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8" w:rsidRPr="00A95FA7" w:rsidRDefault="00530778" w:rsidP="00530778">
      <w:pPr>
        <w:rPr>
          <w:rFonts w:ascii="Arial" w:hAnsi="Arial" w:cs="Arial"/>
          <w:b/>
        </w:rPr>
      </w:pPr>
    </w:p>
    <w:p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:rsidR="00530778" w:rsidRPr="001B2767" w:rsidRDefault="00FB7D58" w:rsidP="001B27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530778" w:rsidRPr="00A95FA7">
        <w:rPr>
          <w:rFonts w:ascii="Arial" w:hAnsi="Arial" w:cs="Arial"/>
          <w:b/>
        </w:rPr>
        <w:t xml:space="preserve"> do SWZ</w:t>
      </w:r>
    </w:p>
    <w:p w:rsidR="001B2767" w:rsidRPr="001574BC" w:rsidRDefault="00530778" w:rsidP="001B2767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b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1B2767" w:rsidRPr="001574BC">
        <w:rPr>
          <w:rFonts w:ascii="Arial" w:hAnsi="Arial" w:cs="Arial"/>
          <w:b/>
          <w:sz w:val="24"/>
          <w:szCs w:val="24"/>
        </w:rPr>
        <w:t>Wykonanie kompleksowej usługi edukacyjnej w formie wizyt studyjnych w podziale na części</w:t>
      </w:r>
    </w:p>
    <w:p w:rsidR="001B2767" w:rsidRPr="001574BC" w:rsidRDefault="001B2767" w:rsidP="001B276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1B2767" w:rsidRDefault="001B2767" w:rsidP="001B276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do województwa wielkopolskiego</w:t>
      </w:r>
    </w:p>
    <w:p w:rsidR="00E976A8" w:rsidRDefault="00530778" w:rsidP="001B2767">
      <w:pPr>
        <w:spacing w:after="0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>znak sprawy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="001B2767" w:rsidRPr="001574BC">
        <w:rPr>
          <w:rFonts w:ascii="Arial" w:hAnsi="Arial" w:cs="Arial"/>
          <w:b/>
          <w:bCs/>
          <w:sz w:val="24"/>
          <w:szCs w:val="24"/>
        </w:rPr>
        <w:t>ROPS.V.5.21.2024</w:t>
      </w:r>
    </w:p>
    <w:p w:rsidR="00530778" w:rsidRPr="00A95FA7" w:rsidRDefault="00530778" w:rsidP="00530778">
      <w:pPr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3"/>
        <w:gridCol w:w="2109"/>
      </w:tblGrid>
      <w:tr w:rsidR="00530778" w:rsidRPr="00A95FA7" w:rsidTr="00E85455">
        <w:tc>
          <w:tcPr>
            <w:tcW w:w="1074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:rsidTr="00E85455"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6"/>
        <w:gridCol w:w="2834"/>
      </w:tblGrid>
      <w:tr w:rsidR="00530778" w:rsidRPr="00A95FA7" w:rsidTr="00E85455">
        <w:tc>
          <w:tcPr>
            <w:tcW w:w="1721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1721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1721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1B2767" w:rsidRDefault="00530778" w:rsidP="001B276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:rsidR="00530778" w:rsidRPr="00A95FA7" w:rsidRDefault="00530778" w:rsidP="001B2767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:rsidR="00530778" w:rsidRPr="00F90B5B" w:rsidRDefault="00530778" w:rsidP="00530778"/>
    <w:p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2767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1147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66805"/>
    <w:rsid w:val="00C7070B"/>
    <w:rsid w:val="00CA3D34"/>
    <w:rsid w:val="00CB4958"/>
    <w:rsid w:val="00CC386C"/>
    <w:rsid w:val="00DE7DC6"/>
    <w:rsid w:val="00E638A4"/>
    <w:rsid w:val="00E976A8"/>
    <w:rsid w:val="00EA2C15"/>
    <w:rsid w:val="00ED4486"/>
    <w:rsid w:val="00ED5095"/>
    <w:rsid w:val="00F16559"/>
    <w:rsid w:val="00F3154F"/>
    <w:rsid w:val="00FA528C"/>
    <w:rsid w:val="00FB7D58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05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2023-10-23T08:18:00Z</cp:lastPrinted>
  <dcterms:created xsi:type="dcterms:W3CDTF">2024-04-22T10:45:00Z</dcterms:created>
  <dcterms:modified xsi:type="dcterms:W3CDTF">2024-04-22T10:46:00Z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