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45BCD" w14:textId="77777777" w:rsidR="00AD4F6A" w:rsidRPr="00952D01" w:rsidRDefault="00AD4F6A" w:rsidP="0063442C">
      <w:pPr>
        <w:spacing w:line="280" w:lineRule="exact"/>
        <w:jc w:val="right"/>
        <w:rPr>
          <w:rFonts w:ascii="Palatino Linotype" w:hAnsi="Palatino Linotype"/>
          <w:i/>
          <w:iCs/>
          <w:sz w:val="18"/>
          <w:szCs w:val="18"/>
        </w:rPr>
      </w:pPr>
      <w:r w:rsidRPr="00952D01">
        <w:rPr>
          <w:rFonts w:ascii="Palatino Linotype" w:hAnsi="Palatino Linotype"/>
          <w:i/>
          <w:iCs/>
          <w:sz w:val="18"/>
          <w:szCs w:val="18"/>
        </w:rPr>
        <w:t>Załącznik nr 1</w:t>
      </w:r>
      <w:r w:rsidR="008E12BE" w:rsidRPr="00952D01">
        <w:rPr>
          <w:rFonts w:ascii="Palatino Linotype" w:hAnsi="Palatino Linotype"/>
          <w:i/>
          <w:iCs/>
          <w:sz w:val="18"/>
          <w:szCs w:val="18"/>
        </w:rPr>
        <w:t xml:space="preserve"> do SIWZ</w:t>
      </w:r>
    </w:p>
    <w:p w14:paraId="662294CC" w14:textId="77777777" w:rsidR="00AD4F6A" w:rsidRPr="00952D01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57B34155" w14:textId="77777777" w:rsidR="00AD4F6A" w:rsidRPr="00952D01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952D01">
        <w:rPr>
          <w:rFonts w:ascii="Palatino Linotype" w:hAnsi="Palatino Linotype"/>
          <w:b/>
          <w:sz w:val="22"/>
          <w:szCs w:val="22"/>
        </w:rPr>
        <w:t>FORMULARZ OFERTY</w:t>
      </w:r>
    </w:p>
    <w:p w14:paraId="12DE30F3" w14:textId="77777777" w:rsidR="00AD4F6A" w:rsidRPr="00952D01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952D01" w14:paraId="138C66B2" w14:textId="77777777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14:paraId="7108904C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952D01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14:paraId="7094B263" w14:textId="370DF74B" w:rsidR="00C221E4" w:rsidRPr="00952D01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952D01">
              <w:rPr>
                <w:rFonts w:ascii="Palatino Linotype" w:hAnsi="Palatino Linotype" w:cs="Calibri"/>
                <w:b/>
              </w:rPr>
              <w:t>Szpital im. Św. Jadwigi Śląskiej w Trzebnicy, ul. Prusicka 53-</w:t>
            </w:r>
            <w:proofErr w:type="gramStart"/>
            <w:r w:rsidR="00F44474" w:rsidRPr="00952D01">
              <w:rPr>
                <w:rFonts w:ascii="Palatino Linotype" w:hAnsi="Palatino Linotype" w:cs="Calibri"/>
                <w:b/>
              </w:rPr>
              <w:t xml:space="preserve">55,  </w:t>
            </w:r>
            <w:r w:rsidR="00B37A96" w:rsidRPr="00952D01">
              <w:rPr>
                <w:rFonts w:ascii="Palatino Linotype" w:hAnsi="Palatino Linotype" w:cs="Calibri"/>
                <w:b/>
              </w:rPr>
              <w:t xml:space="preserve"> </w:t>
            </w:r>
            <w:proofErr w:type="gramEnd"/>
            <w:r w:rsidR="00B37A96" w:rsidRPr="00952D01">
              <w:rPr>
                <w:rFonts w:ascii="Palatino Linotype" w:hAnsi="Palatino Linotype" w:cs="Calibri"/>
                <w:b/>
              </w:rPr>
              <w:t xml:space="preserve">              </w:t>
            </w:r>
            <w:r w:rsidRPr="00952D01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B7683B" w:rsidRPr="00952D01" w14:paraId="306A3964" w14:textId="77777777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14:paraId="0C4C6F58" w14:textId="77777777" w:rsidR="00B7683B" w:rsidRPr="00952D01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952D01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6B582AAE" w14:textId="77777777" w:rsidR="00B7683B" w:rsidRPr="00952D01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952D01" w14:paraId="24330404" w14:textId="77777777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7628859F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952D01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B9B0BDE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952D01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5622F4BA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6135C70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FCDF87E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BC308BD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952D01" w14:paraId="590E7604" w14:textId="77777777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14:paraId="542DE09F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7F0F256D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952D01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031BB57F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952D01" w14:paraId="38D40C5F" w14:textId="77777777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14:paraId="1AD27018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1622FDC5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952D01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76E391E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3A9229D6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45BCCD6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20CDFC45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952D01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53A455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952D01" w14:paraId="10B9E4A6" w14:textId="77777777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14:paraId="39EB7AE5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952D01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D669A0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19EEF13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9467E79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006EC83E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952D01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504B5A9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952D01" w14:paraId="0651C984" w14:textId="77777777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14:paraId="46856186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952D01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952D01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05FB3021" w14:textId="77777777" w:rsidR="008E12BE" w:rsidRPr="00952D01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952D01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952D01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952D01">
              <w:rPr>
                <w:rFonts w:ascii="Palatino Linotype" w:hAnsi="Palatino Linotype" w:cs="Calibri"/>
                <w:b/>
              </w:rPr>
              <w:t xml:space="preserve"> </w:t>
            </w:r>
            <w:proofErr w:type="gramStart"/>
            <w:r w:rsidRPr="00952D01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952D01">
              <w:rPr>
                <w:rFonts w:ascii="Palatino Linotype" w:hAnsi="Palatino Linotype" w:cs="Calibri"/>
                <w:b/>
                <w:sz w:val="36"/>
              </w:rPr>
              <w:t>□</w:t>
            </w:r>
            <w:proofErr w:type="gramEnd"/>
            <w:r w:rsidR="008E12BE" w:rsidRPr="00952D01">
              <w:rPr>
                <w:rFonts w:ascii="Palatino Linotype" w:hAnsi="Palatino Linotype" w:cs="Calibri"/>
                <w:b/>
                <w:sz w:val="36"/>
              </w:rPr>
              <w:t xml:space="preserve"> </w:t>
            </w:r>
            <w:r w:rsidRPr="00952D01">
              <w:rPr>
                <w:rFonts w:ascii="Palatino Linotype" w:hAnsi="Palatino Linotype" w:cs="Calibri"/>
                <w:b/>
              </w:rPr>
              <w:t xml:space="preserve">NIE  </w:t>
            </w:r>
          </w:p>
          <w:p w14:paraId="10722713" w14:textId="77777777" w:rsidR="00C221E4" w:rsidRPr="00952D01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952D01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952D01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952D01" w14:paraId="19CF6619" w14:textId="77777777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14:paraId="0AAC769E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54F3E94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952D01">
              <w:rPr>
                <w:rFonts w:ascii="Palatino Linotype" w:hAnsi="Palatino Linotype" w:cs="Calibri"/>
                <w:b/>
              </w:rPr>
              <w:t>Adres do korespondencji</w:t>
            </w:r>
            <w:r w:rsidRPr="00952D01">
              <w:rPr>
                <w:rFonts w:ascii="Palatino Linotype" w:hAnsi="Palatino Linotype" w:cs="Calibri"/>
              </w:rPr>
              <w:t>:</w:t>
            </w:r>
          </w:p>
          <w:p w14:paraId="1C206991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952D01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14:paraId="227EA330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6F473529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952D01" w14:paraId="55F6AD84" w14:textId="77777777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448C9ED4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952D01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61B60B5F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FDF2BFB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952D01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FA7084F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952D01" w14:paraId="609827FE" w14:textId="77777777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14:paraId="736B9397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010A049E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85FBF24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952D01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C34CC8E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14:paraId="48433542" w14:textId="77777777" w:rsidR="00AD4F6A" w:rsidRPr="00952D01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555EF3BA" w14:textId="77777777" w:rsidR="008E12BE" w:rsidRPr="00952D01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36B8FCBD" w14:textId="77777777" w:rsidR="008E12BE" w:rsidRPr="00952D01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71C4B427" w14:textId="77777777" w:rsidR="008E12BE" w:rsidRPr="00952D01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22401FAD" w14:textId="77777777" w:rsidR="00201C2C" w:rsidRPr="00952D01" w:rsidRDefault="00AD4F6A" w:rsidP="000545C9">
      <w:pPr>
        <w:ind w:left="4956" w:firstLine="708"/>
        <w:jc w:val="both"/>
        <w:rPr>
          <w:rFonts w:ascii="Palatino Linotype" w:hAnsi="Palatino Linotype"/>
        </w:rPr>
      </w:pPr>
      <w:r w:rsidRPr="00952D01">
        <w:rPr>
          <w:rFonts w:ascii="Palatino Linotype" w:hAnsi="Palatino Linotype" w:cs="Arial"/>
        </w:rPr>
        <w:tab/>
      </w:r>
      <w:r w:rsidR="008E12BE" w:rsidRPr="00952D01">
        <w:rPr>
          <w:rFonts w:ascii="Palatino Linotype" w:hAnsi="Palatino Linotype"/>
        </w:rPr>
        <w:t xml:space="preserve">                                                                                   </w:t>
      </w:r>
    </w:p>
    <w:p w14:paraId="110BEBB8" w14:textId="77777777" w:rsidR="000545C9" w:rsidRPr="00952D01" w:rsidRDefault="000545C9" w:rsidP="000545C9">
      <w:pPr>
        <w:ind w:left="4956" w:firstLine="708"/>
        <w:jc w:val="both"/>
        <w:rPr>
          <w:rFonts w:ascii="Palatino Linotype" w:hAnsi="Palatino Linotype" w:cs="Arial"/>
          <w:i/>
          <w:szCs w:val="22"/>
        </w:rPr>
      </w:pPr>
    </w:p>
    <w:p w14:paraId="115EAA58" w14:textId="77777777" w:rsidR="00A0719E" w:rsidRPr="00952D01" w:rsidRDefault="00A0719E" w:rsidP="00201C2C">
      <w:pPr>
        <w:rPr>
          <w:rFonts w:ascii="Palatino Linotype" w:hAnsi="Palatino Linotype" w:cs="Arial"/>
        </w:rPr>
      </w:pPr>
    </w:p>
    <w:p w14:paraId="77B9A3CB" w14:textId="77777777" w:rsidR="00795DC0" w:rsidRPr="00952D01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952D01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składam/y ni</w:t>
      </w:r>
      <w:r w:rsidR="00A0719E" w:rsidRPr="00952D01">
        <w:rPr>
          <w:rFonts w:ascii="Palatino Linotype" w:hAnsi="Palatino Linotype" w:cs="Arial"/>
          <w:sz w:val="22"/>
          <w:szCs w:val="22"/>
        </w:rPr>
        <w:t>niejszą ofertę na </w:t>
      </w:r>
      <w:r w:rsidRPr="00952D01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14:paraId="27CD9AEF" w14:textId="13709023" w:rsidR="00795DC0" w:rsidRPr="00952D01" w:rsidRDefault="00795DC0" w:rsidP="00357C9D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952D01">
        <w:rPr>
          <w:rFonts w:ascii="Palatino Linotype" w:hAnsi="Palatino Linotype" w:cs="Calibri"/>
          <w:b/>
          <w:sz w:val="22"/>
          <w:szCs w:val="22"/>
        </w:rPr>
        <w:t>„</w:t>
      </w:r>
      <w:r w:rsidR="00056637" w:rsidRPr="00952D01">
        <w:rPr>
          <w:rFonts w:ascii="Palatino Linotype" w:hAnsi="Palatino Linotype" w:cs="Calibri"/>
          <w:b/>
          <w:color w:val="000000" w:themeColor="text1"/>
          <w:sz w:val="22"/>
          <w:szCs w:val="22"/>
        </w:rPr>
        <w:t xml:space="preserve">Sukcesywna dostawa </w:t>
      </w:r>
      <w:r w:rsidR="0011325D" w:rsidRPr="00952D01">
        <w:rPr>
          <w:rFonts w:ascii="Palatino Linotype" w:hAnsi="Palatino Linotype" w:cs="Calibri"/>
          <w:b/>
          <w:color w:val="000000" w:themeColor="text1"/>
          <w:sz w:val="22"/>
          <w:szCs w:val="22"/>
        </w:rPr>
        <w:t>bielizny szpitalnej</w:t>
      </w:r>
      <w:r w:rsidRPr="00952D01">
        <w:rPr>
          <w:rFonts w:ascii="Palatino Linotype" w:hAnsi="Palatino Linotype" w:cs="Calibri"/>
          <w:b/>
          <w:color w:val="000000" w:themeColor="text1"/>
          <w:sz w:val="22"/>
          <w:szCs w:val="22"/>
        </w:rPr>
        <w:t>”</w:t>
      </w:r>
    </w:p>
    <w:p w14:paraId="15BD83CA" w14:textId="77777777" w:rsidR="00EF47E3" w:rsidRPr="00952D01" w:rsidRDefault="009E7DA8" w:rsidP="00900A3A">
      <w:pPr>
        <w:numPr>
          <w:ilvl w:val="0"/>
          <w:numId w:val="17"/>
        </w:numPr>
        <w:ind w:left="425" w:hanging="357"/>
        <w:jc w:val="both"/>
        <w:rPr>
          <w:rFonts w:ascii="Palatino Linotype" w:hAnsi="Palatino Linotype"/>
          <w:sz w:val="22"/>
          <w:szCs w:val="22"/>
        </w:rPr>
      </w:pPr>
      <w:r w:rsidRPr="00952D01">
        <w:rPr>
          <w:rFonts w:ascii="Palatino Linotype" w:hAnsi="Palatino Linotype"/>
          <w:sz w:val="22"/>
          <w:szCs w:val="22"/>
        </w:rPr>
        <w:t>Oferuję</w:t>
      </w:r>
      <w:r w:rsidR="0039378B" w:rsidRPr="00952D01">
        <w:rPr>
          <w:rFonts w:ascii="Palatino Linotype" w:hAnsi="Palatino Linotype"/>
          <w:sz w:val="22"/>
          <w:szCs w:val="22"/>
        </w:rPr>
        <w:t>/</w:t>
      </w:r>
      <w:proofErr w:type="gramStart"/>
      <w:r w:rsidR="0039378B" w:rsidRPr="00952D01">
        <w:rPr>
          <w:rFonts w:ascii="Palatino Linotype" w:hAnsi="Palatino Linotype"/>
          <w:sz w:val="22"/>
          <w:szCs w:val="22"/>
        </w:rPr>
        <w:t>my</w:t>
      </w:r>
      <w:r w:rsidRPr="00952D01">
        <w:rPr>
          <w:rFonts w:ascii="Palatino Linotype" w:hAnsi="Palatino Linotype"/>
          <w:sz w:val="22"/>
          <w:szCs w:val="22"/>
        </w:rPr>
        <w:t xml:space="preserve">  wykonanie</w:t>
      </w:r>
      <w:proofErr w:type="gramEnd"/>
      <w:r w:rsidRPr="00952D01">
        <w:rPr>
          <w:rFonts w:ascii="Palatino Linotype" w:hAnsi="Palatino Linotype"/>
          <w:sz w:val="22"/>
          <w:szCs w:val="22"/>
        </w:rPr>
        <w:t xml:space="preserve"> przedmiotu zamówienia </w:t>
      </w:r>
      <w:r w:rsidR="00E4495C" w:rsidRPr="00952D01">
        <w:rPr>
          <w:rFonts w:ascii="Palatino Linotype" w:hAnsi="Palatino Linotype"/>
          <w:sz w:val="22"/>
          <w:szCs w:val="22"/>
        </w:rPr>
        <w:t xml:space="preserve">zgodnie z </w:t>
      </w:r>
      <w:r w:rsidRPr="00952D01">
        <w:rPr>
          <w:rFonts w:ascii="Palatino Linotype" w:hAnsi="Palatino Linotype"/>
          <w:sz w:val="22"/>
          <w:szCs w:val="22"/>
        </w:rPr>
        <w:t>SIWZ:</w:t>
      </w:r>
    </w:p>
    <w:p w14:paraId="2275A25E" w14:textId="6BE09528" w:rsidR="007D37A2" w:rsidRPr="00952D01" w:rsidRDefault="007D37A2" w:rsidP="00536F30">
      <w:pPr>
        <w:jc w:val="both"/>
        <w:rPr>
          <w:rFonts w:ascii="Palatino Linotype" w:hAnsi="Palatino Linotype"/>
          <w:b/>
        </w:rPr>
      </w:pPr>
      <w:bookmarkStart w:id="0" w:name="_Hlk26435777"/>
    </w:p>
    <w:p w14:paraId="21C70EF4" w14:textId="77777777" w:rsidR="00536F30" w:rsidRPr="00952D01" w:rsidRDefault="00536F30" w:rsidP="00536F30">
      <w:pPr>
        <w:jc w:val="both"/>
        <w:rPr>
          <w:rFonts w:ascii="Palatino Linotype" w:hAnsi="Palatino Linotype"/>
          <w:b/>
        </w:rPr>
      </w:pPr>
    </w:p>
    <w:tbl>
      <w:tblPr>
        <w:tblW w:w="9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3316"/>
        <w:gridCol w:w="4058"/>
        <w:gridCol w:w="162"/>
      </w:tblGrid>
      <w:tr w:rsidR="00536F30" w:rsidRPr="00952D01" w14:paraId="45788EE2" w14:textId="77777777" w:rsidTr="00952D01">
        <w:trPr>
          <w:gridAfter w:val="1"/>
          <w:wAfter w:w="162" w:type="dxa"/>
          <w:trHeight w:val="270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bookmarkEnd w:id="0"/>
          <w:p w14:paraId="397098B9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952D01">
              <w:rPr>
                <w:rFonts w:ascii="Palatino Linotype" w:hAnsi="Palatino Linotype" w:cs="Arial CE"/>
                <w:b/>
                <w:bCs/>
                <w:color w:val="000000"/>
              </w:rPr>
              <w:t>Nr pakietu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CCD9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952D01">
              <w:rPr>
                <w:rFonts w:ascii="Palatino Linotype" w:hAnsi="Palatino Linotype" w:cs="Arial CE"/>
                <w:b/>
                <w:bCs/>
                <w:color w:val="000000"/>
              </w:rPr>
              <w:t>Wartość brutto PLN pakietu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6565" w14:textId="31F2BEE8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52D01">
              <w:rPr>
                <w:rFonts w:ascii="Palatino Linotype" w:hAnsi="Palatino Linotype" w:cs="Arial CE"/>
                <w:b/>
                <w:bCs/>
              </w:rPr>
              <w:t xml:space="preserve">Termin dostawy w dniach roboczych </w:t>
            </w:r>
            <w:r w:rsidRPr="00952D01">
              <w:rPr>
                <w:rFonts w:ascii="Palatino Linotype" w:hAnsi="Palatino Linotype" w:cs="Arial CE"/>
                <w:b/>
                <w:bCs/>
              </w:rPr>
              <w:br/>
              <w:t>(</w:t>
            </w:r>
            <w:r w:rsidR="0067676B">
              <w:rPr>
                <w:rFonts w:ascii="Palatino Linotype" w:hAnsi="Palatino Linotype" w:cs="Arial CE"/>
                <w:b/>
                <w:bCs/>
              </w:rPr>
              <w:t>5</w:t>
            </w:r>
            <w:r w:rsidRPr="00952D01">
              <w:rPr>
                <w:rFonts w:ascii="Palatino Linotype" w:hAnsi="Palatino Linotype" w:cs="Arial CE"/>
                <w:b/>
                <w:bCs/>
              </w:rPr>
              <w:t xml:space="preserve"> dni lub </w:t>
            </w:r>
            <w:r w:rsidR="0067676B">
              <w:rPr>
                <w:rFonts w:ascii="Palatino Linotype" w:hAnsi="Palatino Linotype" w:cs="Arial CE"/>
                <w:b/>
                <w:bCs/>
              </w:rPr>
              <w:t xml:space="preserve">7 </w:t>
            </w:r>
            <w:r w:rsidRPr="00952D01">
              <w:rPr>
                <w:rFonts w:ascii="Palatino Linotype" w:hAnsi="Palatino Linotype" w:cs="Arial CE"/>
                <w:b/>
                <w:bCs/>
              </w:rPr>
              <w:t>dni)</w:t>
            </w:r>
          </w:p>
        </w:tc>
      </w:tr>
      <w:tr w:rsidR="00536F30" w:rsidRPr="00952D01" w14:paraId="1C96770D" w14:textId="77777777" w:rsidTr="00952D01">
        <w:trPr>
          <w:trHeight w:val="228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0E60F9" w14:textId="77777777" w:rsidR="00536F30" w:rsidRPr="00952D01" w:rsidRDefault="00536F30" w:rsidP="00536F30">
            <w:pPr>
              <w:rPr>
                <w:rFonts w:ascii="Palatino Linotype" w:hAnsi="Palatino Linotype" w:cs="Arial CE"/>
                <w:b/>
                <w:bCs/>
                <w:color w:val="000000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AB075F" w14:textId="77777777" w:rsidR="00536F30" w:rsidRPr="00952D01" w:rsidRDefault="00536F30" w:rsidP="00536F30">
            <w:pPr>
              <w:rPr>
                <w:rFonts w:ascii="Palatino Linotype" w:hAnsi="Palatino Linotype" w:cs="Arial CE"/>
                <w:b/>
                <w:bCs/>
                <w:color w:val="000000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46BC54" w14:textId="77777777" w:rsidR="00536F30" w:rsidRPr="00952D01" w:rsidRDefault="00536F30" w:rsidP="00536F30">
            <w:pPr>
              <w:rPr>
                <w:rFonts w:ascii="Palatino Linotype" w:hAnsi="Palatino Linotype" w:cs="Arial CE"/>
                <w:b/>
                <w:bCs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9CE4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</w:p>
        </w:tc>
      </w:tr>
      <w:tr w:rsidR="00536F30" w:rsidRPr="00952D01" w14:paraId="02A8FC23" w14:textId="77777777" w:rsidTr="00952D01">
        <w:trPr>
          <w:trHeight w:val="228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61E53E" w14:textId="77777777" w:rsidR="00536F30" w:rsidRPr="00952D01" w:rsidRDefault="00536F30" w:rsidP="00536F30">
            <w:pPr>
              <w:rPr>
                <w:rFonts w:ascii="Palatino Linotype" w:hAnsi="Palatino Linotype" w:cs="Arial CE"/>
                <w:b/>
                <w:bCs/>
                <w:color w:val="000000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6C37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i/>
                <w:iCs/>
                <w:color w:val="000000"/>
              </w:rPr>
            </w:pPr>
            <w:r w:rsidRPr="00952D01">
              <w:rPr>
                <w:rFonts w:ascii="Palatino Linotype" w:hAnsi="Palatino Linotype" w:cs="Arial CE"/>
                <w:i/>
                <w:iCs/>
                <w:color w:val="000000"/>
              </w:rPr>
              <w:t>(Kryterium 1)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5B03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i/>
                <w:iCs/>
              </w:rPr>
            </w:pPr>
            <w:r w:rsidRPr="00952D01">
              <w:rPr>
                <w:rFonts w:ascii="Palatino Linotype" w:hAnsi="Palatino Linotype" w:cs="Arial CE"/>
                <w:i/>
                <w:iCs/>
              </w:rPr>
              <w:t>(Kryterium 2)</w:t>
            </w:r>
          </w:p>
        </w:tc>
        <w:tc>
          <w:tcPr>
            <w:tcW w:w="162" w:type="dxa"/>
            <w:vAlign w:val="center"/>
            <w:hideMark/>
          </w:tcPr>
          <w:p w14:paraId="2228649F" w14:textId="77777777" w:rsidR="00536F30" w:rsidRPr="00952D01" w:rsidRDefault="00536F30" w:rsidP="00536F30">
            <w:pPr>
              <w:rPr>
                <w:rFonts w:ascii="Palatino Linotype" w:hAnsi="Palatino Linotype"/>
              </w:rPr>
            </w:pPr>
          </w:p>
        </w:tc>
      </w:tr>
      <w:tr w:rsidR="00536F30" w:rsidRPr="00952D01" w14:paraId="3AF93095" w14:textId="77777777" w:rsidTr="00952D01">
        <w:trPr>
          <w:trHeight w:val="22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6C0F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952D01">
              <w:rPr>
                <w:rFonts w:ascii="Palatino Linotype" w:hAnsi="Palatino Linotype" w:cs="Arial CE"/>
                <w:color w:val="000000"/>
              </w:rPr>
              <w:t>Pakiet 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4EC5" w14:textId="77777777" w:rsidR="00536F30" w:rsidRPr="00952D01" w:rsidRDefault="00536F30" w:rsidP="00536F30">
            <w:pPr>
              <w:rPr>
                <w:rFonts w:ascii="Palatino Linotype" w:hAnsi="Palatino Linotype" w:cs="Arial CE"/>
              </w:rPr>
            </w:pPr>
            <w:r w:rsidRPr="00952D0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CBD0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52D01">
              <w:rPr>
                <w:rFonts w:ascii="Palatino Linotype" w:hAnsi="Palatino Linotype" w:cs="Arial CE"/>
                <w:b/>
                <w:bCs/>
              </w:rPr>
              <w:t> </w:t>
            </w:r>
          </w:p>
        </w:tc>
        <w:tc>
          <w:tcPr>
            <w:tcW w:w="162" w:type="dxa"/>
            <w:vAlign w:val="center"/>
            <w:hideMark/>
          </w:tcPr>
          <w:p w14:paraId="5BC8A1EF" w14:textId="77777777" w:rsidR="00536F30" w:rsidRPr="00952D01" w:rsidRDefault="00536F30" w:rsidP="00536F30">
            <w:pPr>
              <w:rPr>
                <w:rFonts w:ascii="Palatino Linotype" w:hAnsi="Palatino Linotype"/>
              </w:rPr>
            </w:pPr>
          </w:p>
        </w:tc>
      </w:tr>
      <w:tr w:rsidR="00536F30" w:rsidRPr="00952D01" w14:paraId="363B9F41" w14:textId="77777777" w:rsidTr="00952D01">
        <w:trPr>
          <w:trHeight w:val="22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870B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952D01">
              <w:rPr>
                <w:rFonts w:ascii="Palatino Linotype" w:hAnsi="Palatino Linotype" w:cs="Arial CE"/>
                <w:color w:val="000000"/>
              </w:rPr>
              <w:t>Pakiet 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6C57" w14:textId="77777777" w:rsidR="00536F30" w:rsidRPr="00952D01" w:rsidRDefault="00536F30" w:rsidP="00536F30">
            <w:pPr>
              <w:rPr>
                <w:rFonts w:ascii="Palatino Linotype" w:hAnsi="Palatino Linotype" w:cs="Arial CE"/>
              </w:rPr>
            </w:pPr>
            <w:r w:rsidRPr="00952D0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1A0C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52D01">
              <w:rPr>
                <w:rFonts w:ascii="Palatino Linotype" w:hAnsi="Palatino Linotype" w:cs="Arial CE"/>
                <w:b/>
                <w:bCs/>
              </w:rPr>
              <w:t> </w:t>
            </w:r>
          </w:p>
        </w:tc>
        <w:tc>
          <w:tcPr>
            <w:tcW w:w="162" w:type="dxa"/>
            <w:vAlign w:val="center"/>
            <w:hideMark/>
          </w:tcPr>
          <w:p w14:paraId="53B73366" w14:textId="77777777" w:rsidR="00536F30" w:rsidRPr="00952D01" w:rsidRDefault="00536F30" w:rsidP="00536F30">
            <w:pPr>
              <w:rPr>
                <w:rFonts w:ascii="Palatino Linotype" w:hAnsi="Palatino Linotype"/>
              </w:rPr>
            </w:pPr>
          </w:p>
        </w:tc>
      </w:tr>
      <w:tr w:rsidR="00536F30" w:rsidRPr="00952D01" w14:paraId="59494D5E" w14:textId="77777777" w:rsidTr="00952D01">
        <w:trPr>
          <w:trHeight w:val="22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5A3B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952D01">
              <w:rPr>
                <w:rFonts w:ascii="Palatino Linotype" w:hAnsi="Palatino Linotype" w:cs="Arial CE"/>
                <w:color w:val="000000"/>
              </w:rPr>
              <w:t>Pakiet 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4634" w14:textId="77777777" w:rsidR="00536F30" w:rsidRPr="00952D01" w:rsidRDefault="00536F30" w:rsidP="00536F30">
            <w:pPr>
              <w:rPr>
                <w:rFonts w:ascii="Palatino Linotype" w:hAnsi="Palatino Linotype" w:cs="Arial CE"/>
              </w:rPr>
            </w:pPr>
            <w:r w:rsidRPr="00952D0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F847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52D01">
              <w:rPr>
                <w:rFonts w:ascii="Palatino Linotype" w:hAnsi="Palatino Linotype" w:cs="Arial CE"/>
                <w:b/>
                <w:bCs/>
              </w:rPr>
              <w:t> </w:t>
            </w:r>
          </w:p>
        </w:tc>
        <w:tc>
          <w:tcPr>
            <w:tcW w:w="162" w:type="dxa"/>
            <w:vAlign w:val="center"/>
            <w:hideMark/>
          </w:tcPr>
          <w:p w14:paraId="624DAF41" w14:textId="77777777" w:rsidR="00536F30" w:rsidRPr="00952D01" w:rsidRDefault="00536F30" w:rsidP="00536F30">
            <w:pPr>
              <w:rPr>
                <w:rFonts w:ascii="Palatino Linotype" w:hAnsi="Palatino Linotype"/>
              </w:rPr>
            </w:pPr>
          </w:p>
        </w:tc>
      </w:tr>
      <w:tr w:rsidR="00536F30" w:rsidRPr="00952D01" w14:paraId="4889A6B0" w14:textId="77777777" w:rsidTr="00952D01">
        <w:trPr>
          <w:trHeight w:val="22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F98B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952D01">
              <w:rPr>
                <w:rFonts w:ascii="Palatino Linotype" w:hAnsi="Palatino Linotype" w:cs="Arial CE"/>
                <w:color w:val="000000"/>
              </w:rPr>
              <w:t>Pakiet 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4701" w14:textId="77777777" w:rsidR="00536F30" w:rsidRPr="00952D01" w:rsidRDefault="00536F30" w:rsidP="00536F30">
            <w:pPr>
              <w:rPr>
                <w:rFonts w:ascii="Palatino Linotype" w:hAnsi="Palatino Linotype" w:cs="Arial CE"/>
              </w:rPr>
            </w:pPr>
            <w:r w:rsidRPr="00952D0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AE6E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color w:val="FF0000"/>
              </w:rPr>
            </w:pPr>
            <w:r w:rsidRPr="00952D01">
              <w:rPr>
                <w:rFonts w:ascii="Palatino Linotype" w:hAnsi="Palatino Linotype" w:cs="Arial CE"/>
                <w:color w:val="FF0000"/>
              </w:rPr>
              <w:t> </w:t>
            </w:r>
          </w:p>
        </w:tc>
        <w:tc>
          <w:tcPr>
            <w:tcW w:w="162" w:type="dxa"/>
            <w:vAlign w:val="center"/>
            <w:hideMark/>
          </w:tcPr>
          <w:p w14:paraId="6E6F8D39" w14:textId="77777777" w:rsidR="00536F30" w:rsidRPr="00952D01" w:rsidRDefault="00536F30" w:rsidP="00536F30">
            <w:pPr>
              <w:rPr>
                <w:rFonts w:ascii="Palatino Linotype" w:hAnsi="Palatino Linotype"/>
              </w:rPr>
            </w:pPr>
          </w:p>
        </w:tc>
      </w:tr>
      <w:tr w:rsidR="00536F30" w:rsidRPr="00952D01" w14:paraId="3CFA5992" w14:textId="77777777" w:rsidTr="00952D01">
        <w:trPr>
          <w:trHeight w:val="22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85D4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952D01">
              <w:rPr>
                <w:rFonts w:ascii="Palatino Linotype" w:hAnsi="Palatino Linotype" w:cs="Arial CE"/>
                <w:color w:val="000000"/>
              </w:rPr>
              <w:t>Pakiet 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F254" w14:textId="77777777" w:rsidR="00536F30" w:rsidRPr="00952D01" w:rsidRDefault="00536F30" w:rsidP="00536F30">
            <w:pPr>
              <w:rPr>
                <w:rFonts w:ascii="Palatino Linotype" w:hAnsi="Palatino Linotype" w:cs="Calibri"/>
              </w:rPr>
            </w:pPr>
            <w:r w:rsidRPr="00952D01">
              <w:rPr>
                <w:rFonts w:ascii="Palatino Linotype" w:hAnsi="Palatino Linotype" w:cs="Calibri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51F7" w14:textId="77777777" w:rsidR="00536F30" w:rsidRPr="00952D01" w:rsidRDefault="00536F30" w:rsidP="00536F30">
            <w:pPr>
              <w:jc w:val="center"/>
              <w:rPr>
                <w:rFonts w:ascii="Palatino Linotype" w:hAnsi="Palatino Linotype" w:cs="Calibri"/>
              </w:rPr>
            </w:pPr>
            <w:r w:rsidRPr="00952D01">
              <w:rPr>
                <w:rFonts w:ascii="Palatino Linotype" w:hAnsi="Palatino Linotype" w:cs="Calibri"/>
              </w:rPr>
              <w:t> </w:t>
            </w:r>
          </w:p>
        </w:tc>
        <w:tc>
          <w:tcPr>
            <w:tcW w:w="162" w:type="dxa"/>
            <w:vAlign w:val="center"/>
            <w:hideMark/>
          </w:tcPr>
          <w:p w14:paraId="7A843536" w14:textId="77777777" w:rsidR="00536F30" w:rsidRPr="00952D01" w:rsidRDefault="00536F30" w:rsidP="00536F30">
            <w:pPr>
              <w:rPr>
                <w:rFonts w:ascii="Palatino Linotype" w:hAnsi="Palatino Linotype"/>
              </w:rPr>
            </w:pPr>
          </w:p>
        </w:tc>
      </w:tr>
      <w:tr w:rsidR="00536F30" w:rsidRPr="00952D01" w14:paraId="35B5DBDA" w14:textId="77777777" w:rsidTr="00952D01">
        <w:trPr>
          <w:trHeight w:val="22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00BE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952D01">
              <w:rPr>
                <w:rFonts w:ascii="Palatino Linotype" w:hAnsi="Palatino Linotype" w:cs="Arial CE"/>
                <w:color w:val="000000"/>
              </w:rPr>
              <w:t>Pakiet 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5689" w14:textId="77777777" w:rsidR="00536F30" w:rsidRPr="00952D01" w:rsidRDefault="00536F30" w:rsidP="00536F30">
            <w:pPr>
              <w:rPr>
                <w:rFonts w:ascii="Palatino Linotype" w:hAnsi="Palatino Linotype" w:cs="Calibri"/>
              </w:rPr>
            </w:pPr>
            <w:r w:rsidRPr="00952D01">
              <w:rPr>
                <w:rFonts w:ascii="Palatino Linotype" w:hAnsi="Palatino Linotype" w:cs="Calibri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939F" w14:textId="77777777" w:rsidR="00536F30" w:rsidRPr="00952D01" w:rsidRDefault="00536F30" w:rsidP="00536F30">
            <w:pPr>
              <w:jc w:val="center"/>
              <w:rPr>
                <w:rFonts w:ascii="Palatino Linotype" w:hAnsi="Palatino Linotype" w:cs="Calibri"/>
              </w:rPr>
            </w:pPr>
            <w:r w:rsidRPr="00952D01">
              <w:rPr>
                <w:rFonts w:ascii="Palatino Linotype" w:hAnsi="Palatino Linotype" w:cs="Calibri"/>
              </w:rPr>
              <w:t> </w:t>
            </w:r>
          </w:p>
        </w:tc>
        <w:tc>
          <w:tcPr>
            <w:tcW w:w="162" w:type="dxa"/>
            <w:vAlign w:val="center"/>
            <w:hideMark/>
          </w:tcPr>
          <w:p w14:paraId="1B480A0A" w14:textId="77777777" w:rsidR="00536F30" w:rsidRPr="00952D01" w:rsidRDefault="00536F30" w:rsidP="00536F30">
            <w:pPr>
              <w:rPr>
                <w:rFonts w:ascii="Palatino Linotype" w:hAnsi="Palatino Linotype"/>
              </w:rPr>
            </w:pPr>
          </w:p>
        </w:tc>
      </w:tr>
      <w:tr w:rsidR="00536F30" w:rsidRPr="00952D01" w14:paraId="082E5583" w14:textId="77777777" w:rsidTr="00952D01">
        <w:trPr>
          <w:trHeight w:val="22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1935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952D01">
              <w:rPr>
                <w:rFonts w:ascii="Palatino Linotype" w:hAnsi="Palatino Linotype" w:cs="Arial CE"/>
                <w:color w:val="000000"/>
              </w:rPr>
              <w:t>Pakiet 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C605" w14:textId="77777777" w:rsidR="00536F30" w:rsidRPr="00952D01" w:rsidRDefault="00536F30" w:rsidP="00536F30">
            <w:pPr>
              <w:rPr>
                <w:rFonts w:ascii="Palatino Linotype" w:hAnsi="Palatino Linotype" w:cs="Calibri"/>
              </w:rPr>
            </w:pPr>
            <w:r w:rsidRPr="00952D01">
              <w:rPr>
                <w:rFonts w:ascii="Palatino Linotype" w:hAnsi="Palatino Linotype" w:cs="Calibri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7766" w14:textId="77777777" w:rsidR="00536F30" w:rsidRPr="00952D01" w:rsidRDefault="00536F30" w:rsidP="00536F30">
            <w:pPr>
              <w:jc w:val="center"/>
              <w:rPr>
                <w:rFonts w:ascii="Palatino Linotype" w:hAnsi="Palatino Linotype" w:cs="Calibri"/>
              </w:rPr>
            </w:pPr>
            <w:r w:rsidRPr="00952D01">
              <w:rPr>
                <w:rFonts w:ascii="Palatino Linotype" w:hAnsi="Palatino Linotype" w:cs="Calibri"/>
              </w:rPr>
              <w:t> </w:t>
            </w:r>
          </w:p>
        </w:tc>
        <w:tc>
          <w:tcPr>
            <w:tcW w:w="162" w:type="dxa"/>
            <w:vAlign w:val="center"/>
            <w:hideMark/>
          </w:tcPr>
          <w:p w14:paraId="489145C4" w14:textId="77777777" w:rsidR="00536F30" w:rsidRPr="00952D01" w:rsidRDefault="00536F30" w:rsidP="00536F30">
            <w:pPr>
              <w:rPr>
                <w:rFonts w:ascii="Palatino Linotype" w:hAnsi="Palatino Linotype"/>
              </w:rPr>
            </w:pPr>
          </w:p>
        </w:tc>
      </w:tr>
      <w:tr w:rsidR="00536F30" w:rsidRPr="00952D01" w14:paraId="2EBB65A8" w14:textId="77777777" w:rsidTr="00952D01">
        <w:trPr>
          <w:trHeight w:val="22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25E1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952D01">
              <w:rPr>
                <w:rFonts w:ascii="Palatino Linotype" w:hAnsi="Palatino Linotype" w:cs="Arial CE"/>
                <w:color w:val="000000"/>
              </w:rPr>
              <w:t>Pakiet 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17C8" w14:textId="77777777" w:rsidR="00536F30" w:rsidRPr="00952D01" w:rsidRDefault="00536F30" w:rsidP="00536F30">
            <w:pPr>
              <w:rPr>
                <w:rFonts w:ascii="Palatino Linotype" w:hAnsi="Palatino Linotype" w:cs="Calibri"/>
              </w:rPr>
            </w:pPr>
            <w:r w:rsidRPr="00952D01">
              <w:rPr>
                <w:rFonts w:ascii="Palatino Linotype" w:hAnsi="Palatino Linotype" w:cs="Calibri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34FD" w14:textId="77777777" w:rsidR="00536F30" w:rsidRPr="00952D01" w:rsidRDefault="00536F30" w:rsidP="00536F30">
            <w:pPr>
              <w:jc w:val="center"/>
              <w:rPr>
                <w:rFonts w:ascii="Palatino Linotype" w:hAnsi="Palatino Linotype" w:cs="Calibri"/>
              </w:rPr>
            </w:pPr>
            <w:r w:rsidRPr="00952D01">
              <w:rPr>
                <w:rFonts w:ascii="Palatino Linotype" w:hAnsi="Palatino Linotype" w:cs="Calibri"/>
              </w:rPr>
              <w:t> </w:t>
            </w:r>
          </w:p>
        </w:tc>
        <w:tc>
          <w:tcPr>
            <w:tcW w:w="162" w:type="dxa"/>
            <w:vAlign w:val="center"/>
            <w:hideMark/>
          </w:tcPr>
          <w:p w14:paraId="32EFA5E1" w14:textId="77777777" w:rsidR="00536F30" w:rsidRPr="00952D01" w:rsidRDefault="00536F30" w:rsidP="00536F30">
            <w:pPr>
              <w:rPr>
                <w:rFonts w:ascii="Palatino Linotype" w:hAnsi="Palatino Linotype"/>
              </w:rPr>
            </w:pPr>
          </w:p>
        </w:tc>
      </w:tr>
      <w:tr w:rsidR="00536F30" w:rsidRPr="00952D01" w14:paraId="7F3FB198" w14:textId="77777777" w:rsidTr="00952D01">
        <w:trPr>
          <w:trHeight w:val="22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AB5B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952D01">
              <w:rPr>
                <w:rFonts w:ascii="Palatino Linotype" w:hAnsi="Palatino Linotype" w:cs="Arial CE"/>
                <w:color w:val="000000"/>
              </w:rPr>
              <w:t>Pakiet 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AD49" w14:textId="77777777" w:rsidR="00536F30" w:rsidRPr="00952D01" w:rsidRDefault="00536F30" w:rsidP="00536F30">
            <w:pPr>
              <w:rPr>
                <w:rFonts w:ascii="Palatino Linotype" w:hAnsi="Palatino Linotype" w:cs="Calibri"/>
              </w:rPr>
            </w:pPr>
            <w:r w:rsidRPr="00952D01">
              <w:rPr>
                <w:rFonts w:ascii="Palatino Linotype" w:hAnsi="Palatino Linotype" w:cs="Calibri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7A39" w14:textId="77777777" w:rsidR="00536F30" w:rsidRPr="00952D01" w:rsidRDefault="00536F30" w:rsidP="00536F30">
            <w:pPr>
              <w:jc w:val="center"/>
              <w:rPr>
                <w:rFonts w:ascii="Palatino Linotype" w:hAnsi="Palatino Linotype" w:cs="Calibri"/>
              </w:rPr>
            </w:pPr>
            <w:r w:rsidRPr="00952D01">
              <w:rPr>
                <w:rFonts w:ascii="Palatino Linotype" w:hAnsi="Palatino Linotype" w:cs="Calibri"/>
              </w:rPr>
              <w:t> </w:t>
            </w:r>
          </w:p>
        </w:tc>
        <w:tc>
          <w:tcPr>
            <w:tcW w:w="162" w:type="dxa"/>
            <w:vAlign w:val="center"/>
            <w:hideMark/>
          </w:tcPr>
          <w:p w14:paraId="36EEB918" w14:textId="77777777" w:rsidR="00536F30" w:rsidRPr="00952D01" w:rsidRDefault="00536F30" w:rsidP="00536F30">
            <w:pPr>
              <w:rPr>
                <w:rFonts w:ascii="Palatino Linotype" w:hAnsi="Palatino Linotype"/>
              </w:rPr>
            </w:pPr>
          </w:p>
        </w:tc>
      </w:tr>
      <w:tr w:rsidR="00536F30" w:rsidRPr="00952D01" w14:paraId="02101DDC" w14:textId="77777777" w:rsidTr="00952D01">
        <w:trPr>
          <w:trHeight w:val="22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194B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952D01">
              <w:rPr>
                <w:rFonts w:ascii="Palatino Linotype" w:hAnsi="Palatino Linotype" w:cs="Arial CE"/>
                <w:color w:val="000000"/>
              </w:rPr>
              <w:t>Pakiet 10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1C80" w14:textId="77777777" w:rsidR="00536F30" w:rsidRPr="00952D01" w:rsidRDefault="00536F30" w:rsidP="00536F30">
            <w:pPr>
              <w:rPr>
                <w:rFonts w:ascii="Palatino Linotype" w:hAnsi="Palatino Linotype" w:cs="Calibri"/>
              </w:rPr>
            </w:pPr>
            <w:r w:rsidRPr="00952D01">
              <w:rPr>
                <w:rFonts w:ascii="Palatino Linotype" w:hAnsi="Palatino Linotype" w:cs="Calibri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3491" w14:textId="77777777" w:rsidR="00536F30" w:rsidRPr="00952D01" w:rsidRDefault="00536F30" w:rsidP="00536F30">
            <w:pPr>
              <w:jc w:val="center"/>
              <w:rPr>
                <w:rFonts w:ascii="Palatino Linotype" w:hAnsi="Palatino Linotype" w:cs="Calibri"/>
              </w:rPr>
            </w:pPr>
            <w:r w:rsidRPr="00952D01">
              <w:rPr>
                <w:rFonts w:ascii="Palatino Linotype" w:hAnsi="Palatino Linotype" w:cs="Calibri"/>
              </w:rPr>
              <w:t> </w:t>
            </w:r>
          </w:p>
        </w:tc>
        <w:tc>
          <w:tcPr>
            <w:tcW w:w="162" w:type="dxa"/>
            <w:vAlign w:val="center"/>
            <w:hideMark/>
          </w:tcPr>
          <w:p w14:paraId="39475EE4" w14:textId="77777777" w:rsidR="00536F30" w:rsidRPr="00952D01" w:rsidRDefault="00536F30" w:rsidP="00536F30">
            <w:pPr>
              <w:rPr>
                <w:rFonts w:ascii="Palatino Linotype" w:hAnsi="Palatino Linotype"/>
              </w:rPr>
            </w:pPr>
          </w:p>
        </w:tc>
      </w:tr>
      <w:tr w:rsidR="00536F30" w:rsidRPr="00952D01" w14:paraId="730554D1" w14:textId="77777777" w:rsidTr="00952D01">
        <w:trPr>
          <w:trHeight w:val="22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29E8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952D01">
              <w:rPr>
                <w:rFonts w:ascii="Palatino Linotype" w:hAnsi="Palatino Linotype" w:cs="Arial CE"/>
                <w:color w:val="000000"/>
              </w:rPr>
              <w:t>Pakiet 11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90D5" w14:textId="77777777" w:rsidR="00536F30" w:rsidRPr="00952D01" w:rsidRDefault="00536F30" w:rsidP="00536F30">
            <w:pPr>
              <w:rPr>
                <w:rFonts w:ascii="Palatino Linotype" w:hAnsi="Palatino Linotype" w:cs="Calibri"/>
              </w:rPr>
            </w:pPr>
            <w:r w:rsidRPr="00952D01">
              <w:rPr>
                <w:rFonts w:ascii="Palatino Linotype" w:hAnsi="Palatino Linotype" w:cs="Calibri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2D44" w14:textId="77777777" w:rsidR="00536F30" w:rsidRPr="00952D01" w:rsidRDefault="00536F30" w:rsidP="00536F30">
            <w:pPr>
              <w:jc w:val="center"/>
              <w:rPr>
                <w:rFonts w:ascii="Palatino Linotype" w:hAnsi="Palatino Linotype" w:cs="Calibri"/>
              </w:rPr>
            </w:pPr>
            <w:r w:rsidRPr="00952D01">
              <w:rPr>
                <w:rFonts w:ascii="Palatino Linotype" w:hAnsi="Palatino Linotype" w:cs="Calibri"/>
              </w:rPr>
              <w:t> </w:t>
            </w:r>
          </w:p>
        </w:tc>
        <w:tc>
          <w:tcPr>
            <w:tcW w:w="162" w:type="dxa"/>
            <w:vAlign w:val="center"/>
            <w:hideMark/>
          </w:tcPr>
          <w:p w14:paraId="19948D81" w14:textId="77777777" w:rsidR="00536F30" w:rsidRPr="00952D01" w:rsidRDefault="00536F30" w:rsidP="00536F30">
            <w:pPr>
              <w:rPr>
                <w:rFonts w:ascii="Palatino Linotype" w:hAnsi="Palatino Linotype"/>
              </w:rPr>
            </w:pPr>
          </w:p>
        </w:tc>
      </w:tr>
      <w:tr w:rsidR="00952D01" w:rsidRPr="00952D01" w14:paraId="22E530B8" w14:textId="77777777" w:rsidTr="00952D01">
        <w:trPr>
          <w:trHeight w:val="22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FAEC" w14:textId="0B8D2F72" w:rsidR="00952D01" w:rsidRPr="00952D01" w:rsidRDefault="00952D01" w:rsidP="00536F30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952D01">
              <w:rPr>
                <w:rFonts w:ascii="Palatino Linotype" w:hAnsi="Palatino Linotype" w:cs="Arial CE"/>
                <w:color w:val="000000"/>
              </w:rPr>
              <w:t>Pakiet 12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2E4A" w14:textId="77777777" w:rsidR="00952D01" w:rsidRPr="00952D01" w:rsidRDefault="00952D01" w:rsidP="00536F30">
            <w:pPr>
              <w:rPr>
                <w:rFonts w:ascii="Palatino Linotype" w:hAnsi="Palatino Linotype" w:cs="Calibri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9EC8" w14:textId="77777777" w:rsidR="00952D01" w:rsidRPr="00952D01" w:rsidRDefault="00952D01" w:rsidP="00536F30">
            <w:pPr>
              <w:jc w:val="center"/>
              <w:rPr>
                <w:rFonts w:ascii="Palatino Linotype" w:hAnsi="Palatino Linotype" w:cs="Calibri"/>
              </w:rPr>
            </w:pPr>
          </w:p>
        </w:tc>
        <w:tc>
          <w:tcPr>
            <w:tcW w:w="162" w:type="dxa"/>
            <w:vAlign w:val="center"/>
          </w:tcPr>
          <w:p w14:paraId="49502696" w14:textId="77777777" w:rsidR="00952D01" w:rsidRPr="00952D01" w:rsidRDefault="00952D01" w:rsidP="00536F30">
            <w:pPr>
              <w:rPr>
                <w:rFonts w:ascii="Palatino Linotype" w:hAnsi="Palatino Linotype"/>
              </w:rPr>
            </w:pPr>
          </w:p>
        </w:tc>
      </w:tr>
      <w:tr w:rsidR="00536F30" w:rsidRPr="00952D01" w14:paraId="43D1AA72" w14:textId="77777777" w:rsidTr="00952D01">
        <w:trPr>
          <w:trHeight w:val="22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D6A7" w14:textId="40266106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952D01">
              <w:rPr>
                <w:rFonts w:ascii="Palatino Linotype" w:hAnsi="Palatino Linotype" w:cs="Arial CE"/>
                <w:color w:val="000000"/>
              </w:rPr>
              <w:t>Pakiet 1</w:t>
            </w:r>
            <w:r w:rsidR="00952D01" w:rsidRPr="00952D01">
              <w:rPr>
                <w:rFonts w:ascii="Palatino Linotype" w:hAnsi="Palatino Linotype" w:cs="Arial CE"/>
                <w:color w:val="000000"/>
              </w:rPr>
              <w:t>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A0E7" w14:textId="77777777" w:rsidR="00536F30" w:rsidRPr="00952D01" w:rsidRDefault="00536F30" w:rsidP="00536F30">
            <w:pPr>
              <w:rPr>
                <w:rFonts w:ascii="Palatino Linotype" w:hAnsi="Palatino Linotype" w:cs="Calibri"/>
              </w:rPr>
            </w:pPr>
            <w:r w:rsidRPr="00952D01">
              <w:rPr>
                <w:rFonts w:ascii="Palatino Linotype" w:hAnsi="Palatino Linotype" w:cs="Calibri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AEC2" w14:textId="77777777" w:rsidR="00536F30" w:rsidRPr="00952D01" w:rsidRDefault="00536F30" w:rsidP="00536F30">
            <w:pPr>
              <w:jc w:val="center"/>
              <w:rPr>
                <w:rFonts w:ascii="Palatino Linotype" w:hAnsi="Palatino Linotype" w:cs="Calibri"/>
              </w:rPr>
            </w:pPr>
            <w:r w:rsidRPr="00952D01">
              <w:rPr>
                <w:rFonts w:ascii="Palatino Linotype" w:hAnsi="Palatino Linotype" w:cs="Calibri"/>
              </w:rPr>
              <w:t> </w:t>
            </w:r>
          </w:p>
        </w:tc>
        <w:tc>
          <w:tcPr>
            <w:tcW w:w="162" w:type="dxa"/>
            <w:vAlign w:val="center"/>
            <w:hideMark/>
          </w:tcPr>
          <w:p w14:paraId="3B303799" w14:textId="77777777" w:rsidR="00536F30" w:rsidRPr="00952D01" w:rsidRDefault="00536F30" w:rsidP="00536F30">
            <w:pPr>
              <w:rPr>
                <w:rFonts w:ascii="Palatino Linotype" w:hAnsi="Palatino Linotype"/>
              </w:rPr>
            </w:pPr>
          </w:p>
        </w:tc>
      </w:tr>
      <w:tr w:rsidR="00952D01" w:rsidRPr="00952D01" w14:paraId="4A0C09E8" w14:textId="77777777" w:rsidTr="00952D01">
        <w:trPr>
          <w:trHeight w:val="22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5AD4" w14:textId="0DF2077B" w:rsidR="00952D01" w:rsidRPr="00952D01" w:rsidRDefault="00952D01" w:rsidP="00536F30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952D01">
              <w:rPr>
                <w:rFonts w:ascii="Palatino Linotype" w:hAnsi="Palatino Linotype" w:cs="Arial CE"/>
                <w:color w:val="000000"/>
              </w:rPr>
              <w:t>Pakiet 14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39EE" w14:textId="77777777" w:rsidR="00952D01" w:rsidRPr="00952D01" w:rsidRDefault="00952D01" w:rsidP="00536F30">
            <w:pPr>
              <w:rPr>
                <w:rFonts w:ascii="Palatino Linotype" w:hAnsi="Palatino Linotype" w:cs="Calibri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1ACD" w14:textId="77777777" w:rsidR="00952D01" w:rsidRPr="00952D01" w:rsidRDefault="00952D01" w:rsidP="00536F30">
            <w:pPr>
              <w:jc w:val="center"/>
              <w:rPr>
                <w:rFonts w:ascii="Palatino Linotype" w:hAnsi="Palatino Linotype" w:cs="Calibri"/>
              </w:rPr>
            </w:pPr>
          </w:p>
        </w:tc>
        <w:tc>
          <w:tcPr>
            <w:tcW w:w="162" w:type="dxa"/>
            <w:vAlign w:val="center"/>
          </w:tcPr>
          <w:p w14:paraId="467D2548" w14:textId="77777777" w:rsidR="00952D01" w:rsidRPr="00952D01" w:rsidRDefault="00952D01" w:rsidP="00536F30">
            <w:pPr>
              <w:rPr>
                <w:rFonts w:ascii="Palatino Linotype" w:hAnsi="Palatino Linotype"/>
              </w:rPr>
            </w:pPr>
          </w:p>
        </w:tc>
      </w:tr>
      <w:tr w:rsidR="00536F30" w:rsidRPr="00952D01" w14:paraId="42E8A0EE" w14:textId="77777777" w:rsidTr="00952D01">
        <w:trPr>
          <w:trHeight w:val="22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A44A" w14:textId="70C32280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952D01">
              <w:rPr>
                <w:rFonts w:ascii="Palatino Linotype" w:hAnsi="Palatino Linotype" w:cs="Arial CE"/>
                <w:color w:val="000000"/>
              </w:rPr>
              <w:t>Pakiet 1</w:t>
            </w:r>
            <w:r w:rsidR="00952D01" w:rsidRPr="00952D01">
              <w:rPr>
                <w:rFonts w:ascii="Palatino Linotype" w:hAnsi="Palatino Linotype" w:cs="Arial CE"/>
                <w:color w:val="000000"/>
              </w:rPr>
              <w:t>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92A9" w14:textId="77777777" w:rsidR="00536F30" w:rsidRPr="00952D01" w:rsidRDefault="00536F30" w:rsidP="00536F30">
            <w:pPr>
              <w:rPr>
                <w:rFonts w:ascii="Palatino Linotype" w:hAnsi="Palatino Linotype" w:cs="Calibri"/>
              </w:rPr>
            </w:pPr>
            <w:r w:rsidRPr="00952D01">
              <w:rPr>
                <w:rFonts w:ascii="Palatino Linotype" w:hAnsi="Palatino Linotype" w:cs="Calibri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26D3" w14:textId="77777777" w:rsidR="00536F30" w:rsidRPr="00952D01" w:rsidRDefault="00536F30" w:rsidP="00536F30">
            <w:pPr>
              <w:jc w:val="center"/>
              <w:rPr>
                <w:rFonts w:ascii="Palatino Linotype" w:hAnsi="Palatino Linotype" w:cs="Calibri"/>
              </w:rPr>
            </w:pPr>
            <w:r w:rsidRPr="00952D01">
              <w:rPr>
                <w:rFonts w:ascii="Palatino Linotype" w:hAnsi="Palatino Linotype" w:cs="Calibri"/>
              </w:rPr>
              <w:t> </w:t>
            </w:r>
          </w:p>
        </w:tc>
        <w:tc>
          <w:tcPr>
            <w:tcW w:w="162" w:type="dxa"/>
            <w:vAlign w:val="center"/>
            <w:hideMark/>
          </w:tcPr>
          <w:p w14:paraId="3E4046CB" w14:textId="77777777" w:rsidR="00536F30" w:rsidRPr="00952D01" w:rsidRDefault="00536F30" w:rsidP="00536F30">
            <w:pPr>
              <w:rPr>
                <w:rFonts w:ascii="Palatino Linotype" w:hAnsi="Palatino Linotype"/>
              </w:rPr>
            </w:pPr>
          </w:p>
        </w:tc>
      </w:tr>
    </w:tbl>
    <w:p w14:paraId="7E71E907" w14:textId="77777777" w:rsidR="0039378B" w:rsidRPr="00952D01" w:rsidRDefault="0039378B" w:rsidP="00536F30">
      <w:pPr>
        <w:widowControl w:val="0"/>
        <w:tabs>
          <w:tab w:val="left" w:pos="-29536"/>
          <w:tab w:val="left" w:pos="-24468"/>
          <w:tab w:val="left" w:pos="-9811"/>
        </w:tabs>
        <w:suppressAutoHyphens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</w:p>
    <w:p w14:paraId="7305B377" w14:textId="77777777" w:rsidR="0039378B" w:rsidRPr="00952D01" w:rsidRDefault="0039378B" w:rsidP="003C2C51">
      <w:pPr>
        <w:widowControl w:val="0"/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</w:p>
    <w:p w14:paraId="3CC2DB3C" w14:textId="77777777" w:rsidR="00056637" w:rsidRPr="00952D01" w:rsidRDefault="00056637" w:rsidP="0039378B">
      <w:pPr>
        <w:pStyle w:val="Akapitzlist"/>
        <w:numPr>
          <w:ilvl w:val="0"/>
          <w:numId w:val="17"/>
        </w:numPr>
        <w:spacing w:before="120" w:after="100" w:afterAutospacing="1"/>
        <w:ind w:left="425" w:hanging="357"/>
        <w:jc w:val="both"/>
        <w:rPr>
          <w:rFonts w:ascii="Palatino Linotype" w:eastAsia="Lucida Sans Unicode" w:hAnsi="Palatino Linotype" w:cs="Times New Roman"/>
          <w:noProof w:val="0"/>
          <w:kern w:val="2"/>
          <w:lang w:bidi="en-US"/>
        </w:rPr>
      </w:pPr>
      <w:r w:rsidRPr="00952D01">
        <w:rPr>
          <w:rFonts w:ascii="Palatino Linotype" w:eastAsia="Lucida Sans Unicode" w:hAnsi="Palatino Linotype"/>
          <w:color w:val="000000"/>
          <w:kern w:val="2"/>
          <w:lang w:bidi="en-US"/>
        </w:rPr>
        <w:t xml:space="preserve">Oświadczam/my, że dostawy dotyczące przedmiotu zamówienia </w:t>
      </w:r>
      <w:r w:rsidRPr="00952D01">
        <w:rPr>
          <w:rFonts w:ascii="Palatino Linotype" w:eastAsia="Lucida Sans Unicode" w:hAnsi="Palatino Linotype"/>
          <w:b/>
          <w:color w:val="000000"/>
          <w:kern w:val="2"/>
          <w:lang w:bidi="en-US"/>
        </w:rPr>
        <w:t>będą prowadzić/ nie będą prowadzić</w:t>
      </w:r>
      <w:r w:rsidRPr="00952D01">
        <w:rPr>
          <w:rFonts w:ascii="Palatino Linotype" w:eastAsia="Lucida Sans Unicode" w:hAnsi="Palatino Linotype"/>
          <w:color w:val="000000"/>
          <w:kern w:val="2"/>
          <w:lang w:bidi="en-US"/>
        </w:rPr>
        <w:t xml:space="preserve"> </w:t>
      </w:r>
      <w:r w:rsidRPr="00952D01">
        <w:rPr>
          <w:rFonts w:ascii="Palatino Linotype" w:eastAsia="Lucida Sans Unicode" w:hAnsi="Palatino Linotype"/>
          <w:b/>
          <w:i/>
          <w:color w:val="000000"/>
          <w:kern w:val="2"/>
          <w:lang w:bidi="en-US"/>
        </w:rPr>
        <w:t>(niepotrzebne skreślić)</w:t>
      </w:r>
      <w:r w:rsidRPr="00952D01">
        <w:rPr>
          <w:rFonts w:ascii="Palatino Linotype" w:eastAsia="Lucida Sans Unicode" w:hAnsi="Palatino Linotype"/>
          <w:color w:val="000000"/>
          <w:kern w:val="2"/>
          <w:lang w:bidi="en-US"/>
        </w:rPr>
        <w:t xml:space="preserve"> do powstania u Zamawiającego obowiązku podatkowego zgodnie z przepisami o podatku od towarów i usług. (W przypadku potwierdzenia, że dostawy dotyczące przedmiotu zamówienia będą prowadzić                    do powstania u Zamawiającego obowiązku podatkowego zgodnie z przepisami                   o podatku od towarów i usług, podana powyżej w pkt 1 cena jest ceną netto)</w:t>
      </w:r>
      <w:r w:rsidRPr="00952D01">
        <w:rPr>
          <w:rFonts w:ascii="Palatino Linotype" w:hAnsi="Palatino Linotype"/>
          <w:i/>
        </w:rPr>
        <w:t>.</w:t>
      </w:r>
    </w:p>
    <w:p w14:paraId="1A616225" w14:textId="77777777" w:rsidR="00056637" w:rsidRPr="00952D01" w:rsidRDefault="00056637" w:rsidP="0039378B">
      <w:pPr>
        <w:pStyle w:val="Akapitzlist"/>
        <w:numPr>
          <w:ilvl w:val="0"/>
          <w:numId w:val="17"/>
        </w:numPr>
        <w:spacing w:before="120" w:after="100" w:afterAutospacing="1"/>
        <w:ind w:left="425" w:hanging="357"/>
        <w:jc w:val="both"/>
        <w:rPr>
          <w:rFonts w:ascii="Palatino Linotype" w:eastAsia="Lucida Sans Unicode" w:hAnsi="Palatino Linotype" w:cs="Times New Roman"/>
          <w:noProof w:val="0"/>
          <w:kern w:val="2"/>
          <w:lang w:bidi="en-US"/>
        </w:rPr>
      </w:pPr>
      <w:r w:rsidRPr="00952D01">
        <w:rPr>
          <w:rFonts w:ascii="Palatino Linotype" w:hAnsi="Palatino Linotype"/>
        </w:rPr>
        <w:t xml:space="preserve">Zamówienie wykonamy </w:t>
      </w:r>
      <w:r w:rsidRPr="00952D01">
        <w:rPr>
          <w:rFonts w:ascii="Palatino Linotype" w:hAnsi="Palatino Linotype"/>
          <w:u w:val="single"/>
        </w:rPr>
        <w:t>sami/z udziałem</w:t>
      </w:r>
      <w:r w:rsidRPr="00952D01">
        <w:rPr>
          <w:rFonts w:ascii="Palatino Linotype" w:hAnsi="Palatino Linotype"/>
        </w:rPr>
        <w:t xml:space="preserve"> podwykonawcy (podwykonawców) </w:t>
      </w:r>
      <w:r w:rsidRPr="00952D01">
        <w:rPr>
          <w:rFonts w:ascii="Palatino Linotype" w:hAnsi="Palatino Linotype"/>
          <w:i/>
        </w:rPr>
        <w:t>– niepotrzebne skreślić</w:t>
      </w:r>
    </w:p>
    <w:p w14:paraId="24FED4A6" w14:textId="77777777" w:rsidR="00056637" w:rsidRPr="00952D01" w:rsidRDefault="00056637" w:rsidP="00900A3A">
      <w:pPr>
        <w:widowControl w:val="0"/>
        <w:suppressAutoHyphens/>
        <w:spacing w:before="120" w:after="100" w:afterAutospacing="1" w:line="276" w:lineRule="auto"/>
        <w:ind w:left="360"/>
        <w:contextualSpacing/>
        <w:jc w:val="both"/>
        <w:rPr>
          <w:rFonts w:ascii="Palatino Linotype" w:hAnsi="Palatino Linotype"/>
          <w:sz w:val="22"/>
          <w:szCs w:val="22"/>
        </w:rPr>
      </w:pPr>
      <w:r w:rsidRPr="00952D01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5F30A86A" w14:textId="77777777" w:rsidR="00056637" w:rsidRPr="00952D01" w:rsidRDefault="00056637" w:rsidP="00900A3A">
      <w:pPr>
        <w:spacing w:before="120" w:after="100" w:afterAutospacing="1" w:line="276" w:lineRule="auto"/>
        <w:contextualSpacing/>
        <w:jc w:val="center"/>
        <w:rPr>
          <w:rFonts w:ascii="Palatino Linotype" w:hAnsi="Palatino Linotype"/>
          <w:sz w:val="16"/>
          <w:szCs w:val="16"/>
        </w:rPr>
      </w:pPr>
      <w:r w:rsidRPr="00952D01">
        <w:rPr>
          <w:rFonts w:ascii="Palatino Linotype" w:hAnsi="Palatino Linotype"/>
          <w:sz w:val="16"/>
          <w:szCs w:val="16"/>
        </w:rPr>
        <w:t>(jeżeli dotyczy – należy wskazać zakres prac powierzony podwykonawcy/podwykonawcom)</w:t>
      </w:r>
    </w:p>
    <w:p w14:paraId="68B9C89E" w14:textId="77777777" w:rsidR="00357C9D" w:rsidRPr="00952D01" w:rsidRDefault="00AD4F6A" w:rsidP="0039378B">
      <w:pPr>
        <w:pStyle w:val="Akapitzlist"/>
        <w:numPr>
          <w:ilvl w:val="0"/>
          <w:numId w:val="17"/>
        </w:numPr>
        <w:spacing w:before="120" w:after="100" w:afterAutospacing="1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952D01">
        <w:rPr>
          <w:rFonts w:ascii="Palatino Linotype" w:hAnsi="Palatino Linotype"/>
        </w:rPr>
        <w:t xml:space="preserve">Oświadczam/my, że uważam/my się związany/i niniejszą ofertą przez czas wskazany </w:t>
      </w:r>
      <w:r w:rsidR="007F5C54" w:rsidRPr="00952D01">
        <w:rPr>
          <w:rFonts w:ascii="Palatino Linotype" w:hAnsi="Palatino Linotype"/>
        </w:rPr>
        <w:t xml:space="preserve">          </w:t>
      </w:r>
      <w:r w:rsidRPr="00952D01">
        <w:rPr>
          <w:rFonts w:ascii="Palatino Linotype" w:hAnsi="Palatino Linotype"/>
        </w:rPr>
        <w:t>w SIWZ.</w:t>
      </w:r>
    </w:p>
    <w:p w14:paraId="3A5234A2" w14:textId="77777777" w:rsidR="00C7324D" w:rsidRPr="00952D01" w:rsidRDefault="00890FDB" w:rsidP="0039378B">
      <w:pPr>
        <w:pStyle w:val="Akapitzlist"/>
        <w:numPr>
          <w:ilvl w:val="0"/>
          <w:numId w:val="17"/>
        </w:numPr>
        <w:spacing w:before="120" w:after="100" w:afterAutospacing="1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952D01">
        <w:rPr>
          <w:rFonts w:ascii="Palatino Linotype" w:hAnsi="Palatino Linotype"/>
        </w:rPr>
        <w:t xml:space="preserve">Oświadczam/my, że zapoznałem/liśmy się z treścią wzoru umowy stanowiącego załącznik nr </w:t>
      </w:r>
      <w:r w:rsidR="00B37A96" w:rsidRPr="00952D01">
        <w:rPr>
          <w:rFonts w:ascii="Palatino Linotype" w:hAnsi="Palatino Linotype"/>
        </w:rPr>
        <w:t>6</w:t>
      </w:r>
      <w:r w:rsidR="00FC72EE" w:rsidRPr="00952D01">
        <w:rPr>
          <w:rFonts w:ascii="Palatino Linotype" w:hAnsi="Palatino Linotype"/>
        </w:rPr>
        <w:t xml:space="preserve"> </w:t>
      </w:r>
      <w:r w:rsidRPr="00952D01">
        <w:rPr>
          <w:rFonts w:ascii="Palatino Linotype" w:hAnsi="Palatino Linotype"/>
        </w:rPr>
        <w:t>do SIWZ i akceptujemy jego treść.</w:t>
      </w:r>
    </w:p>
    <w:p w14:paraId="408C74E5" w14:textId="085DCB70" w:rsidR="00A806A4" w:rsidRPr="00952D01" w:rsidRDefault="00890FDB" w:rsidP="00536F30">
      <w:pPr>
        <w:pStyle w:val="Akapitzlist"/>
        <w:numPr>
          <w:ilvl w:val="0"/>
          <w:numId w:val="17"/>
        </w:numPr>
        <w:spacing w:before="120" w:after="100" w:afterAutospacing="1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952D01">
        <w:rPr>
          <w:rFonts w:ascii="Palatino Linotype" w:hAnsi="Palatino Linotype"/>
        </w:rPr>
        <w:lastRenderedPageBreak/>
        <w:t xml:space="preserve">W przypadku wygrania postępowania podpiszę umowę na warunkach określonych </w:t>
      </w:r>
      <w:r w:rsidR="007F5C54" w:rsidRPr="00952D01">
        <w:rPr>
          <w:rFonts w:ascii="Palatino Linotype" w:hAnsi="Palatino Linotype"/>
        </w:rPr>
        <w:t xml:space="preserve">            </w:t>
      </w:r>
      <w:r w:rsidRPr="00952D01">
        <w:rPr>
          <w:rFonts w:ascii="Palatino Linotype" w:hAnsi="Palatino Linotype"/>
        </w:rPr>
        <w:t xml:space="preserve">w SIWZ w terminie wskazanym przez Zamawiającego. Treść umowy zostanie zawarta według wzoru stanowiącego załącznik nr </w:t>
      </w:r>
      <w:r w:rsidR="00B37A96" w:rsidRPr="00952D01">
        <w:rPr>
          <w:rFonts w:ascii="Palatino Linotype" w:hAnsi="Palatino Linotype"/>
        </w:rPr>
        <w:t>6</w:t>
      </w:r>
      <w:r w:rsidR="00056637" w:rsidRPr="00952D01">
        <w:rPr>
          <w:rFonts w:ascii="Palatino Linotype" w:hAnsi="Palatino Linotype"/>
        </w:rPr>
        <w:t xml:space="preserve"> </w:t>
      </w:r>
      <w:r w:rsidRPr="00952D01">
        <w:rPr>
          <w:rFonts w:ascii="Palatino Linotype" w:hAnsi="Palatino Linotype"/>
        </w:rPr>
        <w:t>do SIWZ.</w:t>
      </w:r>
    </w:p>
    <w:p w14:paraId="11522FC7" w14:textId="77777777" w:rsidR="00536F30" w:rsidRPr="00952D01" w:rsidRDefault="00536F30" w:rsidP="00536F30">
      <w:pPr>
        <w:pStyle w:val="Akapitzlist"/>
        <w:spacing w:before="120" w:after="100" w:afterAutospacing="1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</w:p>
    <w:p w14:paraId="676D5E77" w14:textId="77777777" w:rsidR="00AA2DBB" w:rsidRPr="00952D01" w:rsidRDefault="00AA2DBB" w:rsidP="00AA2DBB">
      <w:pPr>
        <w:pStyle w:val="Akapitzlist"/>
        <w:numPr>
          <w:ilvl w:val="0"/>
          <w:numId w:val="17"/>
        </w:numPr>
        <w:tabs>
          <w:tab w:val="left" w:pos="426"/>
        </w:tabs>
        <w:spacing w:after="120"/>
        <w:ind w:left="426"/>
        <w:jc w:val="both"/>
        <w:rPr>
          <w:rFonts w:ascii="Palatino Linotype" w:hAnsi="Palatino Linotype"/>
          <w:szCs w:val="24"/>
        </w:rPr>
      </w:pPr>
      <w:r w:rsidRPr="00952D01">
        <w:rPr>
          <w:rFonts w:ascii="Palatino Linotype" w:hAnsi="Palatino Linotype"/>
          <w:szCs w:val="24"/>
        </w:rPr>
        <w:t>Oświadczam, że wypełniłem obowiązki informacyjne przewidziane w art. 13 lub art. 14 RODO (1) wobec osób fizycznych, od których dane osobowe bezpośrednio lub pośrednio pozyskałem w celu ubiegania się o udzielenie zamówienia publicznego w niniejszym postępowaniu. (*)</w:t>
      </w:r>
    </w:p>
    <w:p w14:paraId="69CDDCEF" w14:textId="77777777" w:rsidR="00AA2DBB" w:rsidRPr="00952D01" w:rsidRDefault="00AA2DBB" w:rsidP="00AA2DBB">
      <w:pPr>
        <w:tabs>
          <w:tab w:val="left" w:pos="709"/>
        </w:tabs>
        <w:spacing w:after="120"/>
        <w:ind w:left="426"/>
        <w:jc w:val="both"/>
        <w:rPr>
          <w:rFonts w:ascii="Palatino Linotype" w:hAnsi="Palatino Linotype"/>
          <w:sz w:val="22"/>
          <w:szCs w:val="24"/>
        </w:rPr>
      </w:pPr>
      <w:r w:rsidRPr="00952D01">
        <w:rPr>
          <w:rFonts w:ascii="Palatino Linotype" w:hAnsi="Palatino Linotype"/>
          <w:sz w:val="22"/>
          <w:szCs w:val="24"/>
        </w:rPr>
        <w:t xml:space="preserve">(1)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A1B7A2" w14:textId="77777777" w:rsidR="00AA2DBB" w:rsidRPr="00952D01" w:rsidRDefault="00AA2DBB" w:rsidP="00AA2DBB">
      <w:pPr>
        <w:tabs>
          <w:tab w:val="left" w:pos="709"/>
        </w:tabs>
        <w:spacing w:after="120"/>
        <w:ind w:left="426"/>
        <w:jc w:val="both"/>
        <w:rPr>
          <w:rFonts w:ascii="Palatino Linotype" w:hAnsi="Palatino Linotype"/>
          <w:sz w:val="22"/>
          <w:szCs w:val="24"/>
        </w:rPr>
      </w:pPr>
      <w:r w:rsidRPr="00952D01">
        <w:rPr>
          <w:rFonts w:ascii="Palatino Linotype" w:hAnsi="Palatino Linotype"/>
          <w:sz w:val="22"/>
          <w:szCs w:val="24"/>
        </w:rPr>
        <w:t>(</w:t>
      </w:r>
      <w:proofErr w:type="gramStart"/>
      <w:r w:rsidRPr="00952D01">
        <w:rPr>
          <w:rFonts w:ascii="Palatino Linotype" w:hAnsi="Palatino Linotype"/>
          <w:sz w:val="22"/>
          <w:szCs w:val="24"/>
        </w:rPr>
        <w:t>*)W</w:t>
      </w:r>
      <w:proofErr w:type="gramEnd"/>
      <w:r w:rsidRPr="00952D01">
        <w:rPr>
          <w:rFonts w:ascii="Palatino Linotype" w:hAnsi="Palatino Linotype"/>
          <w:sz w:val="22"/>
          <w:szCs w:val="24"/>
        </w:rPr>
        <w:t xml:space="preserve">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                            i dopisanie nie dotyczy).</w:t>
      </w:r>
    </w:p>
    <w:p w14:paraId="6C0E9086" w14:textId="74F8AF6C" w:rsidR="00AA2DBB" w:rsidRPr="00035C92" w:rsidRDefault="00035C92" w:rsidP="00AA2DBB">
      <w:pPr>
        <w:spacing w:before="120" w:after="100" w:afterAutospacing="1"/>
        <w:jc w:val="both"/>
        <w:rPr>
          <w:rFonts w:ascii="Calibri" w:eastAsia="Lucida Sans Unicode" w:hAnsi="Calibri" w:cs="Calibri"/>
          <w:kern w:val="1"/>
          <w:lang w:bidi="en-US"/>
        </w:rPr>
      </w:pPr>
      <w:r>
        <w:rPr>
          <w:rFonts w:ascii="Palatino Linotype" w:eastAsia="Lucida Sans Unicode" w:hAnsi="Palatino Linotype"/>
          <w:kern w:val="1"/>
          <w:lang w:bidi="en-US"/>
        </w:rPr>
        <w:br/>
      </w:r>
      <w:r>
        <w:rPr>
          <w:rFonts w:ascii="Palatino Linotype" w:eastAsia="Lucida Sans Unicode" w:hAnsi="Palatino Linotype"/>
          <w:kern w:val="1"/>
          <w:lang w:bidi="en-US"/>
        </w:rPr>
        <w:br/>
      </w:r>
      <w:r>
        <w:rPr>
          <w:rFonts w:ascii="Palatino Linotype" w:eastAsia="Lucida Sans Unicode" w:hAnsi="Palatino Linotype"/>
          <w:kern w:val="1"/>
          <w:lang w:bidi="en-US"/>
        </w:rPr>
        <w:br/>
      </w:r>
    </w:p>
    <w:sectPr w:rsidR="00AA2DBB" w:rsidRPr="00035C92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6C62F" w14:textId="77777777" w:rsidR="00125817" w:rsidRDefault="00125817">
      <w:r>
        <w:separator/>
      </w:r>
    </w:p>
  </w:endnote>
  <w:endnote w:type="continuationSeparator" w:id="0">
    <w:p w14:paraId="47C57CAC" w14:textId="77777777" w:rsidR="00125817" w:rsidRDefault="00125817">
      <w:r>
        <w:continuationSeparator/>
      </w:r>
    </w:p>
  </w:endnote>
  <w:endnote w:type="continuationNotice" w:id="1">
    <w:p w14:paraId="5EF47864" w14:textId="77777777" w:rsidR="00125817" w:rsidRDefault="001258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63DA9" w14:textId="107CFABA" w:rsidR="00A616DC" w:rsidRPr="00B37A96" w:rsidRDefault="00A616DC" w:rsidP="00A616DC">
    <w:pPr>
      <w:spacing w:line="360" w:lineRule="auto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                                                                                                                           </w:t>
    </w:r>
    <w:r w:rsidRPr="00B37A96">
      <w:rPr>
        <w:i/>
        <w:sz w:val="22"/>
        <w:szCs w:val="22"/>
      </w:rPr>
      <w:t>…………</w:t>
    </w:r>
    <w:r>
      <w:rPr>
        <w:i/>
        <w:sz w:val="22"/>
        <w:szCs w:val="22"/>
      </w:rPr>
      <w:t>………….</w:t>
    </w:r>
    <w:r w:rsidRPr="00B37A96">
      <w:rPr>
        <w:i/>
        <w:sz w:val="22"/>
        <w:szCs w:val="22"/>
      </w:rPr>
      <w:t>……….</w:t>
    </w:r>
  </w:p>
  <w:p w14:paraId="5AA8394F" w14:textId="25AB6EDD" w:rsidR="00A616DC" w:rsidRPr="00B37A96" w:rsidRDefault="00A616DC" w:rsidP="00A616DC">
    <w:pPr>
      <w:spacing w:line="360" w:lineRule="auto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                                                                                                                           (</w:t>
    </w:r>
    <w:r w:rsidRPr="00B37A96">
      <w:rPr>
        <w:i/>
        <w:sz w:val="22"/>
        <w:szCs w:val="22"/>
      </w:rPr>
      <w:t>podpis</w:t>
    </w:r>
    <w:r>
      <w:rPr>
        <w:i/>
        <w:sz w:val="22"/>
        <w:szCs w:val="22"/>
      </w:rPr>
      <w:t>)</w:t>
    </w:r>
  </w:p>
  <w:p w14:paraId="4F044CEB" w14:textId="77777777" w:rsidR="00632B2D" w:rsidRDefault="00632B2D" w:rsidP="00361045">
    <w:pPr>
      <w:rPr>
        <w:sz w:val="22"/>
        <w:szCs w:val="22"/>
      </w:rPr>
    </w:pPr>
  </w:p>
  <w:p w14:paraId="7307B7FF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D3AEE" w14:textId="77777777" w:rsidR="00632B2D" w:rsidRPr="00B37A96" w:rsidRDefault="00B37A96" w:rsidP="001B3A93">
    <w:pPr>
      <w:spacing w:line="360" w:lineRule="auto"/>
      <w:jc w:val="center"/>
      <w:rPr>
        <w:i/>
        <w:sz w:val="22"/>
        <w:szCs w:val="22"/>
      </w:rPr>
    </w:pPr>
    <w:r w:rsidRPr="00B37A96">
      <w:rPr>
        <w:i/>
        <w:sz w:val="22"/>
        <w:szCs w:val="22"/>
      </w:rPr>
      <w:t xml:space="preserve">                                                      </w:t>
    </w:r>
    <w:r>
      <w:rPr>
        <w:i/>
        <w:sz w:val="22"/>
        <w:szCs w:val="22"/>
      </w:rPr>
      <w:t xml:space="preserve">                                                             </w:t>
    </w:r>
    <w:r w:rsidRPr="00B37A96">
      <w:rPr>
        <w:i/>
        <w:sz w:val="22"/>
        <w:szCs w:val="22"/>
      </w:rPr>
      <w:t xml:space="preserve">  …………</w:t>
    </w:r>
    <w:r>
      <w:rPr>
        <w:i/>
        <w:sz w:val="22"/>
        <w:szCs w:val="22"/>
      </w:rPr>
      <w:t>………….</w:t>
    </w:r>
    <w:r w:rsidRPr="00B37A96">
      <w:rPr>
        <w:i/>
        <w:sz w:val="22"/>
        <w:szCs w:val="22"/>
      </w:rPr>
      <w:t>……….</w:t>
    </w:r>
  </w:p>
  <w:p w14:paraId="724A977F" w14:textId="3CC8DE17" w:rsidR="00B37A96" w:rsidRPr="00B37A96" w:rsidRDefault="00B37A96" w:rsidP="001B3A93">
    <w:pPr>
      <w:spacing w:line="360" w:lineRule="auto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                                                                                                                           </w:t>
    </w:r>
    <w:r w:rsidR="00A616DC">
      <w:rPr>
        <w:i/>
        <w:sz w:val="22"/>
        <w:szCs w:val="22"/>
      </w:rPr>
      <w:t>(</w:t>
    </w:r>
    <w:r w:rsidRPr="00B37A96">
      <w:rPr>
        <w:i/>
        <w:sz w:val="22"/>
        <w:szCs w:val="22"/>
      </w:rPr>
      <w:t>podpis</w:t>
    </w:r>
    <w:r w:rsidR="00A616DC">
      <w:rPr>
        <w:i/>
        <w:sz w:val="22"/>
        <w:szCs w:val="22"/>
      </w:rPr>
      <w:t>)</w:t>
    </w:r>
  </w:p>
  <w:p w14:paraId="32A2D794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4504C" w14:textId="77777777" w:rsidR="00125817" w:rsidRDefault="00125817">
      <w:r>
        <w:separator/>
      </w:r>
    </w:p>
  </w:footnote>
  <w:footnote w:type="continuationSeparator" w:id="0">
    <w:p w14:paraId="71AABDE9" w14:textId="77777777" w:rsidR="00125817" w:rsidRDefault="00125817">
      <w:r>
        <w:continuationSeparator/>
      </w:r>
    </w:p>
  </w:footnote>
  <w:footnote w:type="continuationNotice" w:id="1">
    <w:p w14:paraId="6753444D" w14:textId="77777777" w:rsidR="00125817" w:rsidRDefault="00125817"/>
  </w:footnote>
  <w:footnote w:id="2">
    <w:p w14:paraId="606C483F" w14:textId="77777777"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</w:t>
      </w:r>
      <w:r w:rsidR="000545C9" w:rsidRPr="000545C9">
        <w:rPr>
          <w:rFonts w:ascii="Palatino Linotype" w:hAnsi="Palatino Linotype" w:cs="Arial"/>
          <w:i/>
          <w:sz w:val="18"/>
          <w:szCs w:val="18"/>
        </w:rPr>
        <w:t>Definicja zgodnie z ustawą Prawo przedsiębiorców z dnia 6 marca 2018 r. (</w:t>
      </w:r>
      <w:r w:rsidR="00B37A96" w:rsidRPr="002B410D">
        <w:rPr>
          <w:rFonts w:ascii="Palatino Linotype" w:hAnsi="Palatino Linotype" w:cs="Arial"/>
          <w:i/>
          <w:sz w:val="18"/>
          <w:szCs w:val="18"/>
        </w:rPr>
        <w:t xml:space="preserve">Dz.U.2019.1292 </w:t>
      </w:r>
      <w:proofErr w:type="spellStart"/>
      <w:r w:rsidR="00B37A96" w:rsidRPr="002B410D">
        <w:rPr>
          <w:rFonts w:ascii="Palatino Linotype" w:hAnsi="Palatino Linotype" w:cs="Arial"/>
          <w:i/>
          <w:sz w:val="18"/>
          <w:szCs w:val="18"/>
        </w:rPr>
        <w:t>t.j</w:t>
      </w:r>
      <w:proofErr w:type="spellEnd"/>
      <w:r w:rsidR="00B37A96" w:rsidRPr="002B410D">
        <w:rPr>
          <w:rFonts w:ascii="Palatino Linotype" w:hAnsi="Palatino Linotype" w:cs="Arial"/>
          <w:i/>
          <w:sz w:val="18"/>
          <w:szCs w:val="18"/>
        </w:rPr>
        <w:t>.</w:t>
      </w:r>
      <w:r w:rsidR="000545C9" w:rsidRPr="000545C9">
        <w:rPr>
          <w:rFonts w:ascii="Palatino Linotype" w:hAnsi="Palatino Linotype" w:cs="Arial"/>
          <w:i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4F167" w14:textId="77777777" w:rsidR="00632B2D" w:rsidRPr="00030C67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42EE0264" w14:textId="650F91C7" w:rsidR="00632B2D" w:rsidRPr="00B37A96" w:rsidRDefault="00B37A96" w:rsidP="00B37A96">
    <w:pPr>
      <w:pStyle w:val="Nagwek"/>
      <w:jc w:val="both"/>
      <w:rPr>
        <w:rFonts w:ascii="Calibri" w:hAnsi="Calibri"/>
        <w:sz w:val="20"/>
        <w:szCs w:val="20"/>
      </w:rPr>
    </w:pPr>
    <w:r w:rsidRPr="00030C67">
      <w:rPr>
        <w:rFonts w:ascii="Calibri" w:hAnsi="Calibri"/>
        <w:sz w:val="20"/>
        <w:szCs w:val="20"/>
      </w:rPr>
      <w:t>Nr postępowania: ZP/</w:t>
    </w:r>
    <w:r w:rsidR="00536F30">
      <w:rPr>
        <w:rFonts w:ascii="Calibri" w:hAnsi="Calibri"/>
        <w:sz w:val="20"/>
        <w:szCs w:val="20"/>
      </w:rPr>
      <w:t>22</w:t>
    </w:r>
    <w:r w:rsidRPr="00030C67">
      <w:rPr>
        <w:rFonts w:ascii="Calibri" w:hAnsi="Calibri"/>
        <w:sz w:val="20"/>
        <w:szCs w:val="20"/>
      </w:rPr>
      <w:t>/20</w:t>
    </w:r>
    <w:r>
      <w:rPr>
        <w:rFonts w:ascii="Calibri" w:hAnsi="Calibri"/>
        <w:sz w:val="20"/>
        <w:szCs w:val="20"/>
      </w:rPr>
      <w:t>20/PN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1FAAE" w14:textId="77777777" w:rsidR="00632B2D" w:rsidRDefault="00632B2D" w:rsidP="00EA313F">
    <w:pPr>
      <w:pStyle w:val="Nagwek"/>
      <w:jc w:val="center"/>
    </w:pPr>
  </w:p>
  <w:p w14:paraId="3B1AAA98" w14:textId="2D83D5FF" w:rsidR="00632B2D" w:rsidRPr="00030C67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bookmarkStart w:id="1" w:name="_Hlk26435020"/>
    <w:bookmarkStart w:id="2" w:name="_Hlk26435021"/>
    <w:r w:rsidRPr="00030C67">
      <w:rPr>
        <w:rFonts w:ascii="Calibri" w:hAnsi="Calibri"/>
        <w:sz w:val="20"/>
        <w:szCs w:val="20"/>
      </w:rPr>
      <w:t>Nr postępowania: ZP/</w:t>
    </w:r>
    <w:r w:rsidR="00536F30">
      <w:rPr>
        <w:rFonts w:ascii="Calibri" w:hAnsi="Calibri"/>
        <w:sz w:val="20"/>
        <w:szCs w:val="20"/>
      </w:rPr>
      <w:t>22</w:t>
    </w:r>
    <w:r w:rsidRPr="00030C67">
      <w:rPr>
        <w:rFonts w:ascii="Calibri" w:hAnsi="Calibri"/>
        <w:sz w:val="20"/>
        <w:szCs w:val="20"/>
      </w:rPr>
      <w:t>/20</w:t>
    </w:r>
    <w:r w:rsidR="00B37A96">
      <w:rPr>
        <w:rFonts w:ascii="Calibri" w:hAnsi="Calibri"/>
        <w:sz w:val="20"/>
        <w:szCs w:val="20"/>
      </w:rPr>
      <w:t>20</w:t>
    </w:r>
    <w:r w:rsidR="00902B60">
      <w:rPr>
        <w:rFonts w:ascii="Calibri" w:hAnsi="Calibri"/>
        <w:sz w:val="20"/>
        <w:szCs w:val="20"/>
      </w:rPr>
      <w:t>/PN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3142C"/>
    <w:multiLevelType w:val="hybridMultilevel"/>
    <w:tmpl w:val="FF200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F45AC"/>
    <w:multiLevelType w:val="hybridMultilevel"/>
    <w:tmpl w:val="1734A2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8" w15:restartNumberingAfterBreak="0">
    <w:nsid w:val="1DB42B10"/>
    <w:multiLevelType w:val="hybridMultilevel"/>
    <w:tmpl w:val="63FE8A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D651E"/>
    <w:multiLevelType w:val="hybridMultilevel"/>
    <w:tmpl w:val="92486326"/>
    <w:lvl w:ilvl="0" w:tplc="1F42ACE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294BD5"/>
    <w:multiLevelType w:val="hybridMultilevel"/>
    <w:tmpl w:val="CFC8C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580F0491"/>
    <w:multiLevelType w:val="multilevel"/>
    <w:tmpl w:val="E2FA1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5CAF6174"/>
    <w:multiLevelType w:val="hybridMultilevel"/>
    <w:tmpl w:val="D2EC584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F1E08"/>
    <w:multiLevelType w:val="hybridMultilevel"/>
    <w:tmpl w:val="D8D27BA2"/>
    <w:lvl w:ilvl="0" w:tplc="F97EF878">
      <w:start w:val="60"/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864F0"/>
    <w:multiLevelType w:val="hybridMultilevel"/>
    <w:tmpl w:val="41441C3E"/>
    <w:lvl w:ilvl="0" w:tplc="D43A53EE">
      <w:start w:val="60"/>
      <w:numFmt w:val="bullet"/>
      <w:lvlText w:val=""/>
      <w:lvlJc w:val="left"/>
      <w:pPr>
        <w:ind w:left="786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B430F96"/>
    <w:multiLevelType w:val="multilevel"/>
    <w:tmpl w:val="E2FA1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0"/>
  </w:num>
  <w:num w:numId="4">
    <w:abstractNumId w:val="29"/>
  </w:num>
  <w:num w:numId="5">
    <w:abstractNumId w:val="28"/>
  </w:num>
  <w:num w:numId="6">
    <w:abstractNumId w:val="8"/>
  </w:num>
  <w:num w:numId="7">
    <w:abstractNumId w:val="21"/>
  </w:num>
  <w:num w:numId="8">
    <w:abstractNumId w:val="17"/>
  </w:num>
  <w:num w:numId="9">
    <w:abstractNumId w:val="36"/>
  </w:num>
  <w:num w:numId="10">
    <w:abstractNumId w:val="22"/>
  </w:num>
  <w:num w:numId="11">
    <w:abstractNumId w:val="37"/>
  </w:num>
  <w:num w:numId="12">
    <w:abstractNumId w:val="12"/>
  </w:num>
  <w:num w:numId="13">
    <w:abstractNumId w:val="3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4"/>
  </w:num>
  <w:num w:numId="18">
    <w:abstractNumId w:val="19"/>
  </w:num>
  <w:num w:numId="19">
    <w:abstractNumId w:val="16"/>
  </w:num>
  <w:num w:numId="20">
    <w:abstractNumId w:val="27"/>
  </w:num>
  <w:num w:numId="21">
    <w:abstractNumId w:val="32"/>
  </w:num>
  <w:num w:numId="22">
    <w:abstractNumId w:val="31"/>
  </w:num>
  <w:num w:numId="23">
    <w:abstractNumId w:val="24"/>
  </w:num>
  <w:num w:numId="24">
    <w:abstractNumId w:val="18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6"/>
  </w:num>
  <w:num w:numId="28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0FA9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0C67"/>
    <w:rsid w:val="00032327"/>
    <w:rsid w:val="00032E10"/>
    <w:rsid w:val="00033150"/>
    <w:rsid w:val="00033585"/>
    <w:rsid w:val="000338DB"/>
    <w:rsid w:val="0003391C"/>
    <w:rsid w:val="0003407B"/>
    <w:rsid w:val="00034597"/>
    <w:rsid w:val="000350E2"/>
    <w:rsid w:val="000354D9"/>
    <w:rsid w:val="00035839"/>
    <w:rsid w:val="000359D8"/>
    <w:rsid w:val="00035B9B"/>
    <w:rsid w:val="00035C92"/>
    <w:rsid w:val="00035DDF"/>
    <w:rsid w:val="00035F63"/>
    <w:rsid w:val="00035FB9"/>
    <w:rsid w:val="000362C4"/>
    <w:rsid w:val="00036955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5C9"/>
    <w:rsid w:val="00054B47"/>
    <w:rsid w:val="000557CC"/>
    <w:rsid w:val="00056637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3D19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586C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25D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4603"/>
    <w:rsid w:val="001251BD"/>
    <w:rsid w:val="001253B8"/>
    <w:rsid w:val="00125698"/>
    <w:rsid w:val="00125817"/>
    <w:rsid w:val="00125B67"/>
    <w:rsid w:val="00125BA9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1087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6AE3"/>
    <w:rsid w:val="001777FD"/>
    <w:rsid w:val="00177976"/>
    <w:rsid w:val="00180627"/>
    <w:rsid w:val="0018067A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477D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57B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0BA"/>
    <w:rsid w:val="00205816"/>
    <w:rsid w:val="0020763E"/>
    <w:rsid w:val="00210BD4"/>
    <w:rsid w:val="0021250E"/>
    <w:rsid w:val="00213CA8"/>
    <w:rsid w:val="00215AB3"/>
    <w:rsid w:val="00215EF7"/>
    <w:rsid w:val="00216B6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6D3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060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967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3741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192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4D8C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27AD"/>
    <w:rsid w:val="00374910"/>
    <w:rsid w:val="00374D19"/>
    <w:rsid w:val="003750EC"/>
    <w:rsid w:val="003751EE"/>
    <w:rsid w:val="00375246"/>
    <w:rsid w:val="00376204"/>
    <w:rsid w:val="003810EE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378B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2C51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7EC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64D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9B2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1CB8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202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2ED"/>
    <w:rsid w:val="004F0ADE"/>
    <w:rsid w:val="004F0B88"/>
    <w:rsid w:val="004F2264"/>
    <w:rsid w:val="004F232E"/>
    <w:rsid w:val="004F3AE3"/>
    <w:rsid w:val="004F4F87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58F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1A4E"/>
    <w:rsid w:val="005338DE"/>
    <w:rsid w:val="00533CFE"/>
    <w:rsid w:val="00534C54"/>
    <w:rsid w:val="0053635D"/>
    <w:rsid w:val="00536E18"/>
    <w:rsid w:val="00536F30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93B"/>
    <w:rsid w:val="00555C37"/>
    <w:rsid w:val="00555ECB"/>
    <w:rsid w:val="005568C7"/>
    <w:rsid w:val="0055794F"/>
    <w:rsid w:val="005579DF"/>
    <w:rsid w:val="00557BF3"/>
    <w:rsid w:val="00557D10"/>
    <w:rsid w:val="00560C2A"/>
    <w:rsid w:val="00561B2E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291"/>
    <w:rsid w:val="005954D3"/>
    <w:rsid w:val="00595983"/>
    <w:rsid w:val="00596257"/>
    <w:rsid w:val="00597E26"/>
    <w:rsid w:val="005A0151"/>
    <w:rsid w:val="005A1720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15C7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676B"/>
    <w:rsid w:val="00677912"/>
    <w:rsid w:val="00677934"/>
    <w:rsid w:val="00681A94"/>
    <w:rsid w:val="00681AC1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394D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551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B34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37A2"/>
    <w:rsid w:val="007D46AE"/>
    <w:rsid w:val="007D46CC"/>
    <w:rsid w:val="007D5507"/>
    <w:rsid w:val="007D666F"/>
    <w:rsid w:val="007D7BFE"/>
    <w:rsid w:val="007E030F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799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6D9B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0A3A"/>
    <w:rsid w:val="00901B0D"/>
    <w:rsid w:val="00901C26"/>
    <w:rsid w:val="00902686"/>
    <w:rsid w:val="00902B60"/>
    <w:rsid w:val="00903092"/>
    <w:rsid w:val="009030A0"/>
    <w:rsid w:val="00903C64"/>
    <w:rsid w:val="009043B7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2D01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89A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29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7F5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380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25C"/>
    <w:rsid w:val="00A448A0"/>
    <w:rsid w:val="00A44AE0"/>
    <w:rsid w:val="00A4572A"/>
    <w:rsid w:val="00A4652B"/>
    <w:rsid w:val="00A466CE"/>
    <w:rsid w:val="00A471E2"/>
    <w:rsid w:val="00A54D0A"/>
    <w:rsid w:val="00A56F66"/>
    <w:rsid w:val="00A60E06"/>
    <w:rsid w:val="00A616DC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6A4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2DBB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37A96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22B6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07E26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24D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B6FA3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6754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226"/>
    <w:rsid w:val="00D22B48"/>
    <w:rsid w:val="00D245A6"/>
    <w:rsid w:val="00D2528C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495C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3A2B"/>
    <w:rsid w:val="00EF470A"/>
    <w:rsid w:val="00EF47E3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73F1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0"/>
    <w:rsid w:val="00F40CB4"/>
    <w:rsid w:val="00F40E8C"/>
    <w:rsid w:val="00F412B7"/>
    <w:rsid w:val="00F42314"/>
    <w:rsid w:val="00F42776"/>
    <w:rsid w:val="00F42992"/>
    <w:rsid w:val="00F43F99"/>
    <w:rsid w:val="00F44474"/>
    <w:rsid w:val="00F44DD0"/>
    <w:rsid w:val="00F45140"/>
    <w:rsid w:val="00F462E9"/>
    <w:rsid w:val="00F475F1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22DD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C72EE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0B24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B7994D"/>
  <w15:docId w15:val="{418A0047-B16D-47D2-AF56-19D977C2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16DC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704A-4DBB-41E3-A025-8C7E0662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3474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15</cp:revision>
  <cp:lastPrinted>2020-07-29T12:04:00Z</cp:lastPrinted>
  <dcterms:created xsi:type="dcterms:W3CDTF">2020-03-22T21:50:00Z</dcterms:created>
  <dcterms:modified xsi:type="dcterms:W3CDTF">2020-07-30T09:09:00Z</dcterms:modified>
</cp:coreProperties>
</file>