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A56" w:rsidRPr="003C1212" w:rsidRDefault="00385A56" w:rsidP="00E676E6">
      <w:pPr>
        <w:tabs>
          <w:tab w:val="left" w:pos="1073"/>
        </w:tabs>
        <w:spacing w:after="480"/>
        <w:jc w:val="right"/>
        <w:rPr>
          <w:rFonts w:ascii="Arial" w:hAnsi="Arial" w:cs="Arial"/>
          <w:sz w:val="22"/>
          <w:szCs w:val="22"/>
        </w:rPr>
      </w:pPr>
      <w:r w:rsidRPr="003C1212">
        <w:rPr>
          <w:rFonts w:ascii="Arial" w:hAnsi="Arial" w:cs="Arial"/>
          <w:sz w:val="22"/>
          <w:szCs w:val="22"/>
        </w:rPr>
        <w:t xml:space="preserve">Załącznik nr </w:t>
      </w:r>
      <w:r w:rsidR="00B7077D">
        <w:rPr>
          <w:rFonts w:ascii="Arial" w:hAnsi="Arial" w:cs="Arial"/>
          <w:sz w:val="22"/>
          <w:szCs w:val="22"/>
        </w:rPr>
        <w:t>6</w:t>
      </w:r>
      <w:r w:rsidRPr="003C1212">
        <w:rPr>
          <w:rFonts w:ascii="Arial" w:hAnsi="Arial" w:cs="Arial"/>
          <w:sz w:val="22"/>
          <w:szCs w:val="22"/>
        </w:rPr>
        <w:t xml:space="preserve"> do SWZ</w:t>
      </w:r>
    </w:p>
    <w:p w:rsidR="00EE4C90" w:rsidRPr="00FD1AFF" w:rsidRDefault="003A39F2" w:rsidP="003A39F2">
      <w:pPr>
        <w:pStyle w:val="Tytu"/>
      </w:pPr>
      <w:r>
        <w:t>W</w:t>
      </w:r>
      <w:r w:rsidRPr="00FD1AFF">
        <w:t>ykaz osób</w:t>
      </w:r>
    </w:p>
    <w:p w:rsidR="003C1212" w:rsidRDefault="003A39F2" w:rsidP="003A39F2">
      <w:pPr>
        <w:pStyle w:val="Tytu"/>
        <w:rPr>
          <w:rFonts w:cs="Arial"/>
          <w:bCs/>
        </w:rPr>
      </w:pPr>
      <w:r w:rsidRPr="00FD1AFF">
        <w:rPr>
          <w:rFonts w:cs="Arial"/>
          <w:bCs/>
        </w:rPr>
        <w:t xml:space="preserve">skierowanych przez </w:t>
      </w:r>
      <w:r>
        <w:rPr>
          <w:rFonts w:cs="Arial"/>
          <w:bCs/>
        </w:rPr>
        <w:t>W</w:t>
      </w:r>
      <w:r w:rsidRPr="00FD1AFF">
        <w:rPr>
          <w:rFonts w:cs="Arial"/>
          <w:bCs/>
        </w:rPr>
        <w:t>ykonawcę do realizacji zamówienia</w:t>
      </w:r>
      <w:r>
        <w:rPr>
          <w:rFonts w:cs="Arial"/>
          <w:bCs/>
        </w:rPr>
        <w:t xml:space="preserve"> publicznego</w:t>
      </w:r>
    </w:p>
    <w:p w:rsidR="00FD1AFF" w:rsidRPr="00FD1AFF" w:rsidRDefault="003C1212" w:rsidP="0084668A">
      <w:pPr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 podstawie </w:t>
      </w:r>
      <w:r w:rsidR="0084668A">
        <w:rPr>
          <w:rFonts w:ascii="Arial" w:hAnsi="Arial" w:cs="Arial"/>
          <w:b/>
          <w:bCs/>
        </w:rPr>
        <w:t xml:space="preserve">warunku wskazanego w Rozdziale </w:t>
      </w:r>
      <w:r w:rsidR="00B7077D">
        <w:rPr>
          <w:rFonts w:ascii="Arial" w:hAnsi="Arial" w:cs="Arial"/>
          <w:b/>
          <w:bCs/>
        </w:rPr>
        <w:t>VI</w:t>
      </w:r>
      <w:r w:rsidR="0084668A">
        <w:rPr>
          <w:rFonts w:ascii="Arial" w:hAnsi="Arial" w:cs="Arial"/>
          <w:b/>
          <w:bCs/>
        </w:rPr>
        <w:t xml:space="preserve">, </w:t>
      </w:r>
      <w:r w:rsidR="00B7077D">
        <w:rPr>
          <w:rFonts w:ascii="Arial" w:hAnsi="Arial" w:cs="Arial"/>
          <w:b/>
          <w:bCs/>
        </w:rPr>
        <w:t>ust. 2</w:t>
      </w:r>
      <w:r w:rsidR="0084668A">
        <w:rPr>
          <w:rFonts w:ascii="Arial" w:hAnsi="Arial" w:cs="Arial"/>
          <w:b/>
          <w:bCs/>
        </w:rPr>
        <w:t xml:space="preserve"> pkt </w:t>
      </w:r>
      <w:r w:rsidR="00B7077D">
        <w:rPr>
          <w:rFonts w:ascii="Arial" w:hAnsi="Arial" w:cs="Arial"/>
          <w:b/>
          <w:bCs/>
        </w:rPr>
        <w:t>4</w:t>
      </w:r>
      <w:r w:rsidR="0084668A">
        <w:rPr>
          <w:rFonts w:ascii="Arial" w:hAnsi="Arial" w:cs="Arial"/>
          <w:b/>
          <w:bCs/>
        </w:rPr>
        <w:t xml:space="preserve"> lit </w:t>
      </w:r>
      <w:r w:rsidR="00C45CED">
        <w:rPr>
          <w:rFonts w:ascii="Arial" w:hAnsi="Arial" w:cs="Arial"/>
          <w:b/>
          <w:bCs/>
        </w:rPr>
        <w:t>b</w:t>
      </w:r>
      <w:r w:rsidR="00B7077D">
        <w:rPr>
          <w:rFonts w:ascii="Arial" w:hAnsi="Arial" w:cs="Arial"/>
          <w:b/>
          <w:bCs/>
        </w:rPr>
        <w:t xml:space="preserve"> i c</w:t>
      </w:r>
      <w:r w:rsidR="0084668A">
        <w:rPr>
          <w:rFonts w:ascii="Arial" w:hAnsi="Arial" w:cs="Arial"/>
          <w:b/>
          <w:bCs/>
        </w:rPr>
        <w:t>,</w:t>
      </w:r>
    </w:p>
    <w:p w:rsidR="000B128B" w:rsidRPr="000B128B" w:rsidRDefault="00EE4C90" w:rsidP="000B128B">
      <w:pPr>
        <w:tabs>
          <w:tab w:val="left" w:pos="-142"/>
        </w:tabs>
        <w:spacing w:after="240"/>
        <w:rPr>
          <w:rFonts w:ascii="Arial" w:hAnsi="Arial" w:cs="Arial"/>
          <w:b/>
          <w:sz w:val="22"/>
          <w:szCs w:val="22"/>
        </w:rPr>
      </w:pPr>
      <w:r w:rsidRPr="000B128B">
        <w:rPr>
          <w:rFonts w:ascii="Arial" w:hAnsi="Arial" w:cs="Arial"/>
          <w:sz w:val="22"/>
          <w:szCs w:val="22"/>
        </w:rPr>
        <w:t xml:space="preserve">w postępowaniu </w:t>
      </w:r>
      <w:r w:rsidR="003C1212" w:rsidRPr="000B128B">
        <w:rPr>
          <w:rFonts w:ascii="Arial" w:hAnsi="Arial" w:cs="Arial"/>
          <w:sz w:val="22"/>
          <w:szCs w:val="22"/>
        </w:rPr>
        <w:t xml:space="preserve">o udzielenie zamówienia publicznego </w:t>
      </w:r>
      <w:r w:rsidRPr="000B128B">
        <w:rPr>
          <w:rFonts w:ascii="Arial" w:hAnsi="Arial" w:cs="Arial"/>
          <w:sz w:val="22"/>
          <w:szCs w:val="22"/>
        </w:rPr>
        <w:t xml:space="preserve">na </w:t>
      </w:r>
      <w:r w:rsidR="00D60389" w:rsidRPr="000B128B">
        <w:rPr>
          <w:rFonts w:ascii="Arial" w:hAnsi="Arial" w:cs="Arial"/>
          <w:bCs/>
          <w:sz w:val="22"/>
          <w:szCs w:val="22"/>
        </w:rPr>
        <w:t xml:space="preserve">roboty budowlane </w:t>
      </w:r>
      <w:r w:rsidR="003C1212" w:rsidRPr="000B128B">
        <w:rPr>
          <w:rFonts w:ascii="Arial" w:hAnsi="Arial" w:cs="Arial"/>
          <w:bCs/>
          <w:sz w:val="22"/>
          <w:szCs w:val="22"/>
        </w:rPr>
        <w:t>pn.</w:t>
      </w:r>
      <w:r w:rsidR="003A39F2" w:rsidRPr="000B128B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: </w:t>
      </w:r>
      <w:r w:rsidR="000B128B" w:rsidRPr="000B128B">
        <w:rPr>
          <w:rFonts w:ascii="Arial" w:hAnsi="Arial" w:cs="Arial"/>
          <w:b/>
          <w:sz w:val="22"/>
          <w:szCs w:val="22"/>
        </w:rPr>
        <w:t>„Budowa drogi gminnej Nr 114057G - ulicy Sezamkowej  w Bolesławicach wraz z budową infrastruktury towarzyszącej oraz z wykonaniem inwentaryzacji geodezyjnej powykonawczej i dokumentacji odbiorowej”.</w:t>
      </w:r>
    </w:p>
    <w:p w:rsidR="00447D84" w:rsidRPr="008874BC" w:rsidRDefault="00447D84" w:rsidP="007C5C52">
      <w:pPr>
        <w:spacing w:after="240" w:line="276" w:lineRule="auto"/>
        <w:ind w:left="-567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-Siatka"/>
        <w:tblW w:w="15026" w:type="dxa"/>
        <w:tblInd w:w="-914" w:type="dxa"/>
        <w:tblLayout w:type="fixed"/>
        <w:tblLook w:val="04A0"/>
      </w:tblPr>
      <w:tblGrid>
        <w:gridCol w:w="483"/>
        <w:gridCol w:w="2411"/>
        <w:gridCol w:w="2977"/>
        <w:gridCol w:w="3969"/>
        <w:gridCol w:w="2693"/>
        <w:gridCol w:w="2493"/>
      </w:tblGrid>
      <w:tr w:rsidR="00EE4C90" w:rsidRPr="00FD1AFF" w:rsidTr="00B7077D">
        <w:trPr>
          <w:trHeight w:val="624"/>
        </w:trPr>
        <w:tc>
          <w:tcPr>
            <w:tcW w:w="483" w:type="dxa"/>
            <w:vAlign w:val="center"/>
          </w:tcPr>
          <w:p w:rsidR="00EE4C90" w:rsidRPr="00155AEC" w:rsidRDefault="00EE4C90" w:rsidP="005118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5AEC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411" w:type="dxa"/>
            <w:vAlign w:val="center"/>
          </w:tcPr>
          <w:p w:rsidR="00EE4C90" w:rsidRPr="00336714" w:rsidRDefault="00EE4C90" w:rsidP="005118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6714">
              <w:rPr>
                <w:rFonts w:ascii="Arial" w:hAnsi="Arial" w:cs="Arial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2977" w:type="dxa"/>
            <w:vAlign w:val="center"/>
          </w:tcPr>
          <w:p w:rsidR="00EE4C90" w:rsidRPr="00336714" w:rsidRDefault="00EE4C90" w:rsidP="005118D3">
            <w:pPr>
              <w:pStyle w:val="Nagwektabeli"/>
              <w:snapToGrid w:val="0"/>
              <w:spacing w:after="0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336714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Zakres wykonywanych czynności / stanowisko</w:t>
            </w:r>
          </w:p>
        </w:tc>
        <w:tc>
          <w:tcPr>
            <w:tcW w:w="3969" w:type="dxa"/>
            <w:vAlign w:val="center"/>
          </w:tcPr>
          <w:p w:rsidR="00EE4C90" w:rsidRPr="00336714" w:rsidRDefault="00EE4C90" w:rsidP="00B7107A">
            <w:pPr>
              <w:pStyle w:val="Nagwektabeli"/>
              <w:snapToGrid w:val="0"/>
              <w:spacing w:after="0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336714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Uprawnienia zawodowe </w:t>
            </w:r>
          </w:p>
        </w:tc>
        <w:tc>
          <w:tcPr>
            <w:tcW w:w="2693" w:type="dxa"/>
            <w:vAlign w:val="center"/>
          </w:tcPr>
          <w:p w:rsidR="00EE4C90" w:rsidRPr="00336714" w:rsidRDefault="007309EB" w:rsidP="005118D3">
            <w:pPr>
              <w:pStyle w:val="Nagwektabeli"/>
              <w:snapToGrid w:val="0"/>
              <w:spacing w:after="0"/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  <w:t>Zawód (specjalność, wykształcenie)</w:t>
            </w:r>
          </w:p>
        </w:tc>
        <w:tc>
          <w:tcPr>
            <w:tcW w:w="2493" w:type="dxa"/>
            <w:vAlign w:val="center"/>
          </w:tcPr>
          <w:p w:rsidR="00EE4C90" w:rsidRPr="00336714" w:rsidRDefault="00D35786" w:rsidP="005118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Podstawa dysponowania: </w:t>
            </w:r>
            <w:r w:rsidR="00EE4C90" w:rsidRPr="00336714">
              <w:rPr>
                <w:rFonts w:ascii="Arial" w:hAnsi="Arial" w:cs="Arial"/>
                <w:b/>
                <w:bCs/>
                <w:sz w:val="22"/>
                <w:szCs w:val="22"/>
              </w:rPr>
              <w:t>Potencjał własny</w:t>
            </w:r>
            <w:r w:rsidR="00B7077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lub</w:t>
            </w:r>
          </w:p>
          <w:p w:rsidR="00EE4C90" w:rsidRPr="00336714" w:rsidRDefault="00EE4C90" w:rsidP="005118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67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podmiotu trzeciego </w:t>
            </w:r>
          </w:p>
        </w:tc>
      </w:tr>
      <w:tr w:rsidR="00EE4C90" w:rsidRPr="00FD1AFF" w:rsidTr="00B7077D">
        <w:trPr>
          <w:trHeight w:val="1311"/>
        </w:trPr>
        <w:tc>
          <w:tcPr>
            <w:tcW w:w="483" w:type="dxa"/>
            <w:vAlign w:val="center"/>
          </w:tcPr>
          <w:p w:rsidR="00EE4C90" w:rsidRPr="00FD1AFF" w:rsidRDefault="0070745F" w:rsidP="005118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1.</w:t>
            </w:r>
          </w:p>
        </w:tc>
        <w:tc>
          <w:tcPr>
            <w:tcW w:w="2411" w:type="dxa"/>
            <w:vAlign w:val="center"/>
          </w:tcPr>
          <w:p w:rsidR="00EE4C90" w:rsidRPr="00FD1AFF" w:rsidRDefault="00EE4C90" w:rsidP="005118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77" w:type="dxa"/>
            <w:vAlign w:val="center"/>
          </w:tcPr>
          <w:p w:rsidR="00447D84" w:rsidRPr="001F7B0B" w:rsidRDefault="00103DD9" w:rsidP="001F7B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</w:t>
            </w:r>
            <w:r w:rsidR="00973F94" w:rsidRPr="00973F94">
              <w:rPr>
                <w:rFonts w:ascii="Arial" w:hAnsi="Arial" w:cs="Arial"/>
                <w:b/>
                <w:sz w:val="22"/>
                <w:szCs w:val="22"/>
              </w:rPr>
              <w:t xml:space="preserve">ierownik </w:t>
            </w:r>
            <w:r w:rsidR="00154D47">
              <w:rPr>
                <w:rFonts w:ascii="Arial" w:hAnsi="Arial" w:cs="Arial"/>
                <w:b/>
                <w:sz w:val="22"/>
                <w:szCs w:val="22"/>
              </w:rPr>
              <w:t>budowy</w:t>
            </w:r>
            <w:r w:rsidR="00B7107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A39F2">
              <w:rPr>
                <w:rFonts w:ascii="Arial" w:hAnsi="Arial" w:cs="Arial"/>
                <w:b/>
                <w:sz w:val="22"/>
                <w:szCs w:val="22"/>
              </w:rPr>
              <w:t>w specjalności</w:t>
            </w:r>
            <w:r w:rsidR="00B7107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A39F2">
              <w:rPr>
                <w:rFonts w:ascii="Arial" w:hAnsi="Arial" w:cs="Arial"/>
                <w:b/>
                <w:sz w:val="22"/>
                <w:szCs w:val="22"/>
              </w:rPr>
              <w:t>inżynieryjnej drogowej</w:t>
            </w:r>
          </w:p>
        </w:tc>
        <w:tc>
          <w:tcPr>
            <w:tcW w:w="3969" w:type="dxa"/>
            <w:vAlign w:val="center"/>
          </w:tcPr>
          <w:p w:rsidR="00973F94" w:rsidRPr="0086214A" w:rsidRDefault="00973F94" w:rsidP="00973F94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86214A">
              <w:rPr>
                <w:rFonts w:ascii="Arial" w:hAnsi="Arial" w:cs="Arial"/>
                <w:spacing w:val="-2"/>
                <w:sz w:val="22"/>
                <w:szCs w:val="22"/>
              </w:rPr>
              <w:t>rodzaj uprawnień technicznych/zawodowych</w:t>
            </w:r>
            <w:r w:rsidR="003C1212" w:rsidRPr="0086214A">
              <w:rPr>
                <w:rFonts w:ascii="Arial" w:hAnsi="Arial" w:cs="Arial"/>
                <w:spacing w:val="-2"/>
                <w:sz w:val="22"/>
                <w:szCs w:val="22"/>
              </w:rPr>
              <w:t>:</w:t>
            </w:r>
          </w:p>
          <w:p w:rsidR="00EE4C90" w:rsidRDefault="00973F94" w:rsidP="003273CA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86214A">
              <w:rPr>
                <w:rFonts w:ascii="Arial" w:hAnsi="Arial" w:cs="Arial"/>
                <w:spacing w:val="-2"/>
                <w:sz w:val="22"/>
                <w:szCs w:val="22"/>
              </w:rPr>
              <w:t>nr uprawnień:</w:t>
            </w:r>
          </w:p>
          <w:p w:rsidR="00B7077D" w:rsidRPr="0086214A" w:rsidRDefault="00B7077D" w:rsidP="003273CA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wydane przez:</w:t>
            </w:r>
          </w:p>
        </w:tc>
        <w:tc>
          <w:tcPr>
            <w:tcW w:w="2693" w:type="dxa"/>
            <w:vAlign w:val="center"/>
          </w:tcPr>
          <w:p w:rsidR="00327A7E" w:rsidRPr="00064886" w:rsidRDefault="00327A7E" w:rsidP="007309EB">
            <w:pPr>
              <w:autoSpaceDE w:val="0"/>
              <w:autoSpaceDN w:val="0"/>
              <w:adjustRightInd w:val="0"/>
              <w:ind w:left="45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493" w:type="dxa"/>
            <w:vAlign w:val="center"/>
          </w:tcPr>
          <w:p w:rsidR="00EE4C90" w:rsidRPr="00FD1AFF" w:rsidRDefault="00EE4C90" w:rsidP="005118D3">
            <w:pPr>
              <w:pStyle w:val="Zawartotabeli"/>
              <w:snapToGrid w:val="0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154D47" w:rsidRPr="00FD1AFF" w:rsidTr="00B7077D">
        <w:trPr>
          <w:trHeight w:val="920"/>
        </w:trPr>
        <w:tc>
          <w:tcPr>
            <w:tcW w:w="483" w:type="dxa"/>
            <w:vAlign w:val="center"/>
          </w:tcPr>
          <w:p w:rsidR="00154D47" w:rsidRDefault="00B7077D" w:rsidP="005118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2.</w:t>
            </w:r>
          </w:p>
        </w:tc>
        <w:tc>
          <w:tcPr>
            <w:tcW w:w="2411" w:type="dxa"/>
            <w:vAlign w:val="center"/>
          </w:tcPr>
          <w:p w:rsidR="00154D47" w:rsidRPr="00FD1AFF" w:rsidRDefault="00154D47" w:rsidP="005118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77" w:type="dxa"/>
            <w:vAlign w:val="center"/>
          </w:tcPr>
          <w:p w:rsidR="00154D47" w:rsidRDefault="00B7077D" w:rsidP="00973F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077D">
              <w:rPr>
                <w:rFonts w:ascii="Arial" w:hAnsi="Arial" w:cs="Arial"/>
                <w:b/>
                <w:sz w:val="22"/>
                <w:szCs w:val="22"/>
              </w:rPr>
              <w:t xml:space="preserve">Kierownik </w:t>
            </w:r>
            <w:r w:rsidR="001F7B0B">
              <w:rPr>
                <w:rFonts w:ascii="Arial" w:hAnsi="Arial" w:cs="Arial"/>
                <w:b/>
                <w:sz w:val="22"/>
                <w:szCs w:val="22"/>
              </w:rPr>
              <w:t>robót</w:t>
            </w:r>
            <w:r w:rsidRPr="00B7077D">
              <w:rPr>
                <w:rFonts w:ascii="Arial" w:hAnsi="Arial" w:cs="Arial"/>
                <w:b/>
                <w:sz w:val="22"/>
                <w:szCs w:val="22"/>
              </w:rPr>
              <w:t xml:space="preserve"> w specjalności i</w:t>
            </w:r>
            <w:r>
              <w:rPr>
                <w:rFonts w:ascii="Arial" w:hAnsi="Arial" w:cs="Arial"/>
                <w:b/>
                <w:sz w:val="22"/>
                <w:szCs w:val="22"/>
              </w:rPr>
              <w:t>nstalacyjnej w zakresie sieci wodociągowych i kanalizacyjnych</w:t>
            </w:r>
          </w:p>
        </w:tc>
        <w:tc>
          <w:tcPr>
            <w:tcW w:w="3969" w:type="dxa"/>
            <w:vAlign w:val="center"/>
          </w:tcPr>
          <w:p w:rsidR="00B7077D" w:rsidRPr="00B7077D" w:rsidRDefault="00B7077D" w:rsidP="00B7077D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B7077D">
              <w:rPr>
                <w:rFonts w:ascii="Arial" w:hAnsi="Arial" w:cs="Arial"/>
                <w:spacing w:val="-2"/>
                <w:sz w:val="22"/>
                <w:szCs w:val="22"/>
              </w:rPr>
              <w:t>rodzaj uprawnień technicznych/zawodowych:</w:t>
            </w:r>
          </w:p>
          <w:p w:rsidR="00154D47" w:rsidRDefault="00B7077D" w:rsidP="00B7107A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B7077D">
              <w:rPr>
                <w:rFonts w:ascii="Arial" w:hAnsi="Arial" w:cs="Arial"/>
                <w:spacing w:val="-2"/>
                <w:sz w:val="22"/>
                <w:szCs w:val="22"/>
              </w:rPr>
              <w:t>nr uprawnień:</w:t>
            </w:r>
          </w:p>
          <w:p w:rsidR="00B7077D" w:rsidRPr="0086214A" w:rsidRDefault="00B7077D" w:rsidP="00B7107A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wydane przez:</w:t>
            </w:r>
          </w:p>
        </w:tc>
        <w:tc>
          <w:tcPr>
            <w:tcW w:w="2693" w:type="dxa"/>
            <w:vAlign w:val="center"/>
          </w:tcPr>
          <w:p w:rsidR="00154D47" w:rsidRPr="004576A6" w:rsidRDefault="00154D47" w:rsidP="005118D3">
            <w:pPr>
              <w:autoSpaceDE w:val="0"/>
              <w:autoSpaceDN w:val="0"/>
              <w:adjustRightInd w:val="0"/>
              <w:ind w:left="45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93" w:type="dxa"/>
            <w:vAlign w:val="center"/>
          </w:tcPr>
          <w:p w:rsidR="00154D47" w:rsidRPr="00FD1AFF" w:rsidRDefault="00154D47" w:rsidP="005118D3">
            <w:pPr>
              <w:pStyle w:val="Zawartotabeli"/>
              <w:snapToGrid w:val="0"/>
              <w:rPr>
                <w:rFonts w:ascii="Arial" w:hAnsi="Arial" w:cs="Arial"/>
                <w:color w:val="FF0000"/>
                <w:sz w:val="20"/>
              </w:rPr>
            </w:pPr>
          </w:p>
        </w:tc>
      </w:tr>
    </w:tbl>
    <w:p w:rsidR="001103BB" w:rsidRPr="00FD1AFF" w:rsidRDefault="001103BB" w:rsidP="00336714">
      <w:pPr>
        <w:autoSpaceDE w:val="0"/>
        <w:autoSpaceDN w:val="0"/>
        <w:adjustRightInd w:val="0"/>
        <w:spacing w:before="120" w:after="120" w:line="264" w:lineRule="auto"/>
        <w:ind w:left="-567"/>
        <w:jc w:val="both"/>
        <w:rPr>
          <w:rFonts w:ascii="Arial" w:hAnsi="Arial" w:cs="Arial"/>
          <w:b/>
          <w:sz w:val="22"/>
          <w:szCs w:val="22"/>
        </w:rPr>
      </w:pPr>
      <w:r w:rsidRPr="00FD1AFF">
        <w:rPr>
          <w:rFonts w:ascii="Arial" w:hAnsi="Arial" w:cs="Arial"/>
          <w:b/>
          <w:sz w:val="22"/>
          <w:szCs w:val="22"/>
        </w:rPr>
        <w:t>Oświadczam</w:t>
      </w:r>
      <w:r w:rsidR="0084668A">
        <w:rPr>
          <w:rFonts w:ascii="Arial" w:hAnsi="Arial" w:cs="Arial"/>
          <w:b/>
          <w:sz w:val="22"/>
          <w:szCs w:val="22"/>
        </w:rPr>
        <w:t>/y</w:t>
      </w:r>
      <w:r w:rsidRPr="00FD1AFF">
        <w:rPr>
          <w:rFonts w:ascii="Arial" w:hAnsi="Arial" w:cs="Arial"/>
          <w:b/>
          <w:sz w:val="22"/>
          <w:szCs w:val="22"/>
        </w:rPr>
        <w:t xml:space="preserve">, </w:t>
      </w:r>
      <w:r w:rsidR="00FF7D48">
        <w:rPr>
          <w:rFonts w:ascii="Arial" w:hAnsi="Arial" w:cs="Arial"/>
          <w:b/>
          <w:sz w:val="22"/>
          <w:szCs w:val="22"/>
        </w:rPr>
        <w:t>że</w:t>
      </w:r>
      <w:r w:rsidRPr="00FD1AFF">
        <w:rPr>
          <w:rFonts w:ascii="Arial" w:hAnsi="Arial" w:cs="Arial"/>
          <w:b/>
          <w:sz w:val="22"/>
          <w:szCs w:val="22"/>
        </w:rPr>
        <w:t xml:space="preserve"> </w:t>
      </w:r>
      <w:r w:rsidR="00336714">
        <w:rPr>
          <w:rFonts w:ascii="Arial" w:hAnsi="Arial" w:cs="Arial"/>
          <w:b/>
          <w:sz w:val="22"/>
          <w:szCs w:val="22"/>
        </w:rPr>
        <w:t xml:space="preserve">osoby wskazane w tabeli będą uczestniczyć w realizacji zamówienia i </w:t>
      </w:r>
      <w:r w:rsidRPr="00FD1AFF">
        <w:rPr>
          <w:rFonts w:ascii="Arial" w:hAnsi="Arial" w:cs="Arial"/>
          <w:b/>
          <w:sz w:val="22"/>
          <w:szCs w:val="22"/>
        </w:rPr>
        <w:t>posiada</w:t>
      </w:r>
      <w:r w:rsidR="00336714">
        <w:rPr>
          <w:rFonts w:ascii="Arial" w:hAnsi="Arial" w:cs="Arial"/>
          <w:b/>
          <w:sz w:val="22"/>
          <w:szCs w:val="22"/>
        </w:rPr>
        <w:t>ją</w:t>
      </w:r>
      <w:r w:rsidRPr="00FD1AFF">
        <w:rPr>
          <w:rFonts w:ascii="Arial" w:hAnsi="Arial" w:cs="Arial"/>
          <w:b/>
          <w:sz w:val="22"/>
          <w:szCs w:val="22"/>
        </w:rPr>
        <w:t xml:space="preserve"> odpowiednie kwalifikacje zawodowe </w:t>
      </w:r>
      <w:r w:rsidR="00336714">
        <w:rPr>
          <w:rFonts w:ascii="Arial" w:hAnsi="Arial" w:cs="Arial"/>
          <w:b/>
          <w:sz w:val="22"/>
          <w:szCs w:val="22"/>
        </w:rPr>
        <w:t xml:space="preserve">wymagane przepisami </w:t>
      </w:r>
      <w:r w:rsidR="00D35786">
        <w:rPr>
          <w:rFonts w:ascii="Arial" w:hAnsi="Arial" w:cs="Arial"/>
          <w:b/>
          <w:sz w:val="22"/>
          <w:szCs w:val="22"/>
        </w:rPr>
        <w:t>P</w:t>
      </w:r>
      <w:r w:rsidR="00336714">
        <w:rPr>
          <w:rFonts w:ascii="Arial" w:hAnsi="Arial" w:cs="Arial"/>
          <w:b/>
          <w:sz w:val="22"/>
          <w:szCs w:val="22"/>
        </w:rPr>
        <w:t xml:space="preserve">rawa </w:t>
      </w:r>
      <w:r w:rsidR="00D35786">
        <w:rPr>
          <w:rFonts w:ascii="Arial" w:hAnsi="Arial" w:cs="Arial"/>
          <w:b/>
          <w:sz w:val="22"/>
          <w:szCs w:val="22"/>
        </w:rPr>
        <w:t xml:space="preserve">Budowlanego, które są </w:t>
      </w:r>
      <w:r w:rsidRPr="00FD1AFF">
        <w:rPr>
          <w:rFonts w:ascii="Arial" w:hAnsi="Arial" w:cs="Arial"/>
          <w:b/>
          <w:sz w:val="22"/>
          <w:szCs w:val="22"/>
        </w:rPr>
        <w:t>niezbędne do wykonania przedmiotu zamówienia</w:t>
      </w:r>
      <w:r w:rsidR="008461BF">
        <w:rPr>
          <w:rFonts w:ascii="Arial" w:hAnsi="Arial" w:cs="Arial"/>
          <w:b/>
          <w:sz w:val="22"/>
          <w:szCs w:val="22"/>
        </w:rPr>
        <w:t xml:space="preserve"> zgodnie z warunkami SWZ i Umowy</w:t>
      </w:r>
      <w:r w:rsidRPr="00FD1AFF">
        <w:rPr>
          <w:rFonts w:ascii="Arial" w:hAnsi="Arial" w:cs="Arial"/>
          <w:b/>
          <w:sz w:val="22"/>
          <w:szCs w:val="22"/>
        </w:rPr>
        <w:t>.</w:t>
      </w:r>
    </w:p>
    <w:p w:rsidR="001103BB" w:rsidRPr="007C5C52" w:rsidRDefault="007C5C52" w:rsidP="008874BC">
      <w:pPr>
        <w:autoSpaceDE w:val="0"/>
        <w:autoSpaceDN w:val="0"/>
        <w:adjustRightInd w:val="0"/>
        <w:spacing w:after="20" w:line="264" w:lineRule="auto"/>
        <w:ind w:left="-567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U</w:t>
      </w:r>
      <w:r w:rsidRPr="00FD1AFF">
        <w:rPr>
          <w:rFonts w:ascii="Arial" w:hAnsi="Arial" w:cs="Arial"/>
          <w:b/>
          <w:bCs/>
          <w:sz w:val="20"/>
        </w:rPr>
        <w:t>waga:</w:t>
      </w:r>
      <w:r>
        <w:rPr>
          <w:rFonts w:ascii="Arial" w:hAnsi="Arial" w:cs="Arial"/>
          <w:b/>
          <w:bCs/>
          <w:sz w:val="20"/>
        </w:rPr>
        <w:t xml:space="preserve"> </w:t>
      </w:r>
      <w:r w:rsidR="00EE4C90" w:rsidRPr="007C5C52">
        <w:rPr>
          <w:rFonts w:ascii="Arial" w:hAnsi="Arial" w:cs="Arial"/>
          <w:sz w:val="20"/>
        </w:rPr>
        <w:t xml:space="preserve">W </w:t>
      </w:r>
      <w:r w:rsidR="00EE4C90" w:rsidRPr="00B7077D">
        <w:rPr>
          <w:rFonts w:ascii="Arial" w:hAnsi="Arial" w:cs="Arial"/>
          <w:b/>
          <w:bCs/>
          <w:sz w:val="20"/>
        </w:rPr>
        <w:t>kolumnie ostatniej</w:t>
      </w:r>
      <w:r w:rsidR="00EE4C90" w:rsidRPr="007C5C52">
        <w:rPr>
          <w:rFonts w:ascii="Arial" w:hAnsi="Arial" w:cs="Arial"/>
          <w:sz w:val="20"/>
        </w:rPr>
        <w:t xml:space="preserve">, należy wskazać </w:t>
      </w:r>
      <w:r w:rsidR="00336714" w:rsidRPr="007C5C52">
        <w:rPr>
          <w:rFonts w:ascii="Arial" w:hAnsi="Arial" w:cs="Arial"/>
          <w:sz w:val="20"/>
        </w:rPr>
        <w:t xml:space="preserve">podstawę dysponowania tzn. </w:t>
      </w:r>
      <w:r w:rsidR="00EE4C90" w:rsidRPr="007C5C52">
        <w:rPr>
          <w:rFonts w:ascii="Arial" w:hAnsi="Arial" w:cs="Arial"/>
          <w:sz w:val="20"/>
        </w:rPr>
        <w:t>czy wskazana osoba stanowi potencjał własny Wykonawcy czy też potencjał podmiotu trzeciego. Potencjał własny jest to dysponowanie bezpośrednie, obejmujące stosunek prawny istniejący bezpośrednio pomiędzy wykonawcą a osobą, na dysponowanie której wykonawca się powołuje. Potencjał podmiotu trzeciego stanowi tzw. dysponowania pośrednie, czyli sytuację, w której tytułem prawnym powoływania się przez Wykonawcę na dysponowanie osobami zdolnymi do wykonania zamówienia jest stosowne zobowiązanie podmiotu trzeciego do udostępnienia tych osób.</w:t>
      </w:r>
      <w:r w:rsidR="001103BB" w:rsidRPr="007C5C52">
        <w:rPr>
          <w:rFonts w:ascii="Arial" w:hAnsi="Arial" w:cs="Arial"/>
          <w:sz w:val="20"/>
        </w:rPr>
        <w:t xml:space="preserve"> </w:t>
      </w:r>
    </w:p>
    <w:p w:rsidR="001B4262" w:rsidRPr="001B4262" w:rsidRDefault="001B4262" w:rsidP="001B4262">
      <w:pPr>
        <w:tabs>
          <w:tab w:val="left" w:pos="0"/>
        </w:tabs>
        <w:spacing w:before="240"/>
        <w:ind w:right="57"/>
        <w:rPr>
          <w:rFonts w:ascii="Calibri" w:hAnsi="Calibri" w:cs="Calibri"/>
          <w:b/>
          <w:bCs/>
          <w:color w:val="000000" w:themeColor="text1"/>
          <w:sz w:val="18"/>
          <w:szCs w:val="18"/>
        </w:rPr>
      </w:pPr>
      <w:r w:rsidRPr="001B4262">
        <w:rPr>
          <w:rFonts w:ascii="Arial" w:hAnsi="Arial" w:cs="Arial"/>
          <w:b/>
          <w:bCs/>
          <w:sz w:val="18"/>
          <w:szCs w:val="18"/>
        </w:rPr>
        <w:t xml:space="preserve">Uwaga: </w:t>
      </w:r>
      <w:r w:rsidRPr="001B4262">
        <w:rPr>
          <w:rFonts w:ascii="Arial" w:hAnsi="Arial" w:cs="Arial"/>
          <w:b/>
          <w:bCs/>
          <w:sz w:val="18"/>
          <w:szCs w:val="18"/>
        </w:rPr>
        <w:br/>
      </w:r>
      <w:r w:rsidRPr="001B4262">
        <w:rPr>
          <w:rFonts w:ascii="Calibri" w:hAnsi="Calibri" w:cs="Calibri"/>
          <w:b/>
          <w:bCs/>
          <w:color w:val="000000" w:themeColor="text1"/>
          <w:sz w:val="18"/>
          <w:szCs w:val="18"/>
        </w:rPr>
        <w:t>Dokument należy podpisać kwalifikowanym podpisem elektronicznym, podpisem zaufanym lub podpisem osobistym.</w:t>
      </w:r>
    </w:p>
    <w:p w:rsidR="00EE4C90" w:rsidRPr="00FB4793" w:rsidRDefault="001B4262" w:rsidP="00FB4793">
      <w:pPr>
        <w:rPr>
          <w:rFonts w:ascii="Calibri" w:hAnsi="Calibri" w:cs="Calibri"/>
          <w:b/>
          <w:color w:val="000000" w:themeColor="text1"/>
          <w:sz w:val="18"/>
          <w:szCs w:val="18"/>
        </w:rPr>
      </w:pPr>
      <w:r w:rsidRPr="001B4262">
        <w:rPr>
          <w:rFonts w:ascii="Calibri" w:hAnsi="Calibri" w:cs="Calibri"/>
          <w:b/>
          <w:bCs/>
          <w:color w:val="000000" w:themeColor="text1"/>
          <w:sz w:val="18"/>
          <w:szCs w:val="18"/>
        </w:rPr>
        <w:t>Uwaga! Nanoszenie jakichkolwiek zmian w treści dokumentu po opatrzeniu ww. podpisem może skutkować nar</w:t>
      </w:r>
      <w:r w:rsidR="00FB4793">
        <w:rPr>
          <w:rFonts w:ascii="Calibri" w:hAnsi="Calibri" w:cs="Calibri"/>
          <w:b/>
          <w:bCs/>
          <w:color w:val="000000" w:themeColor="text1"/>
          <w:sz w:val="18"/>
          <w:szCs w:val="18"/>
        </w:rPr>
        <w:t>uszeniem integralności podpisu.</w:t>
      </w:r>
    </w:p>
    <w:sectPr w:rsidR="00EE4C90" w:rsidRPr="00FB4793" w:rsidSect="00B7077D">
      <w:headerReference w:type="first" r:id="rId8"/>
      <w:pgSz w:w="16838" w:h="11906" w:orient="landscape" w:code="9"/>
      <w:pgMar w:top="851" w:right="1418" w:bottom="426" w:left="1813" w:header="340" w:footer="9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4B8" w:rsidRDefault="007964B8">
      <w:r>
        <w:separator/>
      </w:r>
    </w:p>
  </w:endnote>
  <w:endnote w:type="continuationSeparator" w:id="0">
    <w:p w:rsidR="007964B8" w:rsidRDefault="00796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4B8" w:rsidRDefault="007964B8">
      <w:r>
        <w:separator/>
      </w:r>
    </w:p>
  </w:footnote>
  <w:footnote w:type="continuationSeparator" w:id="0">
    <w:p w:rsidR="007964B8" w:rsidRDefault="007964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99B" w:rsidRPr="00B7077D" w:rsidRDefault="003C1212" w:rsidP="0084668A">
    <w:pPr>
      <w:tabs>
        <w:tab w:val="center" w:pos="4110"/>
        <w:tab w:val="left" w:pos="7130"/>
        <w:tab w:val="right" w:pos="9636"/>
      </w:tabs>
      <w:spacing w:after="120"/>
      <w:jc w:val="both"/>
      <w:rPr>
        <w:rFonts w:ascii="Arial" w:hAnsi="Arial" w:cs="Arial"/>
        <w:sz w:val="22"/>
        <w:szCs w:val="22"/>
      </w:rPr>
    </w:pPr>
    <w:r w:rsidRPr="00B7077D">
      <w:rPr>
        <w:rFonts w:ascii="Arial" w:hAnsi="Arial" w:cs="Arial"/>
        <w:sz w:val="22"/>
        <w:szCs w:val="22"/>
      </w:rPr>
      <w:t>Znak sprawy: CUW-DOR.271.</w:t>
    </w:r>
    <w:r w:rsidR="000B128B">
      <w:rPr>
        <w:rFonts w:ascii="Arial" w:hAnsi="Arial" w:cs="Arial"/>
        <w:sz w:val="22"/>
        <w:szCs w:val="22"/>
      </w:rPr>
      <w:t>4</w:t>
    </w:r>
    <w:r w:rsidRPr="00B7077D">
      <w:rPr>
        <w:rFonts w:ascii="Arial" w:hAnsi="Arial" w:cs="Arial"/>
        <w:sz w:val="22"/>
        <w:szCs w:val="22"/>
      </w:rPr>
      <w:t>.202</w:t>
    </w:r>
    <w:r w:rsidR="00B7077D" w:rsidRPr="00B7077D">
      <w:rPr>
        <w:rFonts w:ascii="Arial" w:hAnsi="Arial" w:cs="Arial"/>
        <w:sz w:val="22"/>
        <w:szCs w:val="22"/>
      </w:rPr>
      <w:t>1</w:t>
    </w:r>
    <w:r w:rsidRPr="00B7077D">
      <w:rPr>
        <w:rFonts w:ascii="Arial" w:hAnsi="Arial" w:cs="Arial"/>
        <w:sz w:val="22"/>
        <w:szCs w:val="22"/>
      </w:rPr>
      <w:t>.OZ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2">
    <w:nsid w:val="00000005"/>
    <w:multiLevelType w:val="singleLevel"/>
    <w:tmpl w:val="FEDE2492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3">
    <w:nsid w:val="00000013"/>
    <w:multiLevelType w:val="multilevel"/>
    <w:tmpl w:val="00000013"/>
    <w:name w:val="WW8Num23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4">
    <w:nsid w:val="044509D7"/>
    <w:multiLevelType w:val="hybridMultilevel"/>
    <w:tmpl w:val="77407242"/>
    <w:lvl w:ilvl="0" w:tplc="E3968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81641"/>
    <w:multiLevelType w:val="hybridMultilevel"/>
    <w:tmpl w:val="7BC82720"/>
    <w:lvl w:ilvl="0" w:tplc="0415000F">
      <w:start w:val="1"/>
      <w:numFmt w:val="decimal"/>
      <w:pStyle w:val="1NumLis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E852D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CCA6D2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F96D106">
      <w:start w:val="3"/>
      <w:numFmt w:val="upperRoman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 w:tplc="6CF6B6B6">
      <w:start w:val="1"/>
      <w:numFmt w:val="lowerLetter"/>
      <w:pStyle w:val="Spistreci1"/>
      <w:lvlText w:val="%6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  <w:u w:val="none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4C97443"/>
    <w:multiLevelType w:val="hybridMultilevel"/>
    <w:tmpl w:val="6F70A716"/>
    <w:lvl w:ilvl="0" w:tplc="7E5C11B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83BAE"/>
    <w:multiLevelType w:val="hybridMultilevel"/>
    <w:tmpl w:val="04269D9A"/>
    <w:lvl w:ilvl="0" w:tplc="9F7E144C">
      <w:start w:val="11"/>
      <w:numFmt w:val="decimal"/>
      <w:pStyle w:val="Styl2"/>
      <w:lvlText w:val="%1)"/>
      <w:lvlJc w:val="left"/>
      <w:pPr>
        <w:ind w:left="1222" w:hanging="36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64071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C60AE"/>
    <w:multiLevelType w:val="hybridMultilevel"/>
    <w:tmpl w:val="EB500400"/>
    <w:lvl w:ilvl="0" w:tplc="D324BBE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400494"/>
    <w:multiLevelType w:val="multilevel"/>
    <w:tmpl w:val="994A5A04"/>
    <w:name w:val="WW8Num452"/>
    <w:lvl w:ilvl="0">
      <w:start w:val="1"/>
      <w:numFmt w:val="decimal"/>
      <w:lvlText w:val="14.%1."/>
      <w:lvlJc w:val="left"/>
      <w:pPr>
        <w:tabs>
          <w:tab w:val="num" w:pos="0"/>
        </w:tabs>
        <w:ind w:left="502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4A5B53F6"/>
    <w:multiLevelType w:val="hybridMultilevel"/>
    <w:tmpl w:val="91BEB658"/>
    <w:lvl w:ilvl="0" w:tplc="BE100C80">
      <w:start w:val="1"/>
      <w:numFmt w:val="decimal"/>
      <w:lvlText w:val="%1)"/>
      <w:lvlJc w:val="left"/>
      <w:pPr>
        <w:ind w:left="360" w:hanging="360"/>
      </w:pPr>
      <w:rPr>
        <w:rFonts w:ascii="Garamond" w:eastAsia="Times New Roman" w:hAnsi="Garamond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D3A7593"/>
    <w:multiLevelType w:val="hybridMultilevel"/>
    <w:tmpl w:val="E1A4099E"/>
    <w:lvl w:ilvl="0" w:tplc="45ECF9F4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">
    <w:nsid w:val="67B0285D"/>
    <w:multiLevelType w:val="hybridMultilevel"/>
    <w:tmpl w:val="C85E7286"/>
    <w:name w:val="WW8Num13"/>
    <w:lvl w:ilvl="0" w:tplc="DE142210">
      <w:start w:val="1"/>
      <w:numFmt w:val="decimal"/>
      <w:lvlText w:val="%1)"/>
      <w:lvlJc w:val="left"/>
      <w:pPr>
        <w:ind w:left="720" w:hanging="360"/>
      </w:pPr>
      <w:rPr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4633AF"/>
    <w:multiLevelType w:val="hybridMultilevel"/>
    <w:tmpl w:val="4AA85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6">
    <w:nsid w:val="78412496"/>
    <w:multiLevelType w:val="hybridMultilevel"/>
    <w:tmpl w:val="DD1060D8"/>
    <w:name w:val="WW8Num80222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9"/>
  </w:num>
  <w:num w:numId="7">
    <w:abstractNumId w:val="15"/>
  </w:num>
  <w:num w:numId="8">
    <w:abstractNumId w:val="12"/>
  </w:num>
  <w:num w:numId="9">
    <w:abstractNumId w:val="8"/>
  </w:num>
  <w:num w:numId="10">
    <w:abstractNumId w:val="11"/>
  </w:num>
  <w:num w:numId="11">
    <w:abstractNumId w:val="4"/>
  </w:num>
  <w:num w:numId="12">
    <w:abstractNumId w:val="14"/>
  </w:num>
  <w:num w:numId="13">
    <w:abstractNumId w:val="6"/>
  </w:num>
  <w:num w:numId="14">
    <w:abstractNumId w:val="1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characterSpacingControl w:val="doNotCompress"/>
  <w:hdrShapeDefaults>
    <o:shapedefaults v:ext="edit" spidmax="20481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3A158E"/>
    <w:rsid w:val="000152C4"/>
    <w:rsid w:val="00033EAF"/>
    <w:rsid w:val="00037485"/>
    <w:rsid w:val="00044AC7"/>
    <w:rsid w:val="000477D5"/>
    <w:rsid w:val="0005551F"/>
    <w:rsid w:val="00061F20"/>
    <w:rsid w:val="0006316F"/>
    <w:rsid w:val="00064001"/>
    <w:rsid w:val="00064886"/>
    <w:rsid w:val="00066B4C"/>
    <w:rsid w:val="00075433"/>
    <w:rsid w:val="00080BA4"/>
    <w:rsid w:val="00080D83"/>
    <w:rsid w:val="00095804"/>
    <w:rsid w:val="000A4C4F"/>
    <w:rsid w:val="000B128B"/>
    <w:rsid w:val="000C2AE0"/>
    <w:rsid w:val="000D0A5E"/>
    <w:rsid w:val="000D283E"/>
    <w:rsid w:val="000E11C1"/>
    <w:rsid w:val="000F502A"/>
    <w:rsid w:val="00100C51"/>
    <w:rsid w:val="00100CFC"/>
    <w:rsid w:val="00100DBB"/>
    <w:rsid w:val="00103DD9"/>
    <w:rsid w:val="001103BB"/>
    <w:rsid w:val="00124D4A"/>
    <w:rsid w:val="001260AD"/>
    <w:rsid w:val="00126F68"/>
    <w:rsid w:val="00130B23"/>
    <w:rsid w:val="00143042"/>
    <w:rsid w:val="00144CE1"/>
    <w:rsid w:val="001473E3"/>
    <w:rsid w:val="00154D47"/>
    <w:rsid w:val="00155AEC"/>
    <w:rsid w:val="00157C4D"/>
    <w:rsid w:val="001677A9"/>
    <w:rsid w:val="00176313"/>
    <w:rsid w:val="00177D29"/>
    <w:rsid w:val="00184261"/>
    <w:rsid w:val="00197D6C"/>
    <w:rsid w:val="001A3FF9"/>
    <w:rsid w:val="001B0E86"/>
    <w:rsid w:val="001B210F"/>
    <w:rsid w:val="001B4262"/>
    <w:rsid w:val="001B6020"/>
    <w:rsid w:val="001C2A83"/>
    <w:rsid w:val="001D0E3C"/>
    <w:rsid w:val="001D29DC"/>
    <w:rsid w:val="001D3D2B"/>
    <w:rsid w:val="001D47AF"/>
    <w:rsid w:val="001E3EA2"/>
    <w:rsid w:val="001F7B0B"/>
    <w:rsid w:val="00207537"/>
    <w:rsid w:val="00217127"/>
    <w:rsid w:val="00223B8D"/>
    <w:rsid w:val="0023439D"/>
    <w:rsid w:val="00241C1F"/>
    <w:rsid w:val="002425AE"/>
    <w:rsid w:val="002447D0"/>
    <w:rsid w:val="002471D1"/>
    <w:rsid w:val="00250273"/>
    <w:rsid w:val="00253DE3"/>
    <w:rsid w:val="00257172"/>
    <w:rsid w:val="00260DF2"/>
    <w:rsid w:val="00263B66"/>
    <w:rsid w:val="002876D2"/>
    <w:rsid w:val="00287B91"/>
    <w:rsid w:val="002A1BED"/>
    <w:rsid w:val="002B13BD"/>
    <w:rsid w:val="002B7D97"/>
    <w:rsid w:val="002C2206"/>
    <w:rsid w:val="002C44AC"/>
    <w:rsid w:val="002C6347"/>
    <w:rsid w:val="002D6275"/>
    <w:rsid w:val="002D661D"/>
    <w:rsid w:val="002D7F26"/>
    <w:rsid w:val="002E6107"/>
    <w:rsid w:val="002F2851"/>
    <w:rsid w:val="00320AAC"/>
    <w:rsid w:val="00325198"/>
    <w:rsid w:val="003273CA"/>
    <w:rsid w:val="00327A7E"/>
    <w:rsid w:val="00331056"/>
    <w:rsid w:val="00336714"/>
    <w:rsid w:val="00353EB2"/>
    <w:rsid w:val="0035482A"/>
    <w:rsid w:val="003619F2"/>
    <w:rsid w:val="00365820"/>
    <w:rsid w:val="00374322"/>
    <w:rsid w:val="00377FA3"/>
    <w:rsid w:val="00380AE8"/>
    <w:rsid w:val="00385A56"/>
    <w:rsid w:val="00394EDF"/>
    <w:rsid w:val="003A158E"/>
    <w:rsid w:val="003A253E"/>
    <w:rsid w:val="003A39F2"/>
    <w:rsid w:val="003C0675"/>
    <w:rsid w:val="003C1212"/>
    <w:rsid w:val="003C3335"/>
    <w:rsid w:val="003C38A3"/>
    <w:rsid w:val="003C554F"/>
    <w:rsid w:val="003D7412"/>
    <w:rsid w:val="003F021E"/>
    <w:rsid w:val="0040149C"/>
    <w:rsid w:val="00414478"/>
    <w:rsid w:val="004253C0"/>
    <w:rsid w:val="0043240D"/>
    <w:rsid w:val="00447D84"/>
    <w:rsid w:val="00456138"/>
    <w:rsid w:val="004576A6"/>
    <w:rsid w:val="0046599B"/>
    <w:rsid w:val="004663A4"/>
    <w:rsid w:val="00470E66"/>
    <w:rsid w:val="00484904"/>
    <w:rsid w:val="004861BD"/>
    <w:rsid w:val="00492BD3"/>
    <w:rsid w:val="004A4722"/>
    <w:rsid w:val="004A5FCB"/>
    <w:rsid w:val="004B3373"/>
    <w:rsid w:val="004B70BD"/>
    <w:rsid w:val="004C2D20"/>
    <w:rsid w:val="004D3018"/>
    <w:rsid w:val="004D3779"/>
    <w:rsid w:val="0050129E"/>
    <w:rsid w:val="00507F8F"/>
    <w:rsid w:val="00510C60"/>
    <w:rsid w:val="005208A3"/>
    <w:rsid w:val="0052111D"/>
    <w:rsid w:val="005214C5"/>
    <w:rsid w:val="0052412F"/>
    <w:rsid w:val="0052553C"/>
    <w:rsid w:val="00536651"/>
    <w:rsid w:val="00537AAC"/>
    <w:rsid w:val="00537F26"/>
    <w:rsid w:val="005409CA"/>
    <w:rsid w:val="00543911"/>
    <w:rsid w:val="00550A5B"/>
    <w:rsid w:val="005559E3"/>
    <w:rsid w:val="0056137B"/>
    <w:rsid w:val="00562C18"/>
    <w:rsid w:val="005760A9"/>
    <w:rsid w:val="00580894"/>
    <w:rsid w:val="00594464"/>
    <w:rsid w:val="0059450A"/>
    <w:rsid w:val="005A0BC7"/>
    <w:rsid w:val="005A5A88"/>
    <w:rsid w:val="005B4631"/>
    <w:rsid w:val="005C000E"/>
    <w:rsid w:val="005C5B45"/>
    <w:rsid w:val="005E7DEC"/>
    <w:rsid w:val="005F3FC8"/>
    <w:rsid w:val="005F57FA"/>
    <w:rsid w:val="005F7823"/>
    <w:rsid w:val="0060301F"/>
    <w:rsid w:val="00607170"/>
    <w:rsid w:val="00615E80"/>
    <w:rsid w:val="00615F8C"/>
    <w:rsid w:val="00621F12"/>
    <w:rsid w:val="00622781"/>
    <w:rsid w:val="00635F7F"/>
    <w:rsid w:val="00640BFF"/>
    <w:rsid w:val="00661511"/>
    <w:rsid w:val="00663057"/>
    <w:rsid w:val="00675684"/>
    <w:rsid w:val="00675C65"/>
    <w:rsid w:val="0069188F"/>
    <w:rsid w:val="0069621B"/>
    <w:rsid w:val="006C22FC"/>
    <w:rsid w:val="006F209E"/>
    <w:rsid w:val="007030FB"/>
    <w:rsid w:val="0070745F"/>
    <w:rsid w:val="0070784E"/>
    <w:rsid w:val="00711483"/>
    <w:rsid w:val="00713828"/>
    <w:rsid w:val="007203F5"/>
    <w:rsid w:val="00727F94"/>
    <w:rsid w:val="007309EB"/>
    <w:rsid w:val="007337EB"/>
    <w:rsid w:val="00735517"/>
    <w:rsid w:val="00735620"/>
    <w:rsid w:val="00745D18"/>
    <w:rsid w:val="00764928"/>
    <w:rsid w:val="00764CBD"/>
    <w:rsid w:val="00775B01"/>
    <w:rsid w:val="00776530"/>
    <w:rsid w:val="00783AD9"/>
    <w:rsid w:val="00785D20"/>
    <w:rsid w:val="007867BC"/>
    <w:rsid w:val="00790204"/>
    <w:rsid w:val="00791E8E"/>
    <w:rsid w:val="007939EF"/>
    <w:rsid w:val="00795514"/>
    <w:rsid w:val="007964B8"/>
    <w:rsid w:val="007A0109"/>
    <w:rsid w:val="007A2DD9"/>
    <w:rsid w:val="007B2500"/>
    <w:rsid w:val="007C5C52"/>
    <w:rsid w:val="007D055C"/>
    <w:rsid w:val="007D61D6"/>
    <w:rsid w:val="007D675C"/>
    <w:rsid w:val="007E1B19"/>
    <w:rsid w:val="007F3623"/>
    <w:rsid w:val="007F4B35"/>
    <w:rsid w:val="008029F6"/>
    <w:rsid w:val="00821FED"/>
    <w:rsid w:val="00827311"/>
    <w:rsid w:val="00832C7A"/>
    <w:rsid w:val="00834BB4"/>
    <w:rsid w:val="00835187"/>
    <w:rsid w:val="00846062"/>
    <w:rsid w:val="008461BF"/>
    <w:rsid w:val="0084668A"/>
    <w:rsid w:val="00856E3A"/>
    <w:rsid w:val="00861E80"/>
    <w:rsid w:val="0086214A"/>
    <w:rsid w:val="008874BC"/>
    <w:rsid w:val="00892DE3"/>
    <w:rsid w:val="008945D9"/>
    <w:rsid w:val="008A63D6"/>
    <w:rsid w:val="008A6A65"/>
    <w:rsid w:val="008C139A"/>
    <w:rsid w:val="008D6AA3"/>
    <w:rsid w:val="008E5183"/>
    <w:rsid w:val="008F0264"/>
    <w:rsid w:val="008F7072"/>
    <w:rsid w:val="008F7AC8"/>
    <w:rsid w:val="0090330A"/>
    <w:rsid w:val="00920D0A"/>
    <w:rsid w:val="00937CD7"/>
    <w:rsid w:val="00947A85"/>
    <w:rsid w:val="00962704"/>
    <w:rsid w:val="00962990"/>
    <w:rsid w:val="0097140F"/>
    <w:rsid w:val="009728DB"/>
    <w:rsid w:val="00973F94"/>
    <w:rsid w:val="0097504F"/>
    <w:rsid w:val="00987EDF"/>
    <w:rsid w:val="009971E0"/>
    <w:rsid w:val="009B18AB"/>
    <w:rsid w:val="009B6275"/>
    <w:rsid w:val="009D0F58"/>
    <w:rsid w:val="009D6025"/>
    <w:rsid w:val="009D71C1"/>
    <w:rsid w:val="009E3AE7"/>
    <w:rsid w:val="009E673B"/>
    <w:rsid w:val="009E799E"/>
    <w:rsid w:val="009F2CF0"/>
    <w:rsid w:val="009F7181"/>
    <w:rsid w:val="00A04415"/>
    <w:rsid w:val="00A04690"/>
    <w:rsid w:val="00A101D3"/>
    <w:rsid w:val="00A13EAD"/>
    <w:rsid w:val="00A1732B"/>
    <w:rsid w:val="00A2001C"/>
    <w:rsid w:val="00A23446"/>
    <w:rsid w:val="00A239C5"/>
    <w:rsid w:val="00A315BD"/>
    <w:rsid w:val="00A40DD3"/>
    <w:rsid w:val="00A61EDC"/>
    <w:rsid w:val="00A70C11"/>
    <w:rsid w:val="00A7178F"/>
    <w:rsid w:val="00A76718"/>
    <w:rsid w:val="00A8311B"/>
    <w:rsid w:val="00A85204"/>
    <w:rsid w:val="00A94DB4"/>
    <w:rsid w:val="00AA556D"/>
    <w:rsid w:val="00AC17D6"/>
    <w:rsid w:val="00AD12DE"/>
    <w:rsid w:val="00AD1FEF"/>
    <w:rsid w:val="00AE6AA1"/>
    <w:rsid w:val="00AF392D"/>
    <w:rsid w:val="00B01F08"/>
    <w:rsid w:val="00B16E8F"/>
    <w:rsid w:val="00B22778"/>
    <w:rsid w:val="00B30401"/>
    <w:rsid w:val="00B42889"/>
    <w:rsid w:val="00B53414"/>
    <w:rsid w:val="00B62225"/>
    <w:rsid w:val="00B628D4"/>
    <w:rsid w:val="00B64649"/>
    <w:rsid w:val="00B651E8"/>
    <w:rsid w:val="00B6637D"/>
    <w:rsid w:val="00B669C5"/>
    <w:rsid w:val="00B7077D"/>
    <w:rsid w:val="00B7107A"/>
    <w:rsid w:val="00B73BDC"/>
    <w:rsid w:val="00B76FA2"/>
    <w:rsid w:val="00BA50EA"/>
    <w:rsid w:val="00BA7233"/>
    <w:rsid w:val="00BA77B4"/>
    <w:rsid w:val="00BB1DFA"/>
    <w:rsid w:val="00BB76D0"/>
    <w:rsid w:val="00BC0753"/>
    <w:rsid w:val="00BC363C"/>
    <w:rsid w:val="00BC44D9"/>
    <w:rsid w:val="00BC49A1"/>
    <w:rsid w:val="00BC5A99"/>
    <w:rsid w:val="00BD5803"/>
    <w:rsid w:val="00BF269E"/>
    <w:rsid w:val="00C2504C"/>
    <w:rsid w:val="00C27159"/>
    <w:rsid w:val="00C273F9"/>
    <w:rsid w:val="00C279A7"/>
    <w:rsid w:val="00C43610"/>
    <w:rsid w:val="00C45CED"/>
    <w:rsid w:val="00C54512"/>
    <w:rsid w:val="00C600D8"/>
    <w:rsid w:val="00C62C24"/>
    <w:rsid w:val="00C63403"/>
    <w:rsid w:val="00C635B6"/>
    <w:rsid w:val="00C728A9"/>
    <w:rsid w:val="00C73534"/>
    <w:rsid w:val="00C81BCE"/>
    <w:rsid w:val="00CA20F9"/>
    <w:rsid w:val="00CA3BB6"/>
    <w:rsid w:val="00CA3C72"/>
    <w:rsid w:val="00CA4483"/>
    <w:rsid w:val="00CB7D01"/>
    <w:rsid w:val="00CC263D"/>
    <w:rsid w:val="00CC30DD"/>
    <w:rsid w:val="00CC6546"/>
    <w:rsid w:val="00CE005B"/>
    <w:rsid w:val="00CE5BE2"/>
    <w:rsid w:val="00CF1A4A"/>
    <w:rsid w:val="00CF28B7"/>
    <w:rsid w:val="00CF76C8"/>
    <w:rsid w:val="00D00232"/>
    <w:rsid w:val="00D0361A"/>
    <w:rsid w:val="00D0380E"/>
    <w:rsid w:val="00D03C7F"/>
    <w:rsid w:val="00D252CC"/>
    <w:rsid w:val="00D30ADD"/>
    <w:rsid w:val="00D35786"/>
    <w:rsid w:val="00D36ECC"/>
    <w:rsid w:val="00D43A0D"/>
    <w:rsid w:val="00D46867"/>
    <w:rsid w:val="00D50362"/>
    <w:rsid w:val="00D5065F"/>
    <w:rsid w:val="00D51CB7"/>
    <w:rsid w:val="00D526F3"/>
    <w:rsid w:val="00D553D1"/>
    <w:rsid w:val="00D60389"/>
    <w:rsid w:val="00D6396D"/>
    <w:rsid w:val="00D81DA8"/>
    <w:rsid w:val="00D96778"/>
    <w:rsid w:val="00DA38AE"/>
    <w:rsid w:val="00DA444D"/>
    <w:rsid w:val="00DB2BAC"/>
    <w:rsid w:val="00DB7E1D"/>
    <w:rsid w:val="00DC1ABC"/>
    <w:rsid w:val="00DC5501"/>
    <w:rsid w:val="00DC733E"/>
    <w:rsid w:val="00DE05F5"/>
    <w:rsid w:val="00DE61C7"/>
    <w:rsid w:val="00DE6CB0"/>
    <w:rsid w:val="00DF57BE"/>
    <w:rsid w:val="00E06500"/>
    <w:rsid w:val="00E1029B"/>
    <w:rsid w:val="00E1096C"/>
    <w:rsid w:val="00E1278C"/>
    <w:rsid w:val="00E12A54"/>
    <w:rsid w:val="00E1781C"/>
    <w:rsid w:val="00E22BAF"/>
    <w:rsid w:val="00E25570"/>
    <w:rsid w:val="00E259CF"/>
    <w:rsid w:val="00E27178"/>
    <w:rsid w:val="00E41742"/>
    <w:rsid w:val="00E438FD"/>
    <w:rsid w:val="00E57060"/>
    <w:rsid w:val="00E676E6"/>
    <w:rsid w:val="00E70F90"/>
    <w:rsid w:val="00E715BD"/>
    <w:rsid w:val="00E73BCC"/>
    <w:rsid w:val="00E87616"/>
    <w:rsid w:val="00E90C92"/>
    <w:rsid w:val="00E92047"/>
    <w:rsid w:val="00E92F61"/>
    <w:rsid w:val="00E931E8"/>
    <w:rsid w:val="00E97AF5"/>
    <w:rsid w:val="00EA5A74"/>
    <w:rsid w:val="00EA5C16"/>
    <w:rsid w:val="00EA78E4"/>
    <w:rsid w:val="00EC2791"/>
    <w:rsid w:val="00EC28B8"/>
    <w:rsid w:val="00EC73A5"/>
    <w:rsid w:val="00ED41E4"/>
    <w:rsid w:val="00EE4C90"/>
    <w:rsid w:val="00EF000D"/>
    <w:rsid w:val="00EF254D"/>
    <w:rsid w:val="00EF67FA"/>
    <w:rsid w:val="00F0465F"/>
    <w:rsid w:val="00F15305"/>
    <w:rsid w:val="00F25519"/>
    <w:rsid w:val="00F27FBC"/>
    <w:rsid w:val="00F32756"/>
    <w:rsid w:val="00F469D8"/>
    <w:rsid w:val="00F47E77"/>
    <w:rsid w:val="00F538A8"/>
    <w:rsid w:val="00F545A3"/>
    <w:rsid w:val="00F717C1"/>
    <w:rsid w:val="00F73791"/>
    <w:rsid w:val="00F82E8B"/>
    <w:rsid w:val="00F91EA5"/>
    <w:rsid w:val="00FB4793"/>
    <w:rsid w:val="00FB5706"/>
    <w:rsid w:val="00FC0449"/>
    <w:rsid w:val="00FD1AFF"/>
    <w:rsid w:val="00FE2416"/>
    <w:rsid w:val="00FE7428"/>
    <w:rsid w:val="00FE75E0"/>
    <w:rsid w:val="00FF0E14"/>
    <w:rsid w:val="00FF42EB"/>
    <w:rsid w:val="00FF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endnote text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Body Text Indent" w:uiPriority="99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iPriority="99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96C"/>
    <w:pPr>
      <w:suppressAutoHyphens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E1096C"/>
    <w:pPr>
      <w:keepNext/>
      <w:numPr>
        <w:numId w:val="1"/>
      </w:numPr>
      <w:spacing w:line="360" w:lineRule="auto"/>
      <w:jc w:val="both"/>
      <w:outlineLvl w:val="0"/>
    </w:pPr>
    <w:rPr>
      <w:b/>
    </w:r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E1096C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 Narrow" w:hAnsi="Arial Narrow"/>
      <w:b/>
      <w:spacing w:val="20"/>
      <w:sz w:val="20"/>
    </w:rPr>
  </w:style>
  <w:style w:type="paragraph" w:styleId="Nagwek3">
    <w:name w:val="heading 3"/>
    <w:basedOn w:val="Normalny"/>
    <w:next w:val="Normalny"/>
    <w:link w:val="Nagwek3Znak"/>
    <w:qFormat/>
    <w:rsid w:val="00E1096C"/>
    <w:pPr>
      <w:keepNext/>
      <w:numPr>
        <w:ilvl w:val="2"/>
        <w:numId w:val="1"/>
      </w:numPr>
      <w:ind w:left="1985" w:hanging="1625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E1096C"/>
    <w:pPr>
      <w:keepNext/>
      <w:widowControl w:val="0"/>
      <w:numPr>
        <w:ilvl w:val="3"/>
        <w:numId w:val="1"/>
      </w:numPr>
      <w:ind w:left="426" w:firstLine="1"/>
      <w:outlineLvl w:val="3"/>
    </w:pPr>
    <w:rPr>
      <w:b/>
      <w:i/>
    </w:rPr>
  </w:style>
  <w:style w:type="paragraph" w:styleId="Nagwek5">
    <w:name w:val="heading 5"/>
    <w:basedOn w:val="Normalny"/>
    <w:next w:val="Normalny"/>
    <w:link w:val="Nagwek5Znak"/>
    <w:qFormat/>
    <w:rsid w:val="00E1096C"/>
    <w:pPr>
      <w:keepNext/>
      <w:widowControl w:val="0"/>
      <w:numPr>
        <w:ilvl w:val="4"/>
        <w:numId w:val="1"/>
      </w:numPr>
      <w:ind w:left="2550" w:firstLine="282"/>
      <w:outlineLvl w:val="4"/>
    </w:pPr>
    <w:rPr>
      <w:rFonts w:ascii="Arial Narrow" w:hAnsi="Arial Narrow"/>
      <w:b/>
      <w:spacing w:val="20"/>
      <w:sz w:val="20"/>
    </w:rPr>
  </w:style>
  <w:style w:type="paragraph" w:styleId="Nagwek7">
    <w:name w:val="heading 7"/>
    <w:basedOn w:val="Normalny"/>
    <w:next w:val="Normalny"/>
    <w:link w:val="Nagwek7Znak"/>
    <w:qFormat/>
    <w:rsid w:val="00E1096C"/>
    <w:pPr>
      <w:keepNext/>
      <w:numPr>
        <w:ilvl w:val="6"/>
        <w:numId w:val="1"/>
      </w:numPr>
      <w:ind w:left="1985" w:firstLine="1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E1096C"/>
    <w:pPr>
      <w:keepNext/>
      <w:numPr>
        <w:ilvl w:val="8"/>
        <w:numId w:val="1"/>
      </w:numPr>
      <w:outlineLvl w:val="8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B4288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600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600D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E1096C"/>
    <w:rPr>
      <w:b/>
      <w:sz w:val="24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E1096C"/>
    <w:rPr>
      <w:rFonts w:ascii="Arial Narrow" w:hAnsi="Arial Narrow"/>
      <w:b/>
      <w:spacing w:val="20"/>
    </w:rPr>
  </w:style>
  <w:style w:type="character" w:customStyle="1" w:styleId="Nagwek3Znak">
    <w:name w:val="Nagłówek 3 Znak"/>
    <w:basedOn w:val="Domylnaczcionkaakapitu"/>
    <w:link w:val="Nagwek3"/>
    <w:rsid w:val="00E1096C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E1096C"/>
    <w:rPr>
      <w:b/>
      <w:i/>
      <w:sz w:val="24"/>
    </w:rPr>
  </w:style>
  <w:style w:type="character" w:customStyle="1" w:styleId="Nagwek5Znak">
    <w:name w:val="Nagłówek 5 Znak"/>
    <w:basedOn w:val="Domylnaczcionkaakapitu"/>
    <w:link w:val="Nagwek5"/>
    <w:rsid w:val="00E1096C"/>
    <w:rPr>
      <w:rFonts w:ascii="Arial Narrow" w:hAnsi="Arial Narrow"/>
      <w:b/>
      <w:spacing w:val="20"/>
    </w:rPr>
  </w:style>
  <w:style w:type="character" w:customStyle="1" w:styleId="Nagwek7Znak">
    <w:name w:val="Nagłówek 7 Znak"/>
    <w:basedOn w:val="Domylnaczcionkaakapitu"/>
    <w:link w:val="Nagwek7"/>
    <w:rsid w:val="00E1096C"/>
    <w:rPr>
      <w:sz w:val="24"/>
    </w:rPr>
  </w:style>
  <w:style w:type="character" w:customStyle="1" w:styleId="Nagwek9Znak">
    <w:name w:val="Nagłówek 9 Znak"/>
    <w:basedOn w:val="Domylnaczcionkaakapitu"/>
    <w:link w:val="Nagwek9"/>
    <w:rsid w:val="00E1096C"/>
    <w:rPr>
      <w:b/>
      <w:sz w:val="18"/>
    </w:rPr>
  </w:style>
  <w:style w:type="character" w:customStyle="1" w:styleId="WW-Domylnaczcionkaakapitu">
    <w:name w:val="WW-Domyślna czcionka akapitu"/>
    <w:rsid w:val="00E1096C"/>
  </w:style>
  <w:style w:type="character" w:customStyle="1" w:styleId="WW-Domylnaczcionkaakapitu1">
    <w:name w:val="WW-Domyślna czcionka akapitu1"/>
    <w:rsid w:val="00E1096C"/>
  </w:style>
  <w:style w:type="character" w:styleId="Numerstrony">
    <w:name w:val="page number"/>
    <w:basedOn w:val="WW-Domylnaczcionkaakapitu1"/>
    <w:rsid w:val="00E1096C"/>
  </w:style>
  <w:style w:type="character" w:customStyle="1" w:styleId="Symbolprzypiswdoln">
    <w:name w:val="Symbol przypisów doln."/>
    <w:rsid w:val="00E1096C"/>
    <w:rPr>
      <w:vertAlign w:val="superscript"/>
    </w:rPr>
  </w:style>
  <w:style w:type="character" w:customStyle="1" w:styleId="WW-Symbolprzypiswdoln">
    <w:name w:val="WW-Symbol przypisów doln."/>
    <w:rsid w:val="00E1096C"/>
    <w:rPr>
      <w:vertAlign w:val="superscript"/>
    </w:rPr>
  </w:style>
  <w:style w:type="character" w:styleId="Hipercze">
    <w:name w:val="Hyperlink"/>
    <w:rsid w:val="00E1096C"/>
    <w:rPr>
      <w:color w:val="0000FF"/>
      <w:u w:val="single"/>
    </w:rPr>
  </w:style>
  <w:style w:type="character" w:styleId="UyteHipercze">
    <w:name w:val="FollowedHyperlink"/>
    <w:rsid w:val="00E1096C"/>
    <w:rPr>
      <w:color w:val="800080"/>
      <w:u w:val="single"/>
    </w:rPr>
  </w:style>
  <w:style w:type="character" w:customStyle="1" w:styleId="WW8Num6z0">
    <w:name w:val="WW8Num6z0"/>
    <w:rsid w:val="00E1096C"/>
    <w:rPr>
      <w:b/>
      <w:u w:val="single"/>
    </w:rPr>
  </w:style>
  <w:style w:type="character" w:customStyle="1" w:styleId="WW8Num7z0">
    <w:name w:val="WW8Num7z0"/>
    <w:rsid w:val="00E1096C"/>
    <w:rPr>
      <w:b/>
    </w:rPr>
  </w:style>
  <w:style w:type="character" w:customStyle="1" w:styleId="WW8Num9z0">
    <w:name w:val="WW8Num9z0"/>
    <w:rsid w:val="00E1096C"/>
    <w:rPr>
      <w:b w:val="0"/>
    </w:rPr>
  </w:style>
  <w:style w:type="character" w:customStyle="1" w:styleId="WW8Num10z1">
    <w:name w:val="WW8Num10z1"/>
    <w:rsid w:val="00E1096C"/>
    <w:rPr>
      <w:rFonts w:ascii="Times New Roman" w:eastAsia="Times New Roman" w:hAnsi="Times New Roman"/>
    </w:rPr>
  </w:style>
  <w:style w:type="character" w:customStyle="1" w:styleId="WW8Num12z0">
    <w:name w:val="WW8Num12z0"/>
    <w:rsid w:val="00E1096C"/>
    <w:rPr>
      <w:rFonts w:ascii="Wingdings" w:hAnsi="Wingdings"/>
    </w:rPr>
  </w:style>
  <w:style w:type="character" w:customStyle="1" w:styleId="WW8Num13z0">
    <w:name w:val="WW8Num13z0"/>
    <w:rsid w:val="00E1096C"/>
    <w:rPr>
      <w:rFonts w:ascii="Arial Narrow" w:hAnsi="Arial Narrow"/>
      <w:b w:val="0"/>
    </w:rPr>
  </w:style>
  <w:style w:type="character" w:customStyle="1" w:styleId="WW8Num17z0">
    <w:name w:val="WW8Num17z0"/>
    <w:rsid w:val="00E1096C"/>
    <w:rPr>
      <w:rFonts w:ascii="Arial Narrow" w:hAnsi="Arial Narrow"/>
      <w:b w:val="0"/>
    </w:rPr>
  </w:style>
  <w:style w:type="character" w:customStyle="1" w:styleId="WW8Num21z0">
    <w:name w:val="WW8Num21z0"/>
    <w:rsid w:val="00E1096C"/>
    <w:rPr>
      <w:rFonts w:ascii="Times New Roman" w:eastAsia="Times New Roman" w:hAnsi="Times New Roman"/>
    </w:rPr>
  </w:style>
  <w:style w:type="character" w:customStyle="1" w:styleId="WW8Num27z0">
    <w:name w:val="WW8Num27z0"/>
    <w:rsid w:val="00E1096C"/>
    <w:rPr>
      <w:rFonts w:ascii="Courier New" w:hAnsi="Courier New"/>
    </w:rPr>
  </w:style>
  <w:style w:type="character" w:customStyle="1" w:styleId="WW8Num27z2">
    <w:name w:val="WW8Num27z2"/>
    <w:rsid w:val="00E1096C"/>
    <w:rPr>
      <w:rFonts w:ascii="Wingdings" w:hAnsi="Wingdings"/>
    </w:rPr>
  </w:style>
  <w:style w:type="character" w:customStyle="1" w:styleId="WW8Num27z3">
    <w:name w:val="WW8Num27z3"/>
    <w:rsid w:val="00E1096C"/>
    <w:rPr>
      <w:rFonts w:ascii="Symbol" w:hAnsi="Symbol"/>
    </w:rPr>
  </w:style>
  <w:style w:type="character" w:customStyle="1" w:styleId="WW8Num30z0">
    <w:name w:val="WW8Num30z0"/>
    <w:rsid w:val="00E1096C"/>
    <w:rPr>
      <w:color w:val="000000"/>
    </w:rPr>
  </w:style>
  <w:style w:type="character" w:customStyle="1" w:styleId="WW8Num32z0">
    <w:name w:val="WW8Num32z0"/>
    <w:rsid w:val="00E1096C"/>
    <w:rPr>
      <w:b/>
    </w:rPr>
  </w:style>
  <w:style w:type="character" w:customStyle="1" w:styleId="WW8Num40z0">
    <w:name w:val="WW8Num40z0"/>
    <w:rsid w:val="00E1096C"/>
    <w:rPr>
      <w:rFonts w:ascii="Arial Narrow" w:hAnsi="Arial Narrow"/>
      <w:b w:val="0"/>
      <w:color w:val="000000"/>
    </w:rPr>
  </w:style>
  <w:style w:type="character" w:customStyle="1" w:styleId="WW8Num41z0">
    <w:name w:val="WW8Num41z0"/>
    <w:rsid w:val="00E1096C"/>
    <w:rPr>
      <w:rFonts w:ascii="Times New Roman" w:eastAsia="Times New Roman" w:hAnsi="Times New Roman"/>
    </w:rPr>
  </w:style>
  <w:style w:type="character" w:customStyle="1" w:styleId="WW8Num46z0">
    <w:name w:val="WW8Num46z0"/>
    <w:rsid w:val="00E1096C"/>
    <w:rPr>
      <w:rFonts w:ascii="Times New Roman" w:eastAsia="Times New Roman" w:hAnsi="Times New Roman"/>
    </w:rPr>
  </w:style>
  <w:style w:type="character" w:customStyle="1" w:styleId="WW8Num48z0">
    <w:name w:val="WW8Num48z0"/>
    <w:rsid w:val="00E1096C"/>
    <w:rPr>
      <w:color w:val="auto"/>
    </w:rPr>
  </w:style>
  <w:style w:type="character" w:customStyle="1" w:styleId="WW8Num50z0">
    <w:name w:val="WW8Num50z0"/>
    <w:rsid w:val="00E1096C"/>
    <w:rPr>
      <w:b/>
    </w:rPr>
  </w:style>
  <w:style w:type="character" w:customStyle="1" w:styleId="WW8Num55z0">
    <w:name w:val="WW8Num55z0"/>
    <w:rsid w:val="00E1096C"/>
    <w:rPr>
      <w:rFonts w:ascii="Arial" w:hAnsi="Arial"/>
      <w:sz w:val="22"/>
    </w:rPr>
  </w:style>
  <w:style w:type="character" w:customStyle="1" w:styleId="WW8Num57z0">
    <w:name w:val="WW8Num57z0"/>
    <w:rsid w:val="00E1096C"/>
    <w:rPr>
      <w:rFonts w:ascii="Times New Roman" w:eastAsia="Times New Roman" w:hAnsi="Times New Roman"/>
    </w:rPr>
  </w:style>
  <w:style w:type="character" w:customStyle="1" w:styleId="WW8Num61z0">
    <w:name w:val="WW8Num61z0"/>
    <w:rsid w:val="00E1096C"/>
    <w:rPr>
      <w:rFonts w:ascii="Symbol" w:hAnsi="Symbol"/>
    </w:rPr>
  </w:style>
  <w:style w:type="character" w:customStyle="1" w:styleId="WW8Num61z1">
    <w:name w:val="WW8Num61z1"/>
    <w:rsid w:val="00E1096C"/>
    <w:rPr>
      <w:rFonts w:ascii="Courier New" w:hAnsi="Courier New"/>
    </w:rPr>
  </w:style>
  <w:style w:type="character" w:customStyle="1" w:styleId="WW8Num61z2">
    <w:name w:val="WW8Num61z2"/>
    <w:rsid w:val="00E1096C"/>
    <w:rPr>
      <w:rFonts w:ascii="Wingdings" w:hAnsi="Wingdings"/>
    </w:rPr>
  </w:style>
  <w:style w:type="character" w:customStyle="1" w:styleId="WW8Num62z0">
    <w:name w:val="WW8Num62z0"/>
    <w:rsid w:val="00E1096C"/>
    <w:rPr>
      <w:b w:val="0"/>
    </w:rPr>
  </w:style>
  <w:style w:type="character" w:customStyle="1" w:styleId="WW8Num63z0">
    <w:name w:val="WW8Num63z0"/>
    <w:rsid w:val="00E1096C"/>
    <w:rPr>
      <w:b w:val="0"/>
    </w:rPr>
  </w:style>
  <w:style w:type="character" w:customStyle="1" w:styleId="WW8Num67z0">
    <w:name w:val="WW8Num67z0"/>
    <w:rsid w:val="00E1096C"/>
    <w:rPr>
      <w:color w:val="000000"/>
      <w:sz w:val="24"/>
    </w:rPr>
  </w:style>
  <w:style w:type="character" w:customStyle="1" w:styleId="WW8Num73z0">
    <w:name w:val="WW8Num73z0"/>
    <w:rsid w:val="00E1096C"/>
    <w:rPr>
      <w:rFonts w:ascii="Arial Narrow" w:hAnsi="Arial Narrow"/>
      <w:b/>
      <w:sz w:val="24"/>
    </w:rPr>
  </w:style>
  <w:style w:type="character" w:customStyle="1" w:styleId="WW8Num77z0">
    <w:name w:val="WW8Num77z0"/>
    <w:rsid w:val="00E1096C"/>
    <w:rPr>
      <w:rFonts w:ascii="Courier New" w:hAnsi="Courier New"/>
      <w:sz w:val="24"/>
    </w:rPr>
  </w:style>
  <w:style w:type="character" w:customStyle="1" w:styleId="WW8Num77z1">
    <w:name w:val="WW8Num77z1"/>
    <w:rsid w:val="00E1096C"/>
    <w:rPr>
      <w:rFonts w:ascii="Courier New" w:hAnsi="Courier New"/>
    </w:rPr>
  </w:style>
  <w:style w:type="character" w:customStyle="1" w:styleId="WW8Num77z2">
    <w:name w:val="WW8Num77z2"/>
    <w:rsid w:val="00E1096C"/>
    <w:rPr>
      <w:rFonts w:ascii="Wingdings" w:hAnsi="Wingdings"/>
    </w:rPr>
  </w:style>
  <w:style w:type="character" w:customStyle="1" w:styleId="WW8Num77z3">
    <w:name w:val="WW8Num77z3"/>
    <w:rsid w:val="00E1096C"/>
    <w:rPr>
      <w:rFonts w:ascii="Symbol" w:hAnsi="Symbol"/>
    </w:rPr>
  </w:style>
  <w:style w:type="character" w:customStyle="1" w:styleId="WW8Num81z0">
    <w:name w:val="WW8Num81z0"/>
    <w:rsid w:val="00E1096C"/>
    <w:rPr>
      <w:b w:val="0"/>
    </w:rPr>
  </w:style>
  <w:style w:type="character" w:customStyle="1" w:styleId="WW8Num83z1">
    <w:name w:val="WW8Num83z1"/>
    <w:rsid w:val="00E1096C"/>
    <w:rPr>
      <w:b w:val="0"/>
    </w:rPr>
  </w:style>
  <w:style w:type="character" w:customStyle="1" w:styleId="WW8Num88z0">
    <w:name w:val="WW8Num88z0"/>
    <w:rsid w:val="00E1096C"/>
    <w:rPr>
      <w:b w:val="0"/>
    </w:rPr>
  </w:style>
  <w:style w:type="character" w:customStyle="1" w:styleId="WW8Num92z0">
    <w:name w:val="WW8Num92z0"/>
    <w:rsid w:val="00E1096C"/>
    <w:rPr>
      <w:rFonts w:ascii="Times New Roman" w:eastAsia="Times New Roman" w:hAnsi="Times New Roman"/>
    </w:rPr>
  </w:style>
  <w:style w:type="character" w:customStyle="1" w:styleId="WW8Num96z0">
    <w:name w:val="WW8Num96z0"/>
    <w:rsid w:val="00E1096C"/>
    <w:rPr>
      <w:b/>
      <w:u w:val="single"/>
    </w:rPr>
  </w:style>
  <w:style w:type="character" w:customStyle="1" w:styleId="WW8Num98z0">
    <w:name w:val="WW8Num98z0"/>
    <w:rsid w:val="00E1096C"/>
    <w:rPr>
      <w:b w:val="0"/>
    </w:rPr>
  </w:style>
  <w:style w:type="character" w:customStyle="1" w:styleId="WW8Num102z0">
    <w:name w:val="WW8Num102z0"/>
    <w:rsid w:val="00E1096C"/>
    <w:rPr>
      <w:b/>
    </w:rPr>
  </w:style>
  <w:style w:type="character" w:customStyle="1" w:styleId="WW8Num106z0">
    <w:name w:val="WW8Num106z0"/>
    <w:rsid w:val="00E1096C"/>
    <w:rPr>
      <w:rFonts w:ascii="Times New Roman" w:eastAsia="Times New Roman" w:hAnsi="Times New Roman"/>
    </w:rPr>
  </w:style>
  <w:style w:type="character" w:customStyle="1" w:styleId="WW8Num108z0">
    <w:name w:val="WW8Num108z0"/>
    <w:rsid w:val="00E1096C"/>
    <w:rPr>
      <w:b/>
    </w:rPr>
  </w:style>
  <w:style w:type="character" w:customStyle="1" w:styleId="WW8Num110z0">
    <w:name w:val="WW8Num110z0"/>
    <w:rsid w:val="00E1096C"/>
    <w:rPr>
      <w:rFonts w:ascii="Wingdings" w:hAnsi="Wingdings"/>
    </w:rPr>
  </w:style>
  <w:style w:type="character" w:customStyle="1" w:styleId="WW8Num110z1">
    <w:name w:val="WW8Num110z1"/>
    <w:rsid w:val="00E1096C"/>
    <w:rPr>
      <w:rFonts w:ascii="Courier New" w:hAnsi="Courier New"/>
    </w:rPr>
  </w:style>
  <w:style w:type="character" w:customStyle="1" w:styleId="WW8Num110z3">
    <w:name w:val="WW8Num110z3"/>
    <w:rsid w:val="00E1096C"/>
    <w:rPr>
      <w:rFonts w:ascii="Symbol" w:hAnsi="Symbol"/>
    </w:rPr>
  </w:style>
  <w:style w:type="character" w:customStyle="1" w:styleId="WW8Num111z0">
    <w:name w:val="WW8Num111z0"/>
    <w:rsid w:val="00E1096C"/>
    <w:rPr>
      <w:color w:val="auto"/>
    </w:rPr>
  </w:style>
  <w:style w:type="character" w:customStyle="1" w:styleId="WW8Num115z0">
    <w:name w:val="WW8Num115z0"/>
    <w:rsid w:val="00E1096C"/>
    <w:rPr>
      <w:b w:val="0"/>
    </w:rPr>
  </w:style>
  <w:style w:type="character" w:customStyle="1" w:styleId="WW8Num118z0">
    <w:name w:val="WW8Num118z0"/>
    <w:rsid w:val="00E1096C"/>
    <w:rPr>
      <w:rFonts w:ascii="Wingdings" w:hAnsi="Wingdings"/>
    </w:rPr>
  </w:style>
  <w:style w:type="character" w:customStyle="1" w:styleId="WW8Num123z0">
    <w:name w:val="WW8Num123z0"/>
    <w:rsid w:val="00E1096C"/>
    <w:rPr>
      <w:color w:val="auto"/>
    </w:rPr>
  </w:style>
  <w:style w:type="character" w:customStyle="1" w:styleId="WW8Num126z0">
    <w:name w:val="WW8Num126z0"/>
    <w:rsid w:val="00E1096C"/>
    <w:rPr>
      <w:rFonts w:ascii="Symbol" w:hAnsi="Symbol"/>
    </w:rPr>
  </w:style>
  <w:style w:type="character" w:customStyle="1" w:styleId="WW8Num129z0">
    <w:name w:val="WW8Num129z0"/>
    <w:rsid w:val="00E1096C"/>
    <w:rPr>
      <w:rFonts w:ascii="Wingdings" w:hAnsi="Wingdings"/>
      <w:color w:val="auto"/>
    </w:rPr>
  </w:style>
  <w:style w:type="character" w:customStyle="1" w:styleId="WW8Num129z1">
    <w:name w:val="WW8Num129z1"/>
    <w:rsid w:val="00E1096C"/>
    <w:rPr>
      <w:rFonts w:ascii="Courier New" w:hAnsi="Courier New"/>
    </w:rPr>
  </w:style>
  <w:style w:type="character" w:customStyle="1" w:styleId="WW8Num129z2">
    <w:name w:val="WW8Num129z2"/>
    <w:rsid w:val="00E1096C"/>
    <w:rPr>
      <w:rFonts w:ascii="Wingdings" w:hAnsi="Wingdings"/>
    </w:rPr>
  </w:style>
  <w:style w:type="character" w:customStyle="1" w:styleId="WW8Num129z3">
    <w:name w:val="WW8Num129z3"/>
    <w:rsid w:val="00E1096C"/>
    <w:rPr>
      <w:rFonts w:ascii="Symbol" w:hAnsi="Symbol"/>
    </w:rPr>
  </w:style>
  <w:style w:type="character" w:customStyle="1" w:styleId="WW8Num133z0">
    <w:name w:val="WW8Num133z0"/>
    <w:rsid w:val="00E1096C"/>
    <w:rPr>
      <w:rFonts w:ascii="Times New Roman" w:eastAsia="Times New Roman" w:hAnsi="Times New Roman"/>
    </w:rPr>
  </w:style>
  <w:style w:type="character" w:customStyle="1" w:styleId="WW8Num133z1">
    <w:name w:val="WW8Num133z1"/>
    <w:rsid w:val="00E1096C"/>
    <w:rPr>
      <w:rFonts w:ascii="Courier New" w:hAnsi="Courier New"/>
    </w:rPr>
  </w:style>
  <w:style w:type="character" w:customStyle="1" w:styleId="WW8Num133z2">
    <w:name w:val="WW8Num133z2"/>
    <w:rsid w:val="00E1096C"/>
    <w:rPr>
      <w:rFonts w:ascii="Wingdings" w:hAnsi="Wingdings"/>
    </w:rPr>
  </w:style>
  <w:style w:type="character" w:customStyle="1" w:styleId="WW8Num133z3">
    <w:name w:val="WW8Num133z3"/>
    <w:rsid w:val="00E1096C"/>
    <w:rPr>
      <w:rFonts w:ascii="Symbol" w:hAnsi="Symbol"/>
    </w:rPr>
  </w:style>
  <w:style w:type="character" w:customStyle="1" w:styleId="WW8Num136z0">
    <w:name w:val="WW8Num136z0"/>
    <w:rsid w:val="00E1096C"/>
    <w:rPr>
      <w:rFonts w:ascii="Wingdings" w:hAnsi="Wingdings"/>
      <w:color w:val="auto"/>
    </w:rPr>
  </w:style>
  <w:style w:type="character" w:customStyle="1" w:styleId="WW8Num136z1">
    <w:name w:val="WW8Num136z1"/>
    <w:rsid w:val="00E1096C"/>
    <w:rPr>
      <w:rFonts w:ascii="Courier New" w:hAnsi="Courier New"/>
    </w:rPr>
  </w:style>
  <w:style w:type="character" w:customStyle="1" w:styleId="WW8Num136z2">
    <w:name w:val="WW8Num136z2"/>
    <w:rsid w:val="00E1096C"/>
    <w:rPr>
      <w:rFonts w:ascii="Wingdings" w:hAnsi="Wingdings"/>
    </w:rPr>
  </w:style>
  <w:style w:type="character" w:customStyle="1" w:styleId="WW8Num136z3">
    <w:name w:val="WW8Num136z3"/>
    <w:rsid w:val="00E1096C"/>
    <w:rPr>
      <w:rFonts w:ascii="Symbol" w:hAnsi="Symbol"/>
    </w:rPr>
  </w:style>
  <w:style w:type="character" w:customStyle="1" w:styleId="WW8Num137z0">
    <w:name w:val="WW8Num137z0"/>
    <w:rsid w:val="00E1096C"/>
    <w:rPr>
      <w:color w:val="auto"/>
    </w:rPr>
  </w:style>
  <w:style w:type="character" w:customStyle="1" w:styleId="WW8Num140z0">
    <w:name w:val="WW8Num140z0"/>
    <w:rsid w:val="00E1096C"/>
    <w:rPr>
      <w:rFonts w:ascii="Symbol" w:hAnsi="Symbol"/>
    </w:rPr>
  </w:style>
  <w:style w:type="character" w:customStyle="1" w:styleId="WW8Num143z0">
    <w:name w:val="WW8Num143z0"/>
    <w:rsid w:val="00E1096C"/>
    <w:rPr>
      <w:rFonts w:ascii="Courier New" w:hAnsi="Courier New"/>
    </w:rPr>
  </w:style>
  <w:style w:type="character" w:customStyle="1" w:styleId="WW8Num143z2">
    <w:name w:val="WW8Num143z2"/>
    <w:rsid w:val="00E1096C"/>
    <w:rPr>
      <w:rFonts w:ascii="Wingdings" w:hAnsi="Wingdings"/>
    </w:rPr>
  </w:style>
  <w:style w:type="character" w:customStyle="1" w:styleId="WW8Num143z3">
    <w:name w:val="WW8Num143z3"/>
    <w:rsid w:val="00E1096C"/>
    <w:rPr>
      <w:rFonts w:ascii="Symbol" w:hAnsi="Symbol"/>
    </w:rPr>
  </w:style>
  <w:style w:type="character" w:customStyle="1" w:styleId="WW8Num149z0">
    <w:name w:val="WW8Num149z0"/>
    <w:rsid w:val="00E1096C"/>
    <w:rPr>
      <w:rFonts w:ascii="Arial Narrow" w:hAnsi="Arial Narrow"/>
      <w:b w:val="0"/>
    </w:rPr>
  </w:style>
  <w:style w:type="character" w:customStyle="1" w:styleId="WW8Num151z0">
    <w:name w:val="WW8Num151z0"/>
    <w:rsid w:val="00E1096C"/>
    <w:rPr>
      <w:rFonts w:ascii="Wingdings" w:hAnsi="Wingdings"/>
      <w:color w:val="auto"/>
    </w:rPr>
  </w:style>
  <w:style w:type="character" w:customStyle="1" w:styleId="WW8Num151z1">
    <w:name w:val="WW8Num151z1"/>
    <w:rsid w:val="00E1096C"/>
    <w:rPr>
      <w:rFonts w:ascii="Courier New" w:hAnsi="Courier New"/>
    </w:rPr>
  </w:style>
  <w:style w:type="character" w:customStyle="1" w:styleId="WW8Num151z2">
    <w:name w:val="WW8Num151z2"/>
    <w:rsid w:val="00E1096C"/>
    <w:rPr>
      <w:rFonts w:ascii="Wingdings" w:hAnsi="Wingdings"/>
    </w:rPr>
  </w:style>
  <w:style w:type="character" w:customStyle="1" w:styleId="WW8Num151z3">
    <w:name w:val="WW8Num151z3"/>
    <w:rsid w:val="00E1096C"/>
    <w:rPr>
      <w:rFonts w:ascii="Symbol" w:hAnsi="Symbol"/>
    </w:rPr>
  </w:style>
  <w:style w:type="character" w:customStyle="1" w:styleId="WW8NumSt111z0">
    <w:name w:val="WW8NumSt111z0"/>
    <w:rsid w:val="00E1096C"/>
    <w:rPr>
      <w:rFonts w:ascii="Symbol" w:hAnsi="Symbol"/>
    </w:rPr>
  </w:style>
  <w:style w:type="character" w:customStyle="1" w:styleId="WW8NumSt117z0">
    <w:name w:val="WW8NumSt117z0"/>
    <w:rsid w:val="00E1096C"/>
    <w:rPr>
      <w:rFonts w:ascii="Symbol" w:hAnsi="Symbol"/>
    </w:rPr>
  </w:style>
  <w:style w:type="character" w:customStyle="1" w:styleId="WW8NumSt118z0">
    <w:name w:val="WW8NumSt118z0"/>
    <w:rsid w:val="00E1096C"/>
    <w:rPr>
      <w:rFonts w:ascii="Symbol" w:hAnsi="Symbol"/>
    </w:rPr>
  </w:style>
  <w:style w:type="character" w:customStyle="1" w:styleId="WW8NumSt119z0">
    <w:name w:val="WW8NumSt119z0"/>
    <w:rsid w:val="00E1096C"/>
    <w:rPr>
      <w:rFonts w:ascii="Symbol" w:hAnsi="Symbol"/>
    </w:rPr>
  </w:style>
  <w:style w:type="character" w:customStyle="1" w:styleId="Symbolprzypiswkoc">
    <w:name w:val="Symbol przypisów końc."/>
    <w:rsid w:val="00E1096C"/>
    <w:rPr>
      <w:vertAlign w:val="superscript"/>
    </w:rPr>
  </w:style>
  <w:style w:type="character" w:customStyle="1" w:styleId="WW-Symbolprzypiswkoc">
    <w:name w:val="WW-Symbol przypisów końc."/>
    <w:rsid w:val="00E1096C"/>
  </w:style>
  <w:style w:type="character" w:customStyle="1" w:styleId="WW8Num5z0">
    <w:name w:val="WW8Num5z0"/>
    <w:rsid w:val="00E1096C"/>
    <w:rPr>
      <w:color w:val="auto"/>
    </w:rPr>
  </w:style>
  <w:style w:type="character" w:customStyle="1" w:styleId="WW8Num7z01">
    <w:name w:val="WW8Num7z01"/>
    <w:rsid w:val="00E1096C"/>
    <w:rPr>
      <w:b w:val="0"/>
    </w:rPr>
  </w:style>
  <w:style w:type="character" w:customStyle="1" w:styleId="WW8Num10z0">
    <w:name w:val="WW8Num10z0"/>
    <w:rsid w:val="00E1096C"/>
    <w:rPr>
      <w:rFonts w:ascii="Arial Narrow" w:hAnsi="Arial Narrow"/>
      <w:b/>
      <w:sz w:val="24"/>
    </w:rPr>
  </w:style>
  <w:style w:type="character" w:customStyle="1" w:styleId="WW8Num11z0">
    <w:name w:val="WW8Num11z0"/>
    <w:rsid w:val="00E1096C"/>
    <w:rPr>
      <w:rFonts w:ascii="Times New Roman" w:eastAsia="Times New Roman" w:hAnsi="Times New Roman"/>
    </w:rPr>
  </w:style>
  <w:style w:type="character" w:customStyle="1" w:styleId="WW8Num13z1">
    <w:name w:val="WW8Num13z1"/>
    <w:rsid w:val="00E1096C"/>
    <w:rPr>
      <w:b w:val="0"/>
    </w:rPr>
  </w:style>
  <w:style w:type="character" w:customStyle="1" w:styleId="WW8Num14z0">
    <w:name w:val="WW8Num14z0"/>
    <w:rsid w:val="00E1096C"/>
    <w:rPr>
      <w:b w:val="0"/>
    </w:rPr>
  </w:style>
  <w:style w:type="character" w:customStyle="1" w:styleId="WW8Num25z0">
    <w:name w:val="WW8Num25z0"/>
    <w:rsid w:val="00E1096C"/>
    <w:rPr>
      <w:b w:val="0"/>
    </w:rPr>
  </w:style>
  <w:style w:type="character" w:styleId="Odwoanieprzypisudolnego">
    <w:name w:val="footnote reference"/>
    <w:uiPriority w:val="99"/>
    <w:rsid w:val="00E1096C"/>
    <w:rPr>
      <w:vertAlign w:val="superscript"/>
    </w:rPr>
  </w:style>
  <w:style w:type="character" w:styleId="Odwoanieprzypisukocowego">
    <w:name w:val="endnote reference"/>
    <w:rsid w:val="00E1096C"/>
    <w:rPr>
      <w:vertAlign w:val="superscript"/>
    </w:rPr>
  </w:style>
  <w:style w:type="paragraph" w:customStyle="1" w:styleId="Tytu2">
    <w:name w:val="Tytuł2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ekstpodstawowy">
    <w:name w:val="Body Text"/>
    <w:aliases w:val="Body Text 1,Bodytext,AvtalBrödtext,ändrad,AvtalBrodtext,andrad,Tekst podręcznika,RFP Body Text,Body Text Char1,Body Text Char Char,Body Text 1 Char Char1,Bodytext Char Char,AvtalBrödtext Char Char,ändrad Char Char1"/>
    <w:basedOn w:val="Normalny"/>
    <w:link w:val="TekstpodstawowyZnak"/>
    <w:rsid w:val="00E1096C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aliases w:val="Body Text 1 Znak,Bodytext Znak,AvtalBrödtext Znak,ändrad Znak,AvtalBrodtext Znak,andrad Znak,Tekst podręcznika Znak,RFP Body Text Znak,Body Text Char1 Znak,Body Text Char Char Znak,Body Text 1 Char Char1 Znak,ändrad Char Char1 Znak"/>
    <w:basedOn w:val="Domylnaczcionkaakapitu"/>
    <w:link w:val="Tekstpodstawowy"/>
    <w:rsid w:val="00E1096C"/>
    <w:rPr>
      <w:b/>
      <w:sz w:val="24"/>
    </w:rPr>
  </w:style>
  <w:style w:type="paragraph" w:customStyle="1" w:styleId="Tytu1">
    <w:name w:val="Tytuł1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ytu">
    <w:name w:val="Title"/>
    <w:basedOn w:val="Normalny"/>
    <w:next w:val="Podtytu"/>
    <w:link w:val="TytuZnak"/>
    <w:qFormat/>
    <w:rsid w:val="0052553C"/>
    <w:pPr>
      <w:jc w:val="center"/>
    </w:pPr>
    <w:rPr>
      <w:rFonts w:ascii="Arial" w:hAnsi="Arial"/>
      <w:b/>
    </w:rPr>
  </w:style>
  <w:style w:type="character" w:customStyle="1" w:styleId="TytuZnak">
    <w:name w:val="Tytuł Znak"/>
    <w:basedOn w:val="Domylnaczcionkaakapitu"/>
    <w:link w:val="Tytu"/>
    <w:rsid w:val="0052553C"/>
    <w:rPr>
      <w:rFonts w:ascii="Arial" w:hAnsi="Arial"/>
      <w:b/>
      <w:sz w:val="24"/>
    </w:rPr>
  </w:style>
  <w:style w:type="paragraph" w:styleId="Podtytu">
    <w:name w:val="Subtitle"/>
    <w:basedOn w:val="Normalny"/>
    <w:next w:val="Tekstpodstawowy"/>
    <w:link w:val="PodtytuZnak"/>
    <w:qFormat/>
    <w:rsid w:val="00E1096C"/>
    <w:pPr>
      <w:spacing w:line="360" w:lineRule="auto"/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E1096C"/>
    <w:rPr>
      <w:b/>
      <w:sz w:val="28"/>
    </w:rPr>
  </w:style>
  <w:style w:type="paragraph" w:customStyle="1" w:styleId="WW-Tekstpodstawowy2">
    <w:name w:val="WW-Tekst podstawowy 2"/>
    <w:basedOn w:val="Normalny"/>
    <w:rsid w:val="00E1096C"/>
    <w:pPr>
      <w:spacing w:line="360" w:lineRule="auto"/>
      <w:jc w:val="both"/>
    </w:pPr>
  </w:style>
  <w:style w:type="paragraph" w:customStyle="1" w:styleId="WW-Tekstpodstawowy3">
    <w:name w:val="WW-Tekst podstawowy 3"/>
    <w:basedOn w:val="Normalny"/>
    <w:rsid w:val="00E1096C"/>
    <w:pPr>
      <w:spacing w:line="360" w:lineRule="auto"/>
      <w:jc w:val="both"/>
    </w:pPr>
    <w:rPr>
      <w:color w:val="FF0000"/>
    </w:rPr>
  </w:style>
  <w:style w:type="character" w:customStyle="1" w:styleId="StopkaZnak">
    <w:name w:val="Stopka Znak"/>
    <w:basedOn w:val="Domylnaczcionkaakapitu"/>
    <w:link w:val="Stopka"/>
    <w:uiPriority w:val="99"/>
    <w:rsid w:val="00E1096C"/>
    <w:rPr>
      <w:rFonts w:ascii="Arial" w:hAnsi="Arial"/>
      <w:sz w:val="24"/>
      <w:szCs w:val="24"/>
    </w:rPr>
  </w:style>
  <w:style w:type="paragraph" w:styleId="NormalnyWeb">
    <w:name w:val="Normal (Web)"/>
    <w:basedOn w:val="Normalny"/>
    <w:rsid w:val="00E1096C"/>
    <w:pPr>
      <w:spacing w:before="100" w:after="100"/>
      <w:jc w:val="both"/>
    </w:pPr>
    <w:rPr>
      <w:sz w:val="20"/>
    </w:rPr>
  </w:style>
  <w:style w:type="paragraph" w:customStyle="1" w:styleId="WW-Tekstpodstawowywcity2">
    <w:name w:val="WW-Tekst podstawowy wcięty 2"/>
    <w:basedOn w:val="Normalny"/>
    <w:rsid w:val="00E1096C"/>
    <w:pPr>
      <w:spacing w:after="120" w:line="480" w:lineRule="auto"/>
      <w:ind w:left="283" w:firstLine="1"/>
    </w:pPr>
  </w:style>
  <w:style w:type="paragraph" w:styleId="Tekstpodstawowywcity">
    <w:name w:val="Body Text Indent"/>
    <w:basedOn w:val="Normalny"/>
    <w:link w:val="TekstpodstawowywcityZnak"/>
    <w:uiPriority w:val="99"/>
    <w:rsid w:val="00E1096C"/>
    <w:pPr>
      <w:spacing w:line="360" w:lineRule="auto"/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1096C"/>
    <w:rPr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1096C"/>
    <w:rPr>
      <w:rFonts w:ascii="Arial" w:hAnsi="Arial"/>
      <w:sz w:val="24"/>
      <w:szCs w:val="24"/>
    </w:rPr>
  </w:style>
  <w:style w:type="paragraph" w:customStyle="1" w:styleId="WW-Tekstdugiegocytatu">
    <w:name w:val="WW-Tekst długiego cytatu"/>
    <w:basedOn w:val="Normalny"/>
    <w:rsid w:val="00E1096C"/>
    <w:pPr>
      <w:pBdr>
        <w:top w:val="single" w:sz="1" w:space="8" w:color="000000"/>
        <w:left w:val="single" w:sz="1" w:space="12" w:color="000000"/>
        <w:bottom w:val="single" w:sz="1" w:space="0" w:color="000000"/>
        <w:right w:val="single" w:sz="1" w:space="6" w:color="000000"/>
      </w:pBdr>
      <w:shd w:val="clear" w:color="FFFFFF" w:fill="FFFFFF"/>
      <w:ind w:left="1134" w:right="1134" w:firstLine="1"/>
    </w:pPr>
    <w:rPr>
      <w:b/>
      <w:sz w:val="28"/>
    </w:rPr>
  </w:style>
  <w:style w:type="paragraph" w:styleId="Tekstprzypisudolnego">
    <w:name w:val="footnote text"/>
    <w:basedOn w:val="Normalny"/>
    <w:link w:val="TekstprzypisudolnegoZnak"/>
    <w:uiPriority w:val="99"/>
    <w:rsid w:val="00E1096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096C"/>
  </w:style>
  <w:style w:type="paragraph" w:customStyle="1" w:styleId="Blockquote">
    <w:name w:val="Blockquote"/>
    <w:basedOn w:val="Normalny"/>
    <w:rsid w:val="00E1096C"/>
    <w:pPr>
      <w:spacing w:before="100" w:after="100"/>
      <w:ind w:left="360" w:right="360" w:firstLine="1"/>
    </w:pPr>
  </w:style>
  <w:style w:type="paragraph" w:customStyle="1" w:styleId="z-TopofForm">
    <w:name w:val="z-Top of Form"/>
    <w:next w:val="Normalny"/>
    <w:rsid w:val="00E1096C"/>
    <w:pPr>
      <w:pBdr>
        <w:bottom w:val="double" w:sz="1" w:space="0" w:color="000000"/>
      </w:pBdr>
      <w:suppressAutoHyphens/>
      <w:jc w:val="center"/>
    </w:pPr>
    <w:rPr>
      <w:rFonts w:ascii="Arial" w:hAnsi="Arial"/>
      <w:sz w:val="16"/>
    </w:rPr>
  </w:style>
  <w:style w:type="paragraph" w:customStyle="1" w:styleId="WW-Tekstpodstawowywcity3">
    <w:name w:val="WW-Tekst podstawowy wcięty 3"/>
    <w:basedOn w:val="Normalny"/>
    <w:rsid w:val="00E1096C"/>
    <w:pPr>
      <w:ind w:left="426" w:firstLine="1"/>
      <w:jc w:val="both"/>
    </w:pPr>
    <w:rPr>
      <w:rFonts w:ascii="Arial Narrow" w:hAnsi="Arial Narrow"/>
    </w:rPr>
  </w:style>
  <w:style w:type="paragraph" w:customStyle="1" w:styleId="ust">
    <w:name w:val="ust"/>
    <w:rsid w:val="00E1096C"/>
    <w:pPr>
      <w:suppressAutoHyphens/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E1096C"/>
    <w:pPr>
      <w:spacing w:before="60" w:after="60"/>
      <w:ind w:left="851" w:hanging="295"/>
      <w:jc w:val="both"/>
    </w:pPr>
  </w:style>
  <w:style w:type="paragraph" w:customStyle="1" w:styleId="Zawartoramki">
    <w:name w:val="Zawartość ramki"/>
    <w:basedOn w:val="Tekstpodstawowy"/>
    <w:rsid w:val="00E1096C"/>
  </w:style>
  <w:style w:type="paragraph" w:customStyle="1" w:styleId="FR2">
    <w:name w:val="FR2"/>
    <w:rsid w:val="00E1096C"/>
    <w:pPr>
      <w:widowControl w:val="0"/>
      <w:suppressAutoHyphens/>
      <w:autoSpaceDE w:val="0"/>
      <w:spacing w:before="420"/>
    </w:pPr>
    <w:rPr>
      <w:rFonts w:ascii="Arial" w:hAnsi="Arial"/>
      <w:sz w:val="12"/>
    </w:rPr>
  </w:style>
  <w:style w:type="paragraph" w:customStyle="1" w:styleId="Zawartotabeli">
    <w:name w:val="Zawartość tabeli"/>
    <w:basedOn w:val="Tekstpodstawowy"/>
    <w:rsid w:val="00E1096C"/>
    <w:pPr>
      <w:suppressLineNumbers/>
    </w:pPr>
  </w:style>
  <w:style w:type="paragraph" w:customStyle="1" w:styleId="Tytutabeli">
    <w:name w:val="Tytuł tabeli"/>
    <w:basedOn w:val="Zawartotabeli"/>
    <w:rsid w:val="00E1096C"/>
    <w:pPr>
      <w:jc w:val="center"/>
    </w:pPr>
    <w:rPr>
      <w:i/>
    </w:rPr>
  </w:style>
  <w:style w:type="paragraph" w:styleId="Tekstpodstawowywcity3">
    <w:name w:val="Body Text Indent 3"/>
    <w:basedOn w:val="Normalny"/>
    <w:link w:val="Tekstpodstawowywcity3Znak"/>
    <w:rsid w:val="00E1096C"/>
    <w:pPr>
      <w:suppressAutoHyphens w:val="0"/>
      <w:ind w:left="600" w:hanging="600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E1096C"/>
    <w:rPr>
      <w:sz w:val="24"/>
    </w:rPr>
  </w:style>
  <w:style w:type="character" w:customStyle="1" w:styleId="WW-Znakinumeracji1">
    <w:name w:val="WW-Znaki numeracji1"/>
    <w:rsid w:val="00E1096C"/>
  </w:style>
  <w:style w:type="character" w:customStyle="1" w:styleId="Znakiprzypiswdolnych">
    <w:name w:val="Znaki przypisów dolnych"/>
    <w:rsid w:val="00E1096C"/>
    <w:rPr>
      <w:vertAlign w:val="superscript"/>
    </w:rPr>
  </w:style>
  <w:style w:type="character" w:customStyle="1" w:styleId="WW-Znakiprzypiswdolnych11111111111">
    <w:name w:val="WW-Znaki przypisów dolnych11111111111"/>
    <w:rsid w:val="00E1096C"/>
    <w:rPr>
      <w:vertAlign w:val="superscript"/>
    </w:rPr>
  </w:style>
  <w:style w:type="character" w:customStyle="1" w:styleId="dane1">
    <w:name w:val="dane1"/>
    <w:rsid w:val="00E1096C"/>
    <w:rPr>
      <w:color w:val="0000CD"/>
    </w:rPr>
  </w:style>
  <w:style w:type="paragraph" w:customStyle="1" w:styleId="Normalny1">
    <w:name w:val="Normalny1"/>
    <w:basedOn w:val="Normalny"/>
    <w:rsid w:val="00E1096C"/>
    <w:pPr>
      <w:widowControl w:val="0"/>
      <w:autoSpaceDE w:val="0"/>
    </w:pPr>
    <w:rPr>
      <w:sz w:val="20"/>
      <w:lang w:eastAsia="ar-SA"/>
    </w:rPr>
  </w:style>
  <w:style w:type="paragraph" w:customStyle="1" w:styleId="WW-Tekstpodstawowy212">
    <w:name w:val="WW-Tekst podstawowy 212"/>
    <w:basedOn w:val="Normalny"/>
    <w:rsid w:val="00E1096C"/>
    <w:pPr>
      <w:spacing w:after="120" w:line="480" w:lineRule="auto"/>
    </w:pPr>
    <w:rPr>
      <w:lang w:eastAsia="ar-SA"/>
    </w:rPr>
  </w:style>
  <w:style w:type="paragraph" w:customStyle="1" w:styleId="WW-Tekstpodstawowy21">
    <w:name w:val="WW-Tekst podstawowy 21"/>
    <w:basedOn w:val="Normalny"/>
    <w:rsid w:val="00E1096C"/>
    <w:pPr>
      <w:suppressAutoHyphens w:val="0"/>
      <w:spacing w:line="360" w:lineRule="auto"/>
      <w:jc w:val="both"/>
    </w:pPr>
    <w:rPr>
      <w:lang w:eastAsia="ar-SA"/>
    </w:rPr>
  </w:style>
  <w:style w:type="paragraph" w:styleId="Tekstpodstawowy2">
    <w:name w:val="Body Text 2"/>
    <w:basedOn w:val="Normalny"/>
    <w:link w:val="Tekstpodstawowy2Znak"/>
    <w:rsid w:val="00E109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096C"/>
    <w:rPr>
      <w:sz w:val="24"/>
    </w:rPr>
  </w:style>
  <w:style w:type="paragraph" w:styleId="Tekstpodstawowy3">
    <w:name w:val="Body Text 3"/>
    <w:basedOn w:val="Normalny"/>
    <w:link w:val="Tekstpodstawowy3Znak"/>
    <w:rsid w:val="00E109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096C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rsid w:val="00E1096C"/>
    <w:pPr>
      <w:suppressAutoHyphens w:val="0"/>
      <w:spacing w:after="120" w:line="240" w:lineRule="auto"/>
      <w:ind w:firstLine="210"/>
      <w:jc w:val="left"/>
    </w:pPr>
    <w:rPr>
      <w:b w:val="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1096C"/>
    <w:rPr>
      <w:b w:val="0"/>
      <w:sz w:val="24"/>
    </w:rPr>
  </w:style>
  <w:style w:type="table" w:styleId="Tabela-Siatka">
    <w:name w:val="Table Grid"/>
    <w:basedOn w:val="Standardowy"/>
    <w:uiPriority w:val="39"/>
    <w:rsid w:val="00E109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Normalny"/>
    <w:next w:val="Plandokumentu"/>
    <w:rsid w:val="00E1096C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podstawowy21">
    <w:name w:val="Tekst podstawowy 21"/>
    <w:basedOn w:val="Normalny"/>
    <w:rsid w:val="00E1096C"/>
    <w:pPr>
      <w:shd w:val="clear" w:color="auto" w:fill="FFFFFF"/>
      <w:autoSpaceDE w:val="0"/>
    </w:pPr>
    <w:rPr>
      <w:szCs w:val="24"/>
      <w:lang w:eastAsia="ar-SA"/>
    </w:rPr>
  </w:style>
  <w:style w:type="character" w:styleId="Odwoaniedokomentarza">
    <w:name w:val="annotation reference"/>
    <w:rsid w:val="00E109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096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096C"/>
  </w:style>
  <w:style w:type="paragraph" w:styleId="Tematkomentarza">
    <w:name w:val="annotation subject"/>
    <w:basedOn w:val="Tekstkomentarza"/>
    <w:next w:val="Tekstkomentarza"/>
    <w:link w:val="TematkomentarzaZnak"/>
    <w:rsid w:val="00E109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096C"/>
    <w:rPr>
      <w:b/>
      <w:bCs/>
    </w:rPr>
  </w:style>
  <w:style w:type="paragraph" w:customStyle="1" w:styleId="ZnakZnak1">
    <w:name w:val="Znak Znak1"/>
    <w:basedOn w:val="Normalny"/>
    <w:rsid w:val="00E1096C"/>
    <w:pPr>
      <w:suppressAutoHyphens w:val="0"/>
    </w:pPr>
    <w:rPr>
      <w:rFonts w:ascii="Arial" w:hAnsi="Arial" w:cs="Arial"/>
      <w:szCs w:val="24"/>
    </w:rPr>
  </w:style>
  <w:style w:type="paragraph" w:customStyle="1" w:styleId="zmart2">
    <w:name w:val="zm art2"/>
    <w:basedOn w:val="Normalny"/>
    <w:rsid w:val="00E1096C"/>
    <w:pPr>
      <w:suppressAutoHyphens w:val="0"/>
      <w:overflowPunct w:val="0"/>
      <w:autoSpaceDE w:val="0"/>
      <w:autoSpaceDN w:val="0"/>
      <w:adjustRightInd w:val="0"/>
      <w:spacing w:before="60" w:after="60"/>
      <w:ind w:left="1843" w:hanging="1219"/>
      <w:jc w:val="both"/>
      <w:textAlignment w:val="baseline"/>
    </w:pPr>
  </w:style>
  <w:style w:type="paragraph" w:customStyle="1" w:styleId="ZnakZnakZnakZnak">
    <w:name w:val="Znak Znak Znak Znak"/>
    <w:basedOn w:val="Normalny"/>
    <w:rsid w:val="00E1096C"/>
    <w:pPr>
      <w:suppressAutoHyphens w:val="0"/>
    </w:pPr>
    <w:rPr>
      <w:szCs w:val="24"/>
    </w:rPr>
  </w:style>
  <w:style w:type="paragraph" w:customStyle="1" w:styleId="Tekstpodstawowywcity31">
    <w:name w:val="Tekst podstawowy wcięty 31"/>
    <w:basedOn w:val="Normalny"/>
    <w:rsid w:val="00E1096C"/>
    <w:pPr>
      <w:suppressAutoHyphens w:val="0"/>
      <w:ind w:left="600" w:hanging="600"/>
    </w:pPr>
    <w:rPr>
      <w:lang w:eastAsia="ar-SA"/>
    </w:rPr>
  </w:style>
  <w:style w:type="paragraph" w:styleId="Spistreci1">
    <w:name w:val="toc 1"/>
    <w:basedOn w:val="Normalny"/>
    <w:next w:val="Normalny"/>
    <w:autoRedefine/>
    <w:rsid w:val="00E1096C"/>
    <w:pPr>
      <w:numPr>
        <w:ilvl w:val="5"/>
        <w:numId w:val="2"/>
      </w:numPr>
      <w:tabs>
        <w:tab w:val="clear" w:pos="1260"/>
      </w:tabs>
      <w:suppressAutoHyphens w:val="0"/>
      <w:spacing w:line="360" w:lineRule="auto"/>
      <w:ind w:left="540" w:hanging="180"/>
    </w:pPr>
    <w:rPr>
      <w:rFonts w:ascii="Arial" w:hAnsi="Arial" w:cs="Arial"/>
      <w:sz w:val="22"/>
      <w:szCs w:val="22"/>
    </w:rPr>
  </w:style>
  <w:style w:type="paragraph" w:customStyle="1" w:styleId="FliesstextCHSH">
    <w:name w:val="Fliesstext_CHSH"/>
    <w:basedOn w:val="Normalny"/>
    <w:rsid w:val="00E1096C"/>
    <w:pPr>
      <w:tabs>
        <w:tab w:val="left" w:pos="680"/>
      </w:tabs>
      <w:suppressAutoHyphens w:val="0"/>
      <w:spacing w:before="140" w:after="140" w:line="280" w:lineRule="exact"/>
      <w:jc w:val="both"/>
    </w:pPr>
    <w:rPr>
      <w:rFonts w:ascii="Trebuchet MS" w:hAnsi="Trebuchet MS"/>
      <w:sz w:val="22"/>
      <w:szCs w:val="24"/>
      <w:lang w:val="de-DE" w:eastAsia="de-DE"/>
    </w:rPr>
  </w:style>
  <w:style w:type="paragraph" w:customStyle="1" w:styleId="Wcicienormalne1">
    <w:name w:val="Wcięcie normalne1"/>
    <w:basedOn w:val="Normalny"/>
    <w:rsid w:val="00E1096C"/>
    <w:pPr>
      <w:spacing w:line="360" w:lineRule="auto"/>
      <w:ind w:left="340"/>
      <w:jc w:val="both"/>
    </w:pPr>
    <w:rPr>
      <w:lang w:eastAsia="ar-SA"/>
    </w:rPr>
  </w:style>
  <w:style w:type="paragraph" w:styleId="Zwykytekst">
    <w:name w:val="Plain Text"/>
    <w:basedOn w:val="Normalny"/>
    <w:link w:val="ZwykytekstZnak"/>
    <w:rsid w:val="00E1096C"/>
    <w:pPr>
      <w:suppressAutoHyphens w:val="0"/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E1096C"/>
    <w:rPr>
      <w:rFonts w:ascii="Courier New" w:hAnsi="Courier New" w:cs="Courier New"/>
    </w:rPr>
  </w:style>
  <w:style w:type="character" w:customStyle="1" w:styleId="FontStyle42">
    <w:name w:val="Font Style42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kstpodstawowy22">
    <w:name w:val="Tekst podstawowy 22"/>
    <w:basedOn w:val="Normalny"/>
    <w:rsid w:val="00E1096C"/>
    <w:pPr>
      <w:suppressAutoHyphens w:val="0"/>
      <w:overflowPunct w:val="0"/>
      <w:autoSpaceDE w:val="0"/>
      <w:autoSpaceDN w:val="0"/>
      <w:adjustRightInd w:val="0"/>
      <w:spacing w:line="300" w:lineRule="auto"/>
      <w:ind w:left="284" w:firstLine="283"/>
      <w:jc w:val="both"/>
      <w:textAlignment w:val="baseline"/>
    </w:pPr>
  </w:style>
  <w:style w:type="paragraph" w:styleId="Tekstpodstawowywcity2">
    <w:name w:val="Body Text Indent 2"/>
    <w:basedOn w:val="Normalny"/>
    <w:link w:val="Tekstpodstawowywcity2Znak"/>
    <w:rsid w:val="00E1096C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096C"/>
    <w:rPr>
      <w:sz w:val="24"/>
      <w:szCs w:val="24"/>
    </w:rPr>
  </w:style>
  <w:style w:type="paragraph" w:customStyle="1" w:styleId="g">
    <w:name w:val="g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w">
    <w:name w:val="w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Style14">
    <w:name w:val="Style14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character" w:customStyle="1" w:styleId="FontStyle20">
    <w:name w:val="Font Style20"/>
    <w:rsid w:val="00E1096C"/>
    <w:rPr>
      <w:rFonts w:ascii="Arial" w:hAnsi="Arial" w:cs="Arial"/>
      <w:b/>
      <w:bCs/>
      <w:color w:val="000000"/>
      <w:sz w:val="16"/>
      <w:szCs w:val="16"/>
    </w:rPr>
  </w:style>
  <w:style w:type="paragraph" w:customStyle="1" w:styleId="Zwykytekst1">
    <w:name w:val="Zwykły tekst1"/>
    <w:basedOn w:val="Normalny"/>
    <w:rsid w:val="00E1096C"/>
    <w:pPr>
      <w:autoSpaceDE w:val="0"/>
    </w:pPr>
    <w:rPr>
      <w:rFonts w:ascii="Courier New" w:hAnsi="Courier New" w:cs="Courier New"/>
      <w:sz w:val="20"/>
      <w:lang w:eastAsia="ar-SA"/>
    </w:rPr>
  </w:style>
  <w:style w:type="paragraph" w:customStyle="1" w:styleId="Default">
    <w:name w:val="Default"/>
    <w:rsid w:val="00E1096C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Style6">
    <w:name w:val="Style6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278"/>
      <w:jc w:val="both"/>
    </w:pPr>
    <w:rPr>
      <w:szCs w:val="24"/>
    </w:rPr>
  </w:style>
  <w:style w:type="character" w:customStyle="1" w:styleId="FontStyle56">
    <w:name w:val="Font Style56"/>
    <w:rsid w:val="00E1096C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26">
    <w:name w:val="Font Style26"/>
    <w:rsid w:val="00E1096C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62">
    <w:name w:val="Font Style62"/>
    <w:rsid w:val="00E1096C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3">
    <w:name w:val="Style13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341"/>
      <w:jc w:val="both"/>
    </w:pPr>
    <w:rPr>
      <w:szCs w:val="24"/>
    </w:rPr>
  </w:style>
  <w:style w:type="character" w:customStyle="1" w:styleId="FontStyle60">
    <w:name w:val="Font Style60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Bezodstpw">
    <w:name w:val="No Spacing"/>
    <w:qFormat/>
    <w:rsid w:val="00E1096C"/>
    <w:rPr>
      <w:rFonts w:ascii="Calibri" w:hAnsi="Calibri"/>
      <w:sz w:val="22"/>
      <w:szCs w:val="22"/>
    </w:rPr>
  </w:style>
  <w:style w:type="character" w:customStyle="1" w:styleId="ZnakZnak3">
    <w:name w:val="Znak Znak3"/>
    <w:rsid w:val="00E1096C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1096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1096C"/>
  </w:style>
  <w:style w:type="paragraph" w:styleId="Lista">
    <w:name w:val="List"/>
    <w:basedOn w:val="Normalny"/>
    <w:rsid w:val="00E1096C"/>
    <w:pPr>
      <w:suppressAutoHyphens w:val="0"/>
      <w:ind w:left="283" w:hanging="283"/>
    </w:pPr>
  </w:style>
  <w:style w:type="table" w:customStyle="1" w:styleId="Calendar3">
    <w:name w:val="Calendar 3"/>
    <w:basedOn w:val="Standardowy"/>
    <w:uiPriority w:val="99"/>
    <w:qFormat/>
    <w:rsid w:val="00E1096C"/>
    <w:pPr>
      <w:jc w:val="right"/>
    </w:pPr>
    <w:rPr>
      <w:rFonts w:ascii="Cambria" w:hAnsi="Cambria"/>
      <w:color w:val="7F7F7F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paragraph" w:styleId="Poprawka">
    <w:name w:val="Revision"/>
    <w:hidden/>
    <w:uiPriority w:val="99"/>
    <w:semiHidden/>
    <w:rsid w:val="00E1096C"/>
    <w:rPr>
      <w:sz w:val="24"/>
    </w:rPr>
  </w:style>
  <w:style w:type="character" w:customStyle="1" w:styleId="alb-s">
    <w:name w:val="a_lb-s"/>
    <w:rsid w:val="00E1096C"/>
  </w:style>
  <w:style w:type="character" w:customStyle="1" w:styleId="alb">
    <w:name w:val="a_lb"/>
    <w:rsid w:val="00E1096C"/>
  </w:style>
  <w:style w:type="paragraph" w:customStyle="1" w:styleId="divparagraph">
    <w:name w:val="div.paragraph"/>
    <w:next w:val="Normalny"/>
    <w:rsid w:val="00E1096C"/>
    <w:pPr>
      <w:widowControl w:val="0"/>
      <w:suppressAutoHyphens/>
      <w:spacing w:line="40" w:lineRule="atLeast"/>
    </w:pPr>
    <w:rPr>
      <w:rFonts w:ascii="Helvetica" w:eastAsia="Helvetica" w:hAnsi="Helvetica" w:cs="Helvetica"/>
      <w:color w:val="000000"/>
      <w:sz w:val="18"/>
      <w:szCs w:val="24"/>
      <w:lang w:eastAsia="hi-IN" w:bidi="hi-IN"/>
    </w:rPr>
  </w:style>
  <w:style w:type="paragraph" w:customStyle="1" w:styleId="Styl2">
    <w:name w:val="Styl2"/>
    <w:basedOn w:val="Normalny"/>
    <w:qFormat/>
    <w:rsid w:val="00E1096C"/>
    <w:pPr>
      <w:numPr>
        <w:numId w:val="3"/>
      </w:numPr>
      <w:spacing w:before="120" w:after="120"/>
      <w:ind w:left="426" w:hanging="426"/>
      <w:jc w:val="both"/>
      <w:textboxTightWrap w:val="allLines"/>
    </w:pPr>
    <w:rPr>
      <w:szCs w:val="24"/>
      <w:lang w:eastAsia="ar-SA"/>
    </w:rPr>
  </w:style>
  <w:style w:type="character" w:customStyle="1" w:styleId="apple-converted-space">
    <w:name w:val="apple-converted-space"/>
    <w:rsid w:val="00E1096C"/>
  </w:style>
  <w:style w:type="paragraph" w:styleId="Plandokumentu">
    <w:name w:val="Document Map"/>
    <w:basedOn w:val="Normalny"/>
    <w:link w:val="PlandokumentuZnak"/>
    <w:uiPriority w:val="99"/>
    <w:unhideWhenUsed/>
    <w:rsid w:val="00E1096C"/>
    <w:rPr>
      <w:rFonts w:ascii="Segoe UI" w:hAnsi="Segoe UI" w:cs="Segoe UI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rsid w:val="00E1096C"/>
    <w:rPr>
      <w:rFonts w:ascii="Segoe UI" w:hAnsi="Segoe UI" w:cs="Segoe UI"/>
      <w:sz w:val="16"/>
      <w:szCs w:val="16"/>
    </w:rPr>
  </w:style>
  <w:style w:type="character" w:customStyle="1" w:styleId="Mention">
    <w:name w:val="Mention"/>
    <w:basedOn w:val="Domylnaczcionkaakapitu"/>
    <w:uiPriority w:val="99"/>
    <w:semiHidden/>
    <w:unhideWhenUsed/>
    <w:rsid w:val="00795514"/>
    <w:rPr>
      <w:color w:val="2B579A"/>
      <w:shd w:val="clear" w:color="auto" w:fill="E6E6E6"/>
    </w:rPr>
  </w:style>
  <w:style w:type="character" w:customStyle="1" w:styleId="Odwoanieprzypisudolnego1">
    <w:name w:val="Odwołanie przypisu dolnego1"/>
    <w:rsid w:val="00CB7D01"/>
    <w:rPr>
      <w:vertAlign w:val="superscript"/>
    </w:rPr>
  </w:style>
  <w:style w:type="paragraph" w:customStyle="1" w:styleId="Normalny2">
    <w:name w:val="Normalny2"/>
    <w:basedOn w:val="Normalny"/>
    <w:rsid w:val="00CB7D01"/>
    <w:pPr>
      <w:widowControl w:val="0"/>
    </w:pPr>
    <w:rPr>
      <w:rFonts w:eastAsia="Lucida Sans Unicode" w:cs="Tahoma"/>
      <w:color w:val="000000"/>
      <w:szCs w:val="24"/>
      <w:lang w:eastAsia="ar-SA"/>
    </w:rPr>
  </w:style>
  <w:style w:type="paragraph" w:customStyle="1" w:styleId="1BodyText">
    <w:name w:val="1Body_Text"/>
    <w:rsid w:val="00CB7D01"/>
    <w:pPr>
      <w:suppressAutoHyphens/>
      <w:spacing w:before="160"/>
      <w:ind w:left="1701"/>
      <w:jc w:val="both"/>
    </w:pPr>
    <w:rPr>
      <w:sz w:val="22"/>
      <w:szCs w:val="22"/>
      <w:lang w:eastAsia="ar-SA"/>
    </w:rPr>
  </w:style>
  <w:style w:type="paragraph" w:customStyle="1" w:styleId="1NumList1">
    <w:name w:val="1Num_List1"/>
    <w:basedOn w:val="1BodyText"/>
    <w:rsid w:val="00CB7D01"/>
    <w:pPr>
      <w:numPr>
        <w:numId w:val="2"/>
      </w:numPr>
      <w:ind w:left="1701"/>
    </w:pPr>
  </w:style>
  <w:style w:type="paragraph" w:customStyle="1" w:styleId="Tytu3">
    <w:name w:val="Tytuł3"/>
    <w:basedOn w:val="Normalny2"/>
    <w:rsid w:val="00CB7D01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paragraph" w:customStyle="1" w:styleId="Tekstpodstawowy1">
    <w:name w:val="Tekst podstawowy1"/>
    <w:basedOn w:val="Normalny2"/>
    <w:rsid w:val="00CB7D01"/>
    <w:pPr>
      <w:widowControl/>
      <w:jc w:val="both"/>
    </w:pPr>
    <w:rPr>
      <w:rFonts w:eastAsia="Times New Roman" w:cs="Times New Roman"/>
      <w:color w:val="auto"/>
    </w:rPr>
  </w:style>
  <w:style w:type="character" w:customStyle="1" w:styleId="oferta">
    <w:name w:val="oferta"/>
    <w:rsid w:val="00CB7D01"/>
    <w:rPr>
      <w:b/>
    </w:rPr>
  </w:style>
  <w:style w:type="paragraph" w:customStyle="1" w:styleId="Akapitzlist1">
    <w:name w:val="Akapit z listą1"/>
    <w:basedOn w:val="Normalny"/>
    <w:rsid w:val="00176313"/>
    <w:pPr>
      <w:suppressAutoHyphens w:val="0"/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Nagwektabeli">
    <w:name w:val="Nagłówek tabeli"/>
    <w:basedOn w:val="Zawartotabeli"/>
    <w:rsid w:val="00EE4C90"/>
    <w:pPr>
      <w:widowControl w:val="0"/>
      <w:spacing w:after="120" w:line="240" w:lineRule="auto"/>
      <w:jc w:val="center"/>
    </w:pPr>
    <w:rPr>
      <w:rFonts w:eastAsia="Lucida Sans Unicode"/>
      <w:bCs/>
      <w:i/>
      <w:iCs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8844F-C6DD-4A29-A1A4-426993032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2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>UMWP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6</dc:title>
  <dc:creator>Agnieszka Skwira</dc:creator>
  <cp:keywords>wykaz osób; swz</cp:keywords>
  <cp:lastModifiedBy>k.pierzchalska</cp:lastModifiedBy>
  <cp:revision>4</cp:revision>
  <cp:lastPrinted>2021-03-23T07:33:00Z</cp:lastPrinted>
  <dcterms:created xsi:type="dcterms:W3CDTF">2021-04-14T11:31:00Z</dcterms:created>
  <dcterms:modified xsi:type="dcterms:W3CDTF">2021-04-15T08:20:00Z</dcterms:modified>
</cp:coreProperties>
</file>