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828" w:rsidRDefault="00185030">
      <w:pPr>
        <w:spacing w:after="12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załącznik nr 1</w:t>
      </w:r>
    </w:p>
    <w:p w:rsidR="009B0828" w:rsidRDefault="009B0828">
      <w:pPr>
        <w:spacing w:after="12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9B0828" w:rsidRDefault="00185030">
      <w:pPr>
        <w:keepNext/>
        <w:shd w:val="clear" w:color="auto" w:fill="E6E6E6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iCs/>
          <w:smallCaps/>
          <w:color w:val="000000" w:themeColor="text1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i/>
          <w:iCs/>
          <w:smallCaps/>
          <w:color w:val="000000" w:themeColor="text1"/>
          <w:sz w:val="28"/>
          <w:szCs w:val="28"/>
          <w:lang w:eastAsia="pl-PL"/>
        </w:rPr>
        <w:t>JEDNOSTKOWY FORMULARZ CENOWY DLA ARTYKUŁÓW BIUROWYCH</w:t>
      </w:r>
    </w:p>
    <w:p w:rsidR="009B0828" w:rsidRDefault="009B0828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969"/>
        <w:gridCol w:w="567"/>
        <w:gridCol w:w="709"/>
        <w:gridCol w:w="1538"/>
        <w:gridCol w:w="1602"/>
        <w:gridCol w:w="1581"/>
        <w:gridCol w:w="1486"/>
        <w:gridCol w:w="1807"/>
      </w:tblGrid>
      <w:tr w:rsidR="009B0828">
        <w:tc>
          <w:tcPr>
            <w:tcW w:w="993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  <w:p w:rsidR="009B0828" w:rsidRDefault="0018503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969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  <w:p w:rsidR="009B0828" w:rsidRDefault="0018503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Nazwa asortymentu</w:t>
            </w:r>
          </w:p>
        </w:tc>
        <w:tc>
          <w:tcPr>
            <w:tcW w:w="567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  <w:p w:rsidR="009B0828" w:rsidRDefault="0018503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Jm</w:t>
            </w:r>
            <w:proofErr w:type="spellEnd"/>
          </w:p>
        </w:tc>
        <w:tc>
          <w:tcPr>
            <w:tcW w:w="709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  <w:p w:rsidR="009B0828" w:rsidRDefault="0018503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538" w:type="dxa"/>
          </w:tcPr>
          <w:p w:rsidR="009B0828" w:rsidRDefault="0018503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Jednostkowa</w:t>
            </w:r>
          </w:p>
          <w:p w:rsidR="009B0828" w:rsidRDefault="0018503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cena netto</w:t>
            </w:r>
          </w:p>
        </w:tc>
        <w:tc>
          <w:tcPr>
            <w:tcW w:w="1602" w:type="dxa"/>
          </w:tcPr>
          <w:p w:rsidR="009B0828" w:rsidRDefault="0018503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Jednostkowa</w:t>
            </w:r>
          </w:p>
          <w:p w:rsidR="009B0828" w:rsidRDefault="0018503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1581" w:type="dxa"/>
          </w:tcPr>
          <w:p w:rsidR="009B0828" w:rsidRDefault="0018503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Oferowana wartość netto</w:t>
            </w:r>
          </w:p>
          <w:p w:rsidR="009B0828" w:rsidRDefault="0018503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4*5</w:t>
            </w:r>
          </w:p>
        </w:tc>
        <w:tc>
          <w:tcPr>
            <w:tcW w:w="1486" w:type="dxa"/>
          </w:tcPr>
          <w:p w:rsidR="009B0828" w:rsidRDefault="0018503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Wartość podatku VAT</w:t>
            </w:r>
          </w:p>
          <w:p w:rsidR="009B0828" w:rsidRDefault="0018503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7*123%</w:t>
            </w:r>
          </w:p>
        </w:tc>
        <w:tc>
          <w:tcPr>
            <w:tcW w:w="1807" w:type="dxa"/>
          </w:tcPr>
          <w:p w:rsidR="009B0828" w:rsidRDefault="0018503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Oferowana wartość brutto</w:t>
            </w:r>
          </w:p>
          <w:p w:rsidR="009B0828" w:rsidRDefault="0018503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7+8</w:t>
            </w:r>
          </w:p>
        </w:tc>
      </w:tr>
      <w:tr w:rsidR="009B0828">
        <w:tc>
          <w:tcPr>
            <w:tcW w:w="993" w:type="dxa"/>
          </w:tcPr>
          <w:p w:rsidR="009B0828" w:rsidRDefault="009B0828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9B0828" w:rsidRDefault="001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67" w:type="dxa"/>
          </w:tcPr>
          <w:p w:rsidR="009B0828" w:rsidRDefault="0018503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09" w:type="dxa"/>
          </w:tcPr>
          <w:p w:rsidR="009B0828" w:rsidRDefault="0018503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38" w:type="dxa"/>
          </w:tcPr>
          <w:p w:rsidR="009B0828" w:rsidRDefault="0018503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02" w:type="dxa"/>
          </w:tcPr>
          <w:p w:rsidR="009B0828" w:rsidRDefault="0018503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81" w:type="dxa"/>
          </w:tcPr>
          <w:p w:rsidR="009B0828" w:rsidRDefault="0018503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86" w:type="dxa"/>
          </w:tcPr>
          <w:p w:rsidR="009B0828" w:rsidRDefault="0018503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807" w:type="dxa"/>
          </w:tcPr>
          <w:p w:rsidR="009B0828" w:rsidRDefault="0018503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</w:tr>
      <w:tr w:rsidR="009B0828">
        <w:tc>
          <w:tcPr>
            <w:tcW w:w="993" w:type="dxa"/>
          </w:tcPr>
          <w:p w:rsidR="009B0828" w:rsidRDefault="001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    1.</w:t>
            </w:r>
          </w:p>
        </w:tc>
        <w:tc>
          <w:tcPr>
            <w:tcW w:w="3969" w:type="dxa"/>
          </w:tcPr>
          <w:p w:rsidR="009B0828" w:rsidRDefault="0018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Tusz do pieczątek 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różne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kolory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)</w:t>
            </w:r>
          </w:p>
        </w:tc>
        <w:tc>
          <w:tcPr>
            <w:tcW w:w="567" w:type="dxa"/>
          </w:tcPr>
          <w:p w:rsidR="009B0828" w:rsidRDefault="001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09" w:type="dxa"/>
            <w:vAlign w:val="center"/>
          </w:tcPr>
          <w:p w:rsidR="009B0828" w:rsidRDefault="001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30</w:t>
            </w:r>
          </w:p>
        </w:tc>
        <w:tc>
          <w:tcPr>
            <w:tcW w:w="1538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0828">
        <w:tc>
          <w:tcPr>
            <w:tcW w:w="993" w:type="dxa"/>
          </w:tcPr>
          <w:p w:rsidR="009B0828" w:rsidRDefault="001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    2.</w:t>
            </w:r>
          </w:p>
        </w:tc>
        <w:tc>
          <w:tcPr>
            <w:tcW w:w="3969" w:type="dxa"/>
          </w:tcPr>
          <w:p w:rsidR="009B0828" w:rsidRDefault="0018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Tusz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kreślarski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noor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czarny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)</w:t>
            </w:r>
          </w:p>
        </w:tc>
        <w:tc>
          <w:tcPr>
            <w:tcW w:w="567" w:type="dxa"/>
          </w:tcPr>
          <w:p w:rsidR="009B0828" w:rsidRDefault="001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09" w:type="dxa"/>
            <w:vAlign w:val="center"/>
          </w:tcPr>
          <w:p w:rsidR="009B0828" w:rsidRDefault="001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2</w:t>
            </w:r>
          </w:p>
        </w:tc>
        <w:tc>
          <w:tcPr>
            <w:tcW w:w="1538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0828">
        <w:tc>
          <w:tcPr>
            <w:tcW w:w="993" w:type="dxa"/>
          </w:tcPr>
          <w:p w:rsidR="009B0828" w:rsidRDefault="009B082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9B0828" w:rsidRDefault="0018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Naboje do pióra PARKER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quink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blue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długie</w:t>
            </w:r>
          </w:p>
        </w:tc>
        <w:tc>
          <w:tcPr>
            <w:tcW w:w="567" w:type="dxa"/>
          </w:tcPr>
          <w:p w:rsidR="009B0828" w:rsidRDefault="001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09" w:type="dxa"/>
            <w:vAlign w:val="center"/>
          </w:tcPr>
          <w:p w:rsidR="009B0828" w:rsidRDefault="001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5</w:t>
            </w:r>
          </w:p>
        </w:tc>
        <w:tc>
          <w:tcPr>
            <w:tcW w:w="1538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0828">
        <w:tc>
          <w:tcPr>
            <w:tcW w:w="993" w:type="dxa"/>
          </w:tcPr>
          <w:p w:rsidR="009B0828" w:rsidRDefault="009B082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9B0828" w:rsidRDefault="0018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Atrament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do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pióra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wiecznego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granatowy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PARKER</w:t>
            </w:r>
          </w:p>
        </w:tc>
        <w:tc>
          <w:tcPr>
            <w:tcW w:w="567" w:type="dxa"/>
          </w:tcPr>
          <w:p w:rsidR="009B0828" w:rsidRDefault="001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09" w:type="dxa"/>
            <w:vAlign w:val="center"/>
          </w:tcPr>
          <w:p w:rsidR="009B0828" w:rsidRDefault="001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1</w:t>
            </w:r>
          </w:p>
        </w:tc>
        <w:tc>
          <w:tcPr>
            <w:tcW w:w="1538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bookmarkStart w:id="0" w:name="_GoBack"/>
        <w:bookmarkEnd w:id="0"/>
      </w:tr>
      <w:tr w:rsidR="009B0828">
        <w:tc>
          <w:tcPr>
            <w:tcW w:w="993" w:type="dxa"/>
          </w:tcPr>
          <w:p w:rsidR="009B0828" w:rsidRDefault="009B082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9B0828" w:rsidRDefault="0018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Blok biurowy A4</w:t>
            </w:r>
          </w:p>
        </w:tc>
        <w:tc>
          <w:tcPr>
            <w:tcW w:w="567" w:type="dxa"/>
          </w:tcPr>
          <w:p w:rsidR="009B0828" w:rsidRDefault="001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vAlign w:val="center"/>
          </w:tcPr>
          <w:p w:rsidR="009B0828" w:rsidRDefault="001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38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0828">
        <w:tc>
          <w:tcPr>
            <w:tcW w:w="993" w:type="dxa"/>
          </w:tcPr>
          <w:p w:rsidR="009B0828" w:rsidRDefault="009B082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9B0828" w:rsidRDefault="0018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Blok biurowy A5</w:t>
            </w:r>
          </w:p>
        </w:tc>
        <w:tc>
          <w:tcPr>
            <w:tcW w:w="567" w:type="dxa"/>
          </w:tcPr>
          <w:p w:rsidR="009B0828" w:rsidRDefault="001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vAlign w:val="center"/>
          </w:tcPr>
          <w:p w:rsidR="009B0828" w:rsidRDefault="001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38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0828">
        <w:tc>
          <w:tcPr>
            <w:tcW w:w="993" w:type="dxa"/>
          </w:tcPr>
          <w:p w:rsidR="009B0828" w:rsidRDefault="009B082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9B0828" w:rsidRDefault="0018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Blok milimetrowy A3,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CANSON, 50 ark.</w:t>
            </w:r>
          </w:p>
        </w:tc>
        <w:tc>
          <w:tcPr>
            <w:tcW w:w="567" w:type="dxa"/>
          </w:tcPr>
          <w:p w:rsidR="009B0828" w:rsidRDefault="001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vAlign w:val="center"/>
          </w:tcPr>
          <w:p w:rsidR="009B0828" w:rsidRDefault="001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38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0828">
        <w:tc>
          <w:tcPr>
            <w:tcW w:w="993" w:type="dxa"/>
          </w:tcPr>
          <w:p w:rsidR="009B0828" w:rsidRDefault="009B082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9B0828" w:rsidRDefault="0018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Blok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bezkwasowy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A4, CANSON</w:t>
            </w:r>
          </w:p>
        </w:tc>
        <w:tc>
          <w:tcPr>
            <w:tcW w:w="567" w:type="dxa"/>
          </w:tcPr>
          <w:p w:rsidR="009B0828" w:rsidRDefault="001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vAlign w:val="center"/>
          </w:tcPr>
          <w:p w:rsidR="009B0828" w:rsidRDefault="001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38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0828">
        <w:tc>
          <w:tcPr>
            <w:tcW w:w="993" w:type="dxa"/>
          </w:tcPr>
          <w:p w:rsidR="009B0828" w:rsidRDefault="009B082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9B0828" w:rsidRDefault="0018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Blok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bezkwasowy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A5, CANSON</w:t>
            </w:r>
          </w:p>
        </w:tc>
        <w:tc>
          <w:tcPr>
            <w:tcW w:w="567" w:type="dxa"/>
          </w:tcPr>
          <w:p w:rsidR="009B0828" w:rsidRDefault="001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vAlign w:val="center"/>
          </w:tcPr>
          <w:p w:rsidR="009B0828" w:rsidRDefault="001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4</w:t>
            </w:r>
          </w:p>
        </w:tc>
        <w:tc>
          <w:tcPr>
            <w:tcW w:w="1538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0828">
        <w:tc>
          <w:tcPr>
            <w:tcW w:w="993" w:type="dxa"/>
          </w:tcPr>
          <w:p w:rsidR="009B0828" w:rsidRDefault="009B082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9B0828" w:rsidRDefault="0018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Karteczki samoprzylepne 75x75mm  (żółte)</w:t>
            </w:r>
          </w:p>
        </w:tc>
        <w:tc>
          <w:tcPr>
            <w:tcW w:w="567" w:type="dxa"/>
          </w:tcPr>
          <w:p w:rsidR="009B0828" w:rsidRDefault="001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09" w:type="dxa"/>
            <w:vAlign w:val="center"/>
          </w:tcPr>
          <w:p w:rsidR="009B0828" w:rsidRDefault="001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538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0828">
        <w:tc>
          <w:tcPr>
            <w:tcW w:w="993" w:type="dxa"/>
          </w:tcPr>
          <w:p w:rsidR="009B0828" w:rsidRDefault="009B082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9B0828" w:rsidRDefault="0018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Zakładki indeksujące 20x50mm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(neonowe)</w:t>
            </w:r>
          </w:p>
        </w:tc>
        <w:tc>
          <w:tcPr>
            <w:tcW w:w="567" w:type="dxa"/>
          </w:tcPr>
          <w:p w:rsidR="009B0828" w:rsidRDefault="001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09" w:type="dxa"/>
            <w:vAlign w:val="center"/>
          </w:tcPr>
          <w:p w:rsidR="009B0828" w:rsidRDefault="001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538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0828">
        <w:tc>
          <w:tcPr>
            <w:tcW w:w="993" w:type="dxa"/>
          </w:tcPr>
          <w:p w:rsidR="009B0828" w:rsidRDefault="009B082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9B0828" w:rsidRDefault="0018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Zakładki indeksujące DONAU z dyspenserem</w:t>
            </w:r>
          </w:p>
        </w:tc>
        <w:tc>
          <w:tcPr>
            <w:tcW w:w="567" w:type="dxa"/>
          </w:tcPr>
          <w:p w:rsidR="009B0828" w:rsidRDefault="001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09" w:type="dxa"/>
            <w:vAlign w:val="center"/>
          </w:tcPr>
          <w:p w:rsidR="009B0828" w:rsidRDefault="001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38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0828">
        <w:tc>
          <w:tcPr>
            <w:tcW w:w="993" w:type="dxa"/>
          </w:tcPr>
          <w:p w:rsidR="009B0828" w:rsidRDefault="009B082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9B0828" w:rsidRDefault="0018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Kostki biurowe klejone, 8,5x8,5x3,5cm (białe)</w:t>
            </w:r>
          </w:p>
        </w:tc>
        <w:tc>
          <w:tcPr>
            <w:tcW w:w="567" w:type="dxa"/>
          </w:tcPr>
          <w:p w:rsidR="009B0828" w:rsidRDefault="001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vAlign w:val="center"/>
          </w:tcPr>
          <w:p w:rsidR="009B0828" w:rsidRDefault="001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0</w:t>
            </w:r>
          </w:p>
        </w:tc>
        <w:tc>
          <w:tcPr>
            <w:tcW w:w="1538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0828">
        <w:tc>
          <w:tcPr>
            <w:tcW w:w="993" w:type="dxa"/>
          </w:tcPr>
          <w:p w:rsidR="009B0828" w:rsidRDefault="009B082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9B0828" w:rsidRDefault="0018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Skoroszyty plastikowe zawieszane do segregatora A4 (różne kolory)</w:t>
            </w:r>
          </w:p>
        </w:tc>
        <w:tc>
          <w:tcPr>
            <w:tcW w:w="567" w:type="dxa"/>
          </w:tcPr>
          <w:p w:rsidR="009B0828" w:rsidRDefault="001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vAlign w:val="center"/>
          </w:tcPr>
          <w:p w:rsidR="009B0828" w:rsidRDefault="001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38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0828">
        <w:tc>
          <w:tcPr>
            <w:tcW w:w="993" w:type="dxa"/>
          </w:tcPr>
          <w:p w:rsidR="009B0828" w:rsidRDefault="009B082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9B0828" w:rsidRDefault="0018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Skoroszyty plastikowe A4 </w:t>
            </w:r>
          </w:p>
          <w:p w:rsidR="009B0828" w:rsidRDefault="0018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niezawieszane do segregatora </w:t>
            </w:r>
          </w:p>
        </w:tc>
        <w:tc>
          <w:tcPr>
            <w:tcW w:w="567" w:type="dxa"/>
          </w:tcPr>
          <w:p w:rsidR="009B0828" w:rsidRDefault="001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vAlign w:val="center"/>
          </w:tcPr>
          <w:p w:rsidR="009B0828" w:rsidRDefault="001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38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0828">
        <w:tc>
          <w:tcPr>
            <w:tcW w:w="993" w:type="dxa"/>
          </w:tcPr>
          <w:p w:rsidR="009B0828" w:rsidRDefault="009B082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9B0828" w:rsidRDefault="0018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Skoroszyt kartonowy oczkowy pełny (biały)</w:t>
            </w:r>
          </w:p>
        </w:tc>
        <w:tc>
          <w:tcPr>
            <w:tcW w:w="567" w:type="dxa"/>
          </w:tcPr>
          <w:p w:rsidR="009B0828" w:rsidRDefault="001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vAlign w:val="center"/>
          </w:tcPr>
          <w:p w:rsidR="009B0828" w:rsidRDefault="001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38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0828">
        <w:tc>
          <w:tcPr>
            <w:tcW w:w="993" w:type="dxa"/>
          </w:tcPr>
          <w:p w:rsidR="009B0828" w:rsidRDefault="009B082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9B0828" w:rsidRDefault="0018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Kalkulator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 CITIZEN SDC-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68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L</w:t>
            </w:r>
          </w:p>
        </w:tc>
        <w:tc>
          <w:tcPr>
            <w:tcW w:w="567" w:type="dxa"/>
          </w:tcPr>
          <w:p w:rsidR="009B0828" w:rsidRDefault="001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vAlign w:val="center"/>
          </w:tcPr>
          <w:p w:rsidR="009B0828" w:rsidRDefault="001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5</w:t>
            </w:r>
          </w:p>
        </w:tc>
        <w:tc>
          <w:tcPr>
            <w:tcW w:w="1538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0828">
        <w:tc>
          <w:tcPr>
            <w:tcW w:w="993" w:type="dxa"/>
          </w:tcPr>
          <w:p w:rsidR="009B0828" w:rsidRDefault="009B082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9B0828" w:rsidRDefault="0018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Niszczarka do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Fellowes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79 Ci</w:t>
            </w:r>
          </w:p>
        </w:tc>
        <w:tc>
          <w:tcPr>
            <w:tcW w:w="567" w:type="dxa"/>
          </w:tcPr>
          <w:p w:rsidR="009B0828" w:rsidRDefault="001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vAlign w:val="center"/>
          </w:tcPr>
          <w:p w:rsidR="009B0828" w:rsidRDefault="001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38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0828">
        <w:tc>
          <w:tcPr>
            <w:tcW w:w="993" w:type="dxa"/>
          </w:tcPr>
          <w:p w:rsidR="009B0828" w:rsidRDefault="009B082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9B0828" w:rsidRDefault="0018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Niszczarka do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Fellowes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8CD</w:t>
            </w:r>
          </w:p>
        </w:tc>
        <w:tc>
          <w:tcPr>
            <w:tcW w:w="567" w:type="dxa"/>
          </w:tcPr>
          <w:p w:rsidR="009B0828" w:rsidRDefault="001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vAlign w:val="center"/>
          </w:tcPr>
          <w:p w:rsidR="009B0828" w:rsidRDefault="001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38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0828">
        <w:tc>
          <w:tcPr>
            <w:tcW w:w="993" w:type="dxa"/>
          </w:tcPr>
          <w:p w:rsidR="009B0828" w:rsidRDefault="009B082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9B0828" w:rsidRDefault="0018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Gumki do mazania PENTEL, średnie </w:t>
            </w:r>
          </w:p>
        </w:tc>
        <w:tc>
          <w:tcPr>
            <w:tcW w:w="567" w:type="dxa"/>
          </w:tcPr>
          <w:p w:rsidR="009B0828" w:rsidRDefault="001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vAlign w:val="center"/>
          </w:tcPr>
          <w:p w:rsidR="009B0828" w:rsidRDefault="001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38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0828">
        <w:tc>
          <w:tcPr>
            <w:tcW w:w="993" w:type="dxa"/>
          </w:tcPr>
          <w:p w:rsidR="009B0828" w:rsidRDefault="009B082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9B0828" w:rsidRDefault="0018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Długopis żelowy IDEST, </w:t>
            </w:r>
          </w:p>
          <w:p w:rsidR="009B0828" w:rsidRDefault="0018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(różne kolory wkładów)</w:t>
            </w:r>
          </w:p>
        </w:tc>
        <w:tc>
          <w:tcPr>
            <w:tcW w:w="567" w:type="dxa"/>
          </w:tcPr>
          <w:p w:rsidR="009B0828" w:rsidRDefault="001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vAlign w:val="center"/>
          </w:tcPr>
          <w:p w:rsidR="009B0828" w:rsidRDefault="001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538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0828">
        <w:tc>
          <w:tcPr>
            <w:tcW w:w="993" w:type="dxa"/>
          </w:tcPr>
          <w:p w:rsidR="009B0828" w:rsidRDefault="009B082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9B0828" w:rsidRDefault="0018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Długopisy PAPER MATE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InkJoy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  <w:p w:rsidR="009B0828" w:rsidRDefault="0018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(różne kolory wkładów)</w:t>
            </w:r>
          </w:p>
        </w:tc>
        <w:tc>
          <w:tcPr>
            <w:tcW w:w="567" w:type="dxa"/>
          </w:tcPr>
          <w:p w:rsidR="009B0828" w:rsidRDefault="001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vAlign w:val="center"/>
          </w:tcPr>
          <w:p w:rsidR="009B0828" w:rsidRDefault="001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538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0828">
        <w:tc>
          <w:tcPr>
            <w:tcW w:w="993" w:type="dxa"/>
          </w:tcPr>
          <w:p w:rsidR="009B0828" w:rsidRDefault="009B082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9B0828" w:rsidRDefault="0018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Długopis  BIC ROUND STIC  niebieski</w:t>
            </w:r>
          </w:p>
        </w:tc>
        <w:tc>
          <w:tcPr>
            <w:tcW w:w="567" w:type="dxa"/>
            <w:shd w:val="clear" w:color="auto" w:fill="FFFFFF" w:themeFill="background1"/>
          </w:tcPr>
          <w:p w:rsidR="009B0828" w:rsidRDefault="001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B0828" w:rsidRDefault="001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538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0828">
        <w:tc>
          <w:tcPr>
            <w:tcW w:w="993" w:type="dxa"/>
          </w:tcPr>
          <w:p w:rsidR="009B0828" w:rsidRDefault="009B082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9B0828" w:rsidRDefault="0018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Długopis Gwiazdka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automatyczny TOMA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Superfine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TO-069 (różne kolory wkładów)</w:t>
            </w:r>
          </w:p>
        </w:tc>
        <w:tc>
          <w:tcPr>
            <w:tcW w:w="567" w:type="dxa"/>
          </w:tcPr>
          <w:p w:rsidR="009B0828" w:rsidRDefault="001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vAlign w:val="center"/>
          </w:tcPr>
          <w:p w:rsidR="009B0828" w:rsidRDefault="001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538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0828">
        <w:tc>
          <w:tcPr>
            <w:tcW w:w="993" w:type="dxa"/>
          </w:tcPr>
          <w:p w:rsidR="009B0828" w:rsidRDefault="009B082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9B0828" w:rsidRDefault="0018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Długopisy ZENITH </w:t>
            </w:r>
          </w:p>
        </w:tc>
        <w:tc>
          <w:tcPr>
            <w:tcW w:w="567" w:type="dxa"/>
          </w:tcPr>
          <w:p w:rsidR="009B0828" w:rsidRDefault="001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vAlign w:val="center"/>
          </w:tcPr>
          <w:p w:rsidR="009B0828" w:rsidRDefault="001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38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0828">
        <w:tc>
          <w:tcPr>
            <w:tcW w:w="993" w:type="dxa"/>
          </w:tcPr>
          <w:p w:rsidR="009B0828" w:rsidRDefault="009B082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9B0828" w:rsidRDefault="0018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Wkłady do długopisów ZENITH,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metalowy</w:t>
            </w:r>
            <w:proofErr w:type="spellEnd"/>
          </w:p>
          <w:p w:rsidR="009B0828" w:rsidRDefault="0018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(różne kolory)</w:t>
            </w:r>
          </w:p>
        </w:tc>
        <w:tc>
          <w:tcPr>
            <w:tcW w:w="567" w:type="dxa"/>
          </w:tcPr>
          <w:p w:rsidR="009B0828" w:rsidRDefault="001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vAlign w:val="center"/>
          </w:tcPr>
          <w:p w:rsidR="009B0828" w:rsidRDefault="001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0</w:t>
            </w:r>
          </w:p>
        </w:tc>
        <w:tc>
          <w:tcPr>
            <w:tcW w:w="1538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0828">
        <w:trPr>
          <w:trHeight w:val="321"/>
        </w:trPr>
        <w:tc>
          <w:tcPr>
            <w:tcW w:w="993" w:type="dxa"/>
          </w:tcPr>
          <w:p w:rsidR="009B0828" w:rsidRDefault="009B082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9B0828" w:rsidRDefault="0018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Ołówek B, zwarte drewno</w:t>
            </w:r>
          </w:p>
        </w:tc>
        <w:tc>
          <w:tcPr>
            <w:tcW w:w="567" w:type="dxa"/>
          </w:tcPr>
          <w:p w:rsidR="009B0828" w:rsidRDefault="001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vAlign w:val="center"/>
          </w:tcPr>
          <w:p w:rsidR="009B0828" w:rsidRDefault="001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538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0828">
        <w:trPr>
          <w:trHeight w:val="323"/>
        </w:trPr>
        <w:tc>
          <w:tcPr>
            <w:tcW w:w="993" w:type="dxa"/>
          </w:tcPr>
          <w:p w:rsidR="009B0828" w:rsidRDefault="009B082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9B0828" w:rsidRDefault="0018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Ołówek B2, zwarte drewno</w:t>
            </w:r>
          </w:p>
        </w:tc>
        <w:tc>
          <w:tcPr>
            <w:tcW w:w="567" w:type="dxa"/>
          </w:tcPr>
          <w:p w:rsidR="009B0828" w:rsidRDefault="001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vAlign w:val="center"/>
          </w:tcPr>
          <w:p w:rsidR="009B0828" w:rsidRDefault="001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538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0828">
        <w:trPr>
          <w:trHeight w:val="349"/>
        </w:trPr>
        <w:tc>
          <w:tcPr>
            <w:tcW w:w="993" w:type="dxa"/>
          </w:tcPr>
          <w:p w:rsidR="009B0828" w:rsidRDefault="009B082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9B0828" w:rsidRDefault="0018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Ołówek B6, zwarte drewno</w:t>
            </w:r>
          </w:p>
        </w:tc>
        <w:tc>
          <w:tcPr>
            <w:tcW w:w="567" w:type="dxa"/>
          </w:tcPr>
          <w:p w:rsidR="009B0828" w:rsidRDefault="00185030">
            <w:pPr>
              <w:jc w:val="center"/>
              <w:rPr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vAlign w:val="center"/>
          </w:tcPr>
          <w:p w:rsidR="009B0828" w:rsidRDefault="001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30</w:t>
            </w:r>
          </w:p>
        </w:tc>
        <w:tc>
          <w:tcPr>
            <w:tcW w:w="1538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0828">
        <w:tc>
          <w:tcPr>
            <w:tcW w:w="993" w:type="dxa"/>
          </w:tcPr>
          <w:p w:rsidR="009B0828" w:rsidRDefault="009B082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9B0828" w:rsidRDefault="0018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Ołówek B8, zwarte drewno</w:t>
            </w:r>
          </w:p>
        </w:tc>
        <w:tc>
          <w:tcPr>
            <w:tcW w:w="567" w:type="dxa"/>
          </w:tcPr>
          <w:p w:rsidR="009B0828" w:rsidRDefault="00185030">
            <w:pPr>
              <w:jc w:val="center"/>
              <w:rPr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vAlign w:val="center"/>
          </w:tcPr>
          <w:p w:rsidR="009B0828" w:rsidRDefault="001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20</w:t>
            </w:r>
          </w:p>
        </w:tc>
        <w:tc>
          <w:tcPr>
            <w:tcW w:w="1538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0828">
        <w:tc>
          <w:tcPr>
            <w:tcW w:w="993" w:type="dxa"/>
          </w:tcPr>
          <w:p w:rsidR="009B0828" w:rsidRDefault="009B082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9B0828" w:rsidRDefault="0018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Ołówek H2, zwarte drewno</w:t>
            </w:r>
          </w:p>
        </w:tc>
        <w:tc>
          <w:tcPr>
            <w:tcW w:w="567" w:type="dxa"/>
          </w:tcPr>
          <w:p w:rsidR="009B0828" w:rsidRDefault="00185030">
            <w:pPr>
              <w:jc w:val="center"/>
              <w:rPr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vAlign w:val="center"/>
          </w:tcPr>
          <w:p w:rsidR="009B0828" w:rsidRDefault="001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538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0828">
        <w:tc>
          <w:tcPr>
            <w:tcW w:w="993" w:type="dxa"/>
          </w:tcPr>
          <w:p w:rsidR="009B0828" w:rsidRDefault="009B082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9B0828" w:rsidRDefault="0018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Ołówek HB, zwarte drewno</w:t>
            </w:r>
          </w:p>
        </w:tc>
        <w:tc>
          <w:tcPr>
            <w:tcW w:w="567" w:type="dxa"/>
          </w:tcPr>
          <w:p w:rsidR="009B0828" w:rsidRDefault="00185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vAlign w:val="center"/>
          </w:tcPr>
          <w:p w:rsidR="009B0828" w:rsidRDefault="001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38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0828">
        <w:trPr>
          <w:trHeight w:val="499"/>
        </w:trPr>
        <w:tc>
          <w:tcPr>
            <w:tcW w:w="993" w:type="dxa"/>
          </w:tcPr>
          <w:p w:rsidR="009B0828" w:rsidRDefault="009B082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9B0828" w:rsidRDefault="0018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Ołówek automatyczny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Staedtler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Mars Micro 775, 03mm</w:t>
            </w:r>
          </w:p>
          <w:p w:rsidR="009B0828" w:rsidRDefault="009B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9B0828" w:rsidRDefault="009B0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B0828" w:rsidRDefault="00185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vAlign w:val="center"/>
          </w:tcPr>
          <w:p w:rsidR="009B0828" w:rsidRDefault="001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5</w:t>
            </w:r>
          </w:p>
        </w:tc>
        <w:tc>
          <w:tcPr>
            <w:tcW w:w="1538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0828">
        <w:tc>
          <w:tcPr>
            <w:tcW w:w="993" w:type="dxa"/>
          </w:tcPr>
          <w:p w:rsidR="009B0828" w:rsidRDefault="009B082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9B0828" w:rsidRDefault="0018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Ołówek automatyczny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Pentel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A313, 0,5mm</w:t>
            </w:r>
          </w:p>
          <w:p w:rsidR="009B0828" w:rsidRDefault="009B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9B0828" w:rsidRDefault="00185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vAlign w:val="center"/>
          </w:tcPr>
          <w:p w:rsidR="009B0828" w:rsidRDefault="001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5</w:t>
            </w:r>
          </w:p>
        </w:tc>
        <w:tc>
          <w:tcPr>
            <w:tcW w:w="1538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0828">
        <w:tc>
          <w:tcPr>
            <w:tcW w:w="993" w:type="dxa"/>
          </w:tcPr>
          <w:p w:rsidR="009B0828" w:rsidRDefault="009B082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9B0828" w:rsidRDefault="0018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Grafity do ołówków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Pentel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2B, 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mm</w:t>
            </w:r>
          </w:p>
        </w:tc>
        <w:tc>
          <w:tcPr>
            <w:tcW w:w="567" w:type="dxa"/>
          </w:tcPr>
          <w:p w:rsidR="009B0828" w:rsidRDefault="00185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09" w:type="dxa"/>
            <w:vAlign w:val="center"/>
          </w:tcPr>
          <w:p w:rsidR="009B0828" w:rsidRDefault="001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5</w:t>
            </w:r>
          </w:p>
        </w:tc>
        <w:tc>
          <w:tcPr>
            <w:tcW w:w="1538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0828">
        <w:tc>
          <w:tcPr>
            <w:tcW w:w="993" w:type="dxa"/>
          </w:tcPr>
          <w:p w:rsidR="009B0828" w:rsidRDefault="009B082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9B0828" w:rsidRDefault="0018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Grafity do ołówków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Pentel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2B, 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mm</w:t>
            </w:r>
          </w:p>
        </w:tc>
        <w:tc>
          <w:tcPr>
            <w:tcW w:w="567" w:type="dxa"/>
          </w:tcPr>
          <w:p w:rsidR="009B0828" w:rsidRDefault="00185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09" w:type="dxa"/>
            <w:vAlign w:val="center"/>
          </w:tcPr>
          <w:p w:rsidR="009B0828" w:rsidRDefault="001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5</w:t>
            </w:r>
          </w:p>
        </w:tc>
        <w:tc>
          <w:tcPr>
            <w:tcW w:w="1538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0828">
        <w:tc>
          <w:tcPr>
            <w:tcW w:w="993" w:type="dxa"/>
          </w:tcPr>
          <w:p w:rsidR="009B0828" w:rsidRDefault="009B082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9B0828" w:rsidRDefault="0018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Temperówka z pojemnikiem</w:t>
            </w:r>
          </w:p>
        </w:tc>
        <w:tc>
          <w:tcPr>
            <w:tcW w:w="567" w:type="dxa"/>
          </w:tcPr>
          <w:p w:rsidR="009B0828" w:rsidRDefault="00185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vAlign w:val="center"/>
          </w:tcPr>
          <w:p w:rsidR="009B0828" w:rsidRDefault="001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538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0828">
        <w:tc>
          <w:tcPr>
            <w:tcW w:w="993" w:type="dxa"/>
          </w:tcPr>
          <w:p w:rsidR="009B0828" w:rsidRDefault="009B082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9B0828" w:rsidRDefault="00185030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pl-PL"/>
              </w:rPr>
              <w:t>Temperówka metalowa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48"/>
                <w:szCs w:val="4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pl-PL"/>
              </w:rPr>
              <w:t>MAPED SATELLITE</w:t>
            </w:r>
          </w:p>
        </w:tc>
        <w:tc>
          <w:tcPr>
            <w:tcW w:w="567" w:type="dxa"/>
          </w:tcPr>
          <w:p w:rsidR="009B0828" w:rsidRDefault="00185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vAlign w:val="center"/>
          </w:tcPr>
          <w:p w:rsidR="009B0828" w:rsidRDefault="001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538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0828">
        <w:tc>
          <w:tcPr>
            <w:tcW w:w="993" w:type="dxa"/>
          </w:tcPr>
          <w:p w:rsidR="009B0828" w:rsidRDefault="009B082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9B0828" w:rsidRDefault="00185030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pl-PL"/>
              </w:rPr>
              <w:t xml:space="preserve">Temperówka elektryczna z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pl-PL"/>
              </w:rPr>
              <w:t xml:space="preserve">frezem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pl-PL"/>
              </w:rPr>
              <w:t>Koh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pl-PL"/>
              </w:rPr>
              <w:t>-i-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pl-PL"/>
              </w:rPr>
              <w:t>noor</w:t>
            </w:r>
            <w:proofErr w:type="spellEnd"/>
          </w:p>
        </w:tc>
        <w:tc>
          <w:tcPr>
            <w:tcW w:w="567" w:type="dxa"/>
          </w:tcPr>
          <w:p w:rsidR="009B0828" w:rsidRDefault="00185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vAlign w:val="center"/>
          </w:tcPr>
          <w:p w:rsidR="009B0828" w:rsidRDefault="001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38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0828">
        <w:tc>
          <w:tcPr>
            <w:tcW w:w="993" w:type="dxa"/>
          </w:tcPr>
          <w:p w:rsidR="009B0828" w:rsidRDefault="009B082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9B0828" w:rsidRDefault="00185030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en-US" w:eastAsia="pl-PL"/>
              </w:rPr>
              <w:t>Elektryczna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en-US" w:eastAsia="pl-PL"/>
              </w:rPr>
              <w:t>ostrzałka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en-US" w:eastAsia="pl-PL"/>
              </w:rPr>
              <w:t xml:space="preserve"> do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en-US" w:eastAsia="pl-PL"/>
              </w:rPr>
              <w:t>nożyczek</w:t>
            </w:r>
            <w:proofErr w:type="spellEnd"/>
          </w:p>
        </w:tc>
        <w:tc>
          <w:tcPr>
            <w:tcW w:w="567" w:type="dxa"/>
          </w:tcPr>
          <w:p w:rsidR="009B0828" w:rsidRDefault="00185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vAlign w:val="center"/>
          </w:tcPr>
          <w:p w:rsidR="009B0828" w:rsidRDefault="001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38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0828">
        <w:tc>
          <w:tcPr>
            <w:tcW w:w="993" w:type="dxa"/>
          </w:tcPr>
          <w:p w:rsidR="009B0828" w:rsidRDefault="009B082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9B0828" w:rsidRDefault="0018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Korektor w płynie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Tipp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-Ex</w:t>
            </w:r>
          </w:p>
        </w:tc>
        <w:tc>
          <w:tcPr>
            <w:tcW w:w="567" w:type="dxa"/>
          </w:tcPr>
          <w:p w:rsidR="009B0828" w:rsidRDefault="00185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vAlign w:val="center"/>
          </w:tcPr>
          <w:p w:rsidR="009B0828" w:rsidRDefault="001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0</w:t>
            </w:r>
          </w:p>
        </w:tc>
        <w:tc>
          <w:tcPr>
            <w:tcW w:w="1538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0828">
        <w:tc>
          <w:tcPr>
            <w:tcW w:w="993" w:type="dxa"/>
          </w:tcPr>
          <w:p w:rsidR="009B0828" w:rsidRDefault="009B082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9B0828" w:rsidRDefault="0018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Korektory w taśmie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Pritt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Mini</w:t>
            </w:r>
          </w:p>
        </w:tc>
        <w:tc>
          <w:tcPr>
            <w:tcW w:w="567" w:type="dxa"/>
          </w:tcPr>
          <w:p w:rsidR="009B0828" w:rsidRDefault="00185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vAlign w:val="center"/>
          </w:tcPr>
          <w:p w:rsidR="009B0828" w:rsidRDefault="001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38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0828">
        <w:tc>
          <w:tcPr>
            <w:tcW w:w="993" w:type="dxa"/>
          </w:tcPr>
          <w:p w:rsidR="009B0828" w:rsidRDefault="009B082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9B0828" w:rsidRDefault="0018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Papier samoprzylepny A-4 (100ark.)</w:t>
            </w:r>
          </w:p>
        </w:tc>
        <w:tc>
          <w:tcPr>
            <w:tcW w:w="567" w:type="dxa"/>
          </w:tcPr>
          <w:p w:rsidR="009B0828" w:rsidRDefault="00185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09" w:type="dxa"/>
            <w:vAlign w:val="center"/>
          </w:tcPr>
          <w:p w:rsidR="009B0828" w:rsidRDefault="001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38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0828">
        <w:tc>
          <w:tcPr>
            <w:tcW w:w="993" w:type="dxa"/>
          </w:tcPr>
          <w:p w:rsidR="009B0828" w:rsidRDefault="009B082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9B0828" w:rsidRDefault="0018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Pinezki beczułki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(op. 100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szt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.)</w:t>
            </w:r>
          </w:p>
        </w:tc>
        <w:tc>
          <w:tcPr>
            <w:tcW w:w="567" w:type="dxa"/>
          </w:tcPr>
          <w:p w:rsidR="009B0828" w:rsidRDefault="00185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09" w:type="dxa"/>
            <w:vAlign w:val="center"/>
          </w:tcPr>
          <w:p w:rsidR="009B0828" w:rsidRDefault="001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38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0828">
        <w:tc>
          <w:tcPr>
            <w:tcW w:w="993" w:type="dxa"/>
          </w:tcPr>
          <w:p w:rsidR="009B0828" w:rsidRDefault="009B082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9B0828" w:rsidRDefault="0018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Spinacze trójkątne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28mm</w:t>
            </w:r>
          </w:p>
        </w:tc>
        <w:tc>
          <w:tcPr>
            <w:tcW w:w="567" w:type="dxa"/>
          </w:tcPr>
          <w:p w:rsidR="009B0828" w:rsidRDefault="00185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09" w:type="dxa"/>
            <w:vAlign w:val="center"/>
          </w:tcPr>
          <w:p w:rsidR="009B0828" w:rsidRDefault="001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538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0828">
        <w:tc>
          <w:tcPr>
            <w:tcW w:w="993" w:type="dxa"/>
          </w:tcPr>
          <w:p w:rsidR="009B0828" w:rsidRDefault="009B082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9B0828" w:rsidRDefault="0018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Spinacze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okrągłe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28mm</w:t>
            </w:r>
          </w:p>
        </w:tc>
        <w:tc>
          <w:tcPr>
            <w:tcW w:w="567" w:type="dxa"/>
          </w:tcPr>
          <w:p w:rsidR="009B0828" w:rsidRDefault="00185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09" w:type="dxa"/>
            <w:vAlign w:val="center"/>
          </w:tcPr>
          <w:p w:rsidR="009B0828" w:rsidRDefault="001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38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0828">
        <w:tc>
          <w:tcPr>
            <w:tcW w:w="993" w:type="dxa"/>
          </w:tcPr>
          <w:p w:rsidR="009B0828" w:rsidRDefault="009B082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9B0828" w:rsidRDefault="0018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Spinacze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krzyżowe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41mm</w:t>
            </w:r>
          </w:p>
        </w:tc>
        <w:tc>
          <w:tcPr>
            <w:tcW w:w="567" w:type="dxa"/>
          </w:tcPr>
          <w:p w:rsidR="009B0828" w:rsidRDefault="00185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09" w:type="dxa"/>
            <w:vAlign w:val="center"/>
          </w:tcPr>
          <w:p w:rsidR="009B0828" w:rsidRDefault="001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38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0828">
        <w:tc>
          <w:tcPr>
            <w:tcW w:w="993" w:type="dxa"/>
          </w:tcPr>
          <w:p w:rsidR="009B0828" w:rsidRDefault="009B082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9B0828" w:rsidRDefault="0018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Zszywki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24/6</w:t>
            </w:r>
          </w:p>
        </w:tc>
        <w:tc>
          <w:tcPr>
            <w:tcW w:w="567" w:type="dxa"/>
          </w:tcPr>
          <w:p w:rsidR="009B0828" w:rsidRDefault="00185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09" w:type="dxa"/>
            <w:vAlign w:val="center"/>
          </w:tcPr>
          <w:p w:rsidR="009B0828" w:rsidRDefault="001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50</w:t>
            </w:r>
          </w:p>
        </w:tc>
        <w:tc>
          <w:tcPr>
            <w:tcW w:w="1538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0828">
        <w:tc>
          <w:tcPr>
            <w:tcW w:w="993" w:type="dxa"/>
          </w:tcPr>
          <w:p w:rsidR="009B0828" w:rsidRDefault="009B082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9B0828" w:rsidRDefault="0018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Zszywki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23/10</w:t>
            </w:r>
          </w:p>
        </w:tc>
        <w:tc>
          <w:tcPr>
            <w:tcW w:w="567" w:type="dxa"/>
          </w:tcPr>
          <w:p w:rsidR="009B0828" w:rsidRDefault="00185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op.</w:t>
            </w:r>
          </w:p>
        </w:tc>
        <w:tc>
          <w:tcPr>
            <w:tcW w:w="709" w:type="dxa"/>
            <w:vAlign w:val="center"/>
          </w:tcPr>
          <w:p w:rsidR="009B0828" w:rsidRDefault="001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3</w:t>
            </w:r>
          </w:p>
        </w:tc>
        <w:tc>
          <w:tcPr>
            <w:tcW w:w="1538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0828">
        <w:tc>
          <w:tcPr>
            <w:tcW w:w="993" w:type="dxa"/>
          </w:tcPr>
          <w:p w:rsidR="009B0828" w:rsidRDefault="009B082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9B0828" w:rsidRDefault="0018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Zszywacze na zszywki rozmiaru 24/6, </w:t>
            </w:r>
          </w:p>
          <w:p w:rsidR="009B0828" w:rsidRDefault="0018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Eagle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205</w:t>
            </w:r>
          </w:p>
        </w:tc>
        <w:tc>
          <w:tcPr>
            <w:tcW w:w="567" w:type="dxa"/>
          </w:tcPr>
          <w:p w:rsidR="009B0828" w:rsidRDefault="00185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vAlign w:val="center"/>
          </w:tcPr>
          <w:p w:rsidR="009B0828" w:rsidRDefault="001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38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0828">
        <w:tc>
          <w:tcPr>
            <w:tcW w:w="993" w:type="dxa"/>
          </w:tcPr>
          <w:p w:rsidR="009B0828" w:rsidRDefault="009B082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9B0828" w:rsidRDefault="0018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Rozszywacz</w:t>
            </w:r>
            <w:proofErr w:type="spellEnd"/>
          </w:p>
        </w:tc>
        <w:tc>
          <w:tcPr>
            <w:tcW w:w="567" w:type="dxa"/>
          </w:tcPr>
          <w:p w:rsidR="009B0828" w:rsidRDefault="00185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vAlign w:val="center"/>
          </w:tcPr>
          <w:p w:rsidR="009B0828" w:rsidRDefault="001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38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0828">
        <w:tc>
          <w:tcPr>
            <w:tcW w:w="993" w:type="dxa"/>
          </w:tcPr>
          <w:p w:rsidR="009B0828" w:rsidRDefault="009B082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9B0828" w:rsidRDefault="0018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Dziurkacz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Eagle 837</w:t>
            </w:r>
          </w:p>
        </w:tc>
        <w:tc>
          <w:tcPr>
            <w:tcW w:w="567" w:type="dxa"/>
          </w:tcPr>
          <w:p w:rsidR="009B0828" w:rsidRDefault="00185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vAlign w:val="center"/>
          </w:tcPr>
          <w:p w:rsidR="009B0828" w:rsidRDefault="001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5</w:t>
            </w:r>
          </w:p>
        </w:tc>
        <w:tc>
          <w:tcPr>
            <w:tcW w:w="1538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0828">
        <w:tc>
          <w:tcPr>
            <w:tcW w:w="993" w:type="dxa"/>
          </w:tcPr>
          <w:p w:rsidR="009B0828" w:rsidRDefault="009B082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9B0828" w:rsidRDefault="0018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Papier ksero A4 POL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speed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gr. 80, (biały)</w:t>
            </w:r>
          </w:p>
        </w:tc>
        <w:tc>
          <w:tcPr>
            <w:tcW w:w="567" w:type="dxa"/>
          </w:tcPr>
          <w:p w:rsidR="009B0828" w:rsidRDefault="00185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ryz</w:t>
            </w:r>
          </w:p>
        </w:tc>
        <w:tc>
          <w:tcPr>
            <w:tcW w:w="709" w:type="dxa"/>
            <w:vAlign w:val="center"/>
          </w:tcPr>
          <w:p w:rsidR="009B0828" w:rsidRDefault="001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38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0828">
        <w:tc>
          <w:tcPr>
            <w:tcW w:w="993" w:type="dxa"/>
          </w:tcPr>
          <w:p w:rsidR="009B0828" w:rsidRDefault="009B082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9B0828" w:rsidRDefault="0018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Papier ksero A4 POL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gr. 80, (biały)</w:t>
            </w:r>
          </w:p>
        </w:tc>
        <w:tc>
          <w:tcPr>
            <w:tcW w:w="567" w:type="dxa"/>
          </w:tcPr>
          <w:p w:rsidR="009B0828" w:rsidRDefault="00185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ryz</w:t>
            </w:r>
          </w:p>
        </w:tc>
        <w:tc>
          <w:tcPr>
            <w:tcW w:w="709" w:type="dxa"/>
            <w:vAlign w:val="center"/>
          </w:tcPr>
          <w:p w:rsidR="009B0828" w:rsidRDefault="001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25</w:t>
            </w:r>
          </w:p>
        </w:tc>
        <w:tc>
          <w:tcPr>
            <w:tcW w:w="1538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0828">
        <w:tc>
          <w:tcPr>
            <w:tcW w:w="993" w:type="dxa"/>
          </w:tcPr>
          <w:p w:rsidR="009B0828" w:rsidRDefault="009B082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9B0828" w:rsidRDefault="0018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Papier A4 ksero, gr. 250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niebieski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67" w:type="dxa"/>
          </w:tcPr>
          <w:p w:rsidR="009B0828" w:rsidRDefault="00185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ryz</w:t>
            </w:r>
          </w:p>
        </w:tc>
        <w:tc>
          <w:tcPr>
            <w:tcW w:w="709" w:type="dxa"/>
            <w:vAlign w:val="center"/>
          </w:tcPr>
          <w:p w:rsidR="009B0828" w:rsidRDefault="001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2</w:t>
            </w:r>
          </w:p>
        </w:tc>
        <w:tc>
          <w:tcPr>
            <w:tcW w:w="1538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0828">
        <w:tc>
          <w:tcPr>
            <w:tcW w:w="993" w:type="dxa"/>
          </w:tcPr>
          <w:p w:rsidR="009B0828" w:rsidRDefault="009B082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9B0828" w:rsidRDefault="0018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Papier A4 ksero, gr. 250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żółty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67" w:type="dxa"/>
          </w:tcPr>
          <w:p w:rsidR="009B0828" w:rsidRDefault="00185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ryz</w:t>
            </w:r>
          </w:p>
        </w:tc>
        <w:tc>
          <w:tcPr>
            <w:tcW w:w="709" w:type="dxa"/>
            <w:vAlign w:val="center"/>
          </w:tcPr>
          <w:p w:rsidR="009B0828" w:rsidRDefault="001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38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0828">
        <w:tc>
          <w:tcPr>
            <w:tcW w:w="993" w:type="dxa"/>
          </w:tcPr>
          <w:p w:rsidR="009B0828" w:rsidRDefault="009B082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9B0828" w:rsidRDefault="0018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Papier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A4 ksero, gr. 250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czerwony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67" w:type="dxa"/>
          </w:tcPr>
          <w:p w:rsidR="009B0828" w:rsidRDefault="00185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ryz</w:t>
            </w:r>
          </w:p>
        </w:tc>
        <w:tc>
          <w:tcPr>
            <w:tcW w:w="709" w:type="dxa"/>
            <w:vAlign w:val="center"/>
          </w:tcPr>
          <w:p w:rsidR="009B0828" w:rsidRDefault="001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38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0828">
        <w:tc>
          <w:tcPr>
            <w:tcW w:w="993" w:type="dxa"/>
          </w:tcPr>
          <w:p w:rsidR="009B0828" w:rsidRDefault="009B082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9B0828" w:rsidRDefault="0018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Papier A4 ksero, gr. 250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czarny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)</w:t>
            </w:r>
          </w:p>
        </w:tc>
        <w:tc>
          <w:tcPr>
            <w:tcW w:w="567" w:type="dxa"/>
          </w:tcPr>
          <w:p w:rsidR="009B0828" w:rsidRDefault="00185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ryz</w:t>
            </w:r>
          </w:p>
        </w:tc>
        <w:tc>
          <w:tcPr>
            <w:tcW w:w="709" w:type="dxa"/>
            <w:vAlign w:val="center"/>
          </w:tcPr>
          <w:p w:rsidR="009B0828" w:rsidRDefault="001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38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0828">
        <w:tc>
          <w:tcPr>
            <w:tcW w:w="993" w:type="dxa"/>
          </w:tcPr>
          <w:p w:rsidR="009B0828" w:rsidRDefault="009B082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9B0828" w:rsidRDefault="0018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Papier A4 ksero, gr. 250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granatowy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)</w:t>
            </w:r>
          </w:p>
        </w:tc>
        <w:tc>
          <w:tcPr>
            <w:tcW w:w="567" w:type="dxa"/>
          </w:tcPr>
          <w:p w:rsidR="009B0828" w:rsidRDefault="00185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ryz</w:t>
            </w:r>
          </w:p>
        </w:tc>
        <w:tc>
          <w:tcPr>
            <w:tcW w:w="709" w:type="dxa"/>
            <w:vAlign w:val="center"/>
          </w:tcPr>
          <w:p w:rsidR="009B0828" w:rsidRDefault="001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38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0828">
        <w:tc>
          <w:tcPr>
            <w:tcW w:w="993" w:type="dxa"/>
          </w:tcPr>
          <w:p w:rsidR="009B0828" w:rsidRDefault="009B082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9B0828" w:rsidRDefault="0018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Papier A4 ksero, gr. 250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zielony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)</w:t>
            </w:r>
          </w:p>
        </w:tc>
        <w:tc>
          <w:tcPr>
            <w:tcW w:w="567" w:type="dxa"/>
          </w:tcPr>
          <w:p w:rsidR="009B0828" w:rsidRDefault="00185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ryz</w:t>
            </w:r>
          </w:p>
        </w:tc>
        <w:tc>
          <w:tcPr>
            <w:tcW w:w="709" w:type="dxa"/>
            <w:vAlign w:val="center"/>
          </w:tcPr>
          <w:p w:rsidR="009B0828" w:rsidRDefault="001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38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0828">
        <w:tc>
          <w:tcPr>
            <w:tcW w:w="993" w:type="dxa"/>
          </w:tcPr>
          <w:p w:rsidR="009B0828" w:rsidRDefault="009B082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9B0828" w:rsidRDefault="0018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Papier A4 ksero, gr.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250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(biały)</w:t>
            </w:r>
          </w:p>
        </w:tc>
        <w:tc>
          <w:tcPr>
            <w:tcW w:w="567" w:type="dxa"/>
          </w:tcPr>
          <w:p w:rsidR="009B0828" w:rsidRDefault="00185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ryz</w:t>
            </w:r>
          </w:p>
        </w:tc>
        <w:tc>
          <w:tcPr>
            <w:tcW w:w="709" w:type="dxa"/>
            <w:vAlign w:val="center"/>
          </w:tcPr>
          <w:p w:rsidR="009B0828" w:rsidRDefault="001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5</w:t>
            </w:r>
          </w:p>
        </w:tc>
        <w:tc>
          <w:tcPr>
            <w:tcW w:w="1538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0828">
        <w:tc>
          <w:tcPr>
            <w:tcW w:w="993" w:type="dxa"/>
          </w:tcPr>
          <w:p w:rsidR="009B0828" w:rsidRDefault="009B082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9B0828" w:rsidRDefault="0018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Papier A4 ksero,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gr.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 (biały)</w:t>
            </w:r>
          </w:p>
        </w:tc>
        <w:tc>
          <w:tcPr>
            <w:tcW w:w="567" w:type="dxa"/>
          </w:tcPr>
          <w:p w:rsidR="009B0828" w:rsidRDefault="00185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ryz</w:t>
            </w:r>
          </w:p>
        </w:tc>
        <w:tc>
          <w:tcPr>
            <w:tcW w:w="709" w:type="dxa"/>
            <w:vAlign w:val="center"/>
          </w:tcPr>
          <w:p w:rsidR="009B0828" w:rsidRDefault="001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5</w:t>
            </w:r>
          </w:p>
        </w:tc>
        <w:tc>
          <w:tcPr>
            <w:tcW w:w="1538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0828">
        <w:tc>
          <w:tcPr>
            <w:tcW w:w="993" w:type="dxa"/>
          </w:tcPr>
          <w:p w:rsidR="009B0828" w:rsidRDefault="009B082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9B0828" w:rsidRDefault="0018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Papier A4 ksero, gr. 120 (biały)</w:t>
            </w:r>
          </w:p>
        </w:tc>
        <w:tc>
          <w:tcPr>
            <w:tcW w:w="567" w:type="dxa"/>
          </w:tcPr>
          <w:p w:rsidR="009B0828" w:rsidRDefault="00185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ryz</w:t>
            </w:r>
          </w:p>
        </w:tc>
        <w:tc>
          <w:tcPr>
            <w:tcW w:w="709" w:type="dxa"/>
            <w:vAlign w:val="center"/>
          </w:tcPr>
          <w:p w:rsidR="009B0828" w:rsidRDefault="001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8</w:t>
            </w:r>
          </w:p>
        </w:tc>
        <w:tc>
          <w:tcPr>
            <w:tcW w:w="1538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0828">
        <w:tc>
          <w:tcPr>
            <w:tcW w:w="993" w:type="dxa"/>
          </w:tcPr>
          <w:p w:rsidR="009B0828" w:rsidRDefault="009B082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9B0828" w:rsidRDefault="0018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Papier ksero A3 POL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speed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gr. 80 (biały)</w:t>
            </w:r>
          </w:p>
        </w:tc>
        <w:tc>
          <w:tcPr>
            <w:tcW w:w="567" w:type="dxa"/>
          </w:tcPr>
          <w:p w:rsidR="009B0828" w:rsidRDefault="00185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ryz</w:t>
            </w:r>
          </w:p>
        </w:tc>
        <w:tc>
          <w:tcPr>
            <w:tcW w:w="709" w:type="dxa"/>
            <w:vAlign w:val="center"/>
          </w:tcPr>
          <w:p w:rsidR="009B0828" w:rsidRDefault="001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5</w:t>
            </w:r>
          </w:p>
        </w:tc>
        <w:tc>
          <w:tcPr>
            <w:tcW w:w="1538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0828">
        <w:tc>
          <w:tcPr>
            <w:tcW w:w="993" w:type="dxa"/>
          </w:tcPr>
          <w:p w:rsidR="009B0828" w:rsidRDefault="009B082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9B0828" w:rsidRDefault="0018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Papier ksero A3  gr.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250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ecru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567" w:type="dxa"/>
          </w:tcPr>
          <w:p w:rsidR="009B0828" w:rsidRDefault="00185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ryz</w:t>
            </w:r>
          </w:p>
        </w:tc>
        <w:tc>
          <w:tcPr>
            <w:tcW w:w="709" w:type="dxa"/>
            <w:vAlign w:val="center"/>
          </w:tcPr>
          <w:p w:rsidR="009B0828" w:rsidRDefault="001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5</w:t>
            </w:r>
          </w:p>
        </w:tc>
        <w:tc>
          <w:tcPr>
            <w:tcW w:w="1538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0828">
        <w:tc>
          <w:tcPr>
            <w:tcW w:w="993" w:type="dxa"/>
          </w:tcPr>
          <w:p w:rsidR="009B0828" w:rsidRDefault="009B082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9B0828" w:rsidRDefault="0018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Koperty C-4 229x324mm, (białe)</w:t>
            </w:r>
          </w:p>
        </w:tc>
        <w:tc>
          <w:tcPr>
            <w:tcW w:w="567" w:type="dxa"/>
          </w:tcPr>
          <w:p w:rsidR="009B0828" w:rsidRDefault="00185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vAlign w:val="center"/>
          </w:tcPr>
          <w:p w:rsidR="009B0828" w:rsidRDefault="001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1538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0828">
        <w:tc>
          <w:tcPr>
            <w:tcW w:w="993" w:type="dxa"/>
          </w:tcPr>
          <w:p w:rsidR="009B0828" w:rsidRDefault="009B082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9B0828" w:rsidRDefault="0018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Koperty DL 110x220mm, (białe)</w:t>
            </w:r>
          </w:p>
        </w:tc>
        <w:tc>
          <w:tcPr>
            <w:tcW w:w="567" w:type="dxa"/>
          </w:tcPr>
          <w:p w:rsidR="009B0828" w:rsidRDefault="00185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vAlign w:val="center"/>
          </w:tcPr>
          <w:p w:rsidR="009B0828" w:rsidRDefault="001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1538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0828">
        <w:tc>
          <w:tcPr>
            <w:tcW w:w="993" w:type="dxa"/>
          </w:tcPr>
          <w:p w:rsidR="009B0828" w:rsidRDefault="009B082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9B0828" w:rsidRDefault="0018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Koperty C-5 162x229mm, (białe)</w:t>
            </w:r>
          </w:p>
        </w:tc>
        <w:tc>
          <w:tcPr>
            <w:tcW w:w="567" w:type="dxa"/>
          </w:tcPr>
          <w:p w:rsidR="009B0828" w:rsidRDefault="00185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vAlign w:val="center"/>
          </w:tcPr>
          <w:p w:rsidR="009B0828" w:rsidRDefault="001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538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0828">
        <w:tc>
          <w:tcPr>
            <w:tcW w:w="993" w:type="dxa"/>
          </w:tcPr>
          <w:p w:rsidR="009B0828" w:rsidRDefault="009B082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9B0828" w:rsidRDefault="0018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Koperty C-6 114x162mm, (białe)</w:t>
            </w:r>
          </w:p>
        </w:tc>
        <w:tc>
          <w:tcPr>
            <w:tcW w:w="567" w:type="dxa"/>
          </w:tcPr>
          <w:p w:rsidR="009B0828" w:rsidRDefault="00185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vAlign w:val="center"/>
          </w:tcPr>
          <w:p w:rsidR="009B0828" w:rsidRDefault="001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38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0828">
        <w:tc>
          <w:tcPr>
            <w:tcW w:w="993" w:type="dxa"/>
          </w:tcPr>
          <w:p w:rsidR="009B0828" w:rsidRDefault="009B082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9B0828" w:rsidRDefault="0018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Koperty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z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zabezpieczeniem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powietrznym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240x275mm,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(białe)</w:t>
            </w:r>
          </w:p>
        </w:tc>
        <w:tc>
          <w:tcPr>
            <w:tcW w:w="567" w:type="dxa"/>
          </w:tcPr>
          <w:p w:rsidR="009B0828" w:rsidRDefault="00185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szt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.</w:t>
            </w:r>
          </w:p>
        </w:tc>
        <w:tc>
          <w:tcPr>
            <w:tcW w:w="709" w:type="dxa"/>
            <w:vAlign w:val="center"/>
          </w:tcPr>
          <w:p w:rsidR="009B0828" w:rsidRDefault="001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50</w:t>
            </w:r>
          </w:p>
        </w:tc>
        <w:tc>
          <w:tcPr>
            <w:tcW w:w="1538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0828">
        <w:tc>
          <w:tcPr>
            <w:tcW w:w="993" w:type="dxa"/>
          </w:tcPr>
          <w:p w:rsidR="009B0828" w:rsidRDefault="009B082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9B0828" w:rsidRDefault="0018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Koperty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z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zabezpieczeniem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powietrznym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240x275mm,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(białe)</w:t>
            </w:r>
          </w:p>
        </w:tc>
        <w:tc>
          <w:tcPr>
            <w:tcW w:w="567" w:type="dxa"/>
          </w:tcPr>
          <w:p w:rsidR="009B0828" w:rsidRDefault="00185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szt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.</w:t>
            </w:r>
          </w:p>
        </w:tc>
        <w:tc>
          <w:tcPr>
            <w:tcW w:w="709" w:type="dxa"/>
            <w:vAlign w:val="center"/>
          </w:tcPr>
          <w:p w:rsidR="009B0828" w:rsidRDefault="001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50</w:t>
            </w:r>
          </w:p>
        </w:tc>
        <w:tc>
          <w:tcPr>
            <w:tcW w:w="1538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0828">
        <w:tc>
          <w:tcPr>
            <w:tcW w:w="993" w:type="dxa"/>
          </w:tcPr>
          <w:p w:rsidR="009B0828" w:rsidRDefault="009B082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9B0828" w:rsidRDefault="0018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Koperty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z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zabezpieczeniem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powietrznym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250x350mm,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(białe)</w:t>
            </w:r>
          </w:p>
        </w:tc>
        <w:tc>
          <w:tcPr>
            <w:tcW w:w="567" w:type="dxa"/>
          </w:tcPr>
          <w:p w:rsidR="009B0828" w:rsidRDefault="00185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szt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.</w:t>
            </w:r>
          </w:p>
        </w:tc>
        <w:tc>
          <w:tcPr>
            <w:tcW w:w="709" w:type="dxa"/>
            <w:vAlign w:val="center"/>
          </w:tcPr>
          <w:p w:rsidR="009B0828" w:rsidRDefault="001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100</w:t>
            </w:r>
          </w:p>
        </w:tc>
        <w:tc>
          <w:tcPr>
            <w:tcW w:w="1538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0828">
        <w:tc>
          <w:tcPr>
            <w:tcW w:w="993" w:type="dxa"/>
          </w:tcPr>
          <w:p w:rsidR="009B0828" w:rsidRDefault="009B082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9B0828" w:rsidRDefault="0018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Koperty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z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zabezpieczeniem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powietrznym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290x370mm,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(białe)</w:t>
            </w:r>
          </w:p>
        </w:tc>
        <w:tc>
          <w:tcPr>
            <w:tcW w:w="567" w:type="dxa"/>
          </w:tcPr>
          <w:p w:rsidR="009B0828" w:rsidRDefault="00185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szt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.</w:t>
            </w:r>
          </w:p>
        </w:tc>
        <w:tc>
          <w:tcPr>
            <w:tcW w:w="709" w:type="dxa"/>
            <w:vAlign w:val="center"/>
          </w:tcPr>
          <w:p w:rsidR="009B0828" w:rsidRDefault="001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100</w:t>
            </w:r>
          </w:p>
        </w:tc>
        <w:tc>
          <w:tcPr>
            <w:tcW w:w="1538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0828">
        <w:tc>
          <w:tcPr>
            <w:tcW w:w="993" w:type="dxa"/>
          </w:tcPr>
          <w:p w:rsidR="009B0828" w:rsidRDefault="009B082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9B0828" w:rsidRDefault="0018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Koperty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z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zabezpieczeniem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powietrznym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320x455mm,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(białe)</w:t>
            </w:r>
          </w:p>
        </w:tc>
        <w:tc>
          <w:tcPr>
            <w:tcW w:w="567" w:type="dxa"/>
          </w:tcPr>
          <w:p w:rsidR="009B0828" w:rsidRDefault="00185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szt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.</w:t>
            </w:r>
          </w:p>
        </w:tc>
        <w:tc>
          <w:tcPr>
            <w:tcW w:w="709" w:type="dxa"/>
            <w:vAlign w:val="center"/>
          </w:tcPr>
          <w:p w:rsidR="009B0828" w:rsidRDefault="001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50</w:t>
            </w:r>
          </w:p>
        </w:tc>
        <w:tc>
          <w:tcPr>
            <w:tcW w:w="1538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0828">
        <w:tc>
          <w:tcPr>
            <w:tcW w:w="993" w:type="dxa"/>
          </w:tcPr>
          <w:p w:rsidR="009B0828" w:rsidRDefault="009B082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9B0828" w:rsidRDefault="0018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Koperty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z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zabezpieczeniem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powietrznym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370x480mm,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(białe)</w:t>
            </w:r>
          </w:p>
        </w:tc>
        <w:tc>
          <w:tcPr>
            <w:tcW w:w="567" w:type="dxa"/>
          </w:tcPr>
          <w:p w:rsidR="009B0828" w:rsidRDefault="00185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szt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.</w:t>
            </w:r>
          </w:p>
        </w:tc>
        <w:tc>
          <w:tcPr>
            <w:tcW w:w="709" w:type="dxa"/>
            <w:vAlign w:val="center"/>
          </w:tcPr>
          <w:p w:rsidR="009B0828" w:rsidRDefault="001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100</w:t>
            </w:r>
          </w:p>
        </w:tc>
        <w:tc>
          <w:tcPr>
            <w:tcW w:w="1538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0828">
        <w:tc>
          <w:tcPr>
            <w:tcW w:w="993" w:type="dxa"/>
          </w:tcPr>
          <w:p w:rsidR="009B0828" w:rsidRDefault="009B082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9B0828" w:rsidRDefault="0018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Koperty z zabezpieczeniem  powietrznym  na płyty CD/DVD, (białe)</w:t>
            </w:r>
          </w:p>
        </w:tc>
        <w:tc>
          <w:tcPr>
            <w:tcW w:w="567" w:type="dxa"/>
          </w:tcPr>
          <w:p w:rsidR="009B0828" w:rsidRDefault="00185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vAlign w:val="center"/>
          </w:tcPr>
          <w:p w:rsidR="009B0828" w:rsidRDefault="001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538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0828">
        <w:tc>
          <w:tcPr>
            <w:tcW w:w="993" w:type="dxa"/>
          </w:tcPr>
          <w:p w:rsidR="009B0828" w:rsidRDefault="009B082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9B0828" w:rsidRDefault="0018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Segregator A4 75mm,  mocne (różne kolory)</w:t>
            </w:r>
          </w:p>
        </w:tc>
        <w:tc>
          <w:tcPr>
            <w:tcW w:w="567" w:type="dxa"/>
          </w:tcPr>
          <w:p w:rsidR="009B0828" w:rsidRDefault="00185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vAlign w:val="center"/>
          </w:tcPr>
          <w:p w:rsidR="009B0828" w:rsidRDefault="001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38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0828">
        <w:tc>
          <w:tcPr>
            <w:tcW w:w="993" w:type="dxa"/>
          </w:tcPr>
          <w:p w:rsidR="009B0828" w:rsidRDefault="009B082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9B0828" w:rsidRDefault="0018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Segregator A4 50mm, (różne kolory)</w:t>
            </w:r>
          </w:p>
        </w:tc>
        <w:tc>
          <w:tcPr>
            <w:tcW w:w="567" w:type="dxa"/>
          </w:tcPr>
          <w:p w:rsidR="009B0828" w:rsidRDefault="00185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vAlign w:val="center"/>
          </w:tcPr>
          <w:p w:rsidR="009B0828" w:rsidRDefault="001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38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0828">
        <w:trPr>
          <w:trHeight w:val="463"/>
        </w:trPr>
        <w:tc>
          <w:tcPr>
            <w:tcW w:w="993" w:type="dxa"/>
          </w:tcPr>
          <w:p w:rsidR="009B0828" w:rsidRDefault="009B082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9B0828" w:rsidRDefault="0018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Segregator A4 35mm, 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ringi, (różne kolory)</w:t>
            </w:r>
          </w:p>
        </w:tc>
        <w:tc>
          <w:tcPr>
            <w:tcW w:w="567" w:type="dxa"/>
          </w:tcPr>
          <w:p w:rsidR="009B0828" w:rsidRDefault="00185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vAlign w:val="center"/>
          </w:tcPr>
          <w:p w:rsidR="009B0828" w:rsidRDefault="001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10</w:t>
            </w:r>
          </w:p>
        </w:tc>
        <w:tc>
          <w:tcPr>
            <w:tcW w:w="1538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0828">
        <w:tc>
          <w:tcPr>
            <w:tcW w:w="993" w:type="dxa"/>
          </w:tcPr>
          <w:p w:rsidR="009B0828" w:rsidRDefault="009B082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9B0828" w:rsidRDefault="0018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Segregator A4 25mm, 2 ringi, (różne kolory)</w:t>
            </w:r>
          </w:p>
        </w:tc>
        <w:tc>
          <w:tcPr>
            <w:tcW w:w="567" w:type="dxa"/>
          </w:tcPr>
          <w:p w:rsidR="009B0828" w:rsidRDefault="00185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vAlign w:val="center"/>
          </w:tcPr>
          <w:p w:rsidR="009B0828" w:rsidRDefault="001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38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0828">
        <w:tc>
          <w:tcPr>
            <w:tcW w:w="993" w:type="dxa"/>
          </w:tcPr>
          <w:p w:rsidR="009B0828" w:rsidRDefault="009B082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9B0828" w:rsidRDefault="0018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Segregator A5 50mm, (różne kolory)</w:t>
            </w:r>
          </w:p>
        </w:tc>
        <w:tc>
          <w:tcPr>
            <w:tcW w:w="567" w:type="dxa"/>
          </w:tcPr>
          <w:p w:rsidR="009B0828" w:rsidRDefault="00185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vAlign w:val="center"/>
          </w:tcPr>
          <w:p w:rsidR="009B0828" w:rsidRDefault="001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38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0828">
        <w:tc>
          <w:tcPr>
            <w:tcW w:w="993" w:type="dxa"/>
          </w:tcPr>
          <w:p w:rsidR="009B0828" w:rsidRDefault="009B082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9B0828" w:rsidRDefault="0018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Przekładki  kartonowe 1/3 A4, różne kolory</w:t>
            </w:r>
          </w:p>
        </w:tc>
        <w:tc>
          <w:tcPr>
            <w:tcW w:w="567" w:type="dxa"/>
          </w:tcPr>
          <w:p w:rsidR="009B0828" w:rsidRDefault="00185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09" w:type="dxa"/>
            <w:vAlign w:val="center"/>
          </w:tcPr>
          <w:p w:rsidR="009B0828" w:rsidRDefault="001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38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0828">
        <w:tc>
          <w:tcPr>
            <w:tcW w:w="993" w:type="dxa"/>
          </w:tcPr>
          <w:p w:rsidR="009B0828" w:rsidRDefault="009B082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9B0828" w:rsidRDefault="0018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Pojemnik PCV na czasopisma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0mm, różne kolory</w:t>
            </w:r>
          </w:p>
        </w:tc>
        <w:tc>
          <w:tcPr>
            <w:tcW w:w="567" w:type="dxa"/>
          </w:tcPr>
          <w:p w:rsidR="009B0828" w:rsidRDefault="00185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vAlign w:val="center"/>
          </w:tcPr>
          <w:p w:rsidR="009B0828" w:rsidRDefault="001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38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0828">
        <w:tc>
          <w:tcPr>
            <w:tcW w:w="993" w:type="dxa"/>
          </w:tcPr>
          <w:p w:rsidR="009B0828" w:rsidRDefault="009B082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9B0828" w:rsidRDefault="0018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Markery do opisywania płyt CD/DVD, dwustronny, PILOT, Marker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Twin</w:t>
            </w:r>
            <w:proofErr w:type="spellEnd"/>
          </w:p>
        </w:tc>
        <w:tc>
          <w:tcPr>
            <w:tcW w:w="567" w:type="dxa"/>
          </w:tcPr>
          <w:p w:rsidR="009B0828" w:rsidRDefault="00185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vAlign w:val="center"/>
          </w:tcPr>
          <w:p w:rsidR="009B0828" w:rsidRDefault="001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15</w:t>
            </w:r>
          </w:p>
        </w:tc>
        <w:tc>
          <w:tcPr>
            <w:tcW w:w="1538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0828">
        <w:tc>
          <w:tcPr>
            <w:tcW w:w="993" w:type="dxa"/>
          </w:tcPr>
          <w:p w:rsidR="009B0828" w:rsidRDefault="009B082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9B0828" w:rsidRDefault="0018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Marker UV ultrafioletowy EDDING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</w:r>
          </w:p>
        </w:tc>
        <w:tc>
          <w:tcPr>
            <w:tcW w:w="567" w:type="dxa"/>
          </w:tcPr>
          <w:p w:rsidR="009B0828" w:rsidRDefault="00185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vAlign w:val="center"/>
          </w:tcPr>
          <w:p w:rsidR="009B0828" w:rsidRDefault="001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3</w:t>
            </w:r>
          </w:p>
        </w:tc>
        <w:tc>
          <w:tcPr>
            <w:tcW w:w="1538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0828">
        <w:tc>
          <w:tcPr>
            <w:tcW w:w="993" w:type="dxa"/>
          </w:tcPr>
          <w:p w:rsidR="009B0828" w:rsidRDefault="009B082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9B0828" w:rsidRDefault="0018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Pisak do porcelany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biały</w:t>
            </w:r>
            <w:proofErr w:type="spellEnd"/>
          </w:p>
        </w:tc>
        <w:tc>
          <w:tcPr>
            <w:tcW w:w="567" w:type="dxa"/>
          </w:tcPr>
          <w:p w:rsidR="009B0828" w:rsidRDefault="00185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vAlign w:val="center"/>
          </w:tcPr>
          <w:p w:rsidR="009B0828" w:rsidRDefault="001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2</w:t>
            </w:r>
          </w:p>
        </w:tc>
        <w:tc>
          <w:tcPr>
            <w:tcW w:w="1538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0828">
        <w:tc>
          <w:tcPr>
            <w:tcW w:w="993" w:type="dxa"/>
          </w:tcPr>
          <w:p w:rsidR="009B0828" w:rsidRDefault="009B082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9B0828" w:rsidRDefault="0018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Pisak do porcelany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czarny</w:t>
            </w:r>
            <w:proofErr w:type="spellEnd"/>
          </w:p>
        </w:tc>
        <w:tc>
          <w:tcPr>
            <w:tcW w:w="567" w:type="dxa"/>
          </w:tcPr>
          <w:p w:rsidR="009B0828" w:rsidRDefault="00185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vAlign w:val="center"/>
          </w:tcPr>
          <w:p w:rsidR="009B0828" w:rsidRDefault="001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2</w:t>
            </w:r>
          </w:p>
        </w:tc>
        <w:tc>
          <w:tcPr>
            <w:tcW w:w="1538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0828">
        <w:tc>
          <w:tcPr>
            <w:tcW w:w="993" w:type="dxa"/>
          </w:tcPr>
          <w:p w:rsidR="009B0828" w:rsidRDefault="009B082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9B0828" w:rsidRDefault="0018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Marker olejowy Paint  PX -203, 0,5mm,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(biały)</w:t>
            </w:r>
          </w:p>
        </w:tc>
        <w:tc>
          <w:tcPr>
            <w:tcW w:w="567" w:type="dxa"/>
          </w:tcPr>
          <w:p w:rsidR="009B0828" w:rsidRDefault="00185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vAlign w:val="center"/>
          </w:tcPr>
          <w:p w:rsidR="009B0828" w:rsidRDefault="001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5</w:t>
            </w:r>
          </w:p>
        </w:tc>
        <w:tc>
          <w:tcPr>
            <w:tcW w:w="1538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0828">
        <w:tc>
          <w:tcPr>
            <w:tcW w:w="993" w:type="dxa"/>
          </w:tcPr>
          <w:p w:rsidR="009B0828" w:rsidRDefault="009B082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9B0828" w:rsidRDefault="0018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Marker olejowy Paint  PX -203, 0,5mm , (czarny)</w:t>
            </w:r>
          </w:p>
        </w:tc>
        <w:tc>
          <w:tcPr>
            <w:tcW w:w="567" w:type="dxa"/>
          </w:tcPr>
          <w:p w:rsidR="009B0828" w:rsidRDefault="00185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vAlign w:val="center"/>
          </w:tcPr>
          <w:p w:rsidR="009B0828" w:rsidRDefault="001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5</w:t>
            </w:r>
          </w:p>
        </w:tc>
        <w:tc>
          <w:tcPr>
            <w:tcW w:w="1538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0828">
        <w:tc>
          <w:tcPr>
            <w:tcW w:w="993" w:type="dxa"/>
          </w:tcPr>
          <w:p w:rsidR="009B0828" w:rsidRDefault="009B082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9B0828" w:rsidRDefault="0018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Marker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permanentny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różne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kolory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)</w:t>
            </w:r>
          </w:p>
        </w:tc>
        <w:tc>
          <w:tcPr>
            <w:tcW w:w="567" w:type="dxa"/>
          </w:tcPr>
          <w:p w:rsidR="009B0828" w:rsidRDefault="00185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vAlign w:val="center"/>
          </w:tcPr>
          <w:p w:rsidR="009B0828" w:rsidRDefault="001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40</w:t>
            </w:r>
          </w:p>
        </w:tc>
        <w:tc>
          <w:tcPr>
            <w:tcW w:w="1538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0828">
        <w:tc>
          <w:tcPr>
            <w:tcW w:w="993" w:type="dxa"/>
          </w:tcPr>
          <w:p w:rsidR="009B0828" w:rsidRDefault="009B082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9B0828" w:rsidRDefault="0018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Marker do tablicy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suchościeralnej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(różne kolory)</w:t>
            </w:r>
          </w:p>
        </w:tc>
        <w:tc>
          <w:tcPr>
            <w:tcW w:w="567" w:type="dxa"/>
          </w:tcPr>
          <w:p w:rsidR="009B0828" w:rsidRDefault="00185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vAlign w:val="center"/>
          </w:tcPr>
          <w:p w:rsidR="009B0828" w:rsidRDefault="001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38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0828">
        <w:tc>
          <w:tcPr>
            <w:tcW w:w="993" w:type="dxa"/>
          </w:tcPr>
          <w:p w:rsidR="009B0828" w:rsidRDefault="009B082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9B0828" w:rsidRDefault="0018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Zmywacz do markera permanentnego do tablic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suchościeralnych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magnetycznych</w:t>
            </w:r>
          </w:p>
        </w:tc>
        <w:tc>
          <w:tcPr>
            <w:tcW w:w="567" w:type="dxa"/>
          </w:tcPr>
          <w:p w:rsidR="009B0828" w:rsidRDefault="00185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vAlign w:val="center"/>
          </w:tcPr>
          <w:p w:rsidR="009B0828" w:rsidRDefault="001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38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0828">
        <w:tc>
          <w:tcPr>
            <w:tcW w:w="993" w:type="dxa"/>
          </w:tcPr>
          <w:p w:rsidR="009B0828" w:rsidRDefault="009B082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9B0828" w:rsidRDefault="0018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Gąbka do tablicy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suchościeralnej</w:t>
            </w:r>
            <w:proofErr w:type="spellEnd"/>
          </w:p>
        </w:tc>
        <w:tc>
          <w:tcPr>
            <w:tcW w:w="567" w:type="dxa"/>
          </w:tcPr>
          <w:p w:rsidR="009B0828" w:rsidRDefault="00185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vAlign w:val="center"/>
          </w:tcPr>
          <w:p w:rsidR="009B0828" w:rsidRDefault="001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5</w:t>
            </w:r>
          </w:p>
        </w:tc>
        <w:tc>
          <w:tcPr>
            <w:tcW w:w="1538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0828">
        <w:tc>
          <w:tcPr>
            <w:tcW w:w="993" w:type="dxa"/>
          </w:tcPr>
          <w:p w:rsidR="009B0828" w:rsidRDefault="009B082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9B0828" w:rsidRDefault="0018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Pisak kreślarski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Staedtler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pigment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liner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0,5</w:t>
            </w:r>
          </w:p>
        </w:tc>
        <w:tc>
          <w:tcPr>
            <w:tcW w:w="567" w:type="dxa"/>
          </w:tcPr>
          <w:p w:rsidR="009B0828" w:rsidRDefault="00185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vAlign w:val="center"/>
          </w:tcPr>
          <w:p w:rsidR="009B0828" w:rsidRDefault="001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2</w:t>
            </w:r>
          </w:p>
        </w:tc>
        <w:tc>
          <w:tcPr>
            <w:tcW w:w="1538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0828">
        <w:tc>
          <w:tcPr>
            <w:tcW w:w="993" w:type="dxa"/>
          </w:tcPr>
          <w:p w:rsidR="009B0828" w:rsidRDefault="009B082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9B0828" w:rsidRDefault="0018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Pisak kreślarski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Staedtler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pigment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liner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0,2</w:t>
            </w:r>
          </w:p>
        </w:tc>
        <w:tc>
          <w:tcPr>
            <w:tcW w:w="567" w:type="dxa"/>
          </w:tcPr>
          <w:p w:rsidR="009B0828" w:rsidRDefault="00185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vAlign w:val="center"/>
          </w:tcPr>
          <w:p w:rsidR="009B0828" w:rsidRDefault="001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2</w:t>
            </w:r>
          </w:p>
        </w:tc>
        <w:tc>
          <w:tcPr>
            <w:tcW w:w="1538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0828">
        <w:tc>
          <w:tcPr>
            <w:tcW w:w="993" w:type="dxa"/>
          </w:tcPr>
          <w:p w:rsidR="009B0828" w:rsidRDefault="009B082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9B0828" w:rsidRDefault="0018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Pisak kreślarski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Staedtler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pigment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liner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7</w:t>
            </w:r>
          </w:p>
        </w:tc>
        <w:tc>
          <w:tcPr>
            <w:tcW w:w="567" w:type="dxa"/>
          </w:tcPr>
          <w:p w:rsidR="009B0828" w:rsidRDefault="00185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vAlign w:val="center"/>
          </w:tcPr>
          <w:p w:rsidR="009B0828" w:rsidRDefault="001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2</w:t>
            </w:r>
          </w:p>
        </w:tc>
        <w:tc>
          <w:tcPr>
            <w:tcW w:w="1538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0828">
        <w:tc>
          <w:tcPr>
            <w:tcW w:w="993" w:type="dxa"/>
          </w:tcPr>
          <w:p w:rsidR="009B0828" w:rsidRDefault="009B082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9B0828" w:rsidRDefault="0018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Cienkopis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Stabilo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Point 88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0,4mm</w:t>
            </w:r>
          </w:p>
          <w:p w:rsidR="009B0828" w:rsidRDefault="0018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(różne kolory)</w:t>
            </w:r>
          </w:p>
        </w:tc>
        <w:tc>
          <w:tcPr>
            <w:tcW w:w="567" w:type="dxa"/>
          </w:tcPr>
          <w:p w:rsidR="009B0828" w:rsidRDefault="00185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vAlign w:val="center"/>
          </w:tcPr>
          <w:p w:rsidR="009B0828" w:rsidRDefault="001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50</w:t>
            </w:r>
          </w:p>
        </w:tc>
        <w:tc>
          <w:tcPr>
            <w:tcW w:w="1538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0828">
        <w:tc>
          <w:tcPr>
            <w:tcW w:w="993" w:type="dxa"/>
          </w:tcPr>
          <w:p w:rsidR="009B0828" w:rsidRDefault="009B082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9B0828" w:rsidRDefault="0018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Cienkopisy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Penword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zestaw 18 szt. </w:t>
            </w:r>
          </w:p>
        </w:tc>
        <w:tc>
          <w:tcPr>
            <w:tcW w:w="567" w:type="dxa"/>
          </w:tcPr>
          <w:p w:rsidR="009B0828" w:rsidRDefault="00185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09" w:type="dxa"/>
            <w:vAlign w:val="center"/>
          </w:tcPr>
          <w:p w:rsidR="009B0828" w:rsidRDefault="001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1</w:t>
            </w:r>
          </w:p>
        </w:tc>
        <w:tc>
          <w:tcPr>
            <w:tcW w:w="1538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0828">
        <w:tc>
          <w:tcPr>
            <w:tcW w:w="993" w:type="dxa"/>
          </w:tcPr>
          <w:p w:rsidR="009B0828" w:rsidRDefault="009B082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9B0828" w:rsidRDefault="0018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Cienkopis kulkowy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PILOT V5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Hi-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Tecpoint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9B0828" w:rsidRDefault="0018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(różne kolory) </w:t>
            </w:r>
          </w:p>
        </w:tc>
        <w:tc>
          <w:tcPr>
            <w:tcW w:w="567" w:type="dxa"/>
          </w:tcPr>
          <w:p w:rsidR="009B0828" w:rsidRDefault="00185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vAlign w:val="center"/>
          </w:tcPr>
          <w:p w:rsidR="009B0828" w:rsidRDefault="001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38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0828">
        <w:tc>
          <w:tcPr>
            <w:tcW w:w="993" w:type="dxa"/>
          </w:tcPr>
          <w:p w:rsidR="009B0828" w:rsidRDefault="009B082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9B0828" w:rsidRDefault="0018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Zakreślacz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STAEDTLER  (różne kolory)</w:t>
            </w:r>
          </w:p>
        </w:tc>
        <w:tc>
          <w:tcPr>
            <w:tcW w:w="567" w:type="dxa"/>
          </w:tcPr>
          <w:p w:rsidR="009B0828" w:rsidRDefault="00185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vAlign w:val="center"/>
          </w:tcPr>
          <w:p w:rsidR="009B0828" w:rsidRDefault="001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538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0828">
        <w:tc>
          <w:tcPr>
            <w:tcW w:w="993" w:type="dxa"/>
          </w:tcPr>
          <w:p w:rsidR="009B0828" w:rsidRDefault="009B082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9B0828" w:rsidRDefault="0018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Lini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ał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plastikow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20cm</w:t>
            </w:r>
          </w:p>
        </w:tc>
        <w:tc>
          <w:tcPr>
            <w:tcW w:w="567" w:type="dxa"/>
          </w:tcPr>
          <w:p w:rsidR="009B0828" w:rsidRDefault="00185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vAlign w:val="center"/>
          </w:tcPr>
          <w:p w:rsidR="009B0828" w:rsidRDefault="001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4</w:t>
            </w:r>
          </w:p>
        </w:tc>
        <w:tc>
          <w:tcPr>
            <w:tcW w:w="1538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0828">
        <w:tc>
          <w:tcPr>
            <w:tcW w:w="993" w:type="dxa"/>
          </w:tcPr>
          <w:p w:rsidR="009B0828" w:rsidRDefault="009B082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9B0828" w:rsidRDefault="0018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Lini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ał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plastikow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30cm</w:t>
            </w:r>
          </w:p>
        </w:tc>
        <w:tc>
          <w:tcPr>
            <w:tcW w:w="567" w:type="dxa"/>
          </w:tcPr>
          <w:p w:rsidR="009B0828" w:rsidRDefault="00185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vAlign w:val="center"/>
          </w:tcPr>
          <w:p w:rsidR="009B0828" w:rsidRDefault="001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4</w:t>
            </w:r>
          </w:p>
        </w:tc>
        <w:tc>
          <w:tcPr>
            <w:tcW w:w="1538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0828">
        <w:tc>
          <w:tcPr>
            <w:tcW w:w="993" w:type="dxa"/>
          </w:tcPr>
          <w:p w:rsidR="009B0828" w:rsidRDefault="009B082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9B0828" w:rsidRDefault="0018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Lini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ał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plastikow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50cm</w:t>
            </w:r>
          </w:p>
        </w:tc>
        <w:tc>
          <w:tcPr>
            <w:tcW w:w="567" w:type="dxa"/>
            <w:shd w:val="clear" w:color="auto" w:fill="FFFFFF" w:themeFill="background1"/>
          </w:tcPr>
          <w:p w:rsidR="009B0828" w:rsidRDefault="00185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B0828" w:rsidRDefault="001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2</w:t>
            </w:r>
          </w:p>
        </w:tc>
        <w:tc>
          <w:tcPr>
            <w:tcW w:w="1538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0828">
        <w:tc>
          <w:tcPr>
            <w:tcW w:w="993" w:type="dxa"/>
          </w:tcPr>
          <w:p w:rsidR="009B0828" w:rsidRDefault="009B082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9B0828" w:rsidRDefault="0018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Lini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ał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aluminiowy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50cm</w:t>
            </w:r>
          </w:p>
        </w:tc>
        <w:tc>
          <w:tcPr>
            <w:tcW w:w="567" w:type="dxa"/>
            <w:shd w:val="clear" w:color="auto" w:fill="FFFFFF" w:themeFill="background1"/>
          </w:tcPr>
          <w:p w:rsidR="009B0828" w:rsidRDefault="00185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B0828" w:rsidRDefault="001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5</w:t>
            </w:r>
          </w:p>
        </w:tc>
        <w:tc>
          <w:tcPr>
            <w:tcW w:w="1538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0828">
        <w:tc>
          <w:tcPr>
            <w:tcW w:w="993" w:type="dxa"/>
          </w:tcPr>
          <w:p w:rsidR="009B0828" w:rsidRDefault="009B082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9B0828" w:rsidRDefault="0018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Nożyki do cięcia papieru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, 9mm</w:t>
            </w:r>
          </w:p>
        </w:tc>
        <w:tc>
          <w:tcPr>
            <w:tcW w:w="567" w:type="dxa"/>
          </w:tcPr>
          <w:p w:rsidR="009B0828" w:rsidRDefault="00185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vAlign w:val="center"/>
          </w:tcPr>
          <w:p w:rsidR="009B0828" w:rsidRDefault="001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10</w:t>
            </w:r>
          </w:p>
        </w:tc>
        <w:tc>
          <w:tcPr>
            <w:tcW w:w="1538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0828">
        <w:tc>
          <w:tcPr>
            <w:tcW w:w="993" w:type="dxa"/>
          </w:tcPr>
          <w:p w:rsidR="009B0828" w:rsidRDefault="009B082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9B0828" w:rsidRDefault="0018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Ostrza do nożyków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, 9mm</w:t>
            </w:r>
          </w:p>
        </w:tc>
        <w:tc>
          <w:tcPr>
            <w:tcW w:w="567" w:type="dxa"/>
          </w:tcPr>
          <w:p w:rsidR="009B0828" w:rsidRDefault="00185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09" w:type="dxa"/>
            <w:vAlign w:val="center"/>
          </w:tcPr>
          <w:p w:rsidR="009B0828" w:rsidRDefault="001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5</w:t>
            </w:r>
          </w:p>
        </w:tc>
        <w:tc>
          <w:tcPr>
            <w:tcW w:w="1538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0828">
        <w:tc>
          <w:tcPr>
            <w:tcW w:w="993" w:type="dxa"/>
          </w:tcPr>
          <w:p w:rsidR="009B0828" w:rsidRDefault="009B082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9B0828" w:rsidRDefault="0018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Nóż do  kopert</w:t>
            </w:r>
          </w:p>
        </w:tc>
        <w:tc>
          <w:tcPr>
            <w:tcW w:w="567" w:type="dxa"/>
          </w:tcPr>
          <w:p w:rsidR="009B0828" w:rsidRDefault="00185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vAlign w:val="center"/>
          </w:tcPr>
          <w:p w:rsidR="009B0828" w:rsidRDefault="001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38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0828">
        <w:tc>
          <w:tcPr>
            <w:tcW w:w="993" w:type="dxa"/>
          </w:tcPr>
          <w:p w:rsidR="009B0828" w:rsidRDefault="009B082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9B0828" w:rsidRDefault="0018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Nożyczki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25,5cm LACO</w:t>
            </w:r>
          </w:p>
        </w:tc>
        <w:tc>
          <w:tcPr>
            <w:tcW w:w="567" w:type="dxa"/>
          </w:tcPr>
          <w:p w:rsidR="009B0828" w:rsidRDefault="00185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vAlign w:val="center"/>
          </w:tcPr>
          <w:p w:rsidR="009B0828" w:rsidRDefault="001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38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0828">
        <w:tc>
          <w:tcPr>
            <w:tcW w:w="993" w:type="dxa"/>
          </w:tcPr>
          <w:p w:rsidR="009B0828" w:rsidRDefault="009B082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9B0828" w:rsidRDefault="00185030">
            <w:pPr>
              <w:pStyle w:val="Nagwek4"/>
              <w:keepNext w:val="0"/>
              <w:shd w:val="clear" w:color="auto" w:fill="FFFFFF"/>
              <w:spacing w:before="0" w:line="15" w:lineRule="atLeast"/>
              <w:rPr>
                <w:rFonts w:eastAsia="sans-serif"/>
                <w:b w:val="0"/>
                <w:bCs w:val="0"/>
                <w:sz w:val="20"/>
                <w:szCs w:val="20"/>
              </w:rPr>
            </w:pPr>
            <w:r>
              <w:rPr>
                <w:rFonts w:eastAsia="sans-serif"/>
                <w:b w:val="0"/>
                <w:bCs w:val="0"/>
                <w:sz w:val="20"/>
                <w:szCs w:val="20"/>
                <w:shd w:val="clear" w:color="auto" w:fill="FFFFFF"/>
              </w:rPr>
              <w:t xml:space="preserve">Taśma pakowa Scotch 3M 50x66 </w:t>
            </w:r>
            <w:r>
              <w:rPr>
                <w:rFonts w:eastAsia="sans-serif"/>
                <w:b w:val="0"/>
                <w:bCs w:val="0"/>
                <w:sz w:val="20"/>
                <w:szCs w:val="20"/>
                <w:shd w:val="clear" w:color="auto" w:fill="FFFFFF"/>
              </w:rPr>
              <w:t>(</w:t>
            </w:r>
            <w:r>
              <w:rPr>
                <w:rFonts w:eastAsia="sans-serif"/>
                <w:b w:val="0"/>
                <w:bCs w:val="0"/>
                <w:sz w:val="20"/>
                <w:szCs w:val="20"/>
                <w:shd w:val="clear" w:color="auto" w:fill="FFFFFF"/>
              </w:rPr>
              <w:t>brązowa</w:t>
            </w:r>
            <w:r>
              <w:rPr>
                <w:rFonts w:eastAsia="sans-serif"/>
                <w:b w:val="0"/>
                <w:bCs w:val="0"/>
                <w:sz w:val="20"/>
                <w:szCs w:val="20"/>
                <w:shd w:val="clear" w:color="auto" w:fill="FFFFFF"/>
              </w:rPr>
              <w:t>)</w:t>
            </w:r>
          </w:p>
          <w:p w:rsidR="009B0828" w:rsidRDefault="009B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9B0828" w:rsidRDefault="00185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rol.</w:t>
            </w:r>
          </w:p>
        </w:tc>
        <w:tc>
          <w:tcPr>
            <w:tcW w:w="709" w:type="dxa"/>
            <w:vAlign w:val="center"/>
          </w:tcPr>
          <w:p w:rsidR="009B0828" w:rsidRDefault="001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538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0828">
        <w:tc>
          <w:tcPr>
            <w:tcW w:w="993" w:type="dxa"/>
          </w:tcPr>
          <w:p w:rsidR="009B0828" w:rsidRDefault="009B082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9B0828" w:rsidRDefault="00185030">
            <w:pPr>
              <w:pStyle w:val="Nagwek4"/>
              <w:keepNext w:val="0"/>
              <w:shd w:val="clear" w:color="auto" w:fill="FFFFFF"/>
              <w:spacing w:before="0" w:line="15" w:lineRule="atLeast"/>
              <w:rPr>
                <w:sz w:val="20"/>
                <w:szCs w:val="20"/>
              </w:rPr>
            </w:pPr>
            <w:r>
              <w:rPr>
                <w:rFonts w:eastAsia="sans-serif"/>
                <w:b w:val="0"/>
                <w:bCs w:val="0"/>
                <w:sz w:val="20"/>
                <w:szCs w:val="20"/>
                <w:shd w:val="clear" w:color="auto" w:fill="FFFFFF"/>
              </w:rPr>
              <w:t xml:space="preserve">Taśma pakowa Scotch 3M 50x66 </w:t>
            </w:r>
            <w:r>
              <w:rPr>
                <w:rFonts w:eastAsia="sans-serif"/>
                <w:b w:val="0"/>
                <w:bCs w:val="0"/>
                <w:sz w:val="20"/>
                <w:szCs w:val="20"/>
                <w:shd w:val="clear" w:color="auto" w:fill="FFFFFF"/>
              </w:rPr>
              <w:t>(transparentna)</w:t>
            </w:r>
          </w:p>
        </w:tc>
        <w:tc>
          <w:tcPr>
            <w:tcW w:w="567" w:type="dxa"/>
          </w:tcPr>
          <w:p w:rsidR="009B0828" w:rsidRDefault="00185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rol.</w:t>
            </w:r>
          </w:p>
        </w:tc>
        <w:tc>
          <w:tcPr>
            <w:tcW w:w="709" w:type="dxa"/>
            <w:vAlign w:val="center"/>
          </w:tcPr>
          <w:p w:rsidR="009B0828" w:rsidRDefault="001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24</w:t>
            </w:r>
          </w:p>
        </w:tc>
        <w:tc>
          <w:tcPr>
            <w:tcW w:w="1538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0828">
        <w:tc>
          <w:tcPr>
            <w:tcW w:w="993" w:type="dxa"/>
          </w:tcPr>
          <w:p w:rsidR="009B0828" w:rsidRDefault="009B082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9B0828" w:rsidRDefault="0018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Taśma biurowa 24mmx10m, </w:t>
            </w:r>
            <w:r>
              <w:rPr>
                <w:rFonts w:ascii="Times New Roman" w:eastAsia="sans-serif" w:hAnsi="Times New Roman" w:cs="Times New Roman"/>
                <w:sz w:val="20"/>
                <w:szCs w:val="20"/>
                <w:shd w:val="clear" w:color="auto" w:fill="FFFFFF"/>
              </w:rPr>
              <w:t>(transparentna)</w:t>
            </w:r>
          </w:p>
        </w:tc>
        <w:tc>
          <w:tcPr>
            <w:tcW w:w="567" w:type="dxa"/>
          </w:tcPr>
          <w:p w:rsidR="009B0828" w:rsidRDefault="00185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rol.</w:t>
            </w:r>
          </w:p>
        </w:tc>
        <w:tc>
          <w:tcPr>
            <w:tcW w:w="709" w:type="dxa"/>
            <w:vAlign w:val="center"/>
          </w:tcPr>
          <w:p w:rsidR="009B0828" w:rsidRDefault="001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38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0828">
        <w:tc>
          <w:tcPr>
            <w:tcW w:w="993" w:type="dxa"/>
          </w:tcPr>
          <w:p w:rsidR="009B0828" w:rsidRDefault="009B082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9B0828" w:rsidRDefault="0018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Taśma malarska 48mmx50m, (żółta)</w:t>
            </w:r>
          </w:p>
        </w:tc>
        <w:tc>
          <w:tcPr>
            <w:tcW w:w="567" w:type="dxa"/>
          </w:tcPr>
          <w:p w:rsidR="009B0828" w:rsidRDefault="00185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rol.</w:t>
            </w:r>
          </w:p>
        </w:tc>
        <w:tc>
          <w:tcPr>
            <w:tcW w:w="709" w:type="dxa"/>
            <w:vAlign w:val="center"/>
          </w:tcPr>
          <w:p w:rsidR="009B0828" w:rsidRDefault="001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12</w:t>
            </w:r>
          </w:p>
        </w:tc>
        <w:tc>
          <w:tcPr>
            <w:tcW w:w="1538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0828">
        <w:tc>
          <w:tcPr>
            <w:tcW w:w="993" w:type="dxa"/>
          </w:tcPr>
          <w:p w:rsidR="009B0828" w:rsidRDefault="009B082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9B0828" w:rsidRDefault="0018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Taśma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malarska 38mmx50m, (żółta)</w:t>
            </w:r>
          </w:p>
        </w:tc>
        <w:tc>
          <w:tcPr>
            <w:tcW w:w="567" w:type="dxa"/>
          </w:tcPr>
          <w:p w:rsidR="009B0828" w:rsidRDefault="00185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rol.</w:t>
            </w:r>
          </w:p>
        </w:tc>
        <w:tc>
          <w:tcPr>
            <w:tcW w:w="709" w:type="dxa"/>
            <w:vAlign w:val="center"/>
          </w:tcPr>
          <w:p w:rsidR="009B0828" w:rsidRDefault="001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538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0828">
        <w:tc>
          <w:tcPr>
            <w:tcW w:w="993" w:type="dxa"/>
          </w:tcPr>
          <w:p w:rsidR="009B0828" w:rsidRDefault="009B082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9B0828" w:rsidRDefault="0018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Taśma dwustronna 50mmx25m</w:t>
            </w:r>
          </w:p>
        </w:tc>
        <w:tc>
          <w:tcPr>
            <w:tcW w:w="567" w:type="dxa"/>
          </w:tcPr>
          <w:p w:rsidR="009B0828" w:rsidRDefault="00185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rol.</w:t>
            </w:r>
          </w:p>
        </w:tc>
        <w:tc>
          <w:tcPr>
            <w:tcW w:w="709" w:type="dxa"/>
            <w:vAlign w:val="center"/>
          </w:tcPr>
          <w:p w:rsidR="009B0828" w:rsidRDefault="001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38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0828">
        <w:tc>
          <w:tcPr>
            <w:tcW w:w="993" w:type="dxa"/>
          </w:tcPr>
          <w:p w:rsidR="009B0828" w:rsidRDefault="009B082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</w:p>
        </w:tc>
        <w:tc>
          <w:tcPr>
            <w:tcW w:w="3969" w:type="dxa"/>
          </w:tcPr>
          <w:p w:rsidR="009B0828" w:rsidRDefault="0018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Taśma dwustronna piankowa czarna mocna 25mm x50m</w:t>
            </w:r>
          </w:p>
        </w:tc>
        <w:tc>
          <w:tcPr>
            <w:tcW w:w="567" w:type="dxa"/>
          </w:tcPr>
          <w:p w:rsidR="009B0828" w:rsidRDefault="00185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rol.</w:t>
            </w:r>
          </w:p>
        </w:tc>
        <w:tc>
          <w:tcPr>
            <w:tcW w:w="709" w:type="dxa"/>
            <w:vAlign w:val="center"/>
          </w:tcPr>
          <w:p w:rsidR="009B0828" w:rsidRDefault="001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538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1602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1581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1486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1807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</w:tr>
      <w:tr w:rsidR="009B0828">
        <w:tc>
          <w:tcPr>
            <w:tcW w:w="993" w:type="dxa"/>
          </w:tcPr>
          <w:p w:rsidR="009B0828" w:rsidRDefault="009B082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</w:p>
        </w:tc>
        <w:tc>
          <w:tcPr>
            <w:tcW w:w="3969" w:type="dxa"/>
          </w:tcPr>
          <w:p w:rsidR="009B0828" w:rsidRDefault="0018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Folia do laminarki A3 80mic,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Fellowes</w:t>
            </w:r>
            <w:proofErr w:type="spellEnd"/>
          </w:p>
        </w:tc>
        <w:tc>
          <w:tcPr>
            <w:tcW w:w="567" w:type="dxa"/>
          </w:tcPr>
          <w:p w:rsidR="009B0828" w:rsidRDefault="00185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op.</w:t>
            </w:r>
          </w:p>
        </w:tc>
        <w:tc>
          <w:tcPr>
            <w:tcW w:w="709" w:type="dxa"/>
            <w:vAlign w:val="center"/>
          </w:tcPr>
          <w:p w:rsidR="009B0828" w:rsidRDefault="001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38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1602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1581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1486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1807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</w:tr>
      <w:tr w:rsidR="009B0828">
        <w:tc>
          <w:tcPr>
            <w:tcW w:w="993" w:type="dxa"/>
          </w:tcPr>
          <w:p w:rsidR="009B0828" w:rsidRDefault="009B082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9B0828" w:rsidRDefault="0018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Folia do laminarki A4 80mic,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Fellowes</w:t>
            </w:r>
            <w:proofErr w:type="spellEnd"/>
          </w:p>
        </w:tc>
        <w:tc>
          <w:tcPr>
            <w:tcW w:w="567" w:type="dxa"/>
          </w:tcPr>
          <w:p w:rsidR="009B0828" w:rsidRDefault="00185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op.</w:t>
            </w:r>
          </w:p>
        </w:tc>
        <w:tc>
          <w:tcPr>
            <w:tcW w:w="709" w:type="dxa"/>
            <w:vAlign w:val="center"/>
          </w:tcPr>
          <w:p w:rsidR="009B0828" w:rsidRDefault="001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6</w:t>
            </w:r>
          </w:p>
        </w:tc>
        <w:tc>
          <w:tcPr>
            <w:tcW w:w="1538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0828">
        <w:tc>
          <w:tcPr>
            <w:tcW w:w="993" w:type="dxa"/>
          </w:tcPr>
          <w:p w:rsidR="009B0828" w:rsidRDefault="009B082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9B0828" w:rsidRDefault="0018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Okładki  przezroczyste A4 do bindowania , gr. 200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567" w:type="dxa"/>
          </w:tcPr>
          <w:p w:rsidR="009B0828" w:rsidRDefault="00185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op. </w:t>
            </w:r>
          </w:p>
        </w:tc>
        <w:tc>
          <w:tcPr>
            <w:tcW w:w="709" w:type="dxa"/>
            <w:vAlign w:val="center"/>
          </w:tcPr>
          <w:p w:rsidR="009B0828" w:rsidRDefault="001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1</w:t>
            </w:r>
          </w:p>
        </w:tc>
        <w:tc>
          <w:tcPr>
            <w:tcW w:w="1538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0828">
        <w:tc>
          <w:tcPr>
            <w:tcW w:w="993" w:type="dxa"/>
          </w:tcPr>
          <w:p w:rsidR="009B0828" w:rsidRDefault="009B082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9B0828" w:rsidRDefault="0018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Okładki  przezroczyste A3 do bindowania , gr. 200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567" w:type="dxa"/>
          </w:tcPr>
          <w:p w:rsidR="009B0828" w:rsidRDefault="00185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op. </w:t>
            </w:r>
          </w:p>
        </w:tc>
        <w:tc>
          <w:tcPr>
            <w:tcW w:w="709" w:type="dxa"/>
            <w:vAlign w:val="center"/>
          </w:tcPr>
          <w:p w:rsidR="009B0828" w:rsidRDefault="001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1</w:t>
            </w:r>
          </w:p>
        </w:tc>
        <w:tc>
          <w:tcPr>
            <w:tcW w:w="1538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0828">
        <w:tc>
          <w:tcPr>
            <w:tcW w:w="993" w:type="dxa"/>
          </w:tcPr>
          <w:p w:rsidR="009B0828" w:rsidRDefault="009B082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9B0828" w:rsidRDefault="0018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Okładki kartonowe do bindowania A4, 250g/m2, (czarne)</w:t>
            </w:r>
          </w:p>
        </w:tc>
        <w:tc>
          <w:tcPr>
            <w:tcW w:w="567" w:type="dxa"/>
          </w:tcPr>
          <w:p w:rsidR="009B0828" w:rsidRDefault="00185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op.</w:t>
            </w:r>
          </w:p>
        </w:tc>
        <w:tc>
          <w:tcPr>
            <w:tcW w:w="709" w:type="dxa"/>
            <w:vAlign w:val="center"/>
          </w:tcPr>
          <w:p w:rsidR="009B0828" w:rsidRDefault="001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38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0828">
        <w:tc>
          <w:tcPr>
            <w:tcW w:w="993" w:type="dxa"/>
          </w:tcPr>
          <w:p w:rsidR="009B0828" w:rsidRDefault="009B082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9B0828" w:rsidRDefault="0018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Płyty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DVD Verbatim </w:t>
            </w:r>
          </w:p>
        </w:tc>
        <w:tc>
          <w:tcPr>
            <w:tcW w:w="567" w:type="dxa"/>
          </w:tcPr>
          <w:p w:rsidR="009B0828" w:rsidRDefault="00185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szt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.</w:t>
            </w:r>
          </w:p>
        </w:tc>
        <w:tc>
          <w:tcPr>
            <w:tcW w:w="709" w:type="dxa"/>
            <w:vAlign w:val="center"/>
          </w:tcPr>
          <w:p w:rsidR="009B0828" w:rsidRDefault="001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150</w:t>
            </w:r>
          </w:p>
        </w:tc>
        <w:tc>
          <w:tcPr>
            <w:tcW w:w="1538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0828">
        <w:tc>
          <w:tcPr>
            <w:tcW w:w="993" w:type="dxa"/>
          </w:tcPr>
          <w:p w:rsidR="009B0828" w:rsidRDefault="009B082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9B0828" w:rsidRDefault="0018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Płyty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CD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Verbatim</w:t>
            </w:r>
          </w:p>
        </w:tc>
        <w:tc>
          <w:tcPr>
            <w:tcW w:w="567" w:type="dxa"/>
          </w:tcPr>
          <w:p w:rsidR="009B0828" w:rsidRDefault="00185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szt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.</w:t>
            </w:r>
          </w:p>
        </w:tc>
        <w:tc>
          <w:tcPr>
            <w:tcW w:w="709" w:type="dxa"/>
            <w:vAlign w:val="center"/>
          </w:tcPr>
          <w:p w:rsidR="009B0828" w:rsidRDefault="001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538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0828">
        <w:tc>
          <w:tcPr>
            <w:tcW w:w="993" w:type="dxa"/>
          </w:tcPr>
          <w:p w:rsidR="009B0828" w:rsidRDefault="009B082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9B0828" w:rsidRDefault="0018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Koperty na płyty CD/DVD, papierowe (białe)</w:t>
            </w:r>
          </w:p>
        </w:tc>
        <w:tc>
          <w:tcPr>
            <w:tcW w:w="567" w:type="dxa"/>
            <w:shd w:val="clear" w:color="auto" w:fill="FFFFFF" w:themeFill="background1"/>
          </w:tcPr>
          <w:p w:rsidR="009B0828" w:rsidRDefault="00185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B0828" w:rsidRDefault="001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538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0828">
        <w:tc>
          <w:tcPr>
            <w:tcW w:w="993" w:type="dxa"/>
          </w:tcPr>
          <w:p w:rsidR="009B0828" w:rsidRDefault="009B082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9B0828" w:rsidRDefault="0018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Klej w sztyfcie MAGIC, 20g</w:t>
            </w:r>
          </w:p>
        </w:tc>
        <w:tc>
          <w:tcPr>
            <w:tcW w:w="567" w:type="dxa"/>
            <w:shd w:val="clear" w:color="auto" w:fill="FFFFFF" w:themeFill="background1"/>
          </w:tcPr>
          <w:p w:rsidR="009B0828" w:rsidRDefault="00185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B0828" w:rsidRDefault="001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538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0828">
        <w:tc>
          <w:tcPr>
            <w:tcW w:w="993" w:type="dxa"/>
          </w:tcPr>
          <w:p w:rsidR="009B0828" w:rsidRDefault="009B082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9B0828" w:rsidRDefault="0018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Klej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cyjanoakryl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50g butelka</w:t>
            </w:r>
          </w:p>
        </w:tc>
        <w:tc>
          <w:tcPr>
            <w:tcW w:w="567" w:type="dxa"/>
          </w:tcPr>
          <w:p w:rsidR="009B0828" w:rsidRDefault="00185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709" w:type="dxa"/>
            <w:vAlign w:val="center"/>
          </w:tcPr>
          <w:p w:rsidR="009B0828" w:rsidRDefault="001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38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0828">
        <w:tc>
          <w:tcPr>
            <w:tcW w:w="993" w:type="dxa"/>
          </w:tcPr>
          <w:p w:rsidR="009B0828" w:rsidRDefault="009B082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9B0828" w:rsidRDefault="0018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Masa mocująca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Pritt</w:t>
            </w:r>
          </w:p>
        </w:tc>
        <w:tc>
          <w:tcPr>
            <w:tcW w:w="567" w:type="dxa"/>
          </w:tcPr>
          <w:p w:rsidR="009B0828" w:rsidRDefault="00185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09" w:type="dxa"/>
            <w:vAlign w:val="center"/>
          </w:tcPr>
          <w:p w:rsidR="009B0828" w:rsidRDefault="001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38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0828">
        <w:tc>
          <w:tcPr>
            <w:tcW w:w="993" w:type="dxa"/>
          </w:tcPr>
          <w:p w:rsidR="009B0828" w:rsidRDefault="009B082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9B0828" w:rsidRDefault="0018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Koszulki groszkowe A-4 (pakowane po 100szt.)</w:t>
            </w:r>
          </w:p>
        </w:tc>
        <w:tc>
          <w:tcPr>
            <w:tcW w:w="567" w:type="dxa"/>
          </w:tcPr>
          <w:p w:rsidR="009B0828" w:rsidRDefault="00185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09" w:type="dxa"/>
            <w:vAlign w:val="center"/>
          </w:tcPr>
          <w:p w:rsidR="009B0828" w:rsidRDefault="001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30</w:t>
            </w:r>
          </w:p>
        </w:tc>
        <w:tc>
          <w:tcPr>
            <w:tcW w:w="1538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0828">
        <w:tc>
          <w:tcPr>
            <w:tcW w:w="993" w:type="dxa"/>
          </w:tcPr>
          <w:p w:rsidR="009B0828" w:rsidRDefault="009B082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9B0828" w:rsidRDefault="0018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Koszulki krystaliczne A-4 (pakowane po 100szt.)</w:t>
            </w:r>
          </w:p>
        </w:tc>
        <w:tc>
          <w:tcPr>
            <w:tcW w:w="567" w:type="dxa"/>
          </w:tcPr>
          <w:p w:rsidR="009B0828" w:rsidRDefault="00185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09" w:type="dxa"/>
            <w:vAlign w:val="center"/>
          </w:tcPr>
          <w:p w:rsidR="009B0828" w:rsidRDefault="001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38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0828">
        <w:tc>
          <w:tcPr>
            <w:tcW w:w="993" w:type="dxa"/>
          </w:tcPr>
          <w:p w:rsidR="009B0828" w:rsidRDefault="009B082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9B0828" w:rsidRDefault="0018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Koszulki groszkowe A-5 (pakowane po 100szt.)</w:t>
            </w:r>
          </w:p>
        </w:tc>
        <w:tc>
          <w:tcPr>
            <w:tcW w:w="567" w:type="dxa"/>
          </w:tcPr>
          <w:p w:rsidR="009B0828" w:rsidRDefault="00185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09" w:type="dxa"/>
            <w:vAlign w:val="center"/>
          </w:tcPr>
          <w:p w:rsidR="009B0828" w:rsidRDefault="001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5</w:t>
            </w:r>
          </w:p>
        </w:tc>
        <w:tc>
          <w:tcPr>
            <w:tcW w:w="1538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0828">
        <w:tc>
          <w:tcPr>
            <w:tcW w:w="993" w:type="dxa"/>
          </w:tcPr>
          <w:p w:rsidR="009B0828" w:rsidRDefault="009B082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9B0828" w:rsidRDefault="0018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Koszulki A4 z klapką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Bantex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(pakowane po 10 szt.)</w:t>
            </w:r>
          </w:p>
        </w:tc>
        <w:tc>
          <w:tcPr>
            <w:tcW w:w="567" w:type="dxa"/>
          </w:tcPr>
          <w:p w:rsidR="009B0828" w:rsidRDefault="00185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09" w:type="dxa"/>
            <w:vAlign w:val="center"/>
          </w:tcPr>
          <w:p w:rsidR="009B0828" w:rsidRDefault="001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538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0828">
        <w:tc>
          <w:tcPr>
            <w:tcW w:w="993" w:type="dxa"/>
          </w:tcPr>
          <w:p w:rsidR="009B0828" w:rsidRDefault="009B082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9B0828" w:rsidRDefault="0018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Koszulki rozszerzane obwoluta przestrzenna na katalogi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panta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plast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(pakowane po 10 szt.)</w:t>
            </w:r>
          </w:p>
        </w:tc>
        <w:tc>
          <w:tcPr>
            <w:tcW w:w="567" w:type="dxa"/>
          </w:tcPr>
          <w:p w:rsidR="009B0828" w:rsidRDefault="00185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op. </w:t>
            </w:r>
          </w:p>
        </w:tc>
        <w:tc>
          <w:tcPr>
            <w:tcW w:w="709" w:type="dxa"/>
            <w:vAlign w:val="center"/>
          </w:tcPr>
          <w:p w:rsidR="009B0828" w:rsidRDefault="001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5</w:t>
            </w:r>
          </w:p>
        </w:tc>
        <w:tc>
          <w:tcPr>
            <w:tcW w:w="1538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0828">
        <w:tc>
          <w:tcPr>
            <w:tcW w:w="993" w:type="dxa"/>
          </w:tcPr>
          <w:p w:rsidR="009B0828" w:rsidRDefault="009B082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9B0828" w:rsidRDefault="0018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Koszulki Kieszenie poszerzane  MAXI XL</w:t>
            </w:r>
          </w:p>
          <w:p w:rsidR="009B0828" w:rsidRDefault="0018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ELBA (pak. po 50szt.)</w:t>
            </w:r>
          </w:p>
        </w:tc>
        <w:tc>
          <w:tcPr>
            <w:tcW w:w="567" w:type="dxa"/>
          </w:tcPr>
          <w:p w:rsidR="009B0828" w:rsidRDefault="00185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09" w:type="dxa"/>
            <w:vAlign w:val="center"/>
          </w:tcPr>
          <w:p w:rsidR="009B0828" w:rsidRDefault="001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5</w:t>
            </w:r>
          </w:p>
        </w:tc>
        <w:tc>
          <w:tcPr>
            <w:tcW w:w="1538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0828">
        <w:tc>
          <w:tcPr>
            <w:tcW w:w="993" w:type="dxa"/>
          </w:tcPr>
          <w:p w:rsidR="009B0828" w:rsidRDefault="009B082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9B0828" w:rsidRDefault="0018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Ofertówki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krystaliczne A4 20mic, (pakowane  po 25 szt.)</w:t>
            </w:r>
          </w:p>
        </w:tc>
        <w:tc>
          <w:tcPr>
            <w:tcW w:w="567" w:type="dxa"/>
          </w:tcPr>
          <w:p w:rsidR="009B0828" w:rsidRDefault="00185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09" w:type="dxa"/>
            <w:vAlign w:val="center"/>
          </w:tcPr>
          <w:p w:rsidR="009B0828" w:rsidRDefault="001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5</w:t>
            </w:r>
          </w:p>
        </w:tc>
        <w:tc>
          <w:tcPr>
            <w:tcW w:w="1538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0828">
        <w:tc>
          <w:tcPr>
            <w:tcW w:w="993" w:type="dxa"/>
          </w:tcPr>
          <w:p w:rsidR="009B0828" w:rsidRDefault="009B082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9B0828" w:rsidRDefault="0018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Ofertówki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krystaliczne A4 20mic, zawieszane do segregatora (pakowane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 25 szt.)</w:t>
            </w:r>
          </w:p>
        </w:tc>
        <w:tc>
          <w:tcPr>
            <w:tcW w:w="567" w:type="dxa"/>
          </w:tcPr>
          <w:p w:rsidR="009B0828" w:rsidRDefault="00185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09" w:type="dxa"/>
            <w:vAlign w:val="center"/>
          </w:tcPr>
          <w:p w:rsidR="009B0828" w:rsidRDefault="001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38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0828">
        <w:tc>
          <w:tcPr>
            <w:tcW w:w="993" w:type="dxa"/>
          </w:tcPr>
          <w:p w:rsidR="009B0828" w:rsidRDefault="009B082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9B0828" w:rsidRDefault="0018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Teczki kartonowe z gumką A4, (białe)</w:t>
            </w:r>
          </w:p>
        </w:tc>
        <w:tc>
          <w:tcPr>
            <w:tcW w:w="567" w:type="dxa"/>
          </w:tcPr>
          <w:p w:rsidR="009B0828" w:rsidRDefault="00185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vAlign w:val="center"/>
          </w:tcPr>
          <w:p w:rsidR="009B0828" w:rsidRDefault="001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538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0828">
        <w:tc>
          <w:tcPr>
            <w:tcW w:w="993" w:type="dxa"/>
          </w:tcPr>
          <w:p w:rsidR="009B0828" w:rsidRDefault="009B082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9B0828" w:rsidRDefault="0018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Teczki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z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preszpanu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z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narożnymi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gumkami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A4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różne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kolory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)</w:t>
            </w:r>
          </w:p>
        </w:tc>
        <w:tc>
          <w:tcPr>
            <w:tcW w:w="567" w:type="dxa"/>
          </w:tcPr>
          <w:p w:rsidR="009B0828" w:rsidRDefault="00185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vAlign w:val="center"/>
          </w:tcPr>
          <w:p w:rsidR="009B0828" w:rsidRDefault="001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38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0828">
        <w:tc>
          <w:tcPr>
            <w:tcW w:w="993" w:type="dxa"/>
          </w:tcPr>
          <w:p w:rsidR="009B0828" w:rsidRDefault="009B082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9B0828" w:rsidRDefault="0018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Teczki kartonowe kolorowe z gumką A4, (różne kolory)</w:t>
            </w:r>
          </w:p>
        </w:tc>
        <w:tc>
          <w:tcPr>
            <w:tcW w:w="567" w:type="dxa"/>
          </w:tcPr>
          <w:p w:rsidR="009B0828" w:rsidRDefault="00185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vAlign w:val="center"/>
          </w:tcPr>
          <w:p w:rsidR="009B0828" w:rsidRDefault="001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38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0828">
        <w:tc>
          <w:tcPr>
            <w:tcW w:w="993" w:type="dxa"/>
          </w:tcPr>
          <w:p w:rsidR="009B0828" w:rsidRDefault="009B082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9B0828" w:rsidRDefault="0018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Teczki kartonowe kolorowe z gumką 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(różne kolory)</w:t>
            </w:r>
          </w:p>
        </w:tc>
        <w:tc>
          <w:tcPr>
            <w:tcW w:w="567" w:type="dxa"/>
          </w:tcPr>
          <w:p w:rsidR="009B0828" w:rsidRDefault="00185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vAlign w:val="center"/>
          </w:tcPr>
          <w:p w:rsidR="009B0828" w:rsidRDefault="001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38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0828">
        <w:tc>
          <w:tcPr>
            <w:tcW w:w="993" w:type="dxa"/>
          </w:tcPr>
          <w:p w:rsidR="009B0828" w:rsidRDefault="009B082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9B0828" w:rsidRDefault="0018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Teczki kartonowe wiązane A4 –bezkwasowe, (białe)</w:t>
            </w:r>
          </w:p>
        </w:tc>
        <w:tc>
          <w:tcPr>
            <w:tcW w:w="567" w:type="dxa"/>
          </w:tcPr>
          <w:p w:rsidR="009B0828" w:rsidRDefault="00185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vAlign w:val="center"/>
          </w:tcPr>
          <w:p w:rsidR="009B0828" w:rsidRDefault="001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538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0828">
        <w:tc>
          <w:tcPr>
            <w:tcW w:w="993" w:type="dxa"/>
          </w:tcPr>
          <w:p w:rsidR="009B0828" w:rsidRDefault="009B082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9B0828" w:rsidRDefault="0018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Teczki wiązane plastikowe kolorowe A4, (różne kolory)</w:t>
            </w:r>
          </w:p>
        </w:tc>
        <w:tc>
          <w:tcPr>
            <w:tcW w:w="567" w:type="dxa"/>
          </w:tcPr>
          <w:p w:rsidR="009B0828" w:rsidRDefault="00185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vAlign w:val="center"/>
          </w:tcPr>
          <w:p w:rsidR="009B0828" w:rsidRDefault="001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5</w:t>
            </w:r>
          </w:p>
        </w:tc>
        <w:tc>
          <w:tcPr>
            <w:tcW w:w="1538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0828">
        <w:tc>
          <w:tcPr>
            <w:tcW w:w="993" w:type="dxa"/>
          </w:tcPr>
          <w:p w:rsidR="009B0828" w:rsidRDefault="009B082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9B0828" w:rsidRDefault="0018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Teczka kopertowa plastikowa A4, </w:t>
            </w:r>
            <w:r>
              <w:rPr>
                <w:rFonts w:ascii="Times New Roman" w:eastAsia="sans-serif" w:hAnsi="Times New Roman" w:cs="Times New Roman"/>
                <w:sz w:val="20"/>
                <w:szCs w:val="20"/>
                <w:shd w:val="clear" w:color="auto" w:fill="FFFFFF"/>
              </w:rPr>
              <w:t>(transparentna)</w:t>
            </w:r>
          </w:p>
        </w:tc>
        <w:tc>
          <w:tcPr>
            <w:tcW w:w="567" w:type="dxa"/>
          </w:tcPr>
          <w:p w:rsidR="009B0828" w:rsidRDefault="00185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vAlign w:val="center"/>
          </w:tcPr>
          <w:p w:rsidR="009B0828" w:rsidRDefault="001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10</w:t>
            </w:r>
          </w:p>
        </w:tc>
        <w:tc>
          <w:tcPr>
            <w:tcW w:w="1538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0828">
        <w:tc>
          <w:tcPr>
            <w:tcW w:w="993" w:type="dxa"/>
          </w:tcPr>
          <w:p w:rsidR="009B0828" w:rsidRDefault="009B082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9B0828" w:rsidRDefault="0018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Teczka kopertowa plastikowa A5, </w:t>
            </w:r>
            <w:r>
              <w:rPr>
                <w:rFonts w:ascii="Times New Roman" w:eastAsia="sans-serif" w:hAnsi="Times New Roman" w:cs="Times New Roman"/>
                <w:sz w:val="20"/>
                <w:szCs w:val="20"/>
                <w:shd w:val="clear" w:color="auto" w:fill="FFFFFF"/>
              </w:rPr>
              <w:t>(transparentna)</w:t>
            </w:r>
          </w:p>
        </w:tc>
        <w:tc>
          <w:tcPr>
            <w:tcW w:w="567" w:type="dxa"/>
          </w:tcPr>
          <w:p w:rsidR="009B0828" w:rsidRDefault="00185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vAlign w:val="center"/>
          </w:tcPr>
          <w:p w:rsidR="009B0828" w:rsidRDefault="001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10</w:t>
            </w:r>
          </w:p>
        </w:tc>
        <w:tc>
          <w:tcPr>
            <w:tcW w:w="1538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0828">
        <w:tc>
          <w:tcPr>
            <w:tcW w:w="993" w:type="dxa"/>
          </w:tcPr>
          <w:p w:rsidR="009B0828" w:rsidRDefault="009B082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9B0828" w:rsidRDefault="0018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Teczka Box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caribic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5cm,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VauPe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różne kolory</w:t>
            </w:r>
          </w:p>
        </w:tc>
        <w:tc>
          <w:tcPr>
            <w:tcW w:w="567" w:type="dxa"/>
          </w:tcPr>
          <w:p w:rsidR="009B0828" w:rsidRDefault="00185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vAlign w:val="center"/>
          </w:tcPr>
          <w:p w:rsidR="009B0828" w:rsidRDefault="001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10</w:t>
            </w:r>
          </w:p>
        </w:tc>
        <w:tc>
          <w:tcPr>
            <w:tcW w:w="1538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0828">
        <w:tc>
          <w:tcPr>
            <w:tcW w:w="993" w:type="dxa"/>
          </w:tcPr>
          <w:p w:rsidR="009B0828" w:rsidRDefault="009B082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9B0828" w:rsidRDefault="0018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Teczka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skrzydłowa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z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rzepem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PP, </w:t>
            </w:r>
          </w:p>
          <w:p w:rsidR="009B0828" w:rsidRDefault="0018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grzbiet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35mm</w:t>
            </w:r>
          </w:p>
        </w:tc>
        <w:tc>
          <w:tcPr>
            <w:tcW w:w="567" w:type="dxa"/>
          </w:tcPr>
          <w:p w:rsidR="009B0828" w:rsidRDefault="00185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vAlign w:val="center"/>
          </w:tcPr>
          <w:p w:rsidR="009B0828" w:rsidRDefault="001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5</w:t>
            </w:r>
          </w:p>
        </w:tc>
        <w:tc>
          <w:tcPr>
            <w:tcW w:w="1538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0828">
        <w:tc>
          <w:tcPr>
            <w:tcW w:w="993" w:type="dxa"/>
          </w:tcPr>
          <w:p w:rsidR="009B0828" w:rsidRDefault="009B082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9B0828" w:rsidRDefault="0018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Teczka , format A2 </w:t>
            </w:r>
          </w:p>
        </w:tc>
        <w:tc>
          <w:tcPr>
            <w:tcW w:w="567" w:type="dxa"/>
          </w:tcPr>
          <w:p w:rsidR="009B0828" w:rsidRDefault="00185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vAlign w:val="center"/>
          </w:tcPr>
          <w:p w:rsidR="009B0828" w:rsidRDefault="001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38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0828">
        <w:tc>
          <w:tcPr>
            <w:tcW w:w="993" w:type="dxa"/>
          </w:tcPr>
          <w:p w:rsidR="009B0828" w:rsidRDefault="009B082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9B0828" w:rsidRDefault="0018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Teczka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do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podpisu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dokumentów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, 10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kartek</w:t>
            </w:r>
            <w:proofErr w:type="spellEnd"/>
          </w:p>
        </w:tc>
        <w:tc>
          <w:tcPr>
            <w:tcW w:w="567" w:type="dxa"/>
          </w:tcPr>
          <w:p w:rsidR="009B0828" w:rsidRDefault="00185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szt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.</w:t>
            </w:r>
          </w:p>
        </w:tc>
        <w:tc>
          <w:tcPr>
            <w:tcW w:w="709" w:type="dxa"/>
            <w:vAlign w:val="center"/>
          </w:tcPr>
          <w:p w:rsidR="009B0828" w:rsidRDefault="001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1</w:t>
            </w:r>
          </w:p>
        </w:tc>
        <w:tc>
          <w:tcPr>
            <w:tcW w:w="1538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0828">
        <w:tc>
          <w:tcPr>
            <w:tcW w:w="993" w:type="dxa"/>
          </w:tcPr>
          <w:p w:rsidR="009B0828" w:rsidRDefault="009B082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9B0828" w:rsidRDefault="0018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Zeszyt w kratkę A4 80k.</w:t>
            </w:r>
          </w:p>
        </w:tc>
        <w:tc>
          <w:tcPr>
            <w:tcW w:w="567" w:type="dxa"/>
          </w:tcPr>
          <w:p w:rsidR="009B0828" w:rsidRDefault="00185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vAlign w:val="center"/>
          </w:tcPr>
          <w:p w:rsidR="009B0828" w:rsidRDefault="001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38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0828">
        <w:tc>
          <w:tcPr>
            <w:tcW w:w="993" w:type="dxa"/>
          </w:tcPr>
          <w:p w:rsidR="009B0828" w:rsidRDefault="009B082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9B0828" w:rsidRDefault="0018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Zeszyt w kratkę A5 60k.</w:t>
            </w:r>
          </w:p>
        </w:tc>
        <w:tc>
          <w:tcPr>
            <w:tcW w:w="567" w:type="dxa"/>
          </w:tcPr>
          <w:p w:rsidR="009B0828" w:rsidRDefault="00185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vAlign w:val="center"/>
          </w:tcPr>
          <w:p w:rsidR="009B0828" w:rsidRDefault="001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38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0828">
        <w:tc>
          <w:tcPr>
            <w:tcW w:w="993" w:type="dxa"/>
          </w:tcPr>
          <w:p w:rsidR="009B0828" w:rsidRDefault="009B082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9B0828" w:rsidRDefault="0018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Podkładki A-4 z klipsem, (różne kolory)</w:t>
            </w:r>
          </w:p>
        </w:tc>
        <w:tc>
          <w:tcPr>
            <w:tcW w:w="567" w:type="dxa"/>
          </w:tcPr>
          <w:p w:rsidR="009B0828" w:rsidRDefault="00185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vAlign w:val="center"/>
          </w:tcPr>
          <w:p w:rsidR="009B0828" w:rsidRDefault="001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538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0828">
        <w:tc>
          <w:tcPr>
            <w:tcW w:w="993" w:type="dxa"/>
          </w:tcPr>
          <w:p w:rsidR="009B0828" w:rsidRDefault="009B082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9B0828" w:rsidRDefault="0018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Tuba na plakaty, format 63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/80mm</w:t>
            </w:r>
          </w:p>
        </w:tc>
        <w:tc>
          <w:tcPr>
            <w:tcW w:w="567" w:type="dxa"/>
          </w:tcPr>
          <w:p w:rsidR="009B0828" w:rsidRDefault="00185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vAlign w:val="center"/>
          </w:tcPr>
          <w:p w:rsidR="009B0828" w:rsidRDefault="001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5</w:t>
            </w:r>
          </w:p>
        </w:tc>
        <w:tc>
          <w:tcPr>
            <w:tcW w:w="1538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0828">
        <w:tc>
          <w:tcPr>
            <w:tcW w:w="993" w:type="dxa"/>
          </w:tcPr>
          <w:p w:rsidR="009B0828" w:rsidRDefault="009B082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9B0828" w:rsidRDefault="0018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Tuba na plakaty, format 45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/50mm</w:t>
            </w:r>
          </w:p>
        </w:tc>
        <w:tc>
          <w:tcPr>
            <w:tcW w:w="567" w:type="dxa"/>
          </w:tcPr>
          <w:p w:rsidR="009B0828" w:rsidRDefault="00185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709" w:type="dxa"/>
            <w:vAlign w:val="center"/>
          </w:tcPr>
          <w:p w:rsidR="009B0828" w:rsidRDefault="001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5</w:t>
            </w:r>
          </w:p>
        </w:tc>
        <w:tc>
          <w:tcPr>
            <w:tcW w:w="1538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0828">
        <w:tc>
          <w:tcPr>
            <w:tcW w:w="993" w:type="dxa"/>
          </w:tcPr>
          <w:p w:rsidR="009B0828" w:rsidRDefault="009B082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9B0828" w:rsidRDefault="0018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Tuba na plakaty, format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0mm</w:t>
            </w:r>
          </w:p>
        </w:tc>
        <w:tc>
          <w:tcPr>
            <w:tcW w:w="567" w:type="dxa"/>
          </w:tcPr>
          <w:p w:rsidR="009B0828" w:rsidRDefault="00185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709" w:type="dxa"/>
            <w:vAlign w:val="center"/>
          </w:tcPr>
          <w:p w:rsidR="009B0828" w:rsidRDefault="001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10</w:t>
            </w:r>
          </w:p>
        </w:tc>
        <w:tc>
          <w:tcPr>
            <w:tcW w:w="1538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0828">
        <w:tc>
          <w:tcPr>
            <w:tcW w:w="993" w:type="dxa"/>
          </w:tcPr>
          <w:p w:rsidR="009B0828" w:rsidRDefault="009B082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9B0828" w:rsidRDefault="0018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Klipy do papieru 19mm</w:t>
            </w:r>
          </w:p>
        </w:tc>
        <w:tc>
          <w:tcPr>
            <w:tcW w:w="567" w:type="dxa"/>
          </w:tcPr>
          <w:p w:rsidR="009B0828" w:rsidRDefault="00185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09" w:type="dxa"/>
            <w:vAlign w:val="center"/>
          </w:tcPr>
          <w:p w:rsidR="009B0828" w:rsidRDefault="001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38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0828">
        <w:tc>
          <w:tcPr>
            <w:tcW w:w="993" w:type="dxa"/>
          </w:tcPr>
          <w:p w:rsidR="009B0828" w:rsidRDefault="009B082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9B0828" w:rsidRDefault="0018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Klipy do papieru 25mm</w:t>
            </w:r>
          </w:p>
        </w:tc>
        <w:tc>
          <w:tcPr>
            <w:tcW w:w="567" w:type="dxa"/>
          </w:tcPr>
          <w:p w:rsidR="009B0828" w:rsidRDefault="00185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09" w:type="dxa"/>
            <w:vAlign w:val="center"/>
          </w:tcPr>
          <w:p w:rsidR="009B0828" w:rsidRDefault="001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38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0828">
        <w:tc>
          <w:tcPr>
            <w:tcW w:w="993" w:type="dxa"/>
          </w:tcPr>
          <w:p w:rsidR="009B0828" w:rsidRDefault="009B082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9B0828" w:rsidRDefault="0018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Klipy do papieru 32mm</w:t>
            </w:r>
          </w:p>
        </w:tc>
        <w:tc>
          <w:tcPr>
            <w:tcW w:w="567" w:type="dxa"/>
          </w:tcPr>
          <w:p w:rsidR="009B0828" w:rsidRDefault="00185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09" w:type="dxa"/>
            <w:vAlign w:val="center"/>
          </w:tcPr>
          <w:p w:rsidR="009B0828" w:rsidRDefault="001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38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0828">
        <w:tc>
          <w:tcPr>
            <w:tcW w:w="993" w:type="dxa"/>
          </w:tcPr>
          <w:p w:rsidR="009B0828" w:rsidRDefault="009B082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9B0828" w:rsidRDefault="0018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Klipy do papieru 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mm</w:t>
            </w:r>
          </w:p>
        </w:tc>
        <w:tc>
          <w:tcPr>
            <w:tcW w:w="567" w:type="dxa"/>
          </w:tcPr>
          <w:p w:rsidR="009B0828" w:rsidRDefault="00185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09" w:type="dxa"/>
            <w:vAlign w:val="center"/>
          </w:tcPr>
          <w:p w:rsidR="009B0828" w:rsidRDefault="001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38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0828">
        <w:tc>
          <w:tcPr>
            <w:tcW w:w="993" w:type="dxa"/>
          </w:tcPr>
          <w:p w:rsidR="009B0828" w:rsidRDefault="009B082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9B0828" w:rsidRDefault="0018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Ściereczki do czyszczenia obudów komputerowych</w:t>
            </w:r>
          </w:p>
        </w:tc>
        <w:tc>
          <w:tcPr>
            <w:tcW w:w="567" w:type="dxa"/>
          </w:tcPr>
          <w:p w:rsidR="009B0828" w:rsidRDefault="00185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09" w:type="dxa"/>
            <w:vAlign w:val="center"/>
          </w:tcPr>
          <w:p w:rsidR="009B0828" w:rsidRDefault="001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38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0828">
        <w:tc>
          <w:tcPr>
            <w:tcW w:w="993" w:type="dxa"/>
          </w:tcPr>
          <w:p w:rsidR="009B0828" w:rsidRDefault="009B082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9B0828" w:rsidRDefault="0018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Ściereczki do czyszczenia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monitorów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komputerowych</w:t>
            </w:r>
          </w:p>
        </w:tc>
        <w:tc>
          <w:tcPr>
            <w:tcW w:w="567" w:type="dxa"/>
          </w:tcPr>
          <w:p w:rsidR="009B0828" w:rsidRDefault="00185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09" w:type="dxa"/>
            <w:vAlign w:val="center"/>
          </w:tcPr>
          <w:p w:rsidR="009B0828" w:rsidRDefault="001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38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0828">
        <w:tc>
          <w:tcPr>
            <w:tcW w:w="993" w:type="dxa"/>
          </w:tcPr>
          <w:p w:rsidR="009B0828" w:rsidRDefault="009B082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9B0828" w:rsidRDefault="0018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Sprężone powietrze</w:t>
            </w:r>
          </w:p>
        </w:tc>
        <w:tc>
          <w:tcPr>
            <w:tcW w:w="567" w:type="dxa"/>
          </w:tcPr>
          <w:p w:rsidR="009B0828" w:rsidRDefault="00185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vAlign w:val="center"/>
          </w:tcPr>
          <w:p w:rsidR="009B0828" w:rsidRDefault="001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3</w:t>
            </w:r>
          </w:p>
        </w:tc>
        <w:tc>
          <w:tcPr>
            <w:tcW w:w="1538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0828">
        <w:tc>
          <w:tcPr>
            <w:tcW w:w="993" w:type="dxa"/>
          </w:tcPr>
          <w:p w:rsidR="009B0828" w:rsidRDefault="009B082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9B0828" w:rsidRDefault="0018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Gumki recepturki, op.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100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szt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.</w:t>
            </w:r>
          </w:p>
        </w:tc>
        <w:tc>
          <w:tcPr>
            <w:tcW w:w="567" w:type="dxa"/>
          </w:tcPr>
          <w:p w:rsidR="009B0828" w:rsidRDefault="00185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09" w:type="dxa"/>
            <w:vAlign w:val="center"/>
          </w:tcPr>
          <w:p w:rsidR="009B0828" w:rsidRDefault="001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6</w:t>
            </w:r>
          </w:p>
        </w:tc>
        <w:tc>
          <w:tcPr>
            <w:tcW w:w="1538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0828">
        <w:tc>
          <w:tcPr>
            <w:tcW w:w="993" w:type="dxa"/>
          </w:tcPr>
          <w:p w:rsidR="009B0828" w:rsidRDefault="009B082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9B0828" w:rsidRDefault="0018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Półki na dokumenty A4,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zestaw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5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metalowych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szuflad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czarna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)</w:t>
            </w:r>
          </w:p>
        </w:tc>
        <w:tc>
          <w:tcPr>
            <w:tcW w:w="567" w:type="dxa"/>
          </w:tcPr>
          <w:p w:rsidR="009B0828" w:rsidRDefault="00185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vAlign w:val="center"/>
          </w:tcPr>
          <w:p w:rsidR="009B0828" w:rsidRDefault="001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3</w:t>
            </w:r>
          </w:p>
        </w:tc>
        <w:tc>
          <w:tcPr>
            <w:tcW w:w="1538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0828">
        <w:tc>
          <w:tcPr>
            <w:tcW w:w="993" w:type="dxa"/>
          </w:tcPr>
          <w:p w:rsidR="009B0828" w:rsidRDefault="009B082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9B0828" w:rsidRDefault="0018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Półki na dokumenty A4,  plastikowa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transparentna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)</w:t>
            </w:r>
          </w:p>
        </w:tc>
        <w:tc>
          <w:tcPr>
            <w:tcW w:w="567" w:type="dxa"/>
          </w:tcPr>
          <w:p w:rsidR="009B0828" w:rsidRDefault="00185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vAlign w:val="center"/>
          </w:tcPr>
          <w:p w:rsidR="009B0828" w:rsidRDefault="001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10</w:t>
            </w:r>
          </w:p>
        </w:tc>
        <w:tc>
          <w:tcPr>
            <w:tcW w:w="1538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0828">
        <w:tc>
          <w:tcPr>
            <w:tcW w:w="993" w:type="dxa"/>
          </w:tcPr>
          <w:p w:rsidR="009B0828" w:rsidRDefault="009B082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9B0828" w:rsidRDefault="0018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Półki na dokumenty A4,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metalowa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czarna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)</w:t>
            </w:r>
          </w:p>
        </w:tc>
        <w:tc>
          <w:tcPr>
            <w:tcW w:w="567" w:type="dxa"/>
          </w:tcPr>
          <w:p w:rsidR="009B0828" w:rsidRDefault="00185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vAlign w:val="center"/>
          </w:tcPr>
          <w:p w:rsidR="009B0828" w:rsidRDefault="001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5</w:t>
            </w:r>
          </w:p>
        </w:tc>
        <w:tc>
          <w:tcPr>
            <w:tcW w:w="1538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0828">
        <w:tc>
          <w:tcPr>
            <w:tcW w:w="993" w:type="dxa"/>
          </w:tcPr>
          <w:p w:rsidR="009B0828" w:rsidRDefault="009B082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9B0828" w:rsidRDefault="0018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Pojemnik metalowy na prasę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czarny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)</w:t>
            </w:r>
          </w:p>
        </w:tc>
        <w:tc>
          <w:tcPr>
            <w:tcW w:w="567" w:type="dxa"/>
          </w:tcPr>
          <w:p w:rsidR="009B0828" w:rsidRDefault="00185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709" w:type="dxa"/>
            <w:vAlign w:val="center"/>
          </w:tcPr>
          <w:p w:rsidR="009B0828" w:rsidRDefault="001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38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0828">
        <w:tc>
          <w:tcPr>
            <w:tcW w:w="993" w:type="dxa"/>
          </w:tcPr>
          <w:p w:rsidR="009B0828" w:rsidRDefault="009B082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9B0828" w:rsidRDefault="0018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Dziennik korespondencji A4, (różne kolory)</w:t>
            </w:r>
          </w:p>
        </w:tc>
        <w:tc>
          <w:tcPr>
            <w:tcW w:w="567" w:type="dxa"/>
          </w:tcPr>
          <w:p w:rsidR="009B0828" w:rsidRDefault="00185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709" w:type="dxa"/>
            <w:vAlign w:val="center"/>
          </w:tcPr>
          <w:p w:rsidR="009B0828" w:rsidRDefault="001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7</w:t>
            </w:r>
          </w:p>
        </w:tc>
        <w:tc>
          <w:tcPr>
            <w:tcW w:w="1538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0828">
        <w:tc>
          <w:tcPr>
            <w:tcW w:w="993" w:type="dxa"/>
          </w:tcPr>
          <w:p w:rsidR="009B0828" w:rsidRDefault="009B082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9B0828" w:rsidRDefault="0018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Rolki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do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kasy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fiskalnej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56mmx30m,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termiczne</w:t>
            </w:r>
            <w:proofErr w:type="spellEnd"/>
          </w:p>
        </w:tc>
        <w:tc>
          <w:tcPr>
            <w:tcW w:w="567" w:type="dxa"/>
          </w:tcPr>
          <w:p w:rsidR="009B0828" w:rsidRDefault="00185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szt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.</w:t>
            </w:r>
          </w:p>
        </w:tc>
        <w:tc>
          <w:tcPr>
            <w:tcW w:w="709" w:type="dxa"/>
            <w:vAlign w:val="center"/>
          </w:tcPr>
          <w:p w:rsidR="009B0828" w:rsidRDefault="001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100</w:t>
            </w:r>
          </w:p>
        </w:tc>
        <w:tc>
          <w:tcPr>
            <w:tcW w:w="1538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0828">
        <w:tc>
          <w:tcPr>
            <w:tcW w:w="993" w:type="dxa"/>
          </w:tcPr>
          <w:p w:rsidR="009B0828" w:rsidRDefault="009B082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9B0828" w:rsidRDefault="0018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Rolki  do terminala płatniczego, 57mmx20m , termiczne</w:t>
            </w:r>
          </w:p>
        </w:tc>
        <w:tc>
          <w:tcPr>
            <w:tcW w:w="567" w:type="dxa"/>
          </w:tcPr>
          <w:p w:rsidR="009B0828" w:rsidRDefault="00185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szt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.</w:t>
            </w:r>
          </w:p>
        </w:tc>
        <w:tc>
          <w:tcPr>
            <w:tcW w:w="709" w:type="dxa"/>
            <w:vAlign w:val="center"/>
          </w:tcPr>
          <w:p w:rsidR="009B0828" w:rsidRDefault="001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100</w:t>
            </w:r>
          </w:p>
        </w:tc>
        <w:tc>
          <w:tcPr>
            <w:tcW w:w="1538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0828">
        <w:tc>
          <w:tcPr>
            <w:tcW w:w="993" w:type="dxa"/>
          </w:tcPr>
          <w:p w:rsidR="009B0828" w:rsidRDefault="009B082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9B0828" w:rsidRDefault="0018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Datownik samotuszujący</w:t>
            </w:r>
          </w:p>
        </w:tc>
        <w:tc>
          <w:tcPr>
            <w:tcW w:w="567" w:type="dxa"/>
          </w:tcPr>
          <w:p w:rsidR="009B0828" w:rsidRDefault="00185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vAlign w:val="center"/>
          </w:tcPr>
          <w:p w:rsidR="009B0828" w:rsidRDefault="001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38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0828">
        <w:tc>
          <w:tcPr>
            <w:tcW w:w="993" w:type="dxa"/>
          </w:tcPr>
          <w:p w:rsidR="009B0828" w:rsidRDefault="009B082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9B0828" w:rsidRDefault="0018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Kalendarz książkowy dzień na stronie, A5</w:t>
            </w:r>
          </w:p>
        </w:tc>
        <w:tc>
          <w:tcPr>
            <w:tcW w:w="567" w:type="dxa"/>
          </w:tcPr>
          <w:p w:rsidR="009B0828" w:rsidRDefault="00185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vAlign w:val="center"/>
          </w:tcPr>
          <w:p w:rsidR="009B0828" w:rsidRDefault="001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38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0828">
        <w:tc>
          <w:tcPr>
            <w:tcW w:w="993" w:type="dxa"/>
          </w:tcPr>
          <w:p w:rsidR="009B0828" w:rsidRDefault="009B082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9B0828" w:rsidRDefault="0018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Kalendarz książkowy tydzień na stronie, A5</w:t>
            </w:r>
          </w:p>
        </w:tc>
        <w:tc>
          <w:tcPr>
            <w:tcW w:w="567" w:type="dxa"/>
          </w:tcPr>
          <w:p w:rsidR="009B0828" w:rsidRDefault="00185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vAlign w:val="center"/>
          </w:tcPr>
          <w:p w:rsidR="009B0828" w:rsidRDefault="001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38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0828">
        <w:tc>
          <w:tcPr>
            <w:tcW w:w="993" w:type="dxa"/>
          </w:tcPr>
          <w:p w:rsidR="009B0828" w:rsidRDefault="009B082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9B0828" w:rsidRDefault="0018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Kalendarz książkowy tydzień na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stronie, A4</w:t>
            </w:r>
          </w:p>
        </w:tc>
        <w:tc>
          <w:tcPr>
            <w:tcW w:w="567" w:type="dxa"/>
          </w:tcPr>
          <w:p w:rsidR="009B0828" w:rsidRDefault="00185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vAlign w:val="center"/>
          </w:tcPr>
          <w:p w:rsidR="009B0828" w:rsidRDefault="001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3</w:t>
            </w:r>
          </w:p>
        </w:tc>
        <w:tc>
          <w:tcPr>
            <w:tcW w:w="1538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0828">
        <w:tc>
          <w:tcPr>
            <w:tcW w:w="993" w:type="dxa"/>
          </w:tcPr>
          <w:p w:rsidR="009B0828" w:rsidRDefault="009B082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9B0828" w:rsidRDefault="0018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Kalendarz - terminarz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poziomy</w:t>
            </w:r>
            <w:proofErr w:type="spellEnd"/>
          </w:p>
        </w:tc>
        <w:tc>
          <w:tcPr>
            <w:tcW w:w="567" w:type="dxa"/>
          </w:tcPr>
          <w:p w:rsidR="009B0828" w:rsidRDefault="00185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vAlign w:val="center"/>
          </w:tcPr>
          <w:p w:rsidR="009B0828" w:rsidRDefault="001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0</w:t>
            </w:r>
          </w:p>
        </w:tc>
        <w:tc>
          <w:tcPr>
            <w:tcW w:w="1538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0828">
        <w:tc>
          <w:tcPr>
            <w:tcW w:w="993" w:type="dxa"/>
          </w:tcPr>
          <w:p w:rsidR="009B0828" w:rsidRDefault="009B082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9B0828" w:rsidRDefault="0018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Kalendarz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biuwar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z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listwą</w:t>
            </w:r>
            <w:proofErr w:type="spellEnd"/>
          </w:p>
        </w:tc>
        <w:tc>
          <w:tcPr>
            <w:tcW w:w="567" w:type="dxa"/>
          </w:tcPr>
          <w:p w:rsidR="009B0828" w:rsidRDefault="00185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vAlign w:val="center"/>
          </w:tcPr>
          <w:p w:rsidR="009B0828" w:rsidRDefault="001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2</w:t>
            </w:r>
          </w:p>
        </w:tc>
        <w:tc>
          <w:tcPr>
            <w:tcW w:w="1538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0828">
        <w:tc>
          <w:tcPr>
            <w:tcW w:w="993" w:type="dxa"/>
          </w:tcPr>
          <w:p w:rsidR="009B0828" w:rsidRDefault="009B082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9B0828" w:rsidRDefault="0018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Kalendarz biurkowy leżący, model 61T</w:t>
            </w:r>
          </w:p>
        </w:tc>
        <w:tc>
          <w:tcPr>
            <w:tcW w:w="567" w:type="dxa"/>
          </w:tcPr>
          <w:p w:rsidR="009B0828" w:rsidRDefault="00185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vAlign w:val="center"/>
          </w:tcPr>
          <w:p w:rsidR="009B0828" w:rsidRDefault="001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38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0828">
        <w:tc>
          <w:tcPr>
            <w:tcW w:w="993" w:type="dxa"/>
          </w:tcPr>
          <w:p w:rsidR="009B0828" w:rsidRDefault="009B082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9B0828" w:rsidRDefault="0018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Kalendarz ścienny- trójdzielny</w:t>
            </w:r>
          </w:p>
        </w:tc>
        <w:tc>
          <w:tcPr>
            <w:tcW w:w="567" w:type="dxa"/>
          </w:tcPr>
          <w:p w:rsidR="009B0828" w:rsidRDefault="00185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vAlign w:val="center"/>
          </w:tcPr>
          <w:p w:rsidR="009B0828" w:rsidRDefault="001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38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0828">
        <w:tc>
          <w:tcPr>
            <w:tcW w:w="993" w:type="dxa"/>
          </w:tcPr>
          <w:p w:rsidR="009B0828" w:rsidRDefault="009B082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9B0828" w:rsidRDefault="0018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Folia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stretch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czarna, 3 kg</w:t>
            </w:r>
          </w:p>
        </w:tc>
        <w:tc>
          <w:tcPr>
            <w:tcW w:w="567" w:type="dxa"/>
          </w:tcPr>
          <w:p w:rsidR="009B0828" w:rsidRDefault="00185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rol.</w:t>
            </w:r>
          </w:p>
        </w:tc>
        <w:tc>
          <w:tcPr>
            <w:tcW w:w="709" w:type="dxa"/>
            <w:vAlign w:val="center"/>
          </w:tcPr>
          <w:p w:rsidR="009B0828" w:rsidRDefault="001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38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0828">
        <w:tc>
          <w:tcPr>
            <w:tcW w:w="993" w:type="dxa"/>
          </w:tcPr>
          <w:p w:rsidR="009B0828" w:rsidRDefault="009B082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9B0828" w:rsidRDefault="0018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Folia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stretch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transparentna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3 kg</w:t>
            </w:r>
          </w:p>
        </w:tc>
        <w:tc>
          <w:tcPr>
            <w:tcW w:w="567" w:type="dxa"/>
          </w:tcPr>
          <w:p w:rsidR="009B0828" w:rsidRDefault="00185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rol.</w:t>
            </w:r>
          </w:p>
        </w:tc>
        <w:tc>
          <w:tcPr>
            <w:tcW w:w="709" w:type="dxa"/>
            <w:vAlign w:val="center"/>
          </w:tcPr>
          <w:p w:rsidR="009B0828" w:rsidRDefault="001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38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0828">
        <w:tc>
          <w:tcPr>
            <w:tcW w:w="993" w:type="dxa"/>
          </w:tcPr>
          <w:p w:rsidR="009B0828" w:rsidRDefault="009B082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9B0828" w:rsidRDefault="0018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Poduszka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do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stempli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Lancer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sucha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(150x96mm)</w:t>
            </w:r>
          </w:p>
        </w:tc>
        <w:tc>
          <w:tcPr>
            <w:tcW w:w="567" w:type="dxa"/>
          </w:tcPr>
          <w:p w:rsidR="009B0828" w:rsidRDefault="00185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vAlign w:val="center"/>
          </w:tcPr>
          <w:p w:rsidR="009B0828" w:rsidRDefault="001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10</w:t>
            </w:r>
          </w:p>
        </w:tc>
        <w:tc>
          <w:tcPr>
            <w:tcW w:w="1538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0828">
        <w:tc>
          <w:tcPr>
            <w:tcW w:w="993" w:type="dxa"/>
          </w:tcPr>
          <w:p w:rsidR="009B0828" w:rsidRDefault="009B082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9B0828" w:rsidRDefault="0018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Kalka techniczna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Peper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trede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A3,65g. 100 ark. </w:t>
            </w:r>
          </w:p>
        </w:tc>
        <w:tc>
          <w:tcPr>
            <w:tcW w:w="567" w:type="dxa"/>
          </w:tcPr>
          <w:p w:rsidR="009B0828" w:rsidRDefault="00185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ark.</w:t>
            </w:r>
          </w:p>
        </w:tc>
        <w:tc>
          <w:tcPr>
            <w:tcW w:w="709" w:type="dxa"/>
            <w:vAlign w:val="center"/>
          </w:tcPr>
          <w:p w:rsidR="009B0828" w:rsidRDefault="001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150</w:t>
            </w:r>
          </w:p>
        </w:tc>
        <w:tc>
          <w:tcPr>
            <w:tcW w:w="1538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0828">
        <w:tc>
          <w:tcPr>
            <w:tcW w:w="993" w:type="dxa"/>
          </w:tcPr>
          <w:p w:rsidR="009B0828" w:rsidRDefault="009B082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9B0828" w:rsidRDefault="0018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Kalka maszynowa A4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,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czarna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)</w:t>
            </w:r>
          </w:p>
        </w:tc>
        <w:tc>
          <w:tcPr>
            <w:tcW w:w="567" w:type="dxa"/>
          </w:tcPr>
          <w:p w:rsidR="009B0828" w:rsidRDefault="00185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09" w:type="dxa"/>
            <w:vAlign w:val="center"/>
          </w:tcPr>
          <w:p w:rsidR="009B0828" w:rsidRDefault="001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10</w:t>
            </w:r>
          </w:p>
        </w:tc>
        <w:tc>
          <w:tcPr>
            <w:tcW w:w="1538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0828">
        <w:tc>
          <w:tcPr>
            <w:tcW w:w="993" w:type="dxa"/>
          </w:tcPr>
          <w:p w:rsidR="009B0828" w:rsidRDefault="009B082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9B0828" w:rsidRDefault="0018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Kalka maszynowa A4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,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fioletowa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)</w:t>
            </w:r>
          </w:p>
        </w:tc>
        <w:tc>
          <w:tcPr>
            <w:tcW w:w="567" w:type="dxa"/>
          </w:tcPr>
          <w:p w:rsidR="009B0828" w:rsidRDefault="00185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09" w:type="dxa"/>
            <w:vAlign w:val="center"/>
          </w:tcPr>
          <w:p w:rsidR="009B0828" w:rsidRDefault="001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5</w:t>
            </w:r>
          </w:p>
        </w:tc>
        <w:tc>
          <w:tcPr>
            <w:tcW w:w="1538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0828">
        <w:tc>
          <w:tcPr>
            <w:tcW w:w="993" w:type="dxa"/>
          </w:tcPr>
          <w:p w:rsidR="009B0828" w:rsidRDefault="009B082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9B0828" w:rsidRDefault="0018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Kredki ołówkowe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ASTRA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12 kol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.</w:t>
            </w:r>
          </w:p>
        </w:tc>
        <w:tc>
          <w:tcPr>
            <w:tcW w:w="567" w:type="dxa"/>
          </w:tcPr>
          <w:p w:rsidR="009B0828" w:rsidRDefault="00185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09" w:type="dxa"/>
            <w:vAlign w:val="center"/>
          </w:tcPr>
          <w:p w:rsidR="009B0828" w:rsidRDefault="001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38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0828">
        <w:tc>
          <w:tcPr>
            <w:tcW w:w="993" w:type="dxa"/>
          </w:tcPr>
          <w:p w:rsidR="009B0828" w:rsidRDefault="009B082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9B0828" w:rsidRDefault="0018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Flamastry pędzelkowe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noor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12 kol.</w:t>
            </w:r>
          </w:p>
        </w:tc>
        <w:tc>
          <w:tcPr>
            <w:tcW w:w="567" w:type="dxa"/>
          </w:tcPr>
          <w:p w:rsidR="009B0828" w:rsidRDefault="00185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09" w:type="dxa"/>
            <w:vAlign w:val="center"/>
          </w:tcPr>
          <w:p w:rsidR="009B0828" w:rsidRDefault="001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5</w:t>
            </w:r>
          </w:p>
        </w:tc>
        <w:tc>
          <w:tcPr>
            <w:tcW w:w="1538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0828">
        <w:tc>
          <w:tcPr>
            <w:tcW w:w="993" w:type="dxa"/>
          </w:tcPr>
          <w:p w:rsidR="009B0828" w:rsidRDefault="009B082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9B0828" w:rsidRDefault="00185030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Identyfikator z czarną taśmą</w:t>
            </w:r>
          </w:p>
        </w:tc>
        <w:tc>
          <w:tcPr>
            <w:tcW w:w="567" w:type="dxa"/>
          </w:tcPr>
          <w:p w:rsidR="009B0828" w:rsidRDefault="00185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709" w:type="dxa"/>
            <w:vAlign w:val="center"/>
          </w:tcPr>
          <w:p w:rsidR="009B0828" w:rsidRDefault="001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38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0828">
        <w:tc>
          <w:tcPr>
            <w:tcW w:w="993" w:type="dxa"/>
          </w:tcPr>
          <w:p w:rsidR="009B0828" w:rsidRDefault="009B082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9B0828" w:rsidRDefault="00185030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Identyfikator  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klipsem i agrafką</w:t>
            </w:r>
          </w:p>
        </w:tc>
        <w:tc>
          <w:tcPr>
            <w:tcW w:w="567" w:type="dxa"/>
          </w:tcPr>
          <w:p w:rsidR="009B0828" w:rsidRDefault="00185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709" w:type="dxa"/>
            <w:vAlign w:val="center"/>
          </w:tcPr>
          <w:p w:rsidR="009B0828" w:rsidRDefault="001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38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0828">
        <w:trPr>
          <w:trHeight w:val="349"/>
        </w:trPr>
        <w:tc>
          <w:tcPr>
            <w:tcW w:w="993" w:type="dxa"/>
          </w:tcPr>
          <w:p w:rsidR="009B0828" w:rsidRDefault="009B082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9B0828" w:rsidRDefault="00185030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Laminator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Fellowes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A4</w:t>
            </w:r>
          </w:p>
        </w:tc>
        <w:tc>
          <w:tcPr>
            <w:tcW w:w="567" w:type="dxa"/>
          </w:tcPr>
          <w:p w:rsidR="009B0828" w:rsidRDefault="00185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709" w:type="dxa"/>
            <w:vAlign w:val="center"/>
          </w:tcPr>
          <w:p w:rsidR="009B0828" w:rsidRDefault="001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38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0828">
        <w:trPr>
          <w:trHeight w:val="274"/>
        </w:trPr>
        <w:tc>
          <w:tcPr>
            <w:tcW w:w="993" w:type="dxa"/>
          </w:tcPr>
          <w:p w:rsidR="009B0828" w:rsidRDefault="009B082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9B0828" w:rsidRDefault="00185030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Laminator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Fellowes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A3</w:t>
            </w:r>
          </w:p>
        </w:tc>
        <w:tc>
          <w:tcPr>
            <w:tcW w:w="567" w:type="dxa"/>
          </w:tcPr>
          <w:p w:rsidR="009B0828" w:rsidRDefault="00185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709" w:type="dxa"/>
            <w:vAlign w:val="center"/>
          </w:tcPr>
          <w:p w:rsidR="009B0828" w:rsidRDefault="001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38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0828">
        <w:tc>
          <w:tcPr>
            <w:tcW w:w="993" w:type="dxa"/>
          </w:tcPr>
          <w:p w:rsidR="009B0828" w:rsidRDefault="009B082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9B0828" w:rsidRDefault="0018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Brystol Karton A1 kolorowy 250g,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różne kolory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)</w:t>
            </w:r>
          </w:p>
        </w:tc>
        <w:tc>
          <w:tcPr>
            <w:tcW w:w="567" w:type="dxa"/>
          </w:tcPr>
          <w:p w:rsidR="009B0828" w:rsidRDefault="00185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ark.</w:t>
            </w:r>
          </w:p>
        </w:tc>
        <w:tc>
          <w:tcPr>
            <w:tcW w:w="709" w:type="dxa"/>
            <w:vAlign w:val="center"/>
          </w:tcPr>
          <w:p w:rsidR="009B0828" w:rsidRDefault="001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538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0828">
        <w:tc>
          <w:tcPr>
            <w:tcW w:w="993" w:type="dxa"/>
          </w:tcPr>
          <w:p w:rsidR="009B0828" w:rsidRDefault="009B082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9B0828" w:rsidRDefault="0018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Brystol Karton A1 biały 250g</w:t>
            </w:r>
          </w:p>
        </w:tc>
        <w:tc>
          <w:tcPr>
            <w:tcW w:w="567" w:type="dxa"/>
          </w:tcPr>
          <w:p w:rsidR="009B0828" w:rsidRDefault="00185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ark.</w:t>
            </w:r>
          </w:p>
        </w:tc>
        <w:tc>
          <w:tcPr>
            <w:tcW w:w="709" w:type="dxa"/>
            <w:vAlign w:val="center"/>
          </w:tcPr>
          <w:p w:rsidR="009B0828" w:rsidRDefault="001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538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0828">
        <w:tc>
          <w:tcPr>
            <w:tcW w:w="993" w:type="dxa"/>
          </w:tcPr>
          <w:p w:rsidR="009B0828" w:rsidRDefault="009B082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9B0828" w:rsidRDefault="0018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Papier techniczny Brystol biały 250g/m2 A2 </w:t>
            </w:r>
          </w:p>
        </w:tc>
        <w:tc>
          <w:tcPr>
            <w:tcW w:w="567" w:type="dxa"/>
          </w:tcPr>
          <w:p w:rsidR="009B0828" w:rsidRDefault="00185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ark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09" w:type="dxa"/>
            <w:vAlign w:val="center"/>
          </w:tcPr>
          <w:p w:rsidR="009B0828" w:rsidRDefault="001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400</w:t>
            </w:r>
          </w:p>
        </w:tc>
        <w:tc>
          <w:tcPr>
            <w:tcW w:w="1538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0828">
        <w:tc>
          <w:tcPr>
            <w:tcW w:w="993" w:type="dxa"/>
          </w:tcPr>
          <w:p w:rsidR="009B0828" w:rsidRDefault="009B082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9B0828" w:rsidRDefault="0018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Papier pakowy 80x120cm</w:t>
            </w:r>
          </w:p>
        </w:tc>
        <w:tc>
          <w:tcPr>
            <w:tcW w:w="567" w:type="dxa"/>
          </w:tcPr>
          <w:p w:rsidR="009B0828" w:rsidRDefault="00185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ark.</w:t>
            </w:r>
          </w:p>
        </w:tc>
        <w:tc>
          <w:tcPr>
            <w:tcW w:w="709" w:type="dxa"/>
            <w:vAlign w:val="center"/>
          </w:tcPr>
          <w:p w:rsidR="009B0828" w:rsidRDefault="001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130</w:t>
            </w:r>
          </w:p>
        </w:tc>
        <w:tc>
          <w:tcPr>
            <w:tcW w:w="1538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0828">
        <w:tc>
          <w:tcPr>
            <w:tcW w:w="993" w:type="dxa"/>
          </w:tcPr>
          <w:p w:rsidR="009B0828" w:rsidRDefault="009B082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9B0828" w:rsidRDefault="0018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Blok do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flipchartu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Shorewood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gładki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B1/50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karttek</w:t>
            </w:r>
            <w:proofErr w:type="spellEnd"/>
          </w:p>
        </w:tc>
        <w:tc>
          <w:tcPr>
            <w:tcW w:w="567" w:type="dxa"/>
          </w:tcPr>
          <w:p w:rsidR="009B0828" w:rsidRDefault="00185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vAlign w:val="center"/>
          </w:tcPr>
          <w:p w:rsidR="009B0828" w:rsidRDefault="001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10</w:t>
            </w:r>
          </w:p>
        </w:tc>
        <w:tc>
          <w:tcPr>
            <w:tcW w:w="1538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0828">
        <w:tc>
          <w:tcPr>
            <w:tcW w:w="993" w:type="dxa"/>
          </w:tcPr>
          <w:p w:rsidR="009B0828" w:rsidRDefault="009B082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9B0828" w:rsidRDefault="0018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Album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ofertowy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SUPERIOR, A3 PENTEL</w:t>
            </w:r>
          </w:p>
        </w:tc>
        <w:tc>
          <w:tcPr>
            <w:tcW w:w="567" w:type="dxa"/>
          </w:tcPr>
          <w:p w:rsidR="009B0828" w:rsidRDefault="00185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vAlign w:val="center"/>
          </w:tcPr>
          <w:p w:rsidR="009B0828" w:rsidRDefault="001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10</w:t>
            </w:r>
          </w:p>
        </w:tc>
        <w:tc>
          <w:tcPr>
            <w:tcW w:w="1538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0828">
        <w:tc>
          <w:tcPr>
            <w:tcW w:w="993" w:type="dxa"/>
          </w:tcPr>
          <w:p w:rsidR="009B0828" w:rsidRDefault="009B082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9B0828" w:rsidRDefault="0018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Album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ofertowy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WING, A4 PENTEL</w:t>
            </w:r>
          </w:p>
        </w:tc>
        <w:tc>
          <w:tcPr>
            <w:tcW w:w="567" w:type="dxa"/>
          </w:tcPr>
          <w:p w:rsidR="009B0828" w:rsidRDefault="00185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vAlign w:val="center"/>
          </w:tcPr>
          <w:p w:rsidR="009B0828" w:rsidRDefault="001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3</w:t>
            </w:r>
          </w:p>
        </w:tc>
        <w:tc>
          <w:tcPr>
            <w:tcW w:w="1538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0828">
        <w:tc>
          <w:tcPr>
            <w:tcW w:w="993" w:type="dxa"/>
          </w:tcPr>
          <w:p w:rsidR="009B0828" w:rsidRDefault="009B082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9B0828" w:rsidRDefault="0018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Podkładka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do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cięcia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A3 -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mata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samogojąca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pro line</w:t>
            </w:r>
          </w:p>
        </w:tc>
        <w:tc>
          <w:tcPr>
            <w:tcW w:w="567" w:type="dxa"/>
          </w:tcPr>
          <w:p w:rsidR="009B0828" w:rsidRDefault="00185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vAlign w:val="center"/>
          </w:tcPr>
          <w:p w:rsidR="009B0828" w:rsidRDefault="001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4</w:t>
            </w:r>
          </w:p>
        </w:tc>
        <w:tc>
          <w:tcPr>
            <w:tcW w:w="1538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0828">
        <w:tc>
          <w:tcPr>
            <w:tcW w:w="993" w:type="dxa"/>
          </w:tcPr>
          <w:p w:rsidR="009B0828" w:rsidRDefault="009B082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9B0828" w:rsidRDefault="0018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Podkładka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do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cięcia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A2 -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mata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samogojąca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pro line</w:t>
            </w:r>
          </w:p>
        </w:tc>
        <w:tc>
          <w:tcPr>
            <w:tcW w:w="567" w:type="dxa"/>
          </w:tcPr>
          <w:p w:rsidR="009B0828" w:rsidRDefault="00185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vAlign w:val="center"/>
          </w:tcPr>
          <w:p w:rsidR="009B0828" w:rsidRDefault="001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1</w:t>
            </w:r>
          </w:p>
        </w:tc>
        <w:tc>
          <w:tcPr>
            <w:tcW w:w="1538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0828">
        <w:tc>
          <w:tcPr>
            <w:tcW w:w="993" w:type="dxa"/>
          </w:tcPr>
          <w:p w:rsidR="009B0828" w:rsidRDefault="009B082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9B0828" w:rsidRDefault="0018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Podkładka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do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cięcia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A1 -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mata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samogojąca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 CM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Olfa</w:t>
            </w:r>
            <w:proofErr w:type="spellEnd"/>
          </w:p>
        </w:tc>
        <w:tc>
          <w:tcPr>
            <w:tcW w:w="567" w:type="dxa"/>
          </w:tcPr>
          <w:p w:rsidR="009B0828" w:rsidRDefault="00185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vAlign w:val="center"/>
          </w:tcPr>
          <w:p w:rsidR="009B0828" w:rsidRDefault="001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1</w:t>
            </w:r>
          </w:p>
        </w:tc>
        <w:tc>
          <w:tcPr>
            <w:tcW w:w="1538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0828">
        <w:tc>
          <w:tcPr>
            <w:tcW w:w="993" w:type="dxa"/>
          </w:tcPr>
          <w:p w:rsidR="009B0828" w:rsidRDefault="009B082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9B0828" w:rsidRDefault="0018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Polecenie wyjazdu służbowego - delegacja</w:t>
            </w:r>
          </w:p>
        </w:tc>
        <w:tc>
          <w:tcPr>
            <w:tcW w:w="567" w:type="dxa"/>
          </w:tcPr>
          <w:p w:rsidR="009B0828" w:rsidRDefault="00185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bl.</w:t>
            </w:r>
            <w:proofErr w:type="spellEnd"/>
          </w:p>
        </w:tc>
        <w:tc>
          <w:tcPr>
            <w:tcW w:w="709" w:type="dxa"/>
            <w:vAlign w:val="center"/>
          </w:tcPr>
          <w:p w:rsidR="009B0828" w:rsidRDefault="001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4</w:t>
            </w:r>
          </w:p>
        </w:tc>
        <w:tc>
          <w:tcPr>
            <w:tcW w:w="1538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0828">
        <w:tc>
          <w:tcPr>
            <w:tcW w:w="993" w:type="dxa"/>
          </w:tcPr>
          <w:p w:rsidR="009B0828" w:rsidRDefault="009B082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9B0828" w:rsidRDefault="0018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Upoważnienie do odbioru towaru A6</w:t>
            </w:r>
          </w:p>
        </w:tc>
        <w:tc>
          <w:tcPr>
            <w:tcW w:w="567" w:type="dxa"/>
          </w:tcPr>
          <w:p w:rsidR="009B0828" w:rsidRDefault="00185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bl.</w:t>
            </w:r>
            <w:proofErr w:type="spellEnd"/>
          </w:p>
        </w:tc>
        <w:tc>
          <w:tcPr>
            <w:tcW w:w="709" w:type="dxa"/>
            <w:vAlign w:val="center"/>
          </w:tcPr>
          <w:p w:rsidR="009B0828" w:rsidRDefault="001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38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0828">
        <w:tc>
          <w:tcPr>
            <w:tcW w:w="993" w:type="dxa"/>
          </w:tcPr>
          <w:p w:rsidR="009B0828" w:rsidRDefault="009B082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9B0828" w:rsidRDefault="0018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Arkusz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spisu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z naturyA4,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samokopiujący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(Gm-140/s)</w:t>
            </w:r>
          </w:p>
        </w:tc>
        <w:tc>
          <w:tcPr>
            <w:tcW w:w="567" w:type="dxa"/>
          </w:tcPr>
          <w:p w:rsidR="009B0828" w:rsidRDefault="00185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bl.</w:t>
            </w:r>
            <w:proofErr w:type="spellEnd"/>
          </w:p>
        </w:tc>
        <w:tc>
          <w:tcPr>
            <w:tcW w:w="709" w:type="dxa"/>
            <w:vAlign w:val="center"/>
          </w:tcPr>
          <w:p w:rsidR="009B0828" w:rsidRDefault="001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6</w:t>
            </w:r>
          </w:p>
        </w:tc>
        <w:tc>
          <w:tcPr>
            <w:tcW w:w="1538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0828">
        <w:tc>
          <w:tcPr>
            <w:tcW w:w="993" w:type="dxa"/>
          </w:tcPr>
          <w:p w:rsidR="009B0828" w:rsidRDefault="009B082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9B0828" w:rsidRDefault="0018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Raport kasowy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A5</w:t>
            </w:r>
          </w:p>
        </w:tc>
        <w:tc>
          <w:tcPr>
            <w:tcW w:w="567" w:type="dxa"/>
          </w:tcPr>
          <w:p w:rsidR="009B0828" w:rsidRDefault="00185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bl.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09" w:type="dxa"/>
            <w:vAlign w:val="center"/>
          </w:tcPr>
          <w:p w:rsidR="009B0828" w:rsidRDefault="001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38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0828">
        <w:tc>
          <w:tcPr>
            <w:tcW w:w="993" w:type="dxa"/>
          </w:tcPr>
          <w:p w:rsidR="009B0828" w:rsidRDefault="009B082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9B0828" w:rsidRDefault="0018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Księga handlowa – dziennik główna K-187</w:t>
            </w:r>
          </w:p>
        </w:tc>
        <w:tc>
          <w:tcPr>
            <w:tcW w:w="567" w:type="dxa"/>
          </w:tcPr>
          <w:p w:rsidR="009B0828" w:rsidRDefault="00185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vAlign w:val="center"/>
          </w:tcPr>
          <w:p w:rsidR="009B0828" w:rsidRDefault="001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38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0828">
        <w:tc>
          <w:tcPr>
            <w:tcW w:w="993" w:type="dxa"/>
          </w:tcPr>
          <w:p w:rsidR="009B0828" w:rsidRDefault="009B082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9B0828" w:rsidRDefault="0018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Kartoteka magazynowa A5</w:t>
            </w:r>
          </w:p>
        </w:tc>
        <w:tc>
          <w:tcPr>
            <w:tcW w:w="567" w:type="dxa"/>
          </w:tcPr>
          <w:p w:rsidR="009B0828" w:rsidRDefault="00185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vAlign w:val="center"/>
          </w:tcPr>
          <w:p w:rsidR="009B0828" w:rsidRDefault="001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538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0828">
        <w:tc>
          <w:tcPr>
            <w:tcW w:w="993" w:type="dxa"/>
          </w:tcPr>
          <w:p w:rsidR="009B0828" w:rsidRDefault="009B082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9B0828" w:rsidRDefault="0018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Kasa przyjmie A6 1 kopia</w:t>
            </w:r>
          </w:p>
        </w:tc>
        <w:tc>
          <w:tcPr>
            <w:tcW w:w="567" w:type="dxa"/>
          </w:tcPr>
          <w:p w:rsidR="009B0828" w:rsidRDefault="00185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bl.</w:t>
            </w:r>
            <w:proofErr w:type="spellEnd"/>
          </w:p>
        </w:tc>
        <w:tc>
          <w:tcPr>
            <w:tcW w:w="709" w:type="dxa"/>
            <w:vAlign w:val="center"/>
          </w:tcPr>
          <w:p w:rsidR="009B0828" w:rsidRDefault="001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38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0828">
        <w:tc>
          <w:tcPr>
            <w:tcW w:w="993" w:type="dxa"/>
          </w:tcPr>
          <w:p w:rsidR="009B0828" w:rsidRDefault="009B082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9B0828" w:rsidRDefault="0018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Kasa wypłaci A6 1 kopia</w:t>
            </w:r>
          </w:p>
        </w:tc>
        <w:tc>
          <w:tcPr>
            <w:tcW w:w="567" w:type="dxa"/>
          </w:tcPr>
          <w:p w:rsidR="009B0828" w:rsidRDefault="00185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bl.</w:t>
            </w:r>
            <w:proofErr w:type="spellEnd"/>
          </w:p>
        </w:tc>
        <w:tc>
          <w:tcPr>
            <w:tcW w:w="709" w:type="dxa"/>
            <w:vAlign w:val="center"/>
          </w:tcPr>
          <w:p w:rsidR="009B0828" w:rsidRDefault="001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38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0828">
        <w:tc>
          <w:tcPr>
            <w:tcW w:w="993" w:type="dxa"/>
          </w:tcPr>
          <w:p w:rsidR="009B0828" w:rsidRDefault="009B082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9B0828" w:rsidRDefault="0018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Wniosek o zaliczkę A6</w:t>
            </w:r>
          </w:p>
        </w:tc>
        <w:tc>
          <w:tcPr>
            <w:tcW w:w="567" w:type="dxa"/>
          </w:tcPr>
          <w:p w:rsidR="009B0828" w:rsidRDefault="00185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bl.</w:t>
            </w:r>
            <w:proofErr w:type="spellEnd"/>
          </w:p>
        </w:tc>
        <w:tc>
          <w:tcPr>
            <w:tcW w:w="709" w:type="dxa"/>
            <w:vAlign w:val="center"/>
          </w:tcPr>
          <w:p w:rsidR="009B0828" w:rsidRDefault="001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38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0828">
        <w:tc>
          <w:tcPr>
            <w:tcW w:w="993" w:type="dxa"/>
          </w:tcPr>
          <w:p w:rsidR="009B0828" w:rsidRDefault="009B082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9B0828" w:rsidRDefault="0018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Rozliczenie zaliczki A6</w:t>
            </w:r>
          </w:p>
        </w:tc>
        <w:tc>
          <w:tcPr>
            <w:tcW w:w="567" w:type="dxa"/>
          </w:tcPr>
          <w:p w:rsidR="009B0828" w:rsidRDefault="00185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bl.</w:t>
            </w:r>
            <w:proofErr w:type="spellEnd"/>
          </w:p>
        </w:tc>
        <w:tc>
          <w:tcPr>
            <w:tcW w:w="709" w:type="dxa"/>
            <w:vAlign w:val="center"/>
          </w:tcPr>
          <w:p w:rsidR="009B0828" w:rsidRDefault="001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38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0828">
        <w:tc>
          <w:tcPr>
            <w:tcW w:w="993" w:type="dxa"/>
          </w:tcPr>
          <w:p w:rsidR="009B0828" w:rsidRDefault="009B082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9B0828" w:rsidRDefault="0018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Ewidencja wyjść w godzinach służbowych</w:t>
            </w:r>
          </w:p>
        </w:tc>
        <w:tc>
          <w:tcPr>
            <w:tcW w:w="567" w:type="dxa"/>
          </w:tcPr>
          <w:p w:rsidR="009B0828" w:rsidRDefault="00185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vAlign w:val="center"/>
          </w:tcPr>
          <w:p w:rsidR="009B0828" w:rsidRDefault="001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0</w:t>
            </w:r>
          </w:p>
        </w:tc>
        <w:tc>
          <w:tcPr>
            <w:tcW w:w="1538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0828">
        <w:tc>
          <w:tcPr>
            <w:tcW w:w="993" w:type="dxa"/>
          </w:tcPr>
          <w:p w:rsidR="009B0828" w:rsidRDefault="009B082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9B0828" w:rsidRDefault="0018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Tablica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korkowa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w ramie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drewnianej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, </w:t>
            </w:r>
          </w:p>
          <w:p w:rsidR="009B0828" w:rsidRDefault="0018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wym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. 70x120</w:t>
            </w:r>
          </w:p>
        </w:tc>
        <w:tc>
          <w:tcPr>
            <w:tcW w:w="567" w:type="dxa"/>
          </w:tcPr>
          <w:p w:rsidR="009B0828" w:rsidRDefault="00185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szt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.</w:t>
            </w:r>
          </w:p>
        </w:tc>
        <w:tc>
          <w:tcPr>
            <w:tcW w:w="709" w:type="dxa"/>
            <w:vAlign w:val="center"/>
          </w:tcPr>
          <w:p w:rsidR="009B0828" w:rsidRDefault="001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1</w:t>
            </w:r>
          </w:p>
        </w:tc>
        <w:tc>
          <w:tcPr>
            <w:tcW w:w="1538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0828">
        <w:tc>
          <w:tcPr>
            <w:tcW w:w="993" w:type="dxa"/>
          </w:tcPr>
          <w:p w:rsidR="009B0828" w:rsidRDefault="009B082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9B0828" w:rsidRDefault="0018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Tablica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korkowa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w ramie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drewnianej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, </w:t>
            </w:r>
          </w:p>
          <w:p w:rsidR="009B0828" w:rsidRDefault="0018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wym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. 100x70</w:t>
            </w:r>
          </w:p>
        </w:tc>
        <w:tc>
          <w:tcPr>
            <w:tcW w:w="567" w:type="dxa"/>
          </w:tcPr>
          <w:p w:rsidR="009B0828" w:rsidRDefault="00185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szt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.</w:t>
            </w:r>
          </w:p>
        </w:tc>
        <w:tc>
          <w:tcPr>
            <w:tcW w:w="709" w:type="dxa"/>
            <w:vAlign w:val="center"/>
          </w:tcPr>
          <w:p w:rsidR="009B0828" w:rsidRDefault="001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1</w:t>
            </w:r>
          </w:p>
        </w:tc>
        <w:tc>
          <w:tcPr>
            <w:tcW w:w="1538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0828">
        <w:tc>
          <w:tcPr>
            <w:tcW w:w="993" w:type="dxa"/>
          </w:tcPr>
          <w:p w:rsidR="009B0828" w:rsidRDefault="009B082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9B0828" w:rsidRDefault="0018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Tablica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suchościeralna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wym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. 100x170</w:t>
            </w:r>
          </w:p>
        </w:tc>
        <w:tc>
          <w:tcPr>
            <w:tcW w:w="567" w:type="dxa"/>
          </w:tcPr>
          <w:p w:rsidR="009B0828" w:rsidRDefault="00185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szt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.</w:t>
            </w:r>
          </w:p>
        </w:tc>
        <w:tc>
          <w:tcPr>
            <w:tcW w:w="709" w:type="dxa"/>
            <w:vAlign w:val="center"/>
          </w:tcPr>
          <w:p w:rsidR="009B0828" w:rsidRDefault="001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1</w:t>
            </w:r>
          </w:p>
        </w:tc>
        <w:tc>
          <w:tcPr>
            <w:tcW w:w="1538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9B0828" w:rsidRDefault="009B08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9B0828" w:rsidRDefault="009B082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9B0828" w:rsidRDefault="009B082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9B0828" w:rsidRDefault="009B082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9B0828" w:rsidRDefault="009B082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9B0828" w:rsidRDefault="009B082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9B0828" w:rsidRDefault="009B082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9B0828" w:rsidRDefault="009B082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9B0828" w:rsidRDefault="009B082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sectPr w:rsidR="009B0828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030" w:rsidRDefault="00185030">
      <w:pPr>
        <w:spacing w:line="240" w:lineRule="auto"/>
      </w:pPr>
      <w:r>
        <w:separator/>
      </w:r>
    </w:p>
  </w:endnote>
  <w:endnote w:type="continuationSeparator" w:id="0">
    <w:p w:rsidR="00185030" w:rsidRDefault="001850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Univers-PL">
    <w:altName w:val="Courier New"/>
    <w:charset w:val="C8"/>
    <w:family w:val="decorative"/>
    <w:pitch w:val="default"/>
  </w:font>
  <w:font w:name="GAGEIA+TimesNewRoman,Bold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ans-serif">
    <w:altName w:val="Segoe Print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030" w:rsidRDefault="00185030">
      <w:pPr>
        <w:spacing w:after="0"/>
      </w:pPr>
      <w:r>
        <w:separator/>
      </w:r>
    </w:p>
  </w:footnote>
  <w:footnote w:type="continuationSeparator" w:id="0">
    <w:p w:rsidR="00185030" w:rsidRDefault="0018503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FFFFFF80"/>
    <w:lvl w:ilvl="0">
      <w:start w:val="1"/>
      <w:numFmt w:val="bullet"/>
      <w:pStyle w:val="Listapunktowana5"/>
      <w:lvlText w:val=""/>
      <w:lvlJc w:val="left"/>
      <w:pPr>
        <w:tabs>
          <w:tab w:val="left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FFFFFF81"/>
    <w:lvl w:ilvl="0">
      <w:start w:val="1"/>
      <w:numFmt w:val="bullet"/>
      <w:pStyle w:val="Listapunktowana4"/>
      <w:lvlText w:val=""/>
      <w:lvlJc w:val="left"/>
      <w:pPr>
        <w:tabs>
          <w:tab w:val="left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FFFFFF82"/>
    <w:lvl w:ilvl="0">
      <w:start w:val="1"/>
      <w:numFmt w:val="bullet"/>
      <w:pStyle w:val="Listapunktowana3"/>
      <w:lvlText w:val=""/>
      <w:lvlJc w:val="left"/>
      <w:pPr>
        <w:tabs>
          <w:tab w:val="left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FFFFFF83"/>
    <w:lvl w:ilvl="0">
      <w:start w:val="1"/>
      <w:numFmt w:val="bullet"/>
      <w:pStyle w:val="Listapunktowana2"/>
      <w:lvlText w:val=""/>
      <w:lvlJc w:val="left"/>
      <w:pPr>
        <w:tabs>
          <w:tab w:val="left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FFFFFF88"/>
    <w:lvl w:ilvl="0">
      <w:start w:val="1"/>
      <w:numFmt w:val="decimal"/>
      <w:pStyle w:val="Listanumerowana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5">
    <w:nsid w:val="01275A60"/>
    <w:multiLevelType w:val="multilevel"/>
    <w:tmpl w:val="01275A60"/>
    <w:lvl w:ilvl="0">
      <w:start w:val="1"/>
      <w:numFmt w:val="decimal"/>
      <w:lvlText w:val="%1."/>
      <w:lvlJc w:val="left"/>
      <w:pPr>
        <w:tabs>
          <w:tab w:val="left" w:pos="1032"/>
        </w:tabs>
        <w:ind w:left="1032" w:hanging="607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6">
    <w:nsid w:val="0BEC008B"/>
    <w:multiLevelType w:val="multilevel"/>
    <w:tmpl w:val="0BEC008B"/>
    <w:lvl w:ilvl="0">
      <w:start w:val="3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733"/>
    <w:rsid w:val="00007649"/>
    <w:rsid w:val="00012E06"/>
    <w:rsid w:val="000227D9"/>
    <w:rsid w:val="00022D3B"/>
    <w:rsid w:val="00023F79"/>
    <w:rsid w:val="0002500E"/>
    <w:rsid w:val="00025E47"/>
    <w:rsid w:val="000264A1"/>
    <w:rsid w:val="00026DA5"/>
    <w:rsid w:val="0003075B"/>
    <w:rsid w:val="00030F24"/>
    <w:rsid w:val="000516C5"/>
    <w:rsid w:val="000541EE"/>
    <w:rsid w:val="00085A4C"/>
    <w:rsid w:val="00094AA2"/>
    <w:rsid w:val="00095859"/>
    <w:rsid w:val="000A338F"/>
    <w:rsid w:val="000A3C2F"/>
    <w:rsid w:val="000B0CB9"/>
    <w:rsid w:val="000B0CDB"/>
    <w:rsid w:val="000B2957"/>
    <w:rsid w:val="000B5E95"/>
    <w:rsid w:val="000C28DD"/>
    <w:rsid w:val="000C5DA6"/>
    <w:rsid w:val="000C68FA"/>
    <w:rsid w:val="000D2B11"/>
    <w:rsid w:val="000D39A1"/>
    <w:rsid w:val="000D3D7A"/>
    <w:rsid w:val="000E2719"/>
    <w:rsid w:val="000F0238"/>
    <w:rsid w:val="00101063"/>
    <w:rsid w:val="00115D29"/>
    <w:rsid w:val="00116BC2"/>
    <w:rsid w:val="00123BB9"/>
    <w:rsid w:val="001544FE"/>
    <w:rsid w:val="0016428F"/>
    <w:rsid w:val="00167FA7"/>
    <w:rsid w:val="001735C3"/>
    <w:rsid w:val="00174834"/>
    <w:rsid w:val="001765F0"/>
    <w:rsid w:val="00185030"/>
    <w:rsid w:val="00191639"/>
    <w:rsid w:val="001A2716"/>
    <w:rsid w:val="001B2962"/>
    <w:rsid w:val="001B7EBC"/>
    <w:rsid w:val="001C4DFE"/>
    <w:rsid w:val="001C7AB1"/>
    <w:rsid w:val="001D30CE"/>
    <w:rsid w:val="001E1760"/>
    <w:rsid w:val="001E257C"/>
    <w:rsid w:val="001F0BAC"/>
    <w:rsid w:val="001F1240"/>
    <w:rsid w:val="001F66FB"/>
    <w:rsid w:val="002062B1"/>
    <w:rsid w:val="002202E0"/>
    <w:rsid w:val="00221E5C"/>
    <w:rsid w:val="002227F0"/>
    <w:rsid w:val="002277B0"/>
    <w:rsid w:val="00227A43"/>
    <w:rsid w:val="00227CCA"/>
    <w:rsid w:val="00233B94"/>
    <w:rsid w:val="00235321"/>
    <w:rsid w:val="00235859"/>
    <w:rsid w:val="00237D93"/>
    <w:rsid w:val="002447D6"/>
    <w:rsid w:val="002821AA"/>
    <w:rsid w:val="00284291"/>
    <w:rsid w:val="00293FD6"/>
    <w:rsid w:val="002C4246"/>
    <w:rsid w:val="002D5DB2"/>
    <w:rsid w:val="002D68C8"/>
    <w:rsid w:val="002E2EE0"/>
    <w:rsid w:val="002E6A24"/>
    <w:rsid w:val="002F6046"/>
    <w:rsid w:val="00307C55"/>
    <w:rsid w:val="00315CFA"/>
    <w:rsid w:val="00320377"/>
    <w:rsid w:val="00322EA2"/>
    <w:rsid w:val="00333E63"/>
    <w:rsid w:val="00334CB1"/>
    <w:rsid w:val="00352006"/>
    <w:rsid w:val="00353902"/>
    <w:rsid w:val="00370C21"/>
    <w:rsid w:val="00380973"/>
    <w:rsid w:val="00384B4A"/>
    <w:rsid w:val="003911D3"/>
    <w:rsid w:val="00394552"/>
    <w:rsid w:val="003947E0"/>
    <w:rsid w:val="003C4C78"/>
    <w:rsid w:val="003D762B"/>
    <w:rsid w:val="003E172D"/>
    <w:rsid w:val="003F64D3"/>
    <w:rsid w:val="00400653"/>
    <w:rsid w:val="004062B0"/>
    <w:rsid w:val="00406678"/>
    <w:rsid w:val="00414574"/>
    <w:rsid w:val="00417B19"/>
    <w:rsid w:val="0042218E"/>
    <w:rsid w:val="00432739"/>
    <w:rsid w:val="004479E4"/>
    <w:rsid w:val="00447EA8"/>
    <w:rsid w:val="004566F5"/>
    <w:rsid w:val="0046537A"/>
    <w:rsid w:val="00467C15"/>
    <w:rsid w:val="00473D10"/>
    <w:rsid w:val="00475404"/>
    <w:rsid w:val="004758C3"/>
    <w:rsid w:val="00483E8A"/>
    <w:rsid w:val="004C0F0C"/>
    <w:rsid w:val="004C183D"/>
    <w:rsid w:val="004D2085"/>
    <w:rsid w:val="004D3DDC"/>
    <w:rsid w:val="004F2DEE"/>
    <w:rsid w:val="00500F02"/>
    <w:rsid w:val="00502470"/>
    <w:rsid w:val="00522A86"/>
    <w:rsid w:val="005235EA"/>
    <w:rsid w:val="00526BF0"/>
    <w:rsid w:val="005303C1"/>
    <w:rsid w:val="00530967"/>
    <w:rsid w:val="005313FB"/>
    <w:rsid w:val="00540448"/>
    <w:rsid w:val="00541DF3"/>
    <w:rsid w:val="00542599"/>
    <w:rsid w:val="005538C7"/>
    <w:rsid w:val="00571173"/>
    <w:rsid w:val="00591764"/>
    <w:rsid w:val="005A43AD"/>
    <w:rsid w:val="005B0DF4"/>
    <w:rsid w:val="005C0595"/>
    <w:rsid w:val="005C0A4E"/>
    <w:rsid w:val="005D7870"/>
    <w:rsid w:val="005E6A25"/>
    <w:rsid w:val="00604E67"/>
    <w:rsid w:val="00611A7B"/>
    <w:rsid w:val="006210B2"/>
    <w:rsid w:val="00621E5F"/>
    <w:rsid w:val="00622060"/>
    <w:rsid w:val="00637A77"/>
    <w:rsid w:val="00641B66"/>
    <w:rsid w:val="00645E5E"/>
    <w:rsid w:val="00657D84"/>
    <w:rsid w:val="0066681A"/>
    <w:rsid w:val="00671E79"/>
    <w:rsid w:val="006723E1"/>
    <w:rsid w:val="006810B9"/>
    <w:rsid w:val="006850E4"/>
    <w:rsid w:val="0068760B"/>
    <w:rsid w:val="006B042C"/>
    <w:rsid w:val="006B6AA6"/>
    <w:rsid w:val="006C0D6E"/>
    <w:rsid w:val="006C2C45"/>
    <w:rsid w:val="006E02A6"/>
    <w:rsid w:val="006E7280"/>
    <w:rsid w:val="006F1CA6"/>
    <w:rsid w:val="006F5BF4"/>
    <w:rsid w:val="006F74CB"/>
    <w:rsid w:val="0070075B"/>
    <w:rsid w:val="00736E29"/>
    <w:rsid w:val="007403E9"/>
    <w:rsid w:val="00746D2F"/>
    <w:rsid w:val="007513FE"/>
    <w:rsid w:val="00755987"/>
    <w:rsid w:val="00760840"/>
    <w:rsid w:val="007610AD"/>
    <w:rsid w:val="007626F3"/>
    <w:rsid w:val="007728A6"/>
    <w:rsid w:val="0079104D"/>
    <w:rsid w:val="007951E9"/>
    <w:rsid w:val="007A22B9"/>
    <w:rsid w:val="007A323B"/>
    <w:rsid w:val="007B115F"/>
    <w:rsid w:val="007B5D67"/>
    <w:rsid w:val="007C4216"/>
    <w:rsid w:val="007D03CD"/>
    <w:rsid w:val="007E1377"/>
    <w:rsid w:val="007F223A"/>
    <w:rsid w:val="00801B02"/>
    <w:rsid w:val="008032CC"/>
    <w:rsid w:val="00807B68"/>
    <w:rsid w:val="00815CB5"/>
    <w:rsid w:val="00834E4E"/>
    <w:rsid w:val="00840435"/>
    <w:rsid w:val="00856EB6"/>
    <w:rsid w:val="00883C55"/>
    <w:rsid w:val="008857F3"/>
    <w:rsid w:val="008906CD"/>
    <w:rsid w:val="008918D1"/>
    <w:rsid w:val="00893820"/>
    <w:rsid w:val="008B4162"/>
    <w:rsid w:val="008C08E8"/>
    <w:rsid w:val="008C5733"/>
    <w:rsid w:val="008D1D05"/>
    <w:rsid w:val="008D7320"/>
    <w:rsid w:val="008E16CB"/>
    <w:rsid w:val="0090077B"/>
    <w:rsid w:val="00906F56"/>
    <w:rsid w:val="009115CE"/>
    <w:rsid w:val="00920669"/>
    <w:rsid w:val="00922240"/>
    <w:rsid w:val="009278F1"/>
    <w:rsid w:val="00930BDC"/>
    <w:rsid w:val="0093509E"/>
    <w:rsid w:val="00937656"/>
    <w:rsid w:val="009477D3"/>
    <w:rsid w:val="009663F4"/>
    <w:rsid w:val="00971CBE"/>
    <w:rsid w:val="00997AB8"/>
    <w:rsid w:val="009A1323"/>
    <w:rsid w:val="009A2F8D"/>
    <w:rsid w:val="009B0046"/>
    <w:rsid w:val="009B0828"/>
    <w:rsid w:val="009B4C3E"/>
    <w:rsid w:val="009B6B5B"/>
    <w:rsid w:val="009C29CF"/>
    <w:rsid w:val="009E04BE"/>
    <w:rsid w:val="009F7B9D"/>
    <w:rsid w:val="00A04D8A"/>
    <w:rsid w:val="00A06255"/>
    <w:rsid w:val="00A21E57"/>
    <w:rsid w:val="00A26531"/>
    <w:rsid w:val="00A4709F"/>
    <w:rsid w:val="00A64584"/>
    <w:rsid w:val="00A7781D"/>
    <w:rsid w:val="00A83A73"/>
    <w:rsid w:val="00A93D44"/>
    <w:rsid w:val="00AA3BF7"/>
    <w:rsid w:val="00AA62E1"/>
    <w:rsid w:val="00AA6D40"/>
    <w:rsid w:val="00AC3305"/>
    <w:rsid w:val="00AD71F2"/>
    <w:rsid w:val="00AE3B46"/>
    <w:rsid w:val="00AE6102"/>
    <w:rsid w:val="00AE7914"/>
    <w:rsid w:val="00B00C26"/>
    <w:rsid w:val="00B04EAB"/>
    <w:rsid w:val="00B15708"/>
    <w:rsid w:val="00B204C3"/>
    <w:rsid w:val="00B20AAE"/>
    <w:rsid w:val="00B304FD"/>
    <w:rsid w:val="00B31CEA"/>
    <w:rsid w:val="00B322C4"/>
    <w:rsid w:val="00B37518"/>
    <w:rsid w:val="00B45C5B"/>
    <w:rsid w:val="00B46482"/>
    <w:rsid w:val="00B63682"/>
    <w:rsid w:val="00B72249"/>
    <w:rsid w:val="00B72278"/>
    <w:rsid w:val="00B74600"/>
    <w:rsid w:val="00B777F9"/>
    <w:rsid w:val="00B842E5"/>
    <w:rsid w:val="00B903F9"/>
    <w:rsid w:val="00B95067"/>
    <w:rsid w:val="00BB3689"/>
    <w:rsid w:val="00BC7E81"/>
    <w:rsid w:val="00BE0C8C"/>
    <w:rsid w:val="00C007E8"/>
    <w:rsid w:val="00C01D91"/>
    <w:rsid w:val="00C0495C"/>
    <w:rsid w:val="00C1724A"/>
    <w:rsid w:val="00C26137"/>
    <w:rsid w:val="00C26E71"/>
    <w:rsid w:val="00C4038D"/>
    <w:rsid w:val="00C42FAA"/>
    <w:rsid w:val="00C47F09"/>
    <w:rsid w:val="00C50926"/>
    <w:rsid w:val="00C62E21"/>
    <w:rsid w:val="00C63FB8"/>
    <w:rsid w:val="00C65893"/>
    <w:rsid w:val="00C70C46"/>
    <w:rsid w:val="00C7711D"/>
    <w:rsid w:val="00C77565"/>
    <w:rsid w:val="00C854EA"/>
    <w:rsid w:val="00CA126C"/>
    <w:rsid w:val="00CC0730"/>
    <w:rsid w:val="00CC0915"/>
    <w:rsid w:val="00CC5129"/>
    <w:rsid w:val="00CD199D"/>
    <w:rsid w:val="00CD6560"/>
    <w:rsid w:val="00CD7F4D"/>
    <w:rsid w:val="00CE028C"/>
    <w:rsid w:val="00CE1811"/>
    <w:rsid w:val="00D12028"/>
    <w:rsid w:val="00D2237A"/>
    <w:rsid w:val="00D639AB"/>
    <w:rsid w:val="00D755AD"/>
    <w:rsid w:val="00D80DC2"/>
    <w:rsid w:val="00D83A3D"/>
    <w:rsid w:val="00D85E27"/>
    <w:rsid w:val="00D911EE"/>
    <w:rsid w:val="00D92B55"/>
    <w:rsid w:val="00D9323C"/>
    <w:rsid w:val="00D96352"/>
    <w:rsid w:val="00DA3C74"/>
    <w:rsid w:val="00DA4DB0"/>
    <w:rsid w:val="00DA64DE"/>
    <w:rsid w:val="00DB27E6"/>
    <w:rsid w:val="00DB3C37"/>
    <w:rsid w:val="00DB6F85"/>
    <w:rsid w:val="00DC2E3A"/>
    <w:rsid w:val="00DC7CE4"/>
    <w:rsid w:val="00DD2B0E"/>
    <w:rsid w:val="00DD4213"/>
    <w:rsid w:val="00DD5216"/>
    <w:rsid w:val="00DE1254"/>
    <w:rsid w:val="00DE3E55"/>
    <w:rsid w:val="00DE7A58"/>
    <w:rsid w:val="00DF6C51"/>
    <w:rsid w:val="00E102FD"/>
    <w:rsid w:val="00E12665"/>
    <w:rsid w:val="00E13B96"/>
    <w:rsid w:val="00E3189E"/>
    <w:rsid w:val="00E320DC"/>
    <w:rsid w:val="00E44094"/>
    <w:rsid w:val="00E52F92"/>
    <w:rsid w:val="00E54709"/>
    <w:rsid w:val="00E76D52"/>
    <w:rsid w:val="00E833F1"/>
    <w:rsid w:val="00E930D7"/>
    <w:rsid w:val="00E95546"/>
    <w:rsid w:val="00EA3DBC"/>
    <w:rsid w:val="00EA55D8"/>
    <w:rsid w:val="00EA7621"/>
    <w:rsid w:val="00EB3015"/>
    <w:rsid w:val="00EC121B"/>
    <w:rsid w:val="00EC221A"/>
    <w:rsid w:val="00EE4089"/>
    <w:rsid w:val="00EE705F"/>
    <w:rsid w:val="00EF73CD"/>
    <w:rsid w:val="00F01E8B"/>
    <w:rsid w:val="00F03873"/>
    <w:rsid w:val="00F06617"/>
    <w:rsid w:val="00F12426"/>
    <w:rsid w:val="00F278C3"/>
    <w:rsid w:val="00F30134"/>
    <w:rsid w:val="00F32F0D"/>
    <w:rsid w:val="00F33120"/>
    <w:rsid w:val="00F3695E"/>
    <w:rsid w:val="00F37EF6"/>
    <w:rsid w:val="00F40AB6"/>
    <w:rsid w:val="00F531E0"/>
    <w:rsid w:val="00F72314"/>
    <w:rsid w:val="00F83FE3"/>
    <w:rsid w:val="00FA23A2"/>
    <w:rsid w:val="00FB404D"/>
    <w:rsid w:val="00FB6E13"/>
    <w:rsid w:val="00FC071F"/>
    <w:rsid w:val="00FC40C7"/>
    <w:rsid w:val="00FD1703"/>
    <w:rsid w:val="00FF414A"/>
    <w:rsid w:val="07BC6752"/>
    <w:rsid w:val="3841700E"/>
    <w:rsid w:val="3E7D6E17"/>
    <w:rsid w:val="54154833"/>
    <w:rsid w:val="5496058E"/>
    <w:rsid w:val="55790710"/>
    <w:rsid w:val="55D546DE"/>
    <w:rsid w:val="55FA2D90"/>
    <w:rsid w:val="604B5509"/>
    <w:rsid w:val="683E2077"/>
    <w:rsid w:val="7D9C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0" w:qFormat="1"/>
    <w:lsdException w:name="toc 2" w:uiPriority="0" w:qFormat="1"/>
    <w:lsdException w:name="toc 3" w:uiPriority="0" w:qFormat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iPriority="0" w:qFormat="1"/>
    <w:lsdException w:name="annotation text" w:uiPriority="0" w:qFormat="1"/>
    <w:lsdException w:name="header" w:uiPriority="0" w:qFormat="1"/>
    <w:lsdException w:name="footer" w:uiPriority="0" w:qFormat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iPriority="0" w:qFormat="1"/>
    <w:lsdException w:name="annotation reference" w:uiPriority="0" w:qFormat="1"/>
    <w:lsdException w:name="line number" w:unhideWhenUsed="1"/>
    <w:lsdException w:name="page number" w:uiPriority="0" w:qFormat="1"/>
    <w:lsdException w:name="endnote reference" w:uiPriority="0" w:qFormat="1"/>
    <w:lsdException w:name="endnote text" w:uiPriority="0" w:qFormat="1"/>
    <w:lsdException w:name="table of authorities" w:unhideWhenUsed="1"/>
    <w:lsdException w:name="macro" w:unhideWhenUsed="1"/>
    <w:lsdException w:name="toa heading" w:unhideWhenUsed="1"/>
    <w:lsdException w:name="List" w:uiPriority="0" w:qFormat="1"/>
    <w:lsdException w:name="List Bullet" w:uiPriority="0" w:qFormat="1"/>
    <w:lsdException w:name="List Number" w:uiPriority="0" w:qFormat="1"/>
    <w:lsdException w:name="List 2" w:uiPriority="0" w:qFormat="1"/>
    <w:lsdException w:name="List 3" w:uiPriority="0" w:qFormat="1"/>
    <w:lsdException w:name="List 4" w:uiPriority="0" w:qFormat="1"/>
    <w:lsdException w:name="List 5" w:uiPriority="0" w:qFormat="1"/>
    <w:lsdException w:name="List Bullet 2" w:uiPriority="0" w:qFormat="1"/>
    <w:lsdException w:name="List Bullet 3" w:uiPriority="0" w:qFormat="1"/>
    <w:lsdException w:name="List Bullet 4" w:uiPriority="0" w:qFormat="1"/>
    <w:lsdException w:name="List Bullet 5" w:uiPriority="0" w:qFormat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0" w:qFormat="1"/>
    <w:lsdException w:name="Closing" w:uiPriority="0" w:qFormat="1"/>
    <w:lsdException w:name="Signature" w:unhideWhenUsed="1"/>
    <w:lsdException w:name="Default Paragraph Font" w:uiPriority="1" w:unhideWhenUsed="1" w:qFormat="1"/>
    <w:lsdException w:name="Body Text" w:uiPriority="0" w:qFormat="1"/>
    <w:lsdException w:name="Body Text Indent" w:uiPriority="0" w:qFormat="1"/>
    <w:lsdException w:name="List Continue" w:uiPriority="0" w:qFormat="1"/>
    <w:lsdException w:name="List Continue 2" w:uiPriority="0" w:qFormat="1"/>
    <w:lsdException w:name="List Continue 3" w:uiPriority="0" w:qFormat="1"/>
    <w:lsdException w:name="List Continue 4" w:uiPriority="0" w:qFormat="1"/>
    <w:lsdException w:name="List Continue 5" w:uiPriority="0" w:qFormat="1"/>
    <w:lsdException w:name="Message Header" w:unhideWhenUsed="1"/>
    <w:lsdException w:name="Subtitle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iPriority="0" w:qFormat="1"/>
    <w:lsdException w:name="Body Text 3" w:uiPriority="0" w:qFormat="1"/>
    <w:lsdException w:name="Body Text Indent 2" w:uiPriority="0" w:qFormat="1"/>
    <w:lsdException w:name="Body Text Indent 3" w:uiPriority="0" w:qFormat="1"/>
    <w:lsdException w:name="Block Text" w:uiPriority="0" w:qFormat="1"/>
    <w:lsdException w:name="Hyperlink" w:uiPriority="0" w:qFormat="1"/>
    <w:lsdException w:name="FollowedHyperlink" w:uiPriority="0" w:qFormat="1"/>
    <w:lsdException w:name="Strong" w:semiHidden="0" w:uiPriority="22" w:qFormat="1"/>
    <w:lsdException w:name="Emphasis" w:semiHidden="0" w:uiPriority="20" w:qFormat="1"/>
    <w:lsdException w:name="Document Map" w:unhideWhenUsed="1" w:qFormat="1"/>
    <w:lsdException w:name="Plain Text" w:uiPriority="0" w:qFormat="1"/>
    <w:lsdException w:name="E-mail Signature" w:unhideWhenUsed="1"/>
    <w:lsdException w:name="HTML Top of Form" w:unhideWhenUsed="1"/>
    <w:lsdException w:name="HTML Bottom of Form" w:unhideWhenUsed="1"/>
    <w:lsdException w:name="Normal (Web)" w:uiPriority="0" w:unhideWhenUsed="1" w:qFormat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 w:qFormat="1"/>
    <w:lsdException w:name="annotation subject" w:uiPriority="0" w:qFormat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iPriority="0" w:qFormat="1"/>
    <w:lsdException w:name="Table Grid" w:semiHidden="0" w:uiPriority="59"/>
    <w:lsdException w:name="Table Theme" w:unhideWhenUsed="1"/>
    <w:lsdException w:name="Placeholder Text" w:unhideWhenUsed="1"/>
    <w:lsdException w:name="No Spacing" w:unhideWhenUsed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nhideWhenUsed="1"/>
    <w:lsdException w:name="List Paragraph" w:semiHidden="0" w:uiPriority="0" w:qFormat="1"/>
    <w:lsdException w:name="Quote" w:unhideWhenUsed="1"/>
    <w:lsdException w:name="Intense Quote" w:unhideWhenUsed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pPr>
      <w:keepNext/>
      <w:spacing w:after="0" w:line="240" w:lineRule="auto"/>
      <w:jc w:val="right"/>
      <w:outlineLvl w:val="8"/>
    </w:pPr>
    <w:rPr>
      <w:rFonts w:ascii="Times New Roman" w:eastAsia="Times New Roman" w:hAnsi="Times New Roman" w:cs="Times New Roman"/>
      <w:bCs/>
      <w:i/>
      <w:i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qFormat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paragraph" w:styleId="Tekstblokowy">
    <w:name w:val="Block Text"/>
    <w:basedOn w:val="Normalny"/>
    <w:semiHidden/>
    <w:qFormat/>
    <w:pPr>
      <w:spacing w:before="120" w:after="120" w:line="240" w:lineRule="auto"/>
      <w:ind w:left="426" w:right="57" w:hanging="426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qFormat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qFormat/>
    <w:pPr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qFormat/>
    <w:pPr>
      <w:snapToGrid w:val="0"/>
      <w:spacing w:after="0" w:line="36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qFormat/>
    <w:pPr>
      <w:tabs>
        <w:tab w:val="left" w:pos="1276"/>
        <w:tab w:val="left" w:pos="3240"/>
      </w:tabs>
      <w:spacing w:after="0" w:line="240" w:lineRule="auto"/>
      <w:ind w:left="1276" w:hanging="271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qFormat/>
    <w:pPr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rotpoegnalny">
    <w:name w:val="Closing"/>
    <w:basedOn w:val="Normalny"/>
    <w:link w:val="ZwrotpoegnalnyZnak"/>
    <w:semiHidden/>
    <w:qFormat/>
    <w:pPr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semiHidden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qFormat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qFormat/>
    <w:pPr>
      <w:suppressAutoHyphens w:val="0"/>
    </w:pPr>
    <w:rPr>
      <w:b/>
      <w:bCs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qFormat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styleId="Odwoanieprzypisukocowego">
    <w:name w:val="endnote reference"/>
    <w:semiHidden/>
    <w:qFormat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semiHidden/>
    <w:qFormat/>
    <w:rPr>
      <w:color w:val="800080"/>
      <w:u w:val="single"/>
    </w:rPr>
  </w:style>
  <w:style w:type="paragraph" w:styleId="Stopka">
    <w:name w:val="footer"/>
    <w:basedOn w:val="Normalny"/>
    <w:link w:val="StopkaZnak"/>
    <w:semiHidden/>
    <w:qFormat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qFormat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semiHidden/>
    <w:qFormat/>
    <w:rPr>
      <w:color w:val="0000FF"/>
      <w:u w:val="single"/>
    </w:rPr>
  </w:style>
  <w:style w:type="paragraph" w:styleId="Lista">
    <w:name w:val="List"/>
    <w:basedOn w:val="Normalny"/>
    <w:semiHidden/>
    <w:qFormat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2">
    <w:name w:val="List 2"/>
    <w:basedOn w:val="Normalny"/>
    <w:semiHidden/>
    <w:qFormat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3">
    <w:name w:val="List 3"/>
    <w:basedOn w:val="Normalny"/>
    <w:semiHidden/>
    <w:qFormat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4">
    <w:name w:val="List 4"/>
    <w:basedOn w:val="Normalny"/>
    <w:semiHidden/>
    <w:qFormat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5">
    <w:name w:val="List 5"/>
    <w:basedOn w:val="Normalny"/>
    <w:semiHidden/>
    <w:qFormat/>
    <w:pPr>
      <w:spacing w:after="0" w:line="240" w:lineRule="auto"/>
      <w:ind w:left="1415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">
    <w:name w:val="List Bullet"/>
    <w:basedOn w:val="Normalny"/>
    <w:semiHidden/>
    <w:qFormat/>
    <w:pPr>
      <w:spacing w:after="0" w:line="360" w:lineRule="auto"/>
      <w:ind w:right="23"/>
      <w:jc w:val="both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Listapunktowana2">
    <w:name w:val="List Bullet 2"/>
    <w:basedOn w:val="Normalny"/>
    <w:semiHidden/>
    <w:qFormat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3">
    <w:name w:val="List Bullet 3"/>
    <w:basedOn w:val="Normalny"/>
    <w:semiHidden/>
    <w:qFormat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4">
    <w:name w:val="List Bullet 4"/>
    <w:basedOn w:val="Normalny"/>
    <w:semiHidden/>
    <w:qFormat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5">
    <w:name w:val="List Bullet 5"/>
    <w:basedOn w:val="Normalny"/>
    <w:semiHidden/>
    <w:qFormat/>
    <w:pPr>
      <w:numPr>
        <w:numId w:val="4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-kontynuacja">
    <w:name w:val="List Continue"/>
    <w:basedOn w:val="Normalny"/>
    <w:semiHidden/>
    <w:qFormat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-kontynuacja2">
    <w:name w:val="List Continue 2"/>
    <w:basedOn w:val="Normalny"/>
    <w:semiHidden/>
    <w:qFormat/>
    <w:pPr>
      <w:spacing w:after="120" w:line="240" w:lineRule="auto"/>
      <w:ind w:left="566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-kontynuacja3">
    <w:name w:val="List Continue 3"/>
    <w:basedOn w:val="Normalny"/>
    <w:semiHidden/>
    <w:qFormat/>
    <w:pPr>
      <w:spacing w:after="120" w:line="240" w:lineRule="auto"/>
      <w:ind w:left="849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-kontynuacja4">
    <w:name w:val="List Continue 4"/>
    <w:basedOn w:val="Normalny"/>
    <w:semiHidden/>
    <w:qFormat/>
    <w:pPr>
      <w:spacing w:after="120" w:line="240" w:lineRule="auto"/>
      <w:ind w:left="1132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-kontynuacja5">
    <w:name w:val="List Continue 5"/>
    <w:basedOn w:val="Normalny"/>
    <w:semiHidden/>
    <w:qFormat/>
    <w:pPr>
      <w:spacing w:after="120" w:line="240" w:lineRule="auto"/>
      <w:ind w:left="1415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numerowana">
    <w:name w:val="List Number"/>
    <w:basedOn w:val="Normalny"/>
    <w:semiHidden/>
    <w:qFormat/>
    <w:pPr>
      <w:numPr>
        <w:numId w:val="5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semiHidden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qFormat/>
  </w:style>
  <w:style w:type="paragraph" w:styleId="Zwykytekst">
    <w:name w:val="Plain Text"/>
    <w:basedOn w:val="Normalny"/>
    <w:link w:val="ZwykytekstZnak"/>
    <w:semiHidden/>
    <w:qFormat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paragraph" w:styleId="Podtytu">
    <w:name w:val="Subtitle"/>
    <w:basedOn w:val="Normalny"/>
    <w:link w:val="PodtytuZnak"/>
    <w:qFormat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pPr>
      <w:spacing w:after="0" w:line="240" w:lineRule="auto"/>
      <w:jc w:val="center"/>
    </w:pPr>
    <w:rPr>
      <w:rFonts w:ascii="Arial" w:eastAsia="Times New Roman" w:hAnsi="Arial" w:cs="Times New Roman"/>
      <w:b/>
      <w:szCs w:val="24"/>
    </w:rPr>
  </w:style>
  <w:style w:type="paragraph" w:styleId="Spistreci1">
    <w:name w:val="toc 1"/>
    <w:basedOn w:val="Normalny"/>
    <w:next w:val="Normalny"/>
    <w:semiHidden/>
    <w:qFormat/>
    <w:pPr>
      <w:tabs>
        <w:tab w:val="left" w:pos="2268"/>
        <w:tab w:val="right" w:leader="dot" w:pos="9062"/>
      </w:tabs>
      <w:spacing w:after="0"/>
      <w:ind w:left="2268" w:hanging="2268"/>
    </w:pPr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paragraph" w:styleId="Spistreci2">
    <w:name w:val="toc 2"/>
    <w:basedOn w:val="Normalny"/>
    <w:next w:val="Normalny"/>
    <w:semiHidden/>
    <w:qFormat/>
    <w:pPr>
      <w:spacing w:after="0" w:line="240" w:lineRule="auto"/>
      <w:ind w:left="2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semiHidden/>
    <w:qFormat/>
    <w:pPr>
      <w:spacing w:after="0" w:line="360" w:lineRule="auto"/>
      <w:ind w:right="-108"/>
      <w:jc w:val="both"/>
    </w:pPr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Nagwek1Znak">
    <w:name w:val="Nagłówek 1 Znak"/>
    <w:basedOn w:val="Domylnaczcionkaakapitu"/>
    <w:link w:val="Nagwek1"/>
    <w:qFormat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qFormat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qFormat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qFormat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qFormat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qFormat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qFormat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qFormat/>
    <w:rPr>
      <w:rFonts w:ascii="Times New Roman" w:eastAsia="Times New Roman" w:hAnsi="Times New Roman" w:cs="Times New Roman"/>
      <w:bCs/>
      <w:i/>
      <w:iCs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qFormat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qFormat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qFormat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  <w:style w:type="character" w:customStyle="1" w:styleId="ZnakZnak23">
    <w:name w:val="Znak Znak23"/>
    <w:qFormat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ZnakZnak22">
    <w:name w:val="Znak Znak22"/>
    <w:qFormat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character" w:customStyle="1" w:styleId="ZnakZnak21">
    <w:name w:val="Znak Znak21"/>
    <w:qFormat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ZnakZnak20">
    <w:name w:val="Znak Znak20"/>
    <w:qFormat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ZnakZnak19">
    <w:name w:val="Znak Znak19"/>
    <w:qFormat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ZnakZnak18">
    <w:name w:val="Znak Znak18"/>
    <w:qFormat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ZnakZnak17">
    <w:name w:val="Znak Znak17"/>
    <w:qFormat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ZnakZnak16">
    <w:name w:val="Znak Znak16"/>
    <w:qFormat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ZnakZnak15">
    <w:name w:val="Znak Znak15"/>
    <w:qFormat/>
    <w:rPr>
      <w:rFonts w:ascii="Times New Roman" w:eastAsia="Times New Roman" w:hAnsi="Times New Roman" w:cs="Times New Roman"/>
      <w:bCs/>
      <w:i/>
      <w:iCs/>
      <w:sz w:val="20"/>
      <w:szCs w:val="20"/>
      <w:lang w:eastAsia="pl-PL"/>
    </w:rPr>
  </w:style>
  <w:style w:type="character" w:customStyle="1" w:styleId="ZnakZnak14">
    <w:name w:val="Znak Znak14"/>
    <w:qFormat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ZnakZnak13">
    <w:name w:val="Znak Znak13"/>
    <w:qFormat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character" w:customStyle="1" w:styleId="ZnakZnak12">
    <w:name w:val="Znak Znak12"/>
    <w:qFormat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character" w:customStyle="1" w:styleId="ZnakZnak11">
    <w:name w:val="Znak Znak11"/>
    <w:qFormat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0">
    <w:name w:val="Znak Znak10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qFormat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ZnakZnak9">
    <w:name w:val="Znak Znak9"/>
    <w:qFormat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semiHidden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8">
    <w:name w:val="Znak Znak8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1">
    <w:name w:val="1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line="240" w:lineRule="atLeast"/>
      <w:ind w:left="340" w:hanging="340"/>
      <w:jc w:val="both"/>
    </w:pPr>
    <w:rPr>
      <w:rFonts w:ascii="Univers-PL" w:eastAsia="Times New Roman" w:hAnsi="Univers-PL"/>
      <w:snapToGrid w:val="0"/>
      <w:sz w:val="19"/>
    </w:rPr>
  </w:style>
  <w:style w:type="paragraph" w:customStyle="1" w:styleId="Nagwek20">
    <w:name w:val="Nag?—wek 2"/>
    <w:basedOn w:val="Normalny"/>
    <w:next w:val="Normalny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customStyle="1" w:styleId="Tekstpodstawowy31">
    <w:name w:val="Tekst podstawowy 31"/>
    <w:basedOn w:val="Normalny"/>
    <w:qFormat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Nagwek50">
    <w:name w:val="Nag?—wek 5"/>
    <w:basedOn w:val="Normalny"/>
    <w:next w:val="Normalny"/>
    <w:qFormat/>
    <w:pPr>
      <w:keepNext/>
      <w:overflowPunct w:val="0"/>
      <w:autoSpaceDE w:val="0"/>
      <w:autoSpaceDN w:val="0"/>
      <w:adjustRightInd w:val="0"/>
      <w:spacing w:after="0" w:line="240" w:lineRule="auto"/>
      <w:ind w:left="109"/>
      <w:jc w:val="center"/>
      <w:textAlignment w:val="baseline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Nagwek60">
    <w:name w:val="Nag?—wek 6"/>
    <w:basedOn w:val="Normalny"/>
    <w:next w:val="Normalny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Times New Roman"/>
      <w:b/>
      <w:szCs w:val="20"/>
      <w:lang w:val="en-US"/>
    </w:rPr>
  </w:style>
  <w:style w:type="paragraph" w:customStyle="1" w:styleId="CM136">
    <w:name w:val="CM136"/>
    <w:basedOn w:val="Normalny"/>
    <w:next w:val="Normalny"/>
    <w:qFormat/>
    <w:pPr>
      <w:widowControl w:val="0"/>
      <w:autoSpaceDE w:val="0"/>
      <w:autoSpaceDN w:val="0"/>
      <w:adjustRightInd w:val="0"/>
      <w:spacing w:after="140" w:line="240" w:lineRule="auto"/>
    </w:pPr>
    <w:rPr>
      <w:rFonts w:ascii="GAGEIA+TimesNewRoman,Bold" w:eastAsia="Times New Roman" w:hAnsi="GAGEIA+TimesNewRoman,Bold" w:cs="Times New Roman"/>
      <w:sz w:val="24"/>
      <w:szCs w:val="24"/>
      <w:lang w:eastAsia="pl-PL"/>
    </w:rPr>
  </w:style>
  <w:style w:type="paragraph" w:customStyle="1" w:styleId="CM141">
    <w:name w:val="CM141"/>
    <w:basedOn w:val="Normalny"/>
    <w:next w:val="Normalny"/>
    <w:qFormat/>
    <w:pPr>
      <w:widowControl w:val="0"/>
      <w:autoSpaceDE w:val="0"/>
      <w:autoSpaceDN w:val="0"/>
      <w:adjustRightInd w:val="0"/>
      <w:spacing w:after="683" w:line="240" w:lineRule="auto"/>
    </w:pPr>
    <w:rPr>
      <w:rFonts w:ascii="GAGEIA+TimesNewRoman,Bold" w:eastAsia="Times New Roman" w:hAnsi="GAGEIA+TimesNewRoman,Bold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7">
    <w:name w:val="Znak Znak7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qFormat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agwek40">
    <w:name w:val="Nag?—wek 4"/>
    <w:basedOn w:val="Normalny"/>
    <w:next w:val="Normalny"/>
    <w:qFormat/>
    <w:pPr>
      <w:keepNext/>
      <w:overflowPunct w:val="0"/>
      <w:autoSpaceDE w:val="0"/>
      <w:autoSpaceDN w:val="0"/>
      <w:adjustRightInd w:val="0"/>
      <w:spacing w:after="0" w:line="240" w:lineRule="auto"/>
      <w:ind w:left="-37" w:right="109"/>
      <w:jc w:val="center"/>
      <w:textAlignment w:val="baseline"/>
    </w:pPr>
    <w:rPr>
      <w:rFonts w:ascii="Arial" w:eastAsia="Times New Roman" w:hAnsi="Arial" w:cs="Times New Roman"/>
      <w:b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6">
    <w:name w:val="Znak Znak6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5">
    <w:name w:val="Znak Znak5"/>
    <w:semiHidden/>
    <w:qFormat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customStyle="1" w:styleId="TytuZnak">
    <w:name w:val="Tytuł Znak"/>
    <w:basedOn w:val="Domylnaczcionkaakapitu"/>
    <w:link w:val="Tytu"/>
    <w:rPr>
      <w:rFonts w:ascii="Arial" w:eastAsia="Times New Roman" w:hAnsi="Arial" w:cs="Times New Roman"/>
      <w:b/>
      <w:szCs w:val="24"/>
    </w:rPr>
  </w:style>
  <w:style w:type="character" w:customStyle="1" w:styleId="ZnakZnak4">
    <w:name w:val="Znak Znak4"/>
    <w:qFormat/>
    <w:rPr>
      <w:rFonts w:ascii="Arial" w:eastAsia="Times New Roman" w:hAnsi="Arial" w:cs="Times New Roman"/>
      <w:b/>
      <w:szCs w:val="24"/>
    </w:rPr>
  </w:style>
  <w:style w:type="paragraph" w:customStyle="1" w:styleId="Paragraf">
    <w:name w:val="Paragraf"/>
    <w:basedOn w:val="Normalny"/>
    <w:qFormat/>
    <w:pPr>
      <w:spacing w:before="480" w:after="240" w:line="240" w:lineRule="auto"/>
      <w:jc w:val="both"/>
    </w:pPr>
    <w:rPr>
      <w:rFonts w:ascii="Times New Roman" w:eastAsia="Times New Roman" w:hAnsi="Times New Roman" w:cs="Times New Roman"/>
      <w:b/>
      <w:spacing w:val="30"/>
      <w:sz w:val="28"/>
      <w:szCs w:val="20"/>
      <w:u w:val="single"/>
    </w:rPr>
  </w:style>
  <w:style w:type="character" w:customStyle="1" w:styleId="gltab01danetd1kol1txt">
    <w:name w:val="gl_tab_0_1_dane_td_1_kol_1_txt"/>
    <w:basedOn w:val="Domylnaczcionkaakapitu"/>
    <w:qFormat/>
  </w:style>
  <w:style w:type="character" w:customStyle="1" w:styleId="TekstdymkaZnak">
    <w:name w:val="Tekst dymka Znak"/>
    <w:basedOn w:val="Domylnaczcionkaakapitu"/>
    <w:link w:val="Tekstdymka"/>
    <w:semiHidden/>
    <w:qFormat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qFormat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agwek-bazowy">
    <w:name w:val="Nagłówek - bazowy"/>
    <w:basedOn w:val="Normalny"/>
    <w:next w:val="Tekstpodstawowy"/>
    <w:qFormat/>
    <w:pPr>
      <w:keepNext/>
      <w:keepLines/>
      <w:suppressAutoHyphens/>
      <w:spacing w:after="0" w:line="220" w:lineRule="atLeast"/>
      <w:jc w:val="both"/>
    </w:pPr>
    <w:rPr>
      <w:rFonts w:ascii="Arial Black" w:eastAsia="Times New Roman" w:hAnsi="Arial Black" w:cs="Times New Roman"/>
      <w:spacing w:val="-10"/>
      <w:kern w:val="1"/>
      <w:sz w:val="20"/>
      <w:szCs w:val="20"/>
      <w:lang w:eastAsia="ar-SA"/>
    </w:rPr>
  </w:style>
  <w:style w:type="paragraph" w:customStyle="1" w:styleId="Tekstpodstawowy21">
    <w:name w:val="Tekst podstawowy 21"/>
    <w:basedOn w:val="Normalny"/>
    <w:qFormat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pacing w:val="-5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semiHidden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nakZnak2">
    <w:name w:val="Znak Znak2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qFormat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oznaczenie">
    <w:name w:val="oznaczenie"/>
    <w:basedOn w:val="Domylnaczcionkaakapitu"/>
    <w:qFormat/>
  </w:style>
  <w:style w:type="character" w:customStyle="1" w:styleId="ZwykytekstZnak">
    <w:name w:val="Zwykły tekst Znak"/>
    <w:basedOn w:val="Domylnaczcionkaakapitu"/>
    <w:link w:val="Zwykytekst"/>
    <w:semiHidden/>
    <w:qFormat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nakZnak1">
    <w:name w:val="Znak Znak1"/>
    <w:qFormat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qFormat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ZnakZnak">
    <w:name w:val="Znak Znak"/>
    <w:qFormat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1111111">
    <w:name w:val="1111111"/>
    <w:basedOn w:val="Normalny"/>
    <w:qFormat/>
    <w:pPr>
      <w:spacing w:after="80" w:line="240" w:lineRule="auto"/>
      <w:ind w:left="794" w:hanging="397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1111111Znak">
    <w:name w:val="1111111 Znak"/>
    <w:qFormat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1111111ust">
    <w:name w:val="11111111 ust"/>
    <w:basedOn w:val="Normalny"/>
    <w:qFormat/>
    <w:pPr>
      <w:spacing w:after="80" w:line="240" w:lineRule="auto"/>
      <w:ind w:left="431" w:hanging="25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11111111ustZnak">
    <w:name w:val="11111111 ust Znak"/>
    <w:qFormat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customStyle="1" w:styleId="ZwrotpoegnalnyZnak">
    <w:name w:val="Zwrot pożegnalny Znak"/>
    <w:basedOn w:val="Domylnaczcionkaakapitu"/>
    <w:link w:val="Zwrotpoegnalny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1">
    <w:name w:val="Style1"/>
    <w:basedOn w:val="Normalny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3">
    <w:name w:val="Style3"/>
    <w:basedOn w:val="Normalny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7">
    <w:name w:val="Style7"/>
    <w:basedOn w:val="Normalny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9">
    <w:name w:val="Style9"/>
    <w:basedOn w:val="Normalny"/>
    <w:pPr>
      <w:widowControl w:val="0"/>
      <w:autoSpaceDE w:val="0"/>
      <w:autoSpaceDN w:val="0"/>
      <w:adjustRightInd w:val="0"/>
      <w:spacing w:after="0" w:line="251" w:lineRule="exact"/>
      <w:ind w:hanging="715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2">
    <w:name w:val="Style12"/>
    <w:basedOn w:val="Normalny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8">
    <w:name w:val="Style18"/>
    <w:basedOn w:val="Normalny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9">
    <w:name w:val="Style19"/>
    <w:basedOn w:val="Normalny"/>
    <w:pPr>
      <w:widowControl w:val="0"/>
      <w:autoSpaceDE w:val="0"/>
      <w:autoSpaceDN w:val="0"/>
      <w:adjustRightInd w:val="0"/>
      <w:spacing w:after="0" w:line="250" w:lineRule="exac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20">
    <w:name w:val="Style20"/>
    <w:basedOn w:val="Normalny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24">
    <w:name w:val="Style24"/>
    <w:basedOn w:val="Normalny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25">
    <w:name w:val="Style25"/>
    <w:basedOn w:val="Normalny"/>
    <w:pPr>
      <w:widowControl w:val="0"/>
      <w:autoSpaceDE w:val="0"/>
      <w:autoSpaceDN w:val="0"/>
      <w:adjustRightInd w:val="0"/>
      <w:spacing w:after="0" w:line="187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26">
    <w:name w:val="Style26"/>
    <w:basedOn w:val="Normalny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27">
    <w:name w:val="Style27"/>
    <w:basedOn w:val="Normalny"/>
    <w:pPr>
      <w:widowControl w:val="0"/>
      <w:autoSpaceDE w:val="0"/>
      <w:autoSpaceDN w:val="0"/>
      <w:adjustRightInd w:val="0"/>
      <w:spacing w:after="0" w:line="250" w:lineRule="exact"/>
      <w:ind w:hanging="355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28">
    <w:name w:val="Style28"/>
    <w:basedOn w:val="Normalny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30">
    <w:name w:val="Style30"/>
    <w:basedOn w:val="Normalny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31">
    <w:name w:val="Style31"/>
    <w:basedOn w:val="Normalny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34">
    <w:name w:val="Style34"/>
    <w:basedOn w:val="Normalny"/>
    <w:pPr>
      <w:widowControl w:val="0"/>
      <w:autoSpaceDE w:val="0"/>
      <w:autoSpaceDN w:val="0"/>
      <w:adjustRightInd w:val="0"/>
      <w:spacing w:after="0" w:line="264" w:lineRule="exact"/>
      <w:ind w:hanging="254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37">
    <w:name w:val="Style37"/>
    <w:basedOn w:val="Normalny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40">
    <w:name w:val="Style40"/>
    <w:basedOn w:val="Normalny"/>
    <w:pPr>
      <w:widowControl w:val="0"/>
      <w:autoSpaceDE w:val="0"/>
      <w:autoSpaceDN w:val="0"/>
      <w:adjustRightInd w:val="0"/>
      <w:spacing w:after="0" w:line="254" w:lineRule="exact"/>
      <w:ind w:hanging="16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45">
    <w:name w:val="Style45"/>
    <w:basedOn w:val="Normalny"/>
    <w:pPr>
      <w:widowControl w:val="0"/>
      <w:autoSpaceDE w:val="0"/>
      <w:autoSpaceDN w:val="0"/>
      <w:adjustRightInd w:val="0"/>
      <w:spacing w:after="0" w:line="252" w:lineRule="exact"/>
      <w:ind w:firstLine="120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47">
    <w:name w:val="Style47"/>
    <w:basedOn w:val="Normalny"/>
    <w:pPr>
      <w:widowControl w:val="0"/>
      <w:autoSpaceDE w:val="0"/>
      <w:autoSpaceDN w:val="0"/>
      <w:adjustRightInd w:val="0"/>
      <w:spacing w:after="0" w:line="254" w:lineRule="exact"/>
      <w:ind w:firstLine="298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53">
    <w:name w:val="Font Style53"/>
    <w:qFormat/>
    <w:rPr>
      <w:rFonts w:ascii="Arial" w:hAnsi="Arial" w:cs="Arial"/>
      <w:b/>
      <w:bCs/>
      <w:color w:val="000000"/>
      <w:sz w:val="24"/>
      <w:szCs w:val="24"/>
    </w:rPr>
  </w:style>
  <w:style w:type="character" w:customStyle="1" w:styleId="FontStyle56">
    <w:name w:val="Font Style56"/>
    <w:qFormat/>
    <w:rPr>
      <w:rFonts w:ascii="Arial" w:hAnsi="Arial" w:cs="Arial"/>
      <w:color w:val="000000"/>
      <w:sz w:val="20"/>
      <w:szCs w:val="20"/>
    </w:rPr>
  </w:style>
  <w:style w:type="character" w:customStyle="1" w:styleId="FontStyle58">
    <w:name w:val="Font Style58"/>
    <w:qFormat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62">
    <w:name w:val="Font Style62"/>
    <w:qFormat/>
    <w:rPr>
      <w:rFonts w:ascii="Arial" w:hAnsi="Arial" w:cs="Arial"/>
      <w:color w:val="000000"/>
      <w:sz w:val="20"/>
      <w:szCs w:val="20"/>
    </w:rPr>
  </w:style>
  <w:style w:type="character" w:customStyle="1" w:styleId="FontStyle66">
    <w:name w:val="Font Style66"/>
    <w:qFormat/>
    <w:rPr>
      <w:rFonts w:ascii="Arial" w:hAnsi="Arial" w:cs="Arial"/>
      <w:b/>
      <w:bCs/>
      <w:color w:val="000000"/>
      <w:spacing w:val="90"/>
      <w:sz w:val="30"/>
      <w:szCs w:val="30"/>
    </w:rPr>
  </w:style>
  <w:style w:type="character" w:customStyle="1" w:styleId="FontStyle67">
    <w:name w:val="Font Style67"/>
    <w:qFormat/>
    <w:rPr>
      <w:rFonts w:ascii="Arial" w:hAnsi="Arial" w:cs="Arial"/>
      <w:b/>
      <w:bCs/>
      <w:i/>
      <w:iCs/>
      <w:color w:val="000000"/>
      <w:sz w:val="14"/>
      <w:szCs w:val="14"/>
    </w:rPr>
  </w:style>
  <w:style w:type="character" w:customStyle="1" w:styleId="FontStyle68">
    <w:name w:val="Font Style68"/>
    <w:qFormat/>
    <w:rPr>
      <w:rFonts w:ascii="Arial" w:hAnsi="Arial" w:cs="Arial"/>
      <w:b/>
      <w:bCs/>
      <w:color w:val="000000"/>
      <w:sz w:val="14"/>
      <w:szCs w:val="14"/>
    </w:rPr>
  </w:style>
  <w:style w:type="character" w:customStyle="1" w:styleId="FontStyle69">
    <w:name w:val="Font Style69"/>
    <w:qFormat/>
    <w:rPr>
      <w:rFonts w:ascii="Arial" w:hAnsi="Arial" w:cs="Arial"/>
      <w:color w:val="000000"/>
      <w:sz w:val="16"/>
      <w:szCs w:val="16"/>
    </w:rPr>
  </w:style>
  <w:style w:type="character" w:customStyle="1" w:styleId="FontStyle70">
    <w:name w:val="Font Style70"/>
    <w:qFormat/>
    <w:rPr>
      <w:rFonts w:ascii="Arial" w:hAnsi="Arial" w:cs="Arial"/>
      <w:i/>
      <w:iCs/>
      <w:color w:val="000000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D">
    <w:name w:val="ND"/>
    <w:qFormat/>
  </w:style>
  <w:style w:type="character" w:customStyle="1" w:styleId="TematkomentarzaZnak">
    <w:name w:val="Temat komentarza Znak"/>
    <w:basedOn w:val="TekstkomentarzaZnak"/>
    <w:link w:val="Tematkomentarza"/>
    <w:semiHidden/>
    <w:qFormat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FontStyle11">
    <w:name w:val="Font Style11"/>
    <w:qFormat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Normalny"/>
    <w:pPr>
      <w:widowControl w:val="0"/>
      <w:autoSpaceDE w:val="0"/>
      <w:autoSpaceDN w:val="0"/>
      <w:adjustRightInd w:val="0"/>
      <w:spacing w:after="0" w:line="277" w:lineRule="exact"/>
      <w:ind w:hanging="331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">
    <w:name w:val="Style2"/>
    <w:basedOn w:val="Normalny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2">
    <w:name w:val="Font Style12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rPr>
      <w:rFonts w:ascii="Times New Roman" w:hAnsi="Times New Roman" w:cs="Times New Roman"/>
      <w:i/>
      <w:iCs/>
      <w:sz w:val="22"/>
      <w:szCs w:val="22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0" w:qFormat="1"/>
    <w:lsdException w:name="toc 2" w:uiPriority="0" w:qFormat="1"/>
    <w:lsdException w:name="toc 3" w:uiPriority="0" w:qFormat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iPriority="0" w:qFormat="1"/>
    <w:lsdException w:name="annotation text" w:uiPriority="0" w:qFormat="1"/>
    <w:lsdException w:name="header" w:uiPriority="0" w:qFormat="1"/>
    <w:lsdException w:name="footer" w:uiPriority="0" w:qFormat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iPriority="0" w:qFormat="1"/>
    <w:lsdException w:name="annotation reference" w:uiPriority="0" w:qFormat="1"/>
    <w:lsdException w:name="line number" w:unhideWhenUsed="1"/>
    <w:lsdException w:name="page number" w:uiPriority="0" w:qFormat="1"/>
    <w:lsdException w:name="endnote reference" w:uiPriority="0" w:qFormat="1"/>
    <w:lsdException w:name="endnote text" w:uiPriority="0" w:qFormat="1"/>
    <w:lsdException w:name="table of authorities" w:unhideWhenUsed="1"/>
    <w:lsdException w:name="macro" w:unhideWhenUsed="1"/>
    <w:lsdException w:name="toa heading" w:unhideWhenUsed="1"/>
    <w:lsdException w:name="List" w:uiPriority="0" w:qFormat="1"/>
    <w:lsdException w:name="List Bullet" w:uiPriority="0" w:qFormat="1"/>
    <w:lsdException w:name="List Number" w:uiPriority="0" w:qFormat="1"/>
    <w:lsdException w:name="List 2" w:uiPriority="0" w:qFormat="1"/>
    <w:lsdException w:name="List 3" w:uiPriority="0" w:qFormat="1"/>
    <w:lsdException w:name="List 4" w:uiPriority="0" w:qFormat="1"/>
    <w:lsdException w:name="List 5" w:uiPriority="0" w:qFormat="1"/>
    <w:lsdException w:name="List Bullet 2" w:uiPriority="0" w:qFormat="1"/>
    <w:lsdException w:name="List Bullet 3" w:uiPriority="0" w:qFormat="1"/>
    <w:lsdException w:name="List Bullet 4" w:uiPriority="0" w:qFormat="1"/>
    <w:lsdException w:name="List Bullet 5" w:uiPriority="0" w:qFormat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0" w:qFormat="1"/>
    <w:lsdException w:name="Closing" w:uiPriority="0" w:qFormat="1"/>
    <w:lsdException w:name="Signature" w:unhideWhenUsed="1"/>
    <w:lsdException w:name="Default Paragraph Font" w:uiPriority="1" w:unhideWhenUsed="1" w:qFormat="1"/>
    <w:lsdException w:name="Body Text" w:uiPriority="0" w:qFormat="1"/>
    <w:lsdException w:name="Body Text Indent" w:uiPriority="0" w:qFormat="1"/>
    <w:lsdException w:name="List Continue" w:uiPriority="0" w:qFormat="1"/>
    <w:lsdException w:name="List Continue 2" w:uiPriority="0" w:qFormat="1"/>
    <w:lsdException w:name="List Continue 3" w:uiPriority="0" w:qFormat="1"/>
    <w:lsdException w:name="List Continue 4" w:uiPriority="0" w:qFormat="1"/>
    <w:lsdException w:name="List Continue 5" w:uiPriority="0" w:qFormat="1"/>
    <w:lsdException w:name="Message Header" w:unhideWhenUsed="1"/>
    <w:lsdException w:name="Subtitle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iPriority="0" w:qFormat="1"/>
    <w:lsdException w:name="Body Text 3" w:uiPriority="0" w:qFormat="1"/>
    <w:lsdException w:name="Body Text Indent 2" w:uiPriority="0" w:qFormat="1"/>
    <w:lsdException w:name="Body Text Indent 3" w:uiPriority="0" w:qFormat="1"/>
    <w:lsdException w:name="Block Text" w:uiPriority="0" w:qFormat="1"/>
    <w:lsdException w:name="Hyperlink" w:uiPriority="0" w:qFormat="1"/>
    <w:lsdException w:name="FollowedHyperlink" w:uiPriority="0" w:qFormat="1"/>
    <w:lsdException w:name="Strong" w:semiHidden="0" w:uiPriority="22" w:qFormat="1"/>
    <w:lsdException w:name="Emphasis" w:semiHidden="0" w:uiPriority="20" w:qFormat="1"/>
    <w:lsdException w:name="Document Map" w:unhideWhenUsed="1" w:qFormat="1"/>
    <w:lsdException w:name="Plain Text" w:uiPriority="0" w:qFormat="1"/>
    <w:lsdException w:name="E-mail Signature" w:unhideWhenUsed="1"/>
    <w:lsdException w:name="HTML Top of Form" w:unhideWhenUsed="1"/>
    <w:lsdException w:name="HTML Bottom of Form" w:unhideWhenUsed="1"/>
    <w:lsdException w:name="Normal (Web)" w:uiPriority="0" w:unhideWhenUsed="1" w:qFormat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 w:qFormat="1"/>
    <w:lsdException w:name="annotation subject" w:uiPriority="0" w:qFormat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iPriority="0" w:qFormat="1"/>
    <w:lsdException w:name="Table Grid" w:semiHidden="0" w:uiPriority="59"/>
    <w:lsdException w:name="Table Theme" w:unhideWhenUsed="1"/>
    <w:lsdException w:name="Placeholder Text" w:unhideWhenUsed="1"/>
    <w:lsdException w:name="No Spacing" w:unhideWhenUsed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nhideWhenUsed="1"/>
    <w:lsdException w:name="List Paragraph" w:semiHidden="0" w:uiPriority="0" w:qFormat="1"/>
    <w:lsdException w:name="Quote" w:unhideWhenUsed="1"/>
    <w:lsdException w:name="Intense Quote" w:unhideWhenUsed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pPr>
      <w:keepNext/>
      <w:spacing w:after="0" w:line="240" w:lineRule="auto"/>
      <w:jc w:val="right"/>
      <w:outlineLvl w:val="8"/>
    </w:pPr>
    <w:rPr>
      <w:rFonts w:ascii="Times New Roman" w:eastAsia="Times New Roman" w:hAnsi="Times New Roman" w:cs="Times New Roman"/>
      <w:bCs/>
      <w:i/>
      <w:i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qFormat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paragraph" w:styleId="Tekstblokowy">
    <w:name w:val="Block Text"/>
    <w:basedOn w:val="Normalny"/>
    <w:semiHidden/>
    <w:qFormat/>
    <w:pPr>
      <w:spacing w:before="120" w:after="120" w:line="240" w:lineRule="auto"/>
      <w:ind w:left="426" w:right="57" w:hanging="426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qFormat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qFormat/>
    <w:pPr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qFormat/>
    <w:pPr>
      <w:snapToGrid w:val="0"/>
      <w:spacing w:after="0" w:line="36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qFormat/>
    <w:pPr>
      <w:tabs>
        <w:tab w:val="left" w:pos="1276"/>
        <w:tab w:val="left" w:pos="3240"/>
      </w:tabs>
      <w:spacing w:after="0" w:line="240" w:lineRule="auto"/>
      <w:ind w:left="1276" w:hanging="271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qFormat/>
    <w:pPr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rotpoegnalny">
    <w:name w:val="Closing"/>
    <w:basedOn w:val="Normalny"/>
    <w:link w:val="ZwrotpoegnalnyZnak"/>
    <w:semiHidden/>
    <w:qFormat/>
    <w:pPr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semiHidden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qFormat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qFormat/>
    <w:pPr>
      <w:suppressAutoHyphens w:val="0"/>
    </w:pPr>
    <w:rPr>
      <w:b/>
      <w:bCs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qFormat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styleId="Odwoanieprzypisukocowego">
    <w:name w:val="endnote reference"/>
    <w:semiHidden/>
    <w:qFormat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semiHidden/>
    <w:qFormat/>
    <w:rPr>
      <w:color w:val="800080"/>
      <w:u w:val="single"/>
    </w:rPr>
  </w:style>
  <w:style w:type="paragraph" w:styleId="Stopka">
    <w:name w:val="footer"/>
    <w:basedOn w:val="Normalny"/>
    <w:link w:val="StopkaZnak"/>
    <w:semiHidden/>
    <w:qFormat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qFormat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semiHidden/>
    <w:qFormat/>
    <w:rPr>
      <w:color w:val="0000FF"/>
      <w:u w:val="single"/>
    </w:rPr>
  </w:style>
  <w:style w:type="paragraph" w:styleId="Lista">
    <w:name w:val="List"/>
    <w:basedOn w:val="Normalny"/>
    <w:semiHidden/>
    <w:qFormat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2">
    <w:name w:val="List 2"/>
    <w:basedOn w:val="Normalny"/>
    <w:semiHidden/>
    <w:qFormat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3">
    <w:name w:val="List 3"/>
    <w:basedOn w:val="Normalny"/>
    <w:semiHidden/>
    <w:qFormat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4">
    <w:name w:val="List 4"/>
    <w:basedOn w:val="Normalny"/>
    <w:semiHidden/>
    <w:qFormat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5">
    <w:name w:val="List 5"/>
    <w:basedOn w:val="Normalny"/>
    <w:semiHidden/>
    <w:qFormat/>
    <w:pPr>
      <w:spacing w:after="0" w:line="240" w:lineRule="auto"/>
      <w:ind w:left="1415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">
    <w:name w:val="List Bullet"/>
    <w:basedOn w:val="Normalny"/>
    <w:semiHidden/>
    <w:qFormat/>
    <w:pPr>
      <w:spacing w:after="0" w:line="360" w:lineRule="auto"/>
      <w:ind w:right="23"/>
      <w:jc w:val="both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Listapunktowana2">
    <w:name w:val="List Bullet 2"/>
    <w:basedOn w:val="Normalny"/>
    <w:semiHidden/>
    <w:qFormat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3">
    <w:name w:val="List Bullet 3"/>
    <w:basedOn w:val="Normalny"/>
    <w:semiHidden/>
    <w:qFormat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4">
    <w:name w:val="List Bullet 4"/>
    <w:basedOn w:val="Normalny"/>
    <w:semiHidden/>
    <w:qFormat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5">
    <w:name w:val="List Bullet 5"/>
    <w:basedOn w:val="Normalny"/>
    <w:semiHidden/>
    <w:qFormat/>
    <w:pPr>
      <w:numPr>
        <w:numId w:val="4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-kontynuacja">
    <w:name w:val="List Continue"/>
    <w:basedOn w:val="Normalny"/>
    <w:semiHidden/>
    <w:qFormat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-kontynuacja2">
    <w:name w:val="List Continue 2"/>
    <w:basedOn w:val="Normalny"/>
    <w:semiHidden/>
    <w:qFormat/>
    <w:pPr>
      <w:spacing w:after="120" w:line="240" w:lineRule="auto"/>
      <w:ind w:left="566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-kontynuacja3">
    <w:name w:val="List Continue 3"/>
    <w:basedOn w:val="Normalny"/>
    <w:semiHidden/>
    <w:qFormat/>
    <w:pPr>
      <w:spacing w:after="120" w:line="240" w:lineRule="auto"/>
      <w:ind w:left="849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-kontynuacja4">
    <w:name w:val="List Continue 4"/>
    <w:basedOn w:val="Normalny"/>
    <w:semiHidden/>
    <w:qFormat/>
    <w:pPr>
      <w:spacing w:after="120" w:line="240" w:lineRule="auto"/>
      <w:ind w:left="1132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-kontynuacja5">
    <w:name w:val="List Continue 5"/>
    <w:basedOn w:val="Normalny"/>
    <w:semiHidden/>
    <w:qFormat/>
    <w:pPr>
      <w:spacing w:after="120" w:line="240" w:lineRule="auto"/>
      <w:ind w:left="1415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numerowana">
    <w:name w:val="List Number"/>
    <w:basedOn w:val="Normalny"/>
    <w:semiHidden/>
    <w:qFormat/>
    <w:pPr>
      <w:numPr>
        <w:numId w:val="5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semiHidden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qFormat/>
  </w:style>
  <w:style w:type="paragraph" w:styleId="Zwykytekst">
    <w:name w:val="Plain Text"/>
    <w:basedOn w:val="Normalny"/>
    <w:link w:val="ZwykytekstZnak"/>
    <w:semiHidden/>
    <w:qFormat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paragraph" w:styleId="Podtytu">
    <w:name w:val="Subtitle"/>
    <w:basedOn w:val="Normalny"/>
    <w:link w:val="PodtytuZnak"/>
    <w:qFormat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pPr>
      <w:spacing w:after="0" w:line="240" w:lineRule="auto"/>
      <w:jc w:val="center"/>
    </w:pPr>
    <w:rPr>
      <w:rFonts w:ascii="Arial" w:eastAsia="Times New Roman" w:hAnsi="Arial" w:cs="Times New Roman"/>
      <w:b/>
      <w:szCs w:val="24"/>
    </w:rPr>
  </w:style>
  <w:style w:type="paragraph" w:styleId="Spistreci1">
    <w:name w:val="toc 1"/>
    <w:basedOn w:val="Normalny"/>
    <w:next w:val="Normalny"/>
    <w:semiHidden/>
    <w:qFormat/>
    <w:pPr>
      <w:tabs>
        <w:tab w:val="left" w:pos="2268"/>
        <w:tab w:val="right" w:leader="dot" w:pos="9062"/>
      </w:tabs>
      <w:spacing w:after="0"/>
      <w:ind w:left="2268" w:hanging="2268"/>
    </w:pPr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paragraph" w:styleId="Spistreci2">
    <w:name w:val="toc 2"/>
    <w:basedOn w:val="Normalny"/>
    <w:next w:val="Normalny"/>
    <w:semiHidden/>
    <w:qFormat/>
    <w:pPr>
      <w:spacing w:after="0" w:line="240" w:lineRule="auto"/>
      <w:ind w:left="2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semiHidden/>
    <w:qFormat/>
    <w:pPr>
      <w:spacing w:after="0" w:line="360" w:lineRule="auto"/>
      <w:ind w:right="-108"/>
      <w:jc w:val="both"/>
    </w:pPr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Nagwek1Znak">
    <w:name w:val="Nagłówek 1 Znak"/>
    <w:basedOn w:val="Domylnaczcionkaakapitu"/>
    <w:link w:val="Nagwek1"/>
    <w:qFormat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qFormat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qFormat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qFormat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qFormat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qFormat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qFormat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qFormat/>
    <w:rPr>
      <w:rFonts w:ascii="Times New Roman" w:eastAsia="Times New Roman" w:hAnsi="Times New Roman" w:cs="Times New Roman"/>
      <w:bCs/>
      <w:i/>
      <w:iCs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qFormat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qFormat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qFormat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  <w:style w:type="character" w:customStyle="1" w:styleId="ZnakZnak23">
    <w:name w:val="Znak Znak23"/>
    <w:qFormat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ZnakZnak22">
    <w:name w:val="Znak Znak22"/>
    <w:qFormat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character" w:customStyle="1" w:styleId="ZnakZnak21">
    <w:name w:val="Znak Znak21"/>
    <w:qFormat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ZnakZnak20">
    <w:name w:val="Znak Znak20"/>
    <w:qFormat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ZnakZnak19">
    <w:name w:val="Znak Znak19"/>
    <w:qFormat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ZnakZnak18">
    <w:name w:val="Znak Znak18"/>
    <w:qFormat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ZnakZnak17">
    <w:name w:val="Znak Znak17"/>
    <w:qFormat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ZnakZnak16">
    <w:name w:val="Znak Znak16"/>
    <w:qFormat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ZnakZnak15">
    <w:name w:val="Znak Znak15"/>
    <w:qFormat/>
    <w:rPr>
      <w:rFonts w:ascii="Times New Roman" w:eastAsia="Times New Roman" w:hAnsi="Times New Roman" w:cs="Times New Roman"/>
      <w:bCs/>
      <w:i/>
      <w:iCs/>
      <w:sz w:val="20"/>
      <w:szCs w:val="20"/>
      <w:lang w:eastAsia="pl-PL"/>
    </w:rPr>
  </w:style>
  <w:style w:type="character" w:customStyle="1" w:styleId="ZnakZnak14">
    <w:name w:val="Znak Znak14"/>
    <w:qFormat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ZnakZnak13">
    <w:name w:val="Znak Znak13"/>
    <w:qFormat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character" w:customStyle="1" w:styleId="ZnakZnak12">
    <w:name w:val="Znak Znak12"/>
    <w:qFormat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character" w:customStyle="1" w:styleId="ZnakZnak11">
    <w:name w:val="Znak Znak11"/>
    <w:qFormat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0">
    <w:name w:val="Znak Znak10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qFormat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ZnakZnak9">
    <w:name w:val="Znak Znak9"/>
    <w:qFormat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semiHidden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8">
    <w:name w:val="Znak Znak8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1">
    <w:name w:val="1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line="240" w:lineRule="atLeast"/>
      <w:ind w:left="340" w:hanging="340"/>
      <w:jc w:val="both"/>
    </w:pPr>
    <w:rPr>
      <w:rFonts w:ascii="Univers-PL" w:eastAsia="Times New Roman" w:hAnsi="Univers-PL"/>
      <w:snapToGrid w:val="0"/>
      <w:sz w:val="19"/>
    </w:rPr>
  </w:style>
  <w:style w:type="paragraph" w:customStyle="1" w:styleId="Nagwek20">
    <w:name w:val="Nag?—wek 2"/>
    <w:basedOn w:val="Normalny"/>
    <w:next w:val="Normalny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customStyle="1" w:styleId="Tekstpodstawowy31">
    <w:name w:val="Tekst podstawowy 31"/>
    <w:basedOn w:val="Normalny"/>
    <w:qFormat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Nagwek50">
    <w:name w:val="Nag?—wek 5"/>
    <w:basedOn w:val="Normalny"/>
    <w:next w:val="Normalny"/>
    <w:qFormat/>
    <w:pPr>
      <w:keepNext/>
      <w:overflowPunct w:val="0"/>
      <w:autoSpaceDE w:val="0"/>
      <w:autoSpaceDN w:val="0"/>
      <w:adjustRightInd w:val="0"/>
      <w:spacing w:after="0" w:line="240" w:lineRule="auto"/>
      <w:ind w:left="109"/>
      <w:jc w:val="center"/>
      <w:textAlignment w:val="baseline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Nagwek60">
    <w:name w:val="Nag?—wek 6"/>
    <w:basedOn w:val="Normalny"/>
    <w:next w:val="Normalny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Times New Roman"/>
      <w:b/>
      <w:szCs w:val="20"/>
      <w:lang w:val="en-US"/>
    </w:rPr>
  </w:style>
  <w:style w:type="paragraph" w:customStyle="1" w:styleId="CM136">
    <w:name w:val="CM136"/>
    <w:basedOn w:val="Normalny"/>
    <w:next w:val="Normalny"/>
    <w:qFormat/>
    <w:pPr>
      <w:widowControl w:val="0"/>
      <w:autoSpaceDE w:val="0"/>
      <w:autoSpaceDN w:val="0"/>
      <w:adjustRightInd w:val="0"/>
      <w:spacing w:after="140" w:line="240" w:lineRule="auto"/>
    </w:pPr>
    <w:rPr>
      <w:rFonts w:ascii="GAGEIA+TimesNewRoman,Bold" w:eastAsia="Times New Roman" w:hAnsi="GAGEIA+TimesNewRoman,Bold" w:cs="Times New Roman"/>
      <w:sz w:val="24"/>
      <w:szCs w:val="24"/>
      <w:lang w:eastAsia="pl-PL"/>
    </w:rPr>
  </w:style>
  <w:style w:type="paragraph" w:customStyle="1" w:styleId="CM141">
    <w:name w:val="CM141"/>
    <w:basedOn w:val="Normalny"/>
    <w:next w:val="Normalny"/>
    <w:qFormat/>
    <w:pPr>
      <w:widowControl w:val="0"/>
      <w:autoSpaceDE w:val="0"/>
      <w:autoSpaceDN w:val="0"/>
      <w:adjustRightInd w:val="0"/>
      <w:spacing w:after="683" w:line="240" w:lineRule="auto"/>
    </w:pPr>
    <w:rPr>
      <w:rFonts w:ascii="GAGEIA+TimesNewRoman,Bold" w:eastAsia="Times New Roman" w:hAnsi="GAGEIA+TimesNewRoman,Bold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7">
    <w:name w:val="Znak Znak7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qFormat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agwek40">
    <w:name w:val="Nag?—wek 4"/>
    <w:basedOn w:val="Normalny"/>
    <w:next w:val="Normalny"/>
    <w:qFormat/>
    <w:pPr>
      <w:keepNext/>
      <w:overflowPunct w:val="0"/>
      <w:autoSpaceDE w:val="0"/>
      <w:autoSpaceDN w:val="0"/>
      <w:adjustRightInd w:val="0"/>
      <w:spacing w:after="0" w:line="240" w:lineRule="auto"/>
      <w:ind w:left="-37" w:right="109"/>
      <w:jc w:val="center"/>
      <w:textAlignment w:val="baseline"/>
    </w:pPr>
    <w:rPr>
      <w:rFonts w:ascii="Arial" w:eastAsia="Times New Roman" w:hAnsi="Arial" w:cs="Times New Roman"/>
      <w:b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6">
    <w:name w:val="Znak Znak6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5">
    <w:name w:val="Znak Znak5"/>
    <w:semiHidden/>
    <w:qFormat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customStyle="1" w:styleId="TytuZnak">
    <w:name w:val="Tytuł Znak"/>
    <w:basedOn w:val="Domylnaczcionkaakapitu"/>
    <w:link w:val="Tytu"/>
    <w:rPr>
      <w:rFonts w:ascii="Arial" w:eastAsia="Times New Roman" w:hAnsi="Arial" w:cs="Times New Roman"/>
      <w:b/>
      <w:szCs w:val="24"/>
    </w:rPr>
  </w:style>
  <w:style w:type="character" w:customStyle="1" w:styleId="ZnakZnak4">
    <w:name w:val="Znak Znak4"/>
    <w:qFormat/>
    <w:rPr>
      <w:rFonts w:ascii="Arial" w:eastAsia="Times New Roman" w:hAnsi="Arial" w:cs="Times New Roman"/>
      <w:b/>
      <w:szCs w:val="24"/>
    </w:rPr>
  </w:style>
  <w:style w:type="paragraph" w:customStyle="1" w:styleId="Paragraf">
    <w:name w:val="Paragraf"/>
    <w:basedOn w:val="Normalny"/>
    <w:qFormat/>
    <w:pPr>
      <w:spacing w:before="480" w:after="240" w:line="240" w:lineRule="auto"/>
      <w:jc w:val="both"/>
    </w:pPr>
    <w:rPr>
      <w:rFonts w:ascii="Times New Roman" w:eastAsia="Times New Roman" w:hAnsi="Times New Roman" w:cs="Times New Roman"/>
      <w:b/>
      <w:spacing w:val="30"/>
      <w:sz w:val="28"/>
      <w:szCs w:val="20"/>
      <w:u w:val="single"/>
    </w:rPr>
  </w:style>
  <w:style w:type="character" w:customStyle="1" w:styleId="gltab01danetd1kol1txt">
    <w:name w:val="gl_tab_0_1_dane_td_1_kol_1_txt"/>
    <w:basedOn w:val="Domylnaczcionkaakapitu"/>
    <w:qFormat/>
  </w:style>
  <w:style w:type="character" w:customStyle="1" w:styleId="TekstdymkaZnak">
    <w:name w:val="Tekst dymka Znak"/>
    <w:basedOn w:val="Domylnaczcionkaakapitu"/>
    <w:link w:val="Tekstdymka"/>
    <w:semiHidden/>
    <w:qFormat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qFormat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agwek-bazowy">
    <w:name w:val="Nagłówek - bazowy"/>
    <w:basedOn w:val="Normalny"/>
    <w:next w:val="Tekstpodstawowy"/>
    <w:qFormat/>
    <w:pPr>
      <w:keepNext/>
      <w:keepLines/>
      <w:suppressAutoHyphens/>
      <w:spacing w:after="0" w:line="220" w:lineRule="atLeast"/>
      <w:jc w:val="both"/>
    </w:pPr>
    <w:rPr>
      <w:rFonts w:ascii="Arial Black" w:eastAsia="Times New Roman" w:hAnsi="Arial Black" w:cs="Times New Roman"/>
      <w:spacing w:val="-10"/>
      <w:kern w:val="1"/>
      <w:sz w:val="20"/>
      <w:szCs w:val="20"/>
      <w:lang w:eastAsia="ar-SA"/>
    </w:rPr>
  </w:style>
  <w:style w:type="paragraph" w:customStyle="1" w:styleId="Tekstpodstawowy21">
    <w:name w:val="Tekst podstawowy 21"/>
    <w:basedOn w:val="Normalny"/>
    <w:qFormat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pacing w:val="-5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semiHidden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nakZnak2">
    <w:name w:val="Znak Znak2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qFormat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oznaczenie">
    <w:name w:val="oznaczenie"/>
    <w:basedOn w:val="Domylnaczcionkaakapitu"/>
    <w:qFormat/>
  </w:style>
  <w:style w:type="character" w:customStyle="1" w:styleId="ZwykytekstZnak">
    <w:name w:val="Zwykły tekst Znak"/>
    <w:basedOn w:val="Domylnaczcionkaakapitu"/>
    <w:link w:val="Zwykytekst"/>
    <w:semiHidden/>
    <w:qFormat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nakZnak1">
    <w:name w:val="Znak Znak1"/>
    <w:qFormat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qFormat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ZnakZnak">
    <w:name w:val="Znak Znak"/>
    <w:qFormat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1111111">
    <w:name w:val="1111111"/>
    <w:basedOn w:val="Normalny"/>
    <w:qFormat/>
    <w:pPr>
      <w:spacing w:after="80" w:line="240" w:lineRule="auto"/>
      <w:ind w:left="794" w:hanging="397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1111111Znak">
    <w:name w:val="1111111 Znak"/>
    <w:qFormat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1111111ust">
    <w:name w:val="11111111 ust"/>
    <w:basedOn w:val="Normalny"/>
    <w:qFormat/>
    <w:pPr>
      <w:spacing w:after="80" w:line="240" w:lineRule="auto"/>
      <w:ind w:left="431" w:hanging="25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11111111ustZnak">
    <w:name w:val="11111111 ust Znak"/>
    <w:qFormat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customStyle="1" w:styleId="ZwrotpoegnalnyZnak">
    <w:name w:val="Zwrot pożegnalny Znak"/>
    <w:basedOn w:val="Domylnaczcionkaakapitu"/>
    <w:link w:val="Zwrotpoegnalny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1">
    <w:name w:val="Style1"/>
    <w:basedOn w:val="Normalny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3">
    <w:name w:val="Style3"/>
    <w:basedOn w:val="Normalny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7">
    <w:name w:val="Style7"/>
    <w:basedOn w:val="Normalny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9">
    <w:name w:val="Style9"/>
    <w:basedOn w:val="Normalny"/>
    <w:pPr>
      <w:widowControl w:val="0"/>
      <w:autoSpaceDE w:val="0"/>
      <w:autoSpaceDN w:val="0"/>
      <w:adjustRightInd w:val="0"/>
      <w:spacing w:after="0" w:line="251" w:lineRule="exact"/>
      <w:ind w:hanging="715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2">
    <w:name w:val="Style12"/>
    <w:basedOn w:val="Normalny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8">
    <w:name w:val="Style18"/>
    <w:basedOn w:val="Normalny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9">
    <w:name w:val="Style19"/>
    <w:basedOn w:val="Normalny"/>
    <w:pPr>
      <w:widowControl w:val="0"/>
      <w:autoSpaceDE w:val="0"/>
      <w:autoSpaceDN w:val="0"/>
      <w:adjustRightInd w:val="0"/>
      <w:spacing w:after="0" w:line="250" w:lineRule="exac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20">
    <w:name w:val="Style20"/>
    <w:basedOn w:val="Normalny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24">
    <w:name w:val="Style24"/>
    <w:basedOn w:val="Normalny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25">
    <w:name w:val="Style25"/>
    <w:basedOn w:val="Normalny"/>
    <w:pPr>
      <w:widowControl w:val="0"/>
      <w:autoSpaceDE w:val="0"/>
      <w:autoSpaceDN w:val="0"/>
      <w:adjustRightInd w:val="0"/>
      <w:spacing w:after="0" w:line="187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26">
    <w:name w:val="Style26"/>
    <w:basedOn w:val="Normalny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27">
    <w:name w:val="Style27"/>
    <w:basedOn w:val="Normalny"/>
    <w:pPr>
      <w:widowControl w:val="0"/>
      <w:autoSpaceDE w:val="0"/>
      <w:autoSpaceDN w:val="0"/>
      <w:adjustRightInd w:val="0"/>
      <w:spacing w:after="0" w:line="250" w:lineRule="exact"/>
      <w:ind w:hanging="355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28">
    <w:name w:val="Style28"/>
    <w:basedOn w:val="Normalny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30">
    <w:name w:val="Style30"/>
    <w:basedOn w:val="Normalny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31">
    <w:name w:val="Style31"/>
    <w:basedOn w:val="Normalny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34">
    <w:name w:val="Style34"/>
    <w:basedOn w:val="Normalny"/>
    <w:pPr>
      <w:widowControl w:val="0"/>
      <w:autoSpaceDE w:val="0"/>
      <w:autoSpaceDN w:val="0"/>
      <w:adjustRightInd w:val="0"/>
      <w:spacing w:after="0" w:line="264" w:lineRule="exact"/>
      <w:ind w:hanging="254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37">
    <w:name w:val="Style37"/>
    <w:basedOn w:val="Normalny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40">
    <w:name w:val="Style40"/>
    <w:basedOn w:val="Normalny"/>
    <w:pPr>
      <w:widowControl w:val="0"/>
      <w:autoSpaceDE w:val="0"/>
      <w:autoSpaceDN w:val="0"/>
      <w:adjustRightInd w:val="0"/>
      <w:spacing w:after="0" w:line="254" w:lineRule="exact"/>
      <w:ind w:hanging="16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45">
    <w:name w:val="Style45"/>
    <w:basedOn w:val="Normalny"/>
    <w:pPr>
      <w:widowControl w:val="0"/>
      <w:autoSpaceDE w:val="0"/>
      <w:autoSpaceDN w:val="0"/>
      <w:adjustRightInd w:val="0"/>
      <w:spacing w:after="0" w:line="252" w:lineRule="exact"/>
      <w:ind w:firstLine="120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47">
    <w:name w:val="Style47"/>
    <w:basedOn w:val="Normalny"/>
    <w:pPr>
      <w:widowControl w:val="0"/>
      <w:autoSpaceDE w:val="0"/>
      <w:autoSpaceDN w:val="0"/>
      <w:adjustRightInd w:val="0"/>
      <w:spacing w:after="0" w:line="254" w:lineRule="exact"/>
      <w:ind w:firstLine="298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53">
    <w:name w:val="Font Style53"/>
    <w:qFormat/>
    <w:rPr>
      <w:rFonts w:ascii="Arial" w:hAnsi="Arial" w:cs="Arial"/>
      <w:b/>
      <w:bCs/>
      <w:color w:val="000000"/>
      <w:sz w:val="24"/>
      <w:szCs w:val="24"/>
    </w:rPr>
  </w:style>
  <w:style w:type="character" w:customStyle="1" w:styleId="FontStyle56">
    <w:name w:val="Font Style56"/>
    <w:qFormat/>
    <w:rPr>
      <w:rFonts w:ascii="Arial" w:hAnsi="Arial" w:cs="Arial"/>
      <w:color w:val="000000"/>
      <w:sz w:val="20"/>
      <w:szCs w:val="20"/>
    </w:rPr>
  </w:style>
  <w:style w:type="character" w:customStyle="1" w:styleId="FontStyle58">
    <w:name w:val="Font Style58"/>
    <w:qFormat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62">
    <w:name w:val="Font Style62"/>
    <w:qFormat/>
    <w:rPr>
      <w:rFonts w:ascii="Arial" w:hAnsi="Arial" w:cs="Arial"/>
      <w:color w:val="000000"/>
      <w:sz w:val="20"/>
      <w:szCs w:val="20"/>
    </w:rPr>
  </w:style>
  <w:style w:type="character" w:customStyle="1" w:styleId="FontStyle66">
    <w:name w:val="Font Style66"/>
    <w:qFormat/>
    <w:rPr>
      <w:rFonts w:ascii="Arial" w:hAnsi="Arial" w:cs="Arial"/>
      <w:b/>
      <w:bCs/>
      <w:color w:val="000000"/>
      <w:spacing w:val="90"/>
      <w:sz w:val="30"/>
      <w:szCs w:val="30"/>
    </w:rPr>
  </w:style>
  <w:style w:type="character" w:customStyle="1" w:styleId="FontStyle67">
    <w:name w:val="Font Style67"/>
    <w:qFormat/>
    <w:rPr>
      <w:rFonts w:ascii="Arial" w:hAnsi="Arial" w:cs="Arial"/>
      <w:b/>
      <w:bCs/>
      <w:i/>
      <w:iCs/>
      <w:color w:val="000000"/>
      <w:sz w:val="14"/>
      <w:szCs w:val="14"/>
    </w:rPr>
  </w:style>
  <w:style w:type="character" w:customStyle="1" w:styleId="FontStyle68">
    <w:name w:val="Font Style68"/>
    <w:qFormat/>
    <w:rPr>
      <w:rFonts w:ascii="Arial" w:hAnsi="Arial" w:cs="Arial"/>
      <w:b/>
      <w:bCs/>
      <w:color w:val="000000"/>
      <w:sz w:val="14"/>
      <w:szCs w:val="14"/>
    </w:rPr>
  </w:style>
  <w:style w:type="character" w:customStyle="1" w:styleId="FontStyle69">
    <w:name w:val="Font Style69"/>
    <w:qFormat/>
    <w:rPr>
      <w:rFonts w:ascii="Arial" w:hAnsi="Arial" w:cs="Arial"/>
      <w:color w:val="000000"/>
      <w:sz w:val="16"/>
      <w:szCs w:val="16"/>
    </w:rPr>
  </w:style>
  <w:style w:type="character" w:customStyle="1" w:styleId="FontStyle70">
    <w:name w:val="Font Style70"/>
    <w:qFormat/>
    <w:rPr>
      <w:rFonts w:ascii="Arial" w:hAnsi="Arial" w:cs="Arial"/>
      <w:i/>
      <w:iCs/>
      <w:color w:val="000000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D">
    <w:name w:val="ND"/>
    <w:qFormat/>
  </w:style>
  <w:style w:type="character" w:customStyle="1" w:styleId="TematkomentarzaZnak">
    <w:name w:val="Temat komentarza Znak"/>
    <w:basedOn w:val="TekstkomentarzaZnak"/>
    <w:link w:val="Tematkomentarza"/>
    <w:semiHidden/>
    <w:qFormat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FontStyle11">
    <w:name w:val="Font Style11"/>
    <w:qFormat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Normalny"/>
    <w:pPr>
      <w:widowControl w:val="0"/>
      <w:autoSpaceDE w:val="0"/>
      <w:autoSpaceDN w:val="0"/>
      <w:adjustRightInd w:val="0"/>
      <w:spacing w:after="0" w:line="277" w:lineRule="exact"/>
      <w:ind w:hanging="331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">
    <w:name w:val="Style2"/>
    <w:basedOn w:val="Normalny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2">
    <w:name w:val="Font Style12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rPr>
      <w:rFonts w:ascii="Times New Roman" w:hAnsi="Times New Roman" w:cs="Times New Roman"/>
      <w:i/>
      <w:iCs/>
      <w:sz w:val="22"/>
      <w:szCs w:val="22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CF36A-3E1D-476E-9A99-45DDD6956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1618</Words>
  <Characters>9708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Sokolińska</dc:creator>
  <cp:lastModifiedBy>Izabela Mrozińska</cp:lastModifiedBy>
  <cp:revision>3</cp:revision>
  <cp:lastPrinted>2019-02-08T07:19:00Z</cp:lastPrinted>
  <dcterms:created xsi:type="dcterms:W3CDTF">2022-03-23T10:15:00Z</dcterms:created>
  <dcterms:modified xsi:type="dcterms:W3CDTF">2022-03-23T10:15:00Z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1045-11.2.0.11042</vt:lpwstr>
  </property>
  <property fmtid="{D5CDD505-2E9C-101B-9397-08002B2CF9AE}" pid="3" name="ICV">
    <vt:lpwstr>81D1098CDD144049A5D9CC92C784F0FE</vt:lpwstr>
  </property>
</Properties>
</file>