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3231E4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592290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9F74BD" w:rsidRDefault="009F74BD" w:rsidP="00390164">
      <w:pPr>
        <w:rPr>
          <w:rFonts w:ascii="Palatino Linotype" w:hAnsi="Palatino Linotype" w:cs="Arial"/>
          <w:sz w:val="22"/>
          <w:szCs w:val="22"/>
        </w:rPr>
      </w:pPr>
    </w:p>
    <w:p w:rsidR="009F74BD" w:rsidRDefault="009F74BD" w:rsidP="00390164">
      <w:pPr>
        <w:rPr>
          <w:rFonts w:ascii="Palatino Linotype" w:hAnsi="Palatino Linotype" w:cs="Arial"/>
          <w:color w:val="C00000"/>
          <w:sz w:val="28"/>
          <w:szCs w:val="22"/>
        </w:rPr>
      </w:pPr>
    </w:p>
    <w:p w:rsidR="00390164" w:rsidRPr="009F74BD" w:rsidRDefault="009F74BD" w:rsidP="00390164">
      <w:pPr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 w:cs="Arial"/>
          <w:color w:val="C00000"/>
          <w:sz w:val="28"/>
          <w:szCs w:val="22"/>
        </w:rPr>
        <w:t>Wykonawca:</w:t>
      </w:r>
      <w:r w:rsidRPr="009F74BD">
        <w:rPr>
          <w:rFonts w:ascii="Palatino Linotype" w:hAnsi="Palatino Linotype" w:cs="Arial"/>
          <w:sz w:val="28"/>
          <w:szCs w:val="22"/>
        </w:rPr>
        <w:t xml:space="preserve"> </w:t>
      </w:r>
      <w:r w:rsidRPr="009F74BD">
        <w:rPr>
          <w:rFonts w:ascii="Palatino Linotype" w:hAnsi="Palatino Linotype" w:cs="Arial"/>
          <w:sz w:val="22"/>
          <w:szCs w:val="22"/>
        </w:rPr>
        <w:t>……………</w:t>
      </w:r>
      <w:r>
        <w:rPr>
          <w:rFonts w:ascii="Palatino Linotype" w:hAnsi="Palatino Linotype" w:cs="Arial"/>
          <w:sz w:val="22"/>
          <w:szCs w:val="22"/>
        </w:rPr>
        <w:t>…………..</w:t>
      </w:r>
      <w:r w:rsidRPr="009F74BD">
        <w:rPr>
          <w:rFonts w:ascii="Palatino Linotype" w:hAnsi="Palatino Linotype" w:cs="Arial"/>
          <w:sz w:val="22"/>
          <w:szCs w:val="22"/>
        </w:rPr>
        <w:t>……………………………………………………………..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AB71B3">
      <w:pPr>
        <w:ind w:firstLine="284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AB71B3" w:rsidRPr="00AB71B3">
        <w:rPr>
          <w:rFonts w:ascii="Palatino Linotype" w:hAnsi="Palatino Linotype" w:cs="Calibri"/>
          <w:b/>
          <w:sz w:val="22"/>
          <w:szCs w:val="22"/>
        </w:rPr>
        <w:t xml:space="preserve">Sukcesywna dostawa produktów leczniczych </w:t>
      </w:r>
      <w:r w:rsidR="00540C84" w:rsidRPr="00AB71B3">
        <w:rPr>
          <w:rFonts w:ascii="Palatino Linotype" w:hAnsi="Palatino Linotype" w:cs="Arial"/>
          <w:b/>
          <w:sz w:val="22"/>
          <w:szCs w:val="22"/>
        </w:rPr>
        <w:t>”</w:t>
      </w:r>
      <w:r w:rsidRPr="00AB71B3">
        <w:rPr>
          <w:rFonts w:ascii="Palatino Linotype" w:hAnsi="Palatino Linotype" w:cs="Arial"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prowadzonego przez Szpital im. </w:t>
      </w:r>
      <w:r w:rsidR="00AB71B3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ab/>
      </w:r>
    </w:p>
    <w:p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575B9D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592290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390164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 w:cs="Arial"/>
          <w:color w:val="C00000"/>
          <w:sz w:val="28"/>
          <w:szCs w:val="22"/>
        </w:rPr>
        <w:t>Wykonawca:</w:t>
      </w:r>
      <w:r w:rsidRPr="009F74BD">
        <w:rPr>
          <w:rFonts w:ascii="Palatino Linotype" w:hAnsi="Palatino Linotype" w:cs="Arial"/>
          <w:sz w:val="28"/>
          <w:szCs w:val="22"/>
        </w:rPr>
        <w:t xml:space="preserve"> </w:t>
      </w:r>
      <w:r w:rsidRPr="009F74BD">
        <w:rPr>
          <w:rFonts w:ascii="Palatino Linotype" w:hAnsi="Palatino Linotype" w:cs="Arial"/>
          <w:sz w:val="22"/>
          <w:szCs w:val="22"/>
        </w:rPr>
        <w:t>……………</w:t>
      </w:r>
      <w:r>
        <w:rPr>
          <w:rFonts w:ascii="Palatino Linotype" w:hAnsi="Palatino Linotype" w:cs="Arial"/>
          <w:sz w:val="22"/>
          <w:szCs w:val="22"/>
        </w:rPr>
        <w:t>…………..</w:t>
      </w:r>
      <w:r w:rsidRPr="009F74BD">
        <w:rPr>
          <w:rFonts w:ascii="Palatino Linotype" w:hAnsi="Palatino Linotype" w:cs="Arial"/>
          <w:sz w:val="22"/>
          <w:szCs w:val="22"/>
        </w:rPr>
        <w:t>……………………………………………………………..</w:t>
      </w: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AB71B3" w:rsidRPr="00390164" w:rsidRDefault="00AB71B3" w:rsidP="00AB71B3">
      <w:pPr>
        <w:ind w:firstLine="284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Pr="00AB71B3">
        <w:rPr>
          <w:rFonts w:ascii="Palatino Linotype" w:hAnsi="Palatino Linotype" w:cs="Calibri"/>
          <w:b/>
          <w:sz w:val="22"/>
          <w:szCs w:val="22"/>
        </w:rPr>
        <w:t xml:space="preserve">Sukcesywna dostawa produktów leczniczych </w:t>
      </w:r>
      <w:r w:rsidRPr="00AB71B3">
        <w:rPr>
          <w:rFonts w:ascii="Palatino Linotype" w:hAnsi="Palatino Linotype" w:cs="Arial"/>
          <w:b/>
          <w:sz w:val="22"/>
          <w:szCs w:val="22"/>
        </w:rPr>
        <w:t>”</w:t>
      </w:r>
      <w:r w:rsidRPr="00AB71B3">
        <w:rPr>
          <w:rFonts w:ascii="Palatino Linotype" w:hAnsi="Palatino Linotype" w:cs="Arial"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16835" w:rsidRPr="00316835" w:rsidRDefault="00316835" w:rsidP="00316835">
      <w:pPr>
        <w:numPr>
          <w:ilvl w:val="0"/>
          <w:numId w:val="15"/>
        </w:numPr>
        <w:spacing w:after="120"/>
        <w:ind w:left="284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t xml:space="preserve">Oświadczam, że nie podlegam wykluczeniu z postępowania na podstawie </w:t>
      </w:r>
      <w:r w:rsidRPr="00316835">
        <w:rPr>
          <w:rFonts w:ascii="Palatino Linotype" w:hAnsi="Palatino Linotype" w:cs="Arial"/>
          <w:sz w:val="22"/>
          <w:szCs w:val="22"/>
        </w:rPr>
        <w:br/>
        <w:t>art. 24 ust 1 pkt 12-23 oraz art. 24 ust. 5 pkt. 1 ustawy PZP.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16835" w:rsidRPr="00316835" w:rsidRDefault="00316835" w:rsidP="0031683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16835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 w:rsidRPr="00316835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7B6CCB" w:rsidRDefault="007B6CC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F74BD" w:rsidRDefault="009F74BD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390164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EC25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390164" w:rsidRDefault="000302D0" w:rsidP="00543930">
      <w:pPr>
        <w:ind w:left="4395" w:firstLine="28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390164" w:rsidRDefault="000302D0" w:rsidP="00543930">
      <w:pPr>
        <w:ind w:left="5103" w:hanging="426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592290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:rsidR="000302D0" w:rsidRPr="00390164" w:rsidRDefault="000302D0" w:rsidP="00543930">
      <w:pPr>
        <w:ind w:left="5103" w:hanging="426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0302D0" w:rsidRDefault="009F74BD" w:rsidP="000302D0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 w:cs="Arial"/>
          <w:color w:val="C00000"/>
          <w:sz w:val="28"/>
          <w:szCs w:val="22"/>
        </w:rPr>
        <w:t>Wykonawca:</w:t>
      </w:r>
      <w:r w:rsidRPr="009F74BD">
        <w:rPr>
          <w:rFonts w:ascii="Palatino Linotype" w:hAnsi="Palatino Linotype" w:cs="Arial"/>
          <w:sz w:val="28"/>
          <w:szCs w:val="22"/>
        </w:rPr>
        <w:t xml:space="preserve"> </w:t>
      </w:r>
      <w:r w:rsidRPr="009F74BD">
        <w:rPr>
          <w:rFonts w:ascii="Palatino Linotype" w:hAnsi="Palatino Linotype" w:cs="Arial"/>
          <w:sz w:val="22"/>
          <w:szCs w:val="22"/>
        </w:rPr>
        <w:t>……………</w:t>
      </w:r>
      <w:r>
        <w:rPr>
          <w:rFonts w:ascii="Palatino Linotype" w:hAnsi="Palatino Linotype" w:cs="Arial"/>
          <w:sz w:val="22"/>
          <w:szCs w:val="22"/>
        </w:rPr>
        <w:t>…………..</w:t>
      </w:r>
      <w:r w:rsidRPr="009F74BD">
        <w:rPr>
          <w:rFonts w:ascii="Palatino Linotype" w:hAnsi="Palatino Linotype" w:cs="Arial"/>
          <w:sz w:val="22"/>
          <w:szCs w:val="22"/>
        </w:rPr>
        <w:t>……………………………………………………………..</w:t>
      </w:r>
    </w:p>
    <w:p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9F74BD" w:rsidRDefault="000302D0" w:rsidP="000302D0">
      <w:pPr>
        <w:jc w:val="center"/>
        <w:rPr>
          <w:rFonts w:ascii="Palatino Linotype" w:hAnsi="Palatino Linotype"/>
          <w:b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>Oświadczenie o przynależności lub braku przynależności</w:t>
      </w:r>
      <w:r w:rsidRPr="009F74BD">
        <w:rPr>
          <w:rFonts w:ascii="Palatino Linotype" w:hAnsi="Palatino Linotype"/>
          <w:b/>
          <w:sz w:val="22"/>
          <w:szCs w:val="22"/>
        </w:rPr>
        <w:br/>
        <w:t>do tej samej grupy kapitałowej, o której mowa w art. 24 ust. 1 pkt 23 ustawy PZP</w:t>
      </w:r>
    </w:p>
    <w:p w:rsidR="000302D0" w:rsidRPr="009F74BD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B71B3" w:rsidRDefault="00AB71B3" w:rsidP="00AB71B3">
      <w:pPr>
        <w:ind w:firstLine="284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Pr="00AB71B3">
        <w:rPr>
          <w:rFonts w:ascii="Palatino Linotype" w:hAnsi="Palatino Linotype" w:cs="Calibri"/>
          <w:b/>
          <w:sz w:val="22"/>
          <w:szCs w:val="22"/>
        </w:rPr>
        <w:t xml:space="preserve">Sukcesywna dostawa produktów leczniczych </w:t>
      </w:r>
      <w:r w:rsidRPr="00AB71B3">
        <w:rPr>
          <w:rFonts w:ascii="Palatino Linotype" w:hAnsi="Palatino Linotype" w:cs="Arial"/>
          <w:b/>
          <w:sz w:val="22"/>
          <w:szCs w:val="22"/>
        </w:rPr>
        <w:t>”</w:t>
      </w:r>
      <w:r w:rsidRPr="00AB71B3">
        <w:rPr>
          <w:rFonts w:ascii="Palatino Linotype" w:hAnsi="Palatino Linotype" w:cs="Arial"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:rsidR="00AB71B3" w:rsidRPr="00390164" w:rsidRDefault="00AB71B3" w:rsidP="00AB71B3">
      <w:pPr>
        <w:ind w:firstLine="284"/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 xml:space="preserve">□   </w:t>
      </w:r>
      <w:r w:rsidR="00AB71B3" w:rsidRPr="00AB71B3">
        <w:rPr>
          <w:rFonts w:ascii="Palatino Linotype" w:hAnsi="Palatino Linotype"/>
          <w:sz w:val="22"/>
          <w:szCs w:val="22"/>
        </w:rPr>
        <w:t>w zakresie pakietu/ów nr ………………</w:t>
      </w:r>
      <w:r w:rsidRPr="009F74BD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9F74BD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i konsumentów</w:t>
      </w:r>
      <w:r w:rsid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(</w:t>
      </w:r>
      <w:r w:rsidR="00DB3D9B" w:rsidRPr="009F74BD">
        <w:rPr>
          <w:rFonts w:ascii="Palatino Linotype" w:hAnsi="Palatino Linotype"/>
          <w:sz w:val="22"/>
          <w:szCs w:val="22"/>
        </w:rPr>
        <w:t>Dz. U. z 2019 r. poz. 369, 1571 i 1667</w:t>
      </w:r>
      <w:r w:rsidRPr="009F74BD">
        <w:rPr>
          <w:rFonts w:ascii="Palatino Linotype" w:hAnsi="Palatino Linotype"/>
          <w:sz w:val="22"/>
          <w:szCs w:val="22"/>
        </w:rPr>
        <w:t>,) z innymi Wykonawcami, którzy złożyli oferty w przedmiotowym postępowaniu*</w:t>
      </w: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9F74BD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 xml:space="preserve">□   </w:t>
      </w:r>
      <w:r w:rsidR="00AB71B3" w:rsidRPr="00AB71B3">
        <w:rPr>
          <w:rFonts w:ascii="Palatino Linotype" w:hAnsi="Palatino Linotype"/>
          <w:sz w:val="22"/>
          <w:szCs w:val="22"/>
        </w:rPr>
        <w:t>w zakresie pakietu/ów nr ………………</w:t>
      </w:r>
      <w:r w:rsidRPr="009F74BD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9F74BD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i konsumentów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(</w:t>
      </w:r>
      <w:r w:rsidR="00DB3D9B" w:rsidRPr="009F74BD">
        <w:rPr>
          <w:rFonts w:ascii="Palatino Linotype" w:hAnsi="Palatino Linotype"/>
          <w:sz w:val="22"/>
          <w:szCs w:val="22"/>
        </w:rPr>
        <w:t>Dz. U. z 2019 r. poz. 369, 1571 i 1667</w:t>
      </w:r>
      <w:r w:rsidRPr="009F74BD">
        <w:rPr>
          <w:rFonts w:ascii="Palatino Linotype" w:hAnsi="Palatino Linotype"/>
          <w:sz w:val="22"/>
          <w:szCs w:val="22"/>
        </w:rPr>
        <w:t>), z innym Wykonawcą: ………………………………</w:t>
      </w:r>
      <w:bookmarkStart w:id="0" w:name="_GoBack"/>
      <w:bookmarkEnd w:id="0"/>
      <w:r w:rsidRPr="009F74BD">
        <w:rPr>
          <w:rFonts w:ascii="Palatino Linotype" w:hAnsi="Palatino Linotype"/>
          <w:sz w:val="22"/>
          <w:szCs w:val="22"/>
        </w:rPr>
        <w:t>………………………………………………………………,</w:t>
      </w:r>
    </w:p>
    <w:p w:rsidR="000302D0" w:rsidRPr="009F74BD" w:rsidRDefault="000302D0" w:rsidP="000302D0">
      <w:pPr>
        <w:jc w:val="both"/>
        <w:rPr>
          <w:rFonts w:ascii="Palatino Linotype" w:hAnsi="Palatino Linotype"/>
          <w:i/>
          <w:sz w:val="22"/>
          <w:szCs w:val="22"/>
        </w:rPr>
      </w:pPr>
      <w:r w:rsidRPr="009F74BD">
        <w:rPr>
          <w:rFonts w:ascii="Palatino Linotype" w:hAnsi="Palatino Linotype"/>
          <w:i/>
          <w:sz w:val="22"/>
          <w:szCs w:val="22"/>
        </w:rPr>
        <w:t xml:space="preserve">                                             (nazwa i adres Wykonawcy)</w:t>
      </w: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9F74BD" w:rsidRDefault="000302D0" w:rsidP="000302D0">
      <w:pPr>
        <w:ind w:left="1276"/>
        <w:jc w:val="both"/>
        <w:rPr>
          <w:rFonts w:ascii="Palatino Linotype" w:hAnsi="Palatino Linotype"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 xml:space="preserve">□ </w:t>
      </w:r>
      <w:r w:rsidRPr="009F74BD">
        <w:rPr>
          <w:rFonts w:ascii="Palatino Linotype" w:hAnsi="Palatino Linotype"/>
          <w:sz w:val="22"/>
          <w:szCs w:val="22"/>
        </w:rPr>
        <w:t>W tym przypadku załączam dowody, że powiązania z ww. Wykonawcą nie prowadzą do zakłócenia konkurencji w przedmiotowym postępowaniu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o udzielenie zamówienia*.</w:t>
      </w:r>
    </w:p>
    <w:p w:rsidR="00FA45EF" w:rsidRPr="009F74BD" w:rsidRDefault="00FA45EF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:rsidR="000302D0" w:rsidRPr="009F74BD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9F74B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9F74B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543930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FA45EF" w:rsidRDefault="00FA45EF" w:rsidP="00543930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0302D0" w:rsidRPr="000302D0" w:rsidRDefault="000302D0" w:rsidP="000302D0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sectPr w:rsidR="000302D0" w:rsidRPr="000302D0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8A" w:rsidRDefault="00C5508A">
      <w:r>
        <w:separator/>
      </w:r>
    </w:p>
  </w:endnote>
  <w:endnote w:type="continuationSeparator" w:id="0">
    <w:p w:rsidR="00C5508A" w:rsidRDefault="00C5508A">
      <w:r>
        <w:continuationSeparator/>
      </w:r>
    </w:p>
  </w:endnote>
  <w:endnote w:type="continuationNotice" w:id="1">
    <w:p w:rsidR="00C5508A" w:rsidRDefault="00C550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8A" w:rsidRDefault="00C5508A">
      <w:r>
        <w:separator/>
      </w:r>
    </w:p>
  </w:footnote>
  <w:footnote w:type="continuationSeparator" w:id="0">
    <w:p w:rsidR="00C5508A" w:rsidRDefault="00C5508A">
      <w:r>
        <w:continuationSeparator/>
      </w:r>
    </w:p>
  </w:footnote>
  <w:footnote w:type="continuationNotice" w:id="1">
    <w:p w:rsidR="00C5508A" w:rsidRDefault="00C550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316835" w:rsidRPr="00CF4734" w:rsidRDefault="00316835" w:rsidP="0031683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3231E4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2020/PN</w:t>
    </w:r>
  </w:p>
  <w:p w:rsidR="00632B2D" w:rsidRDefault="00632B2D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3231E4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</w:t>
    </w:r>
    <w:r w:rsidR="00316835">
      <w:rPr>
        <w:rFonts w:ascii="Calibri" w:hAnsi="Calibri"/>
        <w:sz w:val="20"/>
        <w:szCs w:val="20"/>
      </w:rPr>
      <w:t>2020/PN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5BD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1E4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5B9D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290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65E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EEC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1B3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08A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5D3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9AB-F8C4-4BA5-96EE-44FE320D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4564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7</cp:revision>
  <cp:lastPrinted>2017-03-21T11:07:00Z</cp:lastPrinted>
  <dcterms:created xsi:type="dcterms:W3CDTF">2020-03-22T21:43:00Z</dcterms:created>
  <dcterms:modified xsi:type="dcterms:W3CDTF">2020-03-23T10:43:00Z</dcterms:modified>
</cp:coreProperties>
</file>