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B967" w14:textId="77777777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4F644E">
        <w:rPr>
          <w:rFonts w:ascii="Arial" w:hAnsi="Arial" w:cs="Arial"/>
          <w:bCs/>
          <w:sz w:val="22"/>
          <w:szCs w:val="22"/>
        </w:rPr>
        <w:t>6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7397257" w14:textId="77777777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21E47037" w14:textId="77777777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Pzp</w:t>
      </w:r>
    </w:p>
    <w:p w14:paraId="53B1A414" w14:textId="25A0D5DA" w:rsidR="003215F9" w:rsidRPr="00775F94" w:rsidRDefault="004E3B48" w:rsidP="00775F94">
      <w:pPr>
        <w:spacing w:after="240"/>
        <w:rPr>
          <w:b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C05DFC">
        <w:rPr>
          <w:rFonts w:ascii="Arial" w:hAnsi="Arial" w:cs="Arial"/>
          <w:sz w:val="22"/>
          <w:szCs w:val="22"/>
        </w:rPr>
        <w:t xml:space="preserve"> ustawy Pzp</w:t>
      </w:r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EF51B3" w:rsidRPr="00EF51B3">
        <w:rPr>
          <w:b/>
          <w:sz w:val="21"/>
          <w:szCs w:val="21"/>
        </w:rPr>
        <w:t xml:space="preserve"> </w:t>
      </w:r>
      <w:r w:rsidR="000F15BE">
        <w:rPr>
          <w:b/>
          <w:sz w:val="21"/>
          <w:szCs w:val="21"/>
        </w:rPr>
        <w:br/>
      </w:r>
      <w:r w:rsidR="00290407" w:rsidRPr="00290407">
        <w:rPr>
          <w:rFonts w:ascii="Arial" w:hAnsi="Arial" w:cs="Arial"/>
          <w:b/>
          <w:bCs/>
          <w:sz w:val="22"/>
          <w:szCs w:val="22"/>
        </w:rPr>
        <w:t>„Budowa budynku mieszkalnego wielorodzinnego przy ul. Głównej 35 w Kobylnicy”.</w:t>
      </w:r>
      <w:r w:rsidR="00775F94">
        <w:rPr>
          <w:rFonts w:ascii="Arial" w:hAnsi="Arial" w:cs="Arial"/>
          <w:b/>
          <w:sz w:val="22"/>
          <w:szCs w:val="22"/>
        </w:rPr>
        <w:br/>
      </w:r>
      <w:r w:rsidR="000F15BE">
        <w:rPr>
          <w:rFonts w:ascii="Arial" w:hAnsi="Arial" w:cs="Arial"/>
          <w:b/>
          <w:sz w:val="22"/>
          <w:szCs w:val="22"/>
        </w:rPr>
        <w:br/>
      </w:r>
      <w:r w:rsidR="003215F9" w:rsidRPr="00923779">
        <w:rPr>
          <w:rFonts w:ascii="Arial" w:hAnsi="Arial" w:cs="Arial"/>
          <w:sz w:val="22"/>
          <w:szCs w:val="22"/>
        </w:rPr>
        <w:t>Ja/My niżej podpisan</w:t>
      </w:r>
      <w:r>
        <w:rPr>
          <w:rFonts w:ascii="Arial" w:hAnsi="Arial" w:cs="Arial"/>
          <w:sz w:val="22"/>
          <w:szCs w:val="22"/>
        </w:rPr>
        <w:t>y/</w:t>
      </w:r>
      <w:r w:rsidR="003215F9" w:rsidRPr="0092377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(uzupełnić):</w:t>
      </w:r>
    </w:p>
    <w:p w14:paraId="60F072A6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036B2CEA" w14:textId="77777777"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41A6C1FB" w14:textId="77777777"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14:paraId="356CA422" w14:textId="77777777"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23E1800C" w14:textId="77777777"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1CFA2214" w14:textId="77777777" w:rsidR="00813BF6" w:rsidRPr="000F15BE" w:rsidRDefault="00CD1DB6" w:rsidP="000F15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48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42FA2B50" w14:textId="77777777" w:rsidR="000F15BE" w:rsidRPr="00170D45" w:rsidRDefault="000F15BE" w:rsidP="000F15BE">
      <w:pPr>
        <w:spacing w:before="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</w:t>
      </w:r>
      <w:r w:rsidRPr="00170D45">
        <w:rPr>
          <w:rFonts w:ascii="Arial" w:hAnsi="Arial" w:cs="Arial"/>
          <w:b/>
          <w:sz w:val="22"/>
          <w:szCs w:val="22"/>
        </w:rPr>
        <w:t>aga</w:t>
      </w:r>
      <w:r>
        <w:rPr>
          <w:rFonts w:ascii="Arial" w:hAnsi="Arial" w:cs="Arial"/>
          <w:b/>
          <w:sz w:val="22"/>
          <w:szCs w:val="22"/>
        </w:rPr>
        <w:t>:</w:t>
      </w:r>
    </w:p>
    <w:p w14:paraId="125C71EF" w14:textId="77777777" w:rsidR="000F15BE" w:rsidRDefault="000F15BE" w:rsidP="000F15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>Załącznik wypełnia i podpisuje podmiot udostępniający Wykonawcy swoje zasoby.</w:t>
      </w:r>
    </w:p>
    <w:p w14:paraId="7F8B9771" w14:textId="77777777" w:rsidR="000F15BE" w:rsidRDefault="000F15BE" w:rsidP="000F15BE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293DBE0B" w14:textId="77777777" w:rsidR="000F15BE" w:rsidRPr="000F15BE" w:rsidRDefault="000F15BE" w:rsidP="000F15BE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0F15BE" w:rsidRPr="000F15BE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556E" w14:textId="77777777" w:rsidR="00D359D1" w:rsidRDefault="00D359D1">
      <w:r>
        <w:separator/>
      </w:r>
    </w:p>
  </w:endnote>
  <w:endnote w:type="continuationSeparator" w:id="0">
    <w:p w14:paraId="0BF39925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665E" w14:textId="77777777" w:rsidR="00D359D1" w:rsidRDefault="00D359D1">
      <w:r>
        <w:separator/>
      </w:r>
    </w:p>
  </w:footnote>
  <w:footnote w:type="continuationSeparator" w:id="0">
    <w:p w14:paraId="1060E5D2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CD21" w14:textId="112B7C4F" w:rsidR="00775F94" w:rsidRPr="00775F94" w:rsidRDefault="00775F94" w:rsidP="00775F94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775F94">
      <w:rPr>
        <w:rFonts w:ascii="Arial" w:hAnsi="Arial" w:cs="Arial"/>
        <w:bCs/>
        <w:sz w:val="22"/>
        <w:szCs w:val="22"/>
      </w:rPr>
      <w:t>Znak sprawy: CUW-DOR.271.</w:t>
    </w:r>
    <w:r w:rsidR="00290407">
      <w:rPr>
        <w:rFonts w:ascii="Arial" w:hAnsi="Arial" w:cs="Arial"/>
        <w:bCs/>
        <w:sz w:val="22"/>
        <w:szCs w:val="22"/>
      </w:rPr>
      <w:t>12</w:t>
    </w:r>
    <w:r w:rsidRPr="00775F94">
      <w:rPr>
        <w:rFonts w:ascii="Arial" w:hAnsi="Arial" w:cs="Arial"/>
        <w:bCs/>
        <w:sz w:val="22"/>
        <w:szCs w:val="22"/>
      </w:rPr>
      <w:t>.2022.OZ</w:t>
    </w:r>
  </w:p>
  <w:p w14:paraId="0C7E1DDE" w14:textId="44BE2B7F" w:rsidR="000A25DF" w:rsidRPr="00290407" w:rsidRDefault="00290407" w:rsidP="00290407">
    <w:pPr>
      <w:tabs>
        <w:tab w:val="left" w:pos="4536"/>
        <w:tab w:val="center" w:pos="9072"/>
      </w:tabs>
      <w:spacing w:before="120" w:after="360"/>
      <w:ind w:left="-426"/>
      <w:jc w:val="center"/>
      <w:rPr>
        <w:rFonts w:eastAsia="Arial"/>
        <w:b/>
        <w:bCs/>
      </w:rPr>
    </w:pPr>
    <w:r w:rsidRPr="00290407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5585814D" wp14:editId="7DBE436E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90407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072DD8B6" wp14:editId="04DF7A7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15B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83BD2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66590"/>
    <w:rsid w:val="002876D2"/>
    <w:rsid w:val="00290407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4F644E"/>
    <w:rsid w:val="0050129E"/>
    <w:rsid w:val="00507F8F"/>
    <w:rsid w:val="0052111D"/>
    <w:rsid w:val="005214C5"/>
    <w:rsid w:val="0052412F"/>
    <w:rsid w:val="00530727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27C83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5F94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A7740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510C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8715C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562DD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03FF7"/>
    <w:rsid w:val="00D119E5"/>
    <w:rsid w:val="00D252CC"/>
    <w:rsid w:val="00D30ADD"/>
    <w:rsid w:val="00D359D1"/>
    <w:rsid w:val="00D43A0D"/>
    <w:rsid w:val="00D43C8C"/>
    <w:rsid w:val="00D46867"/>
    <w:rsid w:val="00D4785B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E6FB8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EF51B3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C11B0A2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AC72-7E31-4F60-8277-77718B19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15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swz. załącznik</cp:keywords>
  <cp:lastModifiedBy>Katarzyna Pierzchalska</cp:lastModifiedBy>
  <cp:revision>10</cp:revision>
  <cp:lastPrinted>2020-12-02T07:36:00Z</cp:lastPrinted>
  <dcterms:created xsi:type="dcterms:W3CDTF">2021-03-09T12:37:00Z</dcterms:created>
  <dcterms:modified xsi:type="dcterms:W3CDTF">2022-04-04T11:11:00Z</dcterms:modified>
</cp:coreProperties>
</file>