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7AA" w14:textId="790116E3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A27E293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2FE7521B" w14:textId="7EA250C4" w:rsidR="0099573A" w:rsidRPr="008853BF" w:rsidRDefault="006E318B" w:rsidP="008853BF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37208ED4" w14:textId="32ABA13F" w:rsidR="00A32503" w:rsidRPr="00FB3603" w:rsidRDefault="00C90FCC" w:rsidP="00A32503">
      <w:pPr>
        <w:ind w:right="-153"/>
        <w:jc w:val="center"/>
        <w:rPr>
          <w:rFonts w:ascii="Palatino Linotype" w:hAnsi="Palatino Linotype" w:cs="Arial"/>
          <w:color w:val="000000"/>
          <w:sz w:val="32"/>
          <w:szCs w:val="32"/>
        </w:rPr>
      </w:pPr>
      <w:r w:rsidRPr="0099573A">
        <w:rPr>
          <w:rFonts w:ascii="Palatino Linotype" w:hAnsi="Palatino Linotype" w:cs="Calibri"/>
          <w:bCs/>
          <w:color w:val="000000" w:themeColor="text1"/>
        </w:rPr>
        <w:t xml:space="preserve">Dotyczy postępowania pn. </w:t>
      </w:r>
      <w:r w:rsidR="00796FDF" w:rsidRPr="0099573A">
        <w:rPr>
          <w:rFonts w:ascii="Palatino Linotype" w:hAnsi="Palatino Linotype" w:cs="Calibri"/>
          <w:bCs/>
          <w:color w:val="000000" w:themeColor="text1"/>
        </w:rPr>
        <w:t xml:space="preserve"> </w:t>
      </w:r>
      <w:r w:rsidR="00A32503" w:rsidRPr="008853BF">
        <w:rPr>
          <w:rFonts w:ascii="Palatino Linotype" w:hAnsi="Palatino Linotype" w:cs="Arial"/>
          <w:color w:val="000000"/>
        </w:rPr>
        <w:t>„</w:t>
      </w:r>
      <w:bookmarkStart w:id="0" w:name="_Hlk68871604"/>
      <w:r w:rsidR="00A32503" w:rsidRPr="008853BF">
        <w:rPr>
          <w:rFonts w:ascii="Palatino Linotype" w:eastAsia="Palatino Linotype" w:hAnsi="Palatino Linotype" w:cs="Arial"/>
          <w:b/>
          <w:color w:val="000000"/>
        </w:rPr>
        <w:t>Sukcesywne dostawy rękawic medycznych</w:t>
      </w:r>
      <w:bookmarkEnd w:id="0"/>
      <w:r w:rsidR="00A32503" w:rsidRPr="008853BF">
        <w:rPr>
          <w:rFonts w:ascii="Palatino Linotype" w:hAnsi="Palatino Linotype" w:cs="Arial"/>
          <w:color w:val="000000"/>
        </w:rPr>
        <w:t>”.</w:t>
      </w:r>
    </w:p>
    <w:p w14:paraId="40173098" w14:textId="77777777" w:rsidR="00796FDF" w:rsidRPr="00796FDF" w:rsidRDefault="00796FDF" w:rsidP="008853BF">
      <w:pPr>
        <w:rPr>
          <w:rFonts w:ascii="Palatino Linotype" w:hAnsi="Palatino Linotype" w:cs="Calibri"/>
          <w:bCs/>
          <w:color w:val="000000" w:themeColor="text1"/>
          <w:sz w:val="18"/>
          <w:szCs w:val="1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552"/>
        <w:gridCol w:w="616"/>
        <w:gridCol w:w="1030"/>
        <w:gridCol w:w="3882"/>
      </w:tblGrid>
      <w:tr w:rsidR="0092776B" w:rsidRPr="00390164" w14:paraId="580742A4" w14:textId="77777777" w:rsidTr="00D7421C">
        <w:trPr>
          <w:trHeight w:val="1023"/>
        </w:trPr>
        <w:tc>
          <w:tcPr>
            <w:tcW w:w="2985" w:type="dxa"/>
            <w:shd w:val="clear" w:color="auto" w:fill="D9D9D9"/>
            <w:vAlign w:val="center"/>
          </w:tcPr>
          <w:p w14:paraId="00584C66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14:paraId="567788B8" w14:textId="5BAD9594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42C4E65E" w14:textId="79F2D44B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14:paraId="16C67F1D" w14:textId="77777777" w:rsidR="0092776B" w:rsidRPr="00390164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92776B" w:rsidRPr="00390164" w14:paraId="06DA5966" w14:textId="77777777" w:rsidTr="00D7421C">
        <w:trPr>
          <w:trHeight w:val="711"/>
        </w:trPr>
        <w:tc>
          <w:tcPr>
            <w:tcW w:w="5153" w:type="dxa"/>
            <w:gridSpan w:val="3"/>
            <w:shd w:val="clear" w:color="auto" w:fill="D9D9D9"/>
            <w:vAlign w:val="center"/>
          </w:tcPr>
          <w:p w14:paraId="299475E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3F7B0C95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E9E93C8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4984FD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23B285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28797E0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2BDA950" w14:textId="77777777" w:rsidTr="00D7421C">
        <w:trPr>
          <w:trHeight w:val="658"/>
        </w:trPr>
        <w:tc>
          <w:tcPr>
            <w:tcW w:w="2985" w:type="dxa"/>
            <w:shd w:val="clear" w:color="auto" w:fill="D9D9D9"/>
            <w:vAlign w:val="center"/>
          </w:tcPr>
          <w:p w14:paraId="01A45C8D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97F2D1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3EF0C696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35FF2C9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95D7E29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CCE31FA" w14:textId="77777777" w:rsidTr="00D7421C">
        <w:trPr>
          <w:trHeight w:val="658"/>
        </w:trPr>
        <w:tc>
          <w:tcPr>
            <w:tcW w:w="2985" w:type="dxa"/>
            <w:shd w:val="clear" w:color="auto" w:fill="D9D9D9"/>
            <w:vAlign w:val="center"/>
          </w:tcPr>
          <w:p w14:paraId="3115214E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2AB6C8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56E490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2F5A72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25197F4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5E354613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5DA68A66" w14:textId="77777777" w:rsidTr="00D7421C">
        <w:trPr>
          <w:trHeight w:val="591"/>
        </w:trPr>
        <w:tc>
          <w:tcPr>
            <w:tcW w:w="2985" w:type="dxa"/>
            <w:shd w:val="clear" w:color="auto" w:fill="D9D9D9"/>
            <w:vAlign w:val="center"/>
          </w:tcPr>
          <w:p w14:paraId="4D600CF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78DDAAE7" w14:textId="77777777" w:rsidR="0092776B" w:rsidRPr="00877452" w:rsidRDefault="0092776B" w:rsidP="00BB66DE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6AF25DF2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6F0AFAD5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1345A934" w14:textId="77777777" w:rsidR="0092776B" w:rsidRPr="003A5E25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7278F20D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24EAC579" w14:textId="77777777" w:rsidR="0092776B" w:rsidRPr="00390164" w:rsidRDefault="0092776B" w:rsidP="00BB66DE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92776B" w:rsidRPr="00390164" w14:paraId="51D1C0EF" w14:textId="77777777" w:rsidTr="00D7421C">
        <w:trPr>
          <w:trHeight w:val="469"/>
        </w:trPr>
        <w:tc>
          <w:tcPr>
            <w:tcW w:w="2985" w:type="dxa"/>
            <w:vMerge w:val="restart"/>
            <w:shd w:val="clear" w:color="auto" w:fill="D9D9D9"/>
            <w:vAlign w:val="center"/>
          </w:tcPr>
          <w:p w14:paraId="591843EB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14:paraId="12F2788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14:paraId="7B0755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6358696F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92776B" w:rsidRPr="00390164" w14:paraId="0CBA770B" w14:textId="77777777" w:rsidTr="00D7421C">
        <w:trPr>
          <w:trHeight w:val="383"/>
        </w:trPr>
        <w:tc>
          <w:tcPr>
            <w:tcW w:w="2985" w:type="dxa"/>
            <w:vMerge/>
            <w:shd w:val="clear" w:color="auto" w:fill="D9D9D9"/>
            <w:vAlign w:val="center"/>
          </w:tcPr>
          <w:p w14:paraId="76E363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14:paraId="0C5D7A7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14:paraId="7931077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68F85C4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AFA3B1D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46079D71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1DEF9241" w14:textId="77777777" w:rsidR="006E318B" w:rsidRPr="009843DA" w:rsidRDefault="006E318B" w:rsidP="00AD4F6A">
      <w:pPr>
        <w:rPr>
          <w:rFonts w:ascii="Calibri" w:hAnsi="Calibri" w:cs="Calibri"/>
        </w:rPr>
      </w:pPr>
    </w:p>
    <w:p w14:paraId="6D22753B" w14:textId="4EFAC070" w:rsidR="00877452" w:rsidRPr="00A32503" w:rsidRDefault="00C90FCC" w:rsidP="00A32503">
      <w:pPr>
        <w:pStyle w:val="Bartek"/>
        <w:numPr>
          <w:ilvl w:val="0"/>
          <w:numId w:val="13"/>
        </w:numPr>
        <w:ind w:left="709"/>
        <w:jc w:val="both"/>
        <w:rPr>
          <w:rFonts w:ascii="Palatino Linotype" w:hAnsi="Palatino Linotype"/>
          <w:sz w:val="20"/>
        </w:rPr>
      </w:pPr>
      <w:r w:rsidRPr="009208AA">
        <w:rPr>
          <w:rFonts w:ascii="Palatino Linotype" w:hAnsi="Palatino Linotype" w:cs="Arial"/>
          <w:sz w:val="20"/>
        </w:rPr>
        <w:t xml:space="preserve">Ubiegając </w:t>
      </w:r>
      <w:r w:rsidR="00A32503" w:rsidRPr="00A32503">
        <w:rPr>
          <w:rFonts w:ascii="Palatino Linotype" w:hAnsi="Palatino Linotype" w:cs="Arial"/>
          <w:sz w:val="22"/>
          <w:szCs w:val="22"/>
        </w:rPr>
        <w:t xml:space="preserve">się o udzielenie zamówienia publicznego na </w:t>
      </w:r>
      <w:r w:rsidR="00A32503" w:rsidRPr="00A32503">
        <w:rPr>
          <w:rFonts w:ascii="Palatino Linotype" w:hAnsi="Palatino Linotype" w:cs="Arial"/>
          <w:b/>
          <w:bCs/>
          <w:sz w:val="22"/>
          <w:szCs w:val="22"/>
        </w:rPr>
        <w:t>sukcesywne dostawy rękawic medycznych</w:t>
      </w:r>
      <w:r w:rsidR="00A32503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435B10" w:rsidRPr="00A32503">
        <w:rPr>
          <w:rFonts w:ascii="Palatino Linotype" w:hAnsi="Palatino Linotype"/>
          <w:bCs/>
          <w:sz w:val="20"/>
        </w:rPr>
        <w:t>składam</w:t>
      </w:r>
      <w:r w:rsidR="00435B10" w:rsidRPr="00A32503">
        <w:rPr>
          <w:rFonts w:ascii="Palatino Linotype" w:hAnsi="Palatino Linotype" w:cs="Arial"/>
          <w:b/>
          <w:bCs/>
          <w:sz w:val="20"/>
        </w:rPr>
        <w:t xml:space="preserve"> </w:t>
      </w:r>
      <w:r w:rsidR="00435B10" w:rsidRPr="004A58DD">
        <w:rPr>
          <w:rFonts w:ascii="Palatino Linotype" w:hAnsi="Palatino Linotype" w:cs="Arial"/>
          <w:sz w:val="20"/>
        </w:rPr>
        <w:t>ofertę</w:t>
      </w:r>
      <w:r w:rsidR="00877452" w:rsidRPr="004A58DD">
        <w:rPr>
          <w:rFonts w:ascii="Palatino Linotype" w:hAnsi="Palatino Linotype"/>
          <w:sz w:val="20"/>
        </w:rPr>
        <w:t xml:space="preserve"> </w:t>
      </w:r>
      <w:r w:rsidR="00877452" w:rsidRPr="00A32503">
        <w:rPr>
          <w:rFonts w:ascii="Palatino Linotype" w:hAnsi="Palatino Linotype"/>
          <w:sz w:val="20"/>
        </w:rPr>
        <w:t>zgodnie z </w:t>
      </w:r>
      <w:r w:rsidR="00877452" w:rsidRPr="00A32503">
        <w:rPr>
          <w:rFonts w:ascii="Palatino Linotype" w:hAnsi="Palatino Linotype"/>
          <w:color w:val="000000"/>
          <w:sz w:val="20"/>
        </w:rPr>
        <w:t>wymogami zawartymi w SWZ oraz formularzem asortymentowo - cenowym na następujące pakiety</w:t>
      </w:r>
      <w:r w:rsidR="00877452" w:rsidRPr="00A32503">
        <w:rPr>
          <w:i/>
          <w:iCs/>
          <w:sz w:val="20"/>
        </w:rPr>
        <w:t xml:space="preserve"> </w:t>
      </w:r>
      <w:r w:rsidR="00877452" w:rsidRPr="00A32503">
        <w:rPr>
          <w:rFonts w:ascii="Palatino Linotype" w:hAnsi="Palatino Linotype"/>
          <w:i/>
          <w:iCs/>
          <w:color w:val="000000"/>
          <w:sz w:val="20"/>
        </w:rPr>
        <w:t xml:space="preserve">(wymienić poszczególne pakiety, na </w:t>
      </w:r>
      <w:r w:rsidR="007652AB" w:rsidRPr="00A32503">
        <w:rPr>
          <w:rFonts w:ascii="Palatino Linotype" w:hAnsi="Palatino Linotype"/>
          <w:i/>
          <w:iCs/>
          <w:color w:val="000000"/>
          <w:sz w:val="20"/>
        </w:rPr>
        <w:t xml:space="preserve">które </w:t>
      </w:r>
      <w:r w:rsidR="00877452" w:rsidRPr="00A32503">
        <w:rPr>
          <w:rFonts w:ascii="Palatino Linotype" w:hAnsi="Palatino Linotype"/>
          <w:i/>
          <w:iCs/>
          <w:color w:val="000000"/>
          <w:sz w:val="20"/>
        </w:rPr>
        <w:t>Wykonawca składa ofertę):</w:t>
      </w:r>
    </w:p>
    <w:p w14:paraId="5DF84CB9" w14:textId="77777777" w:rsidR="00877452" w:rsidRPr="00877452" w:rsidRDefault="00877452" w:rsidP="00877452">
      <w:pPr>
        <w:pStyle w:val="Bartek"/>
        <w:jc w:val="both"/>
        <w:rPr>
          <w:rFonts w:ascii="Palatino Linotype" w:hAnsi="Palatino Linotype"/>
          <w:sz w:val="22"/>
          <w:szCs w:val="22"/>
        </w:rPr>
      </w:pPr>
    </w:p>
    <w:tbl>
      <w:tblPr>
        <w:tblW w:w="7175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2771"/>
        <w:gridCol w:w="3118"/>
      </w:tblGrid>
      <w:tr w:rsidR="0092776B" w:rsidRPr="000A7AB6" w14:paraId="4BF87BBD" w14:textId="77777777" w:rsidTr="00A32503">
        <w:trPr>
          <w:trHeight w:val="296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C0845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B34B9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B9" w14:textId="77777777" w:rsidR="0092776B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>
              <w:rPr>
                <w:rFonts w:ascii="Palatino Linotype" w:hAnsi="Palatino Linotype" w:cs="Arial CE"/>
                <w:b/>
                <w:bCs/>
                <w:color w:val="000000"/>
              </w:rPr>
              <w:t>CENA</w:t>
            </w:r>
          </w:p>
          <w:p w14:paraId="1D566F10" w14:textId="77777777" w:rsidR="0092776B" w:rsidRPr="00D2341C" w:rsidRDefault="0092776B" w:rsidP="00BB66DE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D2341C">
              <w:rPr>
                <w:rFonts w:ascii="Palatino Linotype" w:hAnsi="Palatino Linotype" w:cs="Arial CE"/>
                <w:color w:val="000000"/>
              </w:rPr>
              <w:t>(wartość brutto PLN pakietu)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6C52" w14:textId="77777777" w:rsidR="008C50C7" w:rsidRDefault="008C50C7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</w:p>
          <w:p w14:paraId="17EF7F06" w14:textId="504F1535" w:rsidR="0092776B" w:rsidRPr="009E5B6F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Termin </w:t>
            </w:r>
            <w:r w:rsidRPr="009E5B6F">
              <w:rPr>
                <w:rFonts w:ascii="Palatino Linotype" w:hAnsi="Palatino Linotype"/>
                <w:b/>
                <w:bCs/>
                <w:color w:val="000000" w:themeColor="text1"/>
              </w:rPr>
              <w:t>realizacji dostaw</w:t>
            </w: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 </w:t>
            </w:r>
          </w:p>
          <w:p w14:paraId="1B275E92" w14:textId="77777777" w:rsidR="0092776B" w:rsidRDefault="0092776B" w:rsidP="009803F3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w dniach roboczych </w:t>
            </w:r>
          </w:p>
          <w:p w14:paraId="69771802" w14:textId="477CF117" w:rsidR="008C50C7" w:rsidRPr="008C50C7" w:rsidRDefault="008C50C7" w:rsidP="009803F3">
            <w:pPr>
              <w:jc w:val="center"/>
              <w:rPr>
                <w:rFonts w:ascii="Palatino Linotype" w:hAnsi="Palatino Linotype" w:cs="Arial CE"/>
                <w:i/>
                <w:iCs/>
                <w:color w:val="000000" w:themeColor="text1"/>
              </w:rPr>
            </w:pPr>
            <w:r w:rsidRPr="008C50C7">
              <w:rPr>
                <w:rFonts w:ascii="Palatino Linotype" w:hAnsi="Palatino Linotype" w:cs="Arial CE"/>
                <w:i/>
                <w:iCs/>
                <w:color w:val="000000" w:themeColor="text1"/>
              </w:rPr>
              <w:t>(tj.</w:t>
            </w:r>
            <w:r w:rsidR="00574BD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Pr="008C50C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proofErr w:type="gramStart"/>
            <w:r w:rsidR="00A32503">
              <w:rPr>
                <w:rFonts w:ascii="Palatino Linotype" w:hAnsi="Palatino Linotype" w:cs="Arial CE"/>
                <w:i/>
                <w:iCs/>
                <w:color w:val="000000" w:themeColor="text1"/>
              </w:rPr>
              <w:t>4</w:t>
            </w:r>
            <w:r w:rsidR="00574BD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Pr="008C50C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lub</w:t>
            </w:r>
            <w:proofErr w:type="gramEnd"/>
            <w:r w:rsidRPr="008C50C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="00A32503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5 </w:t>
            </w:r>
            <w:r w:rsidRPr="008C50C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dni)</w:t>
            </w:r>
          </w:p>
          <w:p w14:paraId="51BC9DA4" w14:textId="15F425C2" w:rsidR="008C50C7" w:rsidRPr="009803F3" w:rsidRDefault="008C50C7" w:rsidP="008C50C7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</w:p>
        </w:tc>
      </w:tr>
      <w:tr w:rsidR="0092776B" w:rsidRPr="000A7AB6" w14:paraId="7F4DC453" w14:textId="77777777" w:rsidTr="00A32503">
        <w:trPr>
          <w:trHeight w:val="368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AFCF5D" w14:textId="77777777" w:rsidR="0092776B" w:rsidRPr="009B34B9" w:rsidRDefault="0092776B" w:rsidP="00BB66DE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41F" w14:textId="1A76D731" w:rsidR="0092776B" w:rsidRPr="009B34B9" w:rsidRDefault="0099573A" w:rsidP="0099573A">
            <w:pPr>
              <w:rPr>
                <w:rFonts w:ascii="Palatino Linotype" w:hAnsi="Palatino Linotype" w:cs="Arial CE"/>
                <w:i/>
                <w:iCs/>
                <w:color w:val="000000"/>
              </w:rPr>
            </w:pPr>
            <w:r>
              <w:rPr>
                <w:rFonts w:ascii="Palatino Linotype" w:hAnsi="Palatino Linotype" w:cs="Arial CE"/>
                <w:i/>
                <w:iCs/>
                <w:color w:val="000000"/>
              </w:rPr>
              <w:t xml:space="preserve">             </w:t>
            </w:r>
            <w:r w:rsidR="0092776B" w:rsidRPr="009B34B9">
              <w:rPr>
                <w:rFonts w:ascii="Palatino Linotype" w:hAnsi="Palatino Linotype" w:cs="Arial CE"/>
                <w:i/>
                <w:iCs/>
                <w:color w:val="000000"/>
              </w:rPr>
              <w:t>(Kryterium nr 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6215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9B34B9">
              <w:rPr>
                <w:rFonts w:ascii="Palatino Linotype" w:hAnsi="Palatino Linotype" w:cs="Arial CE"/>
                <w:i/>
                <w:iCs/>
              </w:rPr>
              <w:t>(Kryterium nr 2)</w:t>
            </w:r>
          </w:p>
        </w:tc>
      </w:tr>
      <w:tr w:rsidR="0092776B" w:rsidRPr="000A7AB6" w14:paraId="3361D2D4" w14:textId="77777777" w:rsidTr="00A32503">
        <w:trPr>
          <w:trHeight w:val="10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85D" w14:textId="77777777" w:rsidR="0092776B" w:rsidRPr="009B34B9" w:rsidRDefault="0092776B" w:rsidP="00BB66D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D7F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8B0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2776B" w:rsidRPr="000A7AB6" w14:paraId="0FC36A55" w14:textId="77777777" w:rsidTr="00A32503">
        <w:trPr>
          <w:trHeight w:val="9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F27" w14:textId="77777777" w:rsidR="0092776B" w:rsidRPr="009B34B9" w:rsidRDefault="0092776B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Pakiet 2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797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2F54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796FDF" w:rsidRPr="000A7AB6" w14:paraId="12B94BA9" w14:textId="77777777" w:rsidTr="00A32503">
        <w:trPr>
          <w:trHeight w:val="9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753A" w14:textId="3D9B471D" w:rsidR="00796FDF" w:rsidRPr="009B34B9" w:rsidRDefault="00796FDF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 xml:space="preserve">Pakiet </w:t>
            </w:r>
            <w:r w:rsidR="00A32503">
              <w:rPr>
                <w:rFonts w:ascii="Palatino Linotype" w:hAnsi="Palatino Linotype" w:cs="Arial CE"/>
              </w:rPr>
              <w:t>…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1427" w14:textId="77777777" w:rsidR="00796FDF" w:rsidRPr="009B34B9" w:rsidRDefault="00796FDF" w:rsidP="00BB66DE">
            <w:pPr>
              <w:rPr>
                <w:rFonts w:ascii="Palatino Linotype" w:hAnsi="Palatino Linotyp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ED2A" w14:textId="77777777" w:rsidR="00796FDF" w:rsidRPr="009B34B9" w:rsidRDefault="00796FDF" w:rsidP="00BB66DE">
            <w:pPr>
              <w:rPr>
                <w:rFonts w:ascii="Palatino Linotype" w:hAnsi="Palatino Linotype"/>
              </w:rPr>
            </w:pPr>
          </w:p>
        </w:tc>
      </w:tr>
      <w:tr w:rsidR="00A32503" w:rsidRPr="000A7AB6" w14:paraId="03465BB7" w14:textId="77777777" w:rsidTr="00A32503">
        <w:trPr>
          <w:trHeight w:val="9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05EF" w14:textId="0F676E4A" w:rsidR="00A32503" w:rsidRPr="009B34B9" w:rsidRDefault="00A32503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 xml:space="preserve">Pakiet </w:t>
            </w:r>
            <w:r>
              <w:rPr>
                <w:rFonts w:ascii="Palatino Linotype" w:hAnsi="Palatino Linotype" w:cs="Arial CE"/>
              </w:rPr>
              <w:t>…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7CC9" w14:textId="77777777" w:rsidR="00A32503" w:rsidRPr="009B34B9" w:rsidRDefault="00A32503" w:rsidP="00BB66DE">
            <w:pPr>
              <w:rPr>
                <w:rFonts w:ascii="Palatino Linotype" w:hAnsi="Palatino Linotyp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87D" w14:textId="77777777" w:rsidR="00A32503" w:rsidRPr="009B34B9" w:rsidRDefault="00A32503" w:rsidP="00BB66DE">
            <w:pPr>
              <w:rPr>
                <w:rFonts w:ascii="Palatino Linotype" w:hAnsi="Palatino Linotype"/>
              </w:rPr>
            </w:pPr>
          </w:p>
        </w:tc>
      </w:tr>
    </w:tbl>
    <w:p w14:paraId="782BAB9D" w14:textId="77777777" w:rsidR="0099573A" w:rsidRPr="00877452" w:rsidRDefault="0099573A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46670CD" w14:textId="40174664" w:rsidR="00D7217A" w:rsidRPr="00877452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877452">
        <w:rPr>
          <w:rFonts w:ascii="Palatino Linotype" w:hAnsi="Palatino Linotype" w:cs="Arial"/>
          <w:b/>
          <w:bCs/>
        </w:rPr>
        <w:t>OŚWIADCZENIA</w:t>
      </w:r>
    </w:p>
    <w:p w14:paraId="1FC90FB8" w14:textId="77777777" w:rsidR="003B5C59" w:rsidRDefault="007D57F3" w:rsidP="0070799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Palatino Linotype" w:hAnsi="Palatino Linotype"/>
        </w:rPr>
      </w:pPr>
      <w:r w:rsidRPr="007D57F3">
        <w:rPr>
          <w:rFonts w:ascii="Palatino Linotype" w:hAnsi="Palatino Linotype"/>
        </w:rPr>
        <w:t xml:space="preserve">Oświadczam, że oferta sporządzona została z uwzględnieniem wysokości minimalnego wynagrodzenia za pracę oraz minimalnej stawki godzinowej w 2023 r., </w:t>
      </w:r>
      <w:r w:rsidRPr="007D57F3">
        <w:rPr>
          <w:rFonts w:ascii="Palatino Linotype" w:hAnsi="Palatino Linotype"/>
        </w:rPr>
        <w:lastRenderedPageBreak/>
        <w:t>określonych rozporządzeniem Rady Ministrów  dnia 13 września 2022 r. w sprawie wysokości minimalnego wynagrodzenia za pracę oraz wysokości minimalnej stawki godzinowej w 2023 r. (Dz. U.</w:t>
      </w:r>
      <w:r>
        <w:rPr>
          <w:rFonts w:ascii="Palatino Linotype" w:hAnsi="Palatino Linotype"/>
        </w:rPr>
        <w:t xml:space="preserve"> 2022</w:t>
      </w:r>
      <w:r w:rsidRPr="007D57F3">
        <w:rPr>
          <w:rFonts w:ascii="Palatino Linotype" w:hAnsi="Palatino Linotype"/>
        </w:rPr>
        <w:t xml:space="preserve"> poz. 1952).</w:t>
      </w:r>
    </w:p>
    <w:p w14:paraId="72C9C755" w14:textId="1B3D7548" w:rsidR="00D7217A" w:rsidRPr="00377633" w:rsidRDefault="00200F13" w:rsidP="00377633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Palatino Linotype" w:hAnsi="Palatino Linotype"/>
        </w:rPr>
      </w:pPr>
      <w:r w:rsidRPr="00377633">
        <w:rPr>
          <w:rFonts w:ascii="Palatino Linotype" w:hAnsi="Palatino Linotype"/>
        </w:rPr>
        <w:t>Oświadczam</w:t>
      </w:r>
      <w:r w:rsidR="00A72E2F" w:rsidRPr="00377633">
        <w:rPr>
          <w:rFonts w:ascii="Palatino Linotype" w:hAnsi="Palatino Linotype"/>
        </w:rPr>
        <w:t>, że zapoznałem się z SWZ i akceptuję wszystkie warunki w niej zawarte.</w:t>
      </w:r>
    </w:p>
    <w:p w14:paraId="74A44C7D" w14:textId="77777777" w:rsidR="00A72E2F" w:rsidRPr="00877452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Oświadczam, że uzyskałam wszelkie informacje niezbędne do prawidłowego przygotowania i złożenia oferty.</w:t>
      </w:r>
    </w:p>
    <w:p w14:paraId="58CF6D9F" w14:textId="5AE69864" w:rsidR="00A72E2F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877452">
        <w:rPr>
          <w:rFonts w:ascii="Palatino Linotype" w:hAnsi="Palatino Linotype"/>
        </w:rPr>
        <w:t xml:space="preserve">Oświadczam, że </w:t>
      </w:r>
      <w:r w:rsidR="00A72E2F" w:rsidRPr="00877452">
        <w:rPr>
          <w:rFonts w:ascii="Palatino Linotype" w:hAnsi="Palatino Linotype"/>
        </w:rPr>
        <w:t>jestem związany niniejsza ofertą od dnia upływu terminu skł</w:t>
      </w:r>
      <w:r w:rsidR="005849FA">
        <w:rPr>
          <w:rFonts w:ascii="Palatino Linotype" w:hAnsi="Palatino Linotype"/>
        </w:rPr>
        <w:t>a</w:t>
      </w:r>
      <w:r w:rsidR="00A72E2F" w:rsidRPr="00877452">
        <w:rPr>
          <w:rFonts w:ascii="Palatino Linotype" w:hAnsi="Palatino Linotype"/>
        </w:rPr>
        <w:t>dania ofert</w:t>
      </w:r>
      <w:r w:rsidR="00A72E2F">
        <w:rPr>
          <w:rFonts w:ascii="Palatino Linotype" w:hAnsi="Palatino Linotype"/>
          <w:sz w:val="21"/>
          <w:szCs w:val="21"/>
        </w:rPr>
        <w:t xml:space="preserve">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136778DD" w14:textId="36C95228" w:rsidR="00A72E2F" w:rsidRDefault="003A5E25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55F5D5DD" w14:textId="039469D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531A5933" w14:textId="5D33F7DE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34DCD22B" w14:textId="2DB8F4C3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5AFDC14" w14:textId="77777777" w:rsidR="003B5C59" w:rsidRDefault="003B5C59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</w:p>
    <w:p w14:paraId="045F2159" w14:textId="31C24A79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1901ACD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97E5AA1" w14:textId="459A0651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082DF9F9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DB8C30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0F9DF943" w14:textId="058004C5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18698AEF" w14:textId="2403B390" w:rsidR="00E33B15" w:rsidRDefault="00E33B15" w:rsidP="00377633">
      <w:pPr>
        <w:autoSpaceDE w:val="0"/>
        <w:autoSpaceDN w:val="0"/>
        <w:adjustRightInd w:val="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285A397F" w14:textId="77777777" w:rsidR="0008186B" w:rsidRDefault="0008186B" w:rsidP="00377633">
      <w:pPr>
        <w:autoSpaceDE w:val="0"/>
        <w:autoSpaceDN w:val="0"/>
        <w:adjustRightInd w:val="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577B5C41" w14:textId="77777777" w:rsidR="00670733" w:rsidRDefault="00670733" w:rsidP="00670733">
      <w:pPr>
        <w:rPr>
          <w:rStyle w:val="Uwydatnienie"/>
        </w:rPr>
      </w:pPr>
    </w:p>
    <w:p w14:paraId="304749F1" w14:textId="77777777" w:rsidR="00670733" w:rsidRDefault="00670733" w:rsidP="00670733">
      <w:pPr>
        <w:jc w:val="center"/>
        <w:rPr>
          <w:rStyle w:val="Uwydatnienie"/>
          <w:color w:val="0070C0"/>
        </w:rPr>
      </w:pPr>
    </w:p>
    <w:p w14:paraId="52B01E94" w14:textId="77777777" w:rsidR="00670733" w:rsidRPr="00670733" w:rsidRDefault="00670733" w:rsidP="00670733">
      <w:pPr>
        <w:jc w:val="center"/>
        <w:rPr>
          <w:rStyle w:val="Uwydatnienie"/>
          <w:color w:val="0070C0"/>
        </w:rPr>
      </w:pPr>
    </w:p>
    <w:p w14:paraId="7CA9CBF1" w14:textId="4C64E424" w:rsidR="00670733" w:rsidRPr="00670733" w:rsidRDefault="00670733" w:rsidP="00670733">
      <w:pPr>
        <w:jc w:val="center"/>
        <w:rPr>
          <w:color w:val="0070C0"/>
        </w:rPr>
      </w:pPr>
      <w:r w:rsidRPr="00670733">
        <w:rPr>
          <w:rStyle w:val="Uwydatnienie"/>
          <w:color w:val="0070C0"/>
        </w:rPr>
        <w:t>kwalifikowany podpis elektroniczny lub podpis zaufany lub podpis osobisty</w:t>
      </w:r>
    </w:p>
    <w:p w14:paraId="596616FE" w14:textId="59CF3179" w:rsidR="00E33B15" w:rsidRPr="00EC2F47" w:rsidRDefault="00E33B15" w:rsidP="00670733">
      <w:pPr>
        <w:spacing w:after="120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6"/>
          <w:szCs w:val="16"/>
          <w:lang w:eastAsia="en-US"/>
        </w:rPr>
      </w:pPr>
    </w:p>
    <w:sectPr w:rsidR="00E33B15" w:rsidRPr="00EC2F47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202F" w14:textId="77777777" w:rsidR="00D20B06" w:rsidRDefault="00D20B06">
      <w:r>
        <w:separator/>
      </w:r>
    </w:p>
  </w:endnote>
  <w:endnote w:type="continuationSeparator" w:id="0">
    <w:p w14:paraId="7E8D13C6" w14:textId="77777777" w:rsidR="00D20B06" w:rsidRDefault="00D20B06">
      <w:r>
        <w:continuationSeparator/>
      </w:r>
    </w:p>
  </w:endnote>
  <w:endnote w:type="continuationNotice" w:id="1">
    <w:p w14:paraId="00CE268D" w14:textId="77777777" w:rsidR="00D20B06" w:rsidRDefault="00D20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2AA" w14:textId="118F2555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0C7300C8" w14:textId="77777777" w:rsidR="00C256CF" w:rsidRDefault="00C256CF" w:rsidP="00361045">
    <w:pPr>
      <w:rPr>
        <w:sz w:val="22"/>
        <w:szCs w:val="22"/>
      </w:rPr>
    </w:pPr>
  </w:p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B3BB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33DCDCA6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3B09A11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7B75A3D7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D748" w14:textId="77777777" w:rsidR="00D20B06" w:rsidRDefault="00D20B06">
      <w:r>
        <w:separator/>
      </w:r>
    </w:p>
  </w:footnote>
  <w:footnote w:type="continuationSeparator" w:id="0">
    <w:p w14:paraId="1D8C1265" w14:textId="77777777" w:rsidR="00D20B06" w:rsidRDefault="00D20B06">
      <w:r>
        <w:continuationSeparator/>
      </w:r>
    </w:p>
  </w:footnote>
  <w:footnote w:type="continuationNotice" w:id="1">
    <w:p w14:paraId="1FFBC603" w14:textId="77777777" w:rsidR="00D20B06" w:rsidRDefault="00D20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7361F36" w14:textId="397814FD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A32503">
      <w:rPr>
        <w:rFonts w:ascii="Calibri" w:hAnsi="Calibri" w:cs="Calibri"/>
        <w:sz w:val="20"/>
        <w:szCs w:val="20"/>
      </w:rPr>
      <w:t>8</w:t>
    </w:r>
    <w:r w:rsidRPr="001B69EB">
      <w:rPr>
        <w:rFonts w:ascii="Calibri" w:hAnsi="Calibri" w:cs="Calibri"/>
        <w:sz w:val="20"/>
        <w:szCs w:val="20"/>
      </w:rPr>
      <w:t>/PZP/202</w:t>
    </w:r>
    <w:r w:rsidR="009803F3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</w:p>
  <w:p w14:paraId="0176C90C" w14:textId="2944999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B80" w14:textId="77777777" w:rsidR="00C256CF" w:rsidRDefault="00C256CF" w:rsidP="00EA313F">
    <w:pPr>
      <w:pStyle w:val="Nagwek"/>
      <w:jc w:val="center"/>
    </w:pPr>
  </w:p>
  <w:p w14:paraId="00383613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1" w:name="_Hlk19870612"/>
    <w:bookmarkStart w:id="2" w:name="_Hlk19870613"/>
    <w:bookmarkStart w:id="3" w:name="_Hlk19870614"/>
    <w:bookmarkStart w:id="4" w:name="_Hlk19870615"/>
    <w:bookmarkStart w:id="5" w:name="_Hlk19870616"/>
    <w:bookmarkStart w:id="6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608471">
    <w:abstractNumId w:val="18"/>
  </w:num>
  <w:num w:numId="2" w16cid:durableId="1521360741">
    <w:abstractNumId w:val="0"/>
  </w:num>
  <w:num w:numId="3" w16cid:durableId="943459129">
    <w:abstractNumId w:val="20"/>
  </w:num>
  <w:num w:numId="4" w16cid:durableId="611859735">
    <w:abstractNumId w:val="8"/>
  </w:num>
  <w:num w:numId="5" w16cid:durableId="1768573358">
    <w:abstractNumId w:val="14"/>
  </w:num>
  <w:num w:numId="6" w16cid:durableId="1883248553">
    <w:abstractNumId w:val="12"/>
  </w:num>
  <w:num w:numId="7" w16cid:durableId="775443054">
    <w:abstractNumId w:val="21"/>
  </w:num>
  <w:num w:numId="8" w16cid:durableId="299724490">
    <w:abstractNumId w:val="4"/>
    <w:lvlOverride w:ilvl="0">
      <w:startOverride w:val="5"/>
    </w:lvlOverride>
  </w:num>
  <w:num w:numId="9" w16cid:durableId="905068990">
    <w:abstractNumId w:val="17"/>
  </w:num>
  <w:num w:numId="10" w16cid:durableId="651182675">
    <w:abstractNumId w:val="22"/>
  </w:num>
  <w:num w:numId="11" w16cid:durableId="183593546">
    <w:abstractNumId w:val="19"/>
  </w:num>
  <w:num w:numId="12" w16cid:durableId="568342151">
    <w:abstractNumId w:val="13"/>
  </w:num>
  <w:num w:numId="13" w16cid:durableId="10250490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186B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4BD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17E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0344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37EF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622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77633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5C59"/>
    <w:rsid w:val="003B648A"/>
    <w:rsid w:val="003B69C8"/>
    <w:rsid w:val="003C0B22"/>
    <w:rsid w:val="003C1924"/>
    <w:rsid w:val="003C266B"/>
    <w:rsid w:val="003C3B0E"/>
    <w:rsid w:val="003C5A01"/>
    <w:rsid w:val="003C67D2"/>
    <w:rsid w:val="003C6A51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4039"/>
    <w:rsid w:val="00435B10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396E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8DD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4631"/>
    <w:rsid w:val="004C54FF"/>
    <w:rsid w:val="004C7D6C"/>
    <w:rsid w:val="004D1250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08B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16D2C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4BD7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49FA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3537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3CC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0733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3F5D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401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991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26856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6FDF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57F3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7E5A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53BF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0C7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8AA"/>
    <w:rsid w:val="00920AEE"/>
    <w:rsid w:val="00923553"/>
    <w:rsid w:val="00924888"/>
    <w:rsid w:val="00924FFB"/>
    <w:rsid w:val="00925B55"/>
    <w:rsid w:val="00926D11"/>
    <w:rsid w:val="0092754C"/>
    <w:rsid w:val="00927768"/>
    <w:rsid w:val="0092776B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03F3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73A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5B6F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503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393A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2B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59FC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0B06"/>
    <w:rsid w:val="00D22B48"/>
    <w:rsid w:val="00D25BF0"/>
    <w:rsid w:val="00D27334"/>
    <w:rsid w:val="00D3284B"/>
    <w:rsid w:val="00D32A8B"/>
    <w:rsid w:val="00D33AB5"/>
    <w:rsid w:val="00D345D9"/>
    <w:rsid w:val="00D34758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421C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901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B6A84"/>
    <w:rsid w:val="00EC0574"/>
    <w:rsid w:val="00EC15F3"/>
    <w:rsid w:val="00EC2F47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B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uiPriority w:val="20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  <w:style w:type="character" w:customStyle="1" w:styleId="Normalny1">
    <w:name w:val="Normalny1"/>
    <w:basedOn w:val="Domylnaczcionkaakapitu"/>
    <w:rsid w:val="0099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454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3286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26</cp:revision>
  <cp:lastPrinted>2022-10-12T10:27:00Z</cp:lastPrinted>
  <dcterms:created xsi:type="dcterms:W3CDTF">2022-10-10T07:28:00Z</dcterms:created>
  <dcterms:modified xsi:type="dcterms:W3CDTF">2023-04-19T09:51:00Z</dcterms:modified>
</cp:coreProperties>
</file>