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C335D97" w14:textId="77777777" w:rsidR="00A52FB3" w:rsidRPr="00BC0619" w:rsidRDefault="00A52FB3" w:rsidP="00A52FB3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„</w:t>
      </w:r>
      <w:r w:rsidRPr="00BC0619">
        <w:rPr>
          <w:rFonts w:ascii="Cambria" w:hAnsi="Cambria" w:cs="Arial"/>
          <w:b/>
          <w:bCs/>
          <w:sz w:val="20"/>
          <w:szCs w:val="20"/>
        </w:rPr>
        <w:t xml:space="preserve">Przebudowa i rozbudowa gminnego Punktu Selektywnego Zbierania Odpadów Komunalnych w Działoszycach </w:t>
      </w:r>
    </w:p>
    <w:p w14:paraId="599A76A5" w14:textId="77777777" w:rsidR="00A52FB3" w:rsidRDefault="00A52FB3" w:rsidP="00A52FB3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>wraz z infrastrukturą techniczną i wyposażeniem”</w:t>
      </w:r>
    </w:p>
    <w:p w14:paraId="0CC61C99" w14:textId="259C674B" w:rsidR="008B44D1" w:rsidRDefault="008B44D1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A67717">
        <w:trPr>
          <w:trHeight w:val="661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51BF498E" w:rsidR="00D96CF5" w:rsidRPr="00116654" w:rsidRDefault="00A52FB3" w:rsidP="00A52FB3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 w:rsidRPr="00116654">
        <w:rPr>
          <w:rFonts w:ascii="Cambria" w:hAnsi="Cambria" w:cs="Tahoma"/>
          <w:b/>
          <w:bCs/>
          <w:sz w:val="20"/>
          <w:szCs w:val="20"/>
        </w:rPr>
        <w:t>w tym za niżej wymienione elementy robót i wyposażenia:</w:t>
      </w:r>
    </w:p>
    <w:p w14:paraId="3275C0E0" w14:textId="1ADA6F3B" w:rsidR="00A52FB3" w:rsidRDefault="00733C83" w:rsidP="00733C83">
      <w:pPr>
        <w:numPr>
          <w:ilvl w:val="0"/>
          <w:numId w:val="47"/>
        </w:numPr>
        <w:spacing w:before="120" w:line="276" w:lineRule="auto"/>
        <w:ind w:left="709" w:hanging="437"/>
        <w:rPr>
          <w:rFonts w:ascii="Cambria" w:hAnsi="Cambria" w:cs="Tahoma"/>
          <w:sz w:val="20"/>
          <w:szCs w:val="20"/>
        </w:rPr>
      </w:pPr>
      <w:r w:rsidRPr="00733C83">
        <w:rPr>
          <w:rFonts w:ascii="Cambria" w:hAnsi="Cambria" w:cs="Tahoma"/>
          <w:sz w:val="20"/>
          <w:szCs w:val="20"/>
        </w:rPr>
        <w:t>Przygotowanie i obsługa budowy (w tym m.in. pomiary geodezyjne, badania podłoża, dokumentacja projektowa i powykonawcza, inwentaryzacja )</w:t>
      </w:r>
      <w:r>
        <w:rPr>
          <w:rFonts w:ascii="Cambria" w:hAnsi="Cambria" w:cs="Tahoma"/>
          <w:sz w:val="20"/>
          <w:szCs w:val="20"/>
        </w:rPr>
        <w:t xml:space="preserve">………………………zł </w:t>
      </w:r>
    </w:p>
    <w:p w14:paraId="6D163C7F" w14:textId="52677B95" w:rsidR="00733C83" w:rsidRDefault="00733C83" w:rsidP="00733C83">
      <w:pPr>
        <w:numPr>
          <w:ilvl w:val="0"/>
          <w:numId w:val="47"/>
        </w:numPr>
        <w:spacing w:before="120" w:line="276" w:lineRule="auto"/>
        <w:ind w:left="709" w:hanging="437"/>
        <w:rPr>
          <w:rFonts w:ascii="Cambria" w:hAnsi="Cambria" w:cs="Tahoma"/>
          <w:sz w:val="20"/>
          <w:szCs w:val="20"/>
        </w:rPr>
      </w:pPr>
      <w:r w:rsidRPr="00733C83">
        <w:rPr>
          <w:rFonts w:ascii="Cambria" w:hAnsi="Cambria" w:cs="Tahoma"/>
          <w:sz w:val="20"/>
          <w:szCs w:val="20"/>
        </w:rPr>
        <w:t>Wykonanie placu utwardzonego(w tym m.in. roboty rozbiórkowe, niwelacja terenu, wykonanie nowej nawierzchni, remont wjazdu, wykonanie instalacji podziemnych i nadziemnych, montaż oświetlenia)</w:t>
      </w:r>
      <w:r>
        <w:rPr>
          <w:rFonts w:ascii="Cambria" w:hAnsi="Cambria" w:cs="Tahoma"/>
          <w:sz w:val="20"/>
          <w:szCs w:val="20"/>
        </w:rPr>
        <w:t xml:space="preserve">………………….zł </w:t>
      </w:r>
    </w:p>
    <w:p w14:paraId="66FCF1DF" w14:textId="067E6DA3" w:rsidR="00733C83" w:rsidRDefault="00733C83" w:rsidP="00733C83">
      <w:pPr>
        <w:numPr>
          <w:ilvl w:val="0"/>
          <w:numId w:val="47"/>
        </w:numPr>
        <w:spacing w:before="120" w:line="276" w:lineRule="auto"/>
        <w:ind w:left="709" w:hanging="437"/>
        <w:rPr>
          <w:rFonts w:ascii="Cambria" w:hAnsi="Cambria" w:cs="Tahoma"/>
          <w:sz w:val="20"/>
          <w:szCs w:val="20"/>
        </w:rPr>
      </w:pPr>
      <w:r w:rsidRPr="00733C83">
        <w:rPr>
          <w:rFonts w:ascii="Cambria" w:hAnsi="Cambria" w:cs="Tahoma"/>
          <w:sz w:val="20"/>
          <w:szCs w:val="20"/>
        </w:rPr>
        <w:t xml:space="preserve">Wykonanie przebudowy budynku </w:t>
      </w:r>
      <w:r>
        <w:rPr>
          <w:rFonts w:ascii="Cambria" w:hAnsi="Cambria" w:cs="Tahoma"/>
          <w:sz w:val="20"/>
          <w:szCs w:val="20"/>
        </w:rPr>
        <w:t xml:space="preserve">magazynowego </w:t>
      </w:r>
      <w:r w:rsidRPr="00733C83">
        <w:rPr>
          <w:rFonts w:ascii="Cambria" w:hAnsi="Cambria" w:cs="Tahoma"/>
          <w:sz w:val="20"/>
          <w:szCs w:val="20"/>
        </w:rPr>
        <w:t>(w tym m.in. roboty rozbiórkowe i przygotowawcze, karczowanie krzewów, przebudowa i remont budynku, wykonanie dachu, wykonanie instalacji wewnętrznych i zewnętrznych)</w:t>
      </w:r>
      <w:r>
        <w:rPr>
          <w:rFonts w:ascii="Cambria" w:hAnsi="Cambria" w:cs="Tahoma"/>
          <w:sz w:val="20"/>
          <w:szCs w:val="20"/>
        </w:rPr>
        <w:t>……………………….zł</w:t>
      </w:r>
    </w:p>
    <w:p w14:paraId="3B40C8FA" w14:textId="32A695B2" w:rsidR="00733C83" w:rsidRDefault="00733C83" w:rsidP="00733C83">
      <w:pPr>
        <w:numPr>
          <w:ilvl w:val="0"/>
          <w:numId w:val="47"/>
        </w:numPr>
        <w:spacing w:before="120" w:line="276" w:lineRule="auto"/>
        <w:ind w:left="709" w:hanging="437"/>
        <w:rPr>
          <w:rFonts w:ascii="Cambria" w:hAnsi="Cambria" w:cs="Tahoma"/>
          <w:sz w:val="20"/>
          <w:szCs w:val="20"/>
        </w:rPr>
      </w:pPr>
      <w:r w:rsidRPr="00733C83">
        <w:rPr>
          <w:rFonts w:ascii="Cambria" w:hAnsi="Cambria" w:cs="Tahoma"/>
          <w:sz w:val="20"/>
          <w:szCs w:val="20"/>
        </w:rPr>
        <w:t>Wykonanie budynku socjalno</w:t>
      </w:r>
      <w:r>
        <w:rPr>
          <w:rFonts w:ascii="Cambria" w:hAnsi="Cambria" w:cs="Tahoma"/>
          <w:sz w:val="20"/>
          <w:szCs w:val="20"/>
        </w:rPr>
        <w:t>-</w:t>
      </w:r>
      <w:r w:rsidRPr="00733C83">
        <w:rPr>
          <w:rFonts w:ascii="Cambria" w:hAnsi="Cambria" w:cs="Tahoma"/>
          <w:sz w:val="20"/>
          <w:szCs w:val="20"/>
        </w:rPr>
        <w:t>biurowego(w tym m.in. roboty przygotowawcze, budowa/dostawa budynku, wyposażenie budynku, instalacje monitoringu, wykonanie instalacji do budynku i podłączenia)</w:t>
      </w:r>
      <w:r>
        <w:rPr>
          <w:rFonts w:ascii="Cambria" w:hAnsi="Cambria" w:cs="Tahoma"/>
          <w:sz w:val="20"/>
          <w:szCs w:val="20"/>
        </w:rPr>
        <w:t>…………………………zł</w:t>
      </w:r>
    </w:p>
    <w:p w14:paraId="19712AC9" w14:textId="3111213C" w:rsidR="00733C83" w:rsidRDefault="00733C83" w:rsidP="00733C83">
      <w:pPr>
        <w:numPr>
          <w:ilvl w:val="0"/>
          <w:numId w:val="47"/>
        </w:numPr>
        <w:spacing w:before="120" w:line="276" w:lineRule="auto"/>
        <w:ind w:left="709" w:hanging="437"/>
        <w:rPr>
          <w:rFonts w:ascii="Cambria" w:hAnsi="Cambria" w:cs="Tahoma"/>
          <w:sz w:val="20"/>
          <w:szCs w:val="20"/>
        </w:rPr>
      </w:pPr>
      <w:r w:rsidRPr="00733C83">
        <w:rPr>
          <w:rFonts w:ascii="Cambria" w:hAnsi="Cambria" w:cs="Tahoma"/>
          <w:sz w:val="20"/>
          <w:szCs w:val="20"/>
        </w:rPr>
        <w:t>Wyposażenie techniczne(śmieciarka x2, ciągnik z wyposażeniem, myjnia, waga, pojemniki i kontenery) łącznia kwota</w:t>
      </w:r>
      <w:r>
        <w:rPr>
          <w:rFonts w:ascii="Cambria" w:hAnsi="Cambria" w:cs="Tahoma"/>
          <w:sz w:val="20"/>
          <w:szCs w:val="20"/>
        </w:rPr>
        <w:t>……………</w:t>
      </w:r>
      <w:r w:rsidR="00116654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….. zł </w:t>
      </w:r>
    </w:p>
    <w:p w14:paraId="6E2D0C54" w14:textId="0DBD368B" w:rsidR="00733C83" w:rsidRPr="00116654" w:rsidRDefault="00733C83" w:rsidP="00733C83">
      <w:pPr>
        <w:ind w:left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Tahoma"/>
          <w:sz w:val="20"/>
          <w:szCs w:val="20"/>
        </w:rPr>
        <w:t>-</w:t>
      </w:r>
      <w:r w:rsidRPr="00116654">
        <w:rPr>
          <w:rFonts w:ascii="Cambria" w:hAnsi="Cambria" w:cs="Calibri Light"/>
          <w:sz w:val="20"/>
          <w:szCs w:val="20"/>
        </w:rPr>
        <w:t xml:space="preserve"> śmieciarka ok. 20-22m3……………………zł</w:t>
      </w:r>
    </w:p>
    <w:p w14:paraId="2EE21B69" w14:textId="7934DA54" w:rsidR="00733C83" w:rsidRPr="00116654" w:rsidRDefault="00733C83" w:rsidP="00733C83">
      <w:pPr>
        <w:ind w:left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Calibri Light"/>
          <w:sz w:val="20"/>
          <w:szCs w:val="20"/>
        </w:rPr>
        <w:t>- śmieciarka ok. 15-16 m3</w:t>
      </w:r>
      <w:r w:rsidR="00116654" w:rsidRPr="00116654">
        <w:rPr>
          <w:rFonts w:ascii="Cambria" w:hAnsi="Cambria" w:cs="Calibri Light"/>
          <w:sz w:val="20"/>
          <w:szCs w:val="20"/>
        </w:rPr>
        <w:t>……………</w:t>
      </w:r>
      <w:r w:rsidR="00116654">
        <w:rPr>
          <w:rFonts w:ascii="Cambria" w:hAnsi="Cambria" w:cs="Calibri Light"/>
          <w:sz w:val="20"/>
          <w:szCs w:val="20"/>
        </w:rPr>
        <w:t>.</w:t>
      </w:r>
      <w:r w:rsidR="00116654" w:rsidRPr="00116654">
        <w:rPr>
          <w:rFonts w:ascii="Cambria" w:hAnsi="Cambria" w:cs="Calibri Light"/>
          <w:sz w:val="20"/>
          <w:szCs w:val="20"/>
        </w:rPr>
        <w:t xml:space="preserve">…….zł </w:t>
      </w:r>
    </w:p>
    <w:p w14:paraId="4CE1764C" w14:textId="1DF51FAE" w:rsidR="00116654" w:rsidRPr="00116654" w:rsidRDefault="00116654" w:rsidP="00733C83">
      <w:pPr>
        <w:ind w:left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Calibri Light"/>
          <w:sz w:val="20"/>
          <w:szCs w:val="20"/>
        </w:rPr>
        <w:lastRenderedPageBreak/>
        <w:t>-ciągnik z wyposażeniem…………</w:t>
      </w:r>
      <w:r>
        <w:rPr>
          <w:rFonts w:ascii="Cambria" w:hAnsi="Cambria" w:cs="Calibri Light"/>
          <w:sz w:val="20"/>
          <w:szCs w:val="20"/>
        </w:rPr>
        <w:t>……</w:t>
      </w:r>
      <w:r w:rsidRPr="00116654">
        <w:rPr>
          <w:rFonts w:ascii="Cambria" w:hAnsi="Cambria" w:cs="Calibri Light"/>
          <w:sz w:val="20"/>
          <w:szCs w:val="20"/>
        </w:rPr>
        <w:t>…..zł</w:t>
      </w:r>
    </w:p>
    <w:p w14:paraId="072484D8" w14:textId="10C75A46" w:rsidR="00116654" w:rsidRPr="00116654" w:rsidRDefault="00116654" w:rsidP="00733C83">
      <w:pPr>
        <w:ind w:left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Calibri Light"/>
          <w:sz w:val="20"/>
          <w:szCs w:val="20"/>
        </w:rPr>
        <w:t>-waga samochodowa najazdowa………</w:t>
      </w:r>
      <w:r>
        <w:rPr>
          <w:rFonts w:ascii="Cambria" w:hAnsi="Cambria" w:cs="Calibri Light"/>
          <w:sz w:val="20"/>
          <w:szCs w:val="20"/>
        </w:rPr>
        <w:t>.</w:t>
      </w:r>
      <w:r w:rsidRPr="00116654">
        <w:rPr>
          <w:rFonts w:ascii="Cambria" w:hAnsi="Cambria" w:cs="Calibri Light"/>
          <w:sz w:val="20"/>
          <w:szCs w:val="20"/>
        </w:rPr>
        <w:t>.zł</w:t>
      </w:r>
    </w:p>
    <w:p w14:paraId="3E7EAA2F" w14:textId="18BF174C" w:rsidR="00116654" w:rsidRPr="00116654" w:rsidRDefault="00116654" w:rsidP="00116654">
      <w:pPr>
        <w:ind w:firstLine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Calibri Light"/>
          <w:sz w:val="20"/>
          <w:szCs w:val="20"/>
        </w:rPr>
        <w:t>-kontenery……………zł</w:t>
      </w:r>
    </w:p>
    <w:p w14:paraId="75ED790D" w14:textId="3510B39A" w:rsidR="00116654" w:rsidRDefault="00116654" w:rsidP="00116654">
      <w:pPr>
        <w:ind w:firstLine="567"/>
        <w:rPr>
          <w:rFonts w:ascii="Cambria" w:hAnsi="Cambria" w:cs="Calibri Light"/>
          <w:sz w:val="20"/>
          <w:szCs w:val="20"/>
        </w:rPr>
      </w:pPr>
      <w:r w:rsidRPr="00116654">
        <w:rPr>
          <w:rFonts w:ascii="Cambria" w:hAnsi="Cambria" w:cs="Calibri Light"/>
          <w:sz w:val="20"/>
          <w:szCs w:val="20"/>
        </w:rPr>
        <w:t>-pojemniki i pozostałe wyposażenie techniczne……………zł</w:t>
      </w:r>
    </w:p>
    <w:p w14:paraId="5CC6F741" w14:textId="77777777" w:rsidR="00116654" w:rsidRDefault="00116654" w:rsidP="00116654">
      <w:pPr>
        <w:ind w:firstLine="567"/>
        <w:rPr>
          <w:rFonts w:ascii="Cambria" w:hAnsi="Cambria" w:cs="Calibri Light"/>
          <w:sz w:val="20"/>
          <w:szCs w:val="20"/>
        </w:rPr>
      </w:pPr>
    </w:p>
    <w:p w14:paraId="5073C801" w14:textId="353F8B84" w:rsidR="00116654" w:rsidRDefault="00116654" w:rsidP="00116654">
      <w:pPr>
        <w:numPr>
          <w:ilvl w:val="0"/>
          <w:numId w:val="48"/>
        </w:numPr>
        <w:ind w:left="709" w:hanging="294"/>
        <w:rPr>
          <w:rFonts w:ascii="Cambria" w:hAnsi="Cambria"/>
          <w:sz w:val="20"/>
          <w:szCs w:val="20"/>
        </w:rPr>
      </w:pPr>
      <w:r w:rsidRPr="00116654">
        <w:rPr>
          <w:rFonts w:ascii="Cambria" w:hAnsi="Cambria"/>
          <w:sz w:val="20"/>
          <w:szCs w:val="20"/>
        </w:rPr>
        <w:t>Wykonanie garażu(w tym m.in. roboty przygotowawcze, budowa budynku, wykonanie instalacji do budynku,  montaż bram)</w:t>
      </w:r>
      <w:r>
        <w:rPr>
          <w:rFonts w:ascii="Cambria" w:hAnsi="Cambria"/>
          <w:sz w:val="20"/>
          <w:szCs w:val="20"/>
        </w:rPr>
        <w:t xml:space="preserve">………………………..zł </w:t>
      </w:r>
    </w:p>
    <w:p w14:paraId="61D80478" w14:textId="1260D61D" w:rsidR="00116654" w:rsidRPr="00116654" w:rsidRDefault="00116654" w:rsidP="00116654">
      <w:pPr>
        <w:numPr>
          <w:ilvl w:val="0"/>
          <w:numId w:val="48"/>
        </w:numPr>
        <w:ind w:left="709" w:hanging="294"/>
        <w:rPr>
          <w:rFonts w:ascii="Cambria" w:hAnsi="Cambria"/>
          <w:sz w:val="20"/>
          <w:szCs w:val="20"/>
        </w:rPr>
      </w:pPr>
      <w:r w:rsidRPr="00116654">
        <w:rPr>
          <w:rFonts w:ascii="Cambria" w:hAnsi="Cambria"/>
          <w:sz w:val="20"/>
          <w:szCs w:val="20"/>
        </w:rPr>
        <w:t>Wykonanie ogrodzenia i bram(w tym m.in. roboty przygotowawcze, dostawa ogrodzenia, wykonanie i montaż ogrodzenia, zagospodarowanie terenu wzdłuż odg</w:t>
      </w:r>
      <w:r>
        <w:rPr>
          <w:rFonts w:ascii="Cambria" w:hAnsi="Cambria"/>
          <w:sz w:val="20"/>
          <w:szCs w:val="20"/>
        </w:rPr>
        <w:t>ro</w:t>
      </w:r>
      <w:r w:rsidRPr="00116654">
        <w:rPr>
          <w:rFonts w:ascii="Cambria" w:hAnsi="Cambria"/>
          <w:sz w:val="20"/>
          <w:szCs w:val="20"/>
        </w:rPr>
        <w:t>dzenia, wykonanie zieleni )</w:t>
      </w:r>
      <w:r>
        <w:rPr>
          <w:rFonts w:ascii="Cambria" w:hAnsi="Cambria"/>
          <w:sz w:val="20"/>
          <w:szCs w:val="20"/>
        </w:rPr>
        <w:t>…………………..zł</w:t>
      </w:r>
    </w:p>
    <w:p w14:paraId="06CF23C3" w14:textId="77777777" w:rsidR="00A52FB3" w:rsidRDefault="00A52FB3" w:rsidP="00116654">
      <w:pPr>
        <w:spacing w:before="120" w:line="276" w:lineRule="auto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BA82" w14:textId="029FCF99" w:rsidR="00CB27CE" w:rsidRPr="00DA4856" w:rsidRDefault="00CB27CE" w:rsidP="00CB27CE">
    <w:pPr>
      <w:pStyle w:val="Nagwek"/>
      <w:rPr>
        <w:rFonts w:ascii="Cambria" w:hAnsi="Cambria" w:cs="Arial"/>
        <w:b/>
        <w:sz w:val="20"/>
        <w:lang w:val="pl-PL"/>
      </w:rPr>
    </w:pPr>
    <w:bookmarkStart w:id="0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A52FB3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A52FB3">
      <w:rPr>
        <w:rFonts w:ascii="Cambria" w:hAnsi="Cambria" w:cs="Arial"/>
        <w:b/>
        <w:bCs/>
        <w:sz w:val="20"/>
        <w:szCs w:val="20"/>
        <w:lang w:val="en-US"/>
      </w:rPr>
      <w:t>4.11.22</w:t>
    </w:r>
  </w:p>
  <w:bookmarkEnd w:id="0"/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1B4578F"/>
    <w:multiLevelType w:val="hybridMultilevel"/>
    <w:tmpl w:val="94E6A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AD450A"/>
    <w:multiLevelType w:val="hybridMultilevel"/>
    <w:tmpl w:val="BCFA6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31340856">
    <w:abstractNumId w:val="36"/>
  </w:num>
  <w:num w:numId="2" w16cid:durableId="956133766">
    <w:abstractNumId w:val="42"/>
  </w:num>
  <w:num w:numId="3" w16cid:durableId="375081005">
    <w:abstractNumId w:val="29"/>
  </w:num>
  <w:num w:numId="4" w16cid:durableId="242304582">
    <w:abstractNumId w:val="25"/>
  </w:num>
  <w:num w:numId="5" w16cid:durableId="1670404944">
    <w:abstractNumId w:val="18"/>
  </w:num>
  <w:num w:numId="6" w16cid:durableId="519314961">
    <w:abstractNumId w:val="33"/>
  </w:num>
  <w:num w:numId="7" w16cid:durableId="1270046642">
    <w:abstractNumId w:val="38"/>
  </w:num>
  <w:num w:numId="8" w16cid:durableId="1198198822">
    <w:abstractNumId w:val="22"/>
  </w:num>
  <w:num w:numId="9" w16cid:durableId="78451121">
    <w:abstractNumId w:val="50"/>
  </w:num>
  <w:num w:numId="10" w16cid:durableId="1045570149">
    <w:abstractNumId w:val="55"/>
  </w:num>
  <w:num w:numId="11" w16cid:durableId="474834379">
    <w:abstractNumId w:val="19"/>
  </w:num>
  <w:num w:numId="12" w16cid:durableId="1668631182">
    <w:abstractNumId w:val="53"/>
  </w:num>
  <w:num w:numId="13" w16cid:durableId="333265708">
    <w:abstractNumId w:val="54"/>
  </w:num>
  <w:num w:numId="14" w16cid:durableId="897788889">
    <w:abstractNumId w:val="12"/>
  </w:num>
  <w:num w:numId="15" w16cid:durableId="1135411383">
    <w:abstractNumId w:val="26"/>
  </w:num>
  <w:num w:numId="16" w16cid:durableId="790199560">
    <w:abstractNumId w:val="32"/>
  </w:num>
  <w:num w:numId="17" w16cid:durableId="1794667163">
    <w:abstractNumId w:val="49"/>
  </w:num>
  <w:num w:numId="18" w16cid:durableId="821968912">
    <w:abstractNumId w:val="21"/>
  </w:num>
  <w:num w:numId="19" w16cid:durableId="12192009">
    <w:abstractNumId w:val="13"/>
  </w:num>
  <w:num w:numId="20" w16cid:durableId="1684167898">
    <w:abstractNumId w:val="16"/>
  </w:num>
  <w:num w:numId="21" w16cid:durableId="340744615">
    <w:abstractNumId w:val="43"/>
  </w:num>
  <w:num w:numId="22" w16cid:durableId="632834088">
    <w:abstractNumId w:val="17"/>
  </w:num>
  <w:num w:numId="23" w16cid:durableId="971179459">
    <w:abstractNumId w:val="48"/>
  </w:num>
  <w:num w:numId="24" w16cid:durableId="912393706">
    <w:abstractNumId w:val="46"/>
  </w:num>
  <w:num w:numId="25" w16cid:durableId="781801206">
    <w:abstractNumId w:val="20"/>
  </w:num>
  <w:num w:numId="26" w16cid:durableId="9076945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7205203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038413">
    <w:abstractNumId w:val="3"/>
  </w:num>
  <w:num w:numId="29" w16cid:durableId="1813327100">
    <w:abstractNumId w:val="8"/>
  </w:num>
  <w:num w:numId="30" w16cid:durableId="1954240125">
    <w:abstractNumId w:val="2"/>
  </w:num>
  <w:num w:numId="31" w16cid:durableId="1553887270">
    <w:abstractNumId w:val="41"/>
  </w:num>
  <w:num w:numId="32" w16cid:durableId="362708653">
    <w:abstractNumId w:val="10"/>
  </w:num>
  <w:num w:numId="33" w16cid:durableId="1395817538">
    <w:abstractNumId w:val="27"/>
  </w:num>
  <w:num w:numId="34" w16cid:durableId="946539806">
    <w:abstractNumId w:val="45"/>
  </w:num>
  <w:num w:numId="35" w16cid:durableId="1625186524">
    <w:abstractNumId w:val="15"/>
  </w:num>
  <w:num w:numId="36" w16cid:durableId="345987648">
    <w:abstractNumId w:val="52"/>
  </w:num>
  <w:num w:numId="37" w16cid:durableId="762841064">
    <w:abstractNumId w:val="14"/>
  </w:num>
  <w:num w:numId="38" w16cid:durableId="1086148675">
    <w:abstractNumId w:val="9"/>
  </w:num>
  <w:num w:numId="39" w16cid:durableId="1748959310">
    <w:abstractNumId w:val="24"/>
  </w:num>
  <w:num w:numId="40" w16cid:durableId="2017347338">
    <w:abstractNumId w:val="39"/>
  </w:num>
  <w:num w:numId="41" w16cid:durableId="263149999">
    <w:abstractNumId w:val="34"/>
  </w:num>
  <w:num w:numId="42" w16cid:durableId="11206830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874483">
    <w:abstractNumId w:val="37"/>
  </w:num>
  <w:num w:numId="44" w16cid:durableId="1882206667">
    <w:abstractNumId w:val="11"/>
  </w:num>
  <w:num w:numId="45" w16cid:durableId="360396297">
    <w:abstractNumId w:val="23"/>
  </w:num>
  <w:num w:numId="46" w16cid:durableId="468327665">
    <w:abstractNumId w:val="28"/>
  </w:num>
  <w:num w:numId="47" w16cid:durableId="952781260">
    <w:abstractNumId w:val="44"/>
  </w:num>
  <w:num w:numId="48" w16cid:durableId="104532632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16654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41A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83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2FB3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572FF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2022-05-25T12:57:00Z</dcterms:created>
  <dcterms:modified xsi:type="dcterms:W3CDTF">2022-05-25T12:57:00Z</dcterms:modified>
</cp:coreProperties>
</file>