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7397257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21E47037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53B1A414" w14:textId="2666EBDD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556AEB" w:rsidRPr="00556AEB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556AEB" w:rsidRPr="00556AEB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0F072A6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036B2CEA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1A6C1FB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356CA422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3E1800C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CFA221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42FA2B50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25C71EF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D21" w14:textId="3E6F15AF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556AEB">
      <w:rPr>
        <w:rFonts w:ascii="Arial" w:hAnsi="Arial" w:cs="Arial"/>
        <w:bCs/>
        <w:sz w:val="22"/>
        <w:szCs w:val="22"/>
      </w:rPr>
      <w:t>3</w:t>
    </w:r>
    <w:r w:rsidR="00F332F0">
      <w:rPr>
        <w:rFonts w:ascii="Arial" w:hAnsi="Arial" w:cs="Arial"/>
        <w:bCs/>
        <w:sz w:val="22"/>
        <w:szCs w:val="22"/>
      </w:rPr>
      <w:t>5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0C7E1DDE" w14:textId="5A46C487" w:rsidR="000A25DF" w:rsidRPr="00290407" w:rsidRDefault="000A25DF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9496">
    <w:abstractNumId w:val="3"/>
  </w:num>
  <w:num w:numId="2" w16cid:durableId="161048349">
    <w:abstractNumId w:val="5"/>
  </w:num>
  <w:num w:numId="3" w16cid:durableId="42485875">
    <w:abstractNumId w:val="7"/>
  </w:num>
  <w:num w:numId="4" w16cid:durableId="1745225531">
    <w:abstractNumId w:val="1"/>
  </w:num>
  <w:num w:numId="5" w16cid:durableId="138691431">
    <w:abstractNumId w:val="2"/>
  </w:num>
  <w:num w:numId="6" w16cid:durableId="1641300584">
    <w:abstractNumId w:val="10"/>
  </w:num>
  <w:num w:numId="7" w16cid:durableId="209146886">
    <w:abstractNumId w:val="14"/>
  </w:num>
  <w:num w:numId="8" w16cid:durableId="657268939">
    <w:abstractNumId w:val="13"/>
  </w:num>
  <w:num w:numId="9" w16cid:durableId="1027872078">
    <w:abstractNumId w:val="8"/>
  </w:num>
  <w:num w:numId="10" w16cid:durableId="202249271">
    <w:abstractNumId w:val="9"/>
  </w:num>
  <w:num w:numId="11" w16cid:durableId="1492525255">
    <w:abstractNumId w:val="12"/>
  </w:num>
  <w:num w:numId="12" w16cid:durableId="1476144476">
    <w:abstractNumId w:val="0"/>
  </w:num>
  <w:num w:numId="13" w16cid:durableId="287784082">
    <w:abstractNumId w:val="15"/>
  </w:num>
  <w:num w:numId="14" w16cid:durableId="1551383775">
    <w:abstractNumId w:val="6"/>
  </w:num>
  <w:num w:numId="15" w16cid:durableId="2747539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56AEB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332F0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Katarzyna Pierzchalska</cp:lastModifiedBy>
  <cp:revision>12</cp:revision>
  <cp:lastPrinted>2020-12-02T07:36:00Z</cp:lastPrinted>
  <dcterms:created xsi:type="dcterms:W3CDTF">2021-03-09T12:37:00Z</dcterms:created>
  <dcterms:modified xsi:type="dcterms:W3CDTF">2022-08-24T08:40:00Z</dcterms:modified>
</cp:coreProperties>
</file>