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2C953110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I </w:t>
            </w:r>
            <w:r w:rsidR="00CB2C7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3113EBC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3F56A78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03F065E7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6EA2AE5C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37D52FA6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5B69A24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04C4B24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1D9D3ACC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028B8E14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3E8BE8DF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53E55F0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705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092CE00C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B4B5298" w14:textId="77777777" w:rsidR="00177790" w:rsidRDefault="00177790" w:rsidP="00177790">
      <w:pPr>
        <w:ind w:left="426"/>
        <w:rPr>
          <w:b/>
          <w:bCs/>
          <w:sz w:val="22"/>
          <w:szCs w:val="22"/>
        </w:rPr>
      </w:pPr>
    </w:p>
    <w:p w14:paraId="05EC8C81" w14:textId="722FB54D" w:rsidR="00177790" w:rsidRPr="00C01A47" w:rsidRDefault="00177790" w:rsidP="001777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13</w:t>
      </w:r>
    </w:p>
    <w:p w14:paraId="5ED6E935" w14:textId="77777777" w:rsidR="00177790" w:rsidRPr="00C01A47" w:rsidRDefault="00177790" w:rsidP="00AF52ED">
      <w:pPr>
        <w:pStyle w:val="Zwykytekst1"/>
        <w:numPr>
          <w:ilvl w:val="0"/>
          <w:numId w:val="4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5BD86DE" w14:textId="77777777" w:rsidR="00177790" w:rsidRPr="00C01A47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2EBF314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0D906A1" w14:textId="77777777" w:rsidR="00177790" w:rsidRPr="00C01A47" w:rsidRDefault="00177790" w:rsidP="00177790">
      <w:pPr>
        <w:pStyle w:val="Zwykytekst1"/>
        <w:numPr>
          <w:ilvl w:val="0"/>
          <w:numId w:val="4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0E02975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2A32541" w14:textId="77777777" w:rsidR="00177790" w:rsidRDefault="00177790" w:rsidP="001777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7D8E77C" w14:textId="77777777" w:rsidR="00177790" w:rsidRPr="002A43D9" w:rsidRDefault="00177790" w:rsidP="001777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73554B7" w14:textId="0A40596E" w:rsidR="00177790" w:rsidRDefault="00177790" w:rsidP="001777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52ED">
        <w:rPr>
          <w:rFonts w:ascii="Times New Roman" w:hAnsi="Times New Roman" w:cs="Times New Roman"/>
          <w:i/>
          <w:sz w:val="22"/>
          <w:szCs w:val="22"/>
        </w:rPr>
        <w:t>14</w:t>
      </w:r>
      <w:r w:rsidR="00AF52ED"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6E6E11" w14:textId="77777777" w:rsidR="00AF52ED" w:rsidRDefault="00AF52ED" w:rsidP="00AF52ED">
      <w:pPr>
        <w:ind w:left="426"/>
        <w:rPr>
          <w:b/>
          <w:bCs/>
          <w:sz w:val="22"/>
          <w:szCs w:val="22"/>
        </w:rPr>
      </w:pPr>
    </w:p>
    <w:p w14:paraId="523E0043" w14:textId="0BB8664D" w:rsidR="00AF52ED" w:rsidRPr="00C01A47" w:rsidRDefault="00AF52ED" w:rsidP="00AF52ED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F9CE5E7" w14:textId="77777777" w:rsidR="00AF52ED" w:rsidRPr="00C01A47" w:rsidRDefault="00AF52ED" w:rsidP="00AF52ED">
      <w:pPr>
        <w:pStyle w:val="Zwykytekst1"/>
        <w:numPr>
          <w:ilvl w:val="0"/>
          <w:numId w:val="48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12CA769" w14:textId="77777777" w:rsidR="00AF52ED" w:rsidRPr="00C01A47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91F2E7B" w14:textId="77777777" w:rsidR="00AF52ED" w:rsidRPr="00C01A47" w:rsidRDefault="00AF52ED" w:rsidP="00AF52ED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5C46D529" w14:textId="77777777" w:rsidR="00AF52ED" w:rsidRPr="00C01A47" w:rsidRDefault="00AF52ED" w:rsidP="00AF52ED">
      <w:pPr>
        <w:pStyle w:val="Zwykytekst1"/>
        <w:numPr>
          <w:ilvl w:val="0"/>
          <w:numId w:val="4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46C73BE" w14:textId="77777777" w:rsidR="00AF52ED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A0FE70" w14:textId="77777777" w:rsidR="00AF52ED" w:rsidRDefault="00AF52ED" w:rsidP="00AF52ED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E4DF44B" w14:textId="77777777" w:rsidR="00AF52ED" w:rsidRPr="002A43D9" w:rsidRDefault="00AF52ED" w:rsidP="00AF52ED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FA1A069" w14:textId="77777777" w:rsidR="00AF52ED" w:rsidRDefault="00AF52ED" w:rsidP="00AF52ED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252737A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1B50BAE" w14:textId="24231724" w:rsidR="009F18D5" w:rsidRPr="00C01A47" w:rsidRDefault="009F18D5" w:rsidP="009F18D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  <w:r>
        <w:rPr>
          <w:b/>
          <w:bCs/>
          <w:sz w:val="22"/>
          <w:szCs w:val="22"/>
        </w:rPr>
        <w:t>5</w:t>
      </w:r>
    </w:p>
    <w:p w14:paraId="698DD438" w14:textId="77777777" w:rsidR="009F18D5" w:rsidRPr="00C01A47" w:rsidRDefault="009F18D5" w:rsidP="009F18D5">
      <w:pPr>
        <w:pStyle w:val="Zwykytekst1"/>
        <w:numPr>
          <w:ilvl w:val="0"/>
          <w:numId w:val="49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1136986" w14:textId="77777777" w:rsidR="009F18D5" w:rsidRPr="00C01A47" w:rsidRDefault="009F18D5" w:rsidP="009F18D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0C3F2D9" w14:textId="77777777" w:rsidR="009F18D5" w:rsidRPr="00C01A47" w:rsidRDefault="009F18D5" w:rsidP="009F18D5">
      <w:pPr>
        <w:pStyle w:val="Zwykytekst1"/>
        <w:numPr>
          <w:ilvl w:val="0"/>
          <w:numId w:val="4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58485F60" w14:textId="77777777" w:rsidR="009F18D5" w:rsidRPr="00C01A47" w:rsidRDefault="009F18D5" w:rsidP="009F18D5">
      <w:pPr>
        <w:pStyle w:val="Zwykytekst1"/>
        <w:numPr>
          <w:ilvl w:val="0"/>
          <w:numId w:val="4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B7FC46F" w14:textId="77777777" w:rsidR="009F18D5" w:rsidRDefault="009F18D5" w:rsidP="009F18D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F9FB902" w14:textId="77777777" w:rsidR="009F18D5" w:rsidRDefault="009F18D5" w:rsidP="009F18D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D893DBE" w14:textId="77777777" w:rsidR="009F18D5" w:rsidRPr="002A43D9" w:rsidRDefault="009F18D5" w:rsidP="009F18D5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5128ED2" w14:textId="77777777" w:rsidR="009F18D5" w:rsidRDefault="009F18D5" w:rsidP="009F18D5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C8DA9B9" w14:textId="77777777" w:rsidR="009F18D5" w:rsidRDefault="009F18D5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lastRenderedPageBreak/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3B1E" w14:textId="77777777" w:rsidR="007A281B" w:rsidRDefault="007A281B">
      <w:r>
        <w:separator/>
      </w:r>
    </w:p>
  </w:endnote>
  <w:endnote w:type="continuationSeparator" w:id="0">
    <w:p w14:paraId="31D95B82" w14:textId="77777777" w:rsidR="007A281B" w:rsidRDefault="007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7D6A" w14:textId="77777777" w:rsidR="007A281B" w:rsidRDefault="007A281B">
      <w:r>
        <w:separator/>
      </w:r>
    </w:p>
  </w:footnote>
  <w:footnote w:type="continuationSeparator" w:id="0">
    <w:p w14:paraId="2F8FB0DC" w14:textId="77777777" w:rsidR="007A281B" w:rsidRDefault="007A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8DFA12E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B77192">
      <w:rPr>
        <w:sz w:val="18"/>
        <w:szCs w:val="18"/>
        <w:lang w:val="pl-PL"/>
      </w:rPr>
      <w:t>15</w:t>
    </w:r>
    <w:r w:rsidRPr="00232BCA">
      <w:rPr>
        <w:sz w:val="18"/>
        <w:szCs w:val="18"/>
        <w:lang w:val="pl-PL"/>
      </w:rPr>
      <w:t>/202</w:t>
    </w:r>
    <w:r w:rsidR="00B77192">
      <w:rPr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E003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235C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9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2"/>
  </w:num>
  <w:num w:numId="5">
    <w:abstractNumId w:val="33"/>
  </w:num>
  <w:num w:numId="6">
    <w:abstractNumId w:val="86"/>
  </w:num>
  <w:num w:numId="7">
    <w:abstractNumId w:val="71"/>
  </w:num>
  <w:num w:numId="8">
    <w:abstractNumId w:val="49"/>
  </w:num>
  <w:num w:numId="9">
    <w:abstractNumId w:val="45"/>
  </w:num>
  <w:num w:numId="10">
    <w:abstractNumId w:val="50"/>
  </w:num>
  <w:num w:numId="11">
    <w:abstractNumId w:val="60"/>
  </w:num>
  <w:num w:numId="12">
    <w:abstractNumId w:val="76"/>
  </w:num>
  <w:num w:numId="13">
    <w:abstractNumId w:val="83"/>
  </w:num>
  <w:num w:numId="14">
    <w:abstractNumId w:val="65"/>
  </w:num>
  <w:num w:numId="15">
    <w:abstractNumId w:val="48"/>
  </w:num>
  <w:num w:numId="16">
    <w:abstractNumId w:val="55"/>
  </w:num>
  <w:num w:numId="17">
    <w:abstractNumId w:val="38"/>
  </w:num>
  <w:num w:numId="18">
    <w:abstractNumId w:val="63"/>
  </w:num>
  <w:num w:numId="19">
    <w:abstractNumId w:val="47"/>
  </w:num>
  <w:num w:numId="20">
    <w:abstractNumId w:val="77"/>
  </w:num>
  <w:num w:numId="21">
    <w:abstractNumId w:val="75"/>
  </w:num>
  <w:num w:numId="22">
    <w:abstractNumId w:val="56"/>
  </w:num>
  <w:num w:numId="23">
    <w:abstractNumId w:val="67"/>
  </w:num>
  <w:num w:numId="24">
    <w:abstractNumId w:val="46"/>
  </w:num>
  <w:num w:numId="25">
    <w:abstractNumId w:val="37"/>
  </w:num>
  <w:num w:numId="26">
    <w:abstractNumId w:val="70"/>
  </w:num>
  <w:num w:numId="27">
    <w:abstractNumId w:val="34"/>
  </w:num>
  <w:num w:numId="28">
    <w:abstractNumId w:val="66"/>
  </w:num>
  <w:num w:numId="29">
    <w:abstractNumId w:val="69"/>
  </w:num>
  <w:num w:numId="30">
    <w:abstractNumId w:val="35"/>
  </w:num>
  <w:num w:numId="31">
    <w:abstractNumId w:val="84"/>
  </w:num>
  <w:num w:numId="32">
    <w:abstractNumId w:val="81"/>
  </w:num>
  <w:num w:numId="33">
    <w:abstractNumId w:val="79"/>
  </w:num>
  <w:num w:numId="34">
    <w:abstractNumId w:val="44"/>
  </w:num>
  <w:num w:numId="35">
    <w:abstractNumId w:val="52"/>
  </w:num>
  <w:num w:numId="36">
    <w:abstractNumId w:val="54"/>
  </w:num>
  <w:num w:numId="37">
    <w:abstractNumId w:val="72"/>
  </w:num>
  <w:num w:numId="38">
    <w:abstractNumId w:val="64"/>
  </w:num>
  <w:num w:numId="39">
    <w:abstractNumId w:val="62"/>
  </w:num>
  <w:num w:numId="40">
    <w:abstractNumId w:val="42"/>
  </w:num>
  <w:num w:numId="41">
    <w:abstractNumId w:val="59"/>
  </w:num>
  <w:num w:numId="42">
    <w:abstractNumId w:val="51"/>
  </w:num>
  <w:num w:numId="43">
    <w:abstractNumId w:val="61"/>
  </w:num>
  <w:num w:numId="44">
    <w:abstractNumId w:val="73"/>
  </w:num>
  <w:num w:numId="45">
    <w:abstractNumId w:val="40"/>
  </w:num>
  <w:num w:numId="46">
    <w:abstractNumId w:val="43"/>
  </w:num>
  <w:num w:numId="47">
    <w:abstractNumId w:val="41"/>
  </w:num>
  <w:num w:numId="48">
    <w:abstractNumId w:val="68"/>
  </w:num>
  <w:num w:numId="49">
    <w:abstractNumId w:val="5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2709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1B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8D5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2ED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192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5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8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58</cp:revision>
  <cp:lastPrinted>2020-02-06T07:10:00Z</cp:lastPrinted>
  <dcterms:created xsi:type="dcterms:W3CDTF">2021-02-10T10:50:00Z</dcterms:created>
  <dcterms:modified xsi:type="dcterms:W3CDTF">2024-05-29T07:02:00Z</dcterms:modified>
</cp:coreProperties>
</file>