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FCD3F" w14:textId="77777777" w:rsidR="00C7430A" w:rsidRPr="005524D3" w:rsidRDefault="00C7430A" w:rsidP="00C7430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r w:rsidRPr="005524D3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2CC1C321" w14:textId="77777777" w:rsidR="00C7430A" w:rsidRPr="005524D3" w:rsidRDefault="00C7430A" w:rsidP="00C7430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0678947" w14:textId="77777777" w:rsidR="00C7430A" w:rsidRPr="005524D3" w:rsidRDefault="00C7430A" w:rsidP="00C7430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F0A3CCA" w14:textId="77777777" w:rsidR="00C7430A" w:rsidRPr="005524D3" w:rsidRDefault="00C7430A" w:rsidP="00C7430A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06CADC9D" w14:textId="77777777" w:rsidR="00C7430A" w:rsidRPr="005524D3" w:rsidRDefault="00C7430A" w:rsidP="00C7430A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2F7E3499" w14:textId="77777777" w:rsidR="00C7430A" w:rsidRPr="005524D3" w:rsidRDefault="00C7430A" w:rsidP="00C743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7B4A8F4" w14:textId="77777777" w:rsidR="00C7430A" w:rsidRPr="005524D3" w:rsidRDefault="00C7430A" w:rsidP="00C743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5524D3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08C2442D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FBE3A48" w14:textId="77777777" w:rsidR="00C7430A" w:rsidRPr="005524D3" w:rsidRDefault="00C7430A" w:rsidP="00C743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</w:t>
      </w:r>
      <w:r w:rsidRPr="005524D3">
        <w:rPr>
          <w:rFonts w:ascii="Times New Roman" w:eastAsia="Arial Unicode MS" w:hAnsi="Times New Roman" w:cs="Times New Roman"/>
          <w:lang w:eastAsia="ar-SA"/>
        </w:rPr>
        <w:br/>
        <w:t xml:space="preserve">w trybie podstawowym pn. </w:t>
      </w:r>
    </w:p>
    <w:p w14:paraId="5FCE9E04" w14:textId="77777777" w:rsidR="00C7430A" w:rsidRPr="00FB526A" w:rsidRDefault="00C7430A" w:rsidP="00C743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lang w:eastAsia="ar-SA"/>
        </w:rPr>
      </w:pPr>
    </w:p>
    <w:p w14:paraId="1490F2B2" w14:textId="77777777" w:rsidR="00C7430A" w:rsidRPr="005524D3" w:rsidRDefault="00C7430A" w:rsidP="00C7430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55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7BB5814" w14:textId="77777777" w:rsidR="00C7430A" w:rsidRPr="005524D3" w:rsidRDefault="00C7430A" w:rsidP="00C7430A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092EC0B3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1A346CD" w14:textId="77777777" w:rsidR="00C7430A" w:rsidRPr="005524D3" w:rsidRDefault="00C7430A" w:rsidP="00C7430A">
      <w:pPr>
        <w:widowControl w:val="0"/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FE01404" w14:textId="77777777" w:rsidR="00C7430A" w:rsidRPr="005524D3" w:rsidRDefault="00C7430A" w:rsidP="00C7430A">
      <w:pPr>
        <w:widowControl w:val="0"/>
        <w:numPr>
          <w:ilvl w:val="0"/>
          <w:numId w:val="49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5524D3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5524D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626CCCB8" w14:textId="77777777" w:rsidR="00C7430A" w:rsidRPr="005524D3" w:rsidRDefault="00C7430A" w:rsidP="00C7430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5524D3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02F6A4EF" w14:textId="77777777" w:rsidR="00C7430A" w:rsidRPr="005524D3" w:rsidRDefault="00C7430A" w:rsidP="00C7430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4B22227D" w14:textId="77777777" w:rsidR="00C7430A" w:rsidRPr="005524D3" w:rsidRDefault="00C7430A" w:rsidP="00C74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7792020E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3765D277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5847F0FA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AF4872D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5524D3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1F2B9D0" w14:textId="77777777" w:rsidR="00C7430A" w:rsidRPr="005524D3" w:rsidRDefault="00C7430A" w:rsidP="00C743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5524D3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5524D3">
        <w:rPr>
          <w:rFonts w:ascii="Times New Roman" w:eastAsia="Times New Roman" w:hAnsi="Times New Roman" w:cs="Times New Roman"/>
          <w:lang w:eastAsia="ar-SA"/>
        </w:rPr>
        <w:t xml:space="preserve">według art. 4 pkt 14 ustawy z dnia 16 lutego 2007r. o ochronie konkurencji i konsumentów (Dz. U. z 2024r. poz. 594) – </w:t>
      </w:r>
      <w:r w:rsidRPr="005524D3">
        <w:rPr>
          <w:rFonts w:ascii="Times New Roman" w:eastAsia="Arial Unicode MS" w:hAnsi="Times New Roman" w:cs="Times New Roman"/>
          <w:lang w:eastAsia="ar-SA"/>
        </w:rPr>
        <w:t>rozumie się przez to wszystkich przedsiębiorców, który są kontrolowani w sposób bezpośredni lub pośredni przez jednego przedsiębiorcę, w tym również tego przedsiębiorcę.</w:t>
      </w:r>
    </w:p>
    <w:p w14:paraId="07CF530F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7430A" w:rsidRPr="005524D3" w14:paraId="16D1EA53" w14:textId="77777777" w:rsidTr="00DB1E22">
        <w:trPr>
          <w:trHeight w:val="390"/>
        </w:trPr>
        <w:tc>
          <w:tcPr>
            <w:tcW w:w="341" w:type="pct"/>
            <w:vAlign w:val="center"/>
          </w:tcPr>
          <w:p w14:paraId="37B2088B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5524D3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43FE88C6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5524D3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C7430A" w:rsidRPr="005524D3" w14:paraId="67B15F1E" w14:textId="77777777" w:rsidTr="00DB1E22">
        <w:trPr>
          <w:trHeight w:val="388"/>
        </w:trPr>
        <w:tc>
          <w:tcPr>
            <w:tcW w:w="341" w:type="pct"/>
            <w:vAlign w:val="center"/>
          </w:tcPr>
          <w:p w14:paraId="0E173631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B86A695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C7430A" w:rsidRPr="005524D3" w14:paraId="5D21C961" w14:textId="77777777" w:rsidTr="00DB1E22">
        <w:trPr>
          <w:trHeight w:val="480"/>
        </w:trPr>
        <w:tc>
          <w:tcPr>
            <w:tcW w:w="341" w:type="pct"/>
            <w:vAlign w:val="center"/>
          </w:tcPr>
          <w:p w14:paraId="1A9AFC8F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6D7BAB0" w14:textId="77777777" w:rsidR="00C7430A" w:rsidRPr="005524D3" w:rsidRDefault="00C7430A" w:rsidP="00DB1E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7437671A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C7B3A9F" w14:textId="77777777" w:rsidR="00C7430A" w:rsidRPr="005524D3" w:rsidRDefault="00C7430A" w:rsidP="00C74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E84A812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7230B139" w14:textId="77777777" w:rsidR="00C7430A" w:rsidRPr="005524D3" w:rsidRDefault="00C7430A" w:rsidP="00C743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lub osoby upoważnionej do reprezentowania Wykonawcy</w:t>
      </w:r>
    </w:p>
    <w:p w14:paraId="510BCD1E" w14:textId="77777777" w:rsidR="00C7430A" w:rsidRPr="005524D3" w:rsidRDefault="00C7430A" w:rsidP="00C7430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524D3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5524D3">
        <w:rPr>
          <w:rFonts w:ascii="Times New Roman" w:eastAsia="Arial Unicode MS" w:hAnsi="Times New Roman" w:cs="Times New Roman"/>
          <w:b/>
          <w:lang w:eastAsia="ar-SA"/>
        </w:rPr>
        <w:t>*</w:t>
      </w:r>
      <w:r w:rsidRPr="005524D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5524D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18E20357" w14:textId="4783117C" w:rsidR="006A257E" w:rsidRPr="00C7430A" w:rsidRDefault="006A257E" w:rsidP="00C7430A">
      <w:pPr>
        <w:spacing w:after="0" w:line="276" w:lineRule="auto"/>
        <w:rPr>
          <w:rFonts w:ascii="Arial" w:eastAsia="Arial Unicode MS" w:hAnsi="Arial" w:cs="Arial"/>
          <w:bCs/>
          <w:i/>
          <w:iCs/>
          <w:sz w:val="24"/>
          <w:szCs w:val="24"/>
          <w:lang w:eastAsia="pl-PL"/>
        </w:rPr>
      </w:pPr>
    </w:p>
    <w:sectPr w:rsidR="006A257E" w:rsidRPr="00C7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5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7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1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2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3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7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8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9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0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2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3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4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5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6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7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8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9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0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2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3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5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8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9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0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46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4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081557">
    <w:abstractNumId w:val="29"/>
  </w:num>
  <w:num w:numId="2" w16cid:durableId="1914120343">
    <w:abstractNumId w:val="1"/>
  </w:num>
  <w:num w:numId="3" w16cid:durableId="54818599">
    <w:abstractNumId w:val="2"/>
  </w:num>
  <w:num w:numId="4" w16cid:durableId="91781471">
    <w:abstractNumId w:val="3"/>
  </w:num>
  <w:num w:numId="5" w16cid:durableId="1961375693">
    <w:abstractNumId w:val="4"/>
  </w:num>
  <w:num w:numId="6" w16cid:durableId="2032297516">
    <w:abstractNumId w:val="5"/>
  </w:num>
  <w:num w:numId="7" w16cid:durableId="859708743">
    <w:abstractNumId w:val="7"/>
  </w:num>
  <w:num w:numId="8" w16cid:durableId="1607275216">
    <w:abstractNumId w:val="9"/>
  </w:num>
  <w:num w:numId="9" w16cid:durableId="2054034797">
    <w:abstractNumId w:val="10"/>
  </w:num>
  <w:num w:numId="10" w16cid:durableId="268589787">
    <w:abstractNumId w:val="12"/>
  </w:num>
  <w:num w:numId="11" w16cid:durableId="1896504593">
    <w:abstractNumId w:val="13"/>
  </w:num>
  <w:num w:numId="12" w16cid:durableId="1870756651">
    <w:abstractNumId w:val="14"/>
  </w:num>
  <w:num w:numId="13" w16cid:durableId="1832794506">
    <w:abstractNumId w:val="18"/>
  </w:num>
  <w:num w:numId="14" w16cid:durableId="564755771">
    <w:abstractNumId w:val="19"/>
  </w:num>
  <w:num w:numId="15" w16cid:durableId="1148518775">
    <w:abstractNumId w:val="21"/>
  </w:num>
  <w:num w:numId="16" w16cid:durableId="1249002005">
    <w:abstractNumId w:val="22"/>
  </w:num>
  <w:num w:numId="17" w16cid:durableId="1781144506">
    <w:abstractNumId w:val="23"/>
  </w:num>
  <w:num w:numId="18" w16cid:durableId="2073192970">
    <w:abstractNumId w:val="25"/>
  </w:num>
  <w:num w:numId="19" w16cid:durableId="496697925">
    <w:abstractNumId w:val="26"/>
  </w:num>
  <w:num w:numId="20" w16cid:durableId="524563933">
    <w:abstractNumId w:val="27"/>
  </w:num>
  <w:num w:numId="21" w16cid:durableId="962878887">
    <w:abstractNumId w:val="28"/>
  </w:num>
  <w:num w:numId="22" w16cid:durableId="646402997">
    <w:abstractNumId w:val="31"/>
  </w:num>
  <w:num w:numId="23" w16cid:durableId="51538996">
    <w:abstractNumId w:val="0"/>
  </w:num>
  <w:num w:numId="24" w16cid:durableId="1574849838">
    <w:abstractNumId w:val="6"/>
  </w:num>
  <w:num w:numId="25" w16cid:durableId="1181899015">
    <w:abstractNumId w:val="8"/>
  </w:num>
  <w:num w:numId="26" w16cid:durableId="1659503522">
    <w:abstractNumId w:val="11"/>
  </w:num>
  <w:num w:numId="27" w16cid:durableId="2085639669">
    <w:abstractNumId w:val="15"/>
  </w:num>
  <w:num w:numId="28" w16cid:durableId="1896505980">
    <w:abstractNumId w:val="16"/>
  </w:num>
  <w:num w:numId="29" w16cid:durableId="775247180">
    <w:abstractNumId w:val="17"/>
  </w:num>
  <w:num w:numId="30" w16cid:durableId="840778620">
    <w:abstractNumId w:val="20"/>
  </w:num>
  <w:num w:numId="31" w16cid:durableId="236130157">
    <w:abstractNumId w:val="24"/>
  </w:num>
  <w:num w:numId="32" w16cid:durableId="281113130">
    <w:abstractNumId w:val="30"/>
  </w:num>
  <w:num w:numId="33" w16cid:durableId="1598906574">
    <w:abstractNumId w:val="32"/>
  </w:num>
  <w:num w:numId="34" w16cid:durableId="870844687">
    <w:abstractNumId w:val="33"/>
  </w:num>
  <w:num w:numId="35" w16cid:durableId="828836441">
    <w:abstractNumId w:val="34"/>
  </w:num>
  <w:num w:numId="36" w16cid:durableId="125198892">
    <w:abstractNumId w:val="35"/>
  </w:num>
  <w:num w:numId="37" w16cid:durableId="1809006023">
    <w:abstractNumId w:val="36"/>
  </w:num>
  <w:num w:numId="38" w16cid:durableId="166527353">
    <w:abstractNumId w:val="37"/>
  </w:num>
  <w:num w:numId="39" w16cid:durableId="1880698980">
    <w:abstractNumId w:val="38"/>
  </w:num>
  <w:num w:numId="40" w16cid:durableId="1646352131">
    <w:abstractNumId w:val="39"/>
  </w:num>
  <w:num w:numId="41" w16cid:durableId="623922847">
    <w:abstractNumId w:val="46"/>
  </w:num>
  <w:num w:numId="42" w16cid:durableId="1350453579">
    <w:abstractNumId w:val="41"/>
  </w:num>
  <w:num w:numId="43" w16cid:durableId="282925834">
    <w:abstractNumId w:val="40"/>
  </w:num>
  <w:num w:numId="44" w16cid:durableId="713894973">
    <w:abstractNumId w:val="47"/>
  </w:num>
  <w:num w:numId="45" w16cid:durableId="362021921">
    <w:abstractNumId w:val="42"/>
  </w:num>
  <w:num w:numId="46" w16cid:durableId="1882591252">
    <w:abstractNumId w:val="44"/>
  </w:num>
  <w:num w:numId="47" w16cid:durableId="733312350">
    <w:abstractNumId w:val="48"/>
  </w:num>
  <w:num w:numId="48" w16cid:durableId="461196958">
    <w:abstractNumId w:val="45"/>
  </w:num>
  <w:num w:numId="49" w16cid:durableId="41216519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0A"/>
    <w:rsid w:val="000D5B87"/>
    <w:rsid w:val="006A257E"/>
    <w:rsid w:val="00C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58E"/>
  <w15:chartTrackingRefBased/>
  <w15:docId w15:val="{EB2F810A-66E5-4A66-AD30-9F25B2B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430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7430A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2024-05-29T09:37:00Z</cp:lastPrinted>
  <dcterms:created xsi:type="dcterms:W3CDTF">2024-05-29T09:31:00Z</dcterms:created>
  <dcterms:modified xsi:type="dcterms:W3CDTF">2024-05-29T09:37:00Z</dcterms:modified>
</cp:coreProperties>
</file>