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DE9F9" w14:textId="77777777" w:rsidR="00DA509A" w:rsidRPr="00A208A8" w:rsidRDefault="009D515A" w:rsidP="009A03C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EE1CDF">
        <w:rPr>
          <w:rFonts w:ascii="Cambria" w:hAnsi="Cambria" w:cs="Arial"/>
          <w:sz w:val="20"/>
          <w:szCs w:val="20"/>
        </w:rPr>
        <w:t>1</w:t>
      </w:r>
      <w:r w:rsidR="00D62E51" w:rsidRPr="00FA40F8">
        <w:rPr>
          <w:rFonts w:ascii="Cambria" w:hAnsi="Cambria" w:cs="Arial"/>
          <w:sz w:val="20"/>
          <w:szCs w:val="20"/>
        </w:rPr>
        <w:t xml:space="preserve"> do SWZ</w:t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14:paraId="3495E7F3" w14:textId="77777777" w:rsidR="00DA509A" w:rsidRPr="00FA40F8" w:rsidRDefault="00DA509A" w:rsidP="009A03C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            </w:t>
      </w:r>
    </w:p>
    <w:p w14:paraId="75F01DBB" w14:textId="68F9D88F" w:rsidR="00DA509A" w:rsidRPr="00FA40F8" w:rsidRDefault="00F30C2A" w:rsidP="009A03C7">
      <w:pPr>
        <w:spacing w:line="276" w:lineRule="auto"/>
        <w:ind w:left="4248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………………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 w:rsidR="00DA509A" w:rsidRPr="00FA40F8">
        <w:rPr>
          <w:rFonts w:ascii="Cambria" w:hAnsi="Cambria" w:cs="Arial"/>
          <w:sz w:val="20"/>
          <w:szCs w:val="20"/>
        </w:rPr>
        <w:t>…………………………</w:t>
      </w:r>
      <w:r w:rsidR="00B65F19">
        <w:rPr>
          <w:rFonts w:ascii="Cambria" w:hAnsi="Cambria" w:cs="Arial"/>
          <w:sz w:val="20"/>
          <w:szCs w:val="20"/>
        </w:rPr>
        <w:t>202</w:t>
      </w:r>
      <w:r w:rsidR="00D16FEA">
        <w:rPr>
          <w:rFonts w:ascii="Cambria" w:hAnsi="Cambria" w:cs="Arial"/>
          <w:sz w:val="20"/>
          <w:szCs w:val="20"/>
        </w:rPr>
        <w:t>3</w:t>
      </w:r>
      <w:r w:rsidR="00253D91">
        <w:rPr>
          <w:rFonts w:ascii="Cambria" w:hAnsi="Cambria" w:cs="Arial"/>
          <w:sz w:val="20"/>
          <w:szCs w:val="20"/>
        </w:rPr>
        <w:t xml:space="preserve"> </w:t>
      </w:r>
      <w:r w:rsidR="00D80BA5" w:rsidRPr="00FA40F8">
        <w:rPr>
          <w:rFonts w:ascii="Cambria" w:hAnsi="Cambria" w:cs="Arial"/>
          <w:sz w:val="20"/>
          <w:szCs w:val="20"/>
        </w:rPr>
        <w:t>r.</w:t>
      </w:r>
    </w:p>
    <w:p w14:paraId="17B18194" w14:textId="77777777" w:rsidR="00DA509A" w:rsidRPr="00FA40F8" w:rsidRDefault="009A03C7" w:rsidP="009A03C7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……..</w:t>
      </w:r>
      <w:r w:rsidR="00DA509A" w:rsidRPr="00FA40F8">
        <w:rPr>
          <w:rFonts w:ascii="Cambria" w:hAnsi="Cambria" w:cs="Arial"/>
          <w:sz w:val="20"/>
          <w:szCs w:val="20"/>
        </w:rPr>
        <w:t>...............................................</w:t>
      </w:r>
    </w:p>
    <w:p w14:paraId="0FC4BAF3" w14:textId="77777777" w:rsidR="00DA509A" w:rsidRDefault="00DA509A" w:rsidP="009A03C7">
      <w:pPr>
        <w:spacing w:line="276" w:lineRule="auto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</w:t>
      </w:r>
      <w:r w:rsidR="00235B00" w:rsidRPr="00FA40F8">
        <w:rPr>
          <w:rFonts w:ascii="Cambria" w:hAnsi="Cambria" w:cs="Tahoma"/>
          <w:sz w:val="20"/>
          <w:szCs w:val="20"/>
        </w:rPr>
        <w:t>(Nazwa i adres W</w:t>
      </w:r>
      <w:r w:rsidR="006C262E" w:rsidRPr="00FA40F8">
        <w:rPr>
          <w:rFonts w:ascii="Cambria" w:hAnsi="Cambria" w:cs="Tahoma"/>
          <w:sz w:val="20"/>
          <w:szCs w:val="20"/>
        </w:rPr>
        <w:t xml:space="preserve">ykonawcy)  </w:t>
      </w:r>
    </w:p>
    <w:p w14:paraId="0944A7E4" w14:textId="77777777" w:rsidR="00A533A9" w:rsidRPr="00FA40F8" w:rsidRDefault="00A533A9" w:rsidP="009A03C7">
      <w:pPr>
        <w:spacing w:line="276" w:lineRule="auto"/>
        <w:rPr>
          <w:rFonts w:ascii="Cambria" w:hAnsi="Cambria" w:cs="Arial"/>
          <w:iCs/>
          <w:sz w:val="20"/>
          <w:szCs w:val="20"/>
        </w:rPr>
      </w:pPr>
    </w:p>
    <w:p w14:paraId="29E97E5E" w14:textId="77777777" w:rsidR="00DA509A" w:rsidRPr="00FA40F8" w:rsidRDefault="00983423" w:rsidP="00A533A9">
      <w:pPr>
        <w:pStyle w:val="Nagwek1"/>
        <w:spacing w:before="0" w:line="276" w:lineRule="auto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14:paraId="7DA199E3" w14:textId="77777777" w:rsidR="00FA40F8" w:rsidRPr="00C45D6F" w:rsidRDefault="00DA509A" w:rsidP="009A03C7">
      <w:pPr>
        <w:pStyle w:val="Tytu"/>
        <w:spacing w:before="120" w:line="276" w:lineRule="auto"/>
        <w:ind w:firstLine="360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>Nawiązując do zaproszenia złożenia oferty na:</w:t>
      </w:r>
    </w:p>
    <w:p w14:paraId="3B998D14" w14:textId="77777777" w:rsidR="00C45D6F" w:rsidRPr="000756C6" w:rsidRDefault="00C45D6F" w:rsidP="009A03C7">
      <w:pPr>
        <w:shd w:val="clear" w:color="auto" w:fill="BFBFBF"/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6857378A" w14:textId="77777777" w:rsidR="00D16FEA" w:rsidRPr="008E31DA" w:rsidRDefault="00D16FEA" w:rsidP="00D16FEA">
      <w:pPr>
        <w:shd w:val="clear" w:color="auto" w:fill="BFBFBF" w:themeFill="background1" w:themeFillShade="BF"/>
        <w:jc w:val="center"/>
        <w:rPr>
          <w:b/>
          <w:bCs/>
          <w:sz w:val="20"/>
          <w:szCs w:val="20"/>
        </w:rPr>
      </w:pPr>
      <w:r w:rsidRPr="008E31DA">
        <w:rPr>
          <w:b/>
          <w:bCs/>
          <w:sz w:val="20"/>
          <w:szCs w:val="20"/>
        </w:rPr>
        <w:t>„</w:t>
      </w:r>
      <w:r w:rsidRPr="008E31DA">
        <w:rPr>
          <w:rFonts w:ascii="Cambria" w:hAnsi="Cambria" w:cstheme="majorHAnsi"/>
          <w:b/>
          <w:sz w:val="20"/>
          <w:szCs w:val="20"/>
        </w:rPr>
        <w:t xml:space="preserve">Rewitalizacja miasta Działoszyce, </w:t>
      </w:r>
      <w:r>
        <w:rPr>
          <w:rFonts w:ascii="Cambria" w:hAnsi="Cambria" w:cstheme="majorHAnsi"/>
          <w:b/>
          <w:sz w:val="20"/>
          <w:szCs w:val="20"/>
        </w:rPr>
        <w:t>Etap</w:t>
      </w:r>
      <w:r w:rsidRPr="008E31DA">
        <w:rPr>
          <w:rFonts w:ascii="Cambria" w:hAnsi="Cambria" w:cstheme="majorHAnsi"/>
          <w:b/>
          <w:sz w:val="20"/>
          <w:szCs w:val="20"/>
        </w:rPr>
        <w:t xml:space="preserve"> 3</w:t>
      </w:r>
      <w:r w:rsidRPr="008E31DA">
        <w:rPr>
          <w:rFonts w:ascii="Cambria" w:hAnsi="Cambria" w:cstheme="majorHAnsi"/>
          <w:b/>
          <w:bCs/>
          <w:sz w:val="20"/>
          <w:szCs w:val="20"/>
        </w:rPr>
        <w:t>”</w:t>
      </w:r>
    </w:p>
    <w:p w14:paraId="0CC61C99" w14:textId="259C674B" w:rsidR="008B44D1" w:rsidRDefault="008B44D1" w:rsidP="0079021B">
      <w:pPr>
        <w:shd w:val="clear" w:color="auto" w:fill="BFBFBF"/>
        <w:spacing w:line="276" w:lineRule="auto"/>
        <w:jc w:val="center"/>
        <w:rPr>
          <w:rFonts w:ascii="Cambria" w:hAnsi="Cambria"/>
          <w:b/>
          <w:bCs/>
          <w:sz w:val="20"/>
          <w:szCs w:val="20"/>
          <w:lang w:eastAsia="en-US"/>
        </w:rPr>
      </w:pPr>
    </w:p>
    <w:p w14:paraId="2743D560" w14:textId="77777777" w:rsidR="00D32A4A" w:rsidRPr="00FA40F8" w:rsidRDefault="00D32A4A" w:rsidP="0079021B">
      <w:pPr>
        <w:shd w:val="clear" w:color="auto" w:fill="BFBFBF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705D9BC3" w14:textId="77777777" w:rsidR="00016153" w:rsidRPr="00FA40F8" w:rsidRDefault="00016153" w:rsidP="009A03C7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9E057A">
        <w:rPr>
          <w:rFonts w:ascii="Cambria" w:hAnsi="Cambria" w:cs="Tahoma"/>
          <w:sz w:val="20"/>
          <w:szCs w:val="20"/>
        </w:rPr>
        <w:t>postępowania</w:t>
      </w:r>
      <w:r w:rsidRPr="00FA40F8">
        <w:rPr>
          <w:rFonts w:ascii="Cambria" w:hAnsi="Cambria" w:cs="Tahoma"/>
          <w:sz w:val="20"/>
          <w:szCs w:val="20"/>
        </w:rPr>
        <w:t xml:space="preserve"> niniejszą ofertę:</w:t>
      </w:r>
    </w:p>
    <w:p w14:paraId="522D8A84" w14:textId="77777777" w:rsidR="005B5098" w:rsidRDefault="00016153" w:rsidP="009A03C7">
      <w:pPr>
        <w:numPr>
          <w:ilvl w:val="0"/>
          <w:numId w:val="43"/>
        </w:numPr>
        <w:tabs>
          <w:tab w:val="left" w:pos="426"/>
        </w:tabs>
        <w:spacing w:before="120" w:line="276" w:lineRule="auto"/>
        <w:ind w:left="426" w:hanging="426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Za wykonanie przedmiotu zamówienia oferujemy cenę w kwocie łącznej brutto: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0"/>
      </w:tblGrid>
      <w:tr w:rsidR="00D96CF5" w:rsidRPr="0025734D" w14:paraId="3BC16E32" w14:textId="77777777" w:rsidTr="00D757A5">
        <w:trPr>
          <w:trHeight w:val="3050"/>
        </w:trPr>
        <w:tc>
          <w:tcPr>
            <w:tcW w:w="8860" w:type="dxa"/>
          </w:tcPr>
          <w:p w14:paraId="3827BB67" w14:textId="77777777" w:rsidR="009A6C2B" w:rsidRDefault="009A6C2B" w:rsidP="00A67717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674D22E6" w14:textId="77777777" w:rsidR="00D32A4A" w:rsidRPr="0025734D" w:rsidRDefault="00D32A4A" w:rsidP="00D32A4A">
            <w:pPr>
              <w:tabs>
                <w:tab w:val="left" w:pos="426"/>
              </w:tabs>
              <w:spacing w:line="360" w:lineRule="auto"/>
              <w:ind w:left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b/>
                <w:sz w:val="20"/>
                <w:szCs w:val="20"/>
              </w:rPr>
              <w:t>…...................................................... złotych</w:t>
            </w:r>
          </w:p>
          <w:p w14:paraId="1540D282" w14:textId="77777777" w:rsidR="00D32A4A" w:rsidRPr="0025734D" w:rsidRDefault="00D32A4A" w:rsidP="00D32A4A">
            <w:pPr>
              <w:tabs>
                <w:tab w:val="left" w:pos="0"/>
              </w:tabs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(słownie:………………………………………………………………………………………………………………………………….)</w:t>
            </w:r>
          </w:p>
          <w:p w14:paraId="72D88FDA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5734D"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14:paraId="79139B19" w14:textId="77777777" w:rsidR="00D32A4A" w:rsidRPr="00282B11" w:rsidRDefault="00D32A4A" w:rsidP="00D32A4A">
            <w:pPr>
              <w:spacing w:line="360" w:lineRule="auto"/>
              <w:rPr>
                <w:rFonts w:ascii="Cambria" w:hAnsi="Cambria" w:cs="Tahoma"/>
                <w:b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Kryterium oceny ofert:</w:t>
            </w:r>
          </w:p>
          <w:p w14:paraId="0032067F" w14:textId="77777777" w:rsidR="00D32A4A" w:rsidRDefault="00D32A4A" w:rsidP="00D32A4A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82B11">
              <w:rPr>
                <w:rFonts w:ascii="Cambria" w:hAnsi="Cambria" w:cs="Tahoma"/>
                <w:sz w:val="20"/>
                <w:szCs w:val="20"/>
              </w:rPr>
              <w:t>Okres gwarancji ………….. miesięcy od zakończenia robót potwierdzonych bezusterkowym protokołem odbioru robót (w przypadku nie określenia okresu gwarancji przyjmuje się okres 36 miesięcy).</w:t>
            </w:r>
          </w:p>
          <w:p w14:paraId="1A2FE5B8" w14:textId="77777777" w:rsidR="00D32A4A" w:rsidRPr="00D32A4A" w:rsidRDefault="00D32A4A" w:rsidP="00282B11">
            <w:pPr>
              <w:spacing w:line="360" w:lineRule="auto"/>
              <w:ind w:left="426" w:hanging="426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14:paraId="3A8C846F" w14:textId="77777777" w:rsidR="006B6C65" w:rsidRPr="00987C28" w:rsidRDefault="00987C28" w:rsidP="0056099C">
            <w:pPr>
              <w:spacing w:line="360" w:lineRule="auto"/>
              <w:ind w:left="426" w:hanging="426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6AD5859" w14:textId="7D31A7B8" w:rsidR="00D96CF5" w:rsidRDefault="00D16FEA" w:rsidP="00A52FB3">
      <w:pPr>
        <w:spacing w:before="120" w:line="276" w:lineRule="auto"/>
        <w:ind w:left="426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w tym za niżej wymienione części zamówienia: </w:t>
      </w:r>
    </w:p>
    <w:p w14:paraId="299FA087" w14:textId="77777777" w:rsidR="00F00BDC" w:rsidRDefault="00F00BDC" w:rsidP="00A42AC4">
      <w:pPr>
        <w:spacing w:before="120" w:line="276" w:lineRule="auto"/>
        <w:rPr>
          <w:rFonts w:ascii="Cambria" w:hAnsi="Cambria" w:cs="Tahoma"/>
          <w:b/>
          <w:bCs/>
          <w:sz w:val="20"/>
          <w:szCs w:val="20"/>
        </w:rPr>
      </w:pPr>
    </w:p>
    <w:p w14:paraId="689705E3" w14:textId="2824B2EA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1-  Prace w zakresie wykonania dróg, utwardzeń i zagospodarowania terenu………………</w:t>
      </w:r>
      <w:r w:rsidR="00377E8C" w:rsidRPr="00A42AC4">
        <w:rPr>
          <w:rFonts w:ascii="Cambria" w:hAnsi="Cambria"/>
          <w:b/>
          <w:sz w:val="20"/>
          <w:szCs w:val="20"/>
        </w:rPr>
        <w:t>..</w:t>
      </w:r>
      <w:r w:rsidRPr="00A42AC4">
        <w:rPr>
          <w:rFonts w:ascii="Cambria" w:hAnsi="Cambria"/>
          <w:b/>
          <w:sz w:val="20"/>
          <w:szCs w:val="20"/>
        </w:rPr>
        <w:t>.zł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377E8C" w:rsidRPr="00A42AC4">
        <w:rPr>
          <w:rFonts w:ascii="Cambria" w:hAnsi="Cambria"/>
          <w:b/>
          <w:sz w:val="20"/>
          <w:szCs w:val="20"/>
        </w:rPr>
        <w:t xml:space="preserve">: </w:t>
      </w:r>
    </w:p>
    <w:p w14:paraId="6E57F737" w14:textId="77777777" w:rsidR="00377E8C" w:rsidRDefault="00377E8C" w:rsidP="00377E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377E8C" w:rsidRPr="00377E8C" w14:paraId="464A33B2" w14:textId="77777777" w:rsidTr="00377E8C">
        <w:tc>
          <w:tcPr>
            <w:tcW w:w="710" w:type="dxa"/>
          </w:tcPr>
          <w:p w14:paraId="211212B1" w14:textId="78167A53" w:rsidR="00377E8C" w:rsidRPr="00377E8C" w:rsidRDefault="00377E8C" w:rsidP="00377E8C">
            <w:pPr>
              <w:jc w:val="both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938" w:type="dxa"/>
          </w:tcPr>
          <w:p w14:paraId="4D63DC0E" w14:textId="417BF9C0" w:rsidR="00377E8C" w:rsidRPr="00377E8C" w:rsidRDefault="00377E8C" w:rsidP="00377E8C">
            <w:pPr>
              <w:jc w:val="center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134" w:type="dxa"/>
          </w:tcPr>
          <w:p w14:paraId="0AFDD111" w14:textId="0CEBD72B" w:rsidR="00377E8C" w:rsidRPr="00377E8C" w:rsidRDefault="00377E8C" w:rsidP="00377E8C">
            <w:pPr>
              <w:jc w:val="center"/>
              <w:rPr>
                <w:color w:val="000000"/>
                <w:sz w:val="16"/>
                <w:szCs w:val="16"/>
              </w:rPr>
            </w:pPr>
            <w:r w:rsidRPr="00377E8C">
              <w:rPr>
                <w:color w:val="000000"/>
                <w:sz w:val="16"/>
                <w:szCs w:val="16"/>
              </w:rPr>
              <w:t xml:space="preserve">Kwota brutto </w:t>
            </w:r>
            <w:r>
              <w:rPr>
                <w:color w:val="000000"/>
                <w:sz w:val="16"/>
                <w:szCs w:val="16"/>
              </w:rPr>
              <w:t>PLN</w:t>
            </w:r>
          </w:p>
        </w:tc>
      </w:tr>
      <w:tr w:rsidR="00377E8C" w:rsidRPr="00F00BDC" w14:paraId="5DFDE830" w14:textId="77777777" w:rsidTr="00377E8C">
        <w:tc>
          <w:tcPr>
            <w:tcW w:w="710" w:type="dxa"/>
          </w:tcPr>
          <w:p w14:paraId="5E5B82E4" w14:textId="2B9D2511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</w:tcPr>
          <w:p w14:paraId="1E3CD20A" w14:textId="62A6822E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Remont ulicy Ogrodowej w sąsiedztwie placu targowego z zagospodarowaniem przyległego terenu w tym na działkach przy łączniku do ulicy Stawisko wraz z infrastrukturą zlokalizowaną w obrębie inwestycji.</w:t>
            </w:r>
          </w:p>
        </w:tc>
        <w:tc>
          <w:tcPr>
            <w:tcW w:w="1134" w:type="dxa"/>
          </w:tcPr>
          <w:p w14:paraId="1E527FCF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220FFD7" w14:textId="77777777" w:rsidTr="00377E8C">
        <w:tc>
          <w:tcPr>
            <w:tcW w:w="710" w:type="dxa"/>
          </w:tcPr>
          <w:p w14:paraId="1AD67E94" w14:textId="46A3CE79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</w:tcPr>
          <w:p w14:paraId="70C157EB" w14:textId="5D676C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Zagospodarowanie placu przy ul. Moniuszki w Działoszycach z przebudową dojścia do ul. Pińczowskiej oraz remontem parkingu wraz z istniejącą infrastrukturą podziemną i naziemną,</w:t>
            </w:r>
          </w:p>
        </w:tc>
        <w:tc>
          <w:tcPr>
            <w:tcW w:w="1134" w:type="dxa"/>
          </w:tcPr>
          <w:p w14:paraId="4456D472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38465EF" w14:textId="77777777" w:rsidTr="00D876BE">
        <w:tc>
          <w:tcPr>
            <w:tcW w:w="710" w:type="dxa"/>
          </w:tcPr>
          <w:p w14:paraId="13D6045A" w14:textId="1534D4DF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938" w:type="dxa"/>
            <w:vAlign w:val="bottom"/>
          </w:tcPr>
          <w:p w14:paraId="5703C08F" w14:textId="1BB3730C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Remont i przebudowę ul. Skalbmierskiej w zakresie nawierzchni, chodników, rowów odwadniających oraz pozostałej infrastruktury towarzyszącej i zlokalizowanej w pasie drogi od skrzyżowania z drogą wojewódzką DW768 na odcinku długości ok. 0,600 km</w:t>
            </w:r>
          </w:p>
        </w:tc>
        <w:tc>
          <w:tcPr>
            <w:tcW w:w="1134" w:type="dxa"/>
          </w:tcPr>
          <w:p w14:paraId="45FF058A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912B38A" w14:textId="77777777" w:rsidTr="00D876BE">
        <w:tc>
          <w:tcPr>
            <w:tcW w:w="710" w:type="dxa"/>
          </w:tcPr>
          <w:p w14:paraId="6A4BD445" w14:textId="26D72B7B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7938" w:type="dxa"/>
            <w:vAlign w:val="bottom"/>
          </w:tcPr>
          <w:p w14:paraId="694763C1" w14:textId="4E5161A9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 xml:space="preserve">Przebudowa cieku na działkach nr </w:t>
            </w:r>
            <w:proofErr w:type="spellStart"/>
            <w:r w:rsidRPr="00F00BDC">
              <w:rPr>
                <w:color w:val="000000"/>
                <w:sz w:val="18"/>
                <w:szCs w:val="18"/>
              </w:rPr>
              <w:t>ewid</w:t>
            </w:r>
            <w:proofErr w:type="spellEnd"/>
            <w:r w:rsidRPr="00F00BDC">
              <w:rPr>
                <w:color w:val="000000"/>
                <w:sz w:val="18"/>
                <w:szCs w:val="18"/>
              </w:rPr>
              <w:t>. 793, 592/1,588/7, 590/5, 796 w Działoszycach</w:t>
            </w:r>
          </w:p>
        </w:tc>
        <w:tc>
          <w:tcPr>
            <w:tcW w:w="1134" w:type="dxa"/>
          </w:tcPr>
          <w:p w14:paraId="72CACC76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2CB34D2D" w14:textId="77777777" w:rsidTr="00D876BE">
        <w:tc>
          <w:tcPr>
            <w:tcW w:w="710" w:type="dxa"/>
          </w:tcPr>
          <w:p w14:paraId="04501159" w14:textId="27ABD791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7938" w:type="dxa"/>
            <w:vAlign w:val="bottom"/>
          </w:tcPr>
          <w:p w14:paraId="0D7EABE6" w14:textId="231C631E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Urządzenie placu zabaw, wykonanie nawierzchni tartanowej na działce nr ewid.590/8, okolice Samorządowego Przedszkola w Działoszycach przy ul. Krakowskiej 5</w:t>
            </w:r>
          </w:p>
        </w:tc>
        <w:tc>
          <w:tcPr>
            <w:tcW w:w="1134" w:type="dxa"/>
          </w:tcPr>
          <w:p w14:paraId="4F954635" w14:textId="77777777" w:rsidR="00377E8C" w:rsidRPr="00F00BDC" w:rsidRDefault="00377E8C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3CB735E0" w14:textId="77777777" w:rsidTr="00D876BE">
        <w:tc>
          <w:tcPr>
            <w:tcW w:w="710" w:type="dxa"/>
          </w:tcPr>
          <w:p w14:paraId="19906369" w14:textId="58F59E55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938" w:type="dxa"/>
            <w:vAlign w:val="bottom"/>
          </w:tcPr>
          <w:p w14:paraId="53427229" w14:textId="5B9AB3EE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stanowisk parkingowych z możliwością ładowania samochodów elektrycznych Car port przy Urzędzie</w:t>
            </w:r>
            <w:r>
              <w:rPr>
                <w:color w:val="000000"/>
                <w:sz w:val="18"/>
                <w:szCs w:val="18"/>
              </w:rPr>
              <w:t xml:space="preserve"> Miasta 1 szt. </w:t>
            </w:r>
            <w:r w:rsidRPr="00F00B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7225F85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5084B5E9" w14:textId="77777777" w:rsidTr="00D876BE">
        <w:tc>
          <w:tcPr>
            <w:tcW w:w="710" w:type="dxa"/>
          </w:tcPr>
          <w:p w14:paraId="199472B8" w14:textId="159AF7F6" w:rsidR="00A42AC4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938" w:type="dxa"/>
            <w:vAlign w:val="bottom"/>
          </w:tcPr>
          <w:p w14:paraId="6F01BC4E" w14:textId="40158BA4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systemu monitoringu jakości powietrza na budynku UMiG</w:t>
            </w:r>
          </w:p>
        </w:tc>
        <w:tc>
          <w:tcPr>
            <w:tcW w:w="1134" w:type="dxa"/>
          </w:tcPr>
          <w:p w14:paraId="30A1F6C5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42AC4" w:rsidRPr="00F00BDC" w14:paraId="6F751286" w14:textId="77777777" w:rsidTr="00D876BE">
        <w:tc>
          <w:tcPr>
            <w:tcW w:w="710" w:type="dxa"/>
          </w:tcPr>
          <w:p w14:paraId="0EBDA1FF" w14:textId="7954A120" w:rsidR="00A42AC4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7938" w:type="dxa"/>
            <w:vAlign w:val="bottom"/>
          </w:tcPr>
          <w:p w14:paraId="1BFC5A61" w14:textId="2E7595DC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Niwelacja, utwardzenie placu przy budynku UMiG</w:t>
            </w:r>
          </w:p>
        </w:tc>
        <w:tc>
          <w:tcPr>
            <w:tcW w:w="1134" w:type="dxa"/>
          </w:tcPr>
          <w:p w14:paraId="3B240232" w14:textId="77777777" w:rsidR="00A42AC4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A7FE944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1 -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0FDE208" w14:textId="382C3C7D" w:rsidR="00377E8C" w:rsidRDefault="00377E8C" w:rsidP="00377E8C">
      <w:pPr>
        <w:jc w:val="both"/>
        <w:rPr>
          <w:rFonts w:ascii="Cambria" w:hAnsi="Cambria"/>
          <w:sz w:val="18"/>
          <w:szCs w:val="18"/>
        </w:rPr>
      </w:pPr>
    </w:p>
    <w:p w14:paraId="4A195FA3" w14:textId="77777777" w:rsidR="00D757A5" w:rsidRPr="00F00BDC" w:rsidRDefault="00D757A5" w:rsidP="00377E8C">
      <w:pPr>
        <w:jc w:val="both"/>
        <w:rPr>
          <w:rFonts w:ascii="Cambria" w:hAnsi="Cambria"/>
          <w:sz w:val="18"/>
          <w:szCs w:val="18"/>
        </w:rPr>
      </w:pPr>
    </w:p>
    <w:p w14:paraId="571F1E31" w14:textId="22F0935A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2-Prace ogólnobudowlane, termomodernizacyjne, zakup sprzętu i wyposażenia……………zł</w:t>
      </w:r>
      <w:r w:rsidR="00D757A5">
        <w:rPr>
          <w:rFonts w:ascii="Cambria" w:hAnsi="Cambria"/>
          <w:b/>
          <w:sz w:val="20"/>
          <w:szCs w:val="20"/>
        </w:rPr>
        <w:t xml:space="preserve"> brutto</w:t>
      </w:r>
      <w:r w:rsidR="00C42A37" w:rsidRPr="00A42AC4">
        <w:rPr>
          <w:rFonts w:ascii="Cambria" w:hAnsi="Cambria"/>
          <w:b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377E8C" w:rsidRPr="00F00BDC" w14:paraId="0A52510C" w14:textId="77777777" w:rsidTr="00B36517">
        <w:tc>
          <w:tcPr>
            <w:tcW w:w="710" w:type="dxa"/>
          </w:tcPr>
          <w:p w14:paraId="57BF3AE5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5E43384F" w14:textId="77777777" w:rsidR="00377E8C" w:rsidRPr="00F00BDC" w:rsidRDefault="00377E8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53D415BA" w14:textId="77777777" w:rsidR="00377E8C" w:rsidRPr="00F00BDC" w:rsidRDefault="00377E8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377E8C" w:rsidRPr="00F00BDC" w14:paraId="4D07344C" w14:textId="77777777" w:rsidTr="00E05C8B">
        <w:tc>
          <w:tcPr>
            <w:tcW w:w="710" w:type="dxa"/>
          </w:tcPr>
          <w:p w14:paraId="12FBEFFC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663259FB" w14:textId="1075DDDE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Przeprowadzenie kompleksowych prac w centrum miasta Działoszyce, obejmujące wykonanie termomodernizacji i odnowy elewacji, remontami dachów, remontu części budynków, wymianą stolarki okiennej i drzwiowej wg wykazu</w:t>
            </w:r>
          </w:p>
        </w:tc>
        <w:tc>
          <w:tcPr>
            <w:tcW w:w="1134" w:type="dxa"/>
          </w:tcPr>
          <w:p w14:paraId="34B2DE4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7134A5A6" w14:textId="77777777" w:rsidTr="00B36517">
        <w:tc>
          <w:tcPr>
            <w:tcW w:w="710" w:type="dxa"/>
          </w:tcPr>
          <w:p w14:paraId="09652F8A" w14:textId="2700B0FE" w:rsidR="00377E8C" w:rsidRPr="00F00BDC" w:rsidRDefault="00A42AC4" w:rsidP="00A42A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  <w:vAlign w:val="bottom"/>
          </w:tcPr>
          <w:p w14:paraId="09DD6973" w14:textId="02207FF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stanowisk parkingowych z możliwością ładowania samochodów elektrycznych Car p</w:t>
            </w:r>
            <w:r w:rsidR="00F00BDC">
              <w:rPr>
                <w:color w:val="000000"/>
                <w:sz w:val="18"/>
                <w:szCs w:val="18"/>
              </w:rPr>
              <w:t xml:space="preserve">ort przy Przedszkolu 1 szt. </w:t>
            </w:r>
            <w:r w:rsidRPr="00F00BDC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E23099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4170BE82" w14:textId="77777777" w:rsidTr="00B36517">
        <w:tc>
          <w:tcPr>
            <w:tcW w:w="710" w:type="dxa"/>
          </w:tcPr>
          <w:p w14:paraId="0BC3B470" w14:textId="7875C4FC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DEDEC26" w14:textId="0A47C8EB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Wykonanie instalacji klimatyzacyjnej dla przedszkola samorządowego</w:t>
            </w:r>
          </w:p>
        </w:tc>
        <w:tc>
          <w:tcPr>
            <w:tcW w:w="1134" w:type="dxa"/>
          </w:tcPr>
          <w:p w14:paraId="5B89683C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4C72171" w14:textId="77777777" w:rsidTr="00B36517">
        <w:tc>
          <w:tcPr>
            <w:tcW w:w="710" w:type="dxa"/>
          </w:tcPr>
          <w:p w14:paraId="631D557F" w14:textId="46F6BB16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7765C6F2" w14:textId="05061F0B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Rozbudowa instalacji fotowoltaicznych na stadionie sportowym</w:t>
            </w:r>
            <w:r w:rsidR="00CA2AA2">
              <w:rPr>
                <w:color w:val="000000"/>
                <w:sz w:val="18"/>
                <w:szCs w:val="18"/>
              </w:rPr>
              <w:t xml:space="preserve"> 10</w:t>
            </w:r>
            <w:bookmarkStart w:id="0" w:name="_GoBack"/>
            <w:bookmarkEnd w:id="0"/>
            <w:r w:rsidR="00F00BDC">
              <w:rPr>
                <w:color w:val="000000"/>
                <w:sz w:val="18"/>
                <w:szCs w:val="18"/>
              </w:rPr>
              <w:t xml:space="preserve"> kW</w:t>
            </w:r>
          </w:p>
        </w:tc>
        <w:tc>
          <w:tcPr>
            <w:tcW w:w="1134" w:type="dxa"/>
          </w:tcPr>
          <w:p w14:paraId="168E1BA4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05C5A10D" w14:textId="77777777" w:rsidTr="00B36517">
        <w:tc>
          <w:tcPr>
            <w:tcW w:w="710" w:type="dxa"/>
          </w:tcPr>
          <w:p w14:paraId="67043E55" w14:textId="3AE602FF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8D81E4B" w14:textId="2E30D967" w:rsidR="00377E8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377E8C" w:rsidRPr="00F00BDC">
              <w:rPr>
                <w:color w:val="000000"/>
                <w:sz w:val="18"/>
                <w:szCs w:val="18"/>
              </w:rPr>
              <w:t xml:space="preserve">ojazd do zbierania odpadów segregowanych,  </w:t>
            </w:r>
          </w:p>
        </w:tc>
        <w:tc>
          <w:tcPr>
            <w:tcW w:w="1134" w:type="dxa"/>
          </w:tcPr>
          <w:p w14:paraId="060EEDCE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648F1975" w14:textId="77777777" w:rsidTr="00B36517">
        <w:tc>
          <w:tcPr>
            <w:tcW w:w="710" w:type="dxa"/>
          </w:tcPr>
          <w:p w14:paraId="09C01F75" w14:textId="1D3FFA71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A8373AB" w14:textId="661005B7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</w:t>
            </w:r>
            <w:r w:rsidR="00377E8C" w:rsidRPr="00F00BDC">
              <w:rPr>
                <w:color w:val="000000"/>
                <w:sz w:val="18"/>
                <w:szCs w:val="18"/>
              </w:rPr>
              <w:t>osiarka do trawy bijakowa szt. 1</w:t>
            </w:r>
          </w:p>
        </w:tc>
        <w:tc>
          <w:tcPr>
            <w:tcW w:w="1134" w:type="dxa"/>
          </w:tcPr>
          <w:p w14:paraId="0FF92863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B7571B8" w14:textId="77777777" w:rsidTr="00B36517">
        <w:tc>
          <w:tcPr>
            <w:tcW w:w="710" w:type="dxa"/>
          </w:tcPr>
          <w:p w14:paraId="34CE67DF" w14:textId="17C3426B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6D73A895" w14:textId="72C6E33E" w:rsidR="00377E8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  <w:r w:rsidR="00377E8C" w:rsidRPr="00F00BDC">
              <w:rPr>
                <w:color w:val="000000"/>
                <w:sz w:val="18"/>
                <w:szCs w:val="18"/>
              </w:rPr>
              <w:t>ozdrabniacz  do gałęzi szt. 1,</w:t>
            </w:r>
          </w:p>
        </w:tc>
        <w:tc>
          <w:tcPr>
            <w:tcW w:w="1134" w:type="dxa"/>
          </w:tcPr>
          <w:p w14:paraId="09173C6A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53065CEC" w14:textId="77777777" w:rsidTr="00B36517">
        <w:tc>
          <w:tcPr>
            <w:tcW w:w="710" w:type="dxa"/>
          </w:tcPr>
          <w:p w14:paraId="4398770F" w14:textId="498922D4" w:rsidR="00377E8C" w:rsidRPr="00F00BDC" w:rsidRDefault="00A42AC4" w:rsidP="00377E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4B1C64C6" w14:textId="0FB8325F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377E8C" w:rsidRPr="00F00BDC">
              <w:rPr>
                <w:color w:val="000000"/>
                <w:sz w:val="18"/>
                <w:szCs w:val="18"/>
              </w:rPr>
              <w:t>rzyczepa  do ciągnika rolniczego o ładowności do 10 t</w:t>
            </w:r>
          </w:p>
        </w:tc>
        <w:tc>
          <w:tcPr>
            <w:tcW w:w="1134" w:type="dxa"/>
          </w:tcPr>
          <w:p w14:paraId="1B52D01B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77E8C" w:rsidRPr="00F00BDC" w14:paraId="0E5A8575" w14:textId="77777777" w:rsidTr="00B36517">
        <w:tc>
          <w:tcPr>
            <w:tcW w:w="710" w:type="dxa"/>
          </w:tcPr>
          <w:p w14:paraId="36279DA8" w14:textId="5D1E3806" w:rsidR="00377E8C" w:rsidRPr="00F00BDC" w:rsidRDefault="00A42AC4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377E8C" w:rsidRPr="00F00BD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938" w:type="dxa"/>
            <w:vAlign w:val="bottom"/>
          </w:tcPr>
          <w:p w14:paraId="28D7FA4B" w14:textId="287127C7" w:rsidR="00377E8C" w:rsidRPr="00F00BDC" w:rsidRDefault="00F00BDC" w:rsidP="00F00BD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  <w:r w:rsidR="00377E8C" w:rsidRPr="00F00BDC">
              <w:rPr>
                <w:color w:val="000000"/>
                <w:sz w:val="18"/>
                <w:szCs w:val="18"/>
              </w:rPr>
              <w:t>wuosobowy pojazd bagażowo-pasażerski do przewożenia ładunku o wymiarach 1750x1240x250 mm.  Miejsca dla 2 osób oraz aluminiową skrzynię ładunkową o ładowności do 1000 kg</w:t>
            </w:r>
          </w:p>
        </w:tc>
        <w:tc>
          <w:tcPr>
            <w:tcW w:w="1134" w:type="dxa"/>
          </w:tcPr>
          <w:p w14:paraId="00A9D4EF" w14:textId="77777777" w:rsidR="00377E8C" w:rsidRPr="00F00BDC" w:rsidRDefault="00377E8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0045A71" w14:textId="77777777" w:rsidR="00D757A5" w:rsidRDefault="00D757A5" w:rsidP="00D757A5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2 -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3D504A1D" w14:textId="77777777" w:rsidR="00377E8C" w:rsidRDefault="00377E8C" w:rsidP="00377E8C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4348F022" w14:textId="77777777" w:rsidR="00F00BDC" w:rsidRDefault="00F00BDC" w:rsidP="00377E8C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6B6A7E6A" w14:textId="5DC7BB68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Style w:val="font"/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3-</w:t>
      </w:r>
      <w:r w:rsidRPr="00A42AC4">
        <w:rPr>
          <w:rStyle w:val="font"/>
          <w:rFonts w:ascii="Cambria" w:hAnsi="Cambria" w:cs="Arial"/>
          <w:b/>
          <w:sz w:val="20"/>
          <w:szCs w:val="20"/>
        </w:rPr>
        <w:t>Budowę parku wypoczynkowo-spacerowego w Działoszycach………………………zł</w:t>
      </w:r>
      <w:r w:rsidR="00C42A37" w:rsidRPr="00A42AC4">
        <w:rPr>
          <w:rStyle w:val="font"/>
          <w:rFonts w:ascii="Cambria" w:hAnsi="Cambria" w:cs="Arial"/>
          <w:b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F00BDC" w:rsidRPr="00F00BDC" w14:paraId="4837D537" w14:textId="77777777" w:rsidTr="00B36517">
        <w:tc>
          <w:tcPr>
            <w:tcW w:w="710" w:type="dxa"/>
          </w:tcPr>
          <w:p w14:paraId="077168A6" w14:textId="77777777" w:rsidR="00F00BD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24C85616" w14:textId="77777777" w:rsidR="00F00BDC" w:rsidRPr="00C42A37" w:rsidRDefault="00F00BD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349B6328" w14:textId="77777777" w:rsidR="00F00BDC" w:rsidRPr="00C42A37" w:rsidRDefault="00F00BDC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F00BDC" w:rsidRPr="00F00BDC" w14:paraId="12B5730B" w14:textId="77777777" w:rsidTr="00B36517">
        <w:tc>
          <w:tcPr>
            <w:tcW w:w="710" w:type="dxa"/>
          </w:tcPr>
          <w:p w14:paraId="20FB7719" w14:textId="77777777" w:rsidR="00F00BDC" w:rsidRPr="00F00BDC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6A14C4EF" w14:textId="3DDE70B9" w:rsidR="00F00BDC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C42A37">
              <w:rPr>
                <w:rStyle w:val="font"/>
                <w:sz w:val="18"/>
                <w:szCs w:val="18"/>
              </w:rPr>
              <w:t>Budowę parku wypoczynkowo-spacerowego w Działoszycach</w:t>
            </w:r>
          </w:p>
        </w:tc>
        <w:tc>
          <w:tcPr>
            <w:tcW w:w="1134" w:type="dxa"/>
          </w:tcPr>
          <w:p w14:paraId="39D3F046" w14:textId="77777777" w:rsidR="00F00BDC" w:rsidRPr="00C42A37" w:rsidRDefault="00F00BDC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8DB2F81" w14:textId="4DB0667B" w:rsidR="00F00BDC" w:rsidRDefault="00D757A5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3 -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</w:t>
      </w:r>
    </w:p>
    <w:p w14:paraId="3971F970" w14:textId="77777777" w:rsidR="00C42A37" w:rsidRPr="00F00BDC" w:rsidRDefault="00C42A37" w:rsidP="00F00BDC">
      <w:pPr>
        <w:ind w:left="567"/>
        <w:jc w:val="both"/>
        <w:rPr>
          <w:rStyle w:val="font"/>
          <w:rFonts w:ascii="Cambria" w:hAnsi="Cambria"/>
          <w:sz w:val="20"/>
          <w:szCs w:val="20"/>
        </w:rPr>
      </w:pPr>
    </w:p>
    <w:p w14:paraId="0388BDFD" w14:textId="284FF8F1" w:rsidR="00D16FEA" w:rsidRPr="00A42AC4" w:rsidRDefault="00D16FEA" w:rsidP="00D16FEA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b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>Część 4-Prace ogólnobudowlane, termomodernizacyjne w budynku Szkoły Podstawowej w Działoszycach oraz budynku UMiG położonego przy ul. Moniuszki 1</w:t>
      </w:r>
      <w:r w:rsidR="00C42A37" w:rsidRPr="00A42AC4">
        <w:rPr>
          <w:rFonts w:ascii="Cambria" w:hAnsi="Cambria"/>
          <w:b/>
          <w:sz w:val="20"/>
          <w:szCs w:val="20"/>
        </w:rPr>
        <w:t>3 .</w:t>
      </w:r>
      <w:r w:rsidRPr="00A42AC4">
        <w:rPr>
          <w:rFonts w:ascii="Cambria" w:hAnsi="Cambria"/>
          <w:b/>
          <w:sz w:val="20"/>
          <w:szCs w:val="20"/>
        </w:rPr>
        <w:t>……………………..zł</w:t>
      </w:r>
      <w:r w:rsidR="00D757A5">
        <w:rPr>
          <w:rFonts w:ascii="Cambria" w:hAnsi="Cambria"/>
          <w:b/>
          <w:sz w:val="20"/>
          <w:szCs w:val="20"/>
        </w:rPr>
        <w:t xml:space="preserve"> brutto: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1E694636" w14:textId="77777777" w:rsidTr="00B36517">
        <w:tc>
          <w:tcPr>
            <w:tcW w:w="710" w:type="dxa"/>
          </w:tcPr>
          <w:p w14:paraId="7A69265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2EF0D9E8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68E46E5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41E692B1" w14:textId="77777777" w:rsidTr="008B10A9">
        <w:tc>
          <w:tcPr>
            <w:tcW w:w="710" w:type="dxa"/>
          </w:tcPr>
          <w:p w14:paraId="47B75A36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center"/>
          </w:tcPr>
          <w:p w14:paraId="600CA63A" w14:textId="28CA46FD" w:rsidR="00C42A37" w:rsidRPr="00C42A37" w:rsidRDefault="00C42A37" w:rsidP="00C42A37">
            <w:pPr>
              <w:jc w:val="both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 xml:space="preserve">Remont w Szkole Podstawowej w Działoszycach, obejmujący klasopracownie, szatnie, pokój nauczycielski i dyrektora, kancelarię, sanitariaty z dostosowaniem dla niepełnosprawnych, korytarze, holi, klatkę schodową główną oraz wewnętrzne oraz inne powierzchnie użytkowe wewnętrzne i zewnętrzne. Zakup wyposażenia Szkoły i Gminnego Ośrodka Kultury w meble i pomoce dydaktyczne i użytkowe, a także rozbudowę instalacji fotowoltaicznej </w:t>
            </w:r>
            <w:r>
              <w:rPr>
                <w:color w:val="000000"/>
                <w:sz w:val="18"/>
                <w:szCs w:val="18"/>
              </w:rPr>
              <w:t xml:space="preserve">o mocy 10 kW </w:t>
            </w:r>
            <w:r w:rsidRPr="00C42A37">
              <w:rPr>
                <w:color w:val="000000"/>
                <w:sz w:val="18"/>
                <w:szCs w:val="18"/>
              </w:rPr>
              <w:t>pod potrzeby ładowania elektrycznego autobusu szkolnego i monitoringu.</w:t>
            </w:r>
          </w:p>
        </w:tc>
        <w:tc>
          <w:tcPr>
            <w:tcW w:w="1134" w:type="dxa"/>
          </w:tcPr>
          <w:p w14:paraId="6051EC64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42A37" w:rsidRPr="00F00BDC" w14:paraId="6EE32A64" w14:textId="77777777" w:rsidTr="00B36517">
        <w:tc>
          <w:tcPr>
            <w:tcW w:w="710" w:type="dxa"/>
          </w:tcPr>
          <w:p w14:paraId="43A6D463" w14:textId="475DF285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938" w:type="dxa"/>
            <w:vAlign w:val="bottom"/>
          </w:tcPr>
          <w:p w14:paraId="722EAF28" w14:textId="3F0FFE04" w:rsidR="00C42A37" w:rsidRPr="00C42A37" w:rsidRDefault="00C42A37" w:rsidP="00B36517">
            <w:pPr>
              <w:jc w:val="both"/>
              <w:rPr>
                <w:rStyle w:val="font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 xml:space="preserve">Przeprowadzenie kompleksowych prac w centrum miasta Działoszyce, obejmujące wykonanie termomodernizacji i odnowy elewacji, remontami dachów, remontu części budynków, wymianą stolarki okiennej i drzwiowej dla budynku przy ul. Moniuszki 13 działka nr </w:t>
            </w:r>
            <w:proofErr w:type="spellStart"/>
            <w:r w:rsidRPr="00C42A37">
              <w:rPr>
                <w:color w:val="000000"/>
                <w:sz w:val="18"/>
                <w:szCs w:val="18"/>
              </w:rPr>
              <w:t>ewid</w:t>
            </w:r>
            <w:proofErr w:type="spellEnd"/>
            <w:r w:rsidRPr="00C42A37">
              <w:rPr>
                <w:color w:val="000000"/>
                <w:sz w:val="18"/>
                <w:szCs w:val="18"/>
              </w:rPr>
              <w:t>. 243</w:t>
            </w:r>
          </w:p>
        </w:tc>
        <w:tc>
          <w:tcPr>
            <w:tcW w:w="1134" w:type="dxa"/>
          </w:tcPr>
          <w:p w14:paraId="04027F88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3A6605FF" w14:textId="77777777" w:rsidR="00D757A5" w:rsidRDefault="00D757A5" w:rsidP="00D757A5">
      <w:pPr>
        <w:pStyle w:val="Akapitzlist"/>
        <w:numPr>
          <w:ilvl w:val="0"/>
          <w:numId w:val="49"/>
        </w:numPr>
        <w:ind w:left="851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Część 4 - </w:t>
      </w:r>
      <w:r w:rsidRPr="00141D9A">
        <w:rPr>
          <w:rFonts w:ascii="Cambria" w:hAnsi="Cambria"/>
          <w:sz w:val="20"/>
          <w:szCs w:val="20"/>
        </w:rPr>
        <w:t>Wydłużony okres udzielonej gwarancji jakości</w:t>
      </w:r>
      <w:r>
        <w:rPr>
          <w:rFonts w:ascii="Cambria" w:hAnsi="Cambria"/>
          <w:sz w:val="20"/>
          <w:szCs w:val="20"/>
        </w:rPr>
        <w:t xml:space="preserve"> …… miesięcy.</w:t>
      </w:r>
    </w:p>
    <w:p w14:paraId="53338459" w14:textId="77777777" w:rsidR="00C42A37" w:rsidRDefault="00C42A37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62A04488" w14:textId="77777777" w:rsidR="00C42A37" w:rsidRDefault="00C42A37" w:rsidP="00C42A37">
      <w:pPr>
        <w:pStyle w:val="Akapitzlist"/>
        <w:ind w:left="851"/>
        <w:jc w:val="both"/>
        <w:rPr>
          <w:rFonts w:ascii="Cambria" w:hAnsi="Cambria"/>
          <w:sz w:val="20"/>
          <w:szCs w:val="20"/>
        </w:rPr>
      </w:pPr>
    </w:p>
    <w:p w14:paraId="06CF23C3" w14:textId="2B872F18" w:rsidR="00A52FB3" w:rsidRPr="00C42A37" w:rsidRDefault="00D16FEA" w:rsidP="00116654">
      <w:pPr>
        <w:pStyle w:val="Akapitzlist"/>
        <w:numPr>
          <w:ilvl w:val="0"/>
          <w:numId w:val="49"/>
        </w:numPr>
        <w:spacing w:before="120"/>
        <w:ind w:left="851" w:hanging="284"/>
        <w:jc w:val="both"/>
        <w:rPr>
          <w:rFonts w:ascii="Cambria" w:hAnsi="Cambria" w:cs="Tahoma"/>
          <w:sz w:val="20"/>
          <w:szCs w:val="20"/>
        </w:rPr>
      </w:pPr>
      <w:r w:rsidRPr="00A42AC4">
        <w:rPr>
          <w:rFonts w:ascii="Cambria" w:hAnsi="Cambria"/>
          <w:b/>
          <w:sz w:val="20"/>
          <w:szCs w:val="20"/>
        </w:rPr>
        <w:t xml:space="preserve">Część 5 Nadzór inwestorski </w:t>
      </w:r>
      <w:r w:rsidRPr="00A42AC4">
        <w:rPr>
          <w:rFonts w:ascii="Cambria" w:hAnsi="Cambria" w:cs="Arial"/>
          <w:b/>
          <w:sz w:val="20"/>
          <w:szCs w:val="20"/>
        </w:rPr>
        <w:t>…………………………….zł</w:t>
      </w:r>
      <w:r w:rsidR="00C42A37" w:rsidRPr="00C42A37">
        <w:rPr>
          <w:rFonts w:ascii="Cambria" w:hAnsi="Cambria" w:cs="Arial"/>
          <w:sz w:val="20"/>
          <w:szCs w:val="20"/>
        </w:rPr>
        <w:t>:</w:t>
      </w:r>
    </w:p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134"/>
      </w:tblGrid>
      <w:tr w:rsidR="00C42A37" w:rsidRPr="00F00BDC" w14:paraId="57090779" w14:textId="77777777" w:rsidTr="00B36517">
        <w:tc>
          <w:tcPr>
            <w:tcW w:w="710" w:type="dxa"/>
          </w:tcPr>
          <w:p w14:paraId="02394EA1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7938" w:type="dxa"/>
          </w:tcPr>
          <w:p w14:paraId="6B8A22BB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134" w:type="dxa"/>
          </w:tcPr>
          <w:p w14:paraId="2D6356E3" w14:textId="77777777" w:rsidR="00C42A37" w:rsidRPr="00C42A37" w:rsidRDefault="00C42A37" w:rsidP="00B36517">
            <w:pPr>
              <w:jc w:val="center"/>
              <w:rPr>
                <w:color w:val="000000"/>
                <w:sz w:val="18"/>
                <w:szCs w:val="18"/>
              </w:rPr>
            </w:pPr>
            <w:r w:rsidRPr="00C42A37">
              <w:rPr>
                <w:color w:val="000000"/>
                <w:sz w:val="18"/>
                <w:szCs w:val="18"/>
              </w:rPr>
              <w:t>Kwota brutto PLN</w:t>
            </w:r>
          </w:p>
        </w:tc>
      </w:tr>
      <w:tr w:rsidR="00C42A37" w:rsidRPr="00F00BDC" w14:paraId="273DEBCC" w14:textId="77777777" w:rsidTr="00B36517">
        <w:tc>
          <w:tcPr>
            <w:tcW w:w="710" w:type="dxa"/>
          </w:tcPr>
          <w:p w14:paraId="107091F7" w14:textId="77777777" w:rsidR="00C42A37" w:rsidRPr="00F00BDC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 w:rsidRPr="00F00BD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7938" w:type="dxa"/>
            <w:vAlign w:val="bottom"/>
          </w:tcPr>
          <w:p w14:paraId="499C5E83" w14:textId="6FBA8C2B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Nadzór Inwestorski </w:t>
            </w:r>
          </w:p>
        </w:tc>
        <w:tc>
          <w:tcPr>
            <w:tcW w:w="1134" w:type="dxa"/>
          </w:tcPr>
          <w:p w14:paraId="0EE2A0C2" w14:textId="77777777" w:rsidR="00C42A37" w:rsidRPr="00C42A37" w:rsidRDefault="00C42A37" w:rsidP="00B36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5928D09" w14:textId="77777777" w:rsidR="00C42A37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10738584" w14:textId="77777777" w:rsidR="00C42A37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3AD5DC3D" w14:textId="77777777" w:rsidR="00C42A37" w:rsidRPr="00D16FEA" w:rsidRDefault="00C42A37" w:rsidP="00C42A37">
      <w:pPr>
        <w:pStyle w:val="Akapitzlist"/>
        <w:spacing w:before="120"/>
        <w:ind w:left="851"/>
        <w:jc w:val="both"/>
        <w:rPr>
          <w:rFonts w:ascii="Cambria" w:hAnsi="Cambria" w:cs="Tahoma"/>
          <w:sz w:val="20"/>
          <w:szCs w:val="20"/>
        </w:rPr>
      </w:pPr>
    </w:p>
    <w:p w14:paraId="4322FC30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14:paraId="30319D92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AC6A6E">
        <w:rPr>
          <w:rFonts w:ascii="Cambria" w:eastAsia="Arial Unicode MS" w:hAnsi="Cambria" w:cs="Arial"/>
          <w:b/>
          <w:sz w:val="20"/>
          <w:szCs w:val="20"/>
        </w:rPr>
        <w:t>XVII ust.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="00FC7B1F">
        <w:rPr>
          <w:rFonts w:ascii="Cambria" w:eastAsia="Arial Unicode MS" w:hAnsi="Cambria" w:cs="Arial"/>
          <w:b/>
          <w:sz w:val="20"/>
          <w:szCs w:val="20"/>
        </w:rPr>
        <w:t>5</w:t>
      </w:r>
      <w:r w:rsidR="00FC7B1F" w:rsidRPr="00BE49AA">
        <w:rPr>
          <w:rFonts w:ascii="Cambria" w:eastAsia="Arial Unicode MS" w:hAnsi="Cambria" w:cs="Arial"/>
          <w:b/>
          <w:sz w:val="20"/>
          <w:szCs w:val="20"/>
        </w:rPr>
        <w:t xml:space="preserve"> SWZ</w:t>
      </w:r>
      <w:r w:rsidR="00FC7B1F" w:rsidRPr="0079125D">
        <w:rPr>
          <w:rFonts w:ascii="Cambria" w:eastAsia="Arial Unicode MS" w:hAnsi="Cambria" w:cs="Arial"/>
          <w:b/>
          <w:sz w:val="20"/>
          <w:szCs w:val="20"/>
        </w:rPr>
        <w:t xml:space="preserve"> 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7A76C599" w14:textId="77777777" w:rsidR="00016153" w:rsidRPr="00FA40F8" w:rsidRDefault="00016153" w:rsidP="00B353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8" w:color="auto" w:shadow="1"/>
        </w:pBdr>
        <w:spacing w:line="276" w:lineRule="auto"/>
        <w:ind w:left="284" w:right="28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39877D70" w14:textId="77777777" w:rsidR="008C4BD5" w:rsidRPr="008C4BD5" w:rsidRDefault="008C4BD5" w:rsidP="00266F8E">
      <w:pPr>
        <w:numPr>
          <w:ilvl w:val="0"/>
          <w:numId w:val="43"/>
        </w:numPr>
        <w:tabs>
          <w:tab w:val="left" w:pos="426"/>
        </w:tabs>
        <w:spacing w:before="120" w:line="480" w:lineRule="auto"/>
        <w:jc w:val="both"/>
        <w:rPr>
          <w:rFonts w:ascii="Cambria" w:hAnsi="Cambria" w:cs="Tahoma"/>
          <w:sz w:val="20"/>
          <w:szCs w:val="20"/>
          <w:u w:val="single"/>
        </w:rPr>
      </w:pPr>
      <w:r w:rsidRPr="008C4BD5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14:paraId="1DE3F919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14:paraId="4DD7EB87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8C4BD5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6F7383C4" w14:textId="77777777" w:rsidR="008C4BD5" w:rsidRP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Numer telefonu:</w:t>
      </w:r>
      <w:r w:rsidRPr="008C4BD5">
        <w:rPr>
          <w:rFonts w:ascii="Cambria" w:hAnsi="Cambria" w:cs="Tahoma"/>
          <w:sz w:val="20"/>
          <w:szCs w:val="20"/>
        </w:rPr>
        <w:tab/>
        <w:t>.…/ ……………………</w:t>
      </w:r>
    </w:p>
    <w:p w14:paraId="3D92DB5B" w14:textId="77777777" w:rsidR="008C4BD5" w:rsidRPr="00CB27CE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CB27CE">
        <w:rPr>
          <w:rFonts w:ascii="Cambria" w:hAnsi="Cambria" w:cs="Tahoma"/>
          <w:sz w:val="20"/>
          <w:szCs w:val="20"/>
        </w:rPr>
        <w:t>Numer REGON:</w:t>
      </w:r>
      <w:r w:rsidRPr="00CB27CE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14:paraId="45F6144A" w14:textId="77777777" w:rsidR="008C4BD5" w:rsidRDefault="008C4BD5" w:rsidP="008C4BD5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Adres kontaktowy email: ……………………………………………………………</w:t>
      </w:r>
    </w:p>
    <w:p w14:paraId="0C7539BF" w14:textId="77777777" w:rsidR="00AC6A6E" w:rsidRPr="008C4BD5" w:rsidRDefault="00AC6A6E" w:rsidP="00AC6A6E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Adres e-mail Gwaranta do zwrotu wadium: ………………………………………………… (wypełnić </w:t>
      </w:r>
      <w:r w:rsidR="00DA6A65">
        <w:rPr>
          <w:rFonts w:ascii="Cambria" w:hAnsi="Cambria" w:cs="Tahoma"/>
          <w:sz w:val="20"/>
          <w:szCs w:val="20"/>
        </w:rPr>
        <w:br/>
      </w:r>
      <w:r>
        <w:rPr>
          <w:rFonts w:ascii="Cambria" w:hAnsi="Cambria" w:cs="Tahoma"/>
          <w:sz w:val="20"/>
          <w:szCs w:val="20"/>
        </w:rPr>
        <w:t>w przypadku wnoszenia wadium w formie gwarancji)</w:t>
      </w:r>
    </w:p>
    <w:p w14:paraId="08350638" w14:textId="77777777" w:rsidR="008C4BD5" w:rsidRPr="008C4BD5" w:rsidRDefault="009501AD" w:rsidP="008C4BD5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UWAGA: proszę podać czytelny</w:t>
      </w:r>
      <w:r w:rsidR="008C4BD5" w:rsidRPr="008C4BD5">
        <w:rPr>
          <w:rFonts w:ascii="Cambria" w:hAnsi="Cambria" w:cs="Tahoma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753C3D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="00996ACB">
        <w:rPr>
          <w:rFonts w:ascii="Cambria" w:hAnsi="Cambria" w:cs="Tahoma"/>
          <w:snapToGrid w:val="0"/>
          <w:sz w:val="20"/>
          <w:szCs w:val="20"/>
        </w:rPr>
        <w:t xml:space="preserve">i okres rękojmi </w:t>
      </w:r>
      <w:r w:rsidRPr="008C4BD5">
        <w:rPr>
          <w:rFonts w:ascii="Cambria" w:hAnsi="Cambria" w:cs="Tahoma"/>
          <w:sz w:val="20"/>
          <w:szCs w:val="20"/>
        </w:rPr>
        <w:t>będą zgodne z wzorem umowy będącym załącznikiem do SWZ.</w:t>
      </w:r>
    </w:p>
    <w:p w14:paraId="231BC8CD" w14:textId="77777777" w:rsidR="008C4BD5" w:rsidRPr="008C4BD5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zapoznaliśmy się ze specyfikacją warunków zamówienia, w tym z wzorem</w:t>
      </w:r>
      <w:r w:rsidR="00C9539B">
        <w:rPr>
          <w:rFonts w:ascii="Cambria" w:hAnsi="Cambria" w:cs="Tahoma"/>
          <w:sz w:val="20"/>
          <w:szCs w:val="20"/>
        </w:rPr>
        <w:t xml:space="preserve"> umowy </w:t>
      </w:r>
      <w:r w:rsidRPr="008C4BD5">
        <w:rPr>
          <w:rFonts w:ascii="Cambria" w:hAnsi="Cambria" w:cs="Tahoma"/>
          <w:sz w:val="20"/>
          <w:szCs w:val="20"/>
        </w:rPr>
        <w:t>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14:paraId="7BF32687" w14:textId="77777777" w:rsidR="00AC4571" w:rsidRDefault="008C4BD5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3A1A02E1" w14:textId="77777777" w:rsidR="00AC4571" w:rsidRDefault="00AC4571" w:rsidP="00266F8E">
      <w:pPr>
        <w:numPr>
          <w:ilvl w:val="0"/>
          <w:numId w:val="43"/>
        </w:numPr>
        <w:spacing w:after="120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AC4571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AC4571">
        <w:rPr>
          <w:rFonts w:ascii="Cambria" w:hAnsi="Cambria" w:cs="Tahoma"/>
          <w:sz w:val="20"/>
          <w:szCs w:val="20"/>
          <w:vertAlign w:val="superscript"/>
        </w:rPr>
        <w:t>1)</w:t>
      </w:r>
      <w:r w:rsidRPr="00AC4571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ED32B4" w14:textId="77777777" w:rsidR="00460C37" w:rsidRPr="00460C37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 xml:space="preserve">Wadium w kwocie </w:t>
      </w:r>
      <w:r w:rsidR="0079021B">
        <w:rPr>
          <w:rFonts w:ascii="Cambria" w:hAnsi="Cambria" w:cs="Tahoma"/>
          <w:sz w:val="20"/>
          <w:szCs w:val="20"/>
        </w:rPr>
        <w:t>…………..</w:t>
      </w:r>
      <w:r w:rsidRPr="00460C37">
        <w:rPr>
          <w:rFonts w:ascii="Cambria" w:hAnsi="Cambria" w:cs="Tahoma"/>
          <w:sz w:val="20"/>
          <w:szCs w:val="20"/>
        </w:rPr>
        <w:t>........................................ zł zostało wniesione w dniu ...............................</w:t>
      </w:r>
      <w:r w:rsidR="0079021B">
        <w:rPr>
          <w:rFonts w:ascii="Cambria" w:hAnsi="Cambria" w:cs="Tahoma"/>
          <w:sz w:val="20"/>
          <w:szCs w:val="20"/>
        </w:rPr>
        <w:t>............</w:t>
      </w:r>
    </w:p>
    <w:p w14:paraId="30BEE960" w14:textId="77777777" w:rsidR="00460C37" w:rsidRPr="00460C37" w:rsidRDefault="00460C37" w:rsidP="0079021B">
      <w:pPr>
        <w:spacing w:after="120"/>
        <w:ind w:left="709"/>
        <w:jc w:val="both"/>
        <w:rPr>
          <w:rFonts w:ascii="Cambria" w:hAnsi="Cambria" w:cs="Tahoma"/>
          <w:sz w:val="20"/>
          <w:szCs w:val="20"/>
        </w:rPr>
      </w:pPr>
      <w:r w:rsidRPr="00460C37">
        <w:rPr>
          <w:rFonts w:ascii="Cambria" w:hAnsi="Cambria" w:cs="Tahoma"/>
          <w:sz w:val="20"/>
          <w:szCs w:val="20"/>
        </w:rPr>
        <w:t>w formie</w:t>
      </w:r>
      <w:r w:rsidR="0079021B">
        <w:rPr>
          <w:rFonts w:ascii="Cambria" w:hAnsi="Cambria" w:cs="Tahoma"/>
          <w:sz w:val="20"/>
          <w:szCs w:val="20"/>
        </w:rPr>
        <w:t xml:space="preserve"> </w:t>
      </w:r>
      <w:r w:rsidRPr="00460C37">
        <w:rPr>
          <w:rFonts w:ascii="Cambria" w:hAnsi="Cambria" w:cs="Tahoma"/>
          <w:sz w:val="20"/>
          <w:szCs w:val="20"/>
        </w:rPr>
        <w:t>..........................................................</w:t>
      </w:r>
      <w:r w:rsidR="0079021B">
        <w:rPr>
          <w:rFonts w:ascii="Cambria" w:hAnsi="Cambria" w:cs="Tahoma"/>
          <w:sz w:val="20"/>
          <w:szCs w:val="20"/>
        </w:rPr>
        <w:t>.....................</w:t>
      </w:r>
    </w:p>
    <w:p w14:paraId="270BD461" w14:textId="77777777" w:rsidR="00AC6A6E" w:rsidRPr="00AC6A6E" w:rsidRDefault="00460C37" w:rsidP="00266F8E">
      <w:pPr>
        <w:numPr>
          <w:ilvl w:val="0"/>
          <w:numId w:val="43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6273DA">
        <w:rPr>
          <w:rFonts w:ascii="Cambria" w:hAnsi="Cambria" w:cs="Tahoma"/>
          <w:sz w:val="20"/>
          <w:szCs w:val="20"/>
        </w:rPr>
        <w:t>Wskazujemy numer konta, na które należy zwrócić wadium wniesione w pieniądzu: ...............................................................................................................................................                                              /wypełnia wykonawca wnoszący wadium w pieniądzu/</w:t>
      </w:r>
    </w:p>
    <w:p w14:paraId="0BDF522D" w14:textId="77777777" w:rsidR="00AC6A6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14:paraId="11604006" w14:textId="77777777" w:rsidR="00AC6A6E" w:rsidRPr="00266F8E" w:rsidRDefault="00AC6A6E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b/>
          <w:sz w:val="20"/>
          <w:szCs w:val="20"/>
        </w:rPr>
      </w:pPr>
      <w:r w:rsidRPr="00AC6A6E">
        <w:rPr>
          <w:rFonts w:ascii="Cambria" w:hAnsi="Cambria" w:cs="Calibri"/>
          <w:sz w:val="20"/>
          <w:szCs w:val="20"/>
        </w:rPr>
        <w:t xml:space="preserve">Informuję, że </w:t>
      </w:r>
      <w:r w:rsidRPr="00AC6A6E">
        <w:rPr>
          <w:rFonts w:ascii="Cambria" w:hAnsi="Cambria" w:cs="Calibri"/>
          <w:b/>
          <w:sz w:val="20"/>
          <w:szCs w:val="20"/>
        </w:rPr>
        <w:t xml:space="preserve">jestem </w:t>
      </w:r>
      <w:r w:rsidRPr="00AC6A6E">
        <w:rPr>
          <w:rFonts w:ascii="Cambria" w:hAnsi="Cambria" w:cs="Calibri"/>
          <w:sz w:val="20"/>
          <w:szCs w:val="20"/>
        </w:rPr>
        <w:t xml:space="preserve">(niepotrzebne skreślić) </w:t>
      </w:r>
      <w:r w:rsidRPr="00AC6A6E">
        <w:rPr>
          <w:rFonts w:ascii="Cambria" w:hAnsi="Cambria" w:cs="Calibri"/>
          <w:b/>
          <w:sz w:val="20"/>
          <w:szCs w:val="20"/>
        </w:rPr>
        <w:t>mikro/małym/średnim</w:t>
      </w:r>
      <w:r w:rsidR="00DD7A4C">
        <w:rPr>
          <w:rFonts w:ascii="Cambria" w:hAnsi="Cambria" w:cs="Calibri"/>
          <w:b/>
          <w:sz w:val="20"/>
          <w:szCs w:val="20"/>
        </w:rPr>
        <w:t>/dużym</w:t>
      </w:r>
      <w:r w:rsidRPr="00AC6A6E">
        <w:rPr>
          <w:rFonts w:ascii="Cambria" w:hAnsi="Cambria" w:cs="Calibri"/>
          <w:b/>
          <w:sz w:val="20"/>
          <w:szCs w:val="20"/>
        </w:rPr>
        <w:t xml:space="preserve">*** </w:t>
      </w:r>
      <w:r w:rsidRPr="00266F8E">
        <w:rPr>
          <w:rFonts w:ascii="Cambria" w:hAnsi="Cambria" w:cs="Calibri"/>
          <w:b/>
          <w:sz w:val="20"/>
          <w:szCs w:val="20"/>
        </w:rPr>
        <w:t>przedsiębiorcą</w:t>
      </w:r>
      <w:r w:rsidRPr="00266F8E">
        <w:rPr>
          <w:rFonts w:ascii="Cambria" w:hAnsi="Cambria"/>
          <w:b/>
          <w:sz w:val="20"/>
          <w:szCs w:val="20"/>
        </w:rPr>
        <w:t>.</w:t>
      </w:r>
    </w:p>
    <w:p w14:paraId="3484D815" w14:textId="77777777" w:rsidR="008C4BD5" w:rsidRPr="00266F8E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266F8E">
        <w:rPr>
          <w:rFonts w:ascii="Cambria" w:hAnsi="Cambria" w:cs="Tahoma"/>
          <w:sz w:val="20"/>
          <w:szCs w:val="20"/>
        </w:rPr>
        <w:t>Oferta wraz z załącznikami została złożona na ….... stronach kolejno ponumerowanych od nr ….... do nr …....</w:t>
      </w:r>
    </w:p>
    <w:p w14:paraId="6762766B" w14:textId="77777777" w:rsidR="008C4BD5" w:rsidRPr="008C4BD5" w:rsidRDefault="008C4BD5" w:rsidP="0079021B">
      <w:pPr>
        <w:numPr>
          <w:ilvl w:val="0"/>
          <w:numId w:val="43"/>
        </w:numPr>
        <w:spacing w:after="120"/>
        <w:ind w:left="709" w:hanging="425"/>
        <w:jc w:val="both"/>
        <w:rPr>
          <w:rFonts w:ascii="Cambria" w:hAnsi="Cambria" w:cs="Tahoma"/>
          <w:sz w:val="20"/>
          <w:szCs w:val="20"/>
        </w:rPr>
      </w:pPr>
      <w:r w:rsidRPr="008C4BD5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14:paraId="4765CA13" w14:textId="77777777" w:rsidR="008C4BD5" w:rsidRPr="008C4BD5" w:rsidRDefault="008C4BD5" w:rsidP="008C4BD5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14:paraId="322AEE1B" w14:textId="0D3DDC10" w:rsidR="009A03C7" w:rsidRPr="00D16FEA" w:rsidRDefault="008C4BD5" w:rsidP="00D16FEA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8C4BD5">
        <w:rPr>
          <w:rFonts w:ascii="Cambria" w:hAnsi="Cambria" w:cs="Tahoma"/>
          <w:snapToGrid w:val="0"/>
          <w:sz w:val="20"/>
        </w:rPr>
        <w:t>.........................</w:t>
      </w:r>
      <w:r w:rsidR="00D16FEA">
        <w:rPr>
          <w:rFonts w:ascii="Cambria" w:hAnsi="Cambria" w:cs="Tahoma"/>
          <w:snapToGrid w:val="0"/>
          <w:sz w:val="20"/>
        </w:rPr>
        <w:t>...............................</w:t>
      </w:r>
    </w:p>
    <w:p w14:paraId="33FD5880" w14:textId="77777777" w:rsidR="00AC4571" w:rsidRDefault="00AC4571" w:rsidP="00442758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p w14:paraId="19390669" w14:textId="77777777" w:rsidR="00AC4571" w:rsidRPr="00CD1A09" w:rsidRDefault="00AC4571" w:rsidP="00442758">
      <w:pPr>
        <w:pStyle w:val="Lista5"/>
        <w:spacing w:line="276" w:lineRule="auto"/>
        <w:ind w:left="284" w:hanging="284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3BB7B0CD" w14:textId="77777777" w:rsidR="00AC4571" w:rsidRPr="00CD1A09" w:rsidRDefault="00AC4571" w:rsidP="0044275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D1A09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1068D54" w14:textId="77777777" w:rsidR="00AC4571" w:rsidRPr="00815460" w:rsidRDefault="00AC4571" w:rsidP="0044275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D1A09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D1A09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36895B9" w14:textId="77777777" w:rsidR="00AC4571" w:rsidRPr="009A03C7" w:rsidRDefault="00AC4571" w:rsidP="008C4BD5">
      <w:pPr>
        <w:tabs>
          <w:tab w:val="left" w:pos="426"/>
        </w:tabs>
        <w:spacing w:before="120" w:line="276" w:lineRule="auto"/>
        <w:ind w:left="567"/>
        <w:jc w:val="both"/>
        <w:rPr>
          <w:rFonts w:ascii="Cambria" w:hAnsi="Cambria" w:cs="Tahoma"/>
          <w:snapToGrid w:val="0"/>
          <w:sz w:val="18"/>
          <w:szCs w:val="18"/>
        </w:rPr>
      </w:pPr>
    </w:p>
    <w:sectPr w:rsidR="00AC4571" w:rsidRPr="009A03C7" w:rsidSect="007826FA">
      <w:headerReference w:type="default" r:id="rId9"/>
      <w:footerReference w:type="even" r:id="rId10"/>
      <w:footerReference w:type="default" r:id="rId11"/>
      <w:pgSz w:w="11906" w:h="16838"/>
      <w:pgMar w:top="1418" w:right="1418" w:bottom="993" w:left="1418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18C3" w14:textId="77777777" w:rsidR="00EC198C" w:rsidRDefault="00EC198C">
      <w:r>
        <w:separator/>
      </w:r>
    </w:p>
  </w:endnote>
  <w:endnote w:type="continuationSeparator" w:id="0">
    <w:p w14:paraId="1C3E2D05" w14:textId="77777777" w:rsidR="00EC198C" w:rsidRDefault="00EC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75221" w14:textId="77777777" w:rsidR="009C4DF5" w:rsidRDefault="009C4DF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269860" w14:textId="77777777" w:rsidR="009C4DF5" w:rsidRDefault="009C4DF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C49C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69DA6FB5" w14:textId="77777777" w:rsidR="009C4DF5" w:rsidRDefault="008C4BD5" w:rsidP="008C4BD5">
    <w:pPr>
      <w:pStyle w:val="Nagwek"/>
      <w:rPr>
        <w:rFonts w:ascii="Tahoma" w:hAnsi="Tahoma" w:cs="Tahoma"/>
        <w:sz w:val="18"/>
        <w:szCs w:val="18"/>
        <w:lang w:val="pl-PL"/>
      </w:rPr>
    </w:pPr>
    <w:r w:rsidRPr="00772AB8">
      <w:rPr>
        <w:rFonts w:ascii="Cambria" w:hAnsi="Cambria"/>
        <w:sz w:val="16"/>
        <w:szCs w:val="16"/>
      </w:rPr>
      <w:t>*niepotrzebne skreślić</w:t>
    </w:r>
  </w:p>
  <w:p w14:paraId="7BFC6730" w14:textId="77777777" w:rsidR="009C4DF5" w:rsidRDefault="009C4DF5" w:rsidP="00016153">
    <w:pPr>
      <w:pStyle w:val="Nagwek"/>
      <w:jc w:val="right"/>
      <w:rPr>
        <w:rFonts w:ascii="Tahoma" w:hAnsi="Tahoma" w:cs="Tahoma"/>
        <w:sz w:val="18"/>
        <w:szCs w:val="18"/>
        <w:lang w:val="pl-PL"/>
      </w:rPr>
    </w:pPr>
  </w:p>
  <w:p w14:paraId="1D0FA6FB" w14:textId="77777777" w:rsidR="00362890" w:rsidRPr="000E12E4" w:rsidRDefault="00362890" w:rsidP="008B44D1">
    <w:pPr>
      <w:spacing w:before="240" w:after="240"/>
      <w:ind w:left="5670"/>
      <w:jc w:val="center"/>
      <w:rPr>
        <w:rFonts w:ascii="Cambria" w:hAnsi="Cambria" w:cs="Arial"/>
        <w:i/>
        <w:sz w:val="16"/>
        <w:szCs w:val="16"/>
      </w:rPr>
    </w:pPr>
    <w:r w:rsidRPr="000E12E4"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7C85BF79" w14:textId="77777777" w:rsidR="009C4DF5" w:rsidRPr="007B718D" w:rsidRDefault="009C4DF5" w:rsidP="00362890">
    <w:pPr>
      <w:pStyle w:val="Nagwek"/>
      <w:jc w:val="right"/>
      <w:rPr>
        <w:rFonts w:ascii="Cambria" w:hAnsi="Cambria"/>
        <w:b/>
        <w:caps/>
        <w:w w:val="9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BB9E" w14:textId="77777777" w:rsidR="00EC198C" w:rsidRDefault="00EC198C">
      <w:r>
        <w:separator/>
      </w:r>
    </w:p>
  </w:footnote>
  <w:footnote w:type="continuationSeparator" w:id="0">
    <w:p w14:paraId="656E8D40" w14:textId="77777777" w:rsidR="00EC198C" w:rsidRDefault="00EC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5BA82" w14:textId="05512A4B" w:rsidR="00CB27CE" w:rsidRPr="00DA4856" w:rsidRDefault="00CB27CE" w:rsidP="00CB27CE">
    <w:pPr>
      <w:pStyle w:val="Nagwek"/>
      <w:rPr>
        <w:rFonts w:ascii="Cambria" w:hAnsi="Cambria" w:cs="Arial"/>
        <w:b/>
        <w:sz w:val="20"/>
        <w:lang w:val="pl-PL"/>
      </w:rPr>
    </w:pPr>
    <w:bookmarkStart w:id="1" w:name="_Hlk99472390"/>
    <w:r w:rsidRPr="00DA4856">
      <w:rPr>
        <w:rFonts w:ascii="Cambria" w:hAnsi="Cambria"/>
        <w:sz w:val="20"/>
        <w:szCs w:val="20"/>
      </w:rPr>
      <w:t xml:space="preserve">Numer referencyjny: </w:t>
    </w:r>
    <w:r w:rsidR="00A52FB3"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 w:rsidR="00D16FEA">
      <w:rPr>
        <w:rFonts w:ascii="Cambria" w:hAnsi="Cambria" w:cs="Arial"/>
        <w:b/>
        <w:bCs/>
        <w:sz w:val="20"/>
        <w:szCs w:val="20"/>
        <w:lang w:val="en-US"/>
      </w:rPr>
      <w:t>4.01.23</w:t>
    </w:r>
    <w:r w:rsidR="007826FA">
      <w:rPr>
        <w:rFonts w:ascii="Cambria" w:hAnsi="Cambria" w:cs="Arial"/>
        <w:b/>
        <w:bCs/>
        <w:noProof/>
        <w:sz w:val="20"/>
        <w:szCs w:val="20"/>
        <w:lang w:val="pl-PL" w:eastAsia="pl-PL"/>
      </w:rPr>
      <w:drawing>
        <wp:inline distT="0" distB="0" distL="0" distR="0" wp14:anchorId="3A3DA3D9" wp14:editId="69C38EC7">
          <wp:extent cx="1879600" cy="5461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690" cy="550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26FA">
      <w:rPr>
        <w:rFonts w:ascii="Helvetica" w:hAnsi="Helvetica" w:cs="Helvetica"/>
        <w:noProof/>
        <w:sz w:val="19"/>
        <w:szCs w:val="19"/>
        <w:lang w:val="pl-PL" w:eastAsia="pl-PL"/>
      </w:rPr>
      <w:drawing>
        <wp:inline distT="0" distB="0" distL="0" distR="0" wp14:anchorId="15D040F6" wp14:editId="7158DC4E">
          <wp:extent cx="1009650" cy="6514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26" cy="653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1"/>
  <w:p w14:paraId="57CD0A8D" w14:textId="77777777" w:rsidR="009C4DF5" w:rsidRPr="009A6C2B" w:rsidRDefault="009C4DF5" w:rsidP="009A6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74337F"/>
    <w:multiLevelType w:val="hybridMultilevel"/>
    <w:tmpl w:val="6C78A67E"/>
    <w:lvl w:ilvl="0" w:tplc="651655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1B4578F"/>
    <w:multiLevelType w:val="hybridMultilevel"/>
    <w:tmpl w:val="94E6A1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6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4D0F7FB5"/>
    <w:multiLevelType w:val="hybridMultilevel"/>
    <w:tmpl w:val="4FCC99D4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7F8C"/>
    <w:multiLevelType w:val="hybridMultilevel"/>
    <w:tmpl w:val="C01C87C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AD450A"/>
    <w:multiLevelType w:val="hybridMultilevel"/>
    <w:tmpl w:val="BCFA61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7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43"/>
  </w:num>
  <w:num w:numId="3">
    <w:abstractNumId w:val="29"/>
  </w:num>
  <w:num w:numId="4">
    <w:abstractNumId w:val="25"/>
  </w:num>
  <w:num w:numId="5">
    <w:abstractNumId w:val="18"/>
  </w:num>
  <w:num w:numId="6">
    <w:abstractNumId w:val="33"/>
  </w:num>
  <w:num w:numId="7">
    <w:abstractNumId w:val="39"/>
  </w:num>
  <w:num w:numId="8">
    <w:abstractNumId w:val="22"/>
  </w:num>
  <w:num w:numId="9">
    <w:abstractNumId w:val="51"/>
  </w:num>
  <w:num w:numId="10">
    <w:abstractNumId w:val="56"/>
  </w:num>
  <w:num w:numId="11">
    <w:abstractNumId w:val="19"/>
  </w:num>
  <w:num w:numId="12">
    <w:abstractNumId w:val="54"/>
  </w:num>
  <w:num w:numId="13">
    <w:abstractNumId w:val="55"/>
  </w:num>
  <w:num w:numId="14">
    <w:abstractNumId w:val="12"/>
  </w:num>
  <w:num w:numId="15">
    <w:abstractNumId w:val="26"/>
  </w:num>
  <w:num w:numId="16">
    <w:abstractNumId w:val="32"/>
  </w:num>
  <w:num w:numId="17">
    <w:abstractNumId w:val="50"/>
  </w:num>
  <w:num w:numId="18">
    <w:abstractNumId w:val="21"/>
  </w:num>
  <w:num w:numId="19">
    <w:abstractNumId w:val="13"/>
  </w:num>
  <w:num w:numId="20">
    <w:abstractNumId w:val="16"/>
  </w:num>
  <w:num w:numId="21">
    <w:abstractNumId w:val="44"/>
  </w:num>
  <w:num w:numId="22">
    <w:abstractNumId w:val="17"/>
  </w:num>
  <w:num w:numId="23">
    <w:abstractNumId w:val="49"/>
  </w:num>
  <w:num w:numId="24">
    <w:abstractNumId w:val="47"/>
  </w:num>
  <w:num w:numId="25">
    <w:abstractNumId w:val="20"/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0"/>
  </w:num>
  <w:num w:numId="33">
    <w:abstractNumId w:val="27"/>
  </w:num>
  <w:num w:numId="34">
    <w:abstractNumId w:val="46"/>
  </w:num>
  <w:num w:numId="35">
    <w:abstractNumId w:val="15"/>
  </w:num>
  <w:num w:numId="36">
    <w:abstractNumId w:val="53"/>
  </w:num>
  <w:num w:numId="37">
    <w:abstractNumId w:val="14"/>
  </w:num>
  <w:num w:numId="38">
    <w:abstractNumId w:val="9"/>
  </w:num>
  <w:num w:numId="39">
    <w:abstractNumId w:val="24"/>
  </w:num>
  <w:num w:numId="40">
    <w:abstractNumId w:val="40"/>
  </w:num>
  <w:num w:numId="41">
    <w:abstractNumId w:val="34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1"/>
  </w:num>
  <w:num w:numId="45">
    <w:abstractNumId w:val="23"/>
  </w:num>
  <w:num w:numId="46">
    <w:abstractNumId w:val="28"/>
  </w:num>
  <w:num w:numId="47">
    <w:abstractNumId w:val="45"/>
  </w:num>
  <w:num w:numId="48">
    <w:abstractNumId w:val="31"/>
  </w:num>
  <w:num w:numId="49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3717"/>
    <w:rsid w:val="00005154"/>
    <w:rsid w:val="000065EB"/>
    <w:rsid w:val="000066DD"/>
    <w:rsid w:val="0000674B"/>
    <w:rsid w:val="00006898"/>
    <w:rsid w:val="00006D71"/>
    <w:rsid w:val="0000719E"/>
    <w:rsid w:val="00016153"/>
    <w:rsid w:val="00023049"/>
    <w:rsid w:val="000231AC"/>
    <w:rsid w:val="000239D4"/>
    <w:rsid w:val="00023F47"/>
    <w:rsid w:val="00025659"/>
    <w:rsid w:val="00025794"/>
    <w:rsid w:val="00026E3B"/>
    <w:rsid w:val="00027CE9"/>
    <w:rsid w:val="00033E37"/>
    <w:rsid w:val="00035556"/>
    <w:rsid w:val="0003703F"/>
    <w:rsid w:val="000379F7"/>
    <w:rsid w:val="00041617"/>
    <w:rsid w:val="00042263"/>
    <w:rsid w:val="00042B17"/>
    <w:rsid w:val="00044B6B"/>
    <w:rsid w:val="00047EF2"/>
    <w:rsid w:val="00052DA1"/>
    <w:rsid w:val="00054BF5"/>
    <w:rsid w:val="00055851"/>
    <w:rsid w:val="00061F88"/>
    <w:rsid w:val="00063849"/>
    <w:rsid w:val="000675E7"/>
    <w:rsid w:val="00070743"/>
    <w:rsid w:val="000726CE"/>
    <w:rsid w:val="00074017"/>
    <w:rsid w:val="0007488E"/>
    <w:rsid w:val="00075847"/>
    <w:rsid w:val="00080D85"/>
    <w:rsid w:val="000839BD"/>
    <w:rsid w:val="00084151"/>
    <w:rsid w:val="000858B3"/>
    <w:rsid w:val="00090A82"/>
    <w:rsid w:val="000970DD"/>
    <w:rsid w:val="000974D8"/>
    <w:rsid w:val="000A0528"/>
    <w:rsid w:val="000A14D0"/>
    <w:rsid w:val="000A1940"/>
    <w:rsid w:val="000A1981"/>
    <w:rsid w:val="000A27ED"/>
    <w:rsid w:val="000A3133"/>
    <w:rsid w:val="000A3AB9"/>
    <w:rsid w:val="000A3BB7"/>
    <w:rsid w:val="000A626A"/>
    <w:rsid w:val="000A660B"/>
    <w:rsid w:val="000B0B94"/>
    <w:rsid w:val="000B0FF6"/>
    <w:rsid w:val="000B2EE7"/>
    <w:rsid w:val="000B37AC"/>
    <w:rsid w:val="000B3E23"/>
    <w:rsid w:val="000B61F9"/>
    <w:rsid w:val="000C152C"/>
    <w:rsid w:val="000C1FE3"/>
    <w:rsid w:val="000C3646"/>
    <w:rsid w:val="000D40FD"/>
    <w:rsid w:val="000D61C3"/>
    <w:rsid w:val="000E05B9"/>
    <w:rsid w:val="000E05C1"/>
    <w:rsid w:val="000E18DD"/>
    <w:rsid w:val="000E4E2A"/>
    <w:rsid w:val="000E7F53"/>
    <w:rsid w:val="0010294D"/>
    <w:rsid w:val="00102A85"/>
    <w:rsid w:val="00102C0C"/>
    <w:rsid w:val="00103155"/>
    <w:rsid w:val="00104CE0"/>
    <w:rsid w:val="001054D9"/>
    <w:rsid w:val="00114AAA"/>
    <w:rsid w:val="00114EE9"/>
    <w:rsid w:val="00115D22"/>
    <w:rsid w:val="00116654"/>
    <w:rsid w:val="001201D6"/>
    <w:rsid w:val="001218E1"/>
    <w:rsid w:val="00122276"/>
    <w:rsid w:val="00126E65"/>
    <w:rsid w:val="0012773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76352"/>
    <w:rsid w:val="001816EE"/>
    <w:rsid w:val="001866AD"/>
    <w:rsid w:val="00191FF7"/>
    <w:rsid w:val="00192C7B"/>
    <w:rsid w:val="00194CF3"/>
    <w:rsid w:val="00197122"/>
    <w:rsid w:val="001979DB"/>
    <w:rsid w:val="001A1117"/>
    <w:rsid w:val="001A2E6E"/>
    <w:rsid w:val="001A4C70"/>
    <w:rsid w:val="001A5611"/>
    <w:rsid w:val="001A6896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314A"/>
    <w:rsid w:val="001E319E"/>
    <w:rsid w:val="001E6C02"/>
    <w:rsid w:val="001E6F19"/>
    <w:rsid w:val="001F1C7C"/>
    <w:rsid w:val="001F3802"/>
    <w:rsid w:val="001F4FD3"/>
    <w:rsid w:val="001F516F"/>
    <w:rsid w:val="001F51AB"/>
    <w:rsid w:val="001F60E2"/>
    <w:rsid w:val="001F66C3"/>
    <w:rsid w:val="001F6ECF"/>
    <w:rsid w:val="002013CA"/>
    <w:rsid w:val="00202489"/>
    <w:rsid w:val="00204600"/>
    <w:rsid w:val="00205194"/>
    <w:rsid w:val="002060F1"/>
    <w:rsid w:val="0021097F"/>
    <w:rsid w:val="00211D44"/>
    <w:rsid w:val="00212315"/>
    <w:rsid w:val="00213968"/>
    <w:rsid w:val="0021462D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3D91"/>
    <w:rsid w:val="00255734"/>
    <w:rsid w:val="00256EDD"/>
    <w:rsid w:val="0025734D"/>
    <w:rsid w:val="00257369"/>
    <w:rsid w:val="00261B89"/>
    <w:rsid w:val="0026568F"/>
    <w:rsid w:val="0026697F"/>
    <w:rsid w:val="00266F8E"/>
    <w:rsid w:val="0026706B"/>
    <w:rsid w:val="002678AB"/>
    <w:rsid w:val="002678FF"/>
    <w:rsid w:val="00271D38"/>
    <w:rsid w:val="00272E2B"/>
    <w:rsid w:val="002814D4"/>
    <w:rsid w:val="00282B11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645D"/>
    <w:rsid w:val="002D67E0"/>
    <w:rsid w:val="002D6BEA"/>
    <w:rsid w:val="002D74BE"/>
    <w:rsid w:val="002D7AED"/>
    <w:rsid w:val="002E0111"/>
    <w:rsid w:val="002E0A89"/>
    <w:rsid w:val="002E20B6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5952"/>
    <w:rsid w:val="003062AC"/>
    <w:rsid w:val="00310A34"/>
    <w:rsid w:val="0031370D"/>
    <w:rsid w:val="00313888"/>
    <w:rsid w:val="00314612"/>
    <w:rsid w:val="00315240"/>
    <w:rsid w:val="00320DC8"/>
    <w:rsid w:val="00324225"/>
    <w:rsid w:val="00325720"/>
    <w:rsid w:val="00325FB0"/>
    <w:rsid w:val="00330A77"/>
    <w:rsid w:val="00331D6C"/>
    <w:rsid w:val="0033364D"/>
    <w:rsid w:val="00333E3F"/>
    <w:rsid w:val="00333F61"/>
    <w:rsid w:val="00334999"/>
    <w:rsid w:val="00336158"/>
    <w:rsid w:val="00340CA5"/>
    <w:rsid w:val="00341028"/>
    <w:rsid w:val="00341A0D"/>
    <w:rsid w:val="003429D7"/>
    <w:rsid w:val="0034468C"/>
    <w:rsid w:val="00346CB9"/>
    <w:rsid w:val="00350282"/>
    <w:rsid w:val="00351E47"/>
    <w:rsid w:val="00353E34"/>
    <w:rsid w:val="00354735"/>
    <w:rsid w:val="003600E2"/>
    <w:rsid w:val="00362890"/>
    <w:rsid w:val="00362C90"/>
    <w:rsid w:val="00364AEE"/>
    <w:rsid w:val="00365834"/>
    <w:rsid w:val="00366630"/>
    <w:rsid w:val="00367880"/>
    <w:rsid w:val="00367A44"/>
    <w:rsid w:val="00377E8C"/>
    <w:rsid w:val="003809D8"/>
    <w:rsid w:val="003817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5E03"/>
    <w:rsid w:val="003C659A"/>
    <w:rsid w:val="003C683D"/>
    <w:rsid w:val="003C7514"/>
    <w:rsid w:val="003D1ED1"/>
    <w:rsid w:val="003D4FCB"/>
    <w:rsid w:val="003E464A"/>
    <w:rsid w:val="003E719D"/>
    <w:rsid w:val="003E747B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10D38"/>
    <w:rsid w:val="0041331B"/>
    <w:rsid w:val="00413D44"/>
    <w:rsid w:val="00414CF9"/>
    <w:rsid w:val="004174D2"/>
    <w:rsid w:val="00420580"/>
    <w:rsid w:val="00422FC5"/>
    <w:rsid w:val="00423457"/>
    <w:rsid w:val="004245B7"/>
    <w:rsid w:val="00424F5F"/>
    <w:rsid w:val="00427A12"/>
    <w:rsid w:val="004304FA"/>
    <w:rsid w:val="00435B3C"/>
    <w:rsid w:val="00436078"/>
    <w:rsid w:val="00436F25"/>
    <w:rsid w:val="004407D8"/>
    <w:rsid w:val="004409ED"/>
    <w:rsid w:val="00442758"/>
    <w:rsid w:val="0044374E"/>
    <w:rsid w:val="0044434A"/>
    <w:rsid w:val="00444F47"/>
    <w:rsid w:val="00445639"/>
    <w:rsid w:val="00446E5C"/>
    <w:rsid w:val="004501D1"/>
    <w:rsid w:val="0045165D"/>
    <w:rsid w:val="004519E7"/>
    <w:rsid w:val="004538F2"/>
    <w:rsid w:val="004564E3"/>
    <w:rsid w:val="00460C37"/>
    <w:rsid w:val="00460E98"/>
    <w:rsid w:val="00460EBC"/>
    <w:rsid w:val="004617BB"/>
    <w:rsid w:val="00462A4F"/>
    <w:rsid w:val="004639B5"/>
    <w:rsid w:val="00466E4C"/>
    <w:rsid w:val="0047001B"/>
    <w:rsid w:val="0047062C"/>
    <w:rsid w:val="0047645C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41A"/>
    <w:rsid w:val="004C0C45"/>
    <w:rsid w:val="004C1036"/>
    <w:rsid w:val="004C10D6"/>
    <w:rsid w:val="004C10FF"/>
    <w:rsid w:val="004C2620"/>
    <w:rsid w:val="004C52C0"/>
    <w:rsid w:val="004C6EE4"/>
    <w:rsid w:val="004D29A9"/>
    <w:rsid w:val="004D4CCE"/>
    <w:rsid w:val="004D63E9"/>
    <w:rsid w:val="004E3410"/>
    <w:rsid w:val="004E4827"/>
    <w:rsid w:val="004E5DD6"/>
    <w:rsid w:val="004E6D1D"/>
    <w:rsid w:val="004E7F7A"/>
    <w:rsid w:val="004F1DB6"/>
    <w:rsid w:val="004F31B5"/>
    <w:rsid w:val="004F4AC8"/>
    <w:rsid w:val="00501891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1757B"/>
    <w:rsid w:val="00522BE4"/>
    <w:rsid w:val="005327E3"/>
    <w:rsid w:val="00532D41"/>
    <w:rsid w:val="00532DC9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099C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A7A"/>
    <w:rsid w:val="005A7D9C"/>
    <w:rsid w:val="005B5098"/>
    <w:rsid w:val="005B588A"/>
    <w:rsid w:val="005B659A"/>
    <w:rsid w:val="005C02F8"/>
    <w:rsid w:val="005C13F5"/>
    <w:rsid w:val="005C1C2E"/>
    <w:rsid w:val="005C2130"/>
    <w:rsid w:val="005C2B74"/>
    <w:rsid w:val="005C52B4"/>
    <w:rsid w:val="005C74D9"/>
    <w:rsid w:val="005D2C50"/>
    <w:rsid w:val="005D3855"/>
    <w:rsid w:val="005D3E53"/>
    <w:rsid w:val="005D49B2"/>
    <w:rsid w:val="005D5551"/>
    <w:rsid w:val="005E0085"/>
    <w:rsid w:val="005E109B"/>
    <w:rsid w:val="005E25BB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201F"/>
    <w:rsid w:val="006230E3"/>
    <w:rsid w:val="00625F95"/>
    <w:rsid w:val="00631F41"/>
    <w:rsid w:val="00633F9C"/>
    <w:rsid w:val="00642664"/>
    <w:rsid w:val="00644938"/>
    <w:rsid w:val="00644EF0"/>
    <w:rsid w:val="00645158"/>
    <w:rsid w:val="0064532E"/>
    <w:rsid w:val="00645EE9"/>
    <w:rsid w:val="006501B1"/>
    <w:rsid w:val="00651164"/>
    <w:rsid w:val="00651753"/>
    <w:rsid w:val="006524E0"/>
    <w:rsid w:val="00652544"/>
    <w:rsid w:val="00652ADE"/>
    <w:rsid w:val="0065381F"/>
    <w:rsid w:val="006542AE"/>
    <w:rsid w:val="00654E20"/>
    <w:rsid w:val="00655C7B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2FDB"/>
    <w:rsid w:val="00694955"/>
    <w:rsid w:val="006952AC"/>
    <w:rsid w:val="00696298"/>
    <w:rsid w:val="00697CEE"/>
    <w:rsid w:val="006B004E"/>
    <w:rsid w:val="006B48EB"/>
    <w:rsid w:val="006B65EA"/>
    <w:rsid w:val="006B6C65"/>
    <w:rsid w:val="006B6D15"/>
    <w:rsid w:val="006C1399"/>
    <w:rsid w:val="006C200F"/>
    <w:rsid w:val="006C262E"/>
    <w:rsid w:val="006C3D0A"/>
    <w:rsid w:val="006C3D86"/>
    <w:rsid w:val="006C5B73"/>
    <w:rsid w:val="006D0804"/>
    <w:rsid w:val="006D0F58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13592"/>
    <w:rsid w:val="00720FCE"/>
    <w:rsid w:val="00722E1D"/>
    <w:rsid w:val="00725372"/>
    <w:rsid w:val="007308DE"/>
    <w:rsid w:val="00730CDE"/>
    <w:rsid w:val="0073327C"/>
    <w:rsid w:val="00733C83"/>
    <w:rsid w:val="00733CAF"/>
    <w:rsid w:val="00734D6E"/>
    <w:rsid w:val="007358E6"/>
    <w:rsid w:val="00737587"/>
    <w:rsid w:val="00744193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3549"/>
    <w:rsid w:val="00763840"/>
    <w:rsid w:val="007646D7"/>
    <w:rsid w:val="00767954"/>
    <w:rsid w:val="00767A53"/>
    <w:rsid w:val="00770C2E"/>
    <w:rsid w:val="007728BE"/>
    <w:rsid w:val="007763E7"/>
    <w:rsid w:val="00777472"/>
    <w:rsid w:val="00780A2C"/>
    <w:rsid w:val="00781154"/>
    <w:rsid w:val="007826FA"/>
    <w:rsid w:val="00782A85"/>
    <w:rsid w:val="00784738"/>
    <w:rsid w:val="007877E3"/>
    <w:rsid w:val="00787E16"/>
    <w:rsid w:val="0079021B"/>
    <w:rsid w:val="00790524"/>
    <w:rsid w:val="00792EE6"/>
    <w:rsid w:val="00793775"/>
    <w:rsid w:val="0079444B"/>
    <w:rsid w:val="007A0335"/>
    <w:rsid w:val="007A7C26"/>
    <w:rsid w:val="007B21B2"/>
    <w:rsid w:val="007B4461"/>
    <w:rsid w:val="007B44E9"/>
    <w:rsid w:val="007B718D"/>
    <w:rsid w:val="007C0CCF"/>
    <w:rsid w:val="007C4815"/>
    <w:rsid w:val="007C73C6"/>
    <w:rsid w:val="007D1786"/>
    <w:rsid w:val="007D29F5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1F4A"/>
    <w:rsid w:val="00812831"/>
    <w:rsid w:val="008215CC"/>
    <w:rsid w:val="00822E62"/>
    <w:rsid w:val="00823981"/>
    <w:rsid w:val="00824F4A"/>
    <w:rsid w:val="00825EA0"/>
    <w:rsid w:val="00826C7F"/>
    <w:rsid w:val="008344A7"/>
    <w:rsid w:val="00835989"/>
    <w:rsid w:val="008375EC"/>
    <w:rsid w:val="008409B8"/>
    <w:rsid w:val="00840E8D"/>
    <w:rsid w:val="008454AD"/>
    <w:rsid w:val="00845544"/>
    <w:rsid w:val="00851265"/>
    <w:rsid w:val="008513D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3BD9"/>
    <w:rsid w:val="00875908"/>
    <w:rsid w:val="00892186"/>
    <w:rsid w:val="00896C0F"/>
    <w:rsid w:val="008A0763"/>
    <w:rsid w:val="008A10C0"/>
    <w:rsid w:val="008A1345"/>
    <w:rsid w:val="008A27B1"/>
    <w:rsid w:val="008A41DF"/>
    <w:rsid w:val="008B023E"/>
    <w:rsid w:val="008B11F9"/>
    <w:rsid w:val="008B3B91"/>
    <w:rsid w:val="008B3FC3"/>
    <w:rsid w:val="008B44D1"/>
    <w:rsid w:val="008B504A"/>
    <w:rsid w:val="008C400B"/>
    <w:rsid w:val="008C4BD5"/>
    <w:rsid w:val="008C5A0B"/>
    <w:rsid w:val="008C5EBB"/>
    <w:rsid w:val="008C6142"/>
    <w:rsid w:val="008C7516"/>
    <w:rsid w:val="008C7FE8"/>
    <w:rsid w:val="008D12EE"/>
    <w:rsid w:val="008D1ABD"/>
    <w:rsid w:val="008D220B"/>
    <w:rsid w:val="008D38B4"/>
    <w:rsid w:val="008D5AC9"/>
    <w:rsid w:val="008D7041"/>
    <w:rsid w:val="008E2AC8"/>
    <w:rsid w:val="008E5B27"/>
    <w:rsid w:val="008F0BFB"/>
    <w:rsid w:val="008F0D60"/>
    <w:rsid w:val="008F21F2"/>
    <w:rsid w:val="008F2BAC"/>
    <w:rsid w:val="008F2E6F"/>
    <w:rsid w:val="00901EC6"/>
    <w:rsid w:val="009023E2"/>
    <w:rsid w:val="00902957"/>
    <w:rsid w:val="0090420C"/>
    <w:rsid w:val="0090440F"/>
    <w:rsid w:val="00905C97"/>
    <w:rsid w:val="009062BC"/>
    <w:rsid w:val="00910F57"/>
    <w:rsid w:val="0091104C"/>
    <w:rsid w:val="00912AD5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46384"/>
    <w:rsid w:val="00946968"/>
    <w:rsid w:val="009501AD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1661"/>
    <w:rsid w:val="0096263A"/>
    <w:rsid w:val="00963663"/>
    <w:rsid w:val="009660DD"/>
    <w:rsid w:val="00966BB2"/>
    <w:rsid w:val="009829D9"/>
    <w:rsid w:val="00983423"/>
    <w:rsid w:val="00983D87"/>
    <w:rsid w:val="0098603A"/>
    <w:rsid w:val="00987C28"/>
    <w:rsid w:val="00990C28"/>
    <w:rsid w:val="009952C7"/>
    <w:rsid w:val="00996ACB"/>
    <w:rsid w:val="009970AA"/>
    <w:rsid w:val="009A03C7"/>
    <w:rsid w:val="009A0530"/>
    <w:rsid w:val="009A0A84"/>
    <w:rsid w:val="009A3ED7"/>
    <w:rsid w:val="009A410D"/>
    <w:rsid w:val="009A4C9A"/>
    <w:rsid w:val="009A5616"/>
    <w:rsid w:val="009A63E0"/>
    <w:rsid w:val="009A6C2B"/>
    <w:rsid w:val="009B0D5D"/>
    <w:rsid w:val="009C0A20"/>
    <w:rsid w:val="009C390D"/>
    <w:rsid w:val="009C4DF5"/>
    <w:rsid w:val="009C5089"/>
    <w:rsid w:val="009C58F9"/>
    <w:rsid w:val="009C6657"/>
    <w:rsid w:val="009C7250"/>
    <w:rsid w:val="009C7EB8"/>
    <w:rsid w:val="009D0427"/>
    <w:rsid w:val="009D0A67"/>
    <w:rsid w:val="009D0C45"/>
    <w:rsid w:val="009D1463"/>
    <w:rsid w:val="009D4D28"/>
    <w:rsid w:val="009D515A"/>
    <w:rsid w:val="009D5F18"/>
    <w:rsid w:val="009D6C0A"/>
    <w:rsid w:val="009E057A"/>
    <w:rsid w:val="009E13F4"/>
    <w:rsid w:val="009E3C0C"/>
    <w:rsid w:val="009E6B1D"/>
    <w:rsid w:val="009F246A"/>
    <w:rsid w:val="009F2CBB"/>
    <w:rsid w:val="009F3788"/>
    <w:rsid w:val="009F41F4"/>
    <w:rsid w:val="009F4E4F"/>
    <w:rsid w:val="009F6AFB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6B8"/>
    <w:rsid w:val="00A30E35"/>
    <w:rsid w:val="00A3160B"/>
    <w:rsid w:val="00A330D6"/>
    <w:rsid w:val="00A36B36"/>
    <w:rsid w:val="00A3787E"/>
    <w:rsid w:val="00A4101C"/>
    <w:rsid w:val="00A42AC4"/>
    <w:rsid w:val="00A431D6"/>
    <w:rsid w:val="00A45ED0"/>
    <w:rsid w:val="00A46A06"/>
    <w:rsid w:val="00A52FB3"/>
    <w:rsid w:val="00A533A9"/>
    <w:rsid w:val="00A578F5"/>
    <w:rsid w:val="00A6013A"/>
    <w:rsid w:val="00A62E79"/>
    <w:rsid w:val="00A67717"/>
    <w:rsid w:val="00A7042A"/>
    <w:rsid w:val="00A70ABC"/>
    <w:rsid w:val="00A71CB4"/>
    <w:rsid w:val="00A74A76"/>
    <w:rsid w:val="00A74B97"/>
    <w:rsid w:val="00A75576"/>
    <w:rsid w:val="00A7645F"/>
    <w:rsid w:val="00A8102D"/>
    <w:rsid w:val="00A81BE2"/>
    <w:rsid w:val="00A85586"/>
    <w:rsid w:val="00A9175F"/>
    <w:rsid w:val="00A91FE0"/>
    <w:rsid w:val="00A97F70"/>
    <w:rsid w:val="00AA4266"/>
    <w:rsid w:val="00AA5AB5"/>
    <w:rsid w:val="00AB2527"/>
    <w:rsid w:val="00AB3D1E"/>
    <w:rsid w:val="00AC2D83"/>
    <w:rsid w:val="00AC4555"/>
    <w:rsid w:val="00AC4571"/>
    <w:rsid w:val="00AC4C9D"/>
    <w:rsid w:val="00AC5669"/>
    <w:rsid w:val="00AC6A6E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4B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94C"/>
    <w:rsid w:val="00B2696B"/>
    <w:rsid w:val="00B26FE4"/>
    <w:rsid w:val="00B325D8"/>
    <w:rsid w:val="00B333E3"/>
    <w:rsid w:val="00B3383A"/>
    <w:rsid w:val="00B3531A"/>
    <w:rsid w:val="00B36246"/>
    <w:rsid w:val="00B4095C"/>
    <w:rsid w:val="00B47146"/>
    <w:rsid w:val="00B52161"/>
    <w:rsid w:val="00B5465B"/>
    <w:rsid w:val="00B55B34"/>
    <w:rsid w:val="00B55C56"/>
    <w:rsid w:val="00B57C21"/>
    <w:rsid w:val="00B604FC"/>
    <w:rsid w:val="00B6181B"/>
    <w:rsid w:val="00B647CA"/>
    <w:rsid w:val="00B64E61"/>
    <w:rsid w:val="00B65F19"/>
    <w:rsid w:val="00B66F2C"/>
    <w:rsid w:val="00B718E1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651A"/>
    <w:rsid w:val="00B969EC"/>
    <w:rsid w:val="00BA1A68"/>
    <w:rsid w:val="00BA1A8D"/>
    <w:rsid w:val="00BA2601"/>
    <w:rsid w:val="00BA2A79"/>
    <w:rsid w:val="00BA3337"/>
    <w:rsid w:val="00BA4BBD"/>
    <w:rsid w:val="00BA5C7E"/>
    <w:rsid w:val="00BB16A5"/>
    <w:rsid w:val="00BB19B8"/>
    <w:rsid w:val="00BB7015"/>
    <w:rsid w:val="00BC077D"/>
    <w:rsid w:val="00BC4A55"/>
    <w:rsid w:val="00BD1112"/>
    <w:rsid w:val="00BD1B85"/>
    <w:rsid w:val="00BD2D8F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3C12"/>
    <w:rsid w:val="00C23EB6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262D"/>
    <w:rsid w:val="00C42A37"/>
    <w:rsid w:val="00C4348A"/>
    <w:rsid w:val="00C451BB"/>
    <w:rsid w:val="00C45D6F"/>
    <w:rsid w:val="00C51F8C"/>
    <w:rsid w:val="00C5533B"/>
    <w:rsid w:val="00C57F0E"/>
    <w:rsid w:val="00C6357F"/>
    <w:rsid w:val="00C64003"/>
    <w:rsid w:val="00C640EF"/>
    <w:rsid w:val="00C64251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76C65"/>
    <w:rsid w:val="00C775AB"/>
    <w:rsid w:val="00C810D6"/>
    <w:rsid w:val="00C82F0B"/>
    <w:rsid w:val="00C82F8E"/>
    <w:rsid w:val="00C8409F"/>
    <w:rsid w:val="00C9266C"/>
    <w:rsid w:val="00C9539B"/>
    <w:rsid w:val="00C97C1D"/>
    <w:rsid w:val="00CA09A2"/>
    <w:rsid w:val="00CA152F"/>
    <w:rsid w:val="00CA2AA2"/>
    <w:rsid w:val="00CA4619"/>
    <w:rsid w:val="00CB27CE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6E6D"/>
    <w:rsid w:val="00D16FEA"/>
    <w:rsid w:val="00D17949"/>
    <w:rsid w:val="00D24228"/>
    <w:rsid w:val="00D25F02"/>
    <w:rsid w:val="00D323C0"/>
    <w:rsid w:val="00D32776"/>
    <w:rsid w:val="00D32A4A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57AD4"/>
    <w:rsid w:val="00D61007"/>
    <w:rsid w:val="00D6108E"/>
    <w:rsid w:val="00D61235"/>
    <w:rsid w:val="00D62C30"/>
    <w:rsid w:val="00D62E51"/>
    <w:rsid w:val="00D62FF6"/>
    <w:rsid w:val="00D64008"/>
    <w:rsid w:val="00D64623"/>
    <w:rsid w:val="00D66C5E"/>
    <w:rsid w:val="00D67073"/>
    <w:rsid w:val="00D74199"/>
    <w:rsid w:val="00D744B1"/>
    <w:rsid w:val="00D745D4"/>
    <w:rsid w:val="00D757A5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B7"/>
    <w:rsid w:val="00D871CB"/>
    <w:rsid w:val="00D91670"/>
    <w:rsid w:val="00D93276"/>
    <w:rsid w:val="00D93CF7"/>
    <w:rsid w:val="00D96540"/>
    <w:rsid w:val="00D96CF5"/>
    <w:rsid w:val="00DA3046"/>
    <w:rsid w:val="00DA4EB6"/>
    <w:rsid w:val="00DA509A"/>
    <w:rsid w:val="00DA6A65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0D3D"/>
    <w:rsid w:val="00DC2739"/>
    <w:rsid w:val="00DC3754"/>
    <w:rsid w:val="00DC6FCE"/>
    <w:rsid w:val="00DD0167"/>
    <w:rsid w:val="00DD10C4"/>
    <w:rsid w:val="00DD2EAB"/>
    <w:rsid w:val="00DD3005"/>
    <w:rsid w:val="00DD3AAC"/>
    <w:rsid w:val="00DD7A4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5518"/>
    <w:rsid w:val="00E176CD"/>
    <w:rsid w:val="00E2189B"/>
    <w:rsid w:val="00E21C70"/>
    <w:rsid w:val="00E2384B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5621E"/>
    <w:rsid w:val="00E572FF"/>
    <w:rsid w:val="00E6178E"/>
    <w:rsid w:val="00E61DB6"/>
    <w:rsid w:val="00E6447A"/>
    <w:rsid w:val="00E658ED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312D"/>
    <w:rsid w:val="00EB567B"/>
    <w:rsid w:val="00EB56F4"/>
    <w:rsid w:val="00EB5DC0"/>
    <w:rsid w:val="00EB6A66"/>
    <w:rsid w:val="00EB6F6F"/>
    <w:rsid w:val="00EC1621"/>
    <w:rsid w:val="00EC198C"/>
    <w:rsid w:val="00EC4352"/>
    <w:rsid w:val="00EC538A"/>
    <w:rsid w:val="00ED4C88"/>
    <w:rsid w:val="00EE1CDF"/>
    <w:rsid w:val="00EE318B"/>
    <w:rsid w:val="00EE3C74"/>
    <w:rsid w:val="00EE55D2"/>
    <w:rsid w:val="00EE7A37"/>
    <w:rsid w:val="00EE7A93"/>
    <w:rsid w:val="00EF0428"/>
    <w:rsid w:val="00EF07E9"/>
    <w:rsid w:val="00EF0C90"/>
    <w:rsid w:val="00EF1B4A"/>
    <w:rsid w:val="00EF1DD1"/>
    <w:rsid w:val="00EF2963"/>
    <w:rsid w:val="00EF39FF"/>
    <w:rsid w:val="00F0084C"/>
    <w:rsid w:val="00F00BDC"/>
    <w:rsid w:val="00F03749"/>
    <w:rsid w:val="00F042DF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366C"/>
    <w:rsid w:val="00F45126"/>
    <w:rsid w:val="00F455E4"/>
    <w:rsid w:val="00F45687"/>
    <w:rsid w:val="00F46165"/>
    <w:rsid w:val="00F50F99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0FDA"/>
    <w:rsid w:val="00F81D19"/>
    <w:rsid w:val="00F9015F"/>
    <w:rsid w:val="00F920EB"/>
    <w:rsid w:val="00F92BD6"/>
    <w:rsid w:val="00FA12D9"/>
    <w:rsid w:val="00FA1C7E"/>
    <w:rsid w:val="00FA40F8"/>
    <w:rsid w:val="00FB1331"/>
    <w:rsid w:val="00FB2E1F"/>
    <w:rsid w:val="00FB4702"/>
    <w:rsid w:val="00FC51CC"/>
    <w:rsid w:val="00FC7B1F"/>
    <w:rsid w:val="00FD0AA1"/>
    <w:rsid w:val="00FD1CCD"/>
    <w:rsid w:val="00FD24DC"/>
    <w:rsid w:val="00FD2552"/>
    <w:rsid w:val="00FD27EC"/>
    <w:rsid w:val="00FD77B3"/>
    <w:rsid w:val="00FE39AD"/>
    <w:rsid w:val="00FE3D47"/>
    <w:rsid w:val="00FE4CFE"/>
    <w:rsid w:val="00FE67D9"/>
    <w:rsid w:val="00FE7757"/>
    <w:rsid w:val="00FF1B19"/>
    <w:rsid w:val="00FF27A4"/>
    <w:rsid w:val="00FF27AF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15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01891"/>
    <w:rPr>
      <w:sz w:val="24"/>
      <w:szCs w:val="24"/>
      <w:lang w:val="x-none" w:eastAsia="x-none"/>
    </w:rPr>
  </w:style>
  <w:style w:type="paragraph" w:customStyle="1" w:styleId="Akapitzlist1">
    <w:name w:val="Akapit z listą1"/>
    <w:aliases w:val="Nagłowek 3,Numerowanie,L1,Preambuła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D16FEA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1"/>
    <w:uiPriority w:val="34"/>
    <w:qFormat/>
    <w:locked/>
    <w:rsid w:val="00D16FEA"/>
    <w:rPr>
      <w:rFonts w:ascii="Calibri" w:hAnsi="Calibri"/>
      <w:sz w:val="22"/>
      <w:szCs w:val="22"/>
      <w:lang w:val="x-none" w:eastAsia="en-US"/>
    </w:rPr>
  </w:style>
  <w:style w:type="character" w:customStyle="1" w:styleId="font">
    <w:name w:val="font"/>
    <w:basedOn w:val="Domylnaczcionkaakapitu"/>
    <w:rsid w:val="00D1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C369-1AAD-42E1-B06E-1B919047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1050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MICHALF</dc:creator>
  <cp:keywords/>
  <cp:lastModifiedBy>TADEUSZK</cp:lastModifiedBy>
  <cp:revision>9</cp:revision>
  <cp:lastPrinted>2013-04-03T06:33:00Z</cp:lastPrinted>
  <dcterms:created xsi:type="dcterms:W3CDTF">2022-05-25T12:57:00Z</dcterms:created>
  <dcterms:modified xsi:type="dcterms:W3CDTF">2023-03-13T14:39:00Z</dcterms:modified>
</cp:coreProperties>
</file>