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065B" w14:textId="77777777" w:rsidR="00796C14" w:rsidRPr="00796C14" w:rsidRDefault="00796C14" w:rsidP="00796C14">
      <w:pPr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702F8DE6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cznik nr 2 do SWZ</w:t>
      </w:r>
    </w:p>
    <w:p w14:paraId="6B639D46" w14:textId="77777777" w:rsidR="00796C14" w:rsidRPr="00796C14" w:rsidRDefault="00796C14" w:rsidP="00796C14">
      <w:pPr>
        <w:spacing w:after="0" w:line="240" w:lineRule="auto"/>
        <w:jc w:val="center"/>
        <w:rPr>
          <w:rFonts w:ascii="Tahoma" w:eastAsia="SimSun" w:hAnsi="Times New Roman" w:cs="Tahoma"/>
          <w:i/>
          <w:sz w:val="16"/>
          <w:szCs w:val="16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(wz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ó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r formularza oferty)</w:t>
      </w:r>
    </w:p>
    <w:p w14:paraId="679575D9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pl-PL"/>
        </w:rPr>
      </w:pPr>
    </w:p>
    <w:p w14:paraId="6BD6E391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8"/>
          <w:szCs w:val="28"/>
          <w:lang w:eastAsia="pl-PL"/>
        </w:rPr>
        <w:t>OFERTA</w:t>
      </w:r>
    </w:p>
    <w:p w14:paraId="2DE5146F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pl-PL"/>
        </w:rPr>
      </w:pPr>
    </w:p>
    <w:p w14:paraId="484DA963" w14:textId="77777777" w:rsidR="00796C14" w:rsidRPr="00796C14" w:rsidRDefault="00796C14" w:rsidP="00796C14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postępowaniu o udzielenie zamówienia publicznego prowadzonego w trybie podstawowym bez negocjacji na usługi pod nazwą:</w:t>
      </w:r>
    </w:p>
    <w:p w14:paraId="6668043E" w14:textId="77777777" w:rsidR="00796C14" w:rsidRPr="00796C14" w:rsidRDefault="00796C14" w:rsidP="00796C14">
      <w:pPr>
        <w:spacing w:after="0" w:line="360" w:lineRule="auto"/>
        <w:jc w:val="center"/>
        <w:rPr>
          <w:rFonts w:ascii="Arial" w:eastAsia="SimSun" w:hAnsi="Times New Roman" w:cs="Arial"/>
          <w:sz w:val="24"/>
          <w:szCs w:val="24"/>
          <w:lang w:eastAsia="pl-PL"/>
        </w:rPr>
      </w:pPr>
    </w:p>
    <w:p w14:paraId="3F77B117" w14:textId="77777777" w:rsidR="00796C14" w:rsidRPr="00796C14" w:rsidRDefault="00796C14" w:rsidP="00796C14">
      <w:pPr>
        <w:spacing w:after="0" w:line="360" w:lineRule="auto"/>
        <w:jc w:val="both"/>
        <w:rPr>
          <w:rFonts w:ascii="Tahoma" w:eastAsia="SimSun" w:hAnsi="Tahoma" w:cs="Tahoma"/>
          <w:b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ciągach pieszo-rowerowych, ścieżkach rowerowych,</w:t>
      </w:r>
      <w:r w:rsidRPr="00796C14">
        <w:rPr>
          <w:rFonts w:ascii="Times New Roman" w:eastAsia="SimSu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schodach, alejkach, kładkach i na innych ciągach komunikacyjnych znajdujących się na terenie miasta Lidzbark Warmiński</w:t>
      </w:r>
      <w:r w:rsidRPr="00796C14">
        <w:rPr>
          <w:rFonts w:ascii="Tahoma" w:eastAsia="SimSun" w:hAnsi="Tahoma" w:cs="Tahoma"/>
          <w:b/>
          <w:bCs/>
          <w:sz w:val="24"/>
          <w:szCs w:val="24"/>
          <w:lang w:eastAsia="pl-PL"/>
        </w:rPr>
        <w:t xml:space="preserve"> </w:t>
      </w:r>
    </w:p>
    <w:p w14:paraId="6DD18EC7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color w:val="0070C0"/>
          <w:sz w:val="16"/>
          <w:szCs w:val="16"/>
          <w:lang w:eastAsia="pl-PL"/>
        </w:rPr>
      </w:pPr>
    </w:p>
    <w:p w14:paraId="1B5F56D1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ZAMAWIAJĄCY:</w:t>
      </w:r>
    </w:p>
    <w:p w14:paraId="33924068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ab/>
      </w:r>
    </w:p>
    <w:p w14:paraId="0CBD9D44" w14:textId="77777777" w:rsidR="00796C14" w:rsidRPr="00796C14" w:rsidRDefault="00796C14" w:rsidP="00796C1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ab/>
      </w:r>
      <w:r w:rsidRPr="00796C14">
        <w:rPr>
          <w:rFonts w:ascii="Times New Roman" w:eastAsia="SimSun" w:hAnsi="Times New Roman" w:cs="Times New Roman"/>
          <w:b/>
          <w:lang w:eastAsia="pl-PL"/>
        </w:rPr>
        <w:tab/>
        <w:t>GMINA MIEJSKA LIDZBARK WARMIŃSKI</w:t>
      </w:r>
    </w:p>
    <w:p w14:paraId="6146F81E" w14:textId="77777777" w:rsidR="00796C14" w:rsidRPr="00796C14" w:rsidRDefault="00796C14" w:rsidP="00796C14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ab/>
      </w:r>
      <w:r w:rsidRPr="00796C14">
        <w:rPr>
          <w:rFonts w:ascii="Times New Roman" w:eastAsia="SimSun" w:hAnsi="Times New Roman" w:cs="Times New Roman"/>
          <w:b/>
          <w:lang w:eastAsia="pl-PL"/>
        </w:rPr>
        <w:tab/>
      </w:r>
      <w:r w:rsidRPr="00796C14">
        <w:rPr>
          <w:rFonts w:ascii="Times New Roman" w:eastAsia="SimSun" w:hAnsi="Times New Roman" w:cs="Times New Roman"/>
          <w:b/>
          <w:lang w:eastAsia="pl-PL"/>
        </w:rPr>
        <w:tab/>
        <w:t>ul. Aleksandra Świętochowskiego 14</w:t>
      </w:r>
    </w:p>
    <w:p w14:paraId="7AA97C7F" w14:textId="77777777" w:rsidR="00796C14" w:rsidRPr="00796C14" w:rsidRDefault="00796C14" w:rsidP="00796C14">
      <w:pPr>
        <w:spacing w:after="0" w:line="276" w:lineRule="auto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ab/>
      </w:r>
      <w:r w:rsidRPr="00796C14">
        <w:rPr>
          <w:rFonts w:ascii="Times New Roman" w:eastAsia="SimSun" w:hAnsi="Times New Roman" w:cs="Times New Roman"/>
          <w:b/>
          <w:lang w:eastAsia="pl-PL"/>
        </w:rPr>
        <w:tab/>
      </w:r>
      <w:r w:rsidRPr="00796C14">
        <w:rPr>
          <w:rFonts w:ascii="Times New Roman" w:eastAsia="SimSun" w:hAnsi="Times New Roman" w:cs="Times New Roman"/>
          <w:b/>
          <w:lang w:eastAsia="pl-PL"/>
        </w:rPr>
        <w:tab/>
        <w:t>11-100 Lidzbark Warmiński</w:t>
      </w:r>
    </w:p>
    <w:p w14:paraId="531A2007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lang w:eastAsia="pl-PL"/>
        </w:rPr>
      </w:pPr>
    </w:p>
    <w:p w14:paraId="2C4B8B2E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WYKONAWCA:</w:t>
      </w:r>
    </w:p>
    <w:p w14:paraId="692726FF" w14:textId="77777777" w:rsidR="00796C14" w:rsidRPr="00796C14" w:rsidRDefault="00796C14" w:rsidP="00796C14">
      <w:pPr>
        <w:suppressAutoHyphens/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E0FE2D3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>Niniejsza oferta zostaje złożona przez:</w:t>
      </w:r>
    </w:p>
    <w:tbl>
      <w:tblPr>
        <w:tblW w:w="9222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3932"/>
      </w:tblGrid>
      <w:tr w:rsidR="00796C14" w:rsidRPr="00796C14" w14:paraId="33AAE36B" w14:textId="77777777" w:rsidTr="0061522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787D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A5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Nazwa(-y)* Wykonawcy(-ów)*</w:t>
            </w:r>
          </w:p>
          <w:p w14:paraId="28240FB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i/>
                <w:sz w:val="16"/>
                <w:szCs w:val="16"/>
                <w:lang w:eastAsia="pl-PL"/>
              </w:rPr>
              <w:t>(Pełna nazwa/firma)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1B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Adres(-y)* Wykonawcy(-ów)*</w:t>
            </w:r>
          </w:p>
          <w:p w14:paraId="7185C38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i/>
                <w:sz w:val="16"/>
                <w:szCs w:val="16"/>
                <w:lang w:eastAsia="pl-PL"/>
              </w:rPr>
              <w:t>(adres w zależności od podmiotu: NIP/PESEL/REGON KRS/</w:t>
            </w:r>
            <w:proofErr w:type="spellStart"/>
            <w:r w:rsidRPr="00796C14">
              <w:rPr>
                <w:rFonts w:ascii="Times New Roman" w:eastAsia="SimSun" w:hAnsi="Times New Roman" w:cs="Times New Roman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96C14">
              <w:rPr>
                <w:rFonts w:ascii="Times New Roman" w:eastAsia="SimSun" w:hAnsi="Times New Roman" w:cs="Times New Roman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796C14" w:rsidRPr="00796C14" w14:paraId="4AA05FEA" w14:textId="77777777" w:rsidTr="0061522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D8A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9D6A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D3E2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  <w:tr w:rsidR="00796C14" w:rsidRPr="00796C14" w14:paraId="583FB853" w14:textId="77777777" w:rsidTr="0061522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8C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5AC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70F1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</w:tbl>
    <w:p w14:paraId="1F8F1BC6" w14:textId="77777777" w:rsidR="00796C14" w:rsidRPr="00796C14" w:rsidRDefault="00796C14" w:rsidP="00796C14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* </w:t>
      </w: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- usunąć/ dodać wiersze dla wykonawców ubiegających się wspólnie o udzielenie zamówienia. Jeśli niniejsza oferta składana jest przez indywidualnego Wykonawcę, to nazwa Wykonawcy winna być wpisana w poz. 1 (a wszystkie inne wiersze powinny zostać usunięte).</w:t>
      </w:r>
    </w:p>
    <w:p w14:paraId="502949AE" w14:textId="77777777" w:rsidR="00796C14" w:rsidRPr="00796C14" w:rsidRDefault="00796C14" w:rsidP="00796C14">
      <w:pPr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</w:p>
    <w:p w14:paraId="5AFC6E61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lang w:eastAsia="pl-PL"/>
        </w:rPr>
      </w:pPr>
    </w:p>
    <w:p w14:paraId="212354BC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OSOBA UPRAWNIONA DO KONTAKTÓW:</w:t>
      </w:r>
    </w:p>
    <w:p w14:paraId="63766D70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pl-PL"/>
        </w:rPr>
      </w:pPr>
    </w:p>
    <w:tbl>
      <w:tblPr>
        <w:tblW w:w="9289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9"/>
      </w:tblGrid>
      <w:tr w:rsidR="00796C14" w:rsidRPr="00796C14" w14:paraId="38ECF3F3" w14:textId="77777777" w:rsidTr="006152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43EB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Imię i nazwisko</w:t>
            </w:r>
          </w:p>
          <w:p w14:paraId="35A76D3B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89F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  <w:tr w:rsidR="00796C14" w:rsidRPr="00796C14" w14:paraId="505A1F9C" w14:textId="77777777" w:rsidTr="006152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723D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Adres korespondencyjny</w:t>
            </w:r>
          </w:p>
          <w:p w14:paraId="36C67A82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9E0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  <w:tr w:rsidR="00796C14" w:rsidRPr="00796C14" w14:paraId="1A1DBC9E" w14:textId="77777777" w:rsidTr="006152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99E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Nr telefonu</w:t>
            </w:r>
          </w:p>
          <w:p w14:paraId="17F562FD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4D6A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  <w:tr w:rsidR="00796C14" w:rsidRPr="00796C14" w14:paraId="191DDD28" w14:textId="77777777" w:rsidTr="006152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C77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Nr faksu</w:t>
            </w:r>
          </w:p>
          <w:p w14:paraId="191FC426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B202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  <w:tr w:rsidR="00796C14" w:rsidRPr="00796C14" w14:paraId="700F9245" w14:textId="77777777" w:rsidTr="0061522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06B3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Adres e-mail</w:t>
            </w:r>
          </w:p>
          <w:p w14:paraId="609FB939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A263" w14:textId="77777777" w:rsidR="00796C14" w:rsidRPr="00796C14" w:rsidRDefault="00796C14" w:rsidP="00796C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pl-PL"/>
              </w:rPr>
            </w:pPr>
          </w:p>
        </w:tc>
      </w:tr>
    </w:tbl>
    <w:p w14:paraId="206B46E5" w14:textId="77777777" w:rsidR="00796C14" w:rsidRPr="00796C14" w:rsidRDefault="00796C14" w:rsidP="00796C14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E8B9356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Przystępując do postępowania w sprawie udzielenia zamówienia publicznego,  oświadczam (-y)*, że akceptuję(-my)* w całości warunki zawarte w Specyfikacji Warunków Zamówienia.</w:t>
      </w:r>
    </w:p>
    <w:p w14:paraId="5BA02368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 xml:space="preserve"> Oferuję(-my)* wykonanie przedmiotu zamówienia, zgodnie z opisem przedmiotu  zamówienia i wymogami określonymi w SWZ,</w:t>
      </w:r>
      <w:r w:rsidRPr="00796C14">
        <w:rPr>
          <w:rFonts w:ascii="Times New Roman" w:eastAsia="SimSun" w:hAnsi="Times New Roman" w:cs="Times New Roman"/>
          <w:lang w:eastAsia="ar-SA"/>
        </w:rPr>
        <w:t xml:space="preserve">   </w:t>
      </w:r>
      <w:r w:rsidRPr="00796C14">
        <w:rPr>
          <w:rFonts w:ascii="Times New Roman" w:eastAsia="SimSun" w:hAnsi="Times New Roman" w:cs="Times New Roman"/>
          <w:sz w:val="24"/>
          <w:szCs w:val="24"/>
          <w:lang w:eastAsia="ar-SA"/>
        </w:rPr>
        <w:t>wchodzącego w zakres:</w:t>
      </w:r>
    </w:p>
    <w:p w14:paraId="297B2C77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</w:t>
      </w:r>
    </w:p>
    <w:p w14:paraId="7565A958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a) zadania nr 1 i zadania nr 2, </w:t>
      </w:r>
      <w:r w:rsidRPr="00796C14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za następującą cenę ryczałtową brutto: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……………………….</w:t>
      </w:r>
    </w:p>
    <w:p w14:paraId="581E862F" w14:textId="77777777" w:rsidR="00796C14" w:rsidRPr="00796C14" w:rsidRDefault="00796C14" w:rsidP="00796C14">
      <w:pPr>
        <w:spacing w:after="0" w:line="240" w:lineRule="auto"/>
        <w:ind w:left="284"/>
        <w:jc w:val="both"/>
        <w:rPr>
          <w:rFonts w:ascii="Tahoma" w:eastAsia="SimSun" w:hAnsi="Tahoma" w:cs="Tahoma"/>
          <w:bCs/>
          <w:lang w:eastAsia="pl-PL"/>
        </w:rPr>
      </w:pPr>
      <w:r w:rsidRPr="00796C14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      (słownie:……………………………………………………………………………………..)</w:t>
      </w:r>
    </w:p>
    <w:p w14:paraId="1ACD4E29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13C46CC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Kalkulacja ceny ryczałtowej:</w:t>
      </w:r>
    </w:p>
    <w:p w14:paraId="1074DA07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3040"/>
        <w:gridCol w:w="1418"/>
        <w:gridCol w:w="1276"/>
        <w:gridCol w:w="1416"/>
        <w:gridCol w:w="1418"/>
      </w:tblGrid>
      <w:tr w:rsidR="00796C14" w:rsidRPr="00796C14" w14:paraId="4CB7BADE" w14:textId="77777777" w:rsidTr="0061522C">
        <w:tc>
          <w:tcPr>
            <w:tcW w:w="540" w:type="dxa"/>
          </w:tcPr>
          <w:p w14:paraId="6DDCF0D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42" w:type="dxa"/>
          </w:tcPr>
          <w:p w14:paraId="500F7D8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418" w:type="dxa"/>
          </w:tcPr>
          <w:p w14:paraId="7D50A5B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276" w:type="dxa"/>
          </w:tcPr>
          <w:p w14:paraId="19F19A3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Ilość</w:t>
            </w:r>
          </w:p>
          <w:p w14:paraId="64B545C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417" w:type="dxa"/>
          </w:tcPr>
          <w:p w14:paraId="1943E14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Cena jedn. brutto</w:t>
            </w:r>
          </w:p>
          <w:p w14:paraId="5C263AC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w PLN</w:t>
            </w:r>
          </w:p>
          <w:p w14:paraId="41A9EA4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2E8D03D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2D9912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14:paraId="1FA309B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w PLN (kol. 4 x kol. 5)</w:t>
            </w:r>
          </w:p>
        </w:tc>
      </w:tr>
      <w:tr w:rsidR="00796C14" w:rsidRPr="00796C14" w14:paraId="35515977" w14:textId="77777777" w:rsidTr="0061522C">
        <w:tc>
          <w:tcPr>
            <w:tcW w:w="540" w:type="dxa"/>
          </w:tcPr>
          <w:p w14:paraId="3F88C23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2" w:type="dxa"/>
          </w:tcPr>
          <w:p w14:paraId="7C90BE6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14:paraId="57E6701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</w:tcPr>
          <w:p w14:paraId="3E67963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14:paraId="26FBD1F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</w:tcPr>
          <w:p w14:paraId="25B1E95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96C14" w:rsidRPr="00796C14" w14:paraId="5392B09F" w14:textId="77777777" w:rsidTr="0061522C">
        <w:tc>
          <w:tcPr>
            <w:tcW w:w="540" w:type="dxa"/>
          </w:tcPr>
          <w:p w14:paraId="0CE2002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  <w:p w14:paraId="552D7EE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2" w:type="dxa"/>
          </w:tcPr>
          <w:p w14:paraId="4D6B86B1" w14:textId="77777777" w:rsidR="00796C14" w:rsidRPr="00796C14" w:rsidRDefault="00796C14" w:rsidP="00796C14">
            <w:pPr>
              <w:spacing w:after="0" w:line="27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Zadanie nr 1 - </w:t>
            </w:r>
            <w:r w:rsidRPr="00796C1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 xml:space="preserve">Utrzymanie czystości i porządku na ulicach, drogach, chodnikach, </w:t>
            </w: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ciągach pieszo-rowerowych, ścieżkach rowerowych,</w:t>
            </w:r>
            <w:r w:rsidRPr="00796C14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96C1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 xml:space="preserve">schodach, alejkach, kładkach i na innych ciągach komunikacyjnych znajdujących się na terenie miasta Lidzbark Warmiński </w:t>
            </w:r>
          </w:p>
        </w:tc>
        <w:tc>
          <w:tcPr>
            <w:tcW w:w="1418" w:type="dxa"/>
          </w:tcPr>
          <w:p w14:paraId="311B156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 miesiąc</w:t>
            </w:r>
          </w:p>
        </w:tc>
        <w:tc>
          <w:tcPr>
            <w:tcW w:w="1276" w:type="dxa"/>
          </w:tcPr>
          <w:p w14:paraId="7711203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7" w:type="dxa"/>
          </w:tcPr>
          <w:p w14:paraId="670D5A8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657062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774425EC" w14:textId="77777777" w:rsidTr="0061522C">
        <w:tc>
          <w:tcPr>
            <w:tcW w:w="540" w:type="dxa"/>
          </w:tcPr>
          <w:p w14:paraId="3D8EAA0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042" w:type="dxa"/>
          </w:tcPr>
          <w:p w14:paraId="251E1927" w14:textId="77777777" w:rsidR="00796C14" w:rsidRPr="00796C14" w:rsidRDefault="00796C14" w:rsidP="00796C1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Zadanie nr 2 - Opró</w:t>
            </w:r>
            <w:r w:rsidRPr="00796C14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nianie                            i utrzymanie                            w nale</w:t>
            </w:r>
            <w:r w:rsidRPr="00796C14">
              <w:rPr>
                <w:rFonts w:ascii="Times New Roman" w:eastAsia="TimesNewRoman" w:hAnsi="Times New Roman" w:cs="Times New Roman"/>
                <w:sz w:val="24"/>
                <w:szCs w:val="24"/>
                <w:lang w:eastAsia="pl-PL"/>
              </w:rPr>
              <w:t>ż</w:t>
            </w: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ytym stanie sanitarnym                             i technicznym koszy ulicznych znajdujących się na  terenie miasta Lidzbark Warmiński</w:t>
            </w:r>
          </w:p>
        </w:tc>
        <w:tc>
          <w:tcPr>
            <w:tcW w:w="1418" w:type="dxa"/>
          </w:tcPr>
          <w:p w14:paraId="0EB7A6A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1 miesiąc </w:t>
            </w:r>
          </w:p>
        </w:tc>
        <w:tc>
          <w:tcPr>
            <w:tcW w:w="1276" w:type="dxa"/>
          </w:tcPr>
          <w:p w14:paraId="3680A14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7" w:type="dxa"/>
          </w:tcPr>
          <w:p w14:paraId="7FB796A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11C570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404943C1" w14:textId="77777777" w:rsidTr="0061522C">
        <w:tc>
          <w:tcPr>
            <w:tcW w:w="7693" w:type="dxa"/>
            <w:gridSpan w:val="5"/>
          </w:tcPr>
          <w:p w14:paraId="0C6FC24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367CD4D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  <w:p w14:paraId="6DFF0F8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D03A7C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B92CB0" w14:textId="77777777" w:rsidR="00796C14" w:rsidRPr="00796C14" w:rsidRDefault="00796C14" w:rsidP="00796C14">
      <w:pPr>
        <w:spacing w:after="0" w:line="240" w:lineRule="auto"/>
        <w:rPr>
          <w:rFonts w:ascii="Tahoma" w:eastAsia="SimSun" w:hAnsi="Tahoma" w:cs="Tahoma"/>
          <w:lang w:eastAsia="pl-PL"/>
        </w:rPr>
      </w:pPr>
    </w:p>
    <w:p w14:paraId="3BF43328" w14:textId="77777777" w:rsidR="00796C14" w:rsidRPr="00796C14" w:rsidRDefault="00796C14" w:rsidP="00796C14">
      <w:pPr>
        <w:spacing w:after="0" w:line="360" w:lineRule="auto"/>
        <w:ind w:left="284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25B497E" w14:textId="77777777" w:rsidR="00796C14" w:rsidRPr="00796C14" w:rsidRDefault="00796C14" w:rsidP="00796C14">
      <w:pPr>
        <w:spacing w:after="0" w:line="360" w:lineRule="auto"/>
        <w:ind w:left="284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31F36F3" w14:textId="77777777" w:rsidR="00796C14" w:rsidRPr="00796C14" w:rsidRDefault="00796C14" w:rsidP="00796C14">
      <w:pPr>
        <w:spacing w:after="0" w:line="360" w:lineRule="auto"/>
        <w:ind w:left="284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F8BC963" w14:textId="77777777" w:rsidR="00796C14" w:rsidRPr="00796C14" w:rsidRDefault="00796C14" w:rsidP="00796C14">
      <w:pPr>
        <w:spacing w:after="0" w:line="360" w:lineRule="auto"/>
        <w:ind w:left="284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0B9D540" w14:textId="77777777" w:rsidR="00796C14" w:rsidRPr="00796C14" w:rsidRDefault="00796C14" w:rsidP="00796C14">
      <w:pPr>
        <w:spacing w:after="0" w:line="360" w:lineRule="auto"/>
        <w:ind w:left="284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 xml:space="preserve">b) Zadania nr 3 – Usługi, materiały i sprzęt na terenach nieobjętych zakresem zadania nr 1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i nr 2, zgodnie z następującymi cenami:</w:t>
      </w:r>
    </w:p>
    <w:p w14:paraId="6436BC82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263"/>
        <w:gridCol w:w="1797"/>
        <w:gridCol w:w="1980"/>
      </w:tblGrid>
      <w:tr w:rsidR="00796C14" w:rsidRPr="00796C14" w14:paraId="51996231" w14:textId="77777777" w:rsidTr="0061522C">
        <w:tc>
          <w:tcPr>
            <w:tcW w:w="540" w:type="dxa"/>
          </w:tcPr>
          <w:p w14:paraId="22EAB34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</w:tcPr>
          <w:p w14:paraId="20EC5B6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Wyszczególnienie nakładów</w:t>
            </w:r>
          </w:p>
        </w:tc>
        <w:tc>
          <w:tcPr>
            <w:tcW w:w="1260" w:type="dxa"/>
          </w:tcPr>
          <w:p w14:paraId="267C13A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1263" w:type="dxa"/>
          </w:tcPr>
          <w:p w14:paraId="010ACA35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  <w:p w14:paraId="15FC133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797" w:type="dxa"/>
          </w:tcPr>
          <w:p w14:paraId="027B100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Cena jedn. brutto</w:t>
            </w:r>
          </w:p>
          <w:p w14:paraId="462203F1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(łącznie                       z podatkiem VAT) w PLN</w:t>
            </w:r>
          </w:p>
          <w:p w14:paraId="21FE034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28D01E2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14:paraId="532248F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w PLN</w:t>
            </w:r>
          </w:p>
          <w:p w14:paraId="6556E4E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(kol. 4 x kol.5)</w:t>
            </w:r>
          </w:p>
        </w:tc>
      </w:tr>
      <w:tr w:rsidR="00796C14" w:rsidRPr="00796C14" w14:paraId="0D5958A6" w14:textId="77777777" w:rsidTr="0061522C">
        <w:tc>
          <w:tcPr>
            <w:tcW w:w="540" w:type="dxa"/>
          </w:tcPr>
          <w:p w14:paraId="0458C29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40" w:type="dxa"/>
          </w:tcPr>
          <w:p w14:paraId="5C2D53E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0" w:type="dxa"/>
          </w:tcPr>
          <w:p w14:paraId="51F877D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3" w:type="dxa"/>
          </w:tcPr>
          <w:p w14:paraId="441B6D4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97" w:type="dxa"/>
          </w:tcPr>
          <w:p w14:paraId="6B3BBFF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</w:tcPr>
          <w:p w14:paraId="6E3F4C2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96C14" w:rsidRPr="00796C14" w14:paraId="721CDCCD" w14:textId="77777777" w:rsidTr="0061522C">
        <w:tc>
          <w:tcPr>
            <w:tcW w:w="540" w:type="dxa"/>
          </w:tcPr>
          <w:p w14:paraId="37AAA21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340" w:type="dxa"/>
          </w:tcPr>
          <w:p w14:paraId="2819E2C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Pługopiaskarka łącznie z nośnikiem oraz                         z obsługą operatorską</w:t>
            </w:r>
          </w:p>
        </w:tc>
        <w:tc>
          <w:tcPr>
            <w:tcW w:w="1260" w:type="dxa"/>
          </w:tcPr>
          <w:p w14:paraId="041E385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m-g</w:t>
            </w:r>
          </w:p>
        </w:tc>
        <w:tc>
          <w:tcPr>
            <w:tcW w:w="1263" w:type="dxa"/>
          </w:tcPr>
          <w:p w14:paraId="166392E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97" w:type="dxa"/>
          </w:tcPr>
          <w:p w14:paraId="050898F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35E01F4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67017607" w14:textId="77777777" w:rsidTr="0061522C">
        <w:tc>
          <w:tcPr>
            <w:tcW w:w="540" w:type="dxa"/>
          </w:tcPr>
          <w:p w14:paraId="584FA7E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</w:tcPr>
          <w:p w14:paraId="02E8ED1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Pracownik</w:t>
            </w:r>
          </w:p>
        </w:tc>
        <w:tc>
          <w:tcPr>
            <w:tcW w:w="1260" w:type="dxa"/>
          </w:tcPr>
          <w:p w14:paraId="3CDD1AB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r-g</w:t>
            </w:r>
          </w:p>
        </w:tc>
        <w:tc>
          <w:tcPr>
            <w:tcW w:w="1263" w:type="dxa"/>
          </w:tcPr>
          <w:p w14:paraId="0957E77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797" w:type="dxa"/>
          </w:tcPr>
          <w:p w14:paraId="0C583F3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307DD92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259247AD" w14:textId="77777777" w:rsidTr="0061522C">
        <w:tc>
          <w:tcPr>
            <w:tcW w:w="540" w:type="dxa"/>
          </w:tcPr>
          <w:p w14:paraId="3E19CCD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</w:tcPr>
          <w:p w14:paraId="7ED486A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Piasek</w:t>
            </w:r>
          </w:p>
        </w:tc>
        <w:tc>
          <w:tcPr>
            <w:tcW w:w="1260" w:type="dxa"/>
          </w:tcPr>
          <w:p w14:paraId="3A3ED57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3" w:type="dxa"/>
          </w:tcPr>
          <w:p w14:paraId="1790089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97" w:type="dxa"/>
          </w:tcPr>
          <w:p w14:paraId="0BA5E12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5BB17F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6BDDE257" w14:textId="77777777" w:rsidTr="0061522C">
        <w:tc>
          <w:tcPr>
            <w:tcW w:w="540" w:type="dxa"/>
          </w:tcPr>
          <w:p w14:paraId="77D48A7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</w:tcPr>
          <w:p w14:paraId="2FD1EB0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1260" w:type="dxa"/>
          </w:tcPr>
          <w:p w14:paraId="23322AB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3" w:type="dxa"/>
          </w:tcPr>
          <w:p w14:paraId="569D405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97" w:type="dxa"/>
          </w:tcPr>
          <w:p w14:paraId="69B91FB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E039E5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1CA88F09" w14:textId="77777777" w:rsidTr="0061522C">
        <w:tc>
          <w:tcPr>
            <w:tcW w:w="540" w:type="dxa"/>
          </w:tcPr>
          <w:p w14:paraId="3A411E1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</w:tcPr>
          <w:p w14:paraId="6F2D17C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Mieszanka solno-piaskowa (10% wagowych soli                       w mieszance)</w:t>
            </w:r>
          </w:p>
        </w:tc>
        <w:tc>
          <w:tcPr>
            <w:tcW w:w="1260" w:type="dxa"/>
          </w:tcPr>
          <w:p w14:paraId="2FF5ED9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3" w:type="dxa"/>
          </w:tcPr>
          <w:p w14:paraId="08A8414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97" w:type="dxa"/>
          </w:tcPr>
          <w:p w14:paraId="39DCF39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6C79EDE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6D076216" w14:textId="77777777" w:rsidTr="0061522C">
        <w:tc>
          <w:tcPr>
            <w:tcW w:w="540" w:type="dxa"/>
          </w:tcPr>
          <w:p w14:paraId="0984172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40" w:type="dxa"/>
          </w:tcPr>
          <w:p w14:paraId="2B77EBB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Omiatanie ulic</w:t>
            </w:r>
          </w:p>
        </w:tc>
        <w:tc>
          <w:tcPr>
            <w:tcW w:w="1260" w:type="dxa"/>
          </w:tcPr>
          <w:p w14:paraId="329A6AB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3" w:type="dxa"/>
          </w:tcPr>
          <w:p w14:paraId="68FD319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1797" w:type="dxa"/>
          </w:tcPr>
          <w:p w14:paraId="54646DC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2BD387A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11F6C81A" w14:textId="77777777" w:rsidTr="0061522C">
        <w:tc>
          <w:tcPr>
            <w:tcW w:w="540" w:type="dxa"/>
          </w:tcPr>
          <w:p w14:paraId="4F4AD91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40" w:type="dxa"/>
          </w:tcPr>
          <w:p w14:paraId="0576D479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Omiatanie chodników</w:t>
            </w:r>
          </w:p>
        </w:tc>
        <w:tc>
          <w:tcPr>
            <w:tcW w:w="1260" w:type="dxa"/>
          </w:tcPr>
          <w:p w14:paraId="3AC1D14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</w:t>
            </w:r>
            <w:r w:rsidRPr="00796C1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63" w:type="dxa"/>
          </w:tcPr>
          <w:p w14:paraId="3885F71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26 250</w:t>
            </w:r>
          </w:p>
        </w:tc>
        <w:tc>
          <w:tcPr>
            <w:tcW w:w="1797" w:type="dxa"/>
          </w:tcPr>
          <w:p w14:paraId="066521F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0D40CA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1B587E53" w14:textId="77777777" w:rsidTr="0061522C">
        <w:tc>
          <w:tcPr>
            <w:tcW w:w="540" w:type="dxa"/>
          </w:tcPr>
          <w:p w14:paraId="4367481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</w:tcPr>
          <w:p w14:paraId="6C4662F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Omiatanie placów, schodów , kładek, chodników i innych terenów</w:t>
            </w:r>
          </w:p>
        </w:tc>
        <w:tc>
          <w:tcPr>
            <w:tcW w:w="1260" w:type="dxa"/>
          </w:tcPr>
          <w:p w14:paraId="635077A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</w:t>
            </w:r>
            <w:r w:rsidRPr="00796C1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63" w:type="dxa"/>
          </w:tcPr>
          <w:p w14:paraId="210BF3C1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29 500</w:t>
            </w:r>
          </w:p>
        </w:tc>
        <w:tc>
          <w:tcPr>
            <w:tcW w:w="1797" w:type="dxa"/>
          </w:tcPr>
          <w:p w14:paraId="6292E6A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38A7E06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63CC5D50" w14:textId="77777777" w:rsidTr="0061522C">
        <w:tc>
          <w:tcPr>
            <w:tcW w:w="540" w:type="dxa"/>
          </w:tcPr>
          <w:p w14:paraId="2CF304C1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</w:tcPr>
          <w:p w14:paraId="020A2859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Odpiaszczanie</w:t>
            </w:r>
            <w:proofErr w:type="spellEnd"/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 krawężników </w:t>
            </w:r>
          </w:p>
        </w:tc>
        <w:tc>
          <w:tcPr>
            <w:tcW w:w="1260" w:type="dxa"/>
          </w:tcPr>
          <w:p w14:paraId="5ABA95B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3" w:type="dxa"/>
          </w:tcPr>
          <w:p w14:paraId="430DFD2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797" w:type="dxa"/>
          </w:tcPr>
          <w:p w14:paraId="0AB574B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6E4B8F7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7BD68E06" w14:textId="77777777" w:rsidTr="0061522C">
        <w:tc>
          <w:tcPr>
            <w:tcW w:w="540" w:type="dxa"/>
          </w:tcPr>
          <w:p w14:paraId="3224BB2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40" w:type="dxa"/>
          </w:tcPr>
          <w:p w14:paraId="462D838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Odchwaszczanie krawężników                          i chodników</w:t>
            </w:r>
          </w:p>
        </w:tc>
        <w:tc>
          <w:tcPr>
            <w:tcW w:w="1260" w:type="dxa"/>
          </w:tcPr>
          <w:p w14:paraId="5B1B347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263" w:type="dxa"/>
          </w:tcPr>
          <w:p w14:paraId="3DB7DCE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797" w:type="dxa"/>
          </w:tcPr>
          <w:p w14:paraId="51A3059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761AC3C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1B263798" w14:textId="77777777" w:rsidTr="0061522C">
        <w:tc>
          <w:tcPr>
            <w:tcW w:w="540" w:type="dxa"/>
          </w:tcPr>
          <w:p w14:paraId="7113747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40" w:type="dxa"/>
          </w:tcPr>
          <w:p w14:paraId="1266DB0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 xml:space="preserve">Usuwanie pojedynczych zanieczyszczeń </w:t>
            </w:r>
          </w:p>
        </w:tc>
        <w:tc>
          <w:tcPr>
            <w:tcW w:w="1260" w:type="dxa"/>
          </w:tcPr>
          <w:p w14:paraId="0EEE975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r-g</w:t>
            </w:r>
          </w:p>
        </w:tc>
        <w:tc>
          <w:tcPr>
            <w:tcW w:w="1263" w:type="dxa"/>
          </w:tcPr>
          <w:p w14:paraId="72314DC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797" w:type="dxa"/>
          </w:tcPr>
          <w:p w14:paraId="6881D5A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57EF874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6CB853DE" w14:textId="77777777" w:rsidTr="0061522C">
        <w:tc>
          <w:tcPr>
            <w:tcW w:w="540" w:type="dxa"/>
          </w:tcPr>
          <w:p w14:paraId="242F728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40" w:type="dxa"/>
          </w:tcPr>
          <w:p w14:paraId="4B4A44C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Opróżnianie kosza ulicznego</w:t>
            </w:r>
          </w:p>
        </w:tc>
        <w:tc>
          <w:tcPr>
            <w:tcW w:w="1260" w:type="dxa"/>
          </w:tcPr>
          <w:p w14:paraId="7B3D003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63" w:type="dxa"/>
          </w:tcPr>
          <w:p w14:paraId="6E3E6F8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797" w:type="dxa"/>
          </w:tcPr>
          <w:p w14:paraId="6C4AADA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07F5688B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1C9B7BF5" w14:textId="77777777" w:rsidTr="0061522C">
        <w:tc>
          <w:tcPr>
            <w:tcW w:w="7200" w:type="dxa"/>
            <w:gridSpan w:val="5"/>
          </w:tcPr>
          <w:p w14:paraId="76764E6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33AAAED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  <w:p w14:paraId="36025DD3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13D63AD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EF2E8A" w14:textId="77777777" w:rsidR="00796C14" w:rsidRPr="00796C14" w:rsidRDefault="00796C14" w:rsidP="00796C14">
      <w:pPr>
        <w:spacing w:after="0" w:line="240" w:lineRule="auto"/>
        <w:rPr>
          <w:rFonts w:ascii="Tahoma" w:eastAsia="SimSun" w:hAnsi="Tahoma" w:cs="Tahoma"/>
          <w:sz w:val="23"/>
          <w:szCs w:val="23"/>
          <w:lang w:eastAsia="pl-PL"/>
        </w:rPr>
      </w:pPr>
    </w:p>
    <w:p w14:paraId="59D91103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c)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Łączna cena brutto za wykonanie całego przedmiotu zamówienia  wchodzącego                        w  zakres zadania nr 1, nr 2 i nr 3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wynosi:……………………………………………</w:t>
      </w:r>
    </w:p>
    <w:p w14:paraId="776E98B9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(słownie:………………………………………………………………………………);</w:t>
      </w:r>
    </w:p>
    <w:p w14:paraId="68E5DBFA" w14:textId="77777777" w:rsidR="00796C14" w:rsidRPr="00796C14" w:rsidRDefault="00796C14" w:rsidP="00796C1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534FFE1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Oświadczam(-y)*, że powyższa cena ryczałtowa brutto zawiera wszystkie koszty, jakie ponosi Zamawiający w przypadku wyboru niniejszej oferty.</w:t>
      </w:r>
    </w:p>
    <w:p w14:paraId="6D493074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Oświadczamy, iż wybór mojej/naszej* oferty będzie prowadził / nie będzie prowadził*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do powstania obowiązku podatkowego Zamawiającego, zgodnie z przepisami o podatku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od towarów i usług w zakresie dotyczącym wewnątrzwspólnotowego nabycia towarów.</w:t>
      </w:r>
    </w:p>
    <w:p w14:paraId="2BD4CA8D" w14:textId="77777777" w:rsidR="00796C14" w:rsidRPr="00796C14" w:rsidRDefault="00796C14" w:rsidP="00796C14">
      <w:pPr>
        <w:spacing w:after="0" w:line="276" w:lineRule="auto"/>
        <w:ind w:left="34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 xml:space="preserve">(Stosowanie do treści art. 225 ust. 1 ustawy Prawo zamówień publicznych (Dz. U. z 2022 r. poz. 1710 ze zm.) </w:t>
      </w:r>
      <w:r w:rsidRPr="00796C1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br/>
        <w:t>w przypadku gdy wybór oferty Wykonawcy będzie prowadził do powstania obowiązku podatkowego, Wykonawca zobowiązany jest do wskazania:</w:t>
      </w:r>
    </w:p>
    <w:p w14:paraId="1D6B592B" w14:textId="77777777" w:rsidR="00796C14" w:rsidRPr="00796C14" w:rsidRDefault="00796C14" w:rsidP="00796C14">
      <w:pPr>
        <w:numPr>
          <w:ilvl w:val="0"/>
          <w:numId w:val="13"/>
        </w:numPr>
        <w:suppressAutoHyphens/>
        <w:spacing w:after="0" w:line="276" w:lineRule="auto"/>
        <w:ind w:left="567" w:hanging="219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nazwy (rodzaju) towaru lub usługi, których dostawa lub świadczenie będą prowadziły do powstania obowiązku podatkowego,</w:t>
      </w:r>
    </w:p>
    <w:p w14:paraId="3A488736" w14:textId="77777777" w:rsidR="00796C14" w:rsidRPr="00796C14" w:rsidRDefault="00796C14" w:rsidP="00796C14">
      <w:pPr>
        <w:numPr>
          <w:ilvl w:val="0"/>
          <w:numId w:val="13"/>
        </w:numPr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 xml:space="preserve">wartości towaru lub usługi objętego obowiązkiem podatkowym Zamawiającego, bez kwoty podatku;  </w:t>
      </w:r>
    </w:p>
    <w:p w14:paraId="0B77EC20" w14:textId="77777777" w:rsidR="00796C14" w:rsidRPr="00796C14" w:rsidRDefault="00796C14" w:rsidP="00796C14">
      <w:pPr>
        <w:numPr>
          <w:ilvl w:val="0"/>
          <w:numId w:val="13"/>
        </w:numPr>
        <w:suppressAutoHyphens/>
        <w:spacing w:after="0" w:line="276" w:lineRule="auto"/>
        <w:ind w:left="70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stawki podatku od towarów i usług, która zgodnie z wiedzą Wykonawcy, będzie miała zastosowanie).</w:t>
      </w:r>
    </w:p>
    <w:p w14:paraId="12AA425F" w14:textId="77777777" w:rsidR="00796C14" w:rsidRPr="00796C14" w:rsidRDefault="00796C14" w:rsidP="00796C14">
      <w:p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……..…………………………………..………………..…………………………………..………………………………………………………………...............................................</w:t>
      </w:r>
    </w:p>
    <w:p w14:paraId="28C0F993" w14:textId="2F1EB414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Oświadczam(-y)*, że zapoznaliśmy się ze specyfikacją warunków zamówienia,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i nie wnosimy do niej zastrzeżeń oraz zdobyliśmy konieczne informacje do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przygotowania  oferty.</w:t>
      </w:r>
    </w:p>
    <w:p w14:paraId="0E3345B0" w14:textId="2C18BFBC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Posiadam(-y)* uprawnienia do realizacji przedmiotowego zamówienia zgodnie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obowiązującymi przepisami.</w:t>
      </w:r>
    </w:p>
    <w:p w14:paraId="600516C6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Gwarantuję(-my)* wykonanie całości niniejszego zamówienia, zgodnie z treścią: SWZ, wyjaśnieniami do SWZ oraz jej zmianami.</w:t>
      </w:r>
    </w:p>
    <w:p w14:paraId="3E479FB8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Oświadczam(-y)*, że uważamy się za związanych niniejszą ofertą przez czas wskazany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specyfikacji warunków zamówienia.</w:t>
      </w:r>
    </w:p>
    <w:p w14:paraId="5CC71E00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Oświadczam(-y)*, że zawarte w SWZ projektowane postanowienia umowy  zostały przez nas zaakceptowane i zobowiązujemy się, w przypadku wyboru naszej oferty do zawarcia umowy na warunkach zawartych w projektowanych postanowieniach umowy, zgodnie   ze zobowiązaniem zawartym w ofercie, w miejscu i terminie wskazanym przez Zamawiającego</w:t>
      </w:r>
      <w:r w:rsidRPr="00796C14">
        <w:rPr>
          <w:rFonts w:ascii="Times New Roman" w:eastAsia="SimSun" w:hAnsi="Times New Roman" w:cs="Times New Roman"/>
          <w:lang w:eastAsia="pl-PL"/>
        </w:rPr>
        <w:t>.</w:t>
      </w:r>
    </w:p>
    <w:p w14:paraId="5DD6BCC4" w14:textId="66036A7A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</w:rPr>
        <w:t>Oświadczam(-y)*, że akceptujemy warunki płatności</w:t>
      </w:r>
      <w:r w:rsidRPr="00796C14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</w:rPr>
        <w:t xml:space="preserve">określone przez Zamawiającego 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Pr="00796C14">
        <w:rPr>
          <w:rFonts w:ascii="Times New Roman" w:eastAsia="SimSun" w:hAnsi="Times New Roman" w:cs="Times New Roman"/>
          <w:sz w:val="24"/>
          <w:szCs w:val="24"/>
        </w:rPr>
        <w:t>w projektowanych postanowieniach umowy stanowiących załącznik do specyfikacji warunków zamówienia.</w:t>
      </w:r>
    </w:p>
    <w:p w14:paraId="12149215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</w:rPr>
        <w:t xml:space="preserve">Oświadczam(-y)*, że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niniejsza oferta w pełni spełnia wymagania zawarte w SWZ.</w:t>
      </w:r>
    </w:p>
    <w:p w14:paraId="3A34F22A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W przypadku uznania naszej oferty za najkorzystniejszą, oświadczam, że:</w:t>
      </w:r>
    </w:p>
    <w:p w14:paraId="1C3B1A7D" w14:textId="77777777" w:rsidR="00796C14" w:rsidRPr="00796C14" w:rsidRDefault="00796C14" w:rsidP="00796C14">
      <w:p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 1)  Przedmiot zamówienia wykonamy sukcesywnie w terminie od dnia 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01.01.2023 roku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do dnia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31.12.2023 roku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,</w:t>
      </w:r>
    </w:p>
    <w:p w14:paraId="2273F019" w14:textId="77777777" w:rsidR="00796C14" w:rsidRPr="00796C14" w:rsidRDefault="00796C14" w:rsidP="00796C14">
      <w:p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 xml:space="preserve">2) Do realizacji przedmiotu zamówienia zatrudnię/zatrudnimy* na podstawie umowy o pracę </w:t>
      </w:r>
      <w:r w:rsidRPr="00796C14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............. osobę/osoby/osób* w przeliczeniu na pełny wymiar czasu pracy.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(należy wpisać liczbę – </w:t>
      </w:r>
      <w:r w:rsidRPr="00796C14">
        <w:rPr>
          <w:rFonts w:ascii="Times New Roman" w:eastAsia="SimSun" w:hAnsi="Times New Roman" w:cs="Times New Roman"/>
          <w:sz w:val="16"/>
          <w:szCs w:val="16"/>
          <w:shd w:val="clear" w:color="auto" w:fill="FFFFFF"/>
          <w:lang w:eastAsia="pl-PL"/>
        </w:rPr>
        <w:t>min. 5 osób)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  </w:t>
      </w:r>
    </w:p>
    <w:p w14:paraId="54CEBBE2" w14:textId="77777777" w:rsidR="00796C14" w:rsidRPr="00796C14" w:rsidRDefault="00796C14" w:rsidP="00796C14">
      <w:pPr>
        <w:spacing w:after="0" w:line="360" w:lineRule="auto"/>
        <w:ind w:left="709" w:hanging="709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96C14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           </w:t>
      </w:r>
    </w:p>
    <w:p w14:paraId="1A0AADE9" w14:textId="77777777" w:rsidR="00796C14" w:rsidRPr="00796C14" w:rsidRDefault="00796C14" w:rsidP="00796C14">
      <w:pPr>
        <w:spacing w:after="0" w:line="360" w:lineRule="auto"/>
        <w:ind w:left="426" w:hanging="56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3) Wniosę/wniesiemy* zabezpieczenie należytego wykonania umowy w wysokości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5%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ceny ryczałtowej brutto;</w:t>
      </w:r>
    </w:p>
    <w:p w14:paraId="26BE9132" w14:textId="6C3DAB29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Składam(-y)* niniejszą ofertę [we własnym imieniu]/[jako Wykonawcy wspólnie ubiegający się o udzielenie zamówienia]</w:t>
      </w:r>
      <w:r w:rsidRPr="00796C14">
        <w:rPr>
          <w:rFonts w:ascii="Times New Roman" w:eastAsia="SimSun" w:hAnsi="Times New Roman" w:cs="Times New Roman"/>
          <w:sz w:val="24"/>
          <w:szCs w:val="24"/>
          <w:vertAlign w:val="superscript"/>
          <w:lang w:eastAsia="pl-PL"/>
        </w:rPr>
        <w:t>*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.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nas]*.</w:t>
      </w:r>
    </w:p>
    <w:p w14:paraId="77D504ED" w14:textId="14DC3351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Nie uczestniczę(-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ymy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)* jako Wykonawca w jakiejkolwiek innej ofercie złożonej w celu    udzielenia niniejszego zamówienia.</w:t>
      </w:r>
    </w:p>
    <w:p w14:paraId="422AE92A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highlight w:val="white"/>
          <w:lang w:eastAsia="pl-PL"/>
        </w:rPr>
        <w:t>Na podstawie art. 18 ust. 3 ustawy z dnia 11 września 2019 r. - Prawo zamówień publicznych (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highlight w:val="white"/>
          <w:lang w:eastAsia="pl-PL"/>
        </w:rPr>
        <w:t>t.j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highlight w:val="white"/>
          <w:lang w:eastAsia="pl-PL"/>
        </w:rPr>
        <w:t>. Dz. U. z 2022 r., poz. 1710, ze zm.) oświadczam(-y)*, że wskazane poniżej informacje zawarte  w ofercie stanowią tajemnicę przedsiębiorstwa w rozumieniu przepisów o zwalczaniu nieuczciwej konkurencji i w związku z niniejszym nie mogą być one udostępniane</w:t>
      </w:r>
      <w:r w:rsidRPr="00796C14">
        <w:rPr>
          <w:rFonts w:ascii="Times New Roman" w:eastAsia="SimSun" w:hAnsi="Times New Roman" w:cs="Times New Roman"/>
          <w:sz w:val="24"/>
          <w:szCs w:val="24"/>
          <w:vertAlign w:val="superscript"/>
          <w:lang w:eastAsia="pl-PL"/>
        </w:rPr>
        <w:t>*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:</w:t>
      </w:r>
    </w:p>
    <w:p w14:paraId="033FCDD9" w14:textId="77777777" w:rsidR="00796C14" w:rsidRPr="00796C14" w:rsidRDefault="00796C14" w:rsidP="00796C14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41C8AC4A" w14:textId="77777777" w:rsidR="00796C14" w:rsidRPr="00796C14" w:rsidRDefault="00796C14" w:rsidP="00796C14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………………………………………………………… </w:t>
      </w:r>
    </w:p>
    <w:p w14:paraId="4A865E0A" w14:textId="77777777" w:rsidR="00796C14" w:rsidRPr="00796C14" w:rsidRDefault="00796C14" w:rsidP="00796C14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pl-PL"/>
        </w:rPr>
        <w:t>*</w:t>
      </w:r>
      <w:r w:rsidRPr="00796C1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1FD2773B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834E4DA" w14:textId="77777777" w:rsidR="00796C14" w:rsidRPr="00796C14" w:rsidRDefault="00796C14" w:rsidP="00796C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>Oświadczam(-y)*, że zamierzamy zrealizować zamówienie:</w:t>
      </w:r>
    </w:p>
    <w:p w14:paraId="503C77E7" w14:textId="77777777" w:rsidR="00796C14" w:rsidRPr="00796C14" w:rsidRDefault="00796C14" w:rsidP="00796C14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         a) osobiście*,</w:t>
      </w:r>
    </w:p>
    <w:p w14:paraId="3AD0CAA9" w14:textId="77777777" w:rsidR="00796C14" w:rsidRPr="00796C14" w:rsidRDefault="00796C14" w:rsidP="00796C14">
      <w:p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         b) przy udziale podwykonawcy/ów*:</w:t>
      </w:r>
    </w:p>
    <w:p w14:paraId="76FB84E4" w14:textId="77777777" w:rsidR="00796C14" w:rsidRPr="00796C14" w:rsidRDefault="00796C14" w:rsidP="00796C14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                              </w:t>
      </w:r>
    </w:p>
    <w:tbl>
      <w:tblPr>
        <w:tblW w:w="906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2971"/>
        <w:gridCol w:w="2136"/>
        <w:gridCol w:w="2116"/>
        <w:gridCol w:w="1846"/>
      </w:tblGrid>
      <w:tr w:rsidR="00796C14" w:rsidRPr="00796C14" w14:paraId="0FC12FCB" w14:textId="77777777" w:rsidTr="0061522C">
        <w:trPr>
          <w:trHeight w:val="14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1451" w14:textId="77777777" w:rsidR="00796C14" w:rsidRPr="00796C14" w:rsidRDefault="00796C14" w:rsidP="00796C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eastAsia="pl-PL"/>
              </w:rPr>
              <w:t>Części</w:t>
            </w:r>
            <w:r w:rsidRPr="00796C1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</w:rPr>
              <w:t xml:space="preserve"> z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am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ó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wienia, (zakres rob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ó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t obj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ę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tych przedmiotem zam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ó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wienia), kt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ó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rych wykonanie Wykonawca zamierza powierzy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ć</w:t>
            </w: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 xml:space="preserve"> podwykonawcy/ podwykonawcom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3A13" w14:textId="77777777" w:rsidR="00796C14" w:rsidRPr="00796C14" w:rsidRDefault="00796C14" w:rsidP="00796C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</w:rPr>
              <w:t>Procentowy udział  lub wartość części zamówienia, jaka zostanie powierzona podwykonawcy/ podwykonawcom</w:t>
            </w:r>
          </w:p>
          <w:p w14:paraId="484EABCA" w14:textId="77777777" w:rsidR="00796C14" w:rsidRPr="00796C14" w:rsidRDefault="00796C14" w:rsidP="00796C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i/>
                <w:kern w:val="3"/>
                <w:sz w:val="16"/>
                <w:szCs w:val="16"/>
                <w:lang w:eastAsia="pl-PL"/>
              </w:rPr>
              <w:t>(o ile jest znana)**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9C4" w14:textId="77777777" w:rsidR="00796C14" w:rsidRPr="00796C14" w:rsidRDefault="00796C14" w:rsidP="00796C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18"/>
                <w:szCs w:val="24"/>
                <w:shd w:val="clear" w:color="auto" w:fill="FFFFFF"/>
                <w:lang w:eastAsia="pl-PL"/>
              </w:rPr>
              <w:t>Nazwa (firma) podwykonawcy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8E76" w14:textId="77777777" w:rsidR="00796C14" w:rsidRPr="00796C14" w:rsidRDefault="00796C14" w:rsidP="00796C1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796C1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pl-PL"/>
              </w:rPr>
              <w:t>Pzp</w:t>
            </w:r>
            <w:proofErr w:type="spellEnd"/>
          </w:p>
        </w:tc>
      </w:tr>
      <w:tr w:rsidR="00796C14" w:rsidRPr="00796C14" w14:paraId="16869154" w14:textId="77777777" w:rsidTr="0061522C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39F2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990E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AB5E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0F23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  <w:t>Tak/Nie***</w:t>
            </w:r>
          </w:p>
        </w:tc>
      </w:tr>
      <w:tr w:rsidR="00796C14" w:rsidRPr="00796C14" w14:paraId="35AD8F43" w14:textId="77777777" w:rsidTr="0061522C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EE4D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CEF2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4FD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270B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  <w:t>Tak/Nie***</w:t>
            </w:r>
          </w:p>
        </w:tc>
      </w:tr>
      <w:tr w:rsidR="00796C14" w:rsidRPr="00796C14" w14:paraId="790C178C" w14:textId="77777777" w:rsidTr="0061522C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D501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strike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7522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772A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Calibri" w:eastAsia="SimSun" w:hAnsi="Times New Roman" w:cs="Tahoma"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99F" w14:textId="77777777" w:rsidR="00796C14" w:rsidRPr="00796C14" w:rsidRDefault="00796C14" w:rsidP="00796C14">
            <w:pPr>
              <w:widowControl w:val="0"/>
              <w:suppressAutoHyphens/>
              <w:autoSpaceDN w:val="0"/>
              <w:spacing w:before="100" w:after="10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796C14">
              <w:rPr>
                <w:rFonts w:ascii="Calibri" w:eastAsia="SimSun" w:hAnsi="Times New Roman" w:cs="Tahoma"/>
                <w:b/>
                <w:i/>
                <w:color w:val="000000"/>
                <w:kern w:val="3"/>
                <w:sz w:val="20"/>
                <w:szCs w:val="24"/>
                <w:shd w:val="clear" w:color="auto" w:fill="FFFFFF"/>
                <w:lang w:eastAsia="pl-PL"/>
              </w:rPr>
              <w:t>Tak/Nie***</w:t>
            </w:r>
          </w:p>
        </w:tc>
      </w:tr>
    </w:tbl>
    <w:p w14:paraId="5FF05E4D" w14:textId="77777777" w:rsidR="00796C14" w:rsidRPr="00796C14" w:rsidRDefault="00796C14" w:rsidP="00796C14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Calibri" w:eastAsia="SimSun" w:hAnsi="Times New Roman" w:cs="Times New Roman"/>
          <w:b/>
          <w:i/>
          <w:color w:val="000000"/>
          <w:szCs w:val="24"/>
          <w:shd w:val="clear" w:color="auto" w:fill="FFFFFF"/>
          <w:lang w:eastAsia="ar-SA"/>
        </w:rPr>
        <w:t xml:space="preserve">         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* - niepotrzebne skre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ś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li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ć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,</w:t>
      </w:r>
    </w:p>
    <w:p w14:paraId="235EA756" w14:textId="77777777" w:rsidR="00796C14" w:rsidRPr="00796C14" w:rsidRDefault="00796C14" w:rsidP="00796C14">
      <w:pPr>
        <w:spacing w:after="0" w:line="240" w:lineRule="auto"/>
        <w:ind w:left="284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ar-SA"/>
        </w:rPr>
        <w:t xml:space="preserve">       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**- kolumna fakultatywna (wykonawca nie musi jej wypełniać)      </w:t>
      </w:r>
    </w:p>
    <w:p w14:paraId="01464F49" w14:textId="77777777" w:rsidR="00796C14" w:rsidRPr="00796C14" w:rsidRDefault="00796C14" w:rsidP="00796C14">
      <w:pPr>
        <w:spacing w:after="0" w:line="240" w:lineRule="auto"/>
        <w:ind w:left="1134" w:hanging="850"/>
        <w:rPr>
          <w:rFonts w:ascii="Times New Roman" w:eastAsia="SimSun" w:hAnsi="Times New Roman" w:cs="Times New Roman"/>
          <w:b/>
          <w:sz w:val="24"/>
          <w:szCs w:val="24"/>
          <w:highlight w:val="yellow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          *** - niepotrzebne skreślić, 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(je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ż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eli tak, to wraz z ofert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ą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 xml:space="preserve"> nale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ż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y z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ł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o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ż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y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ć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 xml:space="preserve"> zobowi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ą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zanie podmiotu trzeciego, zgodne ze wzorem stanowi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ą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cym za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ł</w:t>
      </w:r>
      <w:r w:rsidRPr="00796C14">
        <w:rPr>
          <w:rFonts w:ascii="Calibri" w:eastAsia="SimSun" w:hAnsi="Times New Roman" w:cs="Times New Roman"/>
          <w:b/>
          <w:i/>
          <w:color w:val="000000"/>
          <w:sz w:val="16"/>
          <w:szCs w:val="24"/>
          <w:shd w:val="clear" w:color="auto" w:fill="FFFFFF"/>
          <w:lang w:eastAsia="pl-PL"/>
        </w:rPr>
        <w:t>. nr 3 do SWZ).</w:t>
      </w:r>
    </w:p>
    <w:p w14:paraId="015C4A1D" w14:textId="77777777" w:rsidR="00796C14" w:rsidRPr="00796C14" w:rsidRDefault="00796C14" w:rsidP="00796C14">
      <w:pPr>
        <w:numPr>
          <w:ilvl w:val="0"/>
          <w:numId w:val="12"/>
        </w:numPr>
        <w:spacing w:beforeAutospacing="1" w:after="0" w:afterAutospacing="1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Oświadczam, że wypełniłem/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am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* obowiązki informacyjne przewidziane w art. 13 lub     art. 14  RODO</w:t>
      </w:r>
      <w:r w:rsidRPr="00796C14">
        <w:rPr>
          <w:rFonts w:ascii="Times New Roman" w:eastAsia="SimSun" w:hAnsi="Times New Roman" w:cs="Times New Roman"/>
          <w:sz w:val="24"/>
          <w:szCs w:val="24"/>
          <w:vertAlign w:val="superscript"/>
          <w:lang w:eastAsia="pl-PL"/>
        </w:rPr>
        <w:t>1)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 pozyskałem w celu ubiegania się o udzielenie zamówienia publicznego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w niniejszym  postępowaniu.*  </w:t>
      </w:r>
    </w:p>
    <w:p w14:paraId="4C93DC8E" w14:textId="77777777" w:rsidR="00796C14" w:rsidRPr="00796C14" w:rsidRDefault="00796C14" w:rsidP="00796C14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vertAlign w:val="superscript"/>
          <w:lang w:eastAsia="pl-PL"/>
        </w:rPr>
        <w:t xml:space="preserve">        1)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           fizycznych w związku z przetwarzaniem danych osobowych i w sprawie swobodnego przepływu takich danych oraz uchylenia         dyrektywy 95/46/WE (ogólne rozporządzenie o ochronie danych) (Dz. Urz. UE L 119 z 04.05.2016, str. 1). </w:t>
      </w:r>
    </w:p>
    <w:p w14:paraId="5F810464" w14:textId="77777777" w:rsidR="00796C14" w:rsidRPr="00796C14" w:rsidRDefault="00796C14" w:rsidP="00796C14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       * W przypadku gdy wykonawca nie przekazuje danych osobowych innych niż bezpośrednio jego dotyczących lub zachodzi  wyłączenie stosowania obowiązku informacyjnego, stosownie do art. 13 ust. 4 lub art. 14 ust. 5 RODO, wykonawca nie składa treści oświadczenia zawartego w ust. 20 (usunięcie treści oświadczenia np. przez jego wykreślenie).</w:t>
      </w:r>
    </w:p>
    <w:p w14:paraId="739268E3" w14:textId="77777777" w:rsidR="00796C14" w:rsidRPr="00796C14" w:rsidRDefault="00796C14" w:rsidP="00796C1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Informuję(-my)*, że moja/nasza* firma/przedsiębiorstwo jest mikroprzedsiębiorstwem/</w:t>
      </w:r>
    </w:p>
    <w:p w14:paraId="52CEB045" w14:textId="77777777" w:rsidR="00796C14" w:rsidRPr="00796C14" w:rsidRDefault="00796C14" w:rsidP="00796C14">
      <w:p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   małym przedsiębiorstwem/średnim przedsiębiorstwem/ dużym przedsiębiorstwem/*</w:t>
      </w:r>
    </w:p>
    <w:p w14:paraId="5E4D1ECE" w14:textId="77777777" w:rsidR="00796C14" w:rsidRPr="00796C14" w:rsidRDefault="00796C14" w:rsidP="00796C14">
      <w:pPr>
        <w:spacing w:after="0" w:line="276" w:lineRule="auto"/>
        <w:ind w:left="142" w:right="-283" w:hanging="284"/>
        <w:jc w:val="both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  <w:t xml:space="preserve">        </w:t>
      </w:r>
    </w:p>
    <w:p w14:paraId="4FA3B993" w14:textId="77777777" w:rsidR="00796C14" w:rsidRPr="00796C14" w:rsidRDefault="00796C14" w:rsidP="00796C14">
      <w:pPr>
        <w:spacing w:after="0" w:line="276" w:lineRule="auto"/>
        <w:ind w:left="142" w:right="-283" w:hanging="284"/>
        <w:jc w:val="both"/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sz w:val="20"/>
          <w:szCs w:val="20"/>
          <w:lang w:eastAsia="pl-PL"/>
        </w:rPr>
        <w:t xml:space="preserve">  </w:t>
      </w:r>
      <w:r w:rsidRPr="00796C14">
        <w:rPr>
          <w:rFonts w:ascii="Times New Roman" w:eastAsia="SimSun" w:hAnsi="Times New Roman" w:cs="Times New Roman"/>
          <w:b/>
          <w:i/>
          <w:color w:val="000000"/>
          <w:sz w:val="16"/>
          <w:szCs w:val="16"/>
          <w:shd w:val="clear" w:color="auto" w:fill="FFFFFF"/>
          <w:lang w:eastAsia="pl-PL"/>
        </w:rPr>
        <w:t>* - niepotrzebne skreślić</w:t>
      </w:r>
    </w:p>
    <w:p w14:paraId="57131617" w14:textId="77777777" w:rsidR="00796C14" w:rsidRPr="00796C14" w:rsidRDefault="00796C14" w:rsidP="00796C14">
      <w:pPr>
        <w:spacing w:after="0" w:line="240" w:lineRule="auto"/>
        <w:ind w:left="142" w:right="-283" w:hanging="284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          </w:t>
      </w:r>
    </w:p>
    <w:p w14:paraId="12435A75" w14:textId="77777777" w:rsidR="00796C14" w:rsidRPr="00796C14" w:rsidRDefault="00796C14" w:rsidP="00796C14">
      <w:pPr>
        <w:spacing w:after="0" w:line="240" w:lineRule="auto"/>
        <w:ind w:left="142" w:right="-283"/>
        <w:jc w:val="both"/>
        <w:rPr>
          <w:rFonts w:ascii="Times New Roman" w:eastAsia="SimSun" w:hAnsi="Times New Roman" w:cs="Times New Roman" w:hint="eastAsia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Zgodnie z Zaleceniem Komisji Europejskiej z dnia 6 maja 2003 r. dotyczące definicji przedsiębiorstw mikro, małych i średnich </w:t>
      </w:r>
      <w:r w:rsidRPr="00796C14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(Dz. U. L 124 z 20.5.2003):  </w:t>
      </w:r>
    </w:p>
    <w:p w14:paraId="3CF1F5C6" w14:textId="77777777" w:rsidR="00796C14" w:rsidRPr="00796C14" w:rsidRDefault="00796C14" w:rsidP="00796C14">
      <w:pPr>
        <w:widowControl w:val="0"/>
        <w:numPr>
          <w:ilvl w:val="0"/>
          <w:numId w:val="15"/>
        </w:numPr>
        <w:spacing w:after="0" w:line="240" w:lineRule="auto"/>
        <w:ind w:left="142" w:right="-283" w:hanging="6"/>
        <w:jc w:val="both"/>
        <w:rPr>
          <w:rFonts w:ascii="Times New Roman" w:eastAsia="SimSun" w:hAnsi="Times New Roman" w:cs="Times New Roman"/>
          <w:b/>
          <w:i/>
          <w:sz w:val="16"/>
          <w:szCs w:val="16"/>
          <w:lang w:eastAsia="pl-PL"/>
        </w:rPr>
      </w:pPr>
      <w:bookmarkStart w:id="0" w:name="_Hlk69476567"/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mikroprzedsiębiorstwo</w:t>
      </w:r>
      <w:r w:rsidRPr="00796C14">
        <w:rPr>
          <w:rFonts w:ascii="Times New Roman" w:eastAsia="SimSu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 xml:space="preserve">-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przedsiębiorstwo, które zatrudnia mniej niż 10 osób i którego obroty roczne i/lub roczna suma</w:t>
      </w:r>
      <w:r w:rsidRPr="00796C14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bilansowa nie przekracza 2 milionów EURO; </w:t>
      </w:r>
    </w:p>
    <w:p w14:paraId="296E7A68" w14:textId="77777777" w:rsidR="00796C14" w:rsidRPr="00796C14" w:rsidRDefault="00796C14" w:rsidP="00796C14">
      <w:pPr>
        <w:widowControl w:val="0"/>
        <w:numPr>
          <w:ilvl w:val="0"/>
          <w:numId w:val="15"/>
        </w:numPr>
        <w:spacing w:after="0" w:line="240" w:lineRule="auto"/>
        <w:ind w:left="142" w:right="-283" w:hanging="6"/>
        <w:jc w:val="both"/>
        <w:rPr>
          <w:rFonts w:ascii="Times New Roman" w:eastAsia="SimSun" w:hAnsi="Times New Roman" w:cs="Times New Roman"/>
          <w:b/>
          <w:i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małe przedsiębiorstwo</w:t>
      </w:r>
      <w:r w:rsidRPr="00796C14">
        <w:rPr>
          <w:rFonts w:ascii="Times New Roman" w:eastAsia="SimSu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 xml:space="preserve">-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przedsiębiorstwo, które zatrudnia mniej niż 50 osób i którego obroty roczne i/ lub roczna suma bilansowa nie przekracza 10 milionów EURO;</w:t>
      </w:r>
    </w:p>
    <w:p w14:paraId="0E5ABA95" w14:textId="77777777" w:rsidR="00796C14" w:rsidRPr="00796C14" w:rsidRDefault="00796C14" w:rsidP="00796C14">
      <w:pPr>
        <w:widowControl w:val="0"/>
        <w:numPr>
          <w:ilvl w:val="0"/>
          <w:numId w:val="15"/>
        </w:numPr>
        <w:spacing w:after="0" w:line="240" w:lineRule="auto"/>
        <w:ind w:left="142" w:right="-283" w:hanging="6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średnie przedsiębiorstwa</w:t>
      </w:r>
      <w:r w:rsidRPr="00796C14">
        <w:rPr>
          <w:rFonts w:ascii="Times New Roman" w:eastAsia="SimSu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 xml:space="preserve">- 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przedsiębiorstwa, które nie są mikroprzedsiębiorstwami ani małymi przedsiębiorstwami i które  zatrudniają mniej niż 250 osób i których obroty roczne nie przekraczają 50 milionów EURO i/lub roczna suma bilansowa nie przekracza 43 milionów EURO.</w:t>
      </w:r>
    </w:p>
    <w:bookmarkEnd w:id="0"/>
    <w:p w14:paraId="49B48E97" w14:textId="77777777" w:rsidR="00796C14" w:rsidRPr="00796C14" w:rsidRDefault="00796C14" w:rsidP="00796C14">
      <w:pPr>
        <w:suppressAutoHyphens/>
        <w:spacing w:before="60" w:after="0" w:line="240" w:lineRule="auto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14:paraId="2ECF13FE" w14:textId="77777777" w:rsidR="00796C14" w:rsidRPr="00796C14" w:rsidRDefault="00796C14" w:rsidP="00796C14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22.</w:t>
      </w:r>
      <w:r w:rsidRPr="00796C14">
        <w:rPr>
          <w:rFonts w:ascii="Times New Roman" w:eastAsia="SimSun" w:hAnsi="Times New Roman" w:cs="Times New Roman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Spis dołączonych oświadczeń i dokumentów: </w:t>
      </w:r>
      <w:r w:rsidRPr="00796C14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 xml:space="preserve">(należy wymienić wszystkie złożone oświadczenia </w:t>
      </w:r>
      <w:r w:rsidRPr="00796C14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br/>
        <w:t>i dokumenty itp.)</w:t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:</w:t>
      </w:r>
    </w:p>
    <w:p w14:paraId="593EC8A5" w14:textId="77777777" w:rsidR="00796C14" w:rsidRPr="00796C14" w:rsidRDefault="00796C14" w:rsidP="00796C14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</w:t>
      </w:r>
    </w:p>
    <w:p w14:paraId="58A445D2" w14:textId="77777777" w:rsidR="00796C14" w:rsidRPr="00796C14" w:rsidRDefault="00796C14" w:rsidP="00796C14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</w:t>
      </w:r>
    </w:p>
    <w:p w14:paraId="31176800" w14:textId="77777777" w:rsidR="00796C14" w:rsidRPr="00796C14" w:rsidRDefault="00796C14" w:rsidP="00796C14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</w:t>
      </w:r>
    </w:p>
    <w:p w14:paraId="69FD9240" w14:textId="77777777" w:rsidR="00796C14" w:rsidRPr="00796C14" w:rsidRDefault="00796C14" w:rsidP="00796C14">
      <w:pPr>
        <w:numPr>
          <w:ilvl w:val="0"/>
          <w:numId w:val="16"/>
        </w:numPr>
        <w:suppressAutoHyphens/>
        <w:spacing w:before="120" w:after="120" w:line="276" w:lineRule="auto"/>
        <w:jc w:val="both"/>
        <w:rPr>
          <w:rFonts w:ascii="Book Antiqua" w:eastAsia="SimSun" w:hAnsi="Times New Roman" w:cs="Book Antiqua"/>
          <w:sz w:val="24"/>
          <w:szCs w:val="24"/>
          <w:lang w:eastAsia="ar-SA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</w:t>
      </w:r>
    </w:p>
    <w:p w14:paraId="3FE0A1AD" w14:textId="77777777" w:rsidR="00796C14" w:rsidRPr="00796C14" w:rsidRDefault="00796C14" w:rsidP="00796C14">
      <w:pPr>
        <w:suppressAutoHyphens/>
        <w:spacing w:before="120" w:after="120" w:line="276" w:lineRule="auto"/>
        <w:jc w:val="both"/>
        <w:rPr>
          <w:rFonts w:ascii="Book Antiqua" w:eastAsia="SimSun" w:hAnsi="Times New Roman" w:cs="Book Antiqua"/>
          <w:sz w:val="24"/>
          <w:szCs w:val="24"/>
          <w:lang w:eastAsia="ar-SA"/>
        </w:rPr>
      </w:pPr>
      <w:r w:rsidRPr="00796C14">
        <w:rPr>
          <w:rFonts w:ascii="Times New Roman" w:eastAsia="SimSun" w:hAnsi="Times New Roman" w:cs="Times New Roman"/>
          <w:b/>
          <w:i/>
          <w:color w:val="000000"/>
          <w:shd w:val="clear" w:color="auto" w:fill="FFFFFF"/>
          <w:lang w:eastAsia="pl-PL"/>
        </w:rPr>
        <w:t xml:space="preserve">* </w:t>
      </w:r>
      <w:r w:rsidRPr="00796C14">
        <w:rPr>
          <w:rFonts w:ascii="Times New Roman" w:eastAsia="SimSun" w:hAnsi="Times New Roman" w:cs="Times New Roman"/>
          <w:bCs/>
          <w:i/>
          <w:color w:val="000000"/>
          <w:sz w:val="16"/>
          <w:szCs w:val="16"/>
          <w:shd w:val="clear" w:color="auto" w:fill="FFFFFF"/>
          <w:lang w:eastAsia="pl-PL"/>
        </w:rPr>
        <w:t>- niepotrzebne skreślić</w:t>
      </w:r>
      <w:r w:rsidRPr="00796C14">
        <w:rPr>
          <w:rFonts w:ascii="Courier New" w:eastAsia="SimSun" w:hAnsi="Times New Roman" w:cs="Courier New"/>
          <w:b/>
          <w:bCs/>
          <w:sz w:val="16"/>
          <w:szCs w:val="16"/>
          <w:lang w:eastAsia="ar-SA"/>
        </w:rPr>
        <w:t xml:space="preserve">                                   </w:t>
      </w:r>
      <w:r w:rsidRPr="00796C14">
        <w:rPr>
          <w:rFonts w:ascii="Courier New" w:eastAsia="SimSun" w:hAnsi="Times New Roman" w:cs="Courier New"/>
          <w:b/>
          <w:bCs/>
          <w:color w:val="0070C0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</w:p>
    <w:p w14:paraId="27A7506D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6"/>
      </w:tblGrid>
      <w:tr w:rsidR="00796C14" w:rsidRPr="00796C14" w14:paraId="2033F37A" w14:textId="77777777" w:rsidTr="0061522C">
        <w:trPr>
          <w:trHeight w:val="32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29F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00ED661E" w14:textId="77777777" w:rsidTr="0061522C">
        <w:trPr>
          <w:trHeight w:val="314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083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2E734D0A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pl-PL"/>
        </w:rPr>
      </w:pPr>
    </w:p>
    <w:p w14:paraId="185F3EB2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pl-PL"/>
        </w:rPr>
      </w:pPr>
    </w:p>
    <w:p w14:paraId="18F4EB46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color w:val="0070C0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 </w:t>
      </w:r>
    </w:p>
    <w:p w14:paraId="06F2ABE5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i/>
          <w:color w:val="0070C0"/>
          <w:sz w:val="20"/>
          <w:szCs w:val="20"/>
          <w:lang w:eastAsia="pl-PL"/>
        </w:rPr>
      </w:pPr>
    </w:p>
    <w:p w14:paraId="26B928A7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Dokument należy wypełnić i podpisać:</w:t>
      </w:r>
    </w:p>
    <w:p w14:paraId="28595032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05664EDE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40EC5B6D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467C2C57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24BDEF8E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</w:p>
    <w:p w14:paraId="259BEE48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PDF. </w:t>
      </w:r>
    </w:p>
    <w:p w14:paraId="2C81046C" w14:textId="77777777" w:rsidR="00796C14" w:rsidRPr="00796C14" w:rsidRDefault="00796C14" w:rsidP="00796C14">
      <w:pPr>
        <w:spacing w:after="0" w:line="360" w:lineRule="auto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bookmarkStart w:id="1" w:name="_Hlk65573094"/>
    </w:p>
    <w:p w14:paraId="6C93791A" w14:textId="77777777" w:rsidR="00796C14" w:rsidRPr="00796C14" w:rsidRDefault="00796C14" w:rsidP="00796C14">
      <w:pPr>
        <w:spacing w:after="0" w:line="36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lastRenderedPageBreak/>
        <w:t>Załącznik nr 2A do SWZ</w:t>
      </w:r>
    </w:p>
    <w:p w14:paraId="7099BA6D" w14:textId="77777777" w:rsidR="00796C14" w:rsidRPr="00796C14" w:rsidRDefault="00796C14" w:rsidP="00796C14">
      <w:pPr>
        <w:spacing w:after="0" w:line="240" w:lineRule="auto"/>
        <w:ind w:right="511"/>
        <w:rPr>
          <w:rFonts w:ascii="Times New Roman" w:eastAsia="SimSun" w:hAnsi="Times New Roman" w:cs="Times New Roman"/>
          <w:i/>
          <w:w w:val="95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</w:t>
      </w:r>
      <w:bookmarkStart w:id="2" w:name="_Hlk113526736"/>
      <w:bookmarkEnd w:id="1"/>
      <w:r w:rsidRPr="00796C14">
        <w:rPr>
          <w:rFonts w:ascii="Times New Roman" w:eastAsia="SimSun" w:hAnsi="Times New Roman" w:cs="Times New Roman"/>
          <w:i/>
          <w:w w:val="95"/>
          <w:sz w:val="24"/>
          <w:szCs w:val="24"/>
          <w:lang w:eastAsia="pl-PL"/>
        </w:rPr>
        <w:t>Wzór</w:t>
      </w:r>
    </w:p>
    <w:bookmarkEnd w:id="2"/>
    <w:p w14:paraId="5491DBA9" w14:textId="77777777" w:rsidR="00796C14" w:rsidRPr="00796C14" w:rsidRDefault="00796C14" w:rsidP="00796C14">
      <w:pPr>
        <w:spacing w:after="0" w:line="240" w:lineRule="auto"/>
        <w:ind w:right="511"/>
        <w:jc w:val="right"/>
        <w:rPr>
          <w:rFonts w:ascii="Tahoma" w:eastAsia="SimSun" w:hAnsi="Tahoma" w:cs="Times New Roman"/>
          <w:i/>
          <w:w w:val="95"/>
          <w:sz w:val="17"/>
          <w:lang w:eastAsia="pl-PL"/>
        </w:rPr>
      </w:pPr>
    </w:p>
    <w:p w14:paraId="7AA4CA2B" w14:textId="77777777" w:rsidR="00796C14" w:rsidRPr="00796C14" w:rsidRDefault="00796C14" w:rsidP="00796C14">
      <w:pPr>
        <w:spacing w:after="0" w:line="240" w:lineRule="auto"/>
        <w:ind w:left="6480" w:right="511" w:firstLine="720"/>
        <w:rPr>
          <w:rFonts w:ascii="Times New Roman" w:eastAsia="SimSun" w:hAnsi="Times New Roman" w:cs="Times New Roman"/>
          <w:b/>
          <w:i/>
          <w:iCs/>
          <w:sz w:val="20"/>
          <w:szCs w:val="20"/>
          <w:lang w:eastAsia="pl-PL"/>
        </w:rPr>
      </w:pPr>
    </w:p>
    <w:p w14:paraId="1EECC36B" w14:textId="77777777" w:rsidR="00796C14" w:rsidRPr="00796C14" w:rsidRDefault="00796C14" w:rsidP="00796C14">
      <w:pPr>
        <w:spacing w:after="0" w:line="240" w:lineRule="auto"/>
        <w:ind w:right="511"/>
        <w:rPr>
          <w:rFonts w:ascii="Times New Roman" w:eastAsia="SimSun" w:hAnsi="Times New Roman" w:cs="Times New Roman"/>
          <w:sz w:val="20"/>
          <w:szCs w:val="20"/>
          <w:lang w:eastAsia="pl-PL"/>
        </w:rPr>
      </w:pPr>
      <w:bookmarkStart w:id="3" w:name="_Hlk113526751"/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C1193A5" w14:textId="77777777" w:rsidR="00796C14" w:rsidRPr="00796C14" w:rsidRDefault="00796C14" w:rsidP="00796C14">
      <w:pPr>
        <w:spacing w:after="0" w:line="240" w:lineRule="auto"/>
        <w:ind w:right="511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)</w:t>
      </w:r>
    </w:p>
    <w:bookmarkEnd w:id="3"/>
    <w:p w14:paraId="495A0E7D" w14:textId="77777777" w:rsidR="00796C14" w:rsidRPr="00796C14" w:rsidRDefault="00796C14" w:rsidP="00796C14">
      <w:pPr>
        <w:tabs>
          <w:tab w:val="left" w:pos="4248"/>
        </w:tabs>
        <w:spacing w:after="0" w:line="240" w:lineRule="auto"/>
        <w:ind w:right="511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</w:p>
    <w:p w14:paraId="1EEA9A78" w14:textId="77777777" w:rsidR="00796C14" w:rsidRPr="00796C14" w:rsidRDefault="00796C14" w:rsidP="00796C14">
      <w:pPr>
        <w:tabs>
          <w:tab w:val="left" w:pos="4248"/>
        </w:tabs>
        <w:spacing w:after="0" w:line="240" w:lineRule="auto"/>
        <w:ind w:right="511"/>
        <w:jc w:val="center"/>
        <w:rPr>
          <w:rFonts w:ascii="Times New Roman" w:eastAsia="SimSun" w:hAnsi="Times New Roman" w:cs="Times New Roman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ab/>
      </w:r>
    </w:p>
    <w:p w14:paraId="2934A4E4" w14:textId="77777777" w:rsidR="00796C14" w:rsidRPr="00796C14" w:rsidRDefault="00796C14" w:rsidP="00796C14">
      <w:pPr>
        <w:spacing w:after="12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4" w:name="_Hlk113526770"/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OŚWIADCZENIE WYKONAWCY </w:t>
      </w:r>
    </w:p>
    <w:p w14:paraId="63A69A9D" w14:textId="77777777" w:rsidR="00796C14" w:rsidRPr="00796C14" w:rsidRDefault="00796C14" w:rsidP="00796C14">
      <w:pPr>
        <w:spacing w:before="120" w:after="0" w:line="360" w:lineRule="auto"/>
        <w:ind w:right="511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 xml:space="preserve">O NIEPODLEGANIU WYKLUCZENIU I SPEŁNIENIU WARUNKÓW UDZIAŁU </w:t>
      </w:r>
      <w:r w:rsidRPr="00796C14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br/>
        <w:t xml:space="preserve">W POSTĘPOWANIU </w:t>
      </w:r>
    </w:p>
    <w:bookmarkEnd w:id="4"/>
    <w:p w14:paraId="0986666F" w14:textId="77777777" w:rsidR="00796C14" w:rsidRPr="00796C14" w:rsidRDefault="00796C14" w:rsidP="00796C14">
      <w:pPr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04146B4C" w14:textId="77777777" w:rsidR="00796C14" w:rsidRPr="00796C14" w:rsidRDefault="00796C14" w:rsidP="00796C14">
      <w:pPr>
        <w:spacing w:after="0" w:line="360" w:lineRule="auto"/>
        <w:ind w:right="511"/>
        <w:jc w:val="center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 Prawo zamówień publicznych (dalej, jako: </w:t>
      </w:r>
      <w:proofErr w:type="spellStart"/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), </w:t>
      </w:r>
    </w:p>
    <w:p w14:paraId="1E64F437" w14:textId="77777777" w:rsidR="00796C14" w:rsidRPr="00796C14" w:rsidRDefault="00796C14" w:rsidP="00796C14">
      <w:pPr>
        <w:spacing w:after="0" w:line="360" w:lineRule="auto"/>
        <w:jc w:val="both"/>
        <w:rPr>
          <w:rFonts w:ascii="Tahoma" w:eastAsia="SimSun" w:hAnsi="Tahoma" w:cs="Tahoma"/>
          <w:b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Na potrzeby postępowania o udzielenie zamówienia publicznego pn..: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br/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ciągach pieszo-rowerowych, ścieżkach rowerowych,</w:t>
      </w:r>
      <w:r w:rsidRPr="00796C14">
        <w:rPr>
          <w:rFonts w:ascii="Times New Roman" w:eastAsia="SimSu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schodach, alejkach, kładkach i na innych ciągach komunikacyjnych znajdujących się na terenie miasta Lidzbark Warmiński</w:t>
      </w:r>
      <w:r w:rsidRPr="00796C14">
        <w:rPr>
          <w:rFonts w:ascii="Tahoma" w:eastAsia="SimSun" w:hAnsi="Tahoma" w:cs="Tahoma"/>
          <w:b/>
          <w:bCs/>
          <w:sz w:val="24"/>
          <w:szCs w:val="24"/>
          <w:lang w:eastAsia="pl-PL"/>
        </w:rPr>
        <w:t xml:space="preserve"> </w:t>
      </w:r>
    </w:p>
    <w:p w14:paraId="21F99EE6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right="51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051AAE3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right="511"/>
        <w:jc w:val="both"/>
        <w:rPr>
          <w:rFonts w:ascii="Times New Roman" w:eastAsia="Times New Roman" w:hAnsi="Times New Roman" w:cs="Times New Roman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□ Oświadczam, że spełniam warunki udziału w postępowaniu określone przez Zamawiającego.</w:t>
      </w:r>
    </w:p>
    <w:p w14:paraId="581564F6" w14:textId="1F59516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□ Oświadczam, że w celu wykazania spełnienia warunków udziału w postępowaniu, określonych przez Zamawiającego, polegam na zasobach następującego/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podmiotu/ów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udostępniającego/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zasoby:…………………………………………………………………</w:t>
      </w:r>
    </w:p>
    <w:p w14:paraId="47CF086F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 następującym zakresie: ……………………………………………………………..                        </w:t>
      </w:r>
    </w:p>
    <w:p w14:paraId="6C837518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96C14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(określić zakres, w jakim Wykonawca powołuje się na zasoby podmiotu).</w:t>
      </w:r>
    </w:p>
    <w:p w14:paraId="0A3013B5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170AF23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Oświadczam, że:</w:t>
      </w:r>
    </w:p>
    <w:p w14:paraId="0AFBCE40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</w:p>
    <w:p w14:paraId="79241C87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□ oświadczam, że nie podlegam wykluczeniu z postępowania na podstawie art. 108 ust.1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</w:p>
    <w:p w14:paraId="7967587B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□ oświadczam, że nie podlegam wykluczeniu z postępowania na podstawie art. 109 ust. 1 pkt.1 i 4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</w:p>
    <w:p w14:paraId="0CBA6730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right="511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 xml:space="preserve">□ zachodzą w stosunku do mnie podstawy wykluczenia z postępowania na podstawie art. ………….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</w:t>
      </w:r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br/>
        <w:t xml:space="preserve">w art. 108 ust. 1 pkt 1, 2 i 5 lub art. 109 ust. 1 pkt 4 ustawy </w:t>
      </w:r>
      <w:proofErr w:type="spellStart"/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).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 ust. 2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podjąłem następujące środki naprawcze wskazane w art. 110 ust. 2 ustawy: ……………………………………………………….**</w:t>
      </w:r>
    </w:p>
    <w:p w14:paraId="661563B1" w14:textId="77777777" w:rsidR="00796C14" w:rsidRPr="00796C14" w:rsidRDefault="00796C14" w:rsidP="00796C14">
      <w:pPr>
        <w:spacing w:after="0" w:line="360" w:lineRule="auto"/>
        <w:ind w:right="511" w:firstLine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stanowiące załącznik do niniejszego oświadczenia……………………………………</w:t>
      </w:r>
    </w:p>
    <w:p w14:paraId="5D9E7389" w14:textId="77777777" w:rsidR="00796C14" w:rsidRPr="00796C14" w:rsidRDefault="00796C14" w:rsidP="00796C14">
      <w:pPr>
        <w:spacing w:after="0" w:line="360" w:lineRule="auto"/>
        <w:ind w:right="511"/>
        <w:jc w:val="both"/>
        <w:rPr>
          <w:rFonts w:ascii="Times New Roman" w:eastAsia="SimSun" w:hAnsi="Times New Roman" w:cs="Times New Roman"/>
          <w:sz w:val="20"/>
          <w:szCs w:val="20"/>
          <w:u w:val="single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u w:val="single"/>
          <w:lang w:eastAsia="pl-PL"/>
        </w:rPr>
        <w:t>Informacja dodatkowa:</w:t>
      </w:r>
    </w:p>
    <w:p w14:paraId="22C340BD" w14:textId="77777777" w:rsidR="00796C14" w:rsidRPr="00796C14" w:rsidRDefault="00796C14" w:rsidP="00796C14">
      <w:pPr>
        <w:spacing w:after="0" w:line="360" w:lineRule="auto"/>
        <w:ind w:left="240" w:right="511" w:hanging="2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1. Poniżej wskazane podmiotowe środki dowodowe są dostępne w bezpłatnych i ogólnodostępnych bazach danych, </w:t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br/>
        <w:t>w szczególności rejestrów publicznych:</w:t>
      </w:r>
    </w:p>
    <w:p w14:paraId="379750B4" w14:textId="77777777" w:rsidR="00796C14" w:rsidRPr="00796C14" w:rsidRDefault="00796C14" w:rsidP="00796C14">
      <w:pPr>
        <w:spacing w:after="0" w:line="360" w:lineRule="auto"/>
        <w:ind w:right="511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42FFCC27" w14:textId="77777777" w:rsidR="00796C14" w:rsidRPr="00796C14" w:rsidRDefault="00796C14" w:rsidP="00796C14">
      <w:pPr>
        <w:spacing w:after="0" w:line="360" w:lineRule="auto"/>
        <w:ind w:right="511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(rodzaj podmiotowego środka dowodowego, adres bazy danych, rejestrów publicznych)</w:t>
      </w:r>
    </w:p>
    <w:p w14:paraId="6A47C7EF" w14:textId="77777777" w:rsidR="00796C14" w:rsidRPr="00796C14" w:rsidRDefault="00796C14" w:rsidP="00796C14">
      <w:pPr>
        <w:spacing w:after="0" w:line="360" w:lineRule="auto"/>
        <w:ind w:right="511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</w:p>
    <w:p w14:paraId="5ECE1EDF" w14:textId="77777777" w:rsidR="00796C14" w:rsidRPr="00796C14" w:rsidRDefault="00796C14" w:rsidP="00796C14">
      <w:pPr>
        <w:shd w:val="clear" w:color="auto" w:fill="BFBFBF"/>
        <w:spacing w:after="0" w:line="360" w:lineRule="auto"/>
        <w:ind w:right="511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2483454D" w14:textId="77777777" w:rsidR="00796C14" w:rsidRPr="00796C14" w:rsidRDefault="00796C14" w:rsidP="00796C14">
      <w:pPr>
        <w:spacing w:after="0" w:line="360" w:lineRule="auto"/>
        <w:ind w:right="511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B067137" w14:textId="77777777" w:rsidR="00796C14" w:rsidRPr="00796C14" w:rsidRDefault="00796C14" w:rsidP="00796C14">
      <w:pPr>
        <w:spacing w:after="0" w:line="360" w:lineRule="auto"/>
        <w:ind w:right="511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ab/>
      </w:r>
    </w:p>
    <w:p w14:paraId="21322772" w14:textId="77777777" w:rsidR="00796C14" w:rsidRPr="00796C14" w:rsidRDefault="00796C14" w:rsidP="00796C14">
      <w:pPr>
        <w:spacing w:before="207" w:after="0" w:line="240" w:lineRule="auto"/>
        <w:ind w:left="6122" w:right="511" w:firstLine="331"/>
        <w:jc w:val="right"/>
        <w:rPr>
          <w:rFonts w:ascii="Times New Roman" w:eastAsia="SimSun" w:hAnsi="Times New Roman" w:cs="Times New Roman"/>
          <w:b/>
          <w:i/>
          <w:color w:val="006FC0"/>
          <w:sz w:val="20"/>
          <w:lang w:eastAsia="pl-PL"/>
        </w:rPr>
      </w:pPr>
    </w:p>
    <w:tbl>
      <w:tblPr>
        <w:tblW w:w="507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</w:tblGrid>
      <w:tr w:rsidR="00796C14" w:rsidRPr="00796C14" w14:paraId="11B0F9EF" w14:textId="77777777" w:rsidTr="0061522C">
        <w:trPr>
          <w:trHeight w:val="45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FF970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after="0" w:line="275" w:lineRule="exact"/>
              <w:ind w:left="107" w:right="5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796C14">
              <w:rPr>
                <w:rFonts w:ascii="Times New Roman" w:eastAsia="Times New Roman" w:hAnsi="Times New Roman" w:cs="Times New Roman"/>
                <w:sz w:val="24"/>
                <w:lang w:val="en-US"/>
              </w:rPr>
              <w:t>Miejscowość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796C14" w:rsidRPr="00796C14" w14:paraId="02524E10" w14:textId="77777777" w:rsidTr="0061522C">
        <w:trPr>
          <w:trHeight w:val="45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0FACC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1" w:after="0" w:line="252" w:lineRule="auto"/>
              <w:ind w:left="107" w:right="5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96C14">
              <w:rPr>
                <w:rFonts w:ascii="Times New Roman" w:eastAsia="Times New Roman" w:hAnsi="Times New Roman" w:cs="Times New Roman"/>
                <w:sz w:val="24"/>
                <w:lang w:val="en-US"/>
              </w:rPr>
              <w:t>Data:</w:t>
            </w:r>
          </w:p>
        </w:tc>
      </w:tr>
    </w:tbl>
    <w:p w14:paraId="2A896925" w14:textId="77777777" w:rsidR="00796C14" w:rsidRPr="00796C14" w:rsidRDefault="00796C14" w:rsidP="00796C14">
      <w:pPr>
        <w:spacing w:before="207" w:after="0" w:line="240" w:lineRule="auto"/>
        <w:ind w:right="511"/>
        <w:rPr>
          <w:rFonts w:ascii="Times New Roman" w:eastAsia="Times New Roman" w:hAnsi="Times New Roman" w:cs="Times New Roman"/>
          <w:b/>
          <w:i/>
          <w:color w:val="006FC0"/>
          <w:sz w:val="20"/>
        </w:rPr>
      </w:pPr>
    </w:p>
    <w:p w14:paraId="74938629" w14:textId="77777777" w:rsidR="00796C14" w:rsidRPr="00796C14" w:rsidRDefault="00796C14" w:rsidP="00796C14">
      <w:pPr>
        <w:spacing w:before="207" w:after="0" w:line="240" w:lineRule="auto"/>
        <w:ind w:left="6122" w:right="511" w:firstLine="331"/>
        <w:jc w:val="right"/>
        <w:rPr>
          <w:rFonts w:ascii="Times New Roman" w:eastAsia="SimSun" w:hAnsi="Times New Roman" w:cs="Times New Roman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Dokument należy wypełnić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8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i podpisać: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kwalifikowanym podpisem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20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elektronicznym</w:t>
      </w:r>
    </w:p>
    <w:p w14:paraId="5A8EBBF1" w14:textId="77777777" w:rsidR="00796C14" w:rsidRPr="00796C14" w:rsidRDefault="00796C14" w:rsidP="00796C14">
      <w:pPr>
        <w:spacing w:before="1" w:after="0" w:line="240" w:lineRule="auto"/>
        <w:ind w:left="5966" w:right="511" w:hanging="370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lub podpisem zaufanym lub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2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podpisem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2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osobistym,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przez osobę lub osoby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1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uprawnione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3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do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reprezentowania Wykonawcy/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8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Wykonawców</w:t>
      </w:r>
    </w:p>
    <w:p w14:paraId="30CCFFDE" w14:textId="77777777" w:rsidR="00796C14" w:rsidRPr="00796C14" w:rsidRDefault="00796C14" w:rsidP="00796C14">
      <w:pPr>
        <w:spacing w:before="11" w:after="0" w:line="240" w:lineRule="auto"/>
        <w:ind w:right="511"/>
        <w:jc w:val="both"/>
        <w:rPr>
          <w:rFonts w:ascii="Arial" w:eastAsia="SimSun" w:hAnsi="Times New Roman" w:cs="Arial"/>
          <w:b/>
          <w:i/>
          <w:sz w:val="19"/>
          <w:szCs w:val="20"/>
          <w:lang w:eastAsia="pl-PL"/>
        </w:rPr>
      </w:pPr>
    </w:p>
    <w:p w14:paraId="4380B007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Zamawiający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7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zaleca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zapisanie dokumentu w formacie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0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PDF</w:t>
      </w:r>
    </w:p>
    <w:p w14:paraId="3AEDE837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</w:p>
    <w:p w14:paraId="53F2607E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</w:p>
    <w:p w14:paraId="146CABCD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</w:p>
    <w:p w14:paraId="28078BC6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</w:p>
    <w:p w14:paraId="4489FC87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</w:p>
    <w:p w14:paraId="7CA99976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</w:pPr>
    </w:p>
    <w:p w14:paraId="402DC538" w14:textId="77777777" w:rsidR="00796C14" w:rsidRPr="00796C14" w:rsidRDefault="00796C14" w:rsidP="00796C14">
      <w:pPr>
        <w:spacing w:after="0" w:line="240" w:lineRule="auto"/>
        <w:ind w:right="511"/>
        <w:rPr>
          <w:rFonts w:ascii="Times New Roman" w:eastAsia="SimSun" w:hAnsi="Times New Roman" w:cs="Times New Roman"/>
          <w:szCs w:val="24"/>
          <w:lang w:eastAsia="pl-PL"/>
        </w:rPr>
      </w:pPr>
    </w:p>
    <w:p w14:paraId="36F3CBD0" w14:textId="77777777" w:rsidR="00796C14" w:rsidRPr="00796C14" w:rsidRDefault="00796C14" w:rsidP="00796C14">
      <w:pPr>
        <w:spacing w:before="7" w:after="0" w:line="240" w:lineRule="auto"/>
        <w:ind w:right="511"/>
        <w:jc w:val="both"/>
        <w:rPr>
          <w:rFonts w:ascii="Arial" w:eastAsia="SimSun" w:hAnsi="Times New Roman" w:cs="Arial"/>
          <w:b/>
          <w:i/>
          <w:sz w:val="10"/>
          <w:szCs w:val="20"/>
          <w:lang w:eastAsia="pl-PL"/>
        </w:rPr>
      </w:pPr>
    </w:p>
    <w:p w14:paraId="41DEB591" w14:textId="77777777" w:rsidR="00796C14" w:rsidRPr="00796C14" w:rsidRDefault="00796C14" w:rsidP="00796C14">
      <w:pPr>
        <w:spacing w:before="7" w:after="0" w:line="240" w:lineRule="auto"/>
        <w:ind w:right="511"/>
        <w:jc w:val="both"/>
        <w:rPr>
          <w:rFonts w:ascii="Arial" w:eastAsia="SimSun" w:hAnsi="Times New Roman" w:cs="Arial"/>
          <w:i/>
          <w:sz w:val="10"/>
          <w:szCs w:val="20"/>
          <w:lang w:eastAsia="pl-PL"/>
        </w:rPr>
      </w:pPr>
    </w:p>
    <w:p w14:paraId="17E84EB3" w14:textId="77777777" w:rsidR="00796C14" w:rsidRPr="00796C14" w:rsidRDefault="00796C14" w:rsidP="00796C14">
      <w:pPr>
        <w:spacing w:after="0" w:line="360" w:lineRule="auto"/>
        <w:rPr>
          <w:rFonts w:ascii="Calibri" w:eastAsia="SimSun" w:hAnsi="Times New Roman" w:cs="Calibri"/>
          <w:sz w:val="18"/>
          <w:szCs w:val="18"/>
          <w:lang w:eastAsia="pl-PL"/>
        </w:rPr>
      </w:pPr>
    </w:p>
    <w:p w14:paraId="461FE665" w14:textId="77777777" w:rsidR="00796C14" w:rsidRPr="00796C14" w:rsidRDefault="00796C14" w:rsidP="00796C14">
      <w:pPr>
        <w:spacing w:after="0" w:line="360" w:lineRule="auto"/>
        <w:ind w:left="7082"/>
        <w:rPr>
          <w:rFonts w:ascii="Times New Roman" w:eastAsia="SimSun" w:hAnsi="Times New Roman" w:cs="Times New Roman"/>
          <w:i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Załącznik nr 2B do SWZ</w:t>
      </w:r>
    </w:p>
    <w:p w14:paraId="50D68177" w14:textId="77777777" w:rsidR="00796C14" w:rsidRPr="00796C14" w:rsidRDefault="00796C14" w:rsidP="00796C14">
      <w:pPr>
        <w:spacing w:after="0" w:line="240" w:lineRule="auto"/>
        <w:ind w:right="511"/>
        <w:jc w:val="center"/>
        <w:rPr>
          <w:rFonts w:ascii="Times New Roman" w:eastAsia="SimSun" w:hAnsi="Times New Roman" w:cs="Times New Roman"/>
          <w:i/>
          <w:w w:val="95"/>
          <w:sz w:val="24"/>
          <w:szCs w:val="24"/>
          <w:lang w:eastAsia="pl-PL"/>
        </w:rPr>
      </w:pPr>
      <w:r w:rsidRPr="00796C14">
        <w:rPr>
          <w:rFonts w:ascii="Book Antiqua" w:eastAsia="SimSun" w:hAnsi="Times New Roman" w:cs="Book Antiqua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i/>
          <w:w w:val="95"/>
          <w:sz w:val="24"/>
          <w:szCs w:val="24"/>
          <w:lang w:eastAsia="pl-PL"/>
        </w:rPr>
        <w:t>Wzór</w:t>
      </w:r>
    </w:p>
    <w:p w14:paraId="503184BA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14:paraId="16BDACE3" w14:textId="77777777" w:rsidR="00796C14" w:rsidRPr="00796C14" w:rsidRDefault="00796C14" w:rsidP="00796C14">
      <w:pPr>
        <w:spacing w:after="0" w:line="240" w:lineRule="auto"/>
        <w:ind w:right="511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059E47BA" w14:textId="77777777" w:rsidR="00796C14" w:rsidRPr="00796C14" w:rsidRDefault="00796C14" w:rsidP="00796C14">
      <w:pPr>
        <w:spacing w:after="0" w:line="240" w:lineRule="auto"/>
        <w:ind w:right="511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)</w:t>
      </w:r>
    </w:p>
    <w:p w14:paraId="24325415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14:paraId="39D0753B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14:paraId="0D2E3CD7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14:paraId="41E0C6DE" w14:textId="77777777" w:rsidR="00796C14" w:rsidRPr="00796C14" w:rsidRDefault="00796C14" w:rsidP="00796C14">
      <w:pPr>
        <w:spacing w:after="120" w:line="360" w:lineRule="auto"/>
        <w:ind w:right="511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OŚWIADCZENIE PODMIOTU UDOSTĘPNIAJACEGO ZASOBY</w:t>
      </w:r>
    </w:p>
    <w:p w14:paraId="673A066B" w14:textId="77777777" w:rsidR="00796C14" w:rsidRPr="00796C14" w:rsidRDefault="00796C14" w:rsidP="00796C14">
      <w:pPr>
        <w:spacing w:before="120" w:after="0" w:line="360" w:lineRule="auto"/>
        <w:ind w:right="511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 xml:space="preserve">O NIEPODLEGANIU WYKLUCZENIU I SPEŁNIENIU WARUNKÓW UDZIAŁU </w:t>
      </w:r>
      <w:r w:rsidRPr="00796C14"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br/>
        <w:t xml:space="preserve">W POSTĘPOWANIU </w:t>
      </w:r>
    </w:p>
    <w:p w14:paraId="3815138F" w14:textId="77777777" w:rsidR="00796C14" w:rsidRPr="00796C14" w:rsidRDefault="00796C14" w:rsidP="00796C14">
      <w:pPr>
        <w:spacing w:after="120" w:line="360" w:lineRule="auto"/>
        <w:ind w:left="1440" w:firstLine="720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1B9C22E1" w14:textId="77777777" w:rsidR="00796C14" w:rsidRPr="00796C14" w:rsidRDefault="00796C14" w:rsidP="00796C1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składane na podstawie art. 125 ust. 5 ustawy z dnia 11 września 2019 r. </w:t>
      </w:r>
    </w:p>
    <w:p w14:paraId="4FF2C19E" w14:textId="77777777" w:rsidR="00796C14" w:rsidRPr="00796C14" w:rsidRDefault="00796C14" w:rsidP="00796C1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 Prawo zamówień publicznych (dalej, jako: </w:t>
      </w:r>
      <w:proofErr w:type="spellStart"/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 xml:space="preserve">), </w:t>
      </w:r>
    </w:p>
    <w:p w14:paraId="2EFAA6DC" w14:textId="77777777" w:rsidR="00796C14" w:rsidRPr="00796C14" w:rsidRDefault="00796C14" w:rsidP="00796C14">
      <w:pPr>
        <w:spacing w:after="0" w:line="360" w:lineRule="auto"/>
        <w:jc w:val="both"/>
        <w:rPr>
          <w:rFonts w:ascii="Tahoma" w:eastAsia="SimSun" w:hAnsi="Tahoma" w:cs="Tahoma"/>
          <w:b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Na potrzeby postępowania o udzielenie zamówienia publicznego pn..: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br/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ciągach pieszo-rowerowych, ścieżkach rowerowych,</w:t>
      </w:r>
      <w:r w:rsidRPr="00796C14">
        <w:rPr>
          <w:rFonts w:ascii="Times New Roman" w:eastAsia="SimSu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schodach, alejkach, kładkach i na innych ciągach komunikacyjnych znajdujących się na terenie miasta Lidzbark Warmiński</w:t>
      </w:r>
      <w:r w:rsidRPr="00796C14">
        <w:rPr>
          <w:rFonts w:ascii="Tahoma" w:eastAsia="SimSun" w:hAnsi="Tahoma" w:cs="Tahoma"/>
          <w:b/>
          <w:bCs/>
          <w:sz w:val="24"/>
          <w:szCs w:val="24"/>
          <w:lang w:eastAsia="pl-PL"/>
        </w:rPr>
        <w:t xml:space="preserve"> </w:t>
      </w:r>
    </w:p>
    <w:p w14:paraId="60E0254E" w14:textId="77777777" w:rsidR="00796C14" w:rsidRPr="00796C14" w:rsidRDefault="00796C14" w:rsidP="00796C1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</w:p>
    <w:p w14:paraId="120403F2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□ Oświadczam, że spełniam warunki udziału w postępowaniu określone przez Zamawiającego w następującym zakresie: ……… </w:t>
      </w:r>
      <w:r w:rsidRPr="00796C14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(wskazać  warunek udziału w postępowaniu, w zakresie którego Wykonawca powołuje się na zasoby podmiotu udostępniającego zasoby).</w:t>
      </w:r>
    </w:p>
    <w:p w14:paraId="3F180FE4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926616B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Oświadczam, że:</w:t>
      </w:r>
    </w:p>
    <w:p w14:paraId="7073F333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□ nie podlegam wykluczeniu z postępowania na podstawie art. 7 ust. 1 Ustawy z 13 kwietnia 2022r. o szczególnych rozwiązaniach w zakresie przeciwdziałania wspierania agresji na Ukrainę oraz służących ochronie bezpieczeństwa narodowego.</w:t>
      </w:r>
    </w:p>
    <w:p w14:paraId="2B45E79C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□ oświadczam, że nie podlegam wykluczeniu z postępowania na podstawie art. 108 ust.1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</w:p>
    <w:p w14:paraId="33D31DB8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□ oświadczam, że nie podlegam wykluczeniu z postępowania na podstawie art. 109 ust. 1 pkt.1 i 4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</w:p>
    <w:p w14:paraId="4527F1B6" w14:textId="77777777" w:rsidR="00796C14" w:rsidRPr="00796C14" w:rsidRDefault="00796C14" w:rsidP="00796C14">
      <w:pPr>
        <w:tabs>
          <w:tab w:val="center" w:pos="4536"/>
          <w:tab w:val="right" w:pos="9072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□ zachodzą w stosunku do mnie podstawy wykluczenia z postępowania na podstawie art. ……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108 ust. 1 pkt 1, 2 i 5 lub art. 109 ust. 1 pkt 4 ustawy </w:t>
      </w:r>
      <w:proofErr w:type="spellStart"/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).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 ust. 2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podjąłem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następujące środki naprawcze wskazane w art. 110 ust. 2 ustawy: ………………………………………………..stanowiące załącznik do niniejszego oświadczenia……………………………………………………</w:t>
      </w:r>
    </w:p>
    <w:p w14:paraId="2870B31A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u w:val="single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u w:val="single"/>
          <w:lang w:eastAsia="pl-PL"/>
        </w:rPr>
        <w:t>Informacja dodatkowa:</w:t>
      </w:r>
    </w:p>
    <w:p w14:paraId="0693BA13" w14:textId="77777777" w:rsidR="00796C14" w:rsidRPr="00796C14" w:rsidRDefault="00796C14" w:rsidP="00796C14">
      <w:pPr>
        <w:spacing w:after="0" w:line="360" w:lineRule="auto"/>
        <w:ind w:left="240" w:hanging="2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1. Poniżej wskazane podmiotowe środki dowodowe są dostępne w bezpłatnych i ogólnodostępnych bazach danych, w szczególności rejestrów publicznych:</w:t>
      </w:r>
    </w:p>
    <w:p w14:paraId="6C562545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FE0B503" w14:textId="77777777" w:rsidR="00796C14" w:rsidRPr="00796C14" w:rsidRDefault="00796C14" w:rsidP="00796C14">
      <w:pPr>
        <w:spacing w:after="0" w:line="360" w:lineRule="auto"/>
        <w:jc w:val="center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(rodzaj podmiotowego środka dowodowego, adres bazy danych, rejestrów publicznych)</w:t>
      </w:r>
    </w:p>
    <w:p w14:paraId="2A8D1220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</w:p>
    <w:p w14:paraId="00FD2DE5" w14:textId="77777777" w:rsidR="00796C14" w:rsidRPr="00796C14" w:rsidRDefault="00796C14" w:rsidP="00796C14">
      <w:pPr>
        <w:shd w:val="clear" w:color="auto" w:fill="BFBFBF"/>
        <w:spacing w:after="0" w:line="36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0BD65C9F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9ABFC9B" w14:textId="4094A2C7" w:rsid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21357546" w14:textId="1AE0D520" w:rsid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3E5CE62C" w14:textId="0CF6ECA5" w:rsid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77E1346E" w14:textId="15A54C89" w:rsid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0175DEE4" w14:textId="21F4905F" w:rsid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3E534130" w14:textId="1AF8A804" w:rsid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50526DE1" w14:textId="77777777" w:rsidR="00796C14" w:rsidRP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1606982C" w14:textId="77777777" w:rsidR="00796C14" w:rsidRPr="00796C14" w:rsidRDefault="00796C14" w:rsidP="00796C14">
      <w:pPr>
        <w:spacing w:before="116" w:after="0" w:line="240" w:lineRule="auto"/>
        <w:ind w:right="511"/>
        <w:jc w:val="right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pl-PL"/>
        </w:rPr>
      </w:pPr>
    </w:p>
    <w:p w14:paraId="1608814A" w14:textId="77777777" w:rsidR="00796C14" w:rsidRPr="00796C14" w:rsidRDefault="00796C14" w:rsidP="00796C14">
      <w:pPr>
        <w:spacing w:before="207" w:after="0" w:line="240" w:lineRule="auto"/>
        <w:ind w:left="6122" w:right="511" w:firstLine="331"/>
        <w:jc w:val="right"/>
        <w:rPr>
          <w:rFonts w:ascii="Times New Roman" w:eastAsia="SimSun" w:hAnsi="Times New Roman" w:cs="Times New Roman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Dokument należy wypełnić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8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i podpisać: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kwalifikowanym podpisem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20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elektronicznym</w:t>
      </w:r>
    </w:p>
    <w:p w14:paraId="5F54BB4A" w14:textId="77777777" w:rsidR="00796C14" w:rsidRPr="00796C14" w:rsidRDefault="00796C14" w:rsidP="00796C14">
      <w:pPr>
        <w:spacing w:before="1" w:after="0" w:line="240" w:lineRule="auto"/>
        <w:ind w:left="5966" w:right="511" w:hanging="370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lub podpisem zaufanym lub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2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podpisem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2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osobistym,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przez osobę lub osoby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1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uprawnione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3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do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reprezentowania Wykonawcy/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8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Wykonawców</w:t>
      </w:r>
    </w:p>
    <w:p w14:paraId="50A1E3B1" w14:textId="77777777" w:rsidR="00796C14" w:rsidRPr="00796C14" w:rsidRDefault="00796C14" w:rsidP="00796C14">
      <w:pPr>
        <w:spacing w:before="11" w:after="0" w:line="240" w:lineRule="auto"/>
        <w:ind w:right="511"/>
        <w:jc w:val="both"/>
        <w:rPr>
          <w:rFonts w:ascii="Arial" w:eastAsia="SimSun" w:hAnsi="Times New Roman" w:cs="Arial"/>
          <w:b/>
          <w:i/>
          <w:sz w:val="19"/>
          <w:szCs w:val="20"/>
          <w:lang w:eastAsia="pl-PL"/>
        </w:rPr>
      </w:pPr>
    </w:p>
    <w:p w14:paraId="6DA8E706" w14:textId="77777777" w:rsidR="00796C14" w:rsidRPr="00796C14" w:rsidRDefault="00796C14" w:rsidP="00796C14">
      <w:pPr>
        <w:spacing w:after="0" w:line="240" w:lineRule="auto"/>
        <w:ind w:left="6575" w:right="511" w:firstLine="88"/>
        <w:jc w:val="center"/>
        <w:rPr>
          <w:rFonts w:ascii="Times New Roman" w:eastAsia="SimSun" w:hAnsi="Times New Roman" w:cs="Times New Roman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Zamawiający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7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zaleca</w:t>
      </w:r>
      <w:r w:rsidRPr="00796C14">
        <w:rPr>
          <w:rFonts w:ascii="Times New Roman" w:eastAsia="SimSun" w:hAnsi="Times New Roman" w:cs="Times New Roman"/>
          <w:b/>
          <w:i/>
          <w:color w:val="006FC0"/>
          <w:w w:val="99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zapisanie dokumentu w formacie</w:t>
      </w:r>
      <w:r w:rsidRPr="00796C14">
        <w:rPr>
          <w:rFonts w:ascii="Times New Roman" w:eastAsia="SimSun" w:hAnsi="Times New Roman" w:cs="Times New Roman"/>
          <w:b/>
          <w:i/>
          <w:color w:val="006FC0"/>
          <w:spacing w:val="-10"/>
          <w:sz w:val="20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/>
          <w:color w:val="006FC0"/>
          <w:sz w:val="20"/>
          <w:szCs w:val="24"/>
          <w:lang w:eastAsia="pl-PL"/>
        </w:rPr>
        <w:t>PDF</w:t>
      </w:r>
    </w:p>
    <w:p w14:paraId="03B3B656" w14:textId="77777777" w:rsidR="00796C14" w:rsidRPr="00796C14" w:rsidRDefault="00796C14" w:rsidP="00796C14">
      <w:pPr>
        <w:spacing w:after="0" w:line="240" w:lineRule="auto"/>
        <w:ind w:left="709" w:hanging="709"/>
        <w:jc w:val="right"/>
        <w:rPr>
          <w:rFonts w:ascii="Book Antiqua" w:eastAsia="SimSun" w:hAnsi="Times New Roman" w:cs="Book Antiqua"/>
          <w:b/>
          <w:color w:val="000000"/>
          <w:spacing w:val="4"/>
          <w:sz w:val="24"/>
          <w:szCs w:val="24"/>
          <w:lang w:eastAsia="pl-PL"/>
        </w:rPr>
      </w:pPr>
      <w:r w:rsidRPr="00796C14">
        <w:rPr>
          <w:rFonts w:ascii="Book Antiqua" w:eastAsia="SimSun" w:hAnsi="Times New Roman" w:cs="Book Antiqua"/>
          <w:b/>
          <w:color w:val="000000"/>
          <w:spacing w:val="4"/>
          <w:sz w:val="24"/>
          <w:szCs w:val="24"/>
          <w:lang w:eastAsia="pl-PL"/>
        </w:rPr>
        <w:t xml:space="preserve">                </w:t>
      </w:r>
    </w:p>
    <w:p w14:paraId="2066BD1D" w14:textId="77777777" w:rsidR="00796C14" w:rsidRPr="00796C14" w:rsidRDefault="00796C14" w:rsidP="00796C14">
      <w:pPr>
        <w:spacing w:before="120" w:after="12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071BA09" w14:textId="77777777" w:rsidR="00796C14" w:rsidRPr="00796C14" w:rsidRDefault="00796C14" w:rsidP="00796C14">
      <w:pPr>
        <w:spacing w:before="120" w:after="12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FA9D19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jc w:val="right"/>
        <w:textAlignment w:val="baseline"/>
        <w:rPr>
          <w:rFonts w:ascii="Tahoma" w:eastAsia="SimSun" w:hAnsi="Times New Roman" w:cs="Tahoma"/>
          <w:i/>
          <w:kern w:val="3"/>
          <w:sz w:val="16"/>
          <w:szCs w:val="16"/>
          <w:highlight w:val="yellow"/>
          <w:lang w:eastAsia="pl-PL"/>
        </w:rPr>
      </w:pPr>
    </w:p>
    <w:p w14:paraId="3A6999E8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jc w:val="center"/>
        <w:textAlignment w:val="baseline"/>
        <w:rPr>
          <w:rFonts w:ascii="Tahoma" w:eastAsia="SimSun" w:hAnsi="Times New Roman" w:cs="Tahoma"/>
          <w:i/>
          <w:kern w:val="3"/>
          <w:sz w:val="16"/>
          <w:szCs w:val="16"/>
          <w:highlight w:val="yellow"/>
          <w:lang w:eastAsia="pl-PL"/>
        </w:rPr>
      </w:pPr>
    </w:p>
    <w:p w14:paraId="00421A40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jc w:val="right"/>
        <w:textAlignment w:val="baseline"/>
        <w:rPr>
          <w:rFonts w:ascii="Tahoma" w:eastAsia="SimSun" w:hAnsi="Times New Roman" w:cs="Tahoma"/>
          <w:i/>
          <w:kern w:val="3"/>
          <w:sz w:val="16"/>
          <w:szCs w:val="16"/>
          <w:highlight w:val="yellow"/>
          <w:lang w:eastAsia="pl-PL"/>
        </w:rPr>
      </w:pPr>
    </w:p>
    <w:p w14:paraId="02F5A8E0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jc w:val="right"/>
        <w:textAlignment w:val="baseline"/>
        <w:rPr>
          <w:rFonts w:ascii="Tahoma" w:eastAsia="SimSun" w:hAnsi="Times New Roman" w:cs="Tahoma"/>
          <w:i/>
          <w:kern w:val="3"/>
          <w:sz w:val="16"/>
          <w:szCs w:val="16"/>
          <w:lang w:eastAsia="pl-PL"/>
        </w:rPr>
      </w:pPr>
    </w:p>
    <w:p w14:paraId="255C3F84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textAlignment w:val="baseline"/>
        <w:rPr>
          <w:rFonts w:ascii="Tahoma" w:eastAsia="SimSun" w:hAnsi="Times New Roman" w:cs="Tahoma"/>
          <w:i/>
          <w:kern w:val="3"/>
          <w:sz w:val="16"/>
          <w:szCs w:val="16"/>
          <w:lang w:eastAsia="pl-PL"/>
        </w:rPr>
      </w:pPr>
    </w:p>
    <w:p w14:paraId="75ED7EF1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jc w:val="right"/>
        <w:textAlignment w:val="baseline"/>
        <w:rPr>
          <w:rFonts w:ascii="Tahoma" w:eastAsia="SimSun" w:hAnsi="Times New Roman" w:cs="Tahoma"/>
          <w:i/>
          <w:kern w:val="3"/>
          <w:sz w:val="16"/>
          <w:szCs w:val="16"/>
          <w:lang w:eastAsia="pl-PL"/>
        </w:rPr>
      </w:pPr>
    </w:p>
    <w:p w14:paraId="332BE567" w14:textId="77777777" w:rsidR="00796C14" w:rsidRPr="00796C14" w:rsidRDefault="00796C14" w:rsidP="00796C14">
      <w:pPr>
        <w:widowControl w:val="0"/>
        <w:tabs>
          <w:tab w:val="left" w:pos="284"/>
        </w:tabs>
        <w:suppressAutoHyphens/>
        <w:autoSpaceDN w:val="0"/>
        <w:spacing w:before="100" w:after="100" w:line="240" w:lineRule="auto"/>
        <w:ind w:right="-283"/>
        <w:jc w:val="right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i/>
          <w:kern w:val="3"/>
          <w:sz w:val="16"/>
          <w:szCs w:val="16"/>
          <w:lang w:eastAsia="pl-PL"/>
        </w:rPr>
        <w:lastRenderedPageBreak/>
        <w:t>Za</w:t>
      </w:r>
      <w:r w:rsidRPr="00796C14">
        <w:rPr>
          <w:rFonts w:ascii="Tahoma" w:eastAsia="SimSun" w:hAnsi="Times New Roman" w:cs="Tahoma"/>
          <w:i/>
          <w:kern w:val="3"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kern w:val="3"/>
          <w:sz w:val="16"/>
          <w:szCs w:val="16"/>
          <w:lang w:eastAsia="pl-PL"/>
        </w:rPr>
        <w:t>cznik nr  3 do SWZ</w:t>
      </w:r>
    </w:p>
    <w:p w14:paraId="360C7204" w14:textId="77777777" w:rsidR="00796C14" w:rsidRPr="00796C14" w:rsidRDefault="00796C14" w:rsidP="00796C14">
      <w:pPr>
        <w:spacing w:after="120" w:line="240" w:lineRule="auto"/>
        <w:ind w:left="709" w:right="-283" w:hanging="709"/>
        <w:jc w:val="center"/>
        <w:rPr>
          <w:rFonts w:ascii="Times New Roman" w:eastAsia="SimSun" w:hAnsi="Times New Roman" w:cs="Times New Roman"/>
          <w:spacing w:val="4"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spacing w:val="4"/>
          <w:sz w:val="16"/>
          <w:szCs w:val="16"/>
          <w:lang w:eastAsia="pl-PL"/>
        </w:rPr>
        <w:t>(WZÓR)</w:t>
      </w:r>
    </w:p>
    <w:p w14:paraId="167ED5E1" w14:textId="77777777" w:rsidR="00796C14" w:rsidRPr="00796C14" w:rsidRDefault="00796C14" w:rsidP="00796C14">
      <w:pPr>
        <w:spacing w:after="120" w:line="240" w:lineRule="auto"/>
        <w:ind w:left="709" w:right="-283" w:hanging="709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ADFC4B9" w14:textId="77777777" w:rsidR="00796C14" w:rsidRPr="00796C14" w:rsidRDefault="00796C14" w:rsidP="00796C14">
      <w:pPr>
        <w:spacing w:after="120" w:line="240" w:lineRule="auto"/>
        <w:ind w:left="709" w:right="-283" w:hanging="709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spacing w:val="4"/>
          <w:u w:val="single"/>
          <w:lang w:eastAsia="pl-PL"/>
        </w:rPr>
        <w:t xml:space="preserve">ZOBOWIĄZANIE PODMIOTU TRZECIEGO </w:t>
      </w:r>
    </w:p>
    <w:p w14:paraId="158AB896" w14:textId="77777777" w:rsidR="00796C14" w:rsidRPr="00796C14" w:rsidRDefault="00796C14" w:rsidP="00796C14">
      <w:pPr>
        <w:spacing w:after="0" w:line="360" w:lineRule="auto"/>
        <w:ind w:right="-283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pacing w:val="4"/>
          <w:lang w:eastAsia="pl-PL"/>
        </w:rPr>
        <w:t xml:space="preserve">do oddania do dyspozycji Wykonawcy niezbędnych zasobów na potrzeby realizacji zamówienia, </w:t>
      </w:r>
      <w:r w:rsidRPr="00796C14">
        <w:rPr>
          <w:rFonts w:ascii="Times New Roman" w:eastAsia="SimSun" w:hAnsi="Times New Roman" w:cs="Times New Roman"/>
          <w:spacing w:val="4"/>
          <w:lang w:eastAsia="pl-PL"/>
        </w:rPr>
        <w:br/>
        <w:t xml:space="preserve">na zasadach określonych w art. 118 ustawy </w:t>
      </w:r>
      <w:proofErr w:type="spellStart"/>
      <w:r w:rsidRPr="00796C14">
        <w:rPr>
          <w:rFonts w:ascii="Times New Roman" w:eastAsia="SimSun" w:hAnsi="Times New Roman" w:cs="Times New Roman"/>
          <w:spacing w:val="4"/>
          <w:lang w:eastAsia="pl-PL"/>
        </w:rPr>
        <w:t>Pzp</w:t>
      </w:r>
      <w:proofErr w:type="spellEnd"/>
    </w:p>
    <w:p w14:paraId="05D821FF" w14:textId="77777777" w:rsidR="00796C14" w:rsidRPr="00796C14" w:rsidRDefault="00796C14" w:rsidP="00796C14">
      <w:pPr>
        <w:spacing w:after="0" w:line="240" w:lineRule="auto"/>
        <w:ind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F9CDC66" w14:textId="77777777" w:rsidR="00796C14" w:rsidRPr="00796C14" w:rsidRDefault="00796C14" w:rsidP="00796C14">
      <w:pPr>
        <w:spacing w:after="0" w:line="240" w:lineRule="auto"/>
        <w:ind w:right="-283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 xml:space="preserve">     Ja/My niżej podpisani,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96C14" w:rsidRPr="00796C14" w14:paraId="7A129A2B" w14:textId="77777777" w:rsidTr="0061522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7B3" w14:textId="77777777" w:rsidR="00796C14" w:rsidRPr="00796C14" w:rsidRDefault="00796C14" w:rsidP="00796C14">
            <w:pPr>
              <w:spacing w:after="0" w:line="240" w:lineRule="auto"/>
              <w:ind w:right="-283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14F44548" w14:textId="77777777" w:rsidR="00796C14" w:rsidRPr="00796C14" w:rsidRDefault="00796C14" w:rsidP="00796C14">
            <w:pPr>
              <w:spacing w:after="0" w:line="240" w:lineRule="auto"/>
              <w:ind w:right="-283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6B15A9C" w14:textId="77777777" w:rsidR="00796C14" w:rsidRPr="00796C14" w:rsidRDefault="00796C14" w:rsidP="00796C14">
      <w:pPr>
        <w:spacing w:after="0" w:line="240" w:lineRule="auto"/>
        <w:ind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(imię i nazwisko składającego zobowiązanie)</w:t>
      </w:r>
    </w:p>
    <w:p w14:paraId="4CEDD73B" w14:textId="77777777" w:rsidR="00796C14" w:rsidRPr="00796C14" w:rsidRDefault="00796C14" w:rsidP="00796C14">
      <w:pPr>
        <w:spacing w:after="0" w:line="240" w:lineRule="auto"/>
        <w:ind w:left="5245" w:right="-283" w:hanging="5245"/>
        <w:rPr>
          <w:rFonts w:ascii="Times New Roman" w:eastAsia="SimSun" w:hAnsi="Times New Roman" w:cs="Times New Roman"/>
          <w:b/>
          <w:lang w:eastAsia="pl-PL"/>
        </w:rPr>
      </w:pPr>
    </w:p>
    <w:p w14:paraId="5B66D3FD" w14:textId="77777777" w:rsidR="00796C14" w:rsidRPr="00796C14" w:rsidRDefault="00796C14" w:rsidP="00796C14">
      <w:pPr>
        <w:spacing w:after="0" w:line="240" w:lineRule="auto"/>
        <w:ind w:left="5245" w:right="-283" w:hanging="5245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działający w imieniu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96C14" w:rsidRPr="00796C14" w14:paraId="682C2DDA" w14:textId="77777777" w:rsidTr="0061522C">
        <w:trPr>
          <w:trHeight w:val="33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DC9" w14:textId="77777777" w:rsidR="00796C14" w:rsidRPr="00796C14" w:rsidRDefault="00796C14" w:rsidP="00796C14">
            <w:pPr>
              <w:spacing w:after="0" w:line="240" w:lineRule="auto"/>
              <w:ind w:right="-28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22E93893" w14:textId="77777777" w:rsidR="00796C14" w:rsidRPr="00796C14" w:rsidRDefault="00796C14" w:rsidP="00796C14">
            <w:pPr>
              <w:spacing w:after="0" w:line="240" w:lineRule="auto"/>
              <w:ind w:right="-28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E7E4DB" w14:textId="77777777" w:rsidR="00796C14" w:rsidRPr="00796C14" w:rsidRDefault="00796C14" w:rsidP="00796C14">
      <w:pPr>
        <w:spacing w:after="0" w:line="240" w:lineRule="auto"/>
        <w:ind w:right="-283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(wpisać nazwę i adres podmiotu)</w:t>
      </w:r>
    </w:p>
    <w:p w14:paraId="3843652C" w14:textId="77777777" w:rsidR="00796C14" w:rsidRPr="00796C14" w:rsidRDefault="00796C14" w:rsidP="00796C14">
      <w:pPr>
        <w:spacing w:after="0" w:line="240" w:lineRule="auto"/>
        <w:ind w:left="2832" w:right="-283" w:firstLine="708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C8D2AFF" w14:textId="77777777" w:rsidR="00796C14" w:rsidRPr="00796C14" w:rsidRDefault="00796C14" w:rsidP="00796C14">
      <w:pPr>
        <w:spacing w:after="0" w:line="360" w:lineRule="auto"/>
        <w:rPr>
          <w:rFonts w:ascii="Times New Roman" w:eastAsia="SimSun" w:hAnsi="Times New Roman" w:cs="Times New Roman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oświadczam/y*, że na potrzeby wykonania zamówienia w trybie podstawowym bez negocjacji pn.: </w:t>
      </w:r>
    </w:p>
    <w:p w14:paraId="1EB7333C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bCs/>
          <w:lang w:eastAsia="pl-PL"/>
        </w:rPr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lang w:eastAsia="pl-PL"/>
        </w:rPr>
        <w:t>ciągach pieszo-rowerowych, ścieżkach rowerowych,</w:t>
      </w:r>
      <w:r w:rsidRPr="00796C14">
        <w:rPr>
          <w:rFonts w:ascii="Times New Roman" w:eastAsia="SimSun" w:hAnsi="Times New Roman" w:cs="Times New Roman"/>
          <w:color w:val="FF0000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lang w:eastAsia="pl-PL"/>
        </w:rPr>
        <w:t>schodach, alejkach, kładkach i na innych ciągach komunikacyjnych znajdujących się na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terenie miasta Lidzbark Warmiński</w:t>
      </w:r>
      <w:r w:rsidRPr="00796C14">
        <w:rPr>
          <w:rFonts w:ascii="Times New Roman" w:eastAsia="SimSun" w:hAnsi="Times New Roman" w:cs="Times New Roman"/>
          <w:b/>
          <w:lang w:eastAsia="pl-PL"/>
        </w:rPr>
        <w:t>,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lang w:eastAsia="pl-PL"/>
        </w:rPr>
        <w:t xml:space="preserve">na zasadach określonych w art. 118 ustawy </w:t>
      </w:r>
      <w:proofErr w:type="spellStart"/>
      <w:r w:rsidRPr="00796C14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lang w:eastAsia="pl-PL"/>
        </w:rPr>
        <w:t xml:space="preserve">, zobowiązuję/my* się do oddania do dyspozycji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96C14" w:rsidRPr="00796C14" w14:paraId="7B70836D" w14:textId="77777777" w:rsidTr="0061522C">
        <w:trPr>
          <w:trHeight w:val="274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9EB" w14:textId="77777777" w:rsidR="00796C14" w:rsidRPr="00796C14" w:rsidRDefault="00796C14" w:rsidP="00796C14">
            <w:pPr>
              <w:spacing w:after="0" w:line="240" w:lineRule="auto"/>
              <w:ind w:right="-283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15FBE442" w14:textId="77777777" w:rsidR="00796C14" w:rsidRPr="00796C14" w:rsidRDefault="00796C14" w:rsidP="00796C14">
            <w:pPr>
              <w:spacing w:after="0" w:line="240" w:lineRule="auto"/>
              <w:ind w:right="-283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14:paraId="266EE96E" w14:textId="77777777" w:rsidR="00796C14" w:rsidRPr="00796C14" w:rsidRDefault="00796C14" w:rsidP="00796C14">
      <w:pPr>
        <w:spacing w:after="0" w:line="240" w:lineRule="auto"/>
        <w:ind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(nazwa i adres Wykonawcy, któremu udostępniane są zasoby)</w:t>
      </w:r>
    </w:p>
    <w:p w14:paraId="07FDEC1E" w14:textId="77777777" w:rsidR="00796C14" w:rsidRPr="00796C14" w:rsidRDefault="00796C14" w:rsidP="00796C14">
      <w:pPr>
        <w:spacing w:after="0" w:line="240" w:lineRule="auto"/>
        <w:ind w:left="1701" w:right="-283" w:hanging="1701"/>
        <w:rPr>
          <w:rFonts w:ascii="Times New Roman" w:eastAsia="SimSun" w:hAnsi="Times New Roman" w:cs="Times New Roman"/>
          <w:b/>
          <w:lang w:eastAsia="pl-PL"/>
        </w:rPr>
      </w:pPr>
    </w:p>
    <w:p w14:paraId="3357F57E" w14:textId="77777777" w:rsidR="00796C14" w:rsidRPr="00796C14" w:rsidRDefault="00796C14" w:rsidP="00796C14">
      <w:pPr>
        <w:spacing w:after="0" w:line="240" w:lineRule="auto"/>
        <w:ind w:left="1701" w:right="-283" w:hanging="1701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nasze zasoby, tj.:</w:t>
      </w:r>
    </w:p>
    <w:p w14:paraId="5071BE43" w14:textId="77777777" w:rsidR="00796C14" w:rsidRPr="00796C14" w:rsidRDefault="00796C14" w:rsidP="00796C14">
      <w:pPr>
        <w:spacing w:after="0" w:line="240" w:lineRule="auto"/>
        <w:ind w:left="1701" w:right="-283" w:hanging="1701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69CE1DD" w14:textId="77777777" w:rsidR="00796C14" w:rsidRPr="00796C14" w:rsidRDefault="00796C14" w:rsidP="00796C14">
      <w:pPr>
        <w:widowControl w:val="0"/>
        <w:numPr>
          <w:ilvl w:val="6"/>
          <w:numId w:val="17"/>
        </w:numPr>
        <w:tabs>
          <w:tab w:val="left" w:pos="0"/>
        </w:tabs>
        <w:suppressAutoHyphens/>
        <w:spacing w:after="0" w:line="240" w:lineRule="auto"/>
        <w:ind w:left="284" w:right="-283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kern w:val="3"/>
          <w:lang w:eastAsia="pl-PL"/>
        </w:rPr>
        <w:t>Zdolność techniczna lub zawodowa</w:t>
      </w:r>
      <w:r w:rsidRPr="00796C14">
        <w:rPr>
          <w:rFonts w:ascii="Times New Roman" w:eastAsia="SimSun" w:hAnsi="Times New Roman" w:cs="Times New Roman"/>
          <w:kern w:val="3"/>
          <w:lang w:eastAsia="pl-PL"/>
        </w:rPr>
        <w:t>,</w:t>
      </w:r>
      <w:r w:rsidRPr="00796C14">
        <w:rPr>
          <w:rFonts w:ascii="Times New Roman" w:eastAsia="SimSun" w:hAnsi="Times New Roman" w:cs="Times New Roman"/>
          <w:b/>
          <w:kern w:val="3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kern w:val="3"/>
          <w:lang w:eastAsia="pl-PL"/>
        </w:rPr>
        <w:t>w zakresie wymaganego doświadczenia Wykonawcy:</w:t>
      </w:r>
    </w:p>
    <w:p w14:paraId="3B91A6BD" w14:textId="77777777" w:rsidR="00796C14" w:rsidRPr="00796C14" w:rsidRDefault="00796C14" w:rsidP="00796C14">
      <w:pPr>
        <w:widowControl w:val="0"/>
        <w:suppressAutoHyphens/>
        <w:autoSpaceDN w:val="0"/>
        <w:spacing w:after="0" w:line="240" w:lineRule="auto"/>
        <w:ind w:left="284" w:right="-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kern w:val="3"/>
          <w:lang w:eastAsia="pl-PL"/>
        </w:rPr>
        <w:t>……………………………………………………………………………………………………………</w:t>
      </w:r>
    </w:p>
    <w:p w14:paraId="5DB67720" w14:textId="77777777" w:rsidR="00796C14" w:rsidRPr="00796C14" w:rsidRDefault="00796C14" w:rsidP="00796C14">
      <w:pPr>
        <w:widowControl w:val="0"/>
        <w:suppressAutoHyphens/>
        <w:autoSpaceDN w:val="0"/>
        <w:spacing w:after="0" w:line="240" w:lineRule="auto"/>
        <w:ind w:left="284" w:right="-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i/>
          <w:kern w:val="3"/>
          <w:sz w:val="16"/>
          <w:szCs w:val="16"/>
          <w:lang w:eastAsia="pl-PL"/>
        </w:rPr>
        <w:t>(należy szczegółowo określić, co zostanie udostępnione Wykonawcy oraz jaką część prac lub czynności będzie wykonywał inny podmiot</w:t>
      </w:r>
      <w:r w:rsidRPr="00796C14">
        <w:rPr>
          <w:rFonts w:ascii="Times New Roman" w:eastAsia="SimSun" w:hAnsi="Times New Roman" w:cs="Times New Roman"/>
          <w:kern w:val="3"/>
          <w:sz w:val="16"/>
          <w:szCs w:val="16"/>
          <w:lang w:eastAsia="pl-PL"/>
        </w:rPr>
        <w:t>)</w:t>
      </w:r>
    </w:p>
    <w:p w14:paraId="3C04F7FE" w14:textId="77777777" w:rsidR="00796C14" w:rsidRPr="00796C14" w:rsidRDefault="00796C14" w:rsidP="00796C14">
      <w:pPr>
        <w:tabs>
          <w:tab w:val="left" w:pos="708"/>
          <w:tab w:val="left" w:pos="850"/>
        </w:tabs>
        <w:spacing w:after="0" w:line="240" w:lineRule="auto"/>
        <w:ind w:left="284" w:right="-283" w:hanging="284"/>
        <w:jc w:val="both"/>
        <w:rPr>
          <w:rFonts w:ascii="Times New Roman" w:eastAsia="SimSun" w:hAnsi="Times New Roman" w:cs="Times New Roman"/>
          <w:sz w:val="24"/>
          <w:lang w:eastAsia="en-GB"/>
        </w:rPr>
      </w:pPr>
    </w:p>
    <w:p w14:paraId="25AA9E4C" w14:textId="77777777" w:rsidR="00796C14" w:rsidRPr="00796C14" w:rsidRDefault="00796C14" w:rsidP="00796C14">
      <w:pPr>
        <w:widowControl w:val="0"/>
        <w:numPr>
          <w:ilvl w:val="6"/>
          <w:numId w:val="17"/>
        </w:numPr>
        <w:tabs>
          <w:tab w:val="left" w:pos="0"/>
        </w:tabs>
        <w:spacing w:after="0" w:line="276" w:lineRule="auto"/>
        <w:ind w:left="284" w:right="-283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lang w:eastAsia="pl-PL"/>
        </w:rPr>
        <w:t>Zdolność techniczna lub zawodowa</w:t>
      </w:r>
      <w:r w:rsidRPr="00796C14">
        <w:rPr>
          <w:rFonts w:ascii="Times New Roman" w:eastAsia="SimSun" w:hAnsi="Times New Roman" w:cs="Times New Roman"/>
          <w:lang w:eastAsia="pl-PL"/>
        </w:rPr>
        <w:t>,</w:t>
      </w:r>
      <w:r w:rsidRPr="00796C14">
        <w:rPr>
          <w:rFonts w:ascii="Times New Roman" w:eastAsia="SimSun" w:hAnsi="Times New Roman" w:cs="Times New Roman"/>
          <w:b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lang w:eastAsia="pl-PL"/>
        </w:rPr>
        <w:t>w zakresie wymaganych przez Zamawiającego osób skierowanych do realizacji zamówienia, odpowiedzialnych za kierowanie robotami budowlanymi:</w:t>
      </w:r>
    </w:p>
    <w:p w14:paraId="1D8786FA" w14:textId="77777777" w:rsidR="00796C14" w:rsidRPr="00796C14" w:rsidRDefault="00796C14" w:rsidP="00796C14">
      <w:pPr>
        <w:widowControl w:val="0"/>
        <w:spacing w:after="0" w:line="240" w:lineRule="auto"/>
        <w:ind w:left="284"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Cs w:val="24"/>
          <w:lang w:eastAsia="pl-PL"/>
        </w:rPr>
        <w:t>……………………………………………………………………………………………………………</w:t>
      </w:r>
    </w:p>
    <w:p w14:paraId="7351F597" w14:textId="77777777" w:rsidR="00796C14" w:rsidRPr="00796C14" w:rsidRDefault="00796C14" w:rsidP="00796C14">
      <w:pPr>
        <w:tabs>
          <w:tab w:val="left" w:pos="708"/>
          <w:tab w:val="left" w:pos="850"/>
        </w:tabs>
        <w:spacing w:after="0" w:line="240" w:lineRule="auto"/>
        <w:ind w:left="284" w:right="-283" w:hanging="284"/>
        <w:jc w:val="both"/>
        <w:rPr>
          <w:rFonts w:ascii="Times New Roman" w:eastAsia="SimSun" w:hAnsi="Times New Roman" w:cs="Times New Roman"/>
          <w:sz w:val="24"/>
          <w:lang w:eastAsia="en-GB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en-GB"/>
        </w:rPr>
        <w:t xml:space="preserve">    </w:t>
      </w:r>
      <w:r w:rsidRPr="00796C14">
        <w:rPr>
          <w:rFonts w:ascii="Times New Roman" w:eastAsia="SimSun" w:hAnsi="Times New Roman" w:cs="Times New Roman"/>
          <w:i/>
          <w:sz w:val="16"/>
          <w:szCs w:val="16"/>
          <w:lang w:eastAsia="en-GB"/>
        </w:rPr>
        <w:t>(należy szczegółowo określić, kto zostanie udostępniony Wykonawcy oraz jakie czynności będzie wykonywał)</w:t>
      </w:r>
    </w:p>
    <w:p w14:paraId="2A479AB7" w14:textId="77777777" w:rsidR="00796C14" w:rsidRPr="00796C14" w:rsidRDefault="00796C14" w:rsidP="00796C14">
      <w:pPr>
        <w:widowControl w:val="0"/>
        <w:suppressAutoHyphens/>
        <w:autoSpaceDN w:val="0"/>
        <w:spacing w:after="0" w:line="240" w:lineRule="auto"/>
        <w:ind w:left="284" w:right="-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pl-PL"/>
        </w:rPr>
      </w:pPr>
    </w:p>
    <w:p w14:paraId="180737DF" w14:textId="77777777" w:rsidR="00796C14" w:rsidRPr="00796C14" w:rsidRDefault="00796C14" w:rsidP="00796C14">
      <w:p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zh-CN"/>
        </w:rPr>
        <w:t xml:space="preserve">3. </w:t>
      </w:r>
      <w:r w:rsidRPr="00796C14">
        <w:rPr>
          <w:rFonts w:ascii="Times New Roman" w:eastAsia="SimSun" w:hAnsi="Times New Roman" w:cs="Times New Roman"/>
          <w:b/>
          <w:lang w:eastAsia="zh-CN"/>
        </w:rPr>
        <w:t>Sytuacja finansowa lub ekonomiczna</w:t>
      </w:r>
      <w:r w:rsidRPr="00796C14">
        <w:rPr>
          <w:rFonts w:ascii="Times New Roman" w:eastAsia="SimSun" w:hAnsi="Times New Roman" w:cs="Times New Roman"/>
          <w:lang w:eastAsia="zh-CN"/>
        </w:rPr>
        <w:t>, w zakresie spełnienia warunku udziału w postępowaniu wymaganego przez Zamawiającego</w:t>
      </w:r>
    </w:p>
    <w:p w14:paraId="67F7343C" w14:textId="77777777" w:rsidR="00796C14" w:rsidRPr="00796C14" w:rsidRDefault="00796C14" w:rsidP="00796C14">
      <w:pPr>
        <w:tabs>
          <w:tab w:val="left" w:pos="708"/>
          <w:tab w:val="left" w:pos="850"/>
        </w:tabs>
        <w:spacing w:after="0" w:line="240" w:lineRule="auto"/>
        <w:ind w:left="284" w:right="-283" w:hanging="284"/>
        <w:jc w:val="both"/>
        <w:rPr>
          <w:rFonts w:ascii="Times New Roman" w:eastAsia="SimSun" w:hAnsi="Times New Roman" w:cs="Times New Roman"/>
          <w:sz w:val="24"/>
          <w:lang w:eastAsia="en-GB"/>
        </w:rPr>
      </w:pPr>
      <w:r w:rsidRPr="00796C14">
        <w:rPr>
          <w:rFonts w:ascii="Times New Roman" w:eastAsia="SimSun" w:hAnsi="Times New Roman" w:cs="Times New Roman"/>
          <w:sz w:val="24"/>
          <w:lang w:eastAsia="en-GB"/>
        </w:rPr>
        <w:t xml:space="preserve">    ………………………………………………………………………………………………</w:t>
      </w:r>
    </w:p>
    <w:p w14:paraId="119BD3EA" w14:textId="77777777" w:rsidR="00796C14" w:rsidRPr="00796C14" w:rsidRDefault="00796C14" w:rsidP="00796C14">
      <w:pPr>
        <w:tabs>
          <w:tab w:val="left" w:pos="708"/>
          <w:tab w:val="left" w:pos="850"/>
        </w:tabs>
        <w:spacing w:after="0" w:line="240" w:lineRule="auto"/>
        <w:ind w:left="284" w:right="-283" w:hanging="284"/>
        <w:jc w:val="both"/>
        <w:rPr>
          <w:rFonts w:ascii="Times New Roman" w:eastAsia="SimSun" w:hAnsi="Times New Roman" w:cs="Times New Roman"/>
          <w:sz w:val="24"/>
          <w:lang w:eastAsia="en-GB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en-GB"/>
        </w:rPr>
        <w:t xml:space="preserve">    </w:t>
      </w:r>
      <w:r w:rsidRPr="00796C14">
        <w:rPr>
          <w:rFonts w:ascii="Times New Roman" w:eastAsia="SimSun" w:hAnsi="Times New Roman" w:cs="Times New Roman"/>
          <w:i/>
          <w:sz w:val="16"/>
          <w:szCs w:val="16"/>
          <w:lang w:eastAsia="en-GB"/>
        </w:rPr>
        <w:t>(należy szczegółowo określić jakie zasoby zostaną udostępnione Wykonawcy)</w:t>
      </w:r>
    </w:p>
    <w:p w14:paraId="221D83FD" w14:textId="77777777" w:rsidR="00796C14" w:rsidRPr="00796C14" w:rsidRDefault="00796C14" w:rsidP="00796C14">
      <w:pPr>
        <w:tabs>
          <w:tab w:val="left" w:pos="284"/>
        </w:tabs>
        <w:spacing w:after="0" w:line="240" w:lineRule="auto"/>
        <w:ind w:right="-283" w:hanging="284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ab/>
      </w:r>
    </w:p>
    <w:p w14:paraId="615D3B6D" w14:textId="77777777" w:rsidR="00796C14" w:rsidRPr="00796C14" w:rsidRDefault="00796C14" w:rsidP="00796C14">
      <w:pPr>
        <w:tabs>
          <w:tab w:val="left" w:pos="284"/>
        </w:tabs>
        <w:spacing w:after="0" w:line="240" w:lineRule="auto"/>
        <w:ind w:right="-283" w:hanging="284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    4.</w:t>
      </w:r>
      <w:r w:rsidRPr="00796C14">
        <w:rPr>
          <w:rFonts w:ascii="Times New Roman" w:eastAsia="SimSun" w:hAnsi="Times New Roman" w:cs="Times New Roman"/>
          <w:lang w:eastAsia="pl-PL"/>
        </w:rPr>
        <w:tab/>
      </w:r>
      <w:r w:rsidRPr="00796C14">
        <w:rPr>
          <w:rFonts w:ascii="Times New Roman" w:eastAsia="SimSun" w:hAnsi="Times New Roman" w:cs="Times New Roman"/>
          <w:b/>
          <w:lang w:eastAsia="pl-PL"/>
        </w:rPr>
        <w:t>Ponadto oświadczam/y*, że:</w:t>
      </w:r>
    </w:p>
    <w:p w14:paraId="50BDBF7B" w14:textId="77777777" w:rsidR="00796C14" w:rsidRPr="00796C14" w:rsidRDefault="00796C14" w:rsidP="00796C14">
      <w:pPr>
        <w:spacing w:after="0" w:line="240" w:lineRule="auto"/>
        <w:ind w:left="142"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 1) </w:t>
      </w:r>
      <w:r w:rsidRPr="00796C14">
        <w:rPr>
          <w:rFonts w:ascii="Times New Roman" w:eastAsia="SimSun" w:hAnsi="Times New Roman" w:cs="Times New Roman"/>
          <w:b/>
          <w:lang w:eastAsia="pl-PL"/>
        </w:rPr>
        <w:t>udostępnię/my* wskazane wyżej zdolności</w:t>
      </w:r>
      <w:r w:rsidRPr="00796C14">
        <w:rPr>
          <w:rFonts w:ascii="Times New Roman" w:eastAsia="SimSun" w:hAnsi="Times New Roman" w:cs="Times New Roman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lang w:eastAsia="pl-PL"/>
        </w:rPr>
        <w:t>na cały okres realizacji zamówienia</w:t>
      </w:r>
      <w:r w:rsidRPr="00796C14">
        <w:rPr>
          <w:rFonts w:ascii="Times New Roman" w:eastAsia="SimSun" w:hAnsi="Times New Roman" w:cs="Times New Roman"/>
          <w:lang w:eastAsia="pl-PL"/>
        </w:rPr>
        <w:t>, tj.</w:t>
      </w:r>
    </w:p>
    <w:p w14:paraId="1A67A754" w14:textId="77777777" w:rsidR="00796C14" w:rsidRPr="00796C14" w:rsidRDefault="00796C14" w:rsidP="00796C14">
      <w:pPr>
        <w:spacing w:after="0" w:line="240" w:lineRule="auto"/>
        <w:ind w:left="142" w:right="-283" w:firstLine="142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ab/>
        <w:t xml:space="preserve">…………………………………………………………………………………………..….. </w:t>
      </w:r>
    </w:p>
    <w:p w14:paraId="158B0C99" w14:textId="77777777" w:rsidR="00796C14" w:rsidRPr="00796C14" w:rsidRDefault="00796C14" w:rsidP="00796C14">
      <w:pPr>
        <w:spacing w:after="0" w:line="240" w:lineRule="auto"/>
        <w:ind w:left="708" w:right="-283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(należy wpisać okres udziału podmiotu udostępniającego swój potencjał w wykonywaniu zamówienia)</w:t>
      </w:r>
    </w:p>
    <w:p w14:paraId="126EFD36" w14:textId="77777777" w:rsidR="00796C14" w:rsidRPr="00796C14" w:rsidRDefault="00796C14" w:rsidP="00796C14">
      <w:pPr>
        <w:spacing w:after="0" w:line="240" w:lineRule="auto"/>
        <w:ind w:left="708"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6F4B9DD" w14:textId="77777777" w:rsidR="00796C14" w:rsidRPr="00796C14" w:rsidRDefault="00796C14" w:rsidP="00796C14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142" w:right="-283" w:firstLine="142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wymienione zdolności zostaną udostępnione</w:t>
      </w:r>
      <w:r w:rsidRPr="00796C14">
        <w:rPr>
          <w:rFonts w:ascii="Times New Roman" w:eastAsia="SimSun" w:hAnsi="Times New Roman" w:cs="Times New Roman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lang w:eastAsia="pl-PL"/>
        </w:rPr>
        <w:t>Wykonawcy</w:t>
      </w:r>
      <w:r w:rsidRPr="00796C14">
        <w:rPr>
          <w:rFonts w:ascii="Times New Roman" w:eastAsia="SimSun" w:hAnsi="Times New Roman" w:cs="Times New Roman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lang w:eastAsia="pl-PL"/>
        </w:rPr>
        <w:t>na podstawie umowy</w:t>
      </w:r>
      <w:r w:rsidRPr="00796C14">
        <w:rPr>
          <w:rFonts w:ascii="Times New Roman" w:eastAsia="SimSun" w:hAnsi="Times New Roman" w:cs="Times New Roman"/>
          <w:lang w:eastAsia="pl-PL"/>
        </w:rPr>
        <w:t xml:space="preserve">: </w:t>
      </w:r>
    </w:p>
    <w:p w14:paraId="358B246F" w14:textId="77777777" w:rsidR="00796C14" w:rsidRPr="00796C14" w:rsidRDefault="00796C14" w:rsidP="00796C14">
      <w:pPr>
        <w:spacing w:after="0" w:line="240" w:lineRule="auto"/>
        <w:ind w:left="142" w:right="-283" w:firstLine="566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………………………………………………………………………………………….……</w:t>
      </w:r>
    </w:p>
    <w:p w14:paraId="3601854D" w14:textId="77777777" w:rsidR="00796C14" w:rsidRPr="00796C14" w:rsidRDefault="00796C14" w:rsidP="00796C14">
      <w:pPr>
        <w:spacing w:after="0" w:line="240" w:lineRule="auto"/>
        <w:ind w:left="142" w:right="-283" w:firstLine="566"/>
        <w:rPr>
          <w:rFonts w:ascii="Times New Roman" w:eastAsia="SimSun" w:hAnsi="Times New Roman" w:cs="Times New Roman"/>
          <w:i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16"/>
          <w:szCs w:val="16"/>
          <w:lang w:eastAsia="pl-PL"/>
        </w:rPr>
        <w:t>(np. umowa cywilno-prawna, umowa na podwykonawstwo, umowa o współpracy itp.)</w:t>
      </w:r>
    </w:p>
    <w:p w14:paraId="73639FAE" w14:textId="77777777" w:rsidR="00796C14" w:rsidRPr="00796C14" w:rsidRDefault="00796C14" w:rsidP="00796C14">
      <w:pPr>
        <w:spacing w:after="0" w:line="240" w:lineRule="auto"/>
        <w:ind w:left="142" w:right="-283" w:firstLine="566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FF1C5B4" w14:textId="77777777" w:rsidR="00796C14" w:rsidRPr="00796C14" w:rsidRDefault="00796C14" w:rsidP="00796C14">
      <w:pPr>
        <w:numPr>
          <w:ilvl w:val="0"/>
          <w:numId w:val="18"/>
        </w:numPr>
        <w:tabs>
          <w:tab w:val="left" w:pos="0"/>
        </w:tabs>
        <w:spacing w:after="0" w:line="360" w:lineRule="auto"/>
        <w:ind w:right="-283"/>
        <w:jc w:val="both"/>
        <w:rPr>
          <w:rFonts w:ascii="Times New Roman" w:eastAsia="SimSun" w:hAnsi="Times New Roman" w:cs="Times New Roman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w związku z oddaniem do dyspozycji Wykonawcy zasobu/zasobów* wskazanego/ wskazanych*     w ust. 3 na zasadach określonych w art. 120 ustawy </w:t>
      </w:r>
      <w:proofErr w:type="spellStart"/>
      <w:r w:rsidRPr="00796C14">
        <w:rPr>
          <w:rFonts w:ascii="Times New Roman" w:eastAsia="SimSun" w:hAnsi="Times New Roman" w:cs="Times New Roman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lang w:eastAsia="pl-PL"/>
        </w:rPr>
        <w:t>, będę/będziemy* solidarnie odpowiadał/odpowiadali* z Wykonawcą za wszelkie szkody Zamawiającego  powstałe wskutek nieudostępnienia tego/tych* zasobu/zasobów, chyba że za  nieudostępnienie tych zasobów nie będę/będziemy* ponosił/ponosili* winy.**</w:t>
      </w:r>
    </w:p>
    <w:p w14:paraId="093A6F06" w14:textId="77777777" w:rsidR="00796C14" w:rsidRPr="00796C14" w:rsidRDefault="00796C14" w:rsidP="00796C14">
      <w:pPr>
        <w:spacing w:after="0" w:line="276" w:lineRule="auto"/>
        <w:ind w:left="644" w:right="-283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 xml:space="preserve">                                                     </w:t>
      </w:r>
    </w:p>
    <w:p w14:paraId="21C1EA7C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*- niepotrzebne skreślić/ usunąć</w:t>
      </w:r>
    </w:p>
    <w:p w14:paraId="274D5E75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>** - W przypadku, gdy podmiot trzeci nie udostępnia Wykonawcy zasobów  określonych w ust. 3,  nie składa  treści oświadczenia zawartego w ust. 4 pkt 3 (usunięcie treści oświadczenia np. przez jego wykreślenie).</w:t>
      </w:r>
    </w:p>
    <w:p w14:paraId="5E2D65F3" w14:textId="77777777" w:rsidR="00796C14" w:rsidRPr="00796C14" w:rsidRDefault="00796C14" w:rsidP="00796C14">
      <w:pPr>
        <w:spacing w:before="100" w:beforeAutospacing="1" w:after="100" w:afterAutospacing="1" w:line="240" w:lineRule="auto"/>
        <w:ind w:left="-426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0"/>
          <w:szCs w:val="20"/>
          <w:u w:val="single"/>
          <w:lang w:eastAsia="pl-PL"/>
        </w:rPr>
        <w:t xml:space="preserve">UWAGA: </w:t>
      </w:r>
    </w:p>
    <w:p w14:paraId="0EAD0501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796C14">
        <w:rPr>
          <w:rFonts w:ascii="Times New Roman" w:eastAsia="SimSun" w:hAnsi="Times New Roman" w:cs="Times New Roman"/>
          <w:sz w:val="18"/>
          <w:szCs w:val="18"/>
          <w:lang w:eastAsia="pl-PL"/>
        </w:rPr>
        <w:t>Zamiast niniejszego Formularza można przedstawić  dokumenty, które określają w szczególności:</w:t>
      </w:r>
    </w:p>
    <w:p w14:paraId="1EA5B628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796C14">
        <w:rPr>
          <w:rFonts w:ascii="Times New Roman" w:eastAsia="SimSun" w:hAnsi="Times New Roman" w:cs="Times New Roman"/>
          <w:sz w:val="18"/>
          <w:szCs w:val="18"/>
          <w:lang w:eastAsia="pl-PL"/>
        </w:rPr>
        <w:t>a) zakres dostępnych wykonawcy zasobów innego podmiotu;</w:t>
      </w:r>
    </w:p>
    <w:p w14:paraId="5649D840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796C14">
        <w:rPr>
          <w:rFonts w:ascii="Times New Roman" w:eastAsia="SimSun" w:hAnsi="Times New Roman" w:cs="Times New Roman"/>
          <w:sz w:val="18"/>
          <w:szCs w:val="18"/>
          <w:lang w:eastAsia="pl-PL"/>
        </w:rPr>
        <w:t>b) sposób wykorzystania zasobów innego podmiotu, przez Wykonawcę, przy wykonywaniu zamówienia publicznego;</w:t>
      </w:r>
    </w:p>
    <w:p w14:paraId="69F9E02C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796C14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c) charakter stosunku łączącego z podmiotami gwarantujący rzeczywisty dostęp do ich zasobów, </w:t>
      </w:r>
    </w:p>
    <w:p w14:paraId="3219D86B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796C14">
        <w:rPr>
          <w:rFonts w:ascii="Times New Roman" w:eastAsia="SimSun" w:hAnsi="Times New Roman" w:cs="Times New Roman"/>
          <w:sz w:val="18"/>
          <w:szCs w:val="18"/>
          <w:lang w:eastAsia="pl-PL"/>
        </w:rPr>
        <w:t>d) zakres i okres udziału innego podmiotu przy wykonywaniu zamówienia publicznego;</w:t>
      </w:r>
    </w:p>
    <w:p w14:paraId="249051F2" w14:textId="77777777" w:rsidR="00796C14" w:rsidRPr="00796C14" w:rsidRDefault="00796C14" w:rsidP="00796C14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796C14">
        <w:rPr>
          <w:rFonts w:ascii="Times New Roman" w:eastAsia="SimSun" w:hAnsi="Times New Roman" w:cs="Times New Roman"/>
          <w:sz w:val="18"/>
          <w:szCs w:val="18"/>
          <w:lang w:eastAsia="pl-PL"/>
        </w:rPr>
        <w:t>e) czy podmiot, na zdolnościach którego Wykonawca polega w odniesieniu do warunków udziału w postępowaniu dotyczących  wykształcenia, kwalifikacji zawodowych lub doświadczenia, zrealizuje roboty budowlane lub usługi, których wskazane zdolności dotyczą</w:t>
      </w: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.</w:t>
      </w:r>
    </w:p>
    <w:p w14:paraId="4FA478EB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0"/>
          <w:lang w:eastAsia="pl-PL"/>
        </w:rPr>
      </w:pPr>
    </w:p>
    <w:p w14:paraId="73BFBE90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2"/>
      </w:tblGrid>
      <w:tr w:rsidR="00796C14" w:rsidRPr="00796C14" w14:paraId="48EB2930" w14:textId="77777777" w:rsidTr="0061522C">
        <w:trPr>
          <w:trHeight w:val="32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96F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5DF85BD6" w14:textId="77777777" w:rsidTr="0061522C">
        <w:trPr>
          <w:trHeight w:val="31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351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1BE8108A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0CF3D60" w14:textId="054E3512" w:rsid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456AF55" w14:textId="2C9127C5" w:rsid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7AF8CE0" w14:textId="04BC6530" w:rsid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A82A6EC" w14:textId="114A8653" w:rsid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30FE8C7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9724B0B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0B59D31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Dokument należy wypełnić i podpisać:</w:t>
      </w:r>
    </w:p>
    <w:p w14:paraId="625C437B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0895A7FE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705A7ABC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5A2378BA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1DDB7048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</w:p>
    <w:p w14:paraId="066F458A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PDF.</w:t>
      </w:r>
    </w:p>
    <w:p w14:paraId="75CB6844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76BEE32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29DA073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5D99895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7BF70FB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lastRenderedPageBreak/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 xml:space="preserve">cznik Nr 4 do SWZ </w:t>
      </w:r>
    </w:p>
    <w:p w14:paraId="165E39C2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sz w:val="16"/>
          <w:szCs w:val="16"/>
          <w:lang w:eastAsia="pl-PL"/>
        </w:rPr>
        <w:t>(wz</w:t>
      </w:r>
      <w:r w:rsidRPr="00796C14">
        <w:rPr>
          <w:rFonts w:ascii="Tahoma" w:eastAsia="SimSun" w:hAnsi="Times New Roman" w:cs="Tahoma"/>
          <w:sz w:val="16"/>
          <w:szCs w:val="16"/>
          <w:lang w:eastAsia="pl-PL"/>
        </w:rPr>
        <w:t>ó</w:t>
      </w:r>
      <w:r w:rsidRPr="00796C14">
        <w:rPr>
          <w:rFonts w:ascii="Tahoma" w:eastAsia="SimSun" w:hAnsi="Times New Roman" w:cs="Tahoma"/>
          <w:sz w:val="16"/>
          <w:szCs w:val="16"/>
          <w:lang w:eastAsia="pl-PL"/>
        </w:rPr>
        <w:t>r)</w:t>
      </w:r>
    </w:p>
    <w:p w14:paraId="37DA8285" w14:textId="77777777" w:rsidR="00796C14" w:rsidRPr="00796C14" w:rsidRDefault="00796C14" w:rsidP="00796C14">
      <w:pPr>
        <w:spacing w:after="0" w:line="240" w:lineRule="auto"/>
        <w:ind w:firstLine="360"/>
        <w:jc w:val="center"/>
        <w:rPr>
          <w:rFonts w:ascii="Tahoma" w:eastAsia="SimSun" w:hAnsi="Times New Roman" w:cs="Tahoma"/>
          <w:lang w:eastAsia="pl-PL"/>
        </w:rPr>
      </w:pPr>
      <w:r w:rsidRPr="00796C14">
        <w:rPr>
          <w:rFonts w:ascii="Tahoma" w:eastAsia="SimSun" w:hAnsi="Times New Roman" w:cs="Tahoma"/>
          <w:lang w:eastAsia="pl-PL"/>
        </w:rPr>
        <w:t xml:space="preserve"> </w:t>
      </w:r>
    </w:p>
    <w:p w14:paraId="54CE0740" w14:textId="77777777" w:rsidR="00796C14" w:rsidRPr="00796C14" w:rsidRDefault="00796C14" w:rsidP="00796C14">
      <w:pPr>
        <w:spacing w:after="0" w:line="240" w:lineRule="auto"/>
        <w:ind w:firstLine="360"/>
        <w:jc w:val="center"/>
        <w:rPr>
          <w:rFonts w:ascii="Tahoma" w:eastAsia="SimSun" w:hAnsi="Tahoma" w:cs="Tahoma"/>
          <w:sz w:val="24"/>
          <w:szCs w:val="24"/>
          <w:lang w:eastAsia="pl-PL"/>
        </w:rPr>
      </w:pPr>
      <w:r w:rsidRPr="00796C14">
        <w:rPr>
          <w:rFonts w:ascii="Tahoma" w:eastAsia="SimSun" w:hAnsi="Tahoma" w:cs="Tahoma"/>
          <w:b/>
          <w:sz w:val="24"/>
          <w:szCs w:val="24"/>
          <w:lang w:eastAsia="pl-PL"/>
        </w:rPr>
        <w:t>WYKAZ WYKONANYCH/WYKONYWANYCH* USŁUG</w:t>
      </w:r>
    </w:p>
    <w:p w14:paraId="7EF90168" w14:textId="77777777" w:rsidR="00796C14" w:rsidRPr="00796C14" w:rsidRDefault="00796C14" w:rsidP="00796C14">
      <w:pPr>
        <w:spacing w:after="0" w:line="240" w:lineRule="auto"/>
        <w:ind w:firstLine="360"/>
        <w:rPr>
          <w:rFonts w:ascii="Tahoma" w:eastAsia="SimSun" w:hAnsi="Tahoma" w:cs="Tahoma"/>
          <w:sz w:val="24"/>
          <w:szCs w:val="24"/>
          <w:lang w:eastAsia="pl-PL"/>
        </w:rPr>
      </w:pPr>
    </w:p>
    <w:p w14:paraId="31B7E6D9" w14:textId="77777777" w:rsidR="00796C14" w:rsidRPr="00796C14" w:rsidRDefault="00796C14" w:rsidP="00796C14">
      <w:pPr>
        <w:spacing w:before="240" w:after="60" w:line="240" w:lineRule="auto"/>
        <w:outlineLvl w:val="4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prowadzonym           w trybie </w:t>
      </w:r>
      <w:r w:rsidRPr="00796C14">
        <w:rPr>
          <w:rFonts w:ascii="Times New Roman" w:eastAsia="SimSun" w:hAnsi="Times New Roman" w:cs="Times New Roman"/>
          <w:bCs/>
          <w:iCs/>
          <w:lang w:eastAsia="pl-PL"/>
        </w:rPr>
        <w:t>podstawowym bez negocjacji</w:t>
      </w:r>
      <w:r w:rsidRPr="00796C14">
        <w:rPr>
          <w:rFonts w:ascii="Times New Roman" w:eastAsia="SimSun" w:hAnsi="Times New Roman" w:cs="Times New Roman"/>
          <w:b/>
          <w:i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na: </w:t>
      </w:r>
    </w:p>
    <w:p w14:paraId="771FD43E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1B1E3E52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ciągach pieszo-rowerowych, ścieżkach rowerowych,</w:t>
      </w:r>
      <w:r w:rsidRPr="00796C14">
        <w:rPr>
          <w:rFonts w:ascii="Times New Roman" w:eastAsia="SimSu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schodach, alejkach, kładkach i na innych ciągach komunikacyjnych znajdujących się na terenie miasta Lidzbark Warmiński, </w:t>
      </w:r>
    </w:p>
    <w:p w14:paraId="72498390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94918DD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przedkładamy następujący wykaz wykonanych/wykonywanych* usług w okresie ostatnich trzech lat przed upływem terminu składania ofert, a jeżeli okres prowadzenia działalności jest krótszy –  w tym okresie</w:t>
      </w:r>
    </w:p>
    <w:p w14:paraId="544B78FA" w14:textId="77777777" w:rsidR="00796C14" w:rsidRPr="00796C14" w:rsidRDefault="00796C14" w:rsidP="00796C1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="SimSun" w:hAnsi="Tahoma" w:cs="Tahoma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340"/>
        <w:gridCol w:w="1704"/>
        <w:gridCol w:w="1166"/>
        <w:gridCol w:w="1206"/>
        <w:gridCol w:w="2155"/>
      </w:tblGrid>
      <w:tr w:rsidR="00796C14" w:rsidRPr="00796C14" w14:paraId="2B7D073F" w14:textId="77777777" w:rsidTr="0061522C">
        <w:tc>
          <w:tcPr>
            <w:tcW w:w="493" w:type="dxa"/>
            <w:vMerge w:val="restart"/>
          </w:tcPr>
          <w:p w14:paraId="6E6CEC7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pl-PL"/>
              </w:rPr>
            </w:pPr>
            <w:r w:rsidRPr="00796C14">
              <w:rPr>
                <w:rFonts w:ascii="Tahoma" w:eastAsia="SimSu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20" w:type="dxa"/>
            <w:vMerge w:val="restart"/>
          </w:tcPr>
          <w:p w14:paraId="63B9067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 xml:space="preserve">Przedmiot </w:t>
            </w:r>
          </w:p>
          <w:p w14:paraId="4C3A1710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6B93A91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5" w:type="dxa"/>
            <w:vMerge w:val="restart"/>
          </w:tcPr>
          <w:p w14:paraId="1ACB9162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14:paraId="0E9519F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>usług w PLN</w:t>
            </w:r>
          </w:p>
        </w:tc>
        <w:tc>
          <w:tcPr>
            <w:tcW w:w="2394" w:type="dxa"/>
            <w:gridSpan w:val="2"/>
          </w:tcPr>
          <w:p w14:paraId="09120FD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2224" w:type="dxa"/>
            <w:vMerge w:val="restart"/>
          </w:tcPr>
          <w:p w14:paraId="14F78A2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>Nazwa podmiotu na rzecz którego usługi zostały wykonane</w:t>
            </w:r>
          </w:p>
          <w:p w14:paraId="777B86C1" w14:textId="77777777" w:rsidR="00796C14" w:rsidRPr="00796C14" w:rsidRDefault="00796C14" w:rsidP="00796C1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58ED87BB" w14:textId="77777777" w:rsidR="00796C14" w:rsidRPr="00796C14" w:rsidRDefault="00796C14" w:rsidP="00796C1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96C14" w:rsidRPr="00796C14" w14:paraId="42C0009A" w14:textId="77777777" w:rsidTr="0061522C">
        <w:trPr>
          <w:trHeight w:val="346"/>
        </w:trPr>
        <w:tc>
          <w:tcPr>
            <w:tcW w:w="493" w:type="dxa"/>
            <w:vMerge/>
          </w:tcPr>
          <w:p w14:paraId="768BCE7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ahoma" w:eastAsia="SimSun" w:hAnsi="Tahoma" w:cs="Tahoma"/>
                <w:lang w:eastAsia="pl-PL"/>
              </w:rPr>
            </w:pPr>
          </w:p>
        </w:tc>
        <w:tc>
          <w:tcPr>
            <w:tcW w:w="2420" w:type="dxa"/>
            <w:vMerge/>
          </w:tcPr>
          <w:p w14:paraId="6C7C3EC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755" w:type="dxa"/>
            <w:vMerge/>
          </w:tcPr>
          <w:p w14:paraId="75818E9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177" w:type="dxa"/>
          </w:tcPr>
          <w:p w14:paraId="0648348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  <w:p w14:paraId="1B13509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6"/>
                <w:szCs w:val="16"/>
                <w:lang w:eastAsia="pl-PL"/>
              </w:rPr>
              <w:t>(dzień, miesiąc, rok)</w:t>
            </w:r>
          </w:p>
        </w:tc>
        <w:tc>
          <w:tcPr>
            <w:tcW w:w="1217" w:type="dxa"/>
          </w:tcPr>
          <w:p w14:paraId="4F07AA3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16"/>
                <w:szCs w:val="16"/>
                <w:lang w:eastAsia="pl-PL"/>
              </w:rPr>
              <w:t>Data zakończenia</w:t>
            </w: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96C14">
              <w:rPr>
                <w:rFonts w:ascii="Times New Roman" w:eastAsia="SimSun" w:hAnsi="Times New Roman" w:cs="Times New Roman"/>
                <w:sz w:val="16"/>
                <w:szCs w:val="16"/>
                <w:lang w:eastAsia="pl-PL"/>
              </w:rPr>
              <w:t>(dzień, miesiąc, rok)</w:t>
            </w:r>
            <w:r w:rsidRPr="00796C14"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24" w:type="dxa"/>
            <w:vMerge/>
          </w:tcPr>
          <w:p w14:paraId="741AC9E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96C14" w:rsidRPr="00796C14" w14:paraId="19894DD1" w14:textId="77777777" w:rsidTr="0061522C">
        <w:tc>
          <w:tcPr>
            <w:tcW w:w="493" w:type="dxa"/>
          </w:tcPr>
          <w:p w14:paraId="5AE3E697" w14:textId="77777777" w:rsidR="00796C14" w:rsidRPr="00796C14" w:rsidRDefault="00796C14" w:rsidP="00796C14">
            <w:pPr>
              <w:spacing w:after="0" w:line="240" w:lineRule="auto"/>
              <w:rPr>
                <w:rFonts w:ascii="Tahoma" w:eastAsia="SimSun" w:hAnsi="Tahoma" w:cs="Tahoma"/>
                <w:lang w:eastAsia="pl-PL"/>
              </w:rPr>
            </w:pPr>
          </w:p>
        </w:tc>
        <w:tc>
          <w:tcPr>
            <w:tcW w:w="2420" w:type="dxa"/>
          </w:tcPr>
          <w:p w14:paraId="7412161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74E6EF2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5A72D52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755" w:type="dxa"/>
          </w:tcPr>
          <w:p w14:paraId="02676B5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177" w:type="dxa"/>
          </w:tcPr>
          <w:p w14:paraId="548CE6D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17" w:type="dxa"/>
          </w:tcPr>
          <w:p w14:paraId="3C803C25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</w:tcPr>
          <w:p w14:paraId="1E901BD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  <w:tr w:rsidR="00796C14" w:rsidRPr="00796C14" w14:paraId="56112942" w14:textId="77777777" w:rsidTr="0061522C">
        <w:tc>
          <w:tcPr>
            <w:tcW w:w="493" w:type="dxa"/>
          </w:tcPr>
          <w:p w14:paraId="437B19AD" w14:textId="77777777" w:rsidR="00796C14" w:rsidRPr="00796C14" w:rsidRDefault="00796C14" w:rsidP="00796C14">
            <w:pPr>
              <w:spacing w:after="0" w:line="240" w:lineRule="auto"/>
              <w:rPr>
                <w:rFonts w:ascii="Tahoma" w:eastAsia="SimSun" w:hAnsi="Tahoma" w:cs="Tahoma"/>
                <w:lang w:eastAsia="pl-PL"/>
              </w:rPr>
            </w:pPr>
          </w:p>
          <w:p w14:paraId="6494D803" w14:textId="77777777" w:rsidR="00796C14" w:rsidRPr="00796C14" w:rsidRDefault="00796C14" w:rsidP="00796C14">
            <w:pPr>
              <w:spacing w:after="0" w:line="240" w:lineRule="auto"/>
              <w:rPr>
                <w:rFonts w:ascii="Tahoma" w:eastAsia="SimSun" w:hAnsi="Tahoma" w:cs="Tahoma"/>
                <w:lang w:eastAsia="pl-PL"/>
              </w:rPr>
            </w:pPr>
          </w:p>
        </w:tc>
        <w:tc>
          <w:tcPr>
            <w:tcW w:w="2420" w:type="dxa"/>
          </w:tcPr>
          <w:p w14:paraId="3D2FE6F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71BBB56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  <w:p w14:paraId="492BAC1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755" w:type="dxa"/>
          </w:tcPr>
          <w:p w14:paraId="2B76406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177" w:type="dxa"/>
          </w:tcPr>
          <w:p w14:paraId="7290A865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217" w:type="dxa"/>
          </w:tcPr>
          <w:p w14:paraId="32991EC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2224" w:type="dxa"/>
          </w:tcPr>
          <w:p w14:paraId="373DB9E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lang w:eastAsia="pl-PL"/>
              </w:rPr>
            </w:pPr>
          </w:p>
        </w:tc>
      </w:tr>
    </w:tbl>
    <w:p w14:paraId="6B68A31D" w14:textId="77777777" w:rsidR="00796C14" w:rsidRPr="00796C14" w:rsidRDefault="00796C14" w:rsidP="00796C14">
      <w:pPr>
        <w:spacing w:after="0" w:line="240" w:lineRule="auto"/>
        <w:rPr>
          <w:rFonts w:ascii="Tahoma" w:eastAsia="SimSun" w:hAnsi="Tahoma" w:cs="Tahoma"/>
          <w:lang w:eastAsia="pl-PL"/>
        </w:rPr>
      </w:pPr>
    </w:p>
    <w:p w14:paraId="28467D15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Do wykazu załączamy ……… szt. dowodów czy te usługi te zostały wykonane lub są wykonywane należycie.</w:t>
      </w:r>
    </w:p>
    <w:p w14:paraId="333957AF" w14:textId="77777777" w:rsidR="00796C14" w:rsidRPr="00796C14" w:rsidRDefault="00796C14" w:rsidP="00796C14">
      <w:pPr>
        <w:spacing w:after="0" w:line="240" w:lineRule="auto"/>
        <w:jc w:val="both"/>
        <w:rPr>
          <w:rFonts w:ascii="Tahoma" w:eastAsia="SimSun" w:hAnsi="Tahoma" w:cs="Tahoma"/>
          <w:b/>
          <w:lang w:eastAsia="pl-PL"/>
        </w:rPr>
      </w:pPr>
    </w:p>
    <w:p w14:paraId="39E5B23C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u w:val="single"/>
          <w:lang w:eastAsia="pl-PL"/>
        </w:rPr>
      </w:pPr>
    </w:p>
    <w:p w14:paraId="3BF38396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eastAsia="pl-PL"/>
        </w:rPr>
      </w:pPr>
      <w:r w:rsidRPr="00796C14">
        <w:rPr>
          <w:rFonts w:ascii="Times New Roman" w:eastAsia="SimSun" w:hAnsi="Times New Roman" w:cs="Times New Roman"/>
          <w:u w:val="single"/>
          <w:lang w:eastAsia="pl-PL"/>
        </w:rPr>
        <w:t>Oświadczam/y* że:</w:t>
      </w:r>
    </w:p>
    <w:p w14:paraId="080BD887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>poz. ………. wykazu stanowi zdolność techniczną lub zawodową wykonawcy/wykonawców* składającego/składających* ofertę,</w:t>
      </w:r>
    </w:p>
    <w:p w14:paraId="497E6E03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>poz. ………. wykazu jest zdolnością techniczną lub zawodową oddaną do dyspozycji przez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lang w:eastAsia="pl-PL"/>
        </w:rPr>
        <w:t>inny/inne* podmiot/y*</w:t>
      </w:r>
    </w:p>
    <w:p w14:paraId="124F410F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color w:val="0070C0"/>
          <w:lang w:eastAsia="pl-PL"/>
        </w:rPr>
      </w:pPr>
    </w:p>
    <w:p w14:paraId="057F995F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*</w:t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niepotrzebne skreślić/usunąć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</w:tblGrid>
      <w:tr w:rsidR="00796C14" w:rsidRPr="00796C14" w14:paraId="1DB9A52F" w14:textId="77777777" w:rsidTr="0061522C">
        <w:trPr>
          <w:trHeight w:val="33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87A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5FAB2AAE" w14:textId="77777777" w:rsidTr="0061522C">
        <w:trPr>
          <w:trHeight w:val="32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CC6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44912DB4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09319BA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Dokument należy wypełnić i podpisać:</w:t>
      </w:r>
    </w:p>
    <w:p w14:paraId="764EA50C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421EAB34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2D9ACED2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26FD1B78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57138184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PDF.</w:t>
      </w:r>
    </w:p>
    <w:p w14:paraId="225C8444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524AD9FA" w14:textId="77777777" w:rsidR="00796C14" w:rsidRPr="00796C14" w:rsidRDefault="00796C14" w:rsidP="00796C14">
      <w:pPr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1C992B48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lastRenderedPageBreak/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 xml:space="preserve">cznik Nr 4 A do SWZ </w:t>
      </w:r>
    </w:p>
    <w:p w14:paraId="3B1E2C5E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sz w:val="16"/>
          <w:szCs w:val="16"/>
          <w:lang w:eastAsia="pl-PL"/>
        </w:rPr>
        <w:t>(wz</w:t>
      </w:r>
      <w:r w:rsidRPr="00796C14">
        <w:rPr>
          <w:rFonts w:ascii="Tahoma" w:eastAsia="SimSun" w:hAnsi="Times New Roman" w:cs="Tahoma"/>
          <w:sz w:val="16"/>
          <w:szCs w:val="16"/>
          <w:lang w:eastAsia="pl-PL"/>
        </w:rPr>
        <w:t>ó</w:t>
      </w:r>
      <w:r w:rsidRPr="00796C14">
        <w:rPr>
          <w:rFonts w:ascii="Tahoma" w:eastAsia="SimSun" w:hAnsi="Times New Roman" w:cs="Tahoma"/>
          <w:sz w:val="16"/>
          <w:szCs w:val="16"/>
          <w:lang w:eastAsia="pl-PL"/>
        </w:rPr>
        <w:t>r)</w:t>
      </w:r>
    </w:p>
    <w:p w14:paraId="0F98E95E" w14:textId="77777777" w:rsidR="00796C14" w:rsidRPr="00796C14" w:rsidRDefault="00796C14" w:rsidP="00796C14">
      <w:pPr>
        <w:spacing w:after="0" w:line="240" w:lineRule="auto"/>
        <w:ind w:firstLine="360"/>
        <w:jc w:val="center"/>
        <w:rPr>
          <w:rFonts w:ascii="Tahoma" w:eastAsia="SimSun" w:hAnsi="Times New Roman" w:cs="Tahoma"/>
          <w:lang w:eastAsia="pl-PL"/>
        </w:rPr>
      </w:pPr>
      <w:r w:rsidRPr="00796C14">
        <w:rPr>
          <w:rFonts w:ascii="Tahoma" w:eastAsia="SimSun" w:hAnsi="Times New Roman" w:cs="Tahoma"/>
          <w:lang w:eastAsia="pl-PL"/>
        </w:rPr>
        <w:t xml:space="preserve"> </w:t>
      </w:r>
    </w:p>
    <w:p w14:paraId="783D7F1B" w14:textId="77777777" w:rsidR="00796C14" w:rsidRPr="00796C14" w:rsidRDefault="00796C14" w:rsidP="00796C14">
      <w:pPr>
        <w:spacing w:after="0" w:line="240" w:lineRule="auto"/>
        <w:ind w:firstLine="360"/>
        <w:jc w:val="center"/>
        <w:rPr>
          <w:rFonts w:ascii="Tahoma" w:eastAsia="SimSun" w:hAnsi="Tahoma" w:cs="Tahoma"/>
          <w:sz w:val="24"/>
          <w:szCs w:val="24"/>
          <w:lang w:eastAsia="pl-PL"/>
        </w:rPr>
      </w:pPr>
      <w:r w:rsidRPr="00796C14">
        <w:rPr>
          <w:rFonts w:ascii="Tahoma" w:eastAsia="SimSun" w:hAnsi="Tahoma" w:cs="Tahoma"/>
          <w:b/>
          <w:sz w:val="24"/>
          <w:szCs w:val="24"/>
          <w:lang w:eastAsia="pl-PL"/>
        </w:rPr>
        <w:t xml:space="preserve">WYKAZ NARZĘDZI, WYPOSAŻENIA ZAKŁADU I URZĄDZEŃ TECHNICZNYCH </w:t>
      </w:r>
    </w:p>
    <w:p w14:paraId="6A422558" w14:textId="77777777" w:rsidR="00796C14" w:rsidRPr="00796C14" w:rsidRDefault="00796C14" w:rsidP="00796C14">
      <w:pPr>
        <w:spacing w:after="0" w:line="240" w:lineRule="auto"/>
        <w:rPr>
          <w:rFonts w:ascii="Tahoma" w:eastAsia="SimSun" w:hAnsi="Tahoma" w:cs="Tahoma"/>
          <w:b/>
          <w:bCs/>
          <w:sz w:val="24"/>
          <w:szCs w:val="24"/>
          <w:lang w:eastAsia="pl-PL"/>
        </w:rPr>
      </w:pPr>
    </w:p>
    <w:p w14:paraId="069F8899" w14:textId="77777777" w:rsidR="00796C14" w:rsidRPr="00796C14" w:rsidRDefault="00796C14" w:rsidP="00796C14">
      <w:pPr>
        <w:spacing w:before="240" w:after="60" w:line="240" w:lineRule="auto"/>
        <w:outlineLvl w:val="4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prowadzonym           </w:t>
      </w:r>
      <w:r w:rsidRPr="00796C14">
        <w:rPr>
          <w:rFonts w:ascii="Times New Roman" w:eastAsia="SimSun" w:hAnsi="Times New Roman" w:cs="Times New Roman"/>
          <w:bCs/>
          <w:iCs/>
          <w:lang w:eastAsia="pl-PL"/>
        </w:rPr>
        <w:t>trybie podstawowym bez negocjacji</w:t>
      </w:r>
      <w:r w:rsidRPr="00796C14">
        <w:rPr>
          <w:rFonts w:ascii="Times New Roman" w:eastAsia="SimSun" w:hAnsi="Times New Roman" w:cs="Times New Roman"/>
          <w:b/>
          <w:i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pn.: </w:t>
      </w:r>
    </w:p>
    <w:p w14:paraId="31481114" w14:textId="77777777" w:rsidR="00796C14" w:rsidRPr="00796C14" w:rsidRDefault="00796C14" w:rsidP="00796C1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34C3E849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ciągach pieszo-rowerowych, ścieżkach rowerowych,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schodach, alejkach, kładkach i na innych ciągach komunikacyjnych znajdujących się na terenie miasta Lidzbark Warmiński, </w:t>
      </w:r>
    </w:p>
    <w:p w14:paraId="5AB2FEF3" w14:textId="77777777" w:rsidR="00796C14" w:rsidRPr="00796C14" w:rsidRDefault="00796C14" w:rsidP="00796C1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FEBA697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przedkładam wykaz narzędzi, wyposażenia zakładu i urządzeń technicznych dostępnych wykonawcy w celu realizacji zamówienia publicznego</w:t>
      </w:r>
    </w:p>
    <w:p w14:paraId="2E62C16E" w14:textId="77777777" w:rsidR="00796C14" w:rsidRPr="00796C14" w:rsidRDefault="00796C14" w:rsidP="00796C14">
      <w:pPr>
        <w:spacing w:after="0" w:line="240" w:lineRule="auto"/>
        <w:ind w:firstLine="360"/>
        <w:rPr>
          <w:rFonts w:ascii="Tahoma" w:eastAsia="SimSun" w:hAnsi="Tahoma" w:cs="Tahoma"/>
          <w:sz w:val="24"/>
          <w:szCs w:val="24"/>
          <w:lang w:eastAsia="pl-PL"/>
        </w:rPr>
      </w:pPr>
    </w:p>
    <w:p w14:paraId="1DA352E2" w14:textId="77777777" w:rsidR="00796C14" w:rsidRPr="00796C14" w:rsidRDefault="00796C14" w:rsidP="00796C1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ahoma" w:eastAsia="SimSun" w:hAnsi="Tahoma" w:cs="Tahoma"/>
          <w:b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907"/>
        <w:gridCol w:w="1314"/>
        <w:gridCol w:w="1651"/>
        <w:gridCol w:w="1634"/>
      </w:tblGrid>
      <w:tr w:rsidR="00796C14" w:rsidRPr="00796C14" w14:paraId="12C8BA77" w14:textId="77777777" w:rsidTr="0061522C">
        <w:tc>
          <w:tcPr>
            <w:tcW w:w="562" w:type="dxa"/>
          </w:tcPr>
          <w:p w14:paraId="1DAF6B3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lang w:eastAsia="pl-PL"/>
              </w:rPr>
              <w:t>Lp.</w:t>
            </w:r>
          </w:p>
        </w:tc>
        <w:tc>
          <w:tcPr>
            <w:tcW w:w="4268" w:type="dxa"/>
          </w:tcPr>
          <w:p w14:paraId="6DB1D36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lang w:eastAsia="pl-PL"/>
              </w:rPr>
              <w:t>Wyszczególnienie</w:t>
            </w:r>
          </w:p>
          <w:p w14:paraId="5A082B3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</w:p>
        </w:tc>
        <w:tc>
          <w:tcPr>
            <w:tcW w:w="1354" w:type="dxa"/>
          </w:tcPr>
          <w:p w14:paraId="066F200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lang w:eastAsia="pl-PL"/>
              </w:rPr>
              <w:t xml:space="preserve">Jednostka </w:t>
            </w:r>
          </w:p>
        </w:tc>
        <w:tc>
          <w:tcPr>
            <w:tcW w:w="1754" w:type="dxa"/>
          </w:tcPr>
          <w:p w14:paraId="702C3263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lang w:eastAsia="pl-PL"/>
              </w:rPr>
              <w:t>Ilość jednostek</w:t>
            </w:r>
          </w:p>
        </w:tc>
        <w:tc>
          <w:tcPr>
            <w:tcW w:w="1660" w:type="dxa"/>
          </w:tcPr>
          <w:p w14:paraId="6A95E03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lang w:eastAsia="pl-PL"/>
              </w:rPr>
              <w:t>Informacja                          o podstawie dysponowania</w:t>
            </w:r>
          </w:p>
        </w:tc>
      </w:tr>
      <w:tr w:rsidR="00796C14" w:rsidRPr="00796C14" w14:paraId="6B299518" w14:textId="77777777" w:rsidTr="0061522C">
        <w:tc>
          <w:tcPr>
            <w:tcW w:w="562" w:type="dxa"/>
          </w:tcPr>
          <w:p w14:paraId="39A6181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8" w:type="dxa"/>
          </w:tcPr>
          <w:p w14:paraId="33F6C7F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1D61ABD1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4709320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</w:tcPr>
          <w:p w14:paraId="46D17D8D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54" w:type="dxa"/>
          </w:tcPr>
          <w:p w14:paraId="6DCA74D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660" w:type="dxa"/>
          </w:tcPr>
          <w:p w14:paraId="0AF16E8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96C14" w:rsidRPr="00796C14" w14:paraId="4EF2B2AE" w14:textId="77777777" w:rsidTr="0061522C">
        <w:tc>
          <w:tcPr>
            <w:tcW w:w="562" w:type="dxa"/>
          </w:tcPr>
          <w:p w14:paraId="35499D13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8" w:type="dxa"/>
          </w:tcPr>
          <w:p w14:paraId="641BB65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162F430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2E2A72E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</w:tcPr>
          <w:p w14:paraId="2D87C7B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54" w:type="dxa"/>
          </w:tcPr>
          <w:p w14:paraId="4D05743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660" w:type="dxa"/>
          </w:tcPr>
          <w:p w14:paraId="65497AA3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96C14" w:rsidRPr="00796C14" w14:paraId="29308B1B" w14:textId="77777777" w:rsidTr="0061522C">
        <w:tc>
          <w:tcPr>
            <w:tcW w:w="562" w:type="dxa"/>
          </w:tcPr>
          <w:p w14:paraId="4FBD938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36D18579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8" w:type="dxa"/>
          </w:tcPr>
          <w:p w14:paraId="1EFA4E39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03979D5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6A7B50F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</w:tcPr>
          <w:p w14:paraId="17DE0F7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54" w:type="dxa"/>
          </w:tcPr>
          <w:p w14:paraId="3D03114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660" w:type="dxa"/>
          </w:tcPr>
          <w:p w14:paraId="39B9D51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96C14" w:rsidRPr="00796C14" w14:paraId="6048E405" w14:textId="77777777" w:rsidTr="0061522C">
        <w:tc>
          <w:tcPr>
            <w:tcW w:w="562" w:type="dxa"/>
          </w:tcPr>
          <w:p w14:paraId="465543A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50123EE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8" w:type="dxa"/>
          </w:tcPr>
          <w:p w14:paraId="6703215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7E22099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7AD819D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</w:tcPr>
          <w:p w14:paraId="4F650BE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54" w:type="dxa"/>
          </w:tcPr>
          <w:p w14:paraId="72875870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660" w:type="dxa"/>
          </w:tcPr>
          <w:p w14:paraId="4D58BC9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96C14" w:rsidRPr="00796C14" w14:paraId="15DD78B5" w14:textId="77777777" w:rsidTr="0061522C">
        <w:tc>
          <w:tcPr>
            <w:tcW w:w="562" w:type="dxa"/>
          </w:tcPr>
          <w:p w14:paraId="67607FD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8" w:type="dxa"/>
          </w:tcPr>
          <w:p w14:paraId="7C16184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76AE3135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  <w:p w14:paraId="13A2C12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354" w:type="dxa"/>
          </w:tcPr>
          <w:p w14:paraId="65D8DB9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54" w:type="dxa"/>
          </w:tcPr>
          <w:p w14:paraId="4B6D3BA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660" w:type="dxa"/>
          </w:tcPr>
          <w:p w14:paraId="38970D1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6C6C7352" w14:textId="77777777" w:rsidR="00796C14" w:rsidRPr="00796C14" w:rsidRDefault="00796C14" w:rsidP="00796C14">
      <w:pPr>
        <w:spacing w:after="0" w:line="240" w:lineRule="auto"/>
        <w:rPr>
          <w:rFonts w:ascii="Tahoma" w:eastAsia="SimSun" w:hAnsi="Tahoma" w:cs="Tahoma"/>
          <w:sz w:val="23"/>
          <w:szCs w:val="23"/>
          <w:lang w:eastAsia="pl-PL"/>
        </w:rPr>
      </w:pPr>
    </w:p>
    <w:p w14:paraId="1790FA24" w14:textId="77777777" w:rsidR="00796C14" w:rsidRPr="00796C14" w:rsidRDefault="00796C14" w:rsidP="00796C14">
      <w:pPr>
        <w:spacing w:after="0" w:line="240" w:lineRule="auto"/>
        <w:rPr>
          <w:rFonts w:ascii="Tahoma" w:eastAsia="SimSun" w:hAnsi="Tahoma" w:cs="Tahoma"/>
          <w:sz w:val="23"/>
          <w:szCs w:val="23"/>
          <w:lang w:eastAsia="pl-PL"/>
        </w:rPr>
      </w:pPr>
    </w:p>
    <w:p w14:paraId="2FD8F98A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3"/>
      </w:tblGrid>
      <w:tr w:rsidR="00796C14" w:rsidRPr="00796C14" w14:paraId="7944467F" w14:textId="77777777" w:rsidTr="0061522C">
        <w:trPr>
          <w:trHeight w:val="332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165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0D33306E" w14:textId="77777777" w:rsidTr="0061522C">
        <w:trPr>
          <w:trHeight w:val="32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8ED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7FD5A7C0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2916F01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Dokument należy wypełnić i podpisać:</w:t>
      </w:r>
    </w:p>
    <w:p w14:paraId="605C55C0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51527F2A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64E554FC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4CFA2282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330AC2B3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PDF.</w:t>
      </w:r>
    </w:p>
    <w:p w14:paraId="3EDC0EF7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1B36ED94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2545040F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cznik nr 5 do SWZ</w:t>
      </w:r>
    </w:p>
    <w:p w14:paraId="63B97D40" w14:textId="77777777" w:rsidR="00796C14" w:rsidRPr="00796C14" w:rsidRDefault="00796C14" w:rsidP="00796C14">
      <w:pPr>
        <w:spacing w:after="0" w:line="240" w:lineRule="auto"/>
        <w:jc w:val="center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5E06FD3B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(wz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ó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r)</w:t>
      </w:r>
    </w:p>
    <w:p w14:paraId="4D2D995F" w14:textId="77777777" w:rsidR="00796C14" w:rsidRPr="00796C14" w:rsidRDefault="00796C14" w:rsidP="00796C14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WYKAZ OSÓB SKIEROWANYCH PRZEZ WYKONAWCĘ DO REALIZACJI ZAMÓWIENIA PUBLICZNEGO</w:t>
      </w:r>
    </w:p>
    <w:p w14:paraId="6961C2A7" w14:textId="77777777" w:rsidR="00796C14" w:rsidRPr="00796C14" w:rsidRDefault="00796C14" w:rsidP="00796C14">
      <w:pPr>
        <w:spacing w:before="240" w:after="60" w:line="240" w:lineRule="auto"/>
        <w:jc w:val="both"/>
        <w:outlineLvl w:val="4"/>
        <w:rPr>
          <w:rFonts w:ascii="Times New Roman" w:eastAsia="SimSun" w:hAnsi="Times New Roman" w:cs="Times New Roman"/>
          <w:bCs/>
          <w:i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Przystępując do udziału w postępowaniu o udzielenie zamówienia publicznego prowadzonym      w trybie</w:t>
      </w:r>
      <w:r w:rsidRPr="00796C14">
        <w:rPr>
          <w:rFonts w:ascii="Times New Roman" w:eastAsia="SimSun" w:hAnsi="Times New Roman" w:cs="Times New Roman"/>
          <w:b/>
          <w:i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Cs/>
          <w:iCs/>
          <w:lang w:eastAsia="pl-PL"/>
        </w:rPr>
        <w:t>podstawowym bez negocjacji</w:t>
      </w:r>
      <w:r w:rsidRPr="00796C14">
        <w:rPr>
          <w:rFonts w:ascii="Times New Roman" w:eastAsia="SimSun" w:hAnsi="Times New Roman" w:cs="Times New Roman"/>
          <w:b/>
          <w:i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pn.: </w:t>
      </w:r>
      <w:r w:rsidRPr="00796C14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 xml:space="preserve">Całoroczne utrzymanie czystości i porządku na ulicach, drogach, chodnikach, ciągach pieszo-rowerowych, ścieżkach rowerowych, schodach, alejkach, kładkach i na innych ciągach komunikacyjnych znajdujących się na terenie miasta Lidzbark Warmiński, </w:t>
      </w:r>
      <w:r w:rsidRPr="00796C14">
        <w:rPr>
          <w:rFonts w:ascii="Times New Roman" w:eastAsia="SimSun" w:hAnsi="Times New Roman" w:cs="Times New Roman"/>
          <w:bCs/>
          <w:iCs/>
          <w:sz w:val="24"/>
          <w:szCs w:val="24"/>
          <w:lang w:eastAsia="pl-PL"/>
        </w:rPr>
        <w:t>przedkładam(-y)* wykaz osób, które będą uczestniczyć w wykonaniu zamówienia</w:t>
      </w:r>
    </w:p>
    <w:p w14:paraId="66756525" w14:textId="77777777" w:rsidR="00796C14" w:rsidRPr="00796C14" w:rsidRDefault="00796C14" w:rsidP="00796C1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280"/>
        <w:gridCol w:w="2160"/>
        <w:gridCol w:w="2756"/>
        <w:gridCol w:w="2110"/>
      </w:tblGrid>
      <w:tr w:rsidR="00796C14" w:rsidRPr="00796C14" w14:paraId="315A2F08" w14:textId="77777777" w:rsidTr="0061522C">
        <w:tc>
          <w:tcPr>
            <w:tcW w:w="528" w:type="dxa"/>
          </w:tcPr>
          <w:p w14:paraId="40B62C8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</w:tcPr>
          <w:p w14:paraId="27D7536C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  <w:p w14:paraId="0AA80CF0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6C04F73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158D5413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14:paraId="69DF14DF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  <w:p w14:paraId="2E30A32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6" w:type="dxa"/>
          </w:tcPr>
          <w:p w14:paraId="1AEFD77A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Doświadczenie (należy podać liczbę lat w kierowaniu usługami polegającymi na utrzymaniu czystości </w:t>
            </w:r>
            <w:r w:rsidRPr="00796C1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96C1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  <w:t>i porządku na ulicach, drogach, chodnikach</w:t>
            </w: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96C1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  <w:t xml:space="preserve">schodach, alejkach, kładkach i na innych ciągach komunikacyjnych </w:t>
            </w: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okresie jednego sezonu letniego i jednego sezonu zimowego) – dot. osoby wskazanej do kierowania usługami)</w:t>
            </w:r>
          </w:p>
        </w:tc>
        <w:tc>
          <w:tcPr>
            <w:tcW w:w="2110" w:type="dxa"/>
          </w:tcPr>
          <w:p w14:paraId="7E2A21A8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Informacja                          o podstawie dysponowania osobami</w:t>
            </w:r>
          </w:p>
        </w:tc>
      </w:tr>
      <w:tr w:rsidR="00796C14" w:rsidRPr="00796C14" w14:paraId="3F9FD24D" w14:textId="77777777" w:rsidTr="0061522C">
        <w:tc>
          <w:tcPr>
            <w:tcW w:w="528" w:type="dxa"/>
          </w:tcPr>
          <w:p w14:paraId="6BCB0944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672F5AD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1EBD65C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62F6D53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325F83B7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154CD54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656DEFFE" w14:textId="77777777" w:rsidTr="0061522C">
        <w:tc>
          <w:tcPr>
            <w:tcW w:w="528" w:type="dxa"/>
          </w:tcPr>
          <w:p w14:paraId="715399F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2F46188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2F26F83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050DFAC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045B5E9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4049AC90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487D1B9B" w14:textId="77777777" w:rsidTr="0061522C">
        <w:tc>
          <w:tcPr>
            <w:tcW w:w="528" w:type="dxa"/>
          </w:tcPr>
          <w:p w14:paraId="459CE1C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2E8D73F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03A6B62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2DA7C85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18BCC1D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1C64221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47EAE642" w14:textId="77777777" w:rsidTr="0061522C">
        <w:trPr>
          <w:trHeight w:val="62"/>
        </w:trPr>
        <w:tc>
          <w:tcPr>
            <w:tcW w:w="528" w:type="dxa"/>
          </w:tcPr>
          <w:p w14:paraId="0298F330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40B61EC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25C8785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16BC7DB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58308BF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5977119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5910E3CC" w14:textId="77777777" w:rsidTr="0061522C">
        <w:trPr>
          <w:trHeight w:val="329"/>
        </w:trPr>
        <w:tc>
          <w:tcPr>
            <w:tcW w:w="528" w:type="dxa"/>
          </w:tcPr>
          <w:p w14:paraId="19905D5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525A045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  <w:p w14:paraId="62652B63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5E3E4E2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174827A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4626C99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4D413F2F" w14:textId="77777777" w:rsidTr="0061522C">
        <w:tc>
          <w:tcPr>
            <w:tcW w:w="528" w:type="dxa"/>
          </w:tcPr>
          <w:p w14:paraId="77FFF48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3155D78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453B590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10D401D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305879B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595B6B52" w14:textId="77777777" w:rsidTr="0061522C">
        <w:tc>
          <w:tcPr>
            <w:tcW w:w="528" w:type="dxa"/>
          </w:tcPr>
          <w:p w14:paraId="5B21DDA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3D40C82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94C39E4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7C55CDF8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02CBA3E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047D7477" w14:textId="77777777" w:rsidTr="0061522C">
        <w:tc>
          <w:tcPr>
            <w:tcW w:w="528" w:type="dxa"/>
          </w:tcPr>
          <w:p w14:paraId="23310E8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2C07CE9A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428DB732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51B9DD6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62702D0F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52BB15F3" w14:textId="77777777" w:rsidTr="0061522C">
        <w:tc>
          <w:tcPr>
            <w:tcW w:w="528" w:type="dxa"/>
          </w:tcPr>
          <w:p w14:paraId="5BE9AEC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</w:tcPr>
          <w:p w14:paraId="2EE3E9CE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88D5CE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</w:tcPr>
          <w:p w14:paraId="6232C8D0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514EAFC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45FA3E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796C14" w:rsidRPr="00796C14" w14:paraId="05CF3C99" w14:textId="77777777" w:rsidTr="0061522C">
        <w:trPr>
          <w:trHeight w:val="3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D1B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1680AC40" w14:textId="77777777" w:rsidTr="0061522C">
        <w:trPr>
          <w:trHeight w:val="3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E5D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615CCD78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Dokument należy wypełnić i podpisać:</w:t>
      </w:r>
    </w:p>
    <w:p w14:paraId="4043539A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71EB2112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64609F7B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69D319E8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6295CC85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</w:p>
    <w:p w14:paraId="27D3F218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</w:t>
      </w:r>
    </w:p>
    <w:p w14:paraId="08FB4C27" w14:textId="77777777" w:rsidR="00796C14" w:rsidRPr="00796C14" w:rsidRDefault="00796C14" w:rsidP="00796C14">
      <w:pPr>
        <w:spacing w:after="200" w:line="276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2BA527F2" w14:textId="77777777" w:rsidR="00796C14" w:rsidRPr="00796C14" w:rsidRDefault="00796C14" w:rsidP="00796C14">
      <w:pPr>
        <w:spacing w:after="200" w:line="276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lastRenderedPageBreak/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cznik nr 6 do SWZ</w:t>
      </w:r>
    </w:p>
    <w:p w14:paraId="79FA3618" w14:textId="77777777" w:rsidR="00796C14" w:rsidRPr="00796C14" w:rsidRDefault="00796C14" w:rsidP="00796C14">
      <w:pPr>
        <w:spacing w:after="0" w:line="36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OŚWIADCZENIE WYKONAWCÓW WSPÓLNIE UBIEGAJĄCYCH SIĘ O UDZIELENIE ZAMÓWIENIA SKŁADANE NA PODSTAWIE ART. 117 UST. 4</w:t>
      </w:r>
      <w:r w:rsidRPr="00796C14">
        <w:rPr>
          <w:rFonts w:ascii="Times New Roman" w:eastAsia="SimSun" w:hAnsi="Times New Roman" w:cs="Times New Roman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lang w:eastAsia="pl-PL"/>
        </w:rPr>
        <w:t>USTAWY PRAWO ZAMÓWIEŃ PUBLICZNYCH</w:t>
      </w:r>
      <w:r w:rsidRPr="00796C14">
        <w:rPr>
          <w:rFonts w:ascii="Times New Roman" w:eastAsia="SimSun" w:hAnsi="Times New Roman" w:cs="Times New Roman"/>
          <w:lang w:eastAsia="pl-PL"/>
        </w:rPr>
        <w:t xml:space="preserve"> </w:t>
      </w:r>
    </w:p>
    <w:p w14:paraId="0EFA25FE" w14:textId="77777777" w:rsidR="00796C14" w:rsidRPr="00796C14" w:rsidRDefault="00796C14" w:rsidP="00796C14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potrzeby postępowania o udzielenie zamówienia publicznego, realizowanego w trybie podstawowym bez negocjacji (art. 275 pkt 1 ustawy </w:t>
      </w:r>
      <w:proofErr w:type="spellStart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Pzp</w:t>
      </w:r>
      <w:proofErr w:type="spellEnd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) na </w:t>
      </w:r>
      <w:bookmarkStart w:id="5" w:name="_Hlk35345378"/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wykonanie usług pn.: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bookmarkEnd w:id="5"/>
      <w:r w:rsidRPr="00796C14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Całoroczne utrzymanie czystości i porządku na ulicach, drogach, chodnikach, ciągach pieszo-rowerowych, ścieżkach rowerowych, schodach, alejkach, kładkach i na innych ciągach komunikacyjnych znajdujących się na terenie miasta Lidzbark Warmiński</w:t>
      </w:r>
      <w:r w:rsidRPr="00796C14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,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.</w:t>
      </w:r>
    </w:p>
    <w:p w14:paraId="2D902AB6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EC34CC1" w14:textId="77777777" w:rsidR="00796C14" w:rsidRPr="00796C14" w:rsidRDefault="00796C14" w:rsidP="00796C14">
      <w:pPr>
        <w:spacing w:after="0" w:line="360" w:lineRule="auto"/>
        <w:ind w:hanging="142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My, Wykonawcy wspólnie ubiegający się 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796C14" w:rsidRPr="00796C14" w14:paraId="736FDDDD" w14:textId="77777777" w:rsidTr="0061522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4A46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82E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Siedziba</w:t>
            </w:r>
          </w:p>
          <w:p w14:paraId="5817E427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509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6E15" w14:textId="77777777" w:rsidR="00796C14" w:rsidRPr="00796C14" w:rsidRDefault="00796C14" w:rsidP="00796C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b/>
                <w:lang w:eastAsia="pl-PL"/>
              </w:rPr>
              <w:t>Osoby uprawnione do Reprezentacji</w:t>
            </w:r>
          </w:p>
        </w:tc>
      </w:tr>
      <w:tr w:rsidR="00796C14" w:rsidRPr="00796C14" w14:paraId="31541197" w14:textId="77777777" w:rsidTr="0061522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70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49B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6F1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679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6C14" w:rsidRPr="00796C14" w14:paraId="1F474166" w14:textId="77777777" w:rsidTr="0061522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B56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EAD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61AC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C20" w14:textId="77777777" w:rsidR="00796C14" w:rsidRPr="00796C14" w:rsidRDefault="00796C14" w:rsidP="00796C1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BA49B42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4E4E51B" w14:textId="77777777" w:rsidR="00796C14" w:rsidRPr="00796C14" w:rsidRDefault="00796C14" w:rsidP="00796C1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……………………………………………………..………………………………………</w:t>
      </w:r>
    </w:p>
    <w:p w14:paraId="1C360425" w14:textId="77777777" w:rsidR="00796C14" w:rsidRPr="00796C14" w:rsidRDefault="00796C14" w:rsidP="00796C1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Oświadczam, że następujące roboty budowlane, dostawy lub usługi: ……………………………………………………………………………………………………………………………………………………………………………………………… wykona Wykonawca: </w:t>
      </w:r>
    </w:p>
    <w:p w14:paraId="5F49AFEB" w14:textId="77777777" w:rsidR="00796C14" w:rsidRPr="00796C14" w:rsidRDefault="00796C14" w:rsidP="00796C14">
      <w:p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28EEB838" w14:textId="77777777" w:rsidR="00796C14" w:rsidRPr="00796C14" w:rsidRDefault="00796C14" w:rsidP="00796C14">
      <w:p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</w:tblGrid>
      <w:tr w:rsidR="00796C14" w:rsidRPr="00796C14" w14:paraId="3E29CA14" w14:textId="77777777" w:rsidTr="0061522C">
        <w:trPr>
          <w:trHeight w:val="3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AC2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2ABAB84F" w14:textId="77777777" w:rsidTr="0061522C">
        <w:trPr>
          <w:trHeight w:val="31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46CB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583D6B04" w14:textId="77777777" w:rsidR="00796C14" w:rsidRPr="00796C14" w:rsidRDefault="00796C14" w:rsidP="00796C14">
      <w:pPr>
        <w:tabs>
          <w:tab w:val="left" w:pos="0"/>
        </w:tabs>
        <w:suppressAutoHyphens/>
        <w:spacing w:after="4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73F5AC2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Dokument należy wypełnić i podpisać: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kwalifikowanym podpisem elektronicznym 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lub podpisem zaufanym lub podpisem osobistym, 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przez osobę lub osoby uprawnione do </w:t>
      </w:r>
    </w:p>
    <w:p w14:paraId="6489AA4D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reprezentowania Wykonawcy/ Wykonawców  </w:t>
      </w:r>
      <w:r w:rsidRPr="00796C14"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  <w:br/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</w:t>
      </w:r>
    </w:p>
    <w:p w14:paraId="10574669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7F34D5F9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2901BBA0" w14:textId="44621733" w:rsid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0220D194" w14:textId="4014CA45" w:rsid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78A0990C" w14:textId="441C6C5A" w:rsid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11759071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4287C0DE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6CFED305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06F266DF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lastRenderedPageBreak/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cznik nr 7 do SWZ</w:t>
      </w:r>
    </w:p>
    <w:p w14:paraId="1C613CD3" w14:textId="77777777" w:rsidR="00796C14" w:rsidRPr="00796C14" w:rsidRDefault="00796C14" w:rsidP="00796C14">
      <w:pPr>
        <w:autoSpaceDE w:val="0"/>
        <w:autoSpaceDN w:val="0"/>
        <w:adjustRightInd w:val="0"/>
        <w:spacing w:after="0" w:line="240" w:lineRule="auto"/>
        <w:rPr>
          <w:rFonts w:ascii="Tahoma" w:eastAsia="SimSun" w:hAnsi="Times New Roman" w:cs="Tahoma"/>
          <w:b/>
          <w:sz w:val="24"/>
          <w:szCs w:val="24"/>
          <w:lang w:eastAsia="pl-PL"/>
        </w:rPr>
      </w:pPr>
    </w:p>
    <w:p w14:paraId="59672CE3" w14:textId="77777777" w:rsidR="00796C14" w:rsidRPr="00796C14" w:rsidRDefault="00796C14" w:rsidP="00796C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 xml:space="preserve">WZÓR OŚWIADCZENIA WYKONAWCY </w:t>
      </w:r>
    </w:p>
    <w:p w14:paraId="6631F02E" w14:textId="77777777" w:rsidR="00796C14" w:rsidRPr="00796C14" w:rsidRDefault="00796C14" w:rsidP="00796C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 xml:space="preserve">dotyczący GRUPY KAPITAŁOWEJ </w:t>
      </w:r>
    </w:p>
    <w:p w14:paraId="24D80E3F" w14:textId="77777777" w:rsidR="00796C14" w:rsidRPr="00796C14" w:rsidRDefault="00796C14" w:rsidP="00796C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lang w:eastAsia="pl-PL"/>
        </w:rPr>
      </w:pPr>
    </w:p>
    <w:p w14:paraId="0FA75231" w14:textId="77777777" w:rsidR="00796C14" w:rsidRPr="00796C14" w:rsidRDefault="00796C14" w:rsidP="00796C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o której mowa w art. 108 ust. 1 pkt. 5 ustawy Prawo zamówień publicznych</w:t>
      </w:r>
    </w:p>
    <w:p w14:paraId="2108EA55" w14:textId="77777777" w:rsidR="00796C14" w:rsidRPr="00796C14" w:rsidRDefault="00796C14" w:rsidP="00796C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E12921F" w14:textId="77777777" w:rsidR="00796C14" w:rsidRPr="00796C14" w:rsidRDefault="00796C14" w:rsidP="00796C14">
      <w:pPr>
        <w:spacing w:after="0" w:line="276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lang w:eastAsia="pl-PL"/>
        </w:rPr>
        <w:t>W związku z prowadzonym  postępowaniem o udzielenie zamówienia publicznego w trybie podstawowym bez negocjacji pn.:</w:t>
      </w:r>
      <w:r w:rsidRPr="00796C14">
        <w:rPr>
          <w:rFonts w:ascii="Times New Roman" w:eastAsia="SimSun" w:hAnsi="Times New Roman" w:cs="Times New Roman"/>
          <w:b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Całoroczne utrzymanie czystości i porządku na ulicach, drogach, chodnikach, ciągach pieszo-rowerowych, ścieżkach rowerowych, schodach, alejkach, kładkach i na innych ciągach komunikacyjnych znajdujących się na terenie miasta Lidzbark Warmiński</w:t>
      </w:r>
      <w:r w:rsidRPr="00796C14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796C14">
        <w:rPr>
          <w:rFonts w:ascii="Times New Roman" w:eastAsia="SimSun" w:hAnsi="Times New Roman" w:cs="Times New Roman"/>
          <w:color w:val="000000"/>
          <w:lang w:eastAsia="pl-PL"/>
        </w:rPr>
        <w:t>oświadczam, że:</w:t>
      </w:r>
    </w:p>
    <w:p w14:paraId="597CA7E5" w14:textId="77777777" w:rsidR="00796C14" w:rsidRPr="00796C14" w:rsidRDefault="00796C14" w:rsidP="00796C1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Book Antiqua" w:eastAsia="SimSun" w:hAnsi="Times New Roman" w:cs="Book Antiqua"/>
          <w:b/>
          <w:sz w:val="24"/>
          <w:szCs w:val="24"/>
          <w:lang w:eastAsia="ar-SA"/>
        </w:rPr>
      </w:pPr>
    </w:p>
    <w:p w14:paraId="1E41E71E" w14:textId="77777777" w:rsidR="00796C14" w:rsidRPr="00796C14" w:rsidRDefault="00796C14" w:rsidP="00796C14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Book Antiqua" w:eastAsia="SimSun" w:hAnsi="Times New Roman" w:cs="Book Antiqua"/>
          <w:sz w:val="24"/>
          <w:szCs w:val="24"/>
          <w:lang w:eastAsia="ar-SA"/>
        </w:rPr>
      </w:pPr>
      <w:r w:rsidRPr="00796C14">
        <w:rPr>
          <w:rFonts w:ascii="Book Antiqua" w:eastAsia="SimSun" w:hAnsi="Times New Roman" w:cs="Book Antiqua"/>
          <w:b/>
          <w:sz w:val="24"/>
          <w:szCs w:val="24"/>
          <w:lang w:eastAsia="ar-SA"/>
        </w:rPr>
        <w:t>Ja/My</w:t>
      </w:r>
      <w:r w:rsidRPr="00796C14">
        <w:rPr>
          <w:rFonts w:ascii="Book Antiqua" w:eastAsia="SimSun" w:hAnsi="Times New Roman" w:cs="Book Antiqua"/>
          <w:sz w:val="24"/>
          <w:szCs w:val="24"/>
          <w:lang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796C14" w:rsidRPr="00796C14" w14:paraId="4137D03A" w14:textId="77777777" w:rsidTr="0061522C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517" w14:textId="77777777" w:rsidR="00796C14" w:rsidRPr="00796C14" w:rsidRDefault="00796C14" w:rsidP="00796C14">
            <w:pPr>
              <w:tabs>
                <w:tab w:val="left" w:pos="9214"/>
              </w:tabs>
              <w:suppressAutoHyphens/>
              <w:spacing w:after="120" w:line="240" w:lineRule="auto"/>
              <w:ind w:right="-1"/>
              <w:jc w:val="both"/>
              <w:rPr>
                <w:rFonts w:ascii="Book Antiqua" w:eastAsia="SimSun" w:hAnsi="Times New Roman" w:cs="Book Antiqua"/>
                <w:sz w:val="24"/>
                <w:szCs w:val="24"/>
                <w:lang w:eastAsia="ar-SA"/>
              </w:rPr>
            </w:pPr>
          </w:p>
        </w:tc>
      </w:tr>
      <w:tr w:rsidR="00796C14" w:rsidRPr="00796C14" w14:paraId="3D71135C" w14:textId="77777777" w:rsidTr="0061522C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7FD" w14:textId="77777777" w:rsidR="00796C14" w:rsidRPr="00796C14" w:rsidRDefault="00796C14" w:rsidP="00796C14">
            <w:pPr>
              <w:tabs>
                <w:tab w:val="left" w:pos="9214"/>
              </w:tabs>
              <w:suppressAutoHyphens/>
              <w:spacing w:after="120" w:line="240" w:lineRule="auto"/>
              <w:ind w:right="-1"/>
              <w:jc w:val="both"/>
              <w:rPr>
                <w:rFonts w:ascii="Book Antiqua" w:eastAsia="SimSun" w:hAnsi="Times New Roman" w:cs="Book Antiqua"/>
                <w:sz w:val="24"/>
                <w:szCs w:val="24"/>
                <w:lang w:eastAsia="ar-SA"/>
              </w:rPr>
            </w:pPr>
          </w:p>
        </w:tc>
      </w:tr>
    </w:tbl>
    <w:p w14:paraId="36009115" w14:textId="77777777" w:rsidR="00796C14" w:rsidRPr="00796C14" w:rsidRDefault="00796C14" w:rsidP="00796C14">
      <w:pPr>
        <w:overflowPunct w:val="0"/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ECA923E" w14:textId="77777777" w:rsidR="00796C14" w:rsidRPr="00796C14" w:rsidRDefault="00796C14" w:rsidP="00796C14">
      <w:pPr>
        <w:overflowPunct w:val="0"/>
        <w:autoSpaceDE w:val="0"/>
        <w:autoSpaceDN w:val="0"/>
        <w:adjustRightInd w:val="0"/>
        <w:spacing w:after="0" w:line="320" w:lineRule="atLeast"/>
        <w:ind w:right="-568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Oświadczam/y, iż Firma którą reprezentuję/</w:t>
      </w:r>
      <w:proofErr w:type="spellStart"/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emy</w:t>
      </w:r>
      <w:proofErr w:type="spellEnd"/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:</w:t>
      </w:r>
    </w:p>
    <w:p w14:paraId="4C593687" w14:textId="77777777" w:rsidR="00796C14" w:rsidRPr="00796C14" w:rsidRDefault="00796C14" w:rsidP="00796C14">
      <w:pPr>
        <w:numPr>
          <w:ilvl w:val="0"/>
          <w:numId w:val="20"/>
        </w:numPr>
        <w:autoSpaceDE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Nie należy do tej samej grupy kapitałowej, w rozumieniu ustawy z dnia 16 lutego 2007 r.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o ochronie konkurencji i konsumentów (tj. Dz. U. z 2021 r. poz. 275 ze zm.)             w stosunku do Wykonawców, którzy złożyli odrębne oferty w niniejszym postępowaniu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o udzielenie zamówienia publicznego*</w:t>
      </w:r>
    </w:p>
    <w:p w14:paraId="158DC95D" w14:textId="77777777" w:rsidR="00796C14" w:rsidRPr="00796C14" w:rsidRDefault="00796C14" w:rsidP="00796C14">
      <w:pPr>
        <w:numPr>
          <w:ilvl w:val="0"/>
          <w:numId w:val="20"/>
        </w:numPr>
        <w:autoSpaceDE w:val="0"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Należy do tej samej grupy kapitałowej, w rozumieniu ustawy z dnia 16 lutego 2007 r.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 xml:space="preserve">o ochronie konkurencji i konsumentów (tj. Dz. U. z 2021 r. poz. 275 ze zm.),             z innym Wykonawcą, który złożył odrębną ofertę w niniejszym postępowaniu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o udzielenie zamówienia publicznego*:</w:t>
      </w:r>
    </w:p>
    <w:p w14:paraId="7B72B2F9" w14:textId="77777777" w:rsidR="00796C14" w:rsidRPr="00796C14" w:rsidRDefault="00796C14" w:rsidP="00796C14">
      <w:pPr>
        <w:numPr>
          <w:ilvl w:val="1"/>
          <w:numId w:val="20"/>
        </w:numPr>
        <w:autoSpaceDE w:val="0"/>
        <w:spacing w:after="0" w:line="276" w:lineRule="auto"/>
        <w:ind w:left="851" w:hanging="567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7A48F184" w14:textId="77777777" w:rsidR="00796C14" w:rsidRPr="00796C14" w:rsidRDefault="00796C14" w:rsidP="00796C14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B6646EB" w14:textId="77777777" w:rsidR="00796C14" w:rsidRPr="00796C14" w:rsidRDefault="00796C14" w:rsidP="00796C14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 ………….………………………………………………………………………………………*</w:t>
      </w:r>
    </w:p>
    <w:p w14:paraId="7DBB89D9" w14:textId="77777777" w:rsidR="00796C14" w:rsidRPr="00796C14" w:rsidRDefault="00796C14" w:rsidP="00796C14">
      <w:pPr>
        <w:spacing w:after="0" w:line="240" w:lineRule="auto"/>
        <w:rPr>
          <w:rFonts w:ascii="Calibri" w:eastAsia="SimSun" w:hAnsi="Times New Roman" w:cs="Times New Roman"/>
          <w:b/>
          <w:i/>
          <w:color w:val="000000"/>
          <w:sz w:val="20"/>
          <w:szCs w:val="20"/>
          <w:shd w:val="clear" w:color="auto" w:fill="FFFFFF"/>
          <w:lang w:eastAsia="pl-PL"/>
        </w:rPr>
      </w:pPr>
    </w:p>
    <w:p w14:paraId="1EA439ED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796C14">
        <w:rPr>
          <w:rFonts w:ascii="Calibri" w:eastAsia="SimSun" w:hAnsi="Times New Roman" w:cs="Times New Roman"/>
          <w:b/>
          <w:i/>
          <w:color w:val="000000"/>
          <w:sz w:val="20"/>
          <w:szCs w:val="20"/>
          <w:shd w:val="clear" w:color="auto" w:fill="FFFFFF"/>
          <w:lang w:eastAsia="pl-PL"/>
        </w:rPr>
        <w:t>* - niepotrzebne skre</w:t>
      </w:r>
      <w:r w:rsidRPr="00796C14">
        <w:rPr>
          <w:rFonts w:ascii="Calibri" w:eastAsia="SimSun" w:hAnsi="Times New Roman" w:cs="Times New Roman"/>
          <w:b/>
          <w:i/>
          <w:color w:val="000000"/>
          <w:sz w:val="20"/>
          <w:szCs w:val="20"/>
          <w:shd w:val="clear" w:color="auto" w:fill="FFFFFF"/>
          <w:lang w:eastAsia="pl-PL"/>
        </w:rPr>
        <w:t>ś</w:t>
      </w:r>
      <w:r w:rsidRPr="00796C14">
        <w:rPr>
          <w:rFonts w:ascii="Calibri" w:eastAsia="SimSun" w:hAnsi="Times New Roman" w:cs="Times New Roman"/>
          <w:b/>
          <w:i/>
          <w:color w:val="000000"/>
          <w:sz w:val="20"/>
          <w:szCs w:val="20"/>
          <w:shd w:val="clear" w:color="auto" w:fill="FFFFFF"/>
          <w:lang w:eastAsia="pl-PL"/>
        </w:rPr>
        <w:t>li</w:t>
      </w:r>
      <w:r w:rsidRPr="00796C14">
        <w:rPr>
          <w:rFonts w:ascii="Calibri" w:eastAsia="SimSun" w:hAnsi="Times New Roman" w:cs="Times New Roman"/>
          <w:b/>
          <w:i/>
          <w:color w:val="000000"/>
          <w:sz w:val="20"/>
          <w:szCs w:val="20"/>
          <w:shd w:val="clear" w:color="auto" w:fill="FFFFFF"/>
          <w:lang w:eastAsia="pl-PL"/>
        </w:rPr>
        <w:t>ć</w:t>
      </w: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   </w:t>
      </w:r>
    </w:p>
    <w:p w14:paraId="1D4F08C0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                             </w:t>
      </w:r>
      <w:r w:rsidRPr="00796C14">
        <w:rPr>
          <w:rFonts w:ascii="Times New Roman" w:eastAsia="SimSun" w:hAnsi="Times New Roman" w:cs="Times New Roman"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796C14" w:rsidRPr="00796C14" w14:paraId="758D5A2E" w14:textId="77777777" w:rsidTr="0061522C">
        <w:trPr>
          <w:trHeight w:val="2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472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2F11CA66" w14:textId="77777777" w:rsidTr="0061522C">
        <w:trPr>
          <w:trHeight w:val="35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EC9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588E7BAD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6D2B86C5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                 Dokument należy wypełnić i podpisać:</w:t>
      </w:r>
    </w:p>
    <w:p w14:paraId="39DE1520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17DD3349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1C053603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0EF5D74D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08516005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</w:p>
    <w:p w14:paraId="34DD5863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</w:t>
      </w:r>
    </w:p>
    <w:p w14:paraId="2A94AD20" w14:textId="77777777" w:rsidR="00796C14" w:rsidRPr="00796C14" w:rsidRDefault="00796C14" w:rsidP="00796C14">
      <w:pPr>
        <w:spacing w:after="0" w:line="240" w:lineRule="auto"/>
        <w:jc w:val="center"/>
        <w:rPr>
          <w:rFonts w:ascii="Tahoma" w:eastAsia="SimSun" w:hAnsi="Times New Roman" w:cs="Tahoma"/>
          <w:i/>
          <w:sz w:val="16"/>
          <w:szCs w:val="16"/>
          <w:lang w:eastAsia="pl-PL"/>
        </w:rPr>
      </w:pPr>
    </w:p>
    <w:p w14:paraId="24C27254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(wz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ó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r)</w:t>
      </w:r>
    </w:p>
    <w:p w14:paraId="52A8C1DA" w14:textId="77777777" w:rsidR="00796C14" w:rsidRPr="00796C14" w:rsidRDefault="00796C14" w:rsidP="00796C14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SimSun" w:hAnsi="Times New Roman" w:cs="Tahoma"/>
          <w:i/>
          <w:sz w:val="16"/>
          <w:szCs w:val="16"/>
          <w:lang w:eastAsia="pl-PL"/>
        </w:rPr>
      </w:pP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Za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łą</w:t>
      </w:r>
      <w:r w:rsidRPr="00796C14">
        <w:rPr>
          <w:rFonts w:ascii="Tahoma" w:eastAsia="SimSun" w:hAnsi="Times New Roman" w:cs="Tahoma"/>
          <w:i/>
          <w:sz w:val="16"/>
          <w:szCs w:val="16"/>
          <w:lang w:eastAsia="pl-PL"/>
        </w:rPr>
        <w:t>cznik nr 8 do SWZ</w:t>
      </w:r>
    </w:p>
    <w:p w14:paraId="2F21B105" w14:textId="77777777" w:rsidR="00796C14" w:rsidRPr="00796C14" w:rsidRDefault="00796C14" w:rsidP="00796C14">
      <w:pPr>
        <w:spacing w:after="120" w:line="360" w:lineRule="auto"/>
        <w:rPr>
          <w:rFonts w:ascii="Tahoma" w:eastAsia="SimSun" w:hAnsi="Times New Roman" w:cs="Tahoma"/>
          <w:b/>
          <w:i/>
          <w:lang w:eastAsia="pl-PL"/>
        </w:rPr>
      </w:pPr>
    </w:p>
    <w:p w14:paraId="3A90EB14" w14:textId="77777777" w:rsidR="00796C14" w:rsidRPr="00796C14" w:rsidRDefault="00796C14" w:rsidP="00796C1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OŚWIADCZENIE O ZATRUDNIENIU OSÓB NA UMOWĘ O PRACĘ</w:t>
      </w:r>
    </w:p>
    <w:p w14:paraId="64972512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0"/>
          <w:vertAlign w:val="superscript"/>
          <w:lang w:eastAsia="pl-PL"/>
        </w:rPr>
      </w:pPr>
    </w:p>
    <w:p w14:paraId="15761655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Pełna nazwa i adres siedziby Wykonawcy/Podwykonawcy*:</w:t>
      </w:r>
    </w:p>
    <w:p w14:paraId="6E4378D8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lang w:eastAsia="pl-PL"/>
        </w:rPr>
        <w:t>Wykonawca/Podwykonawca*:</w:t>
      </w:r>
    </w:p>
    <w:p w14:paraId="2D7FD8A0" w14:textId="77777777" w:rsidR="00796C14" w:rsidRPr="00796C14" w:rsidRDefault="00796C14" w:rsidP="00796C1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1CA64A2B" w14:textId="77777777" w:rsidR="00796C14" w:rsidRPr="00796C14" w:rsidRDefault="00796C14" w:rsidP="00796C1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32781782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442A9F6E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CEiDG</w:t>
      </w:r>
      <w:proofErr w:type="spellEnd"/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)</w:t>
      </w:r>
    </w:p>
    <w:p w14:paraId="32332A8F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u w:val="single"/>
          <w:lang w:eastAsia="pl-PL"/>
        </w:rPr>
      </w:pPr>
    </w:p>
    <w:p w14:paraId="6FF4837E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szCs w:val="20"/>
          <w:u w:val="single"/>
          <w:lang w:eastAsia="pl-PL"/>
        </w:rPr>
        <w:t>reprezentowany przez:</w:t>
      </w:r>
    </w:p>
    <w:p w14:paraId="126566EC" w14:textId="77777777" w:rsidR="00796C14" w:rsidRPr="00796C14" w:rsidRDefault="00796C14" w:rsidP="00796C14">
      <w:pPr>
        <w:tabs>
          <w:tab w:val="left" w:pos="3960"/>
        </w:tabs>
        <w:spacing w:after="0" w:line="360" w:lineRule="auto"/>
        <w:ind w:right="4871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72A1FCF" w14:textId="77777777" w:rsidR="00796C14" w:rsidRPr="00796C14" w:rsidRDefault="00796C14" w:rsidP="00796C14">
      <w:pPr>
        <w:tabs>
          <w:tab w:val="left" w:pos="3960"/>
        </w:tabs>
        <w:spacing w:after="0" w:line="240" w:lineRule="auto"/>
        <w:ind w:right="4871"/>
        <w:rPr>
          <w:rFonts w:ascii="Times New Roman" w:eastAsia="SimSun" w:hAnsi="Times New Roman" w:cs="Times New Roman"/>
          <w:color w:val="0070C0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color w:val="0070C0"/>
          <w:sz w:val="24"/>
          <w:szCs w:val="24"/>
          <w:lang w:eastAsia="pl-PL"/>
        </w:rPr>
        <w:t>……………………………………………</w:t>
      </w:r>
    </w:p>
    <w:p w14:paraId="06132B42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16"/>
          <w:szCs w:val="16"/>
          <w:lang w:eastAsia="pl-PL"/>
        </w:rPr>
        <w:t>(imię, nazwisko, stanowisko/podstawa do  reprezentacji)</w:t>
      </w:r>
    </w:p>
    <w:p w14:paraId="286F3B66" w14:textId="77777777" w:rsidR="00796C14" w:rsidRPr="00796C14" w:rsidRDefault="00796C14" w:rsidP="00796C14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70C0"/>
          <w:szCs w:val="20"/>
          <w:lang w:eastAsia="pl-PL"/>
        </w:rPr>
      </w:pPr>
    </w:p>
    <w:p w14:paraId="4E468947" w14:textId="77777777" w:rsidR="00796C14" w:rsidRPr="00796C14" w:rsidRDefault="00796C14" w:rsidP="00796C1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Przystępując do/będąc w trakcie* realizacji roboty budowlanej/usługi  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>w związku             z prowadzonym  postępowaniem o udzielenie zamówienia publicznego w trybie podstawowym bez negocjacji pn.: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Całoroczne utrzymanie czystości i porządku na ulicach, drogach, chodnikach, ciągach pieszo-rowerowych, ścieżkach rowerowych, schodach, alejkach, kładkach i na innych ciągach komunikacyjnych znajdujących się na terenie miasta Lidzbark Warmiński</w:t>
      </w:r>
      <w:r w:rsidRPr="00796C14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,</w:t>
      </w:r>
      <w:r w:rsidRPr="00796C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oświadczam(-y)*, iż zatrudniam(-y)* na podstawie umowy        o pracę  w rozumieniu art. 22  § 1 ustawy z dnia 26 czerwca 1974 r.- Kodeks pracy (tj. Dz. U. z 2022 r., poz. 1510, ze zm.), niżej wymienione osoby wykonujące czynności w zakresie realizacji zamówienia:</w:t>
      </w:r>
    </w:p>
    <w:p w14:paraId="030D3EBD" w14:textId="77777777" w:rsidR="00796C14" w:rsidRPr="00796C14" w:rsidRDefault="00796C14" w:rsidP="00796C14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SimSun" w:hAnsi="Times New Roman" w:cs="Times New Roman"/>
          <w:color w:val="0070C0"/>
          <w:sz w:val="24"/>
          <w:szCs w:val="24"/>
          <w:lang w:eastAsia="zh-CN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35"/>
        <w:gridCol w:w="1286"/>
        <w:gridCol w:w="2758"/>
        <w:gridCol w:w="2268"/>
      </w:tblGrid>
      <w:tr w:rsidR="00796C14" w:rsidRPr="00796C14" w14:paraId="56FFBA53" w14:textId="77777777" w:rsidTr="006152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9940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F5C1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53A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C23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Zakres wykonywanych czynności/ zakres obowiązków  pracownika*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E226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Rodzaj umowy (umowa na czas nieokreślony, na czas określony)</w:t>
            </w:r>
          </w:p>
        </w:tc>
      </w:tr>
      <w:tr w:rsidR="00796C14" w:rsidRPr="00796C14" w14:paraId="1E786FFE" w14:textId="77777777" w:rsidTr="006152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8EC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640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7CA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1F40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9CF0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96C14" w:rsidRPr="00796C14" w14:paraId="6BB5530D" w14:textId="77777777" w:rsidTr="006152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DB9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E965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A175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D035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5EC4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96C14" w:rsidRPr="00796C14" w14:paraId="56354EA4" w14:textId="77777777" w:rsidTr="0061522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F5D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D29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4E1C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8C6D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EC90" w14:textId="77777777" w:rsidR="00796C14" w:rsidRPr="00796C14" w:rsidRDefault="00796C14" w:rsidP="00796C1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5616CD02" w14:textId="77777777" w:rsidR="00796C14" w:rsidRPr="00796C14" w:rsidRDefault="00796C14" w:rsidP="00796C14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70C0"/>
          <w:sz w:val="16"/>
          <w:szCs w:val="16"/>
          <w:lang w:eastAsia="pl-PL"/>
        </w:rPr>
      </w:pPr>
    </w:p>
    <w:p w14:paraId="43C3A0FD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>* - niepotrzebne skreślić/usunąć</w:t>
      </w:r>
    </w:p>
    <w:p w14:paraId="4303ECE4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pl-PL"/>
        </w:rPr>
      </w:pPr>
    </w:p>
    <w:p w14:paraId="08A3BEA6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Uwaga! </w:t>
      </w:r>
    </w:p>
    <w:p w14:paraId="0CD5954A" w14:textId="77777777" w:rsidR="00796C14" w:rsidRPr="00796C14" w:rsidRDefault="00796C14" w:rsidP="00796C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796C14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Oświadczenie należy przekazać  Zamawiającemu niezwłocznie po zawarciu umowy, lecz nie później niż przed rozpoczęciem realizacji prac, a następnie na każde wezwanie Zamawiającego. </w:t>
      </w:r>
    </w:p>
    <w:p w14:paraId="78CCE716" w14:textId="77777777" w:rsidR="00796C14" w:rsidRPr="00796C14" w:rsidRDefault="00796C14" w:rsidP="00796C14">
      <w:pPr>
        <w:spacing w:after="0" w:line="240" w:lineRule="auto"/>
        <w:ind w:left="4248" w:firstLine="708"/>
        <w:rPr>
          <w:rFonts w:ascii="Times New Roman" w:eastAsia="SimSun" w:hAnsi="Times New Roman" w:cs="Times New Roman"/>
          <w:b/>
          <w:i/>
          <w:color w:val="0070C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2"/>
      </w:tblGrid>
      <w:tr w:rsidR="00796C14" w:rsidRPr="00796C14" w14:paraId="5072B06A" w14:textId="77777777" w:rsidTr="0061522C">
        <w:trPr>
          <w:trHeight w:val="24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177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796C14" w:rsidRPr="00796C14" w14:paraId="6048EEAA" w14:textId="77777777" w:rsidTr="0061522C">
        <w:trPr>
          <w:trHeight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8B5" w14:textId="77777777" w:rsidR="00796C14" w:rsidRPr="00796C14" w:rsidRDefault="00796C14" w:rsidP="00796C14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</w:pPr>
            <w:r w:rsidRPr="00796C14">
              <w:rPr>
                <w:rFonts w:ascii="Times New Roman" w:eastAsia="SimSu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</w:tr>
    </w:tbl>
    <w:p w14:paraId="68F8D3B6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2CDED2CC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                   Dokument należy wypełnić i podpisać:</w:t>
      </w:r>
    </w:p>
    <w:p w14:paraId="7B49A23D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kwalifikowanym podpisem elektronicznym </w:t>
      </w:r>
    </w:p>
    <w:p w14:paraId="52E1FEF6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lub podpisem zaufanym lub podpisem osobistym, </w:t>
      </w:r>
    </w:p>
    <w:p w14:paraId="42FF067F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przez osobę lub osoby uprawnione do </w:t>
      </w:r>
    </w:p>
    <w:p w14:paraId="4CA91BE4" w14:textId="77777777" w:rsidR="00796C14" w:rsidRPr="00796C14" w:rsidRDefault="00796C14" w:rsidP="00796C14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 xml:space="preserve">                                                                                                 reprezentowania Wykonawcy/ Wykonawców  </w:t>
      </w:r>
    </w:p>
    <w:p w14:paraId="0E9FC6EF" w14:textId="77777777" w:rsidR="00796C14" w:rsidRPr="00796C14" w:rsidRDefault="00796C14" w:rsidP="00796C14">
      <w:pPr>
        <w:tabs>
          <w:tab w:val="left" w:pos="1978"/>
          <w:tab w:val="left" w:pos="3828"/>
          <w:tab w:val="center" w:pos="4677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</w:p>
    <w:p w14:paraId="229F6EC8" w14:textId="77777777" w:rsidR="00796C14" w:rsidRPr="00796C14" w:rsidRDefault="00796C14" w:rsidP="00796C14">
      <w:pPr>
        <w:tabs>
          <w:tab w:val="left" w:pos="0"/>
        </w:tabs>
        <w:suppressAutoHyphens/>
        <w:spacing w:after="40" w:line="240" w:lineRule="auto"/>
        <w:ind w:left="709" w:hanging="709"/>
        <w:jc w:val="right"/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</w:pP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t>Zamawiający zaleca</w:t>
      </w:r>
      <w:r w:rsidRPr="00796C14">
        <w:rPr>
          <w:rFonts w:ascii="Times New Roman" w:eastAsia="SimSun" w:hAnsi="Times New Roman" w:cs="Times New Roman"/>
          <w:b/>
          <w:i/>
          <w:color w:val="0070C0"/>
          <w:sz w:val="20"/>
          <w:szCs w:val="20"/>
          <w:lang w:eastAsia="pl-PL"/>
        </w:rPr>
        <w:br/>
        <w:t xml:space="preserve"> zapisanie dokumentu w formacie PDF</w:t>
      </w:r>
    </w:p>
    <w:p w14:paraId="5969ABB9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796C1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Załącznik nr 9</w:t>
      </w:r>
    </w:p>
    <w:p w14:paraId="45EDB378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AE593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7C161037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909AF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center"/>
        <w:textAlignment w:val="baseline"/>
        <w:rPr>
          <w:rFonts w:ascii="Times New Roman" w:eastAsia="Times New Roman" w:hAnsi="Times New Roman" w:cs="Times New Roman"/>
        </w:rPr>
      </w:pPr>
      <w:r w:rsidRPr="00796C14">
        <w:rPr>
          <w:rFonts w:ascii="Times New Roman" w:eastAsia="Times New Roman" w:hAnsi="Times New Roman" w:cs="Times New Roman"/>
          <w:b/>
          <w:bCs/>
        </w:rPr>
        <w:t xml:space="preserve">o </w:t>
      </w:r>
      <w:r w:rsidRPr="00796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aktualności informacji zawartych w oświadczeniu, o którym mowa w art. 125 ust. 1 ustawy </w:t>
      </w:r>
      <w:proofErr w:type="spellStart"/>
      <w:r w:rsidRPr="00796C1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odnoszącym się do podstaw wykluczenia wskazanych w art. 108 ust. 1 pkt 3-6 </w:t>
      </w:r>
      <w:proofErr w:type="spellStart"/>
      <w:r w:rsidRPr="00796C14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w art. 7 ust. 1 ustawy z dnia 13 kwietnia 2022 r. o szczególnych rozwiązaniach w zakresie przeciwdziałania wspieraniu agresji na Ukrainę oraz służących ochronie bezpieczeństwa narodowego </w:t>
      </w:r>
    </w:p>
    <w:p w14:paraId="3F757A95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9062" w:type="dxa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796C14" w:rsidRPr="00796C14" w14:paraId="661E0C05" w14:textId="77777777" w:rsidTr="0061522C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7149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Nazwa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adres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B81D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6C14" w:rsidRPr="00796C14" w14:paraId="228D53F0" w14:textId="77777777" w:rsidTr="0061522C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13B4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NIP/REGON/KRS/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CEiDG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ABD8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6C14" w:rsidRPr="00796C14" w14:paraId="02F38398" w14:textId="77777777" w:rsidTr="0061522C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E931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reprezentowany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przez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  <w:p w14:paraId="1CD3CFD3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Imię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nazwisko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8F06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96C14" w:rsidRPr="00796C14" w14:paraId="6A386959" w14:textId="77777777" w:rsidTr="0061522C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0A5A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Stanowisko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Działający</w:t>
            </w:r>
            <w:proofErr w:type="spellEnd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796C1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jako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804" w14:textId="77777777" w:rsidR="00796C14" w:rsidRPr="00796C14" w:rsidRDefault="00796C14" w:rsidP="00796C14">
            <w:pPr>
              <w:widowControl w:val="0"/>
              <w:suppressAutoHyphens/>
              <w:autoSpaceDE w:val="0"/>
              <w:autoSpaceDN w:val="0"/>
              <w:spacing w:before="46" w:after="0" w:line="240" w:lineRule="auto"/>
              <w:ind w:right="511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12E6881" w14:textId="77777777" w:rsidR="00796C14" w:rsidRPr="00796C14" w:rsidRDefault="00796C14" w:rsidP="00796C14">
      <w:pPr>
        <w:spacing w:after="0" w:line="240" w:lineRule="auto"/>
        <w:jc w:val="both"/>
        <w:rPr>
          <w:rFonts w:ascii="Tahoma" w:eastAsia="SimSun" w:hAnsi="Tahoma" w:cs="Tahoma"/>
          <w:b/>
          <w:bCs/>
          <w:sz w:val="24"/>
          <w:szCs w:val="24"/>
          <w:lang w:eastAsia="pl-PL"/>
        </w:rPr>
      </w:pPr>
      <w:r w:rsidRPr="00796C14">
        <w:rPr>
          <w:rFonts w:ascii="Times New Roman" w:eastAsia="Times New Roman" w:hAnsi="Times New Roman" w:cs="Times New Roman"/>
        </w:rPr>
        <w:t xml:space="preserve">Na potrzeby postępowania o udzielenie zamówienia publicznego  </w:t>
      </w:r>
      <w:r w:rsidRPr="00796C14">
        <w:rPr>
          <w:rFonts w:ascii="Times New Roman" w:eastAsia="Times New Roman" w:hAnsi="Times New Roman" w:cs="Times New Roman"/>
          <w:b/>
          <w:sz w:val="24"/>
          <w:szCs w:val="24"/>
        </w:rPr>
        <w:t xml:space="preserve">pn.: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Całoroczne utrzymanie czystości i porządku na ulicach, drogach, chodnikach, </w:t>
      </w:r>
      <w:r w:rsidRPr="00796C14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ciągach pieszo-rowerowych, ścieżkach rowerowych,</w:t>
      </w:r>
      <w:r w:rsidRPr="00796C14">
        <w:rPr>
          <w:rFonts w:ascii="Times New Roman" w:eastAsia="SimSu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96C1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schodach, alejkach, kładkach i na innych ciągach komunikacyjnych znajdujących się na terenie miasta Lidzbark Warmiński</w:t>
      </w:r>
      <w:r w:rsidRPr="00796C14">
        <w:rPr>
          <w:rFonts w:ascii="Tahoma" w:eastAsia="SimSun" w:hAnsi="Tahoma" w:cs="Tahoma"/>
          <w:b/>
          <w:bCs/>
          <w:sz w:val="24"/>
          <w:szCs w:val="24"/>
          <w:lang w:eastAsia="pl-PL"/>
        </w:rPr>
        <w:t xml:space="preserve"> </w:t>
      </w:r>
    </w:p>
    <w:p w14:paraId="3C6BE94A" w14:textId="77777777" w:rsidR="00796C14" w:rsidRPr="00796C14" w:rsidRDefault="00796C14" w:rsidP="00796C14">
      <w:pPr>
        <w:suppressAutoHyphens/>
        <w:autoSpaceDE w:val="0"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12E1A037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oświadczam, że informacje zawarte w oświadczeniu, o którym mowa w art. 125 ust. 1 ustawy </w:t>
      </w:r>
      <w:proofErr w:type="spellStart"/>
      <w:r w:rsidRPr="00796C1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 odnoszącym się do podstaw wykluczenia wskazanych w art. 108 ust. 1 </w:t>
      </w:r>
      <w:r w:rsidRPr="00796C14">
        <w:rPr>
          <w:rFonts w:ascii="Times New Roman" w:eastAsia="Times New Roman" w:hAnsi="Times New Roman" w:cs="Times New Roman"/>
          <w:sz w:val="24"/>
          <w:szCs w:val="24"/>
        </w:rPr>
        <w:br/>
        <w:t xml:space="preserve">pkt 3-6 </w:t>
      </w:r>
      <w:proofErr w:type="spellStart"/>
      <w:r w:rsidRPr="00796C1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 oraz w art. 7 ust. 1 ustawy z dnia 13 kwietnia 2022 r. o szczególnych rozwiązaniach w zakresie przeciwdziałania wspieraniu agresji na Ukrainę oraz służących ochronie bezpieczeństwa tj.: </w:t>
      </w:r>
    </w:p>
    <w:p w14:paraId="74CC19C5" w14:textId="77777777" w:rsidR="00796C14" w:rsidRPr="00796C14" w:rsidRDefault="00796C14" w:rsidP="00796C14">
      <w:pPr>
        <w:widowControl w:val="0"/>
        <w:numPr>
          <w:ilvl w:val="0"/>
          <w:numId w:val="21"/>
        </w:numPr>
        <w:tabs>
          <w:tab w:val="left" w:pos="1164"/>
          <w:tab w:val="left" w:pos="357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art. 108 ust. 1 pkt 3 ustawy </w:t>
      </w:r>
      <w:proofErr w:type="spellStart"/>
      <w:r w:rsidRPr="00796C1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0598D2" w14:textId="77777777" w:rsidR="00796C14" w:rsidRPr="00796C14" w:rsidRDefault="00796C14" w:rsidP="00796C14">
      <w:pPr>
        <w:widowControl w:val="0"/>
        <w:numPr>
          <w:ilvl w:val="0"/>
          <w:numId w:val="21"/>
        </w:numPr>
        <w:tabs>
          <w:tab w:val="left" w:pos="1164"/>
          <w:tab w:val="left" w:pos="357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art. 108 ust. 1 pkt 4 ustawy </w:t>
      </w:r>
      <w:proofErr w:type="spellStart"/>
      <w:r w:rsidRPr="00796C1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sz w:val="24"/>
          <w:szCs w:val="24"/>
        </w:rPr>
        <w:t>, dotyczących orzeczenia zakazu ubiegania się o zamówienie publiczne tytułem środka zapobiegawczego,</w:t>
      </w:r>
    </w:p>
    <w:p w14:paraId="52C48CAD" w14:textId="77777777" w:rsidR="00796C14" w:rsidRPr="00796C14" w:rsidRDefault="00796C14" w:rsidP="00796C14">
      <w:pPr>
        <w:widowControl w:val="0"/>
        <w:numPr>
          <w:ilvl w:val="0"/>
          <w:numId w:val="21"/>
        </w:numPr>
        <w:tabs>
          <w:tab w:val="left" w:pos="1164"/>
          <w:tab w:val="left" w:pos="357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art. 108 ust. 1 pkt 5 ustawy </w:t>
      </w:r>
      <w:proofErr w:type="spellStart"/>
      <w:r w:rsidRPr="00796C1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sz w:val="24"/>
          <w:szCs w:val="24"/>
        </w:rPr>
        <w:t>, dotyczących zawarcia z innymi wykonawcami porozumienia mającego na celu zakłócenie konkurencji,</w:t>
      </w:r>
    </w:p>
    <w:p w14:paraId="5955A143" w14:textId="77777777" w:rsidR="00796C14" w:rsidRPr="00796C14" w:rsidRDefault="00796C14" w:rsidP="00796C14">
      <w:pPr>
        <w:widowControl w:val="0"/>
        <w:numPr>
          <w:ilvl w:val="0"/>
          <w:numId w:val="21"/>
        </w:numPr>
        <w:tabs>
          <w:tab w:val="left" w:pos="1164"/>
          <w:tab w:val="left" w:pos="357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 xml:space="preserve">art. 108 ust. 1 pkt 6 ustawy </w:t>
      </w:r>
      <w:proofErr w:type="spellStart"/>
      <w:r w:rsidRPr="00796C1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796C1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186E11" w14:textId="77777777" w:rsidR="00796C14" w:rsidRPr="00796C14" w:rsidRDefault="00796C14" w:rsidP="00796C14">
      <w:pPr>
        <w:widowControl w:val="0"/>
        <w:tabs>
          <w:tab w:val="left" w:pos="426"/>
          <w:tab w:val="left" w:pos="283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>oraz</w:t>
      </w:r>
    </w:p>
    <w:p w14:paraId="55435D23" w14:textId="77777777" w:rsidR="00796C14" w:rsidRPr="00796C14" w:rsidRDefault="00796C14" w:rsidP="00796C14">
      <w:pPr>
        <w:widowControl w:val="0"/>
        <w:numPr>
          <w:ilvl w:val="0"/>
          <w:numId w:val="22"/>
        </w:numPr>
        <w:tabs>
          <w:tab w:val="left" w:pos="1164"/>
          <w:tab w:val="left" w:pos="357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6C14">
        <w:rPr>
          <w:rFonts w:ascii="Times New Roman" w:eastAsia="Times New Roman" w:hAnsi="Times New Roman" w:cs="Times New Roman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 z 2022 r. poz. 835) .</w:t>
      </w:r>
    </w:p>
    <w:p w14:paraId="1458F530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 w:rsidRPr="00796C14">
        <w:rPr>
          <w:rFonts w:ascii="Times New Roman" w:eastAsia="Times New Roman" w:hAnsi="Times New Roman" w:cs="Times New Roman"/>
          <w:b/>
          <w:bCs/>
          <w:u w:val="single"/>
        </w:rPr>
        <w:t>SĄ AKTUALNE</w:t>
      </w:r>
    </w:p>
    <w:p w14:paraId="33C2F460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46" w:after="0" w:line="240" w:lineRule="auto"/>
        <w:ind w:right="511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25DAB8" w14:textId="77777777" w:rsidR="00796C14" w:rsidRPr="00796C14" w:rsidRDefault="00796C14" w:rsidP="00796C14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6C14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1C44A880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6C14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796C14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01004F" w14:textId="77777777" w:rsidR="00796C14" w:rsidRPr="00796C14" w:rsidRDefault="00796C14" w:rsidP="00796C14">
      <w:pPr>
        <w:widowControl w:val="0"/>
        <w:suppressAutoHyphens/>
        <w:autoSpaceDE w:val="0"/>
        <w:autoSpaceDN w:val="0"/>
        <w:spacing w:before="207" w:after="0" w:line="240" w:lineRule="auto"/>
        <w:ind w:left="5529" w:right="511" w:hanging="168"/>
        <w:jc w:val="right"/>
        <w:textAlignment w:val="baseline"/>
        <w:rPr>
          <w:rFonts w:ascii="Times New Roman" w:eastAsia="Times New Roman" w:hAnsi="Times New Roman" w:cs="Times New Roman"/>
        </w:rPr>
      </w:pP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Dokument należy wypełnić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8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i podpisać:</w:t>
      </w:r>
      <w:r w:rsidRPr="00796C14">
        <w:rPr>
          <w:rFonts w:ascii="Times New Roman" w:eastAsia="Times New Roman" w:hAnsi="Times New Roman" w:cs="Times New Roman"/>
          <w:b/>
          <w:i/>
          <w:color w:val="006FC0"/>
          <w:w w:val="99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kwalifikowanym podpisem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20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elektronicznym</w:t>
      </w:r>
    </w:p>
    <w:p w14:paraId="7EFBF5D0" w14:textId="6632E70F" w:rsidR="004B6C90" w:rsidRPr="00796C14" w:rsidRDefault="00796C14" w:rsidP="00796C14">
      <w:pPr>
        <w:widowControl w:val="0"/>
        <w:suppressAutoHyphens/>
        <w:autoSpaceDE w:val="0"/>
        <w:autoSpaceDN w:val="0"/>
        <w:spacing w:before="1" w:after="0" w:line="240" w:lineRule="auto"/>
        <w:ind w:left="5529" w:right="511" w:hanging="168"/>
        <w:jc w:val="right"/>
        <w:textAlignment w:val="baseline"/>
        <w:rPr>
          <w:rFonts w:ascii="Times New Roman" w:eastAsia="Times New Roman" w:hAnsi="Times New Roman" w:cs="Times New Roman"/>
        </w:rPr>
      </w:pP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lub podpisem zaufanym lub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12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podpisem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2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osobistym,</w:t>
      </w:r>
      <w:r w:rsidRPr="00796C14">
        <w:rPr>
          <w:rFonts w:ascii="Times New Roman" w:eastAsia="Times New Roman" w:hAnsi="Times New Roman" w:cs="Times New Roman"/>
          <w:b/>
          <w:i/>
          <w:color w:val="006FC0"/>
          <w:w w:val="99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przez osobę lub osoby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11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uprawnione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3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do</w:t>
      </w:r>
      <w:r w:rsidRPr="00796C14">
        <w:rPr>
          <w:rFonts w:ascii="Times New Roman" w:eastAsia="Times New Roman" w:hAnsi="Times New Roman" w:cs="Times New Roman"/>
          <w:b/>
          <w:i/>
          <w:color w:val="006FC0"/>
          <w:w w:val="99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reprezentowania Wykonawcy/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8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 xml:space="preserve">Wykonawców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br/>
        <w:t>Zamawiający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17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zaleca</w:t>
      </w:r>
      <w:r w:rsidRPr="00796C14">
        <w:rPr>
          <w:rFonts w:ascii="Times New Roman" w:eastAsia="Times New Roman" w:hAnsi="Times New Roman" w:cs="Times New Roman"/>
          <w:b/>
          <w:i/>
          <w:color w:val="006FC0"/>
          <w:w w:val="99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zapisanie dokumentu w formacie</w:t>
      </w:r>
      <w:r w:rsidRPr="00796C14">
        <w:rPr>
          <w:rFonts w:ascii="Times New Roman" w:eastAsia="Times New Roman" w:hAnsi="Times New Roman" w:cs="Times New Roman"/>
          <w:b/>
          <w:i/>
          <w:color w:val="006FC0"/>
          <w:spacing w:val="-10"/>
          <w:sz w:val="18"/>
          <w:szCs w:val="18"/>
        </w:rPr>
        <w:t xml:space="preserve"> </w:t>
      </w:r>
      <w:r w:rsidRPr="00796C14">
        <w:rPr>
          <w:rFonts w:ascii="Times New Roman" w:eastAsia="Times New Roman" w:hAnsi="Times New Roman" w:cs="Times New Roman"/>
          <w:b/>
          <w:i/>
          <w:color w:val="006FC0"/>
          <w:sz w:val="18"/>
          <w:szCs w:val="18"/>
        </w:rPr>
        <w:t>PDF</w:t>
      </w:r>
    </w:p>
    <w:sectPr w:rsidR="004B6C90" w:rsidRPr="0079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C77C674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" w15:restartNumberingAfterBreak="0">
    <w:nsid w:val="FFFFFF82"/>
    <w:multiLevelType w:val="multilevel"/>
    <w:tmpl w:val="FFFFFF82"/>
    <w:lvl w:ilvl="0">
      <w:start w:val="1"/>
      <w:numFmt w:val="bullet"/>
      <w:lvlText w:val=""/>
      <w:lvlJc w:val="left"/>
      <w:pPr>
        <w:tabs>
          <w:tab w:val="num" w:pos="2834"/>
        </w:tabs>
        <w:ind w:left="2834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2" w15:restartNumberingAfterBreak="0">
    <w:nsid w:val="FFFFFF83"/>
    <w:multiLevelType w:val="multilevel"/>
    <w:tmpl w:val="FFFFFF8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3" w15:restartNumberingAfterBreak="0">
    <w:nsid w:val="FFFFFF89"/>
    <w:multiLevelType w:val="multi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4" w15:restartNumberingAfterBreak="0">
    <w:nsid w:val="08B6703F"/>
    <w:multiLevelType w:val="multilevel"/>
    <w:tmpl w:val="E3FE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60534D2"/>
    <w:multiLevelType w:val="multilevel"/>
    <w:tmpl w:val="2B4C81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CD46D8"/>
    <w:multiLevelType w:val="multilevel"/>
    <w:tmpl w:val="35CD46D8"/>
    <w:lvl w:ilvl="0">
      <w:start w:val="1"/>
      <w:numFmt w:val="bullet"/>
      <w:lvlText w:val=""/>
      <w:lvlJc w:val="left"/>
      <w:pPr>
        <w:ind w:left="216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eastAsia="SimSun" w:hAnsi="Wingdings" w:hint="default"/>
      </w:rPr>
    </w:lvl>
  </w:abstractNum>
  <w:abstractNum w:abstractNumId="8" w15:restartNumberingAfterBreak="0">
    <w:nsid w:val="3AAA41CC"/>
    <w:multiLevelType w:val="multilevel"/>
    <w:tmpl w:val="3AAA41C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2713452"/>
    <w:multiLevelType w:val="multilevel"/>
    <w:tmpl w:val="4271345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0" w15:restartNumberingAfterBreak="0">
    <w:nsid w:val="42F44C0E"/>
    <w:multiLevelType w:val="multilevel"/>
    <w:tmpl w:val="42F44C0E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1" w15:restartNumberingAfterBreak="0">
    <w:nsid w:val="44DB3669"/>
    <w:multiLevelType w:val="multilevel"/>
    <w:tmpl w:val="44DB366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BF248B9"/>
    <w:multiLevelType w:val="multilevel"/>
    <w:tmpl w:val="4BF248B9"/>
    <w:lvl w:ilvl="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eastAsia="SimSun" w:hAnsi="Times New Roman" w:cs="Tahoma" w:hint="default"/>
        <w:sz w:val="22"/>
        <w:szCs w:val="22"/>
      </w:rPr>
    </w:lvl>
    <w:lvl w:ilvl="1">
      <w:start w:val="1"/>
      <w:numFmt w:val="decimal"/>
      <w:lvlText w:val=""/>
      <w:lvlJc w:val="left"/>
      <w:rPr>
        <w:rFonts w:cs="Times New Roman" w:hint="default"/>
      </w:rPr>
    </w:lvl>
    <w:lvl w:ilvl="2">
      <w:start w:val="1"/>
      <w:numFmt w:val="decimal"/>
      <w:lvlText w:val=""/>
      <w:lvlJc w:val="left"/>
      <w:rPr>
        <w:rFonts w:cs="Times New Roman" w:hint="default"/>
      </w:rPr>
    </w:lvl>
    <w:lvl w:ilvl="3">
      <w:start w:val="1"/>
      <w:numFmt w:val="decimal"/>
      <w:lvlText w:val=""/>
      <w:lvlJc w:val="left"/>
      <w:rPr>
        <w:rFonts w:cs="Times New Roman" w:hint="default"/>
      </w:rPr>
    </w:lvl>
    <w:lvl w:ilvl="4">
      <w:start w:val="1"/>
      <w:numFmt w:val="decimal"/>
      <w:lvlText w:val=""/>
      <w:lvlJc w:val="left"/>
      <w:rPr>
        <w:rFonts w:cs="Times New Roman" w:hint="default"/>
      </w:rPr>
    </w:lvl>
    <w:lvl w:ilvl="5">
      <w:start w:val="1"/>
      <w:numFmt w:val="decimal"/>
      <w:lvlText w:val=""/>
      <w:lvlJc w:val="left"/>
      <w:rPr>
        <w:rFonts w:cs="Times New Roman" w:hint="default"/>
      </w:rPr>
    </w:lvl>
    <w:lvl w:ilvl="6">
      <w:start w:val="1"/>
      <w:numFmt w:val="decimal"/>
      <w:lvlText w:val=""/>
      <w:lvlJc w:val="left"/>
      <w:rPr>
        <w:rFonts w:cs="Times New Roman" w:hint="default"/>
      </w:rPr>
    </w:lvl>
    <w:lvl w:ilvl="7">
      <w:start w:val="1"/>
      <w:numFmt w:val="decimal"/>
      <w:lvlText w:val=""/>
      <w:lvlJc w:val="left"/>
      <w:rPr>
        <w:rFonts w:cs="Times New Roman" w:hint="default"/>
      </w:rPr>
    </w:lvl>
    <w:lvl w:ilvl="8">
      <w:start w:val="1"/>
      <w:numFmt w:val="decimal"/>
      <w:lvlText w:val=""/>
      <w:lvlJc w:val="left"/>
      <w:rPr>
        <w:rFonts w:cs="Times New Roman" w:hint="default"/>
      </w:rPr>
    </w:lvl>
  </w:abstractNum>
  <w:abstractNum w:abstractNumId="13" w15:restartNumberingAfterBreak="0">
    <w:nsid w:val="57A40867"/>
    <w:multiLevelType w:val="multilevel"/>
    <w:tmpl w:val="57A408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5CA31A15"/>
    <w:multiLevelType w:val="multilevel"/>
    <w:tmpl w:val="5CA31A1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"/>
      <w:lvlJc w:val="left"/>
      <w:rPr>
        <w:rFonts w:hint="default"/>
      </w:rPr>
    </w:lvl>
    <w:lvl w:ilvl="2">
      <w:start w:val="1"/>
      <w:numFmt w:val="decimal"/>
      <w:lvlText w:val=""/>
      <w:lvlJc w:val="left"/>
      <w:rPr>
        <w:rFonts w:hint="default"/>
      </w:rPr>
    </w:lvl>
    <w:lvl w:ilvl="3">
      <w:start w:val="1"/>
      <w:numFmt w:val="decimal"/>
      <w:lvlText w:val=""/>
      <w:lvlJc w:val="left"/>
      <w:rPr>
        <w:rFonts w:hint="default"/>
      </w:rPr>
    </w:lvl>
    <w:lvl w:ilvl="4">
      <w:start w:val="1"/>
      <w:numFmt w:val="decimal"/>
      <w:lvlText w:val=""/>
      <w:lvlJc w:val="left"/>
      <w:rPr>
        <w:rFonts w:hint="default"/>
      </w:rPr>
    </w:lvl>
    <w:lvl w:ilvl="5">
      <w:start w:val="1"/>
      <w:numFmt w:val="decimal"/>
      <w:lvlText w:val=""/>
      <w:lvlJc w:val="left"/>
      <w:rPr>
        <w:rFonts w:hint="default"/>
      </w:rPr>
    </w:lvl>
    <w:lvl w:ilvl="6">
      <w:start w:val="1"/>
      <w:numFmt w:val="decimal"/>
      <w:lvlText w:val=""/>
      <w:lvlJc w:val="left"/>
      <w:rPr>
        <w:rFonts w:hint="default"/>
      </w:rPr>
    </w:lvl>
    <w:lvl w:ilvl="7">
      <w:start w:val="1"/>
      <w:numFmt w:val="decimal"/>
      <w:lvlText w:val=""/>
      <w:lvlJc w:val="left"/>
      <w:rPr>
        <w:rFonts w:hint="default"/>
      </w:rPr>
    </w:lvl>
    <w:lvl w:ilvl="8">
      <w:start w:val="1"/>
      <w:numFmt w:val="decimal"/>
      <w:lvlText w:val=""/>
      <w:lvlJc w:val="left"/>
      <w:rPr>
        <w:rFonts w:hint="default"/>
      </w:rPr>
    </w:lvl>
  </w:abstractNum>
  <w:abstractNum w:abstractNumId="15" w15:restartNumberingAfterBreak="0">
    <w:nsid w:val="5EE66409"/>
    <w:multiLevelType w:val="multilevel"/>
    <w:tmpl w:val="5EE66409"/>
    <w:lvl w:ilvl="0">
      <w:start w:val="1"/>
      <w:numFmt w:val="bullet"/>
      <w:lvlText w:val=""/>
      <w:lvlJc w:val="left"/>
      <w:pPr>
        <w:ind w:left="10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SimSun" w:hAnsi="Wingdings" w:hint="default"/>
      </w:rPr>
    </w:lvl>
  </w:abstractNum>
  <w:abstractNum w:abstractNumId="16" w15:restartNumberingAfterBreak="0">
    <w:nsid w:val="60A028A0"/>
    <w:multiLevelType w:val="multilevel"/>
    <w:tmpl w:val="60A028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1276F92"/>
    <w:multiLevelType w:val="multilevel"/>
    <w:tmpl w:val="61276F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6F807DF"/>
    <w:multiLevelType w:val="multilevel"/>
    <w:tmpl w:val="66F807DF"/>
    <w:lvl w:ilvl="0">
      <w:start w:val="1"/>
      <w:numFmt w:val="bullet"/>
      <w:lvlText w:val=""/>
      <w:lvlJc w:val="left"/>
      <w:pPr>
        <w:ind w:left="780" w:hanging="360"/>
      </w:pPr>
      <w:rPr>
        <w:rFonts w:ascii="Symbol" w:eastAsia="SimSun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SimSun" w:hAnsi="Wingdings" w:hint="default"/>
      </w:rPr>
    </w:lvl>
  </w:abstractNum>
  <w:abstractNum w:abstractNumId="19" w15:restartNumberingAfterBreak="0">
    <w:nsid w:val="6CA12F29"/>
    <w:multiLevelType w:val="multilevel"/>
    <w:tmpl w:val="6CA12F29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 w:hint="default"/>
      </w:rPr>
    </w:lvl>
  </w:abstractNum>
  <w:abstractNum w:abstractNumId="20" w15:restartNumberingAfterBreak="0">
    <w:nsid w:val="71D2598E"/>
    <w:multiLevelType w:val="multilevel"/>
    <w:tmpl w:val="71D2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720C0423"/>
    <w:multiLevelType w:val="multilevel"/>
    <w:tmpl w:val="720C042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28917512">
    <w:abstractNumId w:val="19"/>
  </w:num>
  <w:num w:numId="2" w16cid:durableId="1457605666">
    <w:abstractNumId w:val="3"/>
  </w:num>
  <w:num w:numId="3" w16cid:durableId="2101288781">
    <w:abstractNumId w:val="2"/>
  </w:num>
  <w:num w:numId="4" w16cid:durableId="2019262387">
    <w:abstractNumId w:val="1"/>
  </w:num>
  <w:num w:numId="5" w16cid:durableId="1480415328">
    <w:abstractNumId w:val="0"/>
  </w:num>
  <w:num w:numId="6" w16cid:durableId="902057979">
    <w:abstractNumId w:val="11"/>
  </w:num>
  <w:num w:numId="7" w16cid:durableId="207568076">
    <w:abstractNumId w:val="21"/>
  </w:num>
  <w:num w:numId="8" w16cid:durableId="821001344">
    <w:abstractNumId w:val="17"/>
  </w:num>
  <w:num w:numId="9" w16cid:durableId="2084520569">
    <w:abstractNumId w:val="14"/>
  </w:num>
  <w:num w:numId="10" w16cid:durableId="1800953739">
    <w:abstractNumId w:val="9"/>
  </w:num>
  <w:num w:numId="11" w16cid:durableId="623460165">
    <w:abstractNumId w:val="5"/>
  </w:num>
  <w:num w:numId="12" w16cid:durableId="398210637">
    <w:abstractNumId w:val="16"/>
  </w:num>
  <w:num w:numId="13" w16cid:durableId="1446190796">
    <w:abstractNumId w:val="7"/>
  </w:num>
  <w:num w:numId="14" w16cid:durableId="535311012">
    <w:abstractNumId w:val="15"/>
  </w:num>
  <w:num w:numId="15" w16cid:durableId="2021926663">
    <w:abstractNumId w:val="18"/>
  </w:num>
  <w:num w:numId="16" w16cid:durableId="2001737217">
    <w:abstractNumId w:val="10"/>
  </w:num>
  <w:num w:numId="17" w16cid:durableId="1028679131">
    <w:abstractNumId w:val="8"/>
  </w:num>
  <w:num w:numId="18" w16cid:durableId="1141918156">
    <w:abstractNumId w:val="12"/>
  </w:num>
  <w:num w:numId="19" w16cid:durableId="1789472080">
    <w:abstractNumId w:val="13"/>
  </w:num>
  <w:num w:numId="20" w16cid:durableId="604922982">
    <w:abstractNumId w:val="20"/>
  </w:num>
  <w:num w:numId="21" w16cid:durableId="1383407219">
    <w:abstractNumId w:val="4"/>
  </w:num>
  <w:num w:numId="22" w16cid:durableId="1743261205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68"/>
    <w:rsid w:val="00110C68"/>
    <w:rsid w:val="004B6C90"/>
    <w:rsid w:val="007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1B03"/>
  <w15:chartTrackingRefBased/>
  <w15:docId w15:val="{344EA94F-22DD-4B4C-A488-0062CB3A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6C14"/>
    <w:pPr>
      <w:keepNext/>
      <w:spacing w:before="240" w:after="60" w:line="240" w:lineRule="auto"/>
      <w:outlineLvl w:val="0"/>
    </w:pPr>
    <w:rPr>
      <w:rFonts w:ascii="Arial" w:eastAsia="SimSun" w:hAnsi="Times New Roman" w:cs="Arial"/>
      <w:b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6C14"/>
    <w:pPr>
      <w:keepNext/>
      <w:spacing w:before="240" w:after="60" w:line="240" w:lineRule="auto"/>
      <w:outlineLvl w:val="1"/>
    </w:pPr>
    <w:rPr>
      <w:rFonts w:ascii="Arial" w:eastAsia="SimSun" w:hAnsi="Times New Roman" w:cs="Arial"/>
      <w:b/>
      <w:i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6C14"/>
    <w:pPr>
      <w:keepNext/>
      <w:spacing w:before="240" w:after="60" w:line="240" w:lineRule="auto"/>
      <w:outlineLvl w:val="2"/>
    </w:pPr>
    <w:rPr>
      <w:rFonts w:ascii="Arial" w:eastAsia="SimSun" w:hAnsi="Times New Roman" w:cs="Arial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96C1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6C14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6C14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6C14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SimSun" w:hAnsi="Times New Roman" w:cs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6C14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96C14"/>
    <w:pPr>
      <w:spacing w:before="240" w:after="60" w:line="240" w:lineRule="auto"/>
      <w:outlineLvl w:val="8"/>
    </w:pPr>
    <w:rPr>
      <w:rFonts w:ascii="Arial" w:eastAsia="SimSu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C14"/>
    <w:rPr>
      <w:rFonts w:ascii="Arial" w:eastAsia="SimSun" w:hAnsi="Times New Roman" w:cs="Arial"/>
      <w:b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96C14"/>
    <w:rPr>
      <w:rFonts w:ascii="Arial" w:eastAsia="SimSun" w:hAnsi="Times New Roman" w:cs="Arial"/>
      <w:b/>
      <w:i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96C14"/>
    <w:rPr>
      <w:rFonts w:ascii="Arial" w:eastAsia="SimSun" w:hAnsi="Times New Roman" w:cs="Arial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96C14"/>
    <w:rPr>
      <w:rFonts w:ascii="Times New Roman" w:eastAsia="SimSun" w:hAnsi="Times New Roman" w:cs="Times New Roman"/>
      <w:b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96C14"/>
    <w:rPr>
      <w:rFonts w:ascii="Times New Roman" w:eastAsia="SimSun" w:hAnsi="Times New Roman" w:cs="Times New Roman"/>
      <w:b/>
      <w:i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96C14"/>
    <w:rPr>
      <w:rFonts w:ascii="Times New Roman" w:eastAsia="SimSun" w:hAnsi="Times New Roman" w:cs="Times New Roman"/>
      <w:b/>
      <w:lang w:eastAsia="pl-PL"/>
    </w:rPr>
  </w:style>
  <w:style w:type="character" w:customStyle="1" w:styleId="Nagwek7Znak">
    <w:name w:val="Nagłówek 7 Znak"/>
    <w:basedOn w:val="Domylnaczcionkaakapitu"/>
    <w:link w:val="Nagwek7"/>
    <w:rsid w:val="00796C14"/>
    <w:rPr>
      <w:rFonts w:ascii="Tahoma" w:eastAsia="SimSun" w:hAnsi="Times New Roman" w:cs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96C14"/>
    <w:rPr>
      <w:rFonts w:ascii="Times New Roman" w:eastAsia="SimSun" w:hAnsi="Times New Roman" w:cs="Times New Roman"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6C14"/>
    <w:rPr>
      <w:rFonts w:ascii="Arial" w:eastAsia="SimSun" w:hAnsi="Times New Roman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6C14"/>
  </w:style>
  <w:style w:type="paragraph" w:styleId="Tekstdymka">
    <w:name w:val="Balloon Text"/>
    <w:basedOn w:val="Normalny"/>
    <w:link w:val="TekstdymkaZnak1"/>
    <w:rsid w:val="00796C1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BalloonText1"/>
    <w:uiPriority w:val="99"/>
    <w:rsid w:val="00796C1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rsid w:val="00796C14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unhideWhenUsed/>
    <w:rsid w:val="00796C14"/>
    <w:pPr>
      <w:widowControl w:val="0"/>
      <w:spacing w:before="100" w:after="100" w:line="240" w:lineRule="auto"/>
      <w:ind w:left="567"/>
    </w:pPr>
    <w:rPr>
      <w:rFonts w:ascii="Arial" w:eastAsia="SimSun" w:hAnsi="Times New Roman" w:cs="Arial"/>
      <w:b/>
      <w:i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796C14"/>
    <w:pPr>
      <w:spacing w:after="0" w:line="240" w:lineRule="auto"/>
      <w:jc w:val="both"/>
    </w:pPr>
    <w:rPr>
      <w:rFonts w:ascii="Arial" w:eastAsia="SimSun" w:hAnsi="Times New Roman" w:cs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6C14"/>
    <w:rPr>
      <w:rFonts w:ascii="Arial" w:eastAsia="SimSun" w:hAnsi="Times New Roman" w:cs="Arial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96C14"/>
    <w:pPr>
      <w:widowControl w:val="0"/>
      <w:spacing w:after="0" w:line="240" w:lineRule="auto"/>
      <w:ind w:left="280" w:hanging="280"/>
      <w:jc w:val="both"/>
    </w:pPr>
    <w:rPr>
      <w:rFonts w:ascii="Arial" w:eastAsia="SimSun" w:hAnsi="Times New Roman" w:cs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6C14"/>
    <w:rPr>
      <w:rFonts w:ascii="Arial" w:eastAsia="SimSun" w:hAnsi="Times New Roman" w:cs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96C14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6C14"/>
    <w:rPr>
      <w:rFonts w:ascii="Times New Roman" w:eastAsia="SimSun" w:hAnsi="Times New Roman" w:cs="Times New Roman"/>
      <w:sz w:val="16"/>
      <w:szCs w:val="16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6C14"/>
    <w:pPr>
      <w:spacing w:after="120"/>
      <w:ind w:firstLine="210"/>
      <w:jc w:val="left"/>
    </w:pPr>
    <w:rPr>
      <w:rFonts w:cs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6C14"/>
    <w:rPr>
      <w:rFonts w:ascii="Arial" w:eastAsia="SimSu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96C14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C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796C1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6C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96C1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6C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C14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C14"/>
    <w:rPr>
      <w:rFonts w:ascii="Times New Roman" w:eastAsia="SimSu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nhideWhenUsed/>
    <w:rsid w:val="00796C14"/>
    <w:rPr>
      <w:rFonts w:cs="Times New Roman" w:hint="default"/>
      <w:sz w:val="16"/>
      <w:szCs w:val="24"/>
    </w:rPr>
  </w:style>
  <w:style w:type="paragraph" w:styleId="Tekstkomentarza">
    <w:name w:val="annotation text"/>
    <w:basedOn w:val="Normalny"/>
    <w:link w:val="TekstkomentarzaZnak"/>
    <w:unhideWhenUsed/>
    <w:rsid w:val="00796C14"/>
    <w:pPr>
      <w:spacing w:after="0" w:line="240" w:lineRule="auto"/>
    </w:pPr>
    <w:rPr>
      <w:rFonts w:ascii="Tahoma" w:eastAsia="SimSun" w:hAnsi="Times New Roman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96C14"/>
    <w:rPr>
      <w:rFonts w:ascii="Tahoma" w:eastAsia="SimSu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96C14"/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rsid w:val="00796C14"/>
    <w:rPr>
      <w:rFonts w:ascii="Tahoma" w:eastAsia="SimSun" w:hAnsi="Times New Roman" w:cs="Times New Roman"/>
      <w:b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nhideWhenUsed/>
    <w:rsid w:val="00796C14"/>
    <w:pPr>
      <w:spacing w:after="0" w:line="240" w:lineRule="auto"/>
    </w:pPr>
    <w:rPr>
      <w:rFonts w:ascii="Tahoma" w:eastAsia="SimSun" w:hAnsi="Times New Roman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796C14"/>
    <w:rPr>
      <w:rFonts w:ascii="Tahoma" w:eastAsia="SimSun" w:hAnsi="Times New Roman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796C14"/>
    <w:rPr>
      <w:rFonts w:cs="Times New Roman" w:hint="default"/>
      <w:i/>
      <w:sz w:val="24"/>
      <w:szCs w:val="24"/>
    </w:rPr>
  </w:style>
  <w:style w:type="character" w:styleId="Odwoanieprzypisukocowego">
    <w:name w:val="endnote reference"/>
    <w:unhideWhenUsed/>
    <w:rsid w:val="00796C14"/>
    <w:rPr>
      <w:rFonts w:cs="Times New Roman" w:hint="default"/>
      <w:sz w:val="24"/>
      <w:szCs w:val="24"/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796C14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6C14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unhideWhenUsed/>
    <w:rsid w:val="00796C14"/>
    <w:rPr>
      <w:rFonts w:cs="Times New Roman" w:hint="default"/>
      <w:color w:val="800080"/>
      <w:sz w:val="24"/>
      <w:szCs w:val="24"/>
      <w:u w:val="single"/>
    </w:rPr>
  </w:style>
  <w:style w:type="paragraph" w:styleId="Stopka">
    <w:name w:val="footer"/>
    <w:basedOn w:val="Normalny"/>
    <w:link w:val="StopkaZnak"/>
    <w:unhideWhenUsed/>
    <w:rsid w:val="00796C14"/>
    <w:pPr>
      <w:tabs>
        <w:tab w:val="center" w:pos="4536"/>
        <w:tab w:val="right" w:pos="9072"/>
      </w:tabs>
      <w:spacing w:after="0" w:line="240" w:lineRule="auto"/>
    </w:pPr>
    <w:rPr>
      <w:rFonts w:ascii="Tahoma" w:eastAsia="SimSun" w:hAnsi="Times New Roman" w:cs="Tahom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96C14"/>
    <w:rPr>
      <w:rFonts w:ascii="Tahoma" w:eastAsia="SimSun" w:hAnsi="Times New Roman" w:cs="Tahoma"/>
      <w:sz w:val="20"/>
      <w:szCs w:val="20"/>
      <w:lang w:eastAsia="pl-PL"/>
    </w:rPr>
  </w:style>
  <w:style w:type="character" w:styleId="Odwoanieprzypisudolnego">
    <w:name w:val="footnote reference"/>
    <w:unhideWhenUsed/>
    <w:rsid w:val="00796C14"/>
    <w:rPr>
      <w:rFonts w:cs="Times New Roman" w:hint="default"/>
      <w:sz w:val="20"/>
      <w:szCs w:val="24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96C14"/>
    <w:pPr>
      <w:spacing w:after="0" w:line="240" w:lineRule="auto"/>
    </w:pPr>
    <w:rPr>
      <w:rFonts w:ascii="Tahoma" w:eastAsia="SimSun" w:hAnsi="Times New Roman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96C14"/>
    <w:rPr>
      <w:rFonts w:ascii="Tahoma" w:eastAsia="SimSun" w:hAnsi="Times New Roman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96C1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6C14"/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796C14"/>
    <w:rPr>
      <w:rFonts w:cs="Times New Roman" w:hint="default"/>
      <w:color w:val="FF0000"/>
      <w:sz w:val="24"/>
      <w:szCs w:val="24"/>
      <w:u w:val="single" w:color="FF0000"/>
    </w:rPr>
  </w:style>
  <w:style w:type="paragraph" w:styleId="Lista">
    <w:name w:val="List"/>
    <w:basedOn w:val="Normalny"/>
    <w:unhideWhenUsed/>
    <w:rsid w:val="00796C14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796C14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nhideWhenUsed/>
    <w:rsid w:val="00796C14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796C14"/>
    <w:pPr>
      <w:numPr>
        <w:numId w:val="2"/>
      </w:numPr>
      <w:tabs>
        <w:tab w:val="clear" w:pos="360"/>
        <w:tab w:val="left" w:pos="9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796C14"/>
    <w:pPr>
      <w:numPr>
        <w:numId w:val="3"/>
      </w:numPr>
      <w:tabs>
        <w:tab w:val="left" w:pos="643"/>
        <w:tab w:val="left" w:pos="23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unhideWhenUsed/>
    <w:rsid w:val="00796C14"/>
    <w:pPr>
      <w:numPr>
        <w:numId w:val="4"/>
      </w:numPr>
      <w:tabs>
        <w:tab w:val="left" w:pos="-2477"/>
        <w:tab w:val="left" w:pos="643"/>
        <w:tab w:val="left" w:pos="720"/>
        <w:tab w:val="left" w:pos="2834"/>
      </w:tabs>
      <w:spacing w:after="0" w:line="240" w:lineRule="auto"/>
      <w:ind w:left="-2477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unhideWhenUsed/>
    <w:rsid w:val="00796C14"/>
    <w:pPr>
      <w:numPr>
        <w:numId w:val="5"/>
      </w:numPr>
      <w:tabs>
        <w:tab w:val="left" w:pos="0"/>
        <w:tab w:val="left" w:pos="453"/>
        <w:tab w:val="left" w:pos="644"/>
        <w:tab w:val="left" w:pos="1009"/>
        <w:tab w:val="left" w:pos="1492"/>
        <w:tab w:val="left" w:pos="1706"/>
        <w:tab w:val="left" w:pos="1800"/>
        <w:tab w:val="left" w:pos="2340"/>
        <w:tab w:val="left" w:pos="2880"/>
      </w:tabs>
      <w:spacing w:after="0" w:line="240" w:lineRule="auto"/>
      <w:ind w:left="432" w:hanging="432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796C14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796C14"/>
    <w:pPr>
      <w:spacing w:after="120" w:line="240" w:lineRule="auto"/>
      <w:ind w:left="566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796C14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Numerstrony">
    <w:name w:val="page number"/>
    <w:unhideWhenUsed/>
    <w:rsid w:val="00796C14"/>
    <w:rPr>
      <w:rFonts w:cs="Times New Roman" w:hint="default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96C14"/>
    <w:pPr>
      <w:spacing w:after="0" w:line="240" w:lineRule="auto"/>
    </w:pPr>
    <w:rPr>
      <w:rFonts w:ascii="Courier New" w:eastAsia="SimSun" w:hAnsi="Times New Roman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C14"/>
    <w:rPr>
      <w:rFonts w:ascii="Courier New" w:eastAsia="SimSun" w:hAnsi="Times New Roman" w:cs="Courier New"/>
      <w:sz w:val="20"/>
      <w:szCs w:val="20"/>
      <w:lang w:eastAsia="pl-PL"/>
    </w:rPr>
  </w:style>
  <w:style w:type="paragraph" w:styleId="Podpis">
    <w:name w:val="Signature"/>
    <w:basedOn w:val="Normalny"/>
    <w:next w:val="Normalny"/>
    <w:link w:val="PodpisZnak"/>
    <w:uiPriority w:val="99"/>
    <w:unhideWhenUsed/>
    <w:qFormat/>
    <w:rsid w:val="00796C14"/>
    <w:pPr>
      <w:spacing w:after="0" w:line="240" w:lineRule="auto"/>
      <w:jc w:val="right"/>
    </w:pPr>
    <w:rPr>
      <w:rFonts w:ascii="Times New Roman" w:eastAsia="SimSun" w:hAnsi="Times New Roman" w:cs="Times New Roman"/>
      <w:b/>
      <w:i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796C14"/>
    <w:rPr>
      <w:rFonts w:ascii="Times New Roman" w:eastAsia="SimSun" w:hAnsi="Times New Roman" w:cs="Times New Roman"/>
      <w:b/>
      <w:i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6C14"/>
    <w:pPr>
      <w:spacing w:after="0" w:line="240" w:lineRule="auto"/>
    </w:pPr>
    <w:rPr>
      <w:rFonts w:ascii="Arial" w:eastAsia="SimSun" w:hAnsi="Times New Roman" w:cs="Arial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96C14"/>
    <w:rPr>
      <w:rFonts w:ascii="Arial" w:eastAsia="SimSun" w:hAnsi="Times New Roman" w:cs="Arial"/>
      <w:b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96C14"/>
    <w:pPr>
      <w:spacing w:after="0" w:line="240" w:lineRule="auto"/>
      <w:jc w:val="center"/>
    </w:pPr>
    <w:rPr>
      <w:rFonts w:ascii="Arial" w:eastAsia="SimSun" w:hAnsi="Times New Roman" w:cs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C14"/>
    <w:rPr>
      <w:rFonts w:ascii="Arial" w:eastAsia="SimSun" w:hAnsi="Times New Roman" w:cs="Arial"/>
      <w:b/>
      <w:szCs w:val="20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796C14"/>
    <w:pPr>
      <w:tabs>
        <w:tab w:val="left" w:pos="480"/>
        <w:tab w:val="right" w:leader="dot" w:pos="9062"/>
      </w:tabs>
      <w:spacing w:after="0" w:line="240" w:lineRule="auto"/>
    </w:pPr>
    <w:rPr>
      <w:rFonts w:ascii="Arial" w:eastAsia="SimSun" w:hAnsi="Times New Roman" w:cs="Arial"/>
      <w:b/>
      <w:sz w:val="24"/>
      <w:szCs w:val="24"/>
      <w:lang w:eastAsia="pl-PL"/>
    </w:rPr>
  </w:style>
  <w:style w:type="paragraph" w:styleId="Spistreci4">
    <w:name w:val="toc 4"/>
    <w:basedOn w:val="Normalny"/>
    <w:next w:val="Normalny"/>
    <w:unhideWhenUsed/>
    <w:rsid w:val="00796C14"/>
    <w:pPr>
      <w:spacing w:after="0" w:line="240" w:lineRule="auto"/>
      <w:jc w:val="both"/>
      <w:textAlignment w:val="top"/>
    </w:pPr>
    <w:rPr>
      <w:rFonts w:ascii="Arial" w:eastAsia="SimSun" w:hAnsi="Times New Roman" w:cs="Arial"/>
      <w:color w:val="000000"/>
      <w:sz w:val="20"/>
      <w:szCs w:val="20"/>
      <w:lang w:eastAsia="pl-PL"/>
    </w:rPr>
  </w:style>
  <w:style w:type="paragraph" w:customStyle="1" w:styleId="paragraf">
    <w:name w:val="paragraf"/>
    <w:basedOn w:val="Normalny"/>
    <w:unhideWhenUsed/>
    <w:rsid w:val="00796C14"/>
    <w:pPr>
      <w:keepNext/>
      <w:numPr>
        <w:numId w:val="6"/>
      </w:numPr>
      <w:tabs>
        <w:tab w:val="left" w:pos="720"/>
      </w:tabs>
      <w:spacing w:before="240" w:after="120" w:line="312" w:lineRule="auto"/>
      <w:jc w:val="center"/>
    </w:pPr>
    <w:rPr>
      <w:rFonts w:ascii="Times New Roman" w:eastAsia="SimSun" w:hAnsi="Times New Roman" w:cs="Times New Roman"/>
      <w:b/>
      <w:sz w:val="26"/>
      <w:szCs w:val="20"/>
      <w:lang w:eastAsia="pl-PL"/>
    </w:rPr>
  </w:style>
  <w:style w:type="paragraph" w:customStyle="1" w:styleId="Text1">
    <w:name w:val="Text 1"/>
    <w:basedOn w:val="Normalny"/>
    <w:unhideWhenUsed/>
    <w:rsid w:val="00796C14"/>
    <w:pPr>
      <w:spacing w:before="120" w:after="120" w:line="240" w:lineRule="auto"/>
      <w:ind w:left="850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unhideWhenUsed/>
    <w:rsid w:val="00796C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imSun" w:hAnsi="Times New Roman" w:cs="Tahoma"/>
      <w:smallCaps/>
      <w:shadow/>
      <w:kern w:val="144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unhideWhenUsed/>
    <w:rsid w:val="00796C14"/>
    <w:pPr>
      <w:spacing w:after="0" w:line="240" w:lineRule="auto"/>
    </w:pPr>
    <w:rPr>
      <w:rFonts w:ascii="Arial" w:eastAsia="SimSun" w:hAnsi="Times New Roman" w:cs="Arial"/>
      <w:sz w:val="24"/>
      <w:szCs w:val="24"/>
      <w:lang w:eastAsia="pl-PL"/>
    </w:rPr>
  </w:style>
  <w:style w:type="paragraph" w:customStyle="1" w:styleId="tyt">
    <w:name w:val="tyt"/>
    <w:basedOn w:val="Normalny"/>
    <w:unhideWhenUsed/>
    <w:qFormat/>
    <w:rsid w:val="00796C14"/>
    <w:pPr>
      <w:keepNext/>
      <w:spacing w:before="60" w:after="60"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pl-PL"/>
    </w:rPr>
  </w:style>
  <w:style w:type="paragraph" w:customStyle="1" w:styleId="WW-NormalnyWeb1">
    <w:name w:val="WW-Normalny (Web)1"/>
    <w:basedOn w:val="Normalny"/>
    <w:unhideWhenUsed/>
    <w:rsid w:val="00796C14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WW-Tekstblokowy1">
    <w:name w:val="WW-Tekst blokowy1"/>
    <w:basedOn w:val="Normalny"/>
    <w:unhideWhenUsed/>
    <w:rsid w:val="00796C14"/>
    <w:pPr>
      <w:suppressAutoHyphens/>
      <w:spacing w:after="0" w:line="240" w:lineRule="auto"/>
      <w:ind w:left="360" w:right="2325"/>
    </w:pPr>
    <w:rPr>
      <w:rFonts w:ascii="Times New Roman" w:eastAsia="SimSun" w:hAnsi="Times New Roman" w:cs="Times New Roman"/>
      <w:szCs w:val="20"/>
      <w:lang w:eastAsia="ar-SA"/>
    </w:rPr>
  </w:style>
  <w:style w:type="paragraph" w:customStyle="1" w:styleId="NormalLeft">
    <w:name w:val="Normal Left"/>
    <w:basedOn w:val="Normalny"/>
    <w:unhideWhenUsed/>
    <w:rsid w:val="00796C14"/>
    <w:pPr>
      <w:spacing w:before="120" w:after="120" w:line="240" w:lineRule="auto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arimr">
    <w:name w:val="arimr"/>
    <w:basedOn w:val="Normalny"/>
    <w:unhideWhenUsed/>
    <w:rsid w:val="00796C14"/>
    <w:pPr>
      <w:widowControl w:val="0"/>
      <w:snapToGrid w:val="0"/>
      <w:spacing w:after="0" w:line="360" w:lineRule="auto"/>
    </w:pPr>
    <w:rPr>
      <w:rFonts w:ascii="Times New Roman" w:eastAsia="SimSun" w:hAnsi="Times New Roman" w:cs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unhideWhenUsed/>
    <w:qFormat/>
    <w:rsid w:val="00796C14"/>
    <w:pPr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nhideWhenUsed/>
    <w:locked/>
    <w:rsid w:val="00796C14"/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nhideWhenUsed/>
    <w:rsid w:val="00796C14"/>
    <w:pPr>
      <w:ind w:left="850" w:hanging="425"/>
    </w:pPr>
  </w:style>
  <w:style w:type="paragraph" w:customStyle="1" w:styleId="wypunkt">
    <w:name w:val="wypunkt"/>
    <w:basedOn w:val="Normalny"/>
    <w:unhideWhenUsed/>
    <w:rsid w:val="00796C14"/>
    <w:pPr>
      <w:numPr>
        <w:numId w:val="7"/>
      </w:numPr>
      <w:tabs>
        <w:tab w:val="left" w:pos="0"/>
        <w:tab w:val="left" w:pos="2340"/>
      </w:tabs>
      <w:spacing w:after="0" w:line="360" w:lineRule="auto"/>
      <w:jc w:val="both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BalloonText1">
    <w:name w:val="Balloon Text1"/>
    <w:basedOn w:val="Normalny"/>
    <w:link w:val="TekstdymkaZnak"/>
    <w:uiPriority w:val="99"/>
    <w:unhideWhenUsed/>
    <w:rsid w:val="00796C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ust">
    <w:name w:val="ust"/>
    <w:unhideWhenUsed/>
    <w:rsid w:val="00796C14"/>
    <w:pPr>
      <w:spacing w:before="60" w:after="60" w:line="240" w:lineRule="auto"/>
      <w:ind w:left="426" w:hanging="284"/>
      <w:jc w:val="both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nhideWhenUsed/>
    <w:rsid w:val="00796C14"/>
    <w:pPr>
      <w:tabs>
        <w:tab w:val="left" w:pos="1080"/>
      </w:tabs>
      <w:spacing w:after="120" w:line="312" w:lineRule="auto"/>
      <w:jc w:val="both"/>
    </w:pPr>
    <w:rPr>
      <w:rFonts w:ascii="Times New Roman" w:eastAsia="SimSu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paragraph" w:customStyle="1" w:styleId="ust1art">
    <w:name w:val="ust1 art"/>
    <w:unhideWhenUsed/>
    <w:rsid w:val="00796C14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unhideWhenUsed/>
    <w:rsid w:val="00796C1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Default">
    <w:name w:val="Default"/>
    <w:unhideWhenUsed/>
    <w:qFormat/>
    <w:rsid w:val="00796C1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1"/>
    <w:uiPriority w:val="34"/>
    <w:qFormat/>
    <w:rsid w:val="00796C14"/>
    <w:pPr>
      <w:suppressAutoHyphens/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kapitzlistZnak1">
    <w:name w:val="Akapit z listą Znak1"/>
    <w:link w:val="Akapitzlist"/>
    <w:uiPriority w:val="34"/>
    <w:unhideWhenUsed/>
    <w:locked/>
    <w:rsid w:val="00796C1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nhideWhenUsed/>
    <w:rsid w:val="00796C14"/>
    <w:pPr>
      <w:suppressAutoHyphens/>
      <w:spacing w:after="0" w:line="240" w:lineRule="auto"/>
      <w:ind w:left="360"/>
    </w:pPr>
    <w:rPr>
      <w:rFonts w:ascii="Arial" w:eastAsia="SimSun" w:hAnsi="Times New Roman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nhideWhenUsed/>
    <w:rsid w:val="00796C14"/>
    <w:pPr>
      <w:suppressAutoHyphens/>
      <w:autoSpaceDE w:val="0"/>
      <w:spacing w:after="0" w:line="240" w:lineRule="auto"/>
      <w:ind w:left="360"/>
      <w:jc w:val="both"/>
    </w:pPr>
    <w:rPr>
      <w:rFonts w:ascii="Arial" w:eastAsia="SimSun" w:hAnsi="Times New Roman" w:cs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nhideWhenUsed/>
    <w:rsid w:val="00796C14"/>
    <w:pPr>
      <w:suppressAutoHyphens/>
      <w:autoSpaceDE w:val="0"/>
      <w:spacing w:after="0" w:line="240" w:lineRule="auto"/>
      <w:ind w:left="360"/>
    </w:pPr>
    <w:rPr>
      <w:rFonts w:ascii="Arial" w:eastAsia="SimSun" w:hAnsi="Times New Roman" w:cs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nhideWhenUsed/>
    <w:rsid w:val="00796C14"/>
    <w:rPr>
      <w:rFonts w:ascii="Arial" w:cs="Arial"/>
    </w:rPr>
  </w:style>
  <w:style w:type="paragraph" w:customStyle="1" w:styleId="Tekstpodstawowy23">
    <w:name w:val="Tekst podstawowy 2+3"/>
    <w:basedOn w:val="Default"/>
    <w:next w:val="Default"/>
    <w:unhideWhenUsed/>
    <w:rsid w:val="00796C14"/>
    <w:rPr>
      <w:rFonts w:ascii="Arial" w:cs="Arial"/>
    </w:rPr>
  </w:style>
  <w:style w:type="paragraph" w:customStyle="1" w:styleId="Tytu0">
    <w:name w:val="Tytu?"/>
    <w:basedOn w:val="Normalny"/>
    <w:unhideWhenUsed/>
    <w:rsid w:val="00796C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l-PL"/>
    </w:rPr>
  </w:style>
  <w:style w:type="paragraph" w:customStyle="1" w:styleId="litera">
    <w:name w:val="litera"/>
    <w:basedOn w:val="Normalny"/>
    <w:unhideWhenUsed/>
    <w:rsid w:val="00796C14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SimSu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nhideWhenUsed/>
    <w:rsid w:val="00796C14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SimSu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nhideWhenUsed/>
    <w:rsid w:val="00796C14"/>
    <w:pPr>
      <w:suppressAutoHyphens/>
      <w:overflowPunct w:val="0"/>
      <w:autoSpaceDE w:val="0"/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nhideWhenUsed/>
    <w:rsid w:val="00796C14"/>
    <w:pPr>
      <w:spacing w:after="200" w:line="276" w:lineRule="auto"/>
      <w:ind w:left="720"/>
    </w:pPr>
    <w:rPr>
      <w:rFonts w:ascii="Calibri" w:eastAsia="SimSun" w:hAnsi="Times New Roman" w:cs="Calibri"/>
    </w:rPr>
  </w:style>
  <w:style w:type="paragraph" w:customStyle="1" w:styleId="xl53">
    <w:name w:val="xl53"/>
    <w:basedOn w:val="Normalny"/>
    <w:unhideWhenUsed/>
    <w:rsid w:val="00796C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SimSun" w:hAnsi="Times New Roman" w:cs="Times New Roman"/>
      <w:b/>
      <w:sz w:val="24"/>
      <w:szCs w:val="24"/>
      <w:lang w:eastAsia="pl-PL"/>
    </w:rPr>
  </w:style>
  <w:style w:type="paragraph" w:customStyle="1" w:styleId="Revision">
    <w:name w:val="Revision"/>
    <w:uiPriority w:val="99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unhideWhenUsed/>
    <w:rsid w:val="00796C14"/>
    <w:pPr>
      <w:suppressAutoHyphens/>
      <w:spacing w:after="0" w:line="240" w:lineRule="auto"/>
    </w:pPr>
    <w:rPr>
      <w:rFonts w:ascii="Courier New" w:eastAsia="SimSun" w:hAnsi="Times New Roman" w:cs="Courier New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unhideWhenUsed/>
    <w:rsid w:val="00796C1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SimSun" w:hAnsi="Times New Roman" w:cs="Tahoma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nhideWhenUsed/>
    <w:rsid w:val="00796C14"/>
    <w:pPr>
      <w:numPr>
        <w:numId w:val="8"/>
      </w:numPr>
      <w:tabs>
        <w:tab w:val="left" w:pos="644"/>
      </w:tabs>
      <w:spacing w:before="120" w:after="120" w:line="240" w:lineRule="auto"/>
    </w:pPr>
    <w:rPr>
      <w:rFonts w:ascii="Arial" w:eastAsia="SimSun" w:hAnsi="Times New Roman" w:cs="Arial"/>
      <w:szCs w:val="24"/>
      <w:lang w:eastAsia="pl-PL"/>
    </w:rPr>
  </w:style>
  <w:style w:type="paragraph" w:customStyle="1" w:styleId="Zawartotabeli">
    <w:name w:val="Zawartość tabeli"/>
    <w:basedOn w:val="Normalny"/>
    <w:unhideWhenUsed/>
    <w:qFormat/>
    <w:rsid w:val="00796C14"/>
    <w:pPr>
      <w:suppressLineNumbers/>
      <w:suppressAutoHyphens/>
      <w:spacing w:after="0" w:line="240" w:lineRule="auto"/>
    </w:pPr>
    <w:rPr>
      <w:rFonts w:ascii="Times New Roman" w:eastAsia="MS Mincho" w:hAnsi="Times New Roman" w:cs="Times New Roman" w:hint="eastAsia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unhideWhenUsed/>
    <w:rsid w:val="00796C1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wylicz">
    <w:name w:val="wylicz"/>
    <w:basedOn w:val="Normalny"/>
    <w:unhideWhenUsed/>
    <w:rsid w:val="00796C14"/>
    <w:pPr>
      <w:spacing w:after="0" w:line="240" w:lineRule="auto"/>
      <w:ind w:left="993" w:hanging="426"/>
    </w:pPr>
    <w:rPr>
      <w:rFonts w:ascii="Arial" w:eastAsia="SimSun" w:hAnsi="Times New Roman" w:cs="Arial"/>
      <w:szCs w:val="20"/>
      <w:lang w:val="de-DE" w:eastAsia="pl-PL"/>
    </w:rPr>
  </w:style>
  <w:style w:type="paragraph" w:customStyle="1" w:styleId="podpunkt">
    <w:name w:val="podpunkt"/>
    <w:basedOn w:val="Normalny"/>
    <w:unhideWhenUsed/>
    <w:rsid w:val="00796C14"/>
    <w:pPr>
      <w:spacing w:after="0" w:line="240" w:lineRule="auto"/>
      <w:ind w:left="567"/>
    </w:pPr>
    <w:rPr>
      <w:rFonts w:ascii="Arial" w:eastAsia="SimSun" w:hAnsi="Times New Roman" w:cs="Arial"/>
      <w:b/>
      <w:szCs w:val="20"/>
      <w:lang w:val="de-DE" w:eastAsia="pl-PL"/>
    </w:rPr>
  </w:style>
  <w:style w:type="paragraph" w:styleId="Bezodstpw">
    <w:name w:val="No Spacing"/>
    <w:uiPriority w:val="1"/>
    <w:qFormat/>
    <w:rsid w:val="00796C14"/>
    <w:pPr>
      <w:spacing w:after="0" w:line="240" w:lineRule="auto"/>
    </w:pPr>
    <w:rPr>
      <w:rFonts w:ascii="Times New Roman" w:eastAsia="SimSun" w:hAnsi="Times New Roman" w:cs="Times New Roman" w:hint="eastAsia"/>
      <w:sz w:val="24"/>
      <w:szCs w:val="24"/>
      <w:lang w:eastAsia="zh-CN"/>
    </w:rPr>
  </w:style>
  <w:style w:type="paragraph" w:customStyle="1" w:styleId="Standard">
    <w:name w:val="Standard"/>
    <w:unhideWhenUsed/>
    <w:qFormat/>
    <w:rsid w:val="00796C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nhideWhenUsed/>
    <w:rsid w:val="00796C14"/>
    <w:pPr>
      <w:suppressAutoHyphens/>
      <w:spacing w:after="0" w:line="240" w:lineRule="auto"/>
      <w:ind w:left="-69"/>
    </w:pPr>
    <w:rPr>
      <w:rFonts w:ascii="Times New Roman" w:eastAsia="MS Mincho" w:hAnsi="Times New Roman" w:cs="Times New Roman" w:hint="eastAsi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unhideWhenUsed/>
    <w:rsid w:val="00796C14"/>
    <w:pPr>
      <w:widowControl w:val="0"/>
      <w:spacing w:after="0" w:line="240" w:lineRule="auto"/>
    </w:pPr>
    <w:rPr>
      <w:rFonts w:ascii="Times New Roman" w:eastAsia="SimSu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unhideWhenUsed/>
    <w:locked/>
    <w:rsid w:val="00796C14"/>
    <w:rPr>
      <w:rFonts w:ascii="Times New Roman" w:eastAsia="SimSun" w:hAnsi="Times New Roman" w:cs="Times New Roman"/>
      <w:b/>
      <w:sz w:val="24"/>
      <w:lang w:eastAsia="en-GB"/>
    </w:rPr>
  </w:style>
  <w:style w:type="paragraph" w:customStyle="1" w:styleId="Tiret0">
    <w:name w:val="Tiret 0"/>
    <w:basedOn w:val="Normalny"/>
    <w:unhideWhenUsed/>
    <w:rsid w:val="00796C14"/>
    <w:pPr>
      <w:numPr>
        <w:numId w:val="9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nhideWhenUsed/>
    <w:rsid w:val="00796C14"/>
    <w:pPr>
      <w:numPr>
        <w:numId w:val="10"/>
      </w:numPr>
      <w:tabs>
        <w:tab w:val="left" w:pos="1417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nhideWhenUsed/>
    <w:qFormat/>
    <w:rsid w:val="00796C14"/>
    <w:pPr>
      <w:numPr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nhideWhenUsed/>
    <w:rsid w:val="00796C14"/>
    <w:pPr>
      <w:numPr>
        <w:ilvl w:val="1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nhideWhenUsed/>
    <w:rsid w:val="00796C14"/>
    <w:pPr>
      <w:numPr>
        <w:ilvl w:val="2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nhideWhenUsed/>
    <w:rsid w:val="00796C14"/>
    <w:pPr>
      <w:numPr>
        <w:ilvl w:val="3"/>
        <w:numId w:val="11"/>
      </w:numPr>
      <w:tabs>
        <w:tab w:val="left" w:pos="850"/>
      </w:tabs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nhideWhenUsed/>
    <w:rsid w:val="00796C14"/>
    <w:pPr>
      <w:keepNext/>
      <w:spacing w:before="120" w:after="360" w:line="240" w:lineRule="auto"/>
      <w:jc w:val="center"/>
    </w:pPr>
    <w:rPr>
      <w:rFonts w:ascii="Times New Roman" w:eastAsia="SimSu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nhideWhenUsed/>
    <w:rsid w:val="00796C14"/>
    <w:pPr>
      <w:keepNext/>
      <w:spacing w:before="120" w:after="360" w:line="240" w:lineRule="auto"/>
      <w:jc w:val="center"/>
    </w:pPr>
    <w:rPr>
      <w:rFonts w:ascii="Times New Roman" w:eastAsia="SimSu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nhideWhenUsed/>
    <w:rsid w:val="00796C14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4"/>
      <w:u w:val="single"/>
      <w:lang w:eastAsia="en-GB"/>
    </w:rPr>
  </w:style>
  <w:style w:type="paragraph" w:customStyle="1" w:styleId="Teksttreci">
    <w:name w:val="Tekst treści"/>
    <w:basedOn w:val="Normalny"/>
    <w:link w:val="Teksttreci0"/>
    <w:unhideWhenUsed/>
    <w:qFormat/>
    <w:rsid w:val="00796C14"/>
    <w:pPr>
      <w:shd w:val="clear" w:color="auto" w:fill="FFFFFF"/>
      <w:spacing w:after="0" w:line="240" w:lineRule="atLeast"/>
      <w:ind w:hanging="1700"/>
    </w:pPr>
    <w:rPr>
      <w:rFonts w:ascii="Verdana" w:eastAsia="SimSun" w:hAnsi="Times New Roman" w:cs="Verdana"/>
      <w:sz w:val="19"/>
      <w:szCs w:val="19"/>
      <w:lang w:val="cs-CZ" w:eastAsia="pl-PL"/>
    </w:rPr>
  </w:style>
  <w:style w:type="character" w:customStyle="1" w:styleId="Teksttreci0">
    <w:name w:val="Tekst treści_"/>
    <w:link w:val="Teksttreci"/>
    <w:unhideWhenUsed/>
    <w:qFormat/>
    <w:locked/>
    <w:rsid w:val="00796C14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Nagwek30">
    <w:name w:val="Nagłówek #3"/>
    <w:basedOn w:val="Normalny"/>
    <w:link w:val="Nagwek31"/>
    <w:unhideWhenUsed/>
    <w:rsid w:val="00796C14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SimSun" w:hAnsi="Times New Roman" w:cs="Verdana"/>
      <w:sz w:val="19"/>
      <w:szCs w:val="19"/>
      <w:lang w:val="cs-CZ" w:eastAsia="pl-PL"/>
    </w:rPr>
  </w:style>
  <w:style w:type="character" w:customStyle="1" w:styleId="Nagwek31">
    <w:name w:val="Nagłówek #3_"/>
    <w:link w:val="Nagwek30"/>
    <w:unhideWhenUsed/>
    <w:locked/>
    <w:rsid w:val="00796C14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Teksttreci4">
    <w:name w:val="Tekst treści (4)"/>
    <w:basedOn w:val="Normalny"/>
    <w:link w:val="Teksttreci40"/>
    <w:unhideWhenUsed/>
    <w:rsid w:val="00796C14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SimSun" w:hAnsi="Times New Roman" w:cs="Verdana"/>
      <w:sz w:val="19"/>
      <w:szCs w:val="19"/>
      <w:lang w:val="cs-CZ" w:eastAsia="pl-PL"/>
    </w:rPr>
  </w:style>
  <w:style w:type="character" w:customStyle="1" w:styleId="Teksttreci40">
    <w:name w:val="Tekst treści (4)_"/>
    <w:link w:val="Teksttreci4"/>
    <w:unhideWhenUsed/>
    <w:locked/>
    <w:rsid w:val="00796C14"/>
    <w:rPr>
      <w:rFonts w:ascii="Verdana" w:eastAsia="SimSun" w:hAnsi="Times New Roman" w:cs="Verdana"/>
      <w:sz w:val="19"/>
      <w:szCs w:val="19"/>
      <w:shd w:val="clear" w:color="auto" w:fill="FFFFFF"/>
      <w:lang w:val="cs-CZ" w:eastAsia="pl-PL"/>
    </w:rPr>
  </w:style>
  <w:style w:type="paragraph" w:customStyle="1" w:styleId="Teksttreci8">
    <w:name w:val="Tekst treści (8)"/>
    <w:basedOn w:val="Normalny"/>
    <w:link w:val="Teksttreci80"/>
    <w:unhideWhenUsed/>
    <w:rsid w:val="00796C14"/>
    <w:pPr>
      <w:shd w:val="clear" w:color="auto" w:fill="FFFFFF"/>
      <w:spacing w:after="1080" w:line="240" w:lineRule="atLeast"/>
    </w:pPr>
    <w:rPr>
      <w:rFonts w:ascii="Verdana" w:eastAsia="SimSun" w:hAnsi="Times New Roman" w:cs="Verdana"/>
      <w:sz w:val="28"/>
      <w:szCs w:val="28"/>
      <w:lang w:val="cs-CZ" w:eastAsia="pl-PL"/>
    </w:rPr>
  </w:style>
  <w:style w:type="character" w:customStyle="1" w:styleId="Teksttreci80">
    <w:name w:val="Tekst treści (8)_"/>
    <w:link w:val="Teksttreci8"/>
    <w:unhideWhenUsed/>
    <w:locked/>
    <w:rsid w:val="00796C14"/>
    <w:rPr>
      <w:rFonts w:ascii="Verdana" w:eastAsia="SimSun" w:hAnsi="Times New Roman" w:cs="Verdana"/>
      <w:sz w:val="28"/>
      <w:szCs w:val="28"/>
      <w:shd w:val="clear" w:color="auto" w:fill="FFFFFF"/>
      <w:lang w:val="cs-CZ" w:eastAsia="pl-PL"/>
    </w:rPr>
  </w:style>
  <w:style w:type="paragraph" w:customStyle="1" w:styleId="tekstwstpny">
    <w:name w:val="tekst wstępny"/>
    <w:basedOn w:val="Normalny"/>
    <w:unhideWhenUsed/>
    <w:rsid w:val="00796C14"/>
    <w:pPr>
      <w:suppressAutoHyphens/>
      <w:spacing w:before="60" w:after="60" w:line="240" w:lineRule="auto"/>
    </w:pPr>
    <w:rPr>
      <w:rFonts w:ascii="Times New Roman" w:eastAsia="SimSun" w:hAnsi="Times New Roman" w:cs="Times New Roman"/>
      <w:sz w:val="20"/>
      <w:szCs w:val="20"/>
      <w:lang w:val="en-GB" w:eastAsia="ar-SA"/>
    </w:rPr>
  </w:style>
  <w:style w:type="paragraph" w:customStyle="1" w:styleId="WW-Tekstkomentarza1">
    <w:name w:val="WW-Tekst komentarza1"/>
    <w:basedOn w:val="Normalny"/>
    <w:unhideWhenUsed/>
    <w:qFormat/>
    <w:rsid w:val="00796C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nhideWhenUsed/>
    <w:qFormat/>
    <w:rsid w:val="00796C14"/>
    <w:pPr>
      <w:spacing w:after="0" w:line="240" w:lineRule="auto"/>
      <w:jc w:val="both"/>
    </w:pPr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rozdzia">
    <w:name w:val="rozdział"/>
    <w:basedOn w:val="Normalny"/>
    <w:unhideWhenUsed/>
    <w:rsid w:val="00796C14"/>
    <w:pPr>
      <w:spacing w:after="0" w:line="240" w:lineRule="auto"/>
      <w:ind w:left="709" w:hanging="709"/>
      <w:jc w:val="right"/>
    </w:pPr>
    <w:rPr>
      <w:rFonts w:ascii="Verdana" w:eastAsia="SimSun" w:hAnsi="Times New Roman" w:cs="Verdana"/>
      <w:b/>
      <w:color w:val="000000"/>
      <w:spacing w:val="4"/>
      <w:sz w:val="18"/>
      <w:szCs w:val="18"/>
      <w:lang w:eastAsia="pl-PL"/>
    </w:rPr>
  </w:style>
  <w:style w:type="paragraph" w:customStyle="1" w:styleId="Normalnyakapit">
    <w:name w:val="Normalny akapit"/>
    <w:basedOn w:val="Normalny"/>
    <w:link w:val="NormalnyakapitZnak"/>
    <w:unhideWhenUsed/>
    <w:qFormat/>
    <w:rsid w:val="00796C14"/>
    <w:pPr>
      <w:spacing w:after="0" w:line="276" w:lineRule="auto"/>
      <w:ind w:firstLine="703"/>
      <w:jc w:val="both"/>
    </w:pPr>
    <w:rPr>
      <w:rFonts w:ascii="Arial" w:eastAsia="SimSun" w:hAnsi="Times New Roman" w:cs="Arial"/>
      <w:szCs w:val="20"/>
      <w:lang w:eastAsia="pl-PL"/>
    </w:rPr>
  </w:style>
  <w:style w:type="character" w:customStyle="1" w:styleId="NormalnyakapitZnak">
    <w:name w:val="Normalny akapit Znak"/>
    <w:link w:val="Normalnyakapit"/>
    <w:unhideWhenUsed/>
    <w:locked/>
    <w:rsid w:val="00796C14"/>
    <w:rPr>
      <w:rFonts w:ascii="Arial" w:eastAsia="SimSun" w:hAnsi="Times New Roman" w:cs="Arial"/>
      <w:szCs w:val="20"/>
      <w:lang w:eastAsia="pl-PL"/>
    </w:rPr>
  </w:style>
  <w:style w:type="paragraph" w:customStyle="1" w:styleId="v1standard">
    <w:name w:val="v1standard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next w:val="Listapunktowana5"/>
    <w:unhideWhenUsed/>
    <w:qFormat/>
    <w:rsid w:val="00796C1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unhideWhenUsed/>
    <w:rsid w:val="00796C14"/>
    <w:pPr>
      <w:suppressAutoHyphens/>
      <w:spacing w:after="0" w:line="240" w:lineRule="auto"/>
      <w:jc w:val="both"/>
    </w:pPr>
    <w:rPr>
      <w:rFonts w:ascii="Arial" w:eastAsia="SimSun" w:hAnsi="Times New Roman" w:cs="Arial"/>
      <w:b/>
      <w:sz w:val="20"/>
      <w:szCs w:val="20"/>
      <w:lang w:eastAsia="ar-SA"/>
    </w:rPr>
  </w:style>
  <w:style w:type="paragraph" w:customStyle="1" w:styleId="WW-NormalnyWeb">
    <w:name w:val="WW-Normalny (Web)"/>
    <w:basedOn w:val="Normalny"/>
    <w:unhideWhenUsed/>
    <w:rsid w:val="00796C14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ny"/>
    <w:unhideWhenUsed/>
    <w:rsid w:val="00796C14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nhideWhenUsed/>
    <w:rsid w:val="00796C1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st">
    <w:name w:val="st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unhideWhenUsed/>
    <w:rsid w:val="00796C14"/>
    <w:pPr>
      <w:spacing w:before="120" w:after="120" w:line="240" w:lineRule="auto"/>
      <w:jc w:val="both"/>
    </w:pPr>
    <w:rPr>
      <w:rFonts w:ascii="Optima" w:eastAsia="SimSun" w:hAnsi="Times New Roman" w:cs="Optima"/>
      <w:lang w:val="en-GB" w:eastAsia="pl-PL"/>
    </w:rPr>
  </w:style>
  <w:style w:type="paragraph" w:customStyle="1" w:styleId="ZnakZnak11">
    <w:name w:val="Znak Znak11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nhideWhenUsed/>
    <w:rsid w:val="00796C14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Arial" w:eastAsia="SimSun" w:hAnsi="Times New Roman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ZnakZnak3">
    <w:name w:val="Znak Znak3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customStyle="1" w:styleId="ZnakZnak2">
    <w:name w:val="Znak Znak2"/>
    <w:basedOn w:val="Normalny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nhideWhenUsed/>
    <w:rsid w:val="00796C1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unhideWhenUsed/>
    <w:rsid w:val="00796C1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NormalnyWeb1">
    <w:name w:val="Normalny (Web)1"/>
    <w:basedOn w:val="Normalny"/>
    <w:uiPriority w:val="99"/>
    <w:unhideWhenUsed/>
    <w:rsid w:val="00796C1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Umowaustppoziom2">
    <w:name w:val="2. Umowa_ustęp_poziom_2"/>
    <w:basedOn w:val="Normalny"/>
    <w:unhideWhenUsed/>
    <w:rsid w:val="00796C14"/>
    <w:pPr>
      <w:numPr>
        <w:numId w:val="2"/>
      </w:numPr>
      <w:tabs>
        <w:tab w:val="left" w:pos="360"/>
      </w:tabs>
      <w:suppressAutoHyphens/>
      <w:spacing w:before="120" w:after="0" w:line="240" w:lineRule="auto"/>
      <w:jc w:val="both"/>
    </w:pPr>
    <w:rPr>
      <w:rFonts w:ascii="Calibri" w:eastAsia="SimSun" w:hAnsi="Times New Roman" w:cs="Calibri"/>
      <w:kern w:val="1"/>
      <w:lang w:eastAsia="zh-CN"/>
    </w:rPr>
  </w:style>
  <w:style w:type="paragraph" w:customStyle="1" w:styleId="3Umowapunktpoziom3">
    <w:name w:val="3. Umowa_punkt_poziom_3"/>
    <w:basedOn w:val="2Umowaustppoziom2"/>
    <w:unhideWhenUsed/>
    <w:rsid w:val="00796C14"/>
    <w:pPr>
      <w:tabs>
        <w:tab w:val="left" w:pos="0"/>
      </w:tabs>
      <w:ind w:hanging="72"/>
    </w:pPr>
  </w:style>
  <w:style w:type="paragraph" w:customStyle="1" w:styleId="4Umowaliterapoziom4">
    <w:name w:val="4. Umowa_litera_poziom_4"/>
    <w:basedOn w:val="3Umowapunktpoziom3"/>
    <w:unhideWhenUsed/>
    <w:rsid w:val="00796C14"/>
  </w:style>
  <w:style w:type="paragraph" w:customStyle="1" w:styleId="gwpbc2ef55a2umowaustppoziom2">
    <w:name w:val="gwpbc2ef55a_2umowaustppoziom2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gwpbc2ef55a3umowapunktpoziom3">
    <w:name w:val="gwpbc2ef55a_3umowapunktpoziom3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gwp3490e16bgwpbc2ef55amsonormal">
    <w:name w:val="gwp3490e16b_gwpbc2ef55amsonormal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Calibri" w:eastAsia="SimSun" w:hAnsi="Times New Roman" w:cs="Calibri"/>
      <w:lang w:eastAsia="pl-PL"/>
    </w:rPr>
  </w:style>
  <w:style w:type="paragraph" w:customStyle="1" w:styleId="gwp3490e16bgwpbc2ef55a2umowaustppoziom2">
    <w:name w:val="gwp3490e16b_gwpbc2ef55a2umowaustppoziom2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Calibri" w:eastAsia="SimSun" w:hAnsi="Times New Roman" w:cs="Calibri"/>
      <w:lang w:eastAsia="pl-PL"/>
    </w:rPr>
  </w:style>
  <w:style w:type="paragraph" w:customStyle="1" w:styleId="gwp3490e16bgwpbc2ef55a3umowapunktpoziom3">
    <w:name w:val="gwp3490e16b_gwpbc2ef55a3umowapunktpoziom3"/>
    <w:basedOn w:val="Normalny"/>
    <w:unhideWhenUsed/>
    <w:rsid w:val="00796C14"/>
    <w:pPr>
      <w:spacing w:before="100" w:beforeAutospacing="1" w:after="100" w:afterAutospacing="1" w:line="240" w:lineRule="auto"/>
    </w:pPr>
    <w:rPr>
      <w:rFonts w:ascii="Calibri" w:eastAsia="SimSun" w:hAnsi="Times New Roman" w:cs="Calibri"/>
      <w:lang w:eastAsia="pl-PL"/>
    </w:rPr>
  </w:style>
  <w:style w:type="character" w:customStyle="1" w:styleId="apple-style-span">
    <w:name w:val="apple-style-span"/>
    <w:unhideWhenUsed/>
    <w:rsid w:val="00796C14"/>
    <w:rPr>
      <w:rFonts w:cs="Times New Roman" w:hint="default"/>
      <w:sz w:val="24"/>
      <w:szCs w:val="24"/>
    </w:rPr>
  </w:style>
  <w:style w:type="character" w:customStyle="1" w:styleId="czeinternetowe">
    <w:name w:val="Łącze internetowe"/>
    <w:uiPriority w:val="99"/>
    <w:unhideWhenUsed/>
    <w:rsid w:val="00796C14"/>
    <w:rPr>
      <w:rFonts w:ascii="Times New Roman" w:eastAsia="SimSun" w:hAnsi="Times New Roman" w:hint="default"/>
      <w:color w:val="FF0000"/>
      <w:sz w:val="24"/>
      <w:szCs w:val="24"/>
      <w:u w:val="single"/>
    </w:rPr>
  </w:style>
  <w:style w:type="character" w:customStyle="1" w:styleId="WW8Num11z1">
    <w:name w:val="WW8Num11z1"/>
    <w:unhideWhenUsed/>
    <w:rsid w:val="00796C14"/>
    <w:rPr>
      <w:rFonts w:ascii="Courier New" w:eastAsia="SimSun" w:hAnsi="Times New Roman" w:hint="default"/>
      <w:sz w:val="24"/>
      <w:szCs w:val="24"/>
    </w:rPr>
  </w:style>
  <w:style w:type="character" w:customStyle="1" w:styleId="apple-converted-space">
    <w:name w:val="apple-converted-space"/>
    <w:unhideWhenUsed/>
    <w:rsid w:val="00796C14"/>
    <w:rPr>
      <w:rFonts w:cs="Times New Roman" w:hint="default"/>
      <w:sz w:val="24"/>
      <w:szCs w:val="24"/>
    </w:rPr>
  </w:style>
  <w:style w:type="character" w:customStyle="1" w:styleId="Nierozpoznanawzmianka1">
    <w:name w:val="Nierozpoznana wzmianka1"/>
    <w:uiPriority w:val="99"/>
    <w:unhideWhenUsed/>
    <w:rsid w:val="00796C14"/>
    <w:rPr>
      <w:rFonts w:hint="default"/>
      <w:color w:val="auto"/>
      <w:sz w:val="24"/>
      <w:szCs w:val="24"/>
    </w:rPr>
  </w:style>
  <w:style w:type="character" w:customStyle="1" w:styleId="Nagwek3Arial">
    <w:name w:val="Nagłówek #3 + Arial"/>
    <w:aliases w:val="Bez pogrubienia,Kursywa"/>
    <w:unhideWhenUsed/>
    <w:rsid w:val="00796C14"/>
    <w:rPr>
      <w:rFonts w:ascii="Arial" w:eastAsia="SimSun" w:hAnsi="Times New Roman" w:hint="default"/>
      <w:b/>
      <w:i/>
      <w:sz w:val="19"/>
      <w:szCs w:val="24"/>
      <w:shd w:val="clear" w:color="auto" w:fill="FFFFFF"/>
    </w:rPr>
  </w:style>
  <w:style w:type="character" w:customStyle="1" w:styleId="WW8Num2z0">
    <w:name w:val="WW8Num2z0"/>
    <w:unhideWhenUsed/>
    <w:rsid w:val="00796C14"/>
    <w:rPr>
      <w:rFonts w:ascii="Times New Roman" w:eastAsia="SimSun" w:hAnsi="Times New Roman" w:hint="default"/>
      <w:sz w:val="24"/>
      <w:szCs w:val="24"/>
    </w:rPr>
  </w:style>
  <w:style w:type="character" w:customStyle="1" w:styleId="ZnakZnak13">
    <w:name w:val="Znak Znak13"/>
    <w:unhideWhenUsed/>
    <w:locked/>
    <w:rsid w:val="00796C14"/>
    <w:rPr>
      <w:rFonts w:ascii="Arial" w:eastAsia="SimSun" w:hAnsi="Times New Roman" w:hint="default"/>
      <w:b/>
      <w:sz w:val="22"/>
      <w:szCs w:val="24"/>
      <w:lang w:val="pl-PL" w:eastAsia="pl-PL"/>
    </w:rPr>
  </w:style>
  <w:style w:type="character" w:customStyle="1" w:styleId="ZnakZnak8">
    <w:name w:val="Znak Znak8"/>
    <w:unhideWhenUsed/>
    <w:locked/>
    <w:rsid w:val="00796C14"/>
    <w:rPr>
      <w:rFonts w:hint="default"/>
      <w:sz w:val="24"/>
      <w:szCs w:val="24"/>
      <w:lang w:val="pl-PL" w:eastAsia="pl-PL"/>
    </w:rPr>
  </w:style>
  <w:style w:type="character" w:customStyle="1" w:styleId="FontStyle17">
    <w:name w:val="Font Style17"/>
    <w:unhideWhenUsed/>
    <w:rsid w:val="00796C14"/>
    <w:rPr>
      <w:rFonts w:ascii="Times New Roman" w:eastAsia="Times New Roman" w:hAnsi="Times New Roman" w:hint="default"/>
      <w:sz w:val="18"/>
      <w:szCs w:val="24"/>
    </w:rPr>
  </w:style>
  <w:style w:type="character" w:customStyle="1" w:styleId="DeltaViewInsertion">
    <w:name w:val="DeltaView Insertion"/>
    <w:unhideWhenUsed/>
    <w:qFormat/>
    <w:rsid w:val="00796C14"/>
    <w:rPr>
      <w:rFonts w:hint="default"/>
      <w:b/>
      <w:i/>
      <w:sz w:val="24"/>
      <w:szCs w:val="24"/>
    </w:rPr>
  </w:style>
  <w:style w:type="character" w:customStyle="1" w:styleId="TeksttreciPogrubienie">
    <w:name w:val="Tekst treści + Pogrubienie"/>
    <w:unhideWhenUsed/>
    <w:rsid w:val="00796C14"/>
    <w:rPr>
      <w:rFonts w:ascii="Verdana" w:eastAsia="SimSun" w:hAnsi="Times New Roman" w:hint="default"/>
      <w:b/>
      <w:sz w:val="19"/>
      <w:szCs w:val="24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Preambuła Znak,lp1 Znak,CW_Lista Znak,ISCG Numerowanie Znak,BulletC Znak"/>
    <w:uiPriority w:val="34"/>
    <w:unhideWhenUsed/>
    <w:qFormat/>
    <w:locked/>
    <w:rsid w:val="00796C14"/>
    <w:rPr>
      <w:rFonts w:ascii="Times New Roman" w:eastAsia="SimSun" w:hAnsi="Times New Roman" w:hint="default"/>
      <w:sz w:val="24"/>
      <w:szCs w:val="24"/>
      <w:lang w:val="pl-PL"/>
    </w:rPr>
  </w:style>
  <w:style w:type="character" w:customStyle="1" w:styleId="UnresolvedMention">
    <w:name w:val="Unresolved Mention"/>
    <w:uiPriority w:val="99"/>
    <w:unhideWhenUsed/>
    <w:rsid w:val="00796C14"/>
    <w:rPr>
      <w:rFonts w:cs="Times New Roman" w:hint="default"/>
      <w:color w:val="auto"/>
      <w:sz w:val="24"/>
      <w:szCs w:val="24"/>
    </w:rPr>
  </w:style>
  <w:style w:type="character" w:customStyle="1" w:styleId="alb">
    <w:name w:val="a_lb"/>
    <w:unhideWhenUsed/>
    <w:qFormat/>
    <w:rsid w:val="00796C14"/>
    <w:rPr>
      <w:rFonts w:hint="default"/>
      <w:sz w:val="24"/>
      <w:szCs w:val="24"/>
    </w:rPr>
  </w:style>
  <w:style w:type="character" w:customStyle="1" w:styleId="Teksttreci2Bezpogrubienia">
    <w:name w:val="Tekst treści (2) + Bez pogrubienia"/>
    <w:aliases w:val="Kursywa1"/>
    <w:unhideWhenUsed/>
    <w:qFormat/>
    <w:rsid w:val="00796C14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/>
    </w:rPr>
  </w:style>
  <w:style w:type="character" w:customStyle="1" w:styleId="Wyrnienie">
    <w:name w:val="Wyróżnienie"/>
    <w:uiPriority w:val="20"/>
    <w:unhideWhenUsed/>
    <w:qFormat/>
    <w:rsid w:val="00796C14"/>
    <w:rPr>
      <w:rFonts w:hint="default"/>
      <w:i/>
      <w:sz w:val="24"/>
      <w:szCs w:val="24"/>
    </w:rPr>
  </w:style>
  <w:style w:type="character" w:customStyle="1" w:styleId="tekstdokbold">
    <w:name w:val="tekst dok. bold"/>
    <w:unhideWhenUsed/>
    <w:rsid w:val="00796C14"/>
    <w:rPr>
      <w:rFonts w:hint="default"/>
      <w:b/>
      <w:sz w:val="24"/>
      <w:szCs w:val="24"/>
    </w:rPr>
  </w:style>
  <w:style w:type="character" w:customStyle="1" w:styleId="grame">
    <w:name w:val="grame"/>
    <w:unhideWhenUsed/>
    <w:rsid w:val="00796C14"/>
    <w:rPr>
      <w:rFonts w:cs="Times New Roman" w:hint="default"/>
      <w:sz w:val="24"/>
      <w:szCs w:val="24"/>
    </w:rPr>
  </w:style>
  <w:style w:type="character" w:customStyle="1" w:styleId="FontStyle11">
    <w:name w:val="Font Style11"/>
    <w:unhideWhenUsed/>
    <w:rsid w:val="00796C14"/>
    <w:rPr>
      <w:rFonts w:ascii="Arial" w:eastAsia="SimSun" w:hAnsi="Times New Roman" w:hint="default"/>
      <w:b/>
      <w:sz w:val="26"/>
      <w:szCs w:val="24"/>
    </w:rPr>
  </w:style>
  <w:style w:type="character" w:customStyle="1" w:styleId="WW8Num9z0">
    <w:name w:val="WW8Num9z0"/>
    <w:unhideWhenUsed/>
    <w:rsid w:val="00796C14"/>
    <w:rPr>
      <w:rFonts w:hint="default"/>
      <w:sz w:val="24"/>
      <w:szCs w:val="24"/>
    </w:rPr>
  </w:style>
  <w:style w:type="character" w:customStyle="1" w:styleId="WW8Num10z0">
    <w:name w:val="WW8Num10z0"/>
    <w:unhideWhenUsed/>
    <w:rsid w:val="00796C14"/>
    <w:rPr>
      <w:rFonts w:ascii="Symbol" w:eastAsia="SimSun" w:hAnsi="Symbol" w:hint="default"/>
      <w:sz w:val="24"/>
      <w:szCs w:val="24"/>
    </w:rPr>
  </w:style>
  <w:style w:type="character" w:customStyle="1" w:styleId="WW8Num11z0">
    <w:name w:val="WW8Num11z0"/>
    <w:unhideWhenUsed/>
    <w:rsid w:val="00796C14"/>
    <w:rPr>
      <w:rFonts w:hint="default"/>
      <w:sz w:val="24"/>
      <w:szCs w:val="24"/>
    </w:rPr>
  </w:style>
  <w:style w:type="character" w:customStyle="1" w:styleId="Teksttreci2Bezpogrubienia1">
    <w:name w:val="Tekst treści (2) + Bez pogrubienia1"/>
    <w:aliases w:val="Kursywa2"/>
    <w:unhideWhenUsed/>
    <w:rsid w:val="00796C14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 w:eastAsia="pl-PL"/>
    </w:rPr>
  </w:style>
  <w:style w:type="character" w:customStyle="1" w:styleId="Strong">
    <w:name w:val="Strong"/>
    <w:aliases w:val="Tekst treści (11) + 9,5 pt,Pogrubienie1"/>
    <w:uiPriority w:val="99"/>
    <w:unhideWhenUsed/>
    <w:qFormat/>
    <w:rsid w:val="00796C14"/>
    <w:rPr>
      <w:rFonts w:cs="Times New Roman" w:hint="default"/>
      <w:b/>
      <w:sz w:val="24"/>
      <w:szCs w:val="24"/>
    </w:rPr>
  </w:style>
  <w:style w:type="character" w:customStyle="1" w:styleId="Domylnaczcionkaakapitu1">
    <w:name w:val="Domyślna czcionka akapitu1"/>
    <w:unhideWhenUsed/>
    <w:rsid w:val="00796C14"/>
    <w:rPr>
      <w:rFonts w:hint="default"/>
      <w:sz w:val="24"/>
      <w:szCs w:val="24"/>
    </w:rPr>
  </w:style>
  <w:style w:type="character" w:styleId="Nierozpoznanawzmianka">
    <w:name w:val="Unresolved Mention"/>
    <w:uiPriority w:val="99"/>
    <w:unhideWhenUsed/>
    <w:rsid w:val="00796C14"/>
    <w:rPr>
      <w:rFonts w:hint="default"/>
      <w:color w:val="605E5C"/>
      <w:sz w:val="24"/>
      <w:szCs w:val="24"/>
      <w:shd w:val="clear" w:color="auto" w:fill="E1DFDD"/>
    </w:rPr>
  </w:style>
  <w:style w:type="paragraph" w:customStyle="1" w:styleId="ListParagraph">
    <w:name w:val="List Paragraph"/>
    <w:basedOn w:val="Normalny"/>
    <w:link w:val="ListParagraphChar"/>
    <w:rsid w:val="00796C1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796C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">
    <w:name w:val=" Znak Znak Znak"/>
    <w:basedOn w:val="Normalny"/>
    <w:rsid w:val="00796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30">
    <w:name w:val=" Znak Znak3"/>
    <w:basedOn w:val="Normalny"/>
    <w:rsid w:val="0079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0">
    <w:name w:val=" Znak Znak1 Znak Znak Znak"/>
    <w:basedOn w:val="Normalny"/>
    <w:rsid w:val="00796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 Znak Znak4"/>
    <w:rsid w:val="00796C14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treci2BezpogrubieniaKursywa">
    <w:name w:val="Tekst treści (2) + Bez pogrubienia;Kursywa"/>
    <w:rsid w:val="00796C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NagwkiSIWZ">
    <w:name w:val="Nagłówki SIWZ"/>
    <w:basedOn w:val="Nagwek1"/>
    <w:rsid w:val="00796C14"/>
    <w:pPr>
      <w:tabs>
        <w:tab w:val="left" w:pos="717"/>
      </w:tabs>
      <w:autoSpaceDE w:val="0"/>
      <w:autoSpaceDN w:val="0"/>
      <w:adjustRightInd w:val="0"/>
      <w:spacing w:before="120" w:after="120"/>
      <w:ind w:left="717" w:hanging="360"/>
      <w:jc w:val="both"/>
    </w:pPr>
    <w:rPr>
      <w:rFonts w:eastAsia="Times New Roman" w:hAnsi="Arial"/>
      <w:bCs/>
      <w:sz w:val="22"/>
      <w:szCs w:val="22"/>
      <w:u w:val="single"/>
    </w:rPr>
  </w:style>
  <w:style w:type="paragraph" w:customStyle="1" w:styleId="wylicztiret">
    <w:name w:val="wylicz_tiret"/>
    <w:basedOn w:val="Normalny"/>
    <w:rsid w:val="00796C14"/>
    <w:pPr>
      <w:widowControl w:val="0"/>
      <w:tabs>
        <w:tab w:val="left" w:pos="360"/>
        <w:tab w:val="left" w:pos="14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96C1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796C14"/>
  </w:style>
  <w:style w:type="numbering" w:customStyle="1" w:styleId="Bezlisty111">
    <w:name w:val="Bez listy111"/>
    <w:next w:val="Bezlisty"/>
    <w:uiPriority w:val="99"/>
    <w:semiHidden/>
    <w:unhideWhenUsed/>
    <w:rsid w:val="00796C14"/>
  </w:style>
  <w:style w:type="paragraph" w:customStyle="1" w:styleId="Poprawka1">
    <w:name w:val="Poprawka1"/>
    <w:uiPriority w:val="99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unhideWhenUsed/>
    <w:rsid w:val="00796C14"/>
    <w:rPr>
      <w:rFonts w:cs="Times New Roman" w:hint="default"/>
      <w:color w:val="auto"/>
      <w:sz w:val="24"/>
      <w:szCs w:val="24"/>
    </w:rPr>
  </w:style>
  <w:style w:type="paragraph" w:customStyle="1" w:styleId="Akapitzlist3">
    <w:name w:val="Akapit z listą3"/>
    <w:basedOn w:val="Normalny"/>
    <w:rsid w:val="00796C1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Znak40">
    <w:name w:val="Znak Znak4"/>
    <w:rsid w:val="00796C14"/>
    <w:rPr>
      <w:rFonts w:ascii="Arial" w:hAnsi="Arial" w:cs="Arial"/>
      <w:b/>
      <w:bCs/>
      <w:sz w:val="26"/>
      <w:szCs w:val="26"/>
      <w:lang w:val="pl-PL" w:eastAsia="pl-PL" w:bidi="ar-SA"/>
    </w:rPr>
  </w:style>
  <w:style w:type="numbering" w:customStyle="1" w:styleId="Bezlisty2">
    <w:name w:val="Bez listy2"/>
    <w:next w:val="Bezlisty"/>
    <w:uiPriority w:val="99"/>
    <w:semiHidden/>
    <w:unhideWhenUsed/>
    <w:rsid w:val="00796C14"/>
  </w:style>
  <w:style w:type="paragraph" w:customStyle="1" w:styleId="Poprawka2">
    <w:name w:val="Poprawka2"/>
    <w:uiPriority w:val="99"/>
    <w:unhideWhenUsed/>
    <w:rsid w:val="00796C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uiPriority w:val="99"/>
    <w:unhideWhenUsed/>
    <w:rsid w:val="00796C14"/>
    <w:rPr>
      <w:rFonts w:cs="Times New Roman" w:hint="default"/>
      <w:color w:val="auto"/>
      <w:sz w:val="24"/>
      <w:szCs w:val="24"/>
    </w:rPr>
  </w:style>
  <w:style w:type="paragraph" w:customStyle="1" w:styleId="Akapitzlist4">
    <w:name w:val="Akapit z listą4"/>
    <w:basedOn w:val="Normalny"/>
    <w:rsid w:val="00796C1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79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4701</Words>
  <Characters>28211</Characters>
  <Application>Microsoft Office Word</Application>
  <DocSecurity>0</DocSecurity>
  <Lines>235</Lines>
  <Paragraphs>65</Paragraphs>
  <ScaleCrop>false</ScaleCrop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2022-11-28T12:01:00Z</dcterms:created>
  <dcterms:modified xsi:type="dcterms:W3CDTF">2022-11-28T12:06:00Z</dcterms:modified>
</cp:coreProperties>
</file>