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D757B9" w14:textId="2477A34F" w:rsidR="008B0BD6" w:rsidRPr="001312EF" w:rsidRDefault="008B0BD6" w:rsidP="00424AC5">
      <w:pPr>
        <w:pStyle w:val="Nagwek2"/>
        <w:jc w:val="left"/>
      </w:pPr>
    </w:p>
    <w:p w14:paraId="62C221A2" w14:textId="6509ED09" w:rsidR="00D8283C" w:rsidRPr="001312EF" w:rsidRDefault="00D8283C" w:rsidP="006B6889">
      <w:pPr>
        <w:pStyle w:val="Nagwek2"/>
      </w:pPr>
      <w:bookmarkStart w:id="0" w:name="_Toc109049163"/>
      <w:r w:rsidRPr="001312EF">
        <w:t xml:space="preserve">Załącznik nr </w:t>
      </w:r>
      <w:r w:rsidR="00DF2984" w:rsidRPr="001312EF">
        <w:t>2</w:t>
      </w:r>
      <w:r w:rsidRPr="001312EF">
        <w:t xml:space="preserve"> do SWZ</w:t>
      </w:r>
      <w:bookmarkEnd w:id="0"/>
    </w:p>
    <w:p w14:paraId="649FD399" w14:textId="58E7F4A0" w:rsidR="008D635C" w:rsidRPr="001312EF" w:rsidRDefault="008F171A" w:rsidP="006B6889">
      <w:pPr>
        <w:pStyle w:val="Standarduser"/>
        <w:widowControl w:val="0"/>
        <w:suppressAutoHyphens w:val="0"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5</w:t>
      </w:r>
      <w:r w:rsidR="00A11150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</w:t>
      </w:r>
      <w:r w:rsidR="00BF1604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NMF</w:t>
      </w:r>
      <w:r w:rsidR="008B0BD6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/zp/22</w:t>
      </w:r>
    </w:p>
    <w:p w14:paraId="254D09D1" w14:textId="77777777" w:rsidR="00A26516" w:rsidRPr="001312EF" w:rsidRDefault="00A26516" w:rsidP="006B6889">
      <w:pPr>
        <w:pStyle w:val="Standarduser"/>
        <w:widowControl w:val="0"/>
        <w:suppressAutoHyphens w:val="0"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B81381" w:rsidRPr="001312EF" w14:paraId="27E32714" w14:textId="77777777" w:rsidTr="00B81381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79E77C46" w14:textId="77777777" w:rsidR="00B81381" w:rsidRPr="001312EF" w:rsidRDefault="00C22DCA" w:rsidP="00B81381">
            <w:pPr>
              <w:snapToGrid w:val="0"/>
              <w:spacing w:after="0"/>
              <w:rPr>
                <w:rFonts w:cs="Arial"/>
                <w:b/>
                <w:bCs/>
                <w:szCs w:val="20"/>
              </w:rPr>
            </w:pPr>
            <w:r w:rsidRPr="001312EF">
              <w:rPr>
                <w:rFonts w:cs="Arial"/>
                <w:b/>
                <w:bCs/>
                <w:szCs w:val="20"/>
              </w:rPr>
              <w:t>nazwa</w:t>
            </w:r>
            <w:r w:rsidR="00B81381" w:rsidRPr="001312EF">
              <w:rPr>
                <w:rFonts w:cs="Arial"/>
                <w:b/>
                <w:bCs/>
                <w:szCs w:val="20"/>
              </w:rPr>
              <w:t xml:space="preserve"> wykonawcy</w:t>
            </w:r>
          </w:p>
          <w:p w14:paraId="1E2BE5C3" w14:textId="32EFB4CD" w:rsidR="00A71DC6" w:rsidRPr="001312EF" w:rsidRDefault="00A71DC6" w:rsidP="00B81381">
            <w:pPr>
              <w:snapToGrid w:val="0"/>
              <w:spacing w:after="0"/>
              <w:rPr>
                <w:rFonts w:cs="Arial"/>
                <w:b/>
                <w:bCs/>
                <w:szCs w:val="20"/>
              </w:rPr>
            </w:pPr>
            <w:r w:rsidRPr="001312EF">
              <w:rPr>
                <w:rFonts w:cs="Arial"/>
                <w:b/>
                <w:bCs/>
                <w:szCs w:val="20"/>
              </w:rPr>
              <w:t>adres</w:t>
            </w:r>
          </w:p>
        </w:tc>
      </w:tr>
      <w:tr w:rsidR="00B81381" w:rsidRPr="001312EF" w14:paraId="62E79482" w14:textId="77777777" w:rsidTr="00B81381">
        <w:tc>
          <w:tcPr>
            <w:tcW w:w="3048" w:type="dxa"/>
            <w:shd w:val="clear" w:color="auto" w:fill="auto"/>
            <w:vAlign w:val="center"/>
          </w:tcPr>
          <w:p w14:paraId="505EFF02" w14:textId="19F20BF1" w:rsidR="00B81381" w:rsidRPr="001312EF" w:rsidRDefault="00B81381" w:rsidP="00C402CE">
            <w:pPr>
              <w:snapToGrid w:val="0"/>
              <w:spacing w:after="0"/>
              <w:rPr>
                <w:rFonts w:cs="Arial"/>
                <w:b/>
                <w:bCs/>
                <w:szCs w:val="20"/>
              </w:rPr>
            </w:pPr>
            <w:r w:rsidRPr="001312EF">
              <w:rPr>
                <w:rFonts w:cs="Arial"/>
                <w:b/>
                <w:bCs/>
                <w:szCs w:val="20"/>
              </w:rPr>
              <w:t>nr tel</w:t>
            </w:r>
            <w:r w:rsidR="00C33B62" w:rsidRPr="001312EF">
              <w:rPr>
                <w:rFonts w:cs="Arial"/>
                <w:b/>
                <w:bCs/>
                <w:szCs w:val="20"/>
              </w:rPr>
              <w:t>.</w:t>
            </w:r>
          </w:p>
        </w:tc>
      </w:tr>
      <w:tr w:rsidR="00B81381" w:rsidRPr="001312EF" w14:paraId="7686D05C" w14:textId="77777777" w:rsidTr="00B81381">
        <w:tc>
          <w:tcPr>
            <w:tcW w:w="3048" w:type="dxa"/>
            <w:shd w:val="clear" w:color="auto" w:fill="auto"/>
            <w:vAlign w:val="center"/>
          </w:tcPr>
          <w:p w14:paraId="69391A56" w14:textId="77777777" w:rsidR="00B81381" w:rsidRPr="001312EF" w:rsidRDefault="00B81381" w:rsidP="00B81381">
            <w:pPr>
              <w:snapToGrid w:val="0"/>
              <w:spacing w:after="0"/>
              <w:rPr>
                <w:rFonts w:cs="Arial"/>
                <w:b/>
                <w:bCs/>
                <w:szCs w:val="20"/>
              </w:rPr>
            </w:pPr>
            <w:r w:rsidRPr="001312EF">
              <w:rPr>
                <w:rFonts w:cs="Arial"/>
                <w:b/>
                <w:bCs/>
                <w:szCs w:val="20"/>
              </w:rPr>
              <w:t>adres e-mail</w:t>
            </w:r>
          </w:p>
        </w:tc>
      </w:tr>
      <w:tr w:rsidR="00B81381" w:rsidRPr="001312EF" w14:paraId="5EFBF706" w14:textId="77777777" w:rsidTr="00B81381">
        <w:tc>
          <w:tcPr>
            <w:tcW w:w="3048" w:type="dxa"/>
            <w:shd w:val="clear" w:color="auto" w:fill="auto"/>
            <w:vAlign w:val="center"/>
          </w:tcPr>
          <w:p w14:paraId="2CF45461" w14:textId="77777777" w:rsidR="00B81381" w:rsidRPr="001312EF" w:rsidRDefault="00B81381" w:rsidP="00B81381">
            <w:pPr>
              <w:snapToGrid w:val="0"/>
              <w:spacing w:after="0"/>
              <w:rPr>
                <w:rFonts w:cs="Arial"/>
                <w:bCs/>
                <w:szCs w:val="20"/>
              </w:rPr>
            </w:pPr>
            <w:r w:rsidRPr="001312EF">
              <w:rPr>
                <w:rFonts w:cs="Arial"/>
                <w:bCs/>
                <w:szCs w:val="20"/>
              </w:rPr>
              <w:t>REGON</w:t>
            </w:r>
          </w:p>
        </w:tc>
      </w:tr>
      <w:tr w:rsidR="00B81381" w:rsidRPr="001312EF" w14:paraId="32CEFA0D" w14:textId="77777777" w:rsidTr="00B81381">
        <w:tc>
          <w:tcPr>
            <w:tcW w:w="3048" w:type="dxa"/>
            <w:shd w:val="clear" w:color="auto" w:fill="auto"/>
            <w:vAlign w:val="center"/>
          </w:tcPr>
          <w:p w14:paraId="0340776D" w14:textId="77777777" w:rsidR="00B81381" w:rsidRPr="001312EF" w:rsidRDefault="00B81381" w:rsidP="00B81381">
            <w:pPr>
              <w:snapToGrid w:val="0"/>
              <w:spacing w:after="0"/>
              <w:rPr>
                <w:rFonts w:cs="Arial"/>
                <w:bCs/>
                <w:szCs w:val="20"/>
              </w:rPr>
            </w:pPr>
            <w:r w:rsidRPr="001312EF">
              <w:rPr>
                <w:rFonts w:cs="Arial"/>
                <w:bCs/>
                <w:szCs w:val="20"/>
              </w:rPr>
              <w:t>NIP</w:t>
            </w:r>
          </w:p>
        </w:tc>
      </w:tr>
    </w:tbl>
    <w:p w14:paraId="59E1D75D" w14:textId="177E5EDC" w:rsidR="008F32E4" w:rsidRPr="001312EF" w:rsidRDefault="008F32E4" w:rsidP="00B81381">
      <w:pPr>
        <w:spacing w:after="0"/>
        <w:jc w:val="center"/>
        <w:rPr>
          <w:rFonts w:cs="Arial"/>
          <w:b/>
          <w:bCs/>
          <w:szCs w:val="20"/>
        </w:rPr>
      </w:pPr>
    </w:p>
    <w:p w14:paraId="6609DFC8" w14:textId="103FE679" w:rsidR="00A26516" w:rsidRPr="001312EF" w:rsidRDefault="00A26516" w:rsidP="00B81381">
      <w:pPr>
        <w:spacing w:after="0"/>
        <w:jc w:val="center"/>
        <w:rPr>
          <w:rFonts w:cs="Arial"/>
          <w:b/>
          <w:bCs/>
          <w:szCs w:val="20"/>
        </w:rPr>
      </w:pPr>
    </w:p>
    <w:p w14:paraId="7E7978DC" w14:textId="77777777" w:rsidR="00A26516" w:rsidRPr="001312EF" w:rsidRDefault="00A26516" w:rsidP="00B81381">
      <w:pPr>
        <w:spacing w:after="0"/>
        <w:jc w:val="center"/>
        <w:rPr>
          <w:rFonts w:cs="Arial"/>
          <w:b/>
          <w:bCs/>
          <w:szCs w:val="20"/>
        </w:rPr>
      </w:pPr>
      <w:bookmarkStart w:id="1" w:name="_GoBack"/>
      <w:bookmarkEnd w:id="1"/>
    </w:p>
    <w:p w14:paraId="480FF58F" w14:textId="77777777" w:rsidR="008F32E4" w:rsidRPr="001312EF" w:rsidRDefault="008F32E4" w:rsidP="00B81381">
      <w:pPr>
        <w:spacing w:after="0"/>
        <w:jc w:val="center"/>
        <w:rPr>
          <w:rFonts w:cs="Arial"/>
          <w:b/>
          <w:bCs/>
          <w:szCs w:val="20"/>
        </w:rPr>
      </w:pPr>
      <w:r w:rsidRPr="001312EF">
        <w:rPr>
          <w:rFonts w:cs="Arial"/>
          <w:b/>
          <w:bCs/>
          <w:szCs w:val="20"/>
        </w:rPr>
        <w:t>FORMULARZ OFERTOWY</w:t>
      </w:r>
    </w:p>
    <w:p w14:paraId="274C4292" w14:textId="77777777" w:rsidR="008F32E4" w:rsidRPr="001312EF" w:rsidRDefault="008F32E4" w:rsidP="00A26516">
      <w:pPr>
        <w:spacing w:after="120"/>
        <w:jc w:val="center"/>
        <w:rPr>
          <w:rFonts w:cs="Arial"/>
          <w:szCs w:val="20"/>
        </w:rPr>
      </w:pPr>
      <w:r w:rsidRPr="001312EF">
        <w:rPr>
          <w:rFonts w:cs="Arial"/>
          <w:szCs w:val="20"/>
        </w:rPr>
        <w:t>(wzór)</w:t>
      </w:r>
    </w:p>
    <w:p w14:paraId="4825B8C2" w14:textId="427E2AAE" w:rsidR="00C457B4" w:rsidRPr="001312EF" w:rsidRDefault="00C457B4" w:rsidP="00715495">
      <w:pPr>
        <w:pStyle w:val="Akapitzlist"/>
        <w:numPr>
          <w:ilvl w:val="1"/>
          <w:numId w:val="33"/>
        </w:numPr>
        <w:tabs>
          <w:tab w:val="right" w:leader="dot" w:pos="9354"/>
        </w:tabs>
        <w:spacing w:after="0"/>
        <w:rPr>
          <w:rFonts w:ascii="Arial" w:hAnsi="Arial" w:cs="Arial"/>
          <w:szCs w:val="20"/>
        </w:rPr>
      </w:pPr>
      <w:r w:rsidRPr="001312EF">
        <w:rPr>
          <w:rFonts w:ascii="Arial" w:hAnsi="Arial" w:cs="Arial"/>
          <w:szCs w:val="20"/>
        </w:rPr>
        <w:t xml:space="preserve">W </w:t>
      </w:r>
      <w:r w:rsidRPr="001312EF">
        <w:rPr>
          <w:rFonts w:ascii="Arial" w:hAnsi="Arial" w:cs="Arial"/>
          <w:bCs/>
          <w:szCs w:val="20"/>
        </w:rPr>
        <w:t>postępowaniu</w:t>
      </w:r>
      <w:r w:rsidRPr="001312EF">
        <w:rPr>
          <w:rFonts w:ascii="Arial" w:hAnsi="Arial" w:cs="Arial"/>
          <w:szCs w:val="20"/>
        </w:rPr>
        <w:t xml:space="preserve"> o udzielenie zamówienia w trybie podstawowym </w:t>
      </w:r>
      <w:r w:rsidRPr="001312EF">
        <w:rPr>
          <w:rFonts w:ascii="Arial" w:hAnsi="Arial" w:cs="Arial"/>
          <w:b/>
          <w:szCs w:val="20"/>
        </w:rPr>
        <w:t xml:space="preserve">na </w:t>
      </w:r>
      <w:r w:rsidR="00282DC3" w:rsidRPr="001312EF">
        <w:rPr>
          <w:rFonts w:ascii="Arial" w:hAnsi="Arial" w:cs="Arial"/>
          <w:b/>
          <w:bCs/>
          <w:szCs w:val="20"/>
        </w:rPr>
        <w:t xml:space="preserve">usługę zaprojektowania i stworzenia kursów e – learningowych na potrzeby Szkoły Wyższej Wymiaru Sprawiedliwości, finansowaną z Norweskiego Mechanizmu Finansowego 2014-2021 w ramach projektu pn. „Pilotażowe kompleksy penitencjarne”, moduł nr 2 pn. „Modernizacja systemu szkolenia kadry Służby Więziennej </w:t>
      </w:r>
      <w:r w:rsidRPr="001312EF">
        <w:rPr>
          <w:rFonts w:ascii="Arial" w:hAnsi="Arial" w:cs="Arial"/>
          <w:b/>
          <w:szCs w:val="20"/>
        </w:rPr>
        <w:t xml:space="preserve">(nr sprawy </w:t>
      </w:r>
      <w:r w:rsidR="001C6703" w:rsidRPr="001312EF">
        <w:rPr>
          <w:rFonts w:ascii="Arial" w:hAnsi="Arial" w:cs="Arial"/>
          <w:b/>
          <w:szCs w:val="20"/>
        </w:rPr>
        <w:t>5</w:t>
      </w:r>
      <w:r w:rsidRPr="001312EF">
        <w:rPr>
          <w:rFonts w:ascii="Arial" w:hAnsi="Arial" w:cs="Arial"/>
          <w:b/>
          <w:szCs w:val="20"/>
        </w:rPr>
        <w:t>/NMF/zp/2</w:t>
      </w:r>
      <w:r w:rsidR="008B0BD6" w:rsidRPr="001312EF">
        <w:rPr>
          <w:rFonts w:ascii="Arial" w:hAnsi="Arial" w:cs="Arial"/>
          <w:b/>
          <w:szCs w:val="20"/>
        </w:rPr>
        <w:t>2</w:t>
      </w:r>
      <w:r w:rsidRPr="001312EF">
        <w:rPr>
          <w:rFonts w:ascii="Arial" w:hAnsi="Arial" w:cs="Arial"/>
          <w:b/>
          <w:szCs w:val="20"/>
        </w:rPr>
        <w:t>)</w:t>
      </w:r>
      <w:r w:rsidRPr="001312EF">
        <w:rPr>
          <w:rFonts w:ascii="Arial" w:hAnsi="Arial" w:cs="Arial"/>
          <w:szCs w:val="20"/>
        </w:rPr>
        <w:t xml:space="preserve"> prowadzonego przez Szkołę Wyższą Wymiaru Sprawiedliwości, składamy niniejszą ofertę</w:t>
      </w:r>
      <w:r w:rsidR="00A61EAE" w:rsidRPr="001312EF">
        <w:rPr>
          <w:rFonts w:ascii="Arial" w:hAnsi="Arial" w:cs="Arial"/>
          <w:szCs w:val="20"/>
        </w:rPr>
        <w:t>:</w:t>
      </w:r>
    </w:p>
    <w:p w14:paraId="441AE8C3" w14:textId="5574929B" w:rsidR="00C457B4" w:rsidRPr="001312EF" w:rsidRDefault="004C0070" w:rsidP="004C0070">
      <w:pPr>
        <w:tabs>
          <w:tab w:val="right" w:leader="dot" w:pos="9354"/>
        </w:tabs>
        <w:spacing w:after="0"/>
        <w:ind w:left="283"/>
        <w:jc w:val="both"/>
        <w:rPr>
          <w:rFonts w:cs="Arial"/>
          <w:szCs w:val="20"/>
        </w:rPr>
      </w:pPr>
      <w:r w:rsidRPr="001312EF">
        <w:rPr>
          <w:rFonts w:cs="Arial"/>
          <w:szCs w:val="20"/>
        </w:rPr>
        <w:t xml:space="preserve">Wartość oferty </w:t>
      </w:r>
      <w:r w:rsidR="006D052D" w:rsidRPr="001312EF">
        <w:rPr>
          <w:rFonts w:cs="Arial"/>
          <w:szCs w:val="20"/>
        </w:rPr>
        <w:t>:</w:t>
      </w:r>
    </w:p>
    <w:p w14:paraId="576047CC" w14:textId="77777777" w:rsidR="00C457B4" w:rsidRPr="001312EF" w:rsidRDefault="00C457B4" w:rsidP="004C0070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wartość netto ................................................................ zł</w:t>
      </w:r>
    </w:p>
    <w:p w14:paraId="23AF377A" w14:textId="77777777" w:rsidR="00C457B4" w:rsidRPr="001312EF" w:rsidRDefault="00C457B4" w:rsidP="004C0070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(słownie: .....................................................................................................................)</w:t>
      </w:r>
    </w:p>
    <w:p w14:paraId="13EFF90C" w14:textId="77777777" w:rsidR="00C457B4" w:rsidRPr="001312EF" w:rsidRDefault="00C457B4" w:rsidP="004C0070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VAT ..................................................................... zł</w:t>
      </w:r>
    </w:p>
    <w:p w14:paraId="7831FDE6" w14:textId="77777777" w:rsidR="00C457B4" w:rsidRPr="001312EF" w:rsidRDefault="00C457B4" w:rsidP="004C0070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(słownie: ......................................................................................................................)</w:t>
      </w:r>
    </w:p>
    <w:p w14:paraId="30E657C4" w14:textId="77777777" w:rsidR="00C457B4" w:rsidRPr="001312EF" w:rsidRDefault="00C457B4" w:rsidP="004C0070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wartość brutto ................................................................ zł</w:t>
      </w:r>
    </w:p>
    <w:p w14:paraId="0FC1D3BF" w14:textId="77777777" w:rsidR="00C457B4" w:rsidRPr="001312EF" w:rsidRDefault="00C457B4" w:rsidP="004C0070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(słownie: ......................................................................................................................)</w:t>
      </w:r>
    </w:p>
    <w:p w14:paraId="70CEAAF7" w14:textId="1DAD7953" w:rsidR="001C6703" w:rsidRPr="001312EF" w:rsidRDefault="00282DC3" w:rsidP="004C0070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z</w:t>
      </w:r>
      <w:r w:rsidR="001C6703" w:rsidRPr="001312EF">
        <w:rPr>
          <w:rFonts w:cs="Arial"/>
          <w:szCs w:val="20"/>
        </w:rPr>
        <w:t xml:space="preserve">godnie z formularzem </w:t>
      </w:r>
      <w:r w:rsidRPr="001312EF">
        <w:rPr>
          <w:rFonts w:cs="Arial"/>
          <w:szCs w:val="20"/>
        </w:rPr>
        <w:t>cenowym.</w:t>
      </w:r>
    </w:p>
    <w:p w14:paraId="6A757A7D" w14:textId="25B15BAE" w:rsidR="00FF75F6" w:rsidRPr="001312EF" w:rsidRDefault="00FF75F6" w:rsidP="00FF75F6">
      <w:pPr>
        <w:pStyle w:val="Akapitzlist"/>
        <w:numPr>
          <w:ilvl w:val="1"/>
          <w:numId w:val="33"/>
        </w:numPr>
        <w:tabs>
          <w:tab w:val="left" w:pos="720"/>
        </w:tabs>
        <w:spacing w:after="0"/>
        <w:rPr>
          <w:rFonts w:ascii="Arial" w:hAnsi="Arial" w:cs="Arial"/>
          <w:szCs w:val="20"/>
        </w:rPr>
      </w:pPr>
      <w:r w:rsidRPr="001312EF">
        <w:rPr>
          <w:rFonts w:ascii="Arial" w:hAnsi="Arial" w:cs="Arial"/>
          <w:szCs w:val="20"/>
        </w:rPr>
        <w:t>Próbkę, która podlega ocenie stanowi kurs ……………………………………………..(</w:t>
      </w:r>
      <w:r w:rsidRPr="001312EF">
        <w:rPr>
          <w:rFonts w:ascii="Arial" w:hAnsi="Arial" w:cs="Arial"/>
          <w:i/>
          <w:iCs/>
          <w:szCs w:val="20"/>
        </w:rPr>
        <w:t>należy wpisać tytuł kursu</w:t>
      </w:r>
      <w:r w:rsidRPr="001312EF">
        <w:rPr>
          <w:rFonts w:ascii="Arial" w:hAnsi="Arial" w:cs="Arial"/>
          <w:szCs w:val="20"/>
        </w:rPr>
        <w:t xml:space="preserve">), który </w:t>
      </w:r>
      <w:r w:rsidR="00702130" w:rsidRPr="001312EF">
        <w:rPr>
          <w:rFonts w:ascii="Arial" w:hAnsi="Arial" w:cs="Arial"/>
          <w:szCs w:val="20"/>
        </w:rPr>
        <w:t>:</w:t>
      </w:r>
    </w:p>
    <w:p w14:paraId="74818654" w14:textId="5B83BE92" w:rsidR="00FF75F6" w:rsidRPr="001312EF" w:rsidRDefault="00FF75F6" w:rsidP="00FF75F6">
      <w:pPr>
        <w:pStyle w:val="Akapitzlist"/>
        <w:numPr>
          <w:ilvl w:val="2"/>
          <w:numId w:val="33"/>
        </w:numPr>
        <w:tabs>
          <w:tab w:val="left" w:pos="720"/>
        </w:tabs>
        <w:spacing w:after="0"/>
        <w:rPr>
          <w:rFonts w:ascii="Arial" w:hAnsi="Arial" w:cs="Arial"/>
          <w:szCs w:val="20"/>
        </w:rPr>
      </w:pPr>
      <w:r w:rsidRPr="001312EF">
        <w:rPr>
          <w:rFonts w:ascii="Arial" w:hAnsi="Arial" w:cs="Arial"/>
          <w:szCs w:val="20"/>
        </w:rPr>
        <w:t xml:space="preserve">został </w:t>
      </w:r>
      <w:r w:rsidR="00BB09FD" w:rsidRPr="001312EF">
        <w:rPr>
          <w:rFonts w:ascii="Arial" w:hAnsi="Arial" w:cs="Arial"/>
          <w:szCs w:val="20"/>
        </w:rPr>
        <w:t>przekazany na nośniku danych Zamawiającemu na adres</w:t>
      </w:r>
      <w:r w:rsidR="00282DC3" w:rsidRPr="001312EF">
        <w:rPr>
          <w:rFonts w:ascii="Arial" w:hAnsi="Arial" w:cs="Arial"/>
          <w:szCs w:val="20"/>
        </w:rPr>
        <w:t xml:space="preserve"> wskazany w dziale X pkt. 7 SWZ</w:t>
      </w:r>
      <w:r w:rsidR="00715495" w:rsidRPr="001312EF">
        <w:rPr>
          <w:rFonts w:ascii="Arial" w:hAnsi="Arial" w:cs="Arial"/>
          <w:szCs w:val="20"/>
        </w:rPr>
        <w:t>/*</w:t>
      </w:r>
    </w:p>
    <w:p w14:paraId="424E20C0" w14:textId="2E544168" w:rsidR="00FF75F6" w:rsidRPr="001312EF" w:rsidRDefault="00FF75F6" w:rsidP="00FF75F6">
      <w:pPr>
        <w:pStyle w:val="Akapitzlist"/>
        <w:numPr>
          <w:ilvl w:val="2"/>
          <w:numId w:val="33"/>
        </w:numPr>
        <w:tabs>
          <w:tab w:val="left" w:pos="720"/>
        </w:tabs>
        <w:spacing w:after="0"/>
        <w:rPr>
          <w:rFonts w:ascii="Arial" w:hAnsi="Arial" w:cs="Arial"/>
          <w:szCs w:val="20"/>
        </w:rPr>
      </w:pPr>
      <w:r w:rsidRPr="001312EF">
        <w:rPr>
          <w:rFonts w:ascii="Arial" w:hAnsi="Arial" w:cs="Arial"/>
          <w:szCs w:val="20"/>
        </w:rPr>
        <w:t>jest umieszczony pod adresem…………………………………………………( adres zasobów). Login do zasobów:……………………….., hasło……………………………/*</w:t>
      </w:r>
    </w:p>
    <w:p w14:paraId="3D651F79" w14:textId="49BF8959" w:rsidR="008D0EBA" w:rsidRPr="001312EF" w:rsidRDefault="001455FC" w:rsidP="00282DC3">
      <w:pPr>
        <w:pStyle w:val="Akapitzlist"/>
        <w:numPr>
          <w:ilvl w:val="1"/>
          <w:numId w:val="33"/>
        </w:numPr>
        <w:tabs>
          <w:tab w:val="left" w:pos="720"/>
        </w:tabs>
        <w:spacing w:after="0"/>
        <w:rPr>
          <w:rFonts w:cs="Arial"/>
          <w:sz w:val="16"/>
          <w:szCs w:val="16"/>
        </w:rPr>
      </w:pPr>
      <w:r w:rsidRPr="001312EF">
        <w:rPr>
          <w:rFonts w:ascii="Arial" w:hAnsi="Arial" w:cs="Arial"/>
          <w:szCs w:val="20"/>
        </w:rPr>
        <w:t>Zobowiązujemy się do zatrudnienia przy realizacji przedmiotu zamówienia ……… osob</w:t>
      </w:r>
      <w:r w:rsidR="00715495" w:rsidRPr="001312EF">
        <w:rPr>
          <w:rFonts w:ascii="Arial" w:hAnsi="Arial" w:cs="Arial"/>
          <w:szCs w:val="20"/>
        </w:rPr>
        <w:t>ę</w:t>
      </w:r>
      <w:r w:rsidRPr="001312EF">
        <w:rPr>
          <w:rFonts w:ascii="Arial" w:hAnsi="Arial" w:cs="Arial"/>
          <w:szCs w:val="20"/>
        </w:rPr>
        <w:t xml:space="preserve"> (podać liczbę osób), o których mowa art. 96 ust. 2 pkt 2 ustawy Prawo Zamówień Publicznych.</w:t>
      </w:r>
    </w:p>
    <w:p w14:paraId="54EE6E1D" w14:textId="0D99A3F1" w:rsidR="00A80CD3" w:rsidRPr="001312EF" w:rsidRDefault="00A80CD3" w:rsidP="00282DC3">
      <w:pPr>
        <w:pStyle w:val="Akapitzlist"/>
        <w:numPr>
          <w:ilvl w:val="1"/>
          <w:numId w:val="33"/>
        </w:numPr>
        <w:tabs>
          <w:tab w:val="left" w:pos="720"/>
        </w:tabs>
        <w:spacing w:after="0"/>
        <w:rPr>
          <w:rFonts w:ascii="Arial" w:hAnsi="Arial" w:cs="Arial"/>
          <w:color w:val="000000"/>
          <w:szCs w:val="20"/>
        </w:rPr>
      </w:pPr>
      <w:r w:rsidRPr="001312EF">
        <w:rPr>
          <w:rFonts w:ascii="Arial" w:hAnsi="Arial" w:cs="Arial"/>
          <w:b/>
          <w:bCs/>
          <w:szCs w:val="20"/>
        </w:rPr>
        <w:t>Oświadczamy, że:</w:t>
      </w:r>
    </w:p>
    <w:p w14:paraId="4FF11C47" w14:textId="6E1B5F1B" w:rsidR="00E20B98" w:rsidRPr="001312EF" w:rsidRDefault="00E20B98" w:rsidP="008B1D49">
      <w:pPr>
        <w:numPr>
          <w:ilvl w:val="2"/>
          <w:numId w:val="34"/>
        </w:numPr>
        <w:tabs>
          <w:tab w:val="left" w:pos="720"/>
        </w:tabs>
        <w:suppressAutoHyphens/>
        <w:spacing w:after="0"/>
        <w:jc w:val="both"/>
        <w:rPr>
          <w:rFonts w:eastAsia="Times New Roman" w:cs="Arial"/>
          <w:color w:val="000000"/>
          <w:szCs w:val="20"/>
          <w:lang w:eastAsia="pl-PL"/>
        </w:rPr>
      </w:pPr>
      <w:r w:rsidRPr="001312EF">
        <w:rPr>
          <w:rFonts w:eastAsia="Times New Roman" w:cs="Arial"/>
          <w:color w:val="000000"/>
          <w:szCs w:val="20"/>
          <w:lang w:eastAsia="pl-PL"/>
        </w:rPr>
        <w:t>jesteśmy / nie jesteśmy * mikro przedsiębiorstwem **;</w:t>
      </w:r>
    </w:p>
    <w:p w14:paraId="133959F6" w14:textId="77777777" w:rsidR="00826061" w:rsidRPr="001312EF" w:rsidRDefault="00826061" w:rsidP="008B1D49">
      <w:pPr>
        <w:numPr>
          <w:ilvl w:val="2"/>
          <w:numId w:val="34"/>
        </w:numPr>
        <w:tabs>
          <w:tab w:val="left" w:pos="720"/>
        </w:tabs>
        <w:suppressAutoHyphens/>
        <w:spacing w:after="0"/>
        <w:jc w:val="both"/>
        <w:rPr>
          <w:rFonts w:eastAsia="Times New Roman" w:cs="Arial"/>
          <w:color w:val="000000"/>
          <w:szCs w:val="20"/>
          <w:lang w:eastAsia="pl-PL"/>
        </w:rPr>
      </w:pPr>
      <w:r w:rsidRPr="001312EF">
        <w:rPr>
          <w:rFonts w:eastAsia="Times New Roman" w:cs="Arial"/>
          <w:color w:val="000000"/>
          <w:szCs w:val="20"/>
          <w:lang w:eastAsia="pl-PL"/>
        </w:rPr>
        <w:t>jesteśmy / nie jesteśmy * małym przedsiębiorstwem **;</w:t>
      </w:r>
    </w:p>
    <w:p w14:paraId="1A3CFF9F" w14:textId="77777777" w:rsidR="00826061" w:rsidRPr="001312EF" w:rsidRDefault="00826061" w:rsidP="008B1D49">
      <w:pPr>
        <w:numPr>
          <w:ilvl w:val="2"/>
          <w:numId w:val="34"/>
        </w:numPr>
        <w:tabs>
          <w:tab w:val="left" w:pos="720"/>
        </w:tabs>
        <w:suppressAutoHyphens/>
        <w:spacing w:after="0"/>
        <w:jc w:val="both"/>
        <w:rPr>
          <w:rFonts w:eastAsia="Times New Roman" w:cs="Arial"/>
          <w:color w:val="000000"/>
          <w:szCs w:val="20"/>
          <w:lang w:eastAsia="pl-PL"/>
        </w:rPr>
      </w:pPr>
      <w:r w:rsidRPr="001312EF">
        <w:rPr>
          <w:rFonts w:eastAsia="Times New Roman" w:cs="Arial"/>
          <w:color w:val="000000"/>
          <w:szCs w:val="20"/>
          <w:lang w:eastAsia="pl-PL"/>
        </w:rPr>
        <w:t>jesteśmy / nie jesteśmy * średnim przedsiębiorstwem **;</w:t>
      </w:r>
    </w:p>
    <w:p w14:paraId="312734A7" w14:textId="77777777" w:rsidR="00826061" w:rsidRPr="001312EF" w:rsidRDefault="00826061" w:rsidP="008B1D49">
      <w:pPr>
        <w:numPr>
          <w:ilvl w:val="2"/>
          <w:numId w:val="34"/>
        </w:numPr>
        <w:tabs>
          <w:tab w:val="left" w:pos="720"/>
        </w:tabs>
        <w:suppressAutoHyphens/>
        <w:spacing w:after="0"/>
        <w:jc w:val="both"/>
        <w:rPr>
          <w:rFonts w:eastAsia="Times New Roman" w:cs="Arial"/>
          <w:color w:val="000000"/>
          <w:szCs w:val="20"/>
          <w:lang w:eastAsia="pl-PL"/>
        </w:rPr>
      </w:pPr>
      <w:r w:rsidRPr="001312EF">
        <w:rPr>
          <w:rFonts w:eastAsia="Times New Roman" w:cs="Arial"/>
          <w:color w:val="000000"/>
          <w:szCs w:val="20"/>
          <w:lang w:eastAsia="pl-PL"/>
        </w:rPr>
        <w:t>wystawimy / nie wystawimy * ustrukturyzowaną fakturę elektroniczną po zrealizowaniu przedmiotu zamówienia;</w:t>
      </w:r>
    </w:p>
    <w:p w14:paraId="481BC5DB" w14:textId="0591ADC1" w:rsidR="00826061" w:rsidRPr="001312EF" w:rsidRDefault="00826061" w:rsidP="008B1D49">
      <w:pPr>
        <w:numPr>
          <w:ilvl w:val="2"/>
          <w:numId w:val="34"/>
        </w:numPr>
        <w:tabs>
          <w:tab w:val="left" w:pos="720"/>
        </w:tabs>
        <w:suppressAutoHyphens/>
        <w:spacing w:after="0"/>
        <w:jc w:val="both"/>
        <w:rPr>
          <w:rFonts w:eastAsia="Times New Roman" w:cs="Arial"/>
          <w:szCs w:val="20"/>
          <w:lang w:eastAsia="pl-PL"/>
        </w:rPr>
      </w:pPr>
      <w:r w:rsidRPr="001312EF">
        <w:rPr>
          <w:rFonts w:eastAsia="Times New Roman" w:cs="Arial"/>
          <w:szCs w:val="20"/>
          <w:lang w:eastAsia="pl-PL"/>
        </w:rPr>
        <w:t>jesteśmy związani niniejszą ofertą na zasadach określonych w dziale XI</w:t>
      </w:r>
      <w:r w:rsidR="00282DC3" w:rsidRPr="001312EF">
        <w:rPr>
          <w:rFonts w:eastAsia="Times New Roman" w:cs="Arial"/>
          <w:szCs w:val="20"/>
          <w:lang w:eastAsia="pl-PL"/>
        </w:rPr>
        <w:t>V</w:t>
      </w:r>
      <w:r w:rsidRPr="001312EF">
        <w:rPr>
          <w:rFonts w:eastAsia="Times New Roman" w:cs="Arial"/>
          <w:szCs w:val="20"/>
          <w:lang w:eastAsia="pl-PL"/>
        </w:rPr>
        <w:t xml:space="preserve"> SWZ;</w:t>
      </w:r>
    </w:p>
    <w:p w14:paraId="5A84889D" w14:textId="77777777" w:rsidR="00E0266E" w:rsidRPr="001312EF" w:rsidRDefault="00E0266E" w:rsidP="008B1D49">
      <w:pPr>
        <w:numPr>
          <w:ilvl w:val="2"/>
          <w:numId w:val="3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1312EF">
        <w:rPr>
          <w:rFonts w:eastAsia="Times New Roman" w:cs="Arial"/>
          <w:szCs w:val="20"/>
          <w:lang w:eastAsia="pl-PL"/>
        </w:rPr>
        <w:t>zrealizujemy</w:t>
      </w:r>
      <w:r w:rsidRPr="001312EF">
        <w:rPr>
          <w:rFonts w:eastAsia="Times New Roman" w:cstheme="minorHAnsi"/>
          <w:color w:val="000000"/>
          <w:lang w:eastAsia="pl-PL"/>
        </w:rPr>
        <w:t xml:space="preserve"> zamówienie zgodnie ze specyfikacją warunków zamówienia, opisem przedmiotu zamówienia i wzorem umowy;</w:t>
      </w:r>
    </w:p>
    <w:p w14:paraId="6C823E91" w14:textId="77777777" w:rsidR="00826061" w:rsidRPr="001312EF" w:rsidRDefault="00826061" w:rsidP="008B1D49">
      <w:pPr>
        <w:numPr>
          <w:ilvl w:val="2"/>
          <w:numId w:val="34"/>
        </w:numPr>
        <w:tabs>
          <w:tab w:val="left" w:pos="720"/>
        </w:tabs>
        <w:suppressAutoHyphens/>
        <w:spacing w:after="0"/>
        <w:jc w:val="both"/>
        <w:rPr>
          <w:rFonts w:eastAsia="Times New Roman" w:cs="Arial"/>
          <w:color w:val="000000"/>
          <w:szCs w:val="20"/>
          <w:lang w:eastAsia="pl-PL"/>
        </w:rPr>
      </w:pPr>
      <w:r w:rsidRPr="001312EF">
        <w:rPr>
          <w:rFonts w:eastAsia="Times New Roman" w:cs="Arial"/>
          <w:color w:val="000000"/>
          <w:szCs w:val="20"/>
          <w:lang w:eastAsia="pl-PL"/>
        </w:rPr>
        <w:t>wyrażamy zgodę na otrzymanie należności w terminie określonym we wzorze umowy.</w:t>
      </w:r>
    </w:p>
    <w:p w14:paraId="2B7BD3CE" w14:textId="3EF51531" w:rsidR="00723A7D" w:rsidRPr="001312EF" w:rsidRDefault="00723A7D" w:rsidP="008B1D49">
      <w:pPr>
        <w:numPr>
          <w:ilvl w:val="2"/>
          <w:numId w:val="3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1312EF">
        <w:rPr>
          <w:rFonts w:eastAsia="Times New Roman" w:cs="Arial"/>
          <w:color w:val="000000"/>
          <w:szCs w:val="20"/>
          <w:lang w:eastAsia="pl-PL"/>
        </w:rPr>
        <w:t>w celu potwierdzenia spełnienia warunków udziału w postępowaniu będziemy/nie będziemy * polegać</w:t>
      </w:r>
      <w:r w:rsidRPr="001312EF">
        <w:rPr>
          <w:rFonts w:cs="Helvetica"/>
          <w:color w:val="000000" w:themeColor="text1"/>
          <w:szCs w:val="24"/>
        </w:rPr>
        <w:t xml:space="preserve"> </w:t>
      </w:r>
      <w:r w:rsidRPr="001312EF">
        <w:rPr>
          <w:rFonts w:cs="Arial"/>
          <w:color w:val="000000" w:themeColor="text1"/>
          <w:szCs w:val="24"/>
        </w:rPr>
        <w:t>na zdolnościa</w:t>
      </w:r>
      <w:r w:rsidR="00C33B62" w:rsidRPr="001312EF">
        <w:rPr>
          <w:rFonts w:cs="Arial"/>
          <w:color w:val="000000" w:themeColor="text1"/>
          <w:szCs w:val="24"/>
        </w:rPr>
        <w:t>ch niżej wymienionych podmiotów, którzy będą realizowali usługę:</w:t>
      </w:r>
    </w:p>
    <w:p w14:paraId="178B8AE7" w14:textId="77777777" w:rsidR="00723A7D" w:rsidRPr="001312EF" w:rsidRDefault="00723A7D" w:rsidP="00723A7D">
      <w:pPr>
        <w:tabs>
          <w:tab w:val="left" w:pos="720"/>
        </w:tabs>
        <w:spacing w:after="0"/>
        <w:ind w:left="426"/>
        <w:rPr>
          <w:rFonts w:eastAsia="Times New Roman" w:cstheme="minorHAnsi"/>
          <w:color w:val="000000"/>
          <w:lang w:eastAsia="pl-PL"/>
        </w:rPr>
      </w:pPr>
      <w:r w:rsidRPr="001312EF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</w:p>
    <w:p w14:paraId="41426725" w14:textId="7BE76412" w:rsidR="00723A7D" w:rsidRPr="001312EF" w:rsidRDefault="00723A7D" w:rsidP="00723A7D">
      <w:pPr>
        <w:tabs>
          <w:tab w:val="left" w:pos="720"/>
        </w:tabs>
        <w:spacing w:after="0"/>
        <w:ind w:left="426"/>
        <w:rPr>
          <w:rFonts w:ascii="Calibri" w:eastAsia="Times New Roman" w:hAnsi="Calibri" w:cstheme="minorHAnsi"/>
          <w:color w:val="000000"/>
          <w:lang w:eastAsia="pl-PL"/>
        </w:rPr>
      </w:pPr>
      <w:r w:rsidRPr="001312EF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</w:p>
    <w:p w14:paraId="5B86C5C9" w14:textId="17386E5A" w:rsidR="00A26516" w:rsidRPr="001312EF" w:rsidRDefault="00A80CD3" w:rsidP="00282DC3">
      <w:pPr>
        <w:pStyle w:val="Akapitzlist"/>
        <w:numPr>
          <w:ilvl w:val="1"/>
          <w:numId w:val="33"/>
        </w:numPr>
        <w:tabs>
          <w:tab w:val="left" w:pos="720"/>
        </w:tabs>
        <w:spacing w:after="0"/>
        <w:rPr>
          <w:rFonts w:ascii="Arial" w:hAnsi="Arial" w:cs="Arial"/>
          <w:szCs w:val="20"/>
        </w:rPr>
      </w:pPr>
      <w:r w:rsidRPr="001312EF">
        <w:rPr>
          <w:rFonts w:ascii="Arial" w:hAnsi="Arial" w:cs="Arial"/>
          <w:szCs w:val="20"/>
        </w:rPr>
        <w:lastRenderedPageBreak/>
        <w:t>Zobowiązujemy</w:t>
      </w:r>
      <w:r w:rsidRPr="001312EF">
        <w:rPr>
          <w:rFonts w:ascii="Arial" w:hAnsi="Arial" w:cs="Arial"/>
          <w:bCs/>
          <w:szCs w:val="20"/>
        </w:rPr>
        <w:t xml:space="preserve"> się do podpisania umowy zgodnie ze wzorem umowy załączonym do specyfikacji</w:t>
      </w:r>
      <w:r w:rsidRPr="001312EF">
        <w:rPr>
          <w:rFonts w:ascii="Arial" w:hAnsi="Arial" w:cs="Arial"/>
          <w:szCs w:val="20"/>
        </w:rPr>
        <w:t xml:space="preserve">  warunków zamówienia, w miejscu i terminie wskazanym przez zamawiającego.</w:t>
      </w:r>
    </w:p>
    <w:p w14:paraId="3B786508" w14:textId="27F35ED4" w:rsidR="000046FD" w:rsidRPr="001312EF" w:rsidRDefault="000046FD" w:rsidP="00282DC3">
      <w:pPr>
        <w:pStyle w:val="Akapitzlist"/>
        <w:numPr>
          <w:ilvl w:val="1"/>
          <w:numId w:val="33"/>
        </w:numPr>
        <w:tabs>
          <w:tab w:val="left" w:pos="720"/>
        </w:tabs>
        <w:spacing w:after="0"/>
        <w:rPr>
          <w:rFonts w:ascii="Arial" w:eastAsia="Times New Roman" w:hAnsi="Arial" w:cs="Arial"/>
          <w:lang w:eastAsia="pl-PL"/>
        </w:rPr>
      </w:pPr>
      <w:r w:rsidRPr="001312EF">
        <w:rPr>
          <w:rFonts w:ascii="Arial" w:hAnsi="Arial" w:cs="Arial"/>
          <w:szCs w:val="20"/>
        </w:rPr>
        <w:t>Oświadczam</w:t>
      </w:r>
      <w:r w:rsidR="000D1596" w:rsidRPr="001312EF">
        <w:rPr>
          <w:rFonts w:ascii="Arial" w:hAnsi="Arial" w:cs="Arial"/>
          <w:szCs w:val="20"/>
        </w:rPr>
        <w:t>y</w:t>
      </w:r>
      <w:r w:rsidRPr="001312EF">
        <w:rPr>
          <w:rFonts w:ascii="Arial" w:hAnsi="Arial" w:cs="Arial"/>
          <w:szCs w:val="20"/>
        </w:rPr>
        <w:t>, że wypełni</w:t>
      </w:r>
      <w:r w:rsidR="000D1596" w:rsidRPr="001312EF">
        <w:rPr>
          <w:rFonts w:ascii="Arial" w:hAnsi="Arial" w:cs="Arial"/>
          <w:szCs w:val="20"/>
        </w:rPr>
        <w:t>liśmy</w:t>
      </w:r>
      <w:r w:rsidRPr="001312EF">
        <w:rPr>
          <w:rFonts w:ascii="Arial" w:hAnsi="Arial" w:cs="Arial"/>
          <w:szCs w:val="20"/>
        </w:rPr>
        <w:t xml:space="preserve"> obowiązki informacyjne przewidziane w art. 13 lub art. 14 RODO</w:t>
      </w:r>
      <w:r w:rsidR="00636ED2" w:rsidRPr="001312EF">
        <w:rPr>
          <w:rFonts w:ascii="Arial" w:hAnsi="Arial" w:cs="Arial"/>
          <w:szCs w:val="20"/>
        </w:rPr>
        <w:footnoteReference w:id="1"/>
      </w:r>
      <w:r w:rsidRPr="001312EF">
        <w:rPr>
          <w:rFonts w:ascii="Arial" w:hAnsi="Arial" w:cs="Arial"/>
          <w:szCs w:val="20"/>
        </w:rPr>
        <w:t xml:space="preserve"> wobec osób fizycznych, od których dane osobowe bezpośrednio lub pośrednio po</w:t>
      </w:r>
      <w:r w:rsidR="009A498C" w:rsidRPr="001312EF">
        <w:rPr>
          <w:rFonts w:ascii="Arial" w:hAnsi="Arial" w:cs="Arial"/>
          <w:szCs w:val="20"/>
        </w:rPr>
        <w:t>zyska</w:t>
      </w:r>
      <w:r w:rsidR="000D1596" w:rsidRPr="001312EF">
        <w:rPr>
          <w:rFonts w:ascii="Arial" w:hAnsi="Arial" w:cs="Arial"/>
          <w:szCs w:val="20"/>
        </w:rPr>
        <w:t>liśmy</w:t>
      </w:r>
      <w:r w:rsidR="009A498C" w:rsidRPr="001312EF">
        <w:rPr>
          <w:rFonts w:ascii="Arial" w:hAnsi="Arial" w:cs="Arial"/>
          <w:szCs w:val="20"/>
        </w:rPr>
        <w:t xml:space="preserve"> w celu ubiegania się o</w:t>
      </w:r>
      <w:r w:rsidR="00437A14" w:rsidRPr="001312EF">
        <w:rPr>
          <w:rFonts w:ascii="Arial" w:hAnsi="Arial" w:cs="Arial"/>
          <w:szCs w:val="20"/>
        </w:rPr>
        <w:t xml:space="preserve"> </w:t>
      </w:r>
      <w:r w:rsidRPr="001312EF">
        <w:rPr>
          <w:rFonts w:ascii="Arial" w:hAnsi="Arial" w:cs="Arial"/>
          <w:szCs w:val="20"/>
        </w:rPr>
        <w:t>udzielenie zamówienia publicznego w niniejszym postępowaniu.</w:t>
      </w:r>
      <w:r w:rsidR="00636ED2" w:rsidRPr="001312EF">
        <w:rPr>
          <w:rFonts w:ascii="Arial" w:hAnsi="Arial" w:cs="Arial"/>
          <w:vertAlign w:val="superscript"/>
        </w:rPr>
        <w:footnoteReference w:id="2"/>
      </w:r>
    </w:p>
    <w:p w14:paraId="6B2135F5" w14:textId="77777777" w:rsidR="004D3F1D" w:rsidRPr="001312EF" w:rsidRDefault="004D3F1D" w:rsidP="004C0070">
      <w:pPr>
        <w:spacing w:after="0"/>
        <w:rPr>
          <w:rFonts w:cs="Arial"/>
          <w:szCs w:val="20"/>
        </w:rPr>
      </w:pPr>
    </w:p>
    <w:p w14:paraId="1B53470F" w14:textId="77777777" w:rsidR="00A80CD3" w:rsidRPr="001312EF" w:rsidRDefault="00A80CD3" w:rsidP="004C0070">
      <w:pPr>
        <w:spacing w:after="0"/>
        <w:rPr>
          <w:rFonts w:cs="Arial"/>
          <w:color w:val="000000"/>
          <w:szCs w:val="20"/>
        </w:rPr>
      </w:pPr>
      <w:r w:rsidRPr="001312EF">
        <w:rPr>
          <w:rFonts w:cs="Arial"/>
          <w:szCs w:val="20"/>
        </w:rPr>
        <w:t>Na .......... kolejno ponumerowanych stronach składamy całość oferty.</w:t>
      </w:r>
    </w:p>
    <w:p w14:paraId="5D937565" w14:textId="0742916B" w:rsidR="008F32E4" w:rsidRPr="001312EF" w:rsidRDefault="008F32E4" w:rsidP="004C0070">
      <w:pPr>
        <w:spacing w:after="0"/>
        <w:rPr>
          <w:rFonts w:cs="Arial"/>
          <w:color w:val="000000"/>
          <w:szCs w:val="20"/>
        </w:rPr>
      </w:pPr>
    </w:p>
    <w:p w14:paraId="598B7153" w14:textId="77777777" w:rsidR="00995EEB" w:rsidRPr="001312EF" w:rsidRDefault="00995EEB" w:rsidP="00B81381">
      <w:pPr>
        <w:spacing w:after="0"/>
        <w:rPr>
          <w:rFonts w:cs="Arial"/>
          <w:color w:val="000000"/>
          <w:szCs w:val="20"/>
        </w:rPr>
      </w:pPr>
    </w:p>
    <w:p w14:paraId="3C5D21C5" w14:textId="77777777" w:rsidR="008F32E4" w:rsidRPr="001312EF" w:rsidRDefault="008F32E4" w:rsidP="00B81381">
      <w:pPr>
        <w:spacing w:after="0"/>
        <w:ind w:left="4813"/>
        <w:jc w:val="center"/>
        <w:rPr>
          <w:rFonts w:cs="Arial"/>
          <w:szCs w:val="20"/>
        </w:rPr>
      </w:pPr>
      <w:r w:rsidRPr="001312EF">
        <w:rPr>
          <w:rFonts w:cs="Arial"/>
          <w:szCs w:val="20"/>
        </w:rPr>
        <w:t>....................................................................</w:t>
      </w:r>
    </w:p>
    <w:p w14:paraId="0E3641C6" w14:textId="460786F6" w:rsidR="00C35634" w:rsidRPr="001312EF" w:rsidRDefault="00C35634" w:rsidP="00C35634">
      <w:pPr>
        <w:snapToGrid w:val="0"/>
        <w:spacing w:after="0" w:line="100" w:lineRule="atLeast"/>
        <w:ind w:left="4860"/>
        <w:jc w:val="center"/>
        <w:rPr>
          <w:rFonts w:cs="Arial"/>
          <w:sz w:val="18"/>
          <w:szCs w:val="18"/>
        </w:rPr>
      </w:pPr>
      <w:r w:rsidRPr="001312EF">
        <w:rPr>
          <w:rFonts w:cs="Arial"/>
          <w:sz w:val="18"/>
          <w:szCs w:val="18"/>
        </w:rPr>
        <w:t>dokument należy wypełnić i opatrzyć</w:t>
      </w:r>
    </w:p>
    <w:p w14:paraId="52860745" w14:textId="77777777" w:rsidR="00C35634" w:rsidRPr="001312EF" w:rsidRDefault="00C35634" w:rsidP="00C35634">
      <w:pPr>
        <w:snapToGrid w:val="0"/>
        <w:spacing w:after="0" w:line="100" w:lineRule="atLeast"/>
        <w:ind w:left="4860"/>
        <w:jc w:val="center"/>
        <w:rPr>
          <w:rFonts w:cs="Arial"/>
          <w:sz w:val="18"/>
          <w:szCs w:val="18"/>
        </w:rPr>
      </w:pPr>
      <w:r w:rsidRPr="001312EF">
        <w:rPr>
          <w:rFonts w:cs="Arial"/>
          <w:sz w:val="18"/>
          <w:szCs w:val="18"/>
        </w:rPr>
        <w:t>kwalifikowanym podpisem elektronicznym</w:t>
      </w:r>
    </w:p>
    <w:p w14:paraId="7AD1C0B3" w14:textId="77777777" w:rsidR="00C35634" w:rsidRPr="001312EF" w:rsidRDefault="00C35634" w:rsidP="00C35634">
      <w:pPr>
        <w:snapToGrid w:val="0"/>
        <w:spacing w:after="0" w:line="100" w:lineRule="atLeast"/>
        <w:ind w:left="4860"/>
        <w:jc w:val="center"/>
        <w:rPr>
          <w:rFonts w:cs="Arial"/>
          <w:sz w:val="18"/>
          <w:szCs w:val="18"/>
        </w:rPr>
      </w:pPr>
      <w:r w:rsidRPr="001312EF">
        <w:rPr>
          <w:rFonts w:cs="Arial"/>
          <w:sz w:val="18"/>
          <w:szCs w:val="18"/>
        </w:rPr>
        <w:t>lub podpisem zaufanym lub podpisem osobistym]</w:t>
      </w:r>
    </w:p>
    <w:p w14:paraId="0C1315D3" w14:textId="29F0CF1D" w:rsidR="00725D96" w:rsidRPr="001312EF" w:rsidRDefault="00725D96" w:rsidP="008D55F0">
      <w:pPr>
        <w:spacing w:after="120"/>
        <w:rPr>
          <w:rFonts w:cs="Arial"/>
          <w:b/>
          <w:bCs/>
          <w:szCs w:val="20"/>
        </w:rPr>
      </w:pPr>
    </w:p>
    <w:p w14:paraId="502CD132" w14:textId="7C38048A" w:rsidR="008F32E4" w:rsidRPr="001312EF" w:rsidRDefault="008F32E4" w:rsidP="008D55F0">
      <w:pPr>
        <w:spacing w:after="120"/>
        <w:rPr>
          <w:rFonts w:cs="Arial"/>
          <w:szCs w:val="20"/>
        </w:rPr>
      </w:pPr>
      <w:r w:rsidRPr="001312EF">
        <w:rPr>
          <w:rFonts w:cs="Arial"/>
          <w:b/>
          <w:bCs/>
          <w:szCs w:val="20"/>
        </w:rPr>
        <w:t>ZAŁĄCZNIKI DO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7299"/>
        <w:gridCol w:w="839"/>
      </w:tblGrid>
      <w:tr w:rsidR="00E46EFA" w:rsidRPr="001312EF" w14:paraId="13C0CEE9" w14:textId="77777777" w:rsidTr="00AC48C7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5556F8CB" w14:textId="77777777" w:rsidR="00E46EFA" w:rsidRPr="001312EF" w:rsidRDefault="00E46EFA" w:rsidP="003624F8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04936D2D" w14:textId="1249B6BB" w:rsidR="00E46EFA" w:rsidRPr="001312EF" w:rsidRDefault="006B6889" w:rsidP="006B688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12EF">
              <w:rPr>
                <w:rFonts w:cs="Arial"/>
                <w:sz w:val="18"/>
                <w:szCs w:val="18"/>
              </w:rPr>
              <w:t xml:space="preserve">Oświadczenie wykonawcy o braku podstaw wykluczenia </w:t>
            </w:r>
            <w:r w:rsidR="001A4DE2" w:rsidRPr="001312EF">
              <w:rPr>
                <w:rFonts w:cs="Arial"/>
                <w:sz w:val="18"/>
                <w:szCs w:val="18"/>
              </w:rPr>
              <w:t>oraz spełnianiu warunków udziału w postępowaniu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6CFFA44" w14:textId="47249F6D" w:rsidR="00E46EFA" w:rsidRPr="001312EF" w:rsidRDefault="00E46EFA" w:rsidP="006B688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12E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str.nr</w:t>
            </w:r>
          </w:p>
        </w:tc>
      </w:tr>
      <w:tr w:rsidR="006B6889" w:rsidRPr="001312EF" w14:paraId="2DA2D5EB" w14:textId="77777777" w:rsidTr="00AC48C7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906DB20" w14:textId="77777777" w:rsidR="006B6889" w:rsidRPr="001312EF" w:rsidRDefault="006B6889" w:rsidP="006B6889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671115E4" w14:textId="5C085927" w:rsidR="006B6889" w:rsidRPr="001312EF" w:rsidRDefault="006B6889" w:rsidP="0002185C">
            <w:pPr>
              <w:pStyle w:val="NormalnyWeb"/>
              <w:suppressAutoHyphens w:val="0"/>
              <w:spacing w:before="0" w:after="0" w:line="276" w:lineRule="auto"/>
              <w:jc w:val="left"/>
              <w:textAlignment w:val="baseline"/>
              <w:rPr>
                <w:sz w:val="18"/>
                <w:szCs w:val="18"/>
              </w:rPr>
            </w:pPr>
            <w:r w:rsidRPr="001312EF">
              <w:rPr>
                <w:color w:val="000000"/>
                <w:sz w:val="18"/>
                <w:szCs w:val="18"/>
              </w:rPr>
              <w:t>Oświadczenie podmiotu udostępniającego zasoby o braku podstaw wykluczenia oraz o spełnianiu warunków udziału w postępowaniu (jeżeli dotyczy)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581BFAC" w14:textId="2E78A68B" w:rsidR="006B6889" w:rsidRPr="001312EF" w:rsidRDefault="006B6889" w:rsidP="006B6889">
            <w:pPr>
              <w:suppressAutoHyphens/>
              <w:snapToGrid w:val="0"/>
              <w:spacing w:after="0" w:line="100" w:lineRule="atLeast"/>
              <w:ind w:right="5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12E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str.nr</w:t>
            </w:r>
          </w:p>
        </w:tc>
      </w:tr>
      <w:tr w:rsidR="006B6889" w:rsidRPr="001312EF" w14:paraId="7DC80E6A" w14:textId="77777777" w:rsidTr="00AC48C7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5194B7C3" w14:textId="77777777" w:rsidR="006B6889" w:rsidRPr="001312EF" w:rsidRDefault="006B6889" w:rsidP="006B6889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515A98B1" w14:textId="09C05253" w:rsidR="006B6889" w:rsidRPr="001312EF" w:rsidRDefault="006B6889" w:rsidP="0002185C">
            <w:pPr>
              <w:pStyle w:val="NormalnyWeb"/>
              <w:suppressAutoHyphens w:val="0"/>
              <w:spacing w:before="0" w:after="0" w:line="276" w:lineRule="auto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 w:rsidRPr="001312EF">
              <w:rPr>
                <w:sz w:val="18"/>
                <w:szCs w:val="18"/>
              </w:rPr>
              <w:t>Zobowiązanie podmiotu udostępniającego zasoby do oddania mu do dyspozycji niezbędnych zasobów (jeżeli dotyczy)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BA0AAE0" w14:textId="6599FC09" w:rsidR="006B6889" w:rsidRPr="001312EF" w:rsidRDefault="006B6889" w:rsidP="006B6889">
            <w:pPr>
              <w:suppressAutoHyphens/>
              <w:snapToGrid w:val="0"/>
              <w:spacing w:after="0" w:line="100" w:lineRule="atLeast"/>
              <w:ind w:right="5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12E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str.nr</w:t>
            </w:r>
          </w:p>
        </w:tc>
      </w:tr>
      <w:tr w:rsidR="006B6889" w:rsidRPr="001312EF" w14:paraId="548E10F1" w14:textId="77777777" w:rsidTr="00AC48C7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3F6ECC27" w14:textId="77777777" w:rsidR="006B6889" w:rsidRPr="001312EF" w:rsidRDefault="006B6889" w:rsidP="006B6889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189AC6D1" w14:textId="035050A7" w:rsidR="006B6889" w:rsidRPr="001312EF" w:rsidRDefault="006B6889" w:rsidP="0002185C">
            <w:pPr>
              <w:pStyle w:val="NormalnyWeb"/>
              <w:suppressAutoHyphens w:val="0"/>
              <w:spacing w:before="0" w:after="0" w:line="276" w:lineRule="auto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 w:rsidRPr="001312EF">
              <w:rPr>
                <w:rStyle w:val="articletitle"/>
                <w:sz w:val="18"/>
                <w:szCs w:val="18"/>
              </w:rPr>
              <w:t xml:space="preserve">Oświadczenie, z którego wynika, którą część usługi wykonają poszczególni wykonawcy wspólnie ubiegający się o udzielenie zamówienia </w:t>
            </w:r>
            <w:r w:rsidRPr="001312EF">
              <w:rPr>
                <w:sz w:val="18"/>
                <w:szCs w:val="18"/>
              </w:rPr>
              <w:t>(jeżeli dotyczy)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4CA00D1" w14:textId="5F66C16E" w:rsidR="006B6889" w:rsidRPr="001312EF" w:rsidRDefault="006B6889" w:rsidP="006B6889">
            <w:pPr>
              <w:suppressAutoHyphens/>
              <w:snapToGrid w:val="0"/>
              <w:spacing w:after="0" w:line="100" w:lineRule="atLeast"/>
              <w:ind w:right="5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12E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str.nr</w:t>
            </w:r>
          </w:p>
        </w:tc>
      </w:tr>
      <w:tr w:rsidR="00236A1E" w:rsidRPr="001312EF" w14:paraId="7FF4E235" w14:textId="77777777" w:rsidTr="00AC48C7">
        <w:trPr>
          <w:trHeight w:hRule="exact"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746B7CD9" w14:textId="77777777" w:rsidR="00236A1E" w:rsidRPr="001312EF" w:rsidRDefault="00236A1E" w:rsidP="003624F8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5AA197B4" w14:textId="0A62ED24" w:rsidR="00F869A4" w:rsidRPr="001312EF" w:rsidRDefault="00236A1E" w:rsidP="006B6889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cs="Arial"/>
                <w:sz w:val="18"/>
                <w:szCs w:val="18"/>
              </w:rPr>
            </w:pPr>
            <w:r w:rsidRPr="001312EF">
              <w:rPr>
                <w:rFonts w:cs="Arial"/>
                <w:sz w:val="18"/>
                <w:szCs w:val="18"/>
              </w:rPr>
              <w:t>Pełnomocnictwo (jeżeli dotyczy) *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445AC6F" w14:textId="77777777" w:rsidR="00236A1E" w:rsidRPr="001312EF" w:rsidRDefault="00236A1E" w:rsidP="006B6889">
            <w:pPr>
              <w:suppressAutoHyphens/>
              <w:snapToGrid w:val="0"/>
              <w:spacing w:after="0" w:line="100" w:lineRule="atLeast"/>
              <w:ind w:right="5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312E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str. nr </w:t>
            </w:r>
          </w:p>
        </w:tc>
      </w:tr>
    </w:tbl>
    <w:p w14:paraId="2542424F" w14:textId="77777777" w:rsidR="00105E4D" w:rsidRPr="001312EF" w:rsidRDefault="00105E4D" w:rsidP="006B6889">
      <w:pPr>
        <w:pStyle w:val="NormalnyWeb"/>
        <w:spacing w:before="0" w:after="0" w:line="276" w:lineRule="auto"/>
        <w:rPr>
          <w:sz w:val="18"/>
          <w:szCs w:val="18"/>
        </w:rPr>
      </w:pPr>
      <w:bookmarkStart w:id="2" w:name="_Hlk25665889"/>
    </w:p>
    <w:p w14:paraId="1276A034" w14:textId="77777777" w:rsidR="00636863" w:rsidRPr="001312EF" w:rsidRDefault="00636863" w:rsidP="006B6889">
      <w:pPr>
        <w:pStyle w:val="NormalnyWeb"/>
        <w:spacing w:before="0" w:after="0" w:line="276" w:lineRule="auto"/>
        <w:rPr>
          <w:sz w:val="16"/>
          <w:szCs w:val="18"/>
        </w:rPr>
      </w:pPr>
      <w:r w:rsidRPr="001312EF">
        <w:rPr>
          <w:sz w:val="18"/>
          <w:szCs w:val="18"/>
        </w:rPr>
        <w:t xml:space="preserve">* </w:t>
      </w:r>
      <w:r w:rsidRPr="001312EF">
        <w:rPr>
          <w:sz w:val="16"/>
          <w:szCs w:val="18"/>
        </w:rPr>
        <w:t>niepotrzebne skreślić</w:t>
      </w:r>
    </w:p>
    <w:p w14:paraId="6BEC9453" w14:textId="77777777" w:rsidR="00636863" w:rsidRPr="001312EF" w:rsidRDefault="00636863" w:rsidP="008D55F0">
      <w:pPr>
        <w:pStyle w:val="NormalnyWeb"/>
        <w:spacing w:before="0" w:after="0"/>
        <w:rPr>
          <w:sz w:val="16"/>
          <w:szCs w:val="18"/>
        </w:rPr>
      </w:pPr>
      <w:r w:rsidRPr="001312EF">
        <w:rPr>
          <w:sz w:val="16"/>
          <w:szCs w:val="18"/>
        </w:rPr>
        <w:t>** Zgodnie z zaleceniem Komisji z dnia 6 maja 2003 r. dotyczącym definicji mikroprzedsiębiorstw oraz małych i średnich przedsiębiorstw (Dz. Urz. UE L 124 z 20.5.2003, str. 36):</w:t>
      </w:r>
    </w:p>
    <w:p w14:paraId="6E031F26" w14:textId="77777777" w:rsidR="00636863" w:rsidRPr="001312EF" w:rsidRDefault="00636863" w:rsidP="008D55F0">
      <w:pPr>
        <w:pStyle w:val="NormalnyWeb"/>
        <w:spacing w:before="0" w:after="0"/>
        <w:rPr>
          <w:sz w:val="16"/>
          <w:szCs w:val="18"/>
        </w:rPr>
      </w:pPr>
      <w:r w:rsidRPr="001312EF">
        <w:rPr>
          <w:sz w:val="16"/>
          <w:szCs w:val="18"/>
        </w:rPr>
        <w:t xml:space="preserve">1) </w:t>
      </w:r>
      <w:r w:rsidRPr="001312EF">
        <w:rPr>
          <w:b/>
          <w:sz w:val="16"/>
          <w:szCs w:val="18"/>
        </w:rPr>
        <w:t xml:space="preserve">mikroprzedsiębiorstwo </w:t>
      </w:r>
      <w:r w:rsidRPr="001312EF">
        <w:rPr>
          <w:bCs/>
          <w:sz w:val="16"/>
          <w:szCs w:val="18"/>
        </w:rPr>
        <w:t>to przedsiębiorstwo</w:t>
      </w:r>
      <w:r w:rsidRPr="001312EF">
        <w:rPr>
          <w:sz w:val="16"/>
          <w:szCs w:val="18"/>
        </w:rPr>
        <w:t>, które zatrudnia mniej niż 10 osób i którego roczny obrót lub roczna suma bilansowa nie przekracza 2 milionów EUR;</w:t>
      </w:r>
    </w:p>
    <w:p w14:paraId="08CEDD55" w14:textId="77777777" w:rsidR="00636863" w:rsidRPr="001312EF" w:rsidRDefault="00636863" w:rsidP="008D55F0">
      <w:pPr>
        <w:pStyle w:val="NormalnyWeb"/>
        <w:spacing w:before="0" w:after="0"/>
        <w:rPr>
          <w:sz w:val="16"/>
          <w:szCs w:val="18"/>
        </w:rPr>
      </w:pPr>
      <w:r w:rsidRPr="001312EF">
        <w:rPr>
          <w:sz w:val="16"/>
          <w:szCs w:val="18"/>
        </w:rPr>
        <w:t xml:space="preserve">2) </w:t>
      </w:r>
      <w:r w:rsidRPr="001312EF">
        <w:rPr>
          <w:b/>
          <w:sz w:val="16"/>
          <w:szCs w:val="18"/>
        </w:rPr>
        <w:t xml:space="preserve">małe przedsiębiorstwo </w:t>
      </w:r>
      <w:r w:rsidRPr="001312EF">
        <w:rPr>
          <w:bCs/>
          <w:sz w:val="16"/>
          <w:szCs w:val="18"/>
        </w:rPr>
        <w:t>to przedsiębiorstwo</w:t>
      </w:r>
      <w:r w:rsidRPr="001312EF">
        <w:rPr>
          <w:sz w:val="16"/>
          <w:szCs w:val="18"/>
        </w:rPr>
        <w:t>, które zatrudnia mniej niż 50 osób i którego roczny obrót lub roczna suma bilansowa nie przekracza 10 milionów EUR;</w:t>
      </w:r>
    </w:p>
    <w:p w14:paraId="6F3D0BB2" w14:textId="77777777" w:rsidR="00E24828" w:rsidRPr="001312EF" w:rsidRDefault="00636863" w:rsidP="00E24828">
      <w:pPr>
        <w:pStyle w:val="NormalnyWeb"/>
        <w:spacing w:before="0" w:after="0"/>
        <w:rPr>
          <w:sz w:val="18"/>
          <w:szCs w:val="20"/>
        </w:rPr>
      </w:pPr>
      <w:r w:rsidRPr="001312EF">
        <w:rPr>
          <w:sz w:val="16"/>
          <w:szCs w:val="18"/>
        </w:rPr>
        <w:t>3)</w:t>
      </w:r>
      <w:r w:rsidRPr="001312EF">
        <w:rPr>
          <w:b/>
          <w:sz w:val="16"/>
          <w:szCs w:val="18"/>
        </w:rPr>
        <w:t>średnie przedsiębiorstwa</w:t>
      </w:r>
      <w:r w:rsidRPr="001312EF">
        <w:rPr>
          <w:sz w:val="16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1312EF">
        <w:rPr>
          <w:sz w:val="18"/>
          <w:szCs w:val="20"/>
        </w:rPr>
        <w:t>.</w:t>
      </w:r>
      <w:bookmarkStart w:id="3" w:name="_Hlk25325046"/>
      <w:bookmarkEnd w:id="2"/>
    </w:p>
    <w:p w14:paraId="7930676F" w14:textId="77777777" w:rsidR="00E24828" w:rsidRPr="001312EF" w:rsidRDefault="00D6112A" w:rsidP="00E24828">
      <w:pPr>
        <w:pStyle w:val="NormalnyWeb"/>
        <w:spacing w:before="0" w:after="0"/>
        <w:rPr>
          <w:sz w:val="18"/>
          <w:szCs w:val="20"/>
        </w:rPr>
      </w:pPr>
      <w:r w:rsidRPr="001312EF">
        <w:rPr>
          <w:sz w:val="18"/>
          <w:szCs w:val="20"/>
        </w:rPr>
        <w:br w:type="page"/>
      </w:r>
    </w:p>
    <w:p w14:paraId="1484623F" w14:textId="77777777" w:rsidR="00E24828" w:rsidRPr="001312EF" w:rsidRDefault="00E24828" w:rsidP="00E24828">
      <w:pPr>
        <w:pStyle w:val="NormalnyWeb"/>
        <w:spacing w:before="0" w:after="0"/>
        <w:rPr>
          <w:sz w:val="18"/>
          <w:szCs w:val="20"/>
        </w:rPr>
      </w:pPr>
    </w:p>
    <w:p w14:paraId="35B9B6CC" w14:textId="509F2AF7" w:rsidR="00E24828" w:rsidRPr="001312EF" w:rsidRDefault="00105E4D" w:rsidP="00E24828">
      <w:pPr>
        <w:pStyle w:val="Nagwek2"/>
      </w:pPr>
      <w:bookmarkStart w:id="4" w:name="_Toc109049164"/>
      <w:r w:rsidRPr="001312EF">
        <w:t xml:space="preserve">Załącznik nr </w:t>
      </w:r>
      <w:r w:rsidR="00E24828" w:rsidRPr="001312EF">
        <w:t>3</w:t>
      </w:r>
      <w:r w:rsidRPr="001312EF">
        <w:t xml:space="preserve"> do SWZ</w:t>
      </w:r>
      <w:bookmarkEnd w:id="4"/>
      <w:r w:rsidR="00E24828" w:rsidRPr="001312EF">
        <w:t xml:space="preserve"> </w:t>
      </w:r>
    </w:p>
    <w:p w14:paraId="30A67485" w14:textId="3027AA16" w:rsidR="00E24828" w:rsidRPr="001312EF" w:rsidRDefault="00E735AC" w:rsidP="00E24828">
      <w:pPr>
        <w:pStyle w:val="Standarduser"/>
        <w:widowControl w:val="0"/>
        <w:suppressAutoHyphens w:val="0"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5</w:t>
      </w:r>
      <w:r w:rsidR="00E24828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/NMF/zp/22</w:t>
      </w:r>
    </w:p>
    <w:p w14:paraId="2223F47A" w14:textId="50FCFD0B" w:rsidR="00105E4D" w:rsidRPr="001312EF" w:rsidRDefault="00105E4D" w:rsidP="00E24828">
      <w:pPr>
        <w:pStyle w:val="NormalnyWeb"/>
        <w:spacing w:before="0" w:after="0"/>
      </w:pPr>
    </w:p>
    <w:p w14:paraId="58669F0C" w14:textId="517376BD" w:rsidR="00105E4D" w:rsidRPr="001312EF" w:rsidRDefault="00105E4D" w:rsidP="00105E4D">
      <w:pPr>
        <w:pStyle w:val="Standarduser"/>
        <w:widowControl w:val="0"/>
        <w:suppressAutoHyphens w:val="0"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</w:p>
    <w:p w14:paraId="792731D3" w14:textId="77777777" w:rsidR="00105E4D" w:rsidRPr="001312EF" w:rsidRDefault="00105E4D" w:rsidP="00105E4D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6FAF5347" w14:textId="77777777" w:rsidR="00105E4D" w:rsidRPr="001312EF" w:rsidRDefault="00105E4D" w:rsidP="00105E4D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2104C05D" w14:textId="73F06812" w:rsidR="00D6112A" w:rsidRPr="001312EF" w:rsidRDefault="00105E4D" w:rsidP="00105E4D">
      <w:pPr>
        <w:pStyle w:val="NormalnyWeb"/>
        <w:spacing w:before="0" w:after="0"/>
        <w:jc w:val="center"/>
        <w:rPr>
          <w:b/>
          <w:sz w:val="22"/>
          <w:szCs w:val="22"/>
        </w:rPr>
      </w:pPr>
      <w:r w:rsidRPr="001312EF">
        <w:rPr>
          <w:b/>
          <w:sz w:val="22"/>
          <w:szCs w:val="22"/>
        </w:rPr>
        <w:t>FORMULARZ CENOWY</w:t>
      </w:r>
    </w:p>
    <w:p w14:paraId="2317A379" w14:textId="77777777" w:rsidR="00D6112A" w:rsidRPr="001312EF" w:rsidRDefault="00D6112A" w:rsidP="00DD48C1">
      <w:pPr>
        <w:pStyle w:val="NormalnyWeb"/>
        <w:spacing w:before="0" w:after="0"/>
        <w:rPr>
          <w:sz w:val="18"/>
          <w:szCs w:val="20"/>
        </w:rPr>
      </w:pPr>
    </w:p>
    <w:tbl>
      <w:tblPr>
        <w:tblW w:w="505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134"/>
        <w:gridCol w:w="739"/>
        <w:gridCol w:w="1003"/>
        <w:gridCol w:w="810"/>
        <w:gridCol w:w="912"/>
        <w:gridCol w:w="1307"/>
      </w:tblGrid>
      <w:tr w:rsidR="00D6112A" w:rsidRPr="001312EF" w14:paraId="0E13CD1F" w14:textId="77777777" w:rsidTr="00991AF8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E7157F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L.p.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844FCB" w14:textId="54C5DD59" w:rsidR="00D6112A" w:rsidRPr="001312EF" w:rsidRDefault="00D6112A" w:rsidP="00E735A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 xml:space="preserve">Nazwa </w:t>
            </w:r>
            <w:r w:rsidR="00E735AC"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kursu</w:t>
            </w:r>
          </w:p>
        </w:tc>
        <w:tc>
          <w:tcPr>
            <w:tcW w:w="60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F61A4E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Cena</w:t>
            </w:r>
          </w:p>
          <w:p w14:paraId="3E5BEA0B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jednostkowa netto</w:t>
            </w:r>
          </w:p>
        </w:tc>
        <w:tc>
          <w:tcPr>
            <w:tcW w:w="39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2E7B50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Ilość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3DABA9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Wartość</w:t>
            </w:r>
          </w:p>
          <w:p w14:paraId="41EF7F69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netto</w:t>
            </w:r>
          </w:p>
        </w:tc>
        <w:tc>
          <w:tcPr>
            <w:tcW w:w="435" w:type="pct"/>
            <w:vAlign w:val="center"/>
          </w:tcPr>
          <w:p w14:paraId="1BF7B34B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Stawka</w:t>
            </w:r>
          </w:p>
          <w:p w14:paraId="08A5F70D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VAT</w:t>
            </w: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03670B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Wartość</w:t>
            </w:r>
          </w:p>
          <w:p w14:paraId="3794E91D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VAT</w:t>
            </w: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BFC863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Wartość</w:t>
            </w:r>
          </w:p>
          <w:p w14:paraId="66776969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brutto</w:t>
            </w:r>
          </w:p>
        </w:tc>
      </w:tr>
      <w:tr w:rsidR="00D6112A" w:rsidRPr="001312EF" w14:paraId="0C618CC7" w14:textId="77777777" w:rsidTr="00991AF8">
        <w:trPr>
          <w:trHeight w:hRule="exact" w:val="318"/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B0C7EC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F28247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0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7C9398" w14:textId="05402AD0" w:rsidR="00D6112A" w:rsidRPr="001312EF" w:rsidRDefault="00E24828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9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36F1BA" w14:textId="09B72251" w:rsidR="00D6112A" w:rsidRPr="001312EF" w:rsidRDefault="00E24828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E45FA8" w14:textId="51AC2C1B" w:rsidR="00D6112A" w:rsidRPr="001312EF" w:rsidRDefault="00E24828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35" w:type="pct"/>
            <w:vAlign w:val="center"/>
          </w:tcPr>
          <w:p w14:paraId="6236B03B" w14:textId="5524E7DE" w:rsidR="00D6112A" w:rsidRPr="001312EF" w:rsidRDefault="00E24828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13BF77" w14:textId="03E0043F" w:rsidR="00D6112A" w:rsidRPr="001312EF" w:rsidRDefault="00E24828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A537FB" w14:textId="440F9B23" w:rsidR="00D6112A" w:rsidRPr="001312EF" w:rsidRDefault="00E24828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D6112A" w:rsidRPr="001312EF" w14:paraId="5E83F6AA" w14:textId="77777777" w:rsidTr="00991AF8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6253AF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312C8C" w14:textId="77777777" w:rsidR="00D6112A" w:rsidRPr="001312EF" w:rsidRDefault="00D6112A" w:rsidP="00991AF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i/>
                <w:iCs/>
                <w:sz w:val="18"/>
                <w:szCs w:val="18"/>
                <w:lang w:eastAsia="ar-SA"/>
              </w:rPr>
            </w:pPr>
            <w:r w:rsidRPr="001312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Kurs „Podstawy ochrony dynamicznej”</w:t>
            </w:r>
          </w:p>
        </w:tc>
        <w:tc>
          <w:tcPr>
            <w:tcW w:w="60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86FE1C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9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CF2668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011A07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25506BDE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46EEA8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3E4FB0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D6112A" w:rsidRPr="001312EF" w14:paraId="412EB02C" w14:textId="77777777" w:rsidTr="00991AF8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9ACEE6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FFF9B0" w14:textId="77777777" w:rsidR="00D6112A" w:rsidRPr="001312EF" w:rsidRDefault="00D6112A" w:rsidP="00991AF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312EF">
              <w:rPr>
                <w:bCs/>
                <w:sz w:val="18"/>
                <w:szCs w:val="18"/>
              </w:rPr>
              <w:t>Kurs „Zasady skutecznej autoprezentacji”</w:t>
            </w:r>
          </w:p>
        </w:tc>
        <w:tc>
          <w:tcPr>
            <w:tcW w:w="60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1AAE40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9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9BBADE" w14:textId="25BF54AD" w:rsidR="00D6112A" w:rsidRPr="001312EF" w:rsidRDefault="00E24828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5CCCF7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252FCC04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B27658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72CCFC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D6112A" w:rsidRPr="001312EF" w14:paraId="11E7638B" w14:textId="77777777" w:rsidTr="00991AF8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294C8B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6A520D" w14:textId="77777777" w:rsidR="00D6112A" w:rsidRPr="001312EF" w:rsidRDefault="00D6112A" w:rsidP="00991AF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312EF">
              <w:rPr>
                <w:bCs/>
                <w:sz w:val="18"/>
                <w:szCs w:val="18"/>
              </w:rPr>
              <w:t>Kurs „Zasady skutecznych wystąpień publicznych”</w:t>
            </w:r>
          </w:p>
        </w:tc>
        <w:tc>
          <w:tcPr>
            <w:tcW w:w="60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DAA997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9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A90323" w14:textId="382024D9" w:rsidR="00D6112A" w:rsidRPr="001312EF" w:rsidRDefault="00E24828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EA242A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117A3FEB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F2D9FD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A17A8E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D6112A" w:rsidRPr="001312EF" w14:paraId="6E28D443" w14:textId="77777777" w:rsidTr="00991AF8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E289AF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C8F5A3" w14:textId="77777777" w:rsidR="00D6112A" w:rsidRPr="001312EF" w:rsidRDefault="00D6112A" w:rsidP="00991AF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312EF">
              <w:rPr>
                <w:bCs/>
                <w:sz w:val="18"/>
                <w:szCs w:val="18"/>
              </w:rPr>
              <w:t>Kurs „Zasady skutecznych negocjacji”</w:t>
            </w:r>
          </w:p>
        </w:tc>
        <w:tc>
          <w:tcPr>
            <w:tcW w:w="60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8439D2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9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AAEB55" w14:textId="443274EB" w:rsidR="00D6112A" w:rsidRPr="001312EF" w:rsidRDefault="00E24828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12DEA5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62F40D59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B0EC05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5B49BD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D6112A" w:rsidRPr="001312EF" w14:paraId="7662F69C" w14:textId="77777777" w:rsidTr="00991AF8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64112A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F357CB" w14:textId="77777777" w:rsidR="00D6112A" w:rsidRPr="001312EF" w:rsidRDefault="00D6112A" w:rsidP="00991AF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312EF">
              <w:rPr>
                <w:bCs/>
                <w:sz w:val="18"/>
                <w:szCs w:val="18"/>
              </w:rPr>
              <w:t>Kurs „Zasady skutecznej komunikacji”</w:t>
            </w:r>
          </w:p>
        </w:tc>
        <w:tc>
          <w:tcPr>
            <w:tcW w:w="60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7BD0EE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9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0AE732" w14:textId="5EBC3E46" w:rsidR="00D6112A" w:rsidRPr="001312EF" w:rsidRDefault="00E24828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542D80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58625427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432F0A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70686D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D6112A" w:rsidRPr="001312EF" w14:paraId="25C98A0F" w14:textId="77777777" w:rsidTr="00991AF8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9BB6C8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BFF716" w14:textId="343A2823" w:rsidR="00D6112A" w:rsidRPr="001312EF" w:rsidRDefault="00D6112A" w:rsidP="004E24D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312EF">
              <w:rPr>
                <w:bCs/>
                <w:sz w:val="18"/>
                <w:szCs w:val="18"/>
              </w:rPr>
              <w:t>Kurs „</w:t>
            </w:r>
            <w:r w:rsidR="004E24D2" w:rsidRPr="001312EF">
              <w:rPr>
                <w:bCs/>
                <w:sz w:val="18"/>
                <w:szCs w:val="18"/>
              </w:rPr>
              <w:t>Komunikacja z osadzonym w języku angielskim”</w:t>
            </w:r>
            <w:r w:rsidRPr="001312EF">
              <w:rPr>
                <w:bCs/>
                <w:sz w:val="18"/>
                <w:szCs w:val="18"/>
              </w:rPr>
              <w:t>”</w:t>
            </w:r>
          </w:p>
        </w:tc>
        <w:tc>
          <w:tcPr>
            <w:tcW w:w="60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76FE6F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9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0B89F7" w14:textId="76ADFAA3" w:rsidR="00D6112A" w:rsidRPr="001312EF" w:rsidRDefault="00E24828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B8B7ED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2E74C7DB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23DE58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15C23D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D6112A" w:rsidRPr="001312EF" w14:paraId="2AA96B40" w14:textId="77777777" w:rsidTr="00991AF8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C22A81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E57487" w14:textId="77777777" w:rsidR="00D6112A" w:rsidRPr="001312EF" w:rsidRDefault="00D6112A" w:rsidP="00991AF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312EF">
              <w:rPr>
                <w:bCs/>
                <w:sz w:val="18"/>
                <w:szCs w:val="18"/>
              </w:rPr>
              <w:t>Kurs „Pamięć i koncentracja”</w:t>
            </w:r>
          </w:p>
        </w:tc>
        <w:tc>
          <w:tcPr>
            <w:tcW w:w="60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B41477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9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8206A0" w14:textId="0B753F0C" w:rsidR="00D6112A" w:rsidRPr="001312EF" w:rsidRDefault="00E24828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450976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4488A578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40CFE0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7391B3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D6112A" w:rsidRPr="001312EF" w14:paraId="47072BBD" w14:textId="77777777" w:rsidTr="00991AF8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844D51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96F8D0" w14:textId="77777777" w:rsidR="00D6112A" w:rsidRPr="001312EF" w:rsidRDefault="00D6112A" w:rsidP="00991AF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1312EF">
              <w:rPr>
                <w:bCs/>
                <w:sz w:val="18"/>
                <w:szCs w:val="18"/>
              </w:rPr>
              <w:t>Kurs „Asertywność w komunikacji”</w:t>
            </w:r>
          </w:p>
        </w:tc>
        <w:tc>
          <w:tcPr>
            <w:tcW w:w="60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D41BFA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9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422C8D" w14:textId="2C005E57" w:rsidR="00D6112A" w:rsidRPr="001312EF" w:rsidRDefault="00E24828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B3D1E6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128832A2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0B2EAC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0A2A57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D6112A" w:rsidRPr="001312EF" w14:paraId="49FDF936" w14:textId="77777777" w:rsidTr="00991AF8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25CD38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3EDC33" w14:textId="77777777" w:rsidR="00D6112A" w:rsidRPr="001312EF" w:rsidRDefault="00D6112A" w:rsidP="00991AF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1312EF">
              <w:rPr>
                <w:bCs/>
                <w:sz w:val="18"/>
                <w:szCs w:val="18"/>
              </w:rPr>
              <w:t>Kurs „Zasady skutecznego działania”</w:t>
            </w:r>
          </w:p>
        </w:tc>
        <w:tc>
          <w:tcPr>
            <w:tcW w:w="60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9257F0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9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4449A2" w14:textId="2530052D" w:rsidR="00D6112A" w:rsidRPr="001312EF" w:rsidRDefault="00E24828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C9B593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1C47AD8F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DA02D2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AAEAC9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D6112A" w:rsidRPr="001312EF" w14:paraId="07123CD3" w14:textId="77777777" w:rsidTr="00991AF8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4E5E71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89D603" w14:textId="77777777" w:rsidR="00D6112A" w:rsidRPr="001312EF" w:rsidRDefault="00D6112A" w:rsidP="00991AF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1312EF">
              <w:rPr>
                <w:bCs/>
                <w:sz w:val="18"/>
                <w:szCs w:val="18"/>
              </w:rPr>
              <w:t>Kurs „Podstawy rozpoznania środowiska osadzonych”</w:t>
            </w:r>
          </w:p>
        </w:tc>
        <w:tc>
          <w:tcPr>
            <w:tcW w:w="60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E41D6F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9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4A1E58" w14:textId="3E435375" w:rsidR="00D6112A" w:rsidRPr="001312EF" w:rsidRDefault="00E24828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7AC28E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2E8677FC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B5D370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7D682D" w14:textId="77777777" w:rsidR="00D6112A" w:rsidRPr="001312EF" w:rsidRDefault="00D6112A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105E4D" w:rsidRPr="001312EF" w14:paraId="587E6084" w14:textId="77777777" w:rsidTr="00991AF8">
        <w:trPr>
          <w:trHeight w:val="357"/>
          <w:tblHeader/>
        </w:trPr>
        <w:tc>
          <w:tcPr>
            <w:tcW w:w="283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5CA48E" w14:textId="5DD840A7" w:rsidR="00105E4D" w:rsidRPr="001312EF" w:rsidRDefault="00105E4D" w:rsidP="001A4DE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right"/>
              <w:rPr>
                <w:rFonts w:eastAsia="Times New Roman" w:cs="Arial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szCs w:val="20"/>
                <w:lang w:eastAsia="ar-SA"/>
              </w:rPr>
              <w:t>Razem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21B4D3" w14:textId="77777777" w:rsidR="00105E4D" w:rsidRPr="001312EF" w:rsidRDefault="00105E4D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1D22E94E" w14:textId="77777777" w:rsidR="00105E4D" w:rsidRPr="001312EF" w:rsidRDefault="00105E4D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5D297B" w14:textId="77777777" w:rsidR="00105E4D" w:rsidRPr="001312EF" w:rsidRDefault="00105E4D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0D2CDA" w14:textId="77777777" w:rsidR="00105E4D" w:rsidRPr="001312EF" w:rsidRDefault="00105E4D" w:rsidP="0082306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435F9230" w14:textId="7C9288BE" w:rsidR="00E24828" w:rsidRPr="001312EF" w:rsidRDefault="00E24828" w:rsidP="00DD48C1">
      <w:pPr>
        <w:pStyle w:val="NormalnyWeb"/>
        <w:spacing w:before="0" w:after="0"/>
        <w:rPr>
          <w:sz w:val="20"/>
          <w:szCs w:val="20"/>
        </w:rPr>
      </w:pPr>
    </w:p>
    <w:p w14:paraId="7DB921B6" w14:textId="77777777" w:rsidR="001A4DE2" w:rsidRPr="001312EF" w:rsidRDefault="001A4DE2" w:rsidP="001A4DE2">
      <w:pPr>
        <w:snapToGrid w:val="0"/>
        <w:spacing w:after="0" w:line="100" w:lineRule="atLeast"/>
        <w:ind w:left="4963" w:firstLine="709"/>
        <w:jc w:val="center"/>
        <w:rPr>
          <w:rFonts w:cs="Arial"/>
          <w:sz w:val="18"/>
          <w:szCs w:val="20"/>
        </w:rPr>
      </w:pPr>
    </w:p>
    <w:p w14:paraId="73722E28" w14:textId="77777777" w:rsidR="001A4DE2" w:rsidRPr="001312EF" w:rsidRDefault="001A4DE2" w:rsidP="001A4DE2">
      <w:pPr>
        <w:snapToGrid w:val="0"/>
        <w:spacing w:after="0" w:line="100" w:lineRule="atLeast"/>
        <w:ind w:left="4963" w:firstLine="709"/>
        <w:jc w:val="center"/>
        <w:rPr>
          <w:rFonts w:cs="Arial"/>
          <w:sz w:val="18"/>
          <w:szCs w:val="20"/>
        </w:rPr>
      </w:pPr>
    </w:p>
    <w:p w14:paraId="00F5B4F3" w14:textId="77777777" w:rsidR="001A4DE2" w:rsidRPr="001312EF" w:rsidRDefault="001A4DE2" w:rsidP="001A4DE2">
      <w:pPr>
        <w:snapToGrid w:val="0"/>
        <w:spacing w:after="0" w:line="100" w:lineRule="atLeast"/>
        <w:ind w:left="4963" w:firstLine="709"/>
        <w:jc w:val="center"/>
        <w:rPr>
          <w:rFonts w:cs="Arial"/>
          <w:sz w:val="18"/>
          <w:szCs w:val="20"/>
        </w:rPr>
      </w:pPr>
    </w:p>
    <w:p w14:paraId="11381F36" w14:textId="7E619749" w:rsidR="00E24828" w:rsidRPr="001312EF" w:rsidRDefault="00E24828" w:rsidP="001A4DE2">
      <w:pPr>
        <w:snapToGrid w:val="0"/>
        <w:spacing w:after="0" w:line="100" w:lineRule="atLeast"/>
        <w:ind w:left="4963" w:firstLine="709"/>
        <w:jc w:val="center"/>
        <w:rPr>
          <w:lang w:eastAsia="pl-PL"/>
        </w:rPr>
      </w:pPr>
      <w:r w:rsidRPr="001312EF">
        <w:rPr>
          <w:rFonts w:cs="Arial"/>
          <w:sz w:val="18"/>
          <w:szCs w:val="20"/>
        </w:rPr>
        <w:t>..................................................................</w:t>
      </w:r>
    </w:p>
    <w:p w14:paraId="311226F8" w14:textId="77777777" w:rsidR="00E24828" w:rsidRPr="001312EF" w:rsidRDefault="00E24828" w:rsidP="001A4DE2">
      <w:pPr>
        <w:snapToGrid w:val="0"/>
        <w:spacing w:after="0" w:line="100" w:lineRule="atLeast"/>
        <w:ind w:left="4963" w:firstLine="709"/>
        <w:jc w:val="center"/>
        <w:rPr>
          <w:rFonts w:cs="Arial"/>
          <w:sz w:val="16"/>
          <w:szCs w:val="16"/>
        </w:rPr>
      </w:pPr>
      <w:r w:rsidRPr="001312EF">
        <w:rPr>
          <w:rFonts w:cs="Arial"/>
          <w:sz w:val="16"/>
          <w:szCs w:val="16"/>
        </w:rPr>
        <w:t>[dokument należy wypełnić i opatrzyć</w:t>
      </w:r>
    </w:p>
    <w:p w14:paraId="51260E42" w14:textId="30F3D29D" w:rsidR="00D6112A" w:rsidRPr="001312EF" w:rsidRDefault="00E24828" w:rsidP="001A4DE2">
      <w:pPr>
        <w:snapToGrid w:val="0"/>
        <w:spacing w:after="0" w:line="100" w:lineRule="atLeast"/>
        <w:ind w:left="4963" w:firstLine="709"/>
        <w:jc w:val="center"/>
        <w:rPr>
          <w:rFonts w:cs="Arial"/>
          <w:sz w:val="16"/>
          <w:szCs w:val="16"/>
        </w:rPr>
      </w:pPr>
      <w:r w:rsidRPr="001312EF">
        <w:rPr>
          <w:rFonts w:cs="Arial"/>
          <w:sz w:val="16"/>
          <w:szCs w:val="16"/>
        </w:rPr>
        <w:t>kwalifikowanym podpisem elektronicznym</w:t>
      </w:r>
    </w:p>
    <w:p w14:paraId="3D5C1EFD" w14:textId="77777777" w:rsidR="001A4DE2" w:rsidRPr="001312EF" w:rsidRDefault="00E24828" w:rsidP="001A4DE2">
      <w:pPr>
        <w:snapToGrid w:val="0"/>
        <w:spacing w:after="0" w:line="100" w:lineRule="atLeast"/>
        <w:ind w:left="4963" w:firstLine="709"/>
        <w:jc w:val="center"/>
        <w:rPr>
          <w:rFonts w:cs="Arial"/>
          <w:sz w:val="16"/>
          <w:szCs w:val="16"/>
        </w:rPr>
        <w:sectPr w:rsidR="001A4DE2" w:rsidRPr="001312EF" w:rsidSect="00560963">
          <w:headerReference w:type="default" r:id="rId11"/>
          <w:footerReference w:type="default" r:id="rId12"/>
          <w:footerReference w:type="first" r:id="rId13"/>
          <w:pgSz w:w="11906" w:h="16838"/>
          <w:pgMar w:top="1440" w:right="1416" w:bottom="1440" w:left="1276" w:header="113" w:footer="462" w:gutter="0"/>
          <w:cols w:space="708"/>
          <w:docGrid w:linePitch="600" w:charSpace="32768"/>
        </w:sectPr>
      </w:pPr>
      <w:r w:rsidRPr="001312EF">
        <w:rPr>
          <w:rFonts w:cs="Arial"/>
          <w:sz w:val="16"/>
          <w:szCs w:val="16"/>
        </w:rPr>
        <w:t>lub podpisem zaufanym lub podpisem osobistym</w:t>
      </w:r>
      <w:r w:rsidR="001A4DE2" w:rsidRPr="001312EF">
        <w:rPr>
          <w:rFonts w:cs="Arial"/>
          <w:sz w:val="16"/>
          <w:szCs w:val="16"/>
        </w:rPr>
        <w:t>]</w:t>
      </w:r>
    </w:p>
    <w:p w14:paraId="25CB6B46" w14:textId="5A953298" w:rsidR="00DD48C1" w:rsidRPr="001312EF" w:rsidRDefault="00DD48C1" w:rsidP="00DD48C1">
      <w:pPr>
        <w:pStyle w:val="NormalnyWeb"/>
        <w:spacing w:before="0" w:after="0"/>
        <w:rPr>
          <w:b/>
          <w:i/>
          <w:sz w:val="20"/>
          <w:szCs w:val="20"/>
        </w:rPr>
      </w:pPr>
    </w:p>
    <w:p w14:paraId="765B0D0A" w14:textId="522EDAE3" w:rsidR="00C57070" w:rsidRPr="001312EF" w:rsidRDefault="00C57070" w:rsidP="006B6889">
      <w:pPr>
        <w:pStyle w:val="Nagwek2"/>
      </w:pPr>
      <w:bookmarkStart w:id="5" w:name="_Toc109049165"/>
      <w:r w:rsidRPr="001312EF">
        <w:t xml:space="preserve">Załącznik nr </w:t>
      </w:r>
      <w:r w:rsidR="00E24828" w:rsidRPr="001312EF">
        <w:t>4</w:t>
      </w:r>
      <w:r w:rsidRPr="001312EF">
        <w:t xml:space="preserve"> do SWZ</w:t>
      </w:r>
      <w:bookmarkEnd w:id="5"/>
    </w:p>
    <w:p w14:paraId="6E2D2EE4" w14:textId="69D3E069" w:rsidR="00C57070" w:rsidRPr="001312EF" w:rsidRDefault="00E735AC" w:rsidP="006B6889">
      <w:pPr>
        <w:pStyle w:val="Standarduser"/>
        <w:widowControl w:val="0"/>
        <w:suppressAutoHyphens w:val="0"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5</w:t>
      </w:r>
      <w:r w:rsidR="0082252B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/NMF</w:t>
      </w:r>
      <w:r w:rsidR="004D3F1D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/zp/2</w:t>
      </w:r>
      <w:r w:rsidR="008B0BD6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2</w:t>
      </w:r>
    </w:p>
    <w:p w14:paraId="2146398D" w14:textId="53CBF45B" w:rsidR="00C457B4" w:rsidRPr="001312EF" w:rsidRDefault="00560963" w:rsidP="00C457B4">
      <w:pPr>
        <w:snapToGrid w:val="0"/>
        <w:spacing w:after="0"/>
        <w:jc w:val="center"/>
        <w:rPr>
          <w:rFonts w:cs="Arial"/>
          <w:b/>
          <w:bCs/>
          <w:szCs w:val="20"/>
        </w:rPr>
      </w:pPr>
      <w:r w:rsidRPr="001312EF">
        <w:rPr>
          <w:rFonts w:cs="Arial"/>
          <w:b/>
          <w:bCs/>
          <w:szCs w:val="20"/>
        </w:rPr>
        <w:t xml:space="preserve">WYKAZ </w:t>
      </w:r>
      <w:r w:rsidR="00C457B4" w:rsidRPr="001312EF">
        <w:rPr>
          <w:rFonts w:cs="Arial"/>
          <w:b/>
          <w:bCs/>
          <w:szCs w:val="20"/>
        </w:rPr>
        <w:t xml:space="preserve">USŁUG </w:t>
      </w:r>
    </w:p>
    <w:p w14:paraId="674751C8" w14:textId="5A217FEC" w:rsidR="001A4DE2" w:rsidRPr="001312EF" w:rsidRDefault="001A4DE2" w:rsidP="001A4DE2">
      <w:pPr>
        <w:spacing w:after="0"/>
        <w:jc w:val="both"/>
        <w:rPr>
          <w:rFonts w:cs="Arial"/>
          <w:color w:val="242424"/>
          <w:szCs w:val="20"/>
          <w:shd w:val="clear" w:color="auto" w:fill="FFFFFF"/>
        </w:rPr>
      </w:pPr>
      <w:r w:rsidRPr="001312EF">
        <w:rPr>
          <w:rFonts w:cs="Arial"/>
          <w:color w:val="242424"/>
          <w:szCs w:val="20"/>
          <w:shd w:val="clear" w:color="auto" w:fill="FFFFFF"/>
        </w:rPr>
        <w:t>Zamawiający uzna warunek za spełniony, jeżeli Wykonawca wykaże, iż w ciągu ostatnich 3 lat przed upływem terminu składania ofert, a jeżeli okres prowadzenia</w:t>
      </w:r>
      <w:r w:rsidRPr="001312EF">
        <w:rPr>
          <w:rFonts w:cs="Arial"/>
          <w:color w:val="242424"/>
          <w:szCs w:val="20"/>
        </w:rPr>
        <w:t xml:space="preserve"> </w:t>
      </w:r>
      <w:r w:rsidRPr="001312EF">
        <w:rPr>
          <w:rFonts w:cs="Arial"/>
          <w:color w:val="242424"/>
          <w:szCs w:val="20"/>
          <w:shd w:val="clear" w:color="auto" w:fill="FFFFFF"/>
        </w:rPr>
        <w:t>działalności jest krótszy, w tym okresie, wykonał, a w przypadku usług ciągłych lub okresowych</w:t>
      </w:r>
      <w:r w:rsidRPr="001312EF">
        <w:rPr>
          <w:rFonts w:cs="Arial"/>
          <w:color w:val="242424"/>
          <w:szCs w:val="20"/>
        </w:rPr>
        <w:t xml:space="preserve"> </w:t>
      </w:r>
      <w:r w:rsidRPr="001312EF">
        <w:rPr>
          <w:rFonts w:cs="Arial"/>
          <w:color w:val="242424"/>
          <w:szCs w:val="20"/>
          <w:shd w:val="clear" w:color="auto" w:fill="FFFFFF"/>
        </w:rPr>
        <w:t xml:space="preserve">wykonuje, co najmniej </w:t>
      </w:r>
      <w:r w:rsidRPr="001312EF">
        <w:rPr>
          <w:rFonts w:cs="Arial"/>
          <w:b/>
          <w:bCs/>
          <w:color w:val="242424"/>
          <w:szCs w:val="20"/>
          <w:shd w:val="clear" w:color="auto" w:fill="FFFFFF"/>
        </w:rPr>
        <w:t>dwie usługi,</w:t>
      </w:r>
      <w:r w:rsidRPr="001312EF">
        <w:rPr>
          <w:rFonts w:cs="Arial"/>
          <w:color w:val="242424"/>
          <w:szCs w:val="20"/>
          <w:shd w:val="clear" w:color="auto" w:fill="FFFFFF"/>
        </w:rPr>
        <w:t xml:space="preserve"> polegających na </w:t>
      </w:r>
      <w:r w:rsidRPr="001312EF">
        <w:rPr>
          <w:rFonts w:eastAsia="Times New Roman" w:cs="Arial"/>
          <w:color w:val="242424"/>
          <w:szCs w:val="20"/>
          <w:shd w:val="clear" w:color="auto" w:fill="FFFFFF"/>
        </w:rPr>
        <w:t>przygotowaniu szkoleń e-</w:t>
      </w:r>
      <w:r w:rsidRPr="001312EF">
        <w:rPr>
          <w:rFonts w:eastAsia="Times New Roman" w:cs="Arial"/>
          <w:szCs w:val="20"/>
          <w:shd w:val="clear" w:color="auto" w:fill="FFFFFF"/>
        </w:rPr>
        <w:t>learningowych</w:t>
      </w:r>
      <w:r w:rsidRPr="001312EF">
        <w:rPr>
          <w:rFonts w:eastAsia="Times New Roman" w:cs="Arial"/>
          <w:b/>
          <w:bCs/>
          <w:i/>
          <w:iCs/>
          <w:szCs w:val="20"/>
          <w:shd w:val="clear" w:color="auto" w:fill="FFFFFF"/>
        </w:rPr>
        <w:t xml:space="preserve"> </w:t>
      </w:r>
      <w:r w:rsidRPr="001312EF">
        <w:rPr>
          <w:rFonts w:eastAsia="Times New Roman" w:cs="Arial"/>
          <w:szCs w:val="20"/>
          <w:shd w:val="clear" w:color="auto" w:fill="FFFFFF"/>
        </w:rPr>
        <w:t xml:space="preserve">lub b-learningowych </w:t>
      </w:r>
      <w:r w:rsidRPr="001312EF">
        <w:rPr>
          <w:rFonts w:eastAsia="Times New Roman" w:cs="Arial"/>
          <w:color w:val="242424"/>
          <w:szCs w:val="20"/>
          <w:shd w:val="clear" w:color="auto" w:fill="FFFFFF"/>
        </w:rPr>
        <w:t xml:space="preserve">dla osób dorosłych </w:t>
      </w:r>
      <w:r w:rsidRPr="001312EF">
        <w:rPr>
          <w:rFonts w:cs="Arial"/>
          <w:color w:val="242424"/>
          <w:szCs w:val="20"/>
          <w:shd w:val="clear" w:color="auto" w:fill="FFFFFF"/>
        </w:rPr>
        <w:t xml:space="preserve">o wartości nie mniejszej niż </w:t>
      </w:r>
      <w:r w:rsidR="003C385B" w:rsidRPr="001312EF">
        <w:rPr>
          <w:rFonts w:cs="Arial"/>
          <w:color w:val="242424"/>
          <w:szCs w:val="20"/>
          <w:shd w:val="clear" w:color="auto" w:fill="FFFFFF"/>
        </w:rPr>
        <w:t>8</w:t>
      </w:r>
      <w:r w:rsidRPr="001312EF">
        <w:rPr>
          <w:rFonts w:cs="Arial"/>
          <w:color w:val="1F497D"/>
          <w:szCs w:val="20"/>
        </w:rPr>
        <w:t>0</w:t>
      </w:r>
      <w:r w:rsidRPr="001312EF">
        <w:rPr>
          <w:rFonts w:cs="Arial"/>
          <w:color w:val="242424"/>
          <w:szCs w:val="20"/>
        </w:rPr>
        <w:t xml:space="preserve"> 000 zł</w:t>
      </w:r>
      <w:r w:rsidRPr="001312EF">
        <w:rPr>
          <w:rFonts w:cs="Arial"/>
          <w:color w:val="242424"/>
          <w:szCs w:val="20"/>
          <w:shd w:val="clear" w:color="auto" w:fill="FFFFFF"/>
        </w:rPr>
        <w:t xml:space="preserve"> brutto każda, spełniających łącznie następujące warunki</w:t>
      </w:r>
      <w:r w:rsidRPr="001312EF">
        <w:rPr>
          <w:rFonts w:cs="Arial"/>
          <w:strike/>
          <w:color w:val="242424"/>
          <w:szCs w:val="20"/>
          <w:shd w:val="clear" w:color="auto" w:fill="FFFFFF"/>
        </w:rPr>
        <w:t>:</w:t>
      </w:r>
      <w:r w:rsidRPr="001312EF">
        <w:rPr>
          <w:rFonts w:cs="Arial"/>
          <w:color w:val="242424"/>
          <w:szCs w:val="20"/>
          <w:shd w:val="clear" w:color="auto" w:fill="FFFFFF"/>
        </w:rPr>
        <w:t xml:space="preserve">: </w:t>
      </w:r>
    </w:p>
    <w:p w14:paraId="3619409F" w14:textId="482F6799" w:rsidR="001A4DE2" w:rsidRPr="001312EF" w:rsidRDefault="001A4DE2" w:rsidP="00360BF5">
      <w:pPr>
        <w:numPr>
          <w:ilvl w:val="0"/>
          <w:numId w:val="74"/>
        </w:numPr>
        <w:spacing w:after="0"/>
        <w:jc w:val="both"/>
        <w:rPr>
          <w:rFonts w:eastAsia="Times New Roman" w:cs="Arial"/>
          <w:color w:val="242424"/>
          <w:szCs w:val="20"/>
          <w:shd w:val="clear" w:color="auto" w:fill="FFFFFF"/>
        </w:rPr>
      </w:pPr>
      <w:r w:rsidRPr="001312EF">
        <w:rPr>
          <w:rFonts w:cs="Arial"/>
          <w:color w:val="242424"/>
          <w:szCs w:val="20"/>
          <w:shd w:val="clear" w:color="auto" w:fill="FFFFFF"/>
        </w:rPr>
        <w:t>zawiera</w:t>
      </w:r>
      <w:r w:rsidRPr="001312EF">
        <w:rPr>
          <w:rFonts w:eastAsia="Times New Roman" w:cs="Arial"/>
          <w:color w:val="242424"/>
          <w:szCs w:val="20"/>
          <w:shd w:val="clear" w:color="auto" w:fill="FFFFFF"/>
        </w:rPr>
        <w:t xml:space="preserve"> co najmniej 30 ekranów szkoleniowych, przy czym może to dotyczyć jednego szkolenia lub modułów szkoleniowych o różniej tematyce łącznie, w standardzie SCORM 2004 współpracujących z systemem LMS (Learning Management System),</w:t>
      </w:r>
    </w:p>
    <w:p w14:paraId="51C5EF06" w14:textId="2117509A" w:rsidR="00B92C82" w:rsidRPr="001312EF" w:rsidRDefault="00B92C82" w:rsidP="00B92C82">
      <w:pPr>
        <w:numPr>
          <w:ilvl w:val="0"/>
          <w:numId w:val="74"/>
        </w:numPr>
        <w:spacing w:after="0"/>
        <w:jc w:val="both"/>
        <w:rPr>
          <w:rFonts w:eastAsia="Times New Roman" w:cs="Arial"/>
          <w:color w:val="242424"/>
          <w:szCs w:val="20"/>
          <w:shd w:val="clear" w:color="auto" w:fill="FFFFFF"/>
        </w:rPr>
      </w:pPr>
      <w:r w:rsidRPr="001312EF">
        <w:rPr>
          <w:rFonts w:eastAsia="Times New Roman" w:cs="Arial"/>
          <w:color w:val="242424"/>
          <w:szCs w:val="20"/>
          <w:shd w:val="clear" w:color="auto" w:fill="FFFFFF"/>
        </w:rPr>
        <w:t>co najmniej 1 szkolenie było przygotowane do  wdrożenia(implementacji, funkcjonowania) na platformie e-learningowej Moodle,</w:t>
      </w:r>
    </w:p>
    <w:p w14:paraId="01D0DADF" w14:textId="77777777" w:rsidR="001A4DE2" w:rsidRPr="001312EF" w:rsidRDefault="001A4DE2" w:rsidP="00360BF5">
      <w:pPr>
        <w:numPr>
          <w:ilvl w:val="0"/>
          <w:numId w:val="74"/>
        </w:numPr>
        <w:spacing w:after="0"/>
        <w:jc w:val="both"/>
        <w:rPr>
          <w:rFonts w:eastAsia="Times New Roman" w:cs="Arial"/>
          <w:color w:val="242424"/>
          <w:szCs w:val="20"/>
          <w:shd w:val="clear" w:color="auto" w:fill="FFFFFF"/>
        </w:rPr>
      </w:pPr>
      <w:r w:rsidRPr="001312EF">
        <w:rPr>
          <w:rFonts w:eastAsia="Times New Roman" w:cs="Arial"/>
          <w:color w:val="242424"/>
          <w:szCs w:val="20"/>
          <w:shd w:val="clear" w:color="auto" w:fill="FFFFFF"/>
        </w:rPr>
        <w:t>było przygotowanych do wdrożenia(implementacji, funkcjonowania) na platformie e-learningowej Moodle,</w:t>
      </w:r>
    </w:p>
    <w:p w14:paraId="196C6421" w14:textId="2565473D" w:rsidR="001A4DE2" w:rsidRPr="001312EF" w:rsidRDefault="001A4DE2" w:rsidP="00360BF5">
      <w:pPr>
        <w:numPr>
          <w:ilvl w:val="0"/>
          <w:numId w:val="74"/>
        </w:numPr>
        <w:spacing w:after="0"/>
        <w:rPr>
          <w:rFonts w:eastAsia="Times New Roman" w:cs="Arial"/>
          <w:szCs w:val="20"/>
        </w:rPr>
      </w:pPr>
      <w:r w:rsidRPr="001312EF">
        <w:rPr>
          <w:rFonts w:eastAsia="Times New Roman" w:cs="Arial"/>
          <w:color w:val="242424"/>
          <w:szCs w:val="20"/>
          <w:shd w:val="clear" w:color="auto" w:fill="FFFFFF"/>
        </w:rPr>
        <w:t>co najmniej 1 szkolenie dotyczyło temat</w:t>
      </w:r>
      <w:r w:rsidR="00D30765" w:rsidRPr="001312EF">
        <w:rPr>
          <w:rFonts w:eastAsia="Times New Roman" w:cs="Arial"/>
          <w:color w:val="242424"/>
          <w:szCs w:val="20"/>
          <w:shd w:val="clear" w:color="auto" w:fill="FFFFFF"/>
        </w:rPr>
        <w:t>u f</w:t>
      </w:r>
      <w:r w:rsidRPr="001312EF">
        <w:rPr>
          <w:rFonts w:eastAsia="Times New Roman" w:cs="Arial"/>
          <w:color w:val="242424"/>
          <w:szCs w:val="20"/>
          <w:shd w:val="clear" w:color="auto" w:fill="FFFFFF"/>
        </w:rPr>
        <w:t>orm</w:t>
      </w:r>
      <w:r w:rsidR="00702130" w:rsidRPr="001312EF">
        <w:rPr>
          <w:rFonts w:eastAsia="Times New Roman" w:cs="Arial"/>
          <w:color w:val="242424"/>
          <w:szCs w:val="20"/>
          <w:shd w:val="clear" w:color="auto" w:fill="FFFFFF"/>
        </w:rPr>
        <w:t xml:space="preserve"> przekazu wiedzy</w:t>
      </w:r>
      <w:r w:rsidRPr="001312EF">
        <w:rPr>
          <w:rFonts w:eastAsia="Times New Roman" w:cs="Arial"/>
          <w:color w:val="242424"/>
          <w:szCs w:val="20"/>
          <w:shd w:val="clear" w:color="auto" w:fill="FFFFFF"/>
        </w:rPr>
        <w:t xml:space="preserve"> tj.: </w:t>
      </w:r>
      <w:r w:rsidRPr="001312EF">
        <w:rPr>
          <w:rFonts w:eastAsia="Times New Roman" w:cs="Arial"/>
          <w:szCs w:val="20"/>
        </w:rPr>
        <w:t xml:space="preserve">rysunkowe animacje typu „explainer”, kilkuminutowe (min. 2 – 3 min.) filmy fabularne, videotutoriale, videoinstrukcje, podcasty, animacje o długości min. 2 – 3 min. </w:t>
      </w:r>
    </w:p>
    <w:p w14:paraId="5A79D2CF" w14:textId="50DCEF3A" w:rsidR="00560963" w:rsidRPr="001312EF" w:rsidRDefault="001630A1" w:rsidP="001A4DE2">
      <w:pPr>
        <w:autoSpaceDE w:val="0"/>
        <w:spacing w:after="0"/>
        <w:contextualSpacing/>
        <w:jc w:val="both"/>
        <w:rPr>
          <w:rFonts w:cs="Arial"/>
          <w:szCs w:val="20"/>
        </w:rPr>
      </w:pPr>
      <w:r w:rsidRPr="001312EF">
        <w:rPr>
          <w:rFonts w:cs="Arial"/>
          <w:szCs w:val="20"/>
        </w:rPr>
        <w:t>Zamawiający weźmie pod uwagę tylko te usługi, których należyte wykonanie Wykonawca potwierdzi referencjami bądź innymi dokumentami sporządzonymi przez podmiot, na rzecz którego usługi zostały wykonane, a jeżeli wykonawca z przyczyn niezależnych od niego nie jest stanie uzyskać tych dokumentów – oświadczenie wykonawcy z jednoczesnym zastrzeżeniem, że usługi zostały przeprowadzone przez Wykonawcę własnymi siłami bez powoływania się na potencjał podmiotów trzecich</w:t>
      </w:r>
      <w:r w:rsidR="000C0E48" w:rsidRPr="001312EF">
        <w:rPr>
          <w:rFonts w:cs="Arial"/>
          <w:szCs w:val="20"/>
        </w:rPr>
        <w:t>;</w:t>
      </w:r>
      <w:r w:rsidR="007C33A3" w:rsidRPr="001312EF">
        <w:rPr>
          <w:rFonts w:cs="Arial"/>
          <w:szCs w:val="20"/>
        </w:rPr>
        <w:t xml:space="preserve"> </w:t>
      </w:r>
      <w:r w:rsidR="004C0070" w:rsidRPr="001312EF">
        <w:rPr>
          <w:rFonts w:cs="Arial"/>
          <w:szCs w:val="20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="00284BE9" w:rsidRPr="001312EF">
        <w:rPr>
          <w:rFonts w:cs="Arial"/>
          <w:szCs w:val="20"/>
        </w:rPr>
        <w:t xml:space="preserve"> </w:t>
      </w:r>
      <w:r w:rsidR="00284BE9" w:rsidRPr="001312EF">
        <w:rPr>
          <w:szCs w:val="20"/>
        </w:rPr>
        <w:t>.</w:t>
      </w:r>
    </w:p>
    <w:p w14:paraId="00EE76A4" w14:textId="67E95D16" w:rsidR="00C457B4" w:rsidRPr="001312EF" w:rsidRDefault="00C457B4" w:rsidP="00C457B4">
      <w:pPr>
        <w:snapToGrid w:val="0"/>
        <w:spacing w:after="0"/>
        <w:jc w:val="center"/>
        <w:rPr>
          <w:b/>
          <w:bCs/>
          <w:szCs w:val="20"/>
        </w:rPr>
      </w:pPr>
    </w:p>
    <w:tbl>
      <w:tblPr>
        <w:tblStyle w:val="Tabela-Siatka12"/>
        <w:tblW w:w="15314" w:type="dxa"/>
        <w:jc w:val="center"/>
        <w:tblLook w:val="04A0" w:firstRow="1" w:lastRow="0" w:firstColumn="1" w:lastColumn="0" w:noHBand="0" w:noVBand="1"/>
      </w:tblPr>
      <w:tblGrid>
        <w:gridCol w:w="709"/>
        <w:gridCol w:w="4064"/>
        <w:gridCol w:w="1658"/>
        <w:gridCol w:w="1401"/>
        <w:gridCol w:w="2059"/>
        <w:gridCol w:w="1806"/>
        <w:gridCol w:w="2055"/>
        <w:gridCol w:w="1562"/>
      </w:tblGrid>
      <w:tr w:rsidR="005B589F" w:rsidRPr="001312EF" w14:paraId="4F37D62A" w14:textId="29038AA9" w:rsidTr="00282DC3">
        <w:trPr>
          <w:trHeight w:val="744"/>
          <w:jc w:val="center"/>
        </w:trPr>
        <w:tc>
          <w:tcPr>
            <w:tcW w:w="709" w:type="dxa"/>
            <w:vAlign w:val="center"/>
          </w:tcPr>
          <w:p w14:paraId="574A30BE" w14:textId="77777777" w:rsidR="005B589F" w:rsidRPr="001312EF" w:rsidRDefault="005B589F" w:rsidP="00282DC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 w:rsidRPr="001312EF">
              <w:rPr>
                <w:rFonts w:eastAsia="Times New Roman" w:cs="Arial"/>
                <w:bCs/>
                <w:szCs w:val="20"/>
                <w:lang w:eastAsia="pl-PL"/>
              </w:rPr>
              <w:t>Lp.</w:t>
            </w:r>
          </w:p>
        </w:tc>
        <w:tc>
          <w:tcPr>
            <w:tcW w:w="4064" w:type="dxa"/>
            <w:vAlign w:val="center"/>
          </w:tcPr>
          <w:p w14:paraId="739EF51A" w14:textId="77777777" w:rsidR="005B589F" w:rsidRPr="001312EF" w:rsidRDefault="005B589F" w:rsidP="00282DC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 w:rsidRPr="001312EF">
              <w:rPr>
                <w:rFonts w:eastAsia="Times New Roman" w:cs="Arial"/>
                <w:bCs/>
                <w:szCs w:val="20"/>
                <w:lang w:eastAsia="pl-PL"/>
              </w:rPr>
              <w:t>Nazwa usługi:</w:t>
            </w:r>
          </w:p>
          <w:p w14:paraId="543CC795" w14:textId="1774970D" w:rsidR="005B589F" w:rsidRPr="001312EF" w:rsidRDefault="005B589F" w:rsidP="00282DC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 w:rsidRPr="001312EF">
              <w:rPr>
                <w:rFonts w:eastAsia="Times New Roman" w:cs="Arial"/>
                <w:bCs/>
                <w:szCs w:val="20"/>
                <w:lang w:eastAsia="pl-PL"/>
              </w:rPr>
              <w:t>(tytułu kursów zrealizowanych w ramach usługi)</w:t>
            </w:r>
          </w:p>
        </w:tc>
        <w:tc>
          <w:tcPr>
            <w:tcW w:w="1658" w:type="dxa"/>
            <w:vAlign w:val="center"/>
          </w:tcPr>
          <w:p w14:paraId="3AC18D46" w14:textId="0BF3DED0" w:rsidR="005B589F" w:rsidRPr="001312EF" w:rsidRDefault="005B589F" w:rsidP="00282DC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 w:rsidRPr="001312EF">
              <w:rPr>
                <w:rFonts w:eastAsia="Times New Roman" w:cs="Arial"/>
                <w:bCs/>
                <w:szCs w:val="20"/>
                <w:lang w:eastAsia="pl-PL"/>
              </w:rPr>
              <w:t>Okres wykonania usługi( od – do)</w:t>
            </w:r>
          </w:p>
        </w:tc>
        <w:tc>
          <w:tcPr>
            <w:tcW w:w="1401" w:type="dxa"/>
            <w:vAlign w:val="center"/>
          </w:tcPr>
          <w:p w14:paraId="381C9926" w14:textId="113D49CA" w:rsidR="005B589F" w:rsidRPr="001312EF" w:rsidRDefault="005B589F" w:rsidP="00282DC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 w:rsidRPr="001312EF">
              <w:rPr>
                <w:rFonts w:eastAsia="Times New Roman" w:cs="Arial"/>
                <w:bCs/>
                <w:szCs w:val="20"/>
                <w:lang w:eastAsia="pl-PL"/>
              </w:rPr>
              <w:t>Wartość wykonanej usługi</w:t>
            </w:r>
          </w:p>
        </w:tc>
        <w:tc>
          <w:tcPr>
            <w:tcW w:w="2059" w:type="dxa"/>
            <w:vAlign w:val="center"/>
          </w:tcPr>
          <w:p w14:paraId="2E5590B8" w14:textId="50CBDE51" w:rsidR="005B589F" w:rsidRPr="001312EF" w:rsidRDefault="005B589F" w:rsidP="00282DC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 w:rsidRPr="001312EF">
              <w:rPr>
                <w:rFonts w:eastAsia="Times New Roman" w:cs="Arial"/>
                <w:bCs/>
                <w:szCs w:val="20"/>
                <w:lang w:eastAsia="pl-PL"/>
              </w:rPr>
              <w:t>Nazwa podmiotu na rzecz którego wykonana była usługa</w:t>
            </w:r>
          </w:p>
        </w:tc>
        <w:tc>
          <w:tcPr>
            <w:tcW w:w="1806" w:type="dxa"/>
            <w:vAlign w:val="center"/>
          </w:tcPr>
          <w:p w14:paraId="406762F7" w14:textId="13636DCF" w:rsidR="005B589F" w:rsidRPr="001312EF" w:rsidRDefault="005B589F" w:rsidP="00282DC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 w:rsidRPr="001312EF">
              <w:rPr>
                <w:rFonts w:eastAsia="Times New Roman" w:cs="Arial"/>
                <w:bCs/>
                <w:szCs w:val="20"/>
                <w:lang w:eastAsia="pl-PL"/>
              </w:rPr>
              <w:t>Nazwa kursu dot. kompetencji miękkich</w:t>
            </w:r>
          </w:p>
        </w:tc>
        <w:tc>
          <w:tcPr>
            <w:tcW w:w="2055" w:type="dxa"/>
            <w:vAlign w:val="center"/>
          </w:tcPr>
          <w:p w14:paraId="2579876B" w14:textId="0F93E5F8" w:rsidR="005B589F" w:rsidRPr="001312EF" w:rsidRDefault="005B589F" w:rsidP="00282DC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 w:rsidRPr="001312EF">
              <w:rPr>
                <w:rFonts w:eastAsia="Times New Roman" w:cs="Arial"/>
                <w:bCs/>
                <w:szCs w:val="20"/>
                <w:lang w:eastAsia="pl-PL"/>
              </w:rPr>
              <w:t>Formy jakie zawierały szkolenie (zgodnie z pkt 4 wykazu)</w:t>
            </w:r>
          </w:p>
        </w:tc>
        <w:tc>
          <w:tcPr>
            <w:tcW w:w="1562" w:type="dxa"/>
            <w:vAlign w:val="center"/>
          </w:tcPr>
          <w:p w14:paraId="239DB7F7" w14:textId="5B173C84" w:rsidR="005B589F" w:rsidRPr="001312EF" w:rsidRDefault="005B589F" w:rsidP="00282DC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 w:rsidRPr="001312EF">
              <w:rPr>
                <w:rFonts w:eastAsia="Times New Roman" w:cs="Arial"/>
                <w:bCs/>
                <w:szCs w:val="20"/>
                <w:lang w:eastAsia="pl-PL"/>
              </w:rPr>
              <w:t>Rodzaj doświadczenia (własne/innego podmiotu)</w:t>
            </w:r>
          </w:p>
        </w:tc>
      </w:tr>
      <w:tr w:rsidR="005B589F" w:rsidRPr="001312EF" w14:paraId="73028C7B" w14:textId="64BC76F9" w:rsidTr="00702130">
        <w:trPr>
          <w:trHeight w:val="254"/>
          <w:jc w:val="center"/>
        </w:trPr>
        <w:tc>
          <w:tcPr>
            <w:tcW w:w="709" w:type="dxa"/>
          </w:tcPr>
          <w:p w14:paraId="2C1FE665" w14:textId="0CB345CE" w:rsidR="005B589F" w:rsidRPr="001312EF" w:rsidRDefault="005B589F" w:rsidP="00C457B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 w:rsidRPr="001312EF">
              <w:rPr>
                <w:rFonts w:eastAsia="Times New Roman" w:cs="Arial"/>
                <w:bCs/>
                <w:szCs w:val="20"/>
                <w:lang w:eastAsia="pl-PL"/>
              </w:rPr>
              <w:t>1.</w:t>
            </w:r>
          </w:p>
        </w:tc>
        <w:tc>
          <w:tcPr>
            <w:tcW w:w="4064" w:type="dxa"/>
          </w:tcPr>
          <w:p w14:paraId="5ED68210" w14:textId="77777777" w:rsidR="005B589F" w:rsidRPr="001312EF" w:rsidRDefault="005B589F" w:rsidP="00C457B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1658" w:type="dxa"/>
          </w:tcPr>
          <w:p w14:paraId="664883B1" w14:textId="77777777" w:rsidR="005B589F" w:rsidRPr="001312EF" w:rsidRDefault="005B589F" w:rsidP="00C457B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1401" w:type="dxa"/>
          </w:tcPr>
          <w:p w14:paraId="05741A07" w14:textId="77777777" w:rsidR="005B589F" w:rsidRPr="001312EF" w:rsidRDefault="005B589F" w:rsidP="00C457B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2059" w:type="dxa"/>
          </w:tcPr>
          <w:p w14:paraId="06F0FC04" w14:textId="3C2C2AD6" w:rsidR="005B589F" w:rsidRPr="001312EF" w:rsidRDefault="005B589F" w:rsidP="00C457B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1806" w:type="dxa"/>
          </w:tcPr>
          <w:p w14:paraId="656BAF85" w14:textId="77777777" w:rsidR="005B589F" w:rsidRPr="001312EF" w:rsidRDefault="005B589F" w:rsidP="00C457B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2055" w:type="dxa"/>
          </w:tcPr>
          <w:p w14:paraId="1BC116DF" w14:textId="77777777" w:rsidR="005B589F" w:rsidRPr="001312EF" w:rsidRDefault="005B589F" w:rsidP="00C457B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1562" w:type="dxa"/>
          </w:tcPr>
          <w:p w14:paraId="6600C957" w14:textId="424CEA30" w:rsidR="005B589F" w:rsidRPr="001312EF" w:rsidRDefault="005B589F" w:rsidP="00C457B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</w:p>
        </w:tc>
      </w:tr>
      <w:tr w:rsidR="005B589F" w:rsidRPr="001312EF" w14:paraId="4BBFD7E4" w14:textId="37197573" w:rsidTr="00702130">
        <w:trPr>
          <w:trHeight w:val="254"/>
          <w:jc w:val="center"/>
        </w:trPr>
        <w:tc>
          <w:tcPr>
            <w:tcW w:w="709" w:type="dxa"/>
          </w:tcPr>
          <w:p w14:paraId="43D43E13" w14:textId="5489AB8E" w:rsidR="005B589F" w:rsidRPr="001312EF" w:rsidRDefault="005B589F" w:rsidP="00C457B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 w:rsidRPr="001312EF">
              <w:rPr>
                <w:rFonts w:eastAsia="Times New Roman" w:cs="Arial"/>
                <w:bCs/>
                <w:szCs w:val="20"/>
                <w:lang w:eastAsia="pl-PL"/>
              </w:rPr>
              <w:t>2.</w:t>
            </w:r>
          </w:p>
        </w:tc>
        <w:tc>
          <w:tcPr>
            <w:tcW w:w="4064" w:type="dxa"/>
          </w:tcPr>
          <w:p w14:paraId="405E2E40" w14:textId="77777777" w:rsidR="005B589F" w:rsidRPr="001312EF" w:rsidRDefault="005B589F" w:rsidP="00C457B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1658" w:type="dxa"/>
          </w:tcPr>
          <w:p w14:paraId="782134CC" w14:textId="77777777" w:rsidR="005B589F" w:rsidRPr="001312EF" w:rsidRDefault="005B589F" w:rsidP="00C457B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1401" w:type="dxa"/>
          </w:tcPr>
          <w:p w14:paraId="61146266" w14:textId="77777777" w:rsidR="005B589F" w:rsidRPr="001312EF" w:rsidRDefault="005B589F" w:rsidP="00C457B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2059" w:type="dxa"/>
          </w:tcPr>
          <w:p w14:paraId="2CF3775D" w14:textId="5217408E" w:rsidR="005B589F" w:rsidRPr="001312EF" w:rsidRDefault="005B589F" w:rsidP="00C457B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1806" w:type="dxa"/>
          </w:tcPr>
          <w:p w14:paraId="093F3E9E" w14:textId="77777777" w:rsidR="005B589F" w:rsidRPr="001312EF" w:rsidRDefault="005B589F" w:rsidP="00C457B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2055" w:type="dxa"/>
          </w:tcPr>
          <w:p w14:paraId="156356A1" w14:textId="77777777" w:rsidR="005B589F" w:rsidRPr="001312EF" w:rsidRDefault="005B589F" w:rsidP="00C457B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1562" w:type="dxa"/>
          </w:tcPr>
          <w:p w14:paraId="1336EB00" w14:textId="59971DE9" w:rsidR="005B589F" w:rsidRPr="001312EF" w:rsidRDefault="005B589F" w:rsidP="00C457B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</w:p>
        </w:tc>
      </w:tr>
      <w:tr w:rsidR="005B589F" w:rsidRPr="001312EF" w14:paraId="1DF76C36" w14:textId="44FE4389" w:rsidTr="00702130">
        <w:trPr>
          <w:trHeight w:val="254"/>
          <w:jc w:val="center"/>
        </w:trPr>
        <w:tc>
          <w:tcPr>
            <w:tcW w:w="709" w:type="dxa"/>
          </w:tcPr>
          <w:p w14:paraId="19CA2D62" w14:textId="40873782" w:rsidR="005B589F" w:rsidRPr="001312EF" w:rsidRDefault="005B589F" w:rsidP="00C457B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 w:rsidRPr="001312EF">
              <w:rPr>
                <w:rFonts w:eastAsia="Times New Roman" w:cs="Arial"/>
                <w:bCs/>
                <w:szCs w:val="20"/>
                <w:lang w:eastAsia="pl-PL"/>
              </w:rPr>
              <w:t>3.</w:t>
            </w:r>
          </w:p>
        </w:tc>
        <w:tc>
          <w:tcPr>
            <w:tcW w:w="4064" w:type="dxa"/>
          </w:tcPr>
          <w:p w14:paraId="7C3BBD1F" w14:textId="77777777" w:rsidR="005B589F" w:rsidRPr="001312EF" w:rsidRDefault="005B589F" w:rsidP="00C457B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1658" w:type="dxa"/>
          </w:tcPr>
          <w:p w14:paraId="1AD35B21" w14:textId="77777777" w:rsidR="005B589F" w:rsidRPr="001312EF" w:rsidRDefault="005B589F" w:rsidP="00C457B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1401" w:type="dxa"/>
          </w:tcPr>
          <w:p w14:paraId="05A8E50A" w14:textId="77777777" w:rsidR="005B589F" w:rsidRPr="001312EF" w:rsidRDefault="005B589F" w:rsidP="00C457B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2059" w:type="dxa"/>
          </w:tcPr>
          <w:p w14:paraId="395BC70C" w14:textId="660FC296" w:rsidR="005B589F" w:rsidRPr="001312EF" w:rsidRDefault="005B589F" w:rsidP="00C457B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1806" w:type="dxa"/>
          </w:tcPr>
          <w:p w14:paraId="129FF639" w14:textId="77777777" w:rsidR="005B589F" w:rsidRPr="001312EF" w:rsidRDefault="005B589F" w:rsidP="00C457B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2055" w:type="dxa"/>
          </w:tcPr>
          <w:p w14:paraId="3A1365E5" w14:textId="77777777" w:rsidR="005B589F" w:rsidRPr="001312EF" w:rsidRDefault="005B589F" w:rsidP="00C457B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1562" w:type="dxa"/>
          </w:tcPr>
          <w:p w14:paraId="10EFEAD5" w14:textId="1EFF0FF1" w:rsidR="005B589F" w:rsidRPr="001312EF" w:rsidRDefault="005B589F" w:rsidP="00C457B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</w:p>
        </w:tc>
      </w:tr>
    </w:tbl>
    <w:p w14:paraId="383C144F" w14:textId="77777777" w:rsidR="00C457B4" w:rsidRPr="001312EF" w:rsidRDefault="00C457B4" w:rsidP="00C457B4">
      <w:pPr>
        <w:snapToGrid w:val="0"/>
        <w:spacing w:after="0"/>
        <w:jc w:val="center"/>
        <w:rPr>
          <w:b/>
          <w:bCs/>
          <w:szCs w:val="20"/>
        </w:rPr>
      </w:pPr>
    </w:p>
    <w:p w14:paraId="3257F178" w14:textId="77777777" w:rsidR="001A4DE2" w:rsidRPr="001312EF" w:rsidRDefault="001A4DE2" w:rsidP="001A4DE2">
      <w:pPr>
        <w:snapToGrid w:val="0"/>
        <w:spacing w:after="0" w:line="100" w:lineRule="atLeast"/>
        <w:ind w:left="6180" w:firstLine="709"/>
        <w:jc w:val="center"/>
        <w:rPr>
          <w:lang w:eastAsia="pl-PL"/>
        </w:rPr>
      </w:pPr>
      <w:r w:rsidRPr="001312EF">
        <w:rPr>
          <w:rFonts w:cs="Arial"/>
          <w:sz w:val="18"/>
          <w:szCs w:val="20"/>
        </w:rPr>
        <w:t>..................................................................</w:t>
      </w:r>
    </w:p>
    <w:p w14:paraId="72D74F19" w14:textId="77777777" w:rsidR="001A4DE2" w:rsidRPr="001312EF" w:rsidRDefault="001A4DE2" w:rsidP="001A4DE2">
      <w:pPr>
        <w:snapToGrid w:val="0"/>
        <w:spacing w:after="0" w:line="100" w:lineRule="atLeast"/>
        <w:ind w:left="6180" w:firstLine="709"/>
        <w:jc w:val="center"/>
        <w:rPr>
          <w:rFonts w:cs="Arial"/>
          <w:sz w:val="16"/>
          <w:szCs w:val="16"/>
        </w:rPr>
      </w:pPr>
      <w:r w:rsidRPr="001312EF">
        <w:rPr>
          <w:rFonts w:cs="Arial"/>
          <w:sz w:val="16"/>
          <w:szCs w:val="16"/>
        </w:rPr>
        <w:t>[dokument należy wypełnić i opatrzyć</w:t>
      </w:r>
    </w:p>
    <w:p w14:paraId="49026F5D" w14:textId="77777777" w:rsidR="001A4DE2" w:rsidRPr="001312EF" w:rsidRDefault="001A4DE2" w:rsidP="001A4DE2">
      <w:pPr>
        <w:snapToGrid w:val="0"/>
        <w:spacing w:after="0" w:line="100" w:lineRule="atLeast"/>
        <w:ind w:left="6180" w:firstLine="709"/>
        <w:jc w:val="center"/>
        <w:rPr>
          <w:rFonts w:cs="Arial"/>
          <w:sz w:val="16"/>
          <w:szCs w:val="16"/>
        </w:rPr>
      </w:pPr>
      <w:r w:rsidRPr="001312EF">
        <w:rPr>
          <w:rFonts w:cs="Arial"/>
          <w:sz w:val="16"/>
          <w:szCs w:val="16"/>
        </w:rPr>
        <w:t>kwalifikowanym podpisem elektronicznym</w:t>
      </w:r>
    </w:p>
    <w:p w14:paraId="7D77113B" w14:textId="77777777" w:rsidR="001A4DE2" w:rsidRPr="001312EF" w:rsidRDefault="001A4DE2" w:rsidP="001A4DE2">
      <w:pPr>
        <w:snapToGrid w:val="0"/>
        <w:spacing w:after="0" w:line="100" w:lineRule="atLeast"/>
        <w:ind w:left="6180" w:firstLine="709"/>
        <w:jc w:val="center"/>
        <w:rPr>
          <w:lang w:eastAsia="pl-PL"/>
        </w:rPr>
        <w:sectPr w:rsidR="001A4DE2" w:rsidRPr="001312EF" w:rsidSect="001A4DE2">
          <w:headerReference w:type="default" r:id="rId14"/>
          <w:footerReference w:type="default" r:id="rId15"/>
          <w:footerReference w:type="first" r:id="rId16"/>
          <w:pgSz w:w="16838" w:h="11906" w:orient="landscape"/>
          <w:pgMar w:top="1276" w:right="1440" w:bottom="1416" w:left="1440" w:header="113" w:footer="462" w:gutter="0"/>
          <w:cols w:space="708"/>
          <w:docGrid w:linePitch="600" w:charSpace="32768"/>
        </w:sectPr>
      </w:pPr>
      <w:r w:rsidRPr="001312EF">
        <w:rPr>
          <w:rFonts w:cs="Arial"/>
          <w:sz w:val="16"/>
          <w:szCs w:val="16"/>
        </w:rPr>
        <w:t>lub podpisem zaufanym lub podpisem osobistym]</w:t>
      </w:r>
    </w:p>
    <w:p w14:paraId="525028A0" w14:textId="265AD0F5" w:rsidR="00DF2984" w:rsidRPr="001312EF" w:rsidRDefault="00C11F11" w:rsidP="006B6889">
      <w:pPr>
        <w:pStyle w:val="Nagwek2"/>
        <w:rPr>
          <w:b/>
        </w:rPr>
      </w:pPr>
      <w:bookmarkStart w:id="6" w:name="_Toc109049166"/>
      <w:bookmarkEnd w:id="3"/>
      <w:r w:rsidRPr="001312EF">
        <w:lastRenderedPageBreak/>
        <w:t>Z</w:t>
      </w:r>
      <w:r w:rsidR="00DF2984" w:rsidRPr="001312EF">
        <w:t xml:space="preserve">ałącznik nr </w:t>
      </w:r>
      <w:r w:rsidR="008F45F2" w:rsidRPr="001312EF">
        <w:t>5</w:t>
      </w:r>
      <w:r w:rsidR="00DF2984" w:rsidRPr="001312EF">
        <w:t xml:space="preserve"> do SWZ</w:t>
      </w:r>
      <w:bookmarkEnd w:id="6"/>
    </w:p>
    <w:p w14:paraId="683376B6" w14:textId="7A7AAEC5" w:rsidR="00DF2984" w:rsidRPr="001312EF" w:rsidRDefault="00CA7A48" w:rsidP="006B6889">
      <w:pPr>
        <w:pStyle w:val="Standarduser"/>
        <w:widowControl w:val="0"/>
        <w:suppressAutoHyphens w:val="0"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5</w:t>
      </w:r>
      <w:r w:rsidR="00DF2984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/NMF/zp/2</w:t>
      </w:r>
      <w:r w:rsidR="00540187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2</w:t>
      </w:r>
    </w:p>
    <w:p w14:paraId="27CDA6CD" w14:textId="77777777" w:rsidR="0037125B" w:rsidRPr="001312EF" w:rsidRDefault="0037125B" w:rsidP="00DF2984">
      <w:pPr>
        <w:spacing w:after="0"/>
        <w:jc w:val="center"/>
        <w:rPr>
          <w:rFonts w:eastAsia="Calibri" w:cs="Arial"/>
          <w:b/>
          <w:szCs w:val="20"/>
          <w:u w:val="single"/>
        </w:rPr>
      </w:pPr>
    </w:p>
    <w:p w14:paraId="4F92F0D8" w14:textId="01E77705" w:rsidR="00DF2984" w:rsidRPr="001312EF" w:rsidRDefault="00DF2984" w:rsidP="00DF2984">
      <w:pPr>
        <w:spacing w:after="0"/>
        <w:jc w:val="center"/>
        <w:rPr>
          <w:rFonts w:eastAsia="Calibri" w:cs="Arial"/>
          <w:b/>
          <w:szCs w:val="20"/>
          <w:u w:val="single"/>
        </w:rPr>
      </w:pPr>
      <w:r w:rsidRPr="001312EF">
        <w:rPr>
          <w:rFonts w:eastAsia="Calibri" w:cs="Arial"/>
          <w:b/>
          <w:szCs w:val="20"/>
          <w:u w:val="single"/>
        </w:rPr>
        <w:t>Oświadczenie wykonawcy</w:t>
      </w:r>
    </w:p>
    <w:p w14:paraId="3A95A2C1" w14:textId="77777777" w:rsidR="007A5D4B" w:rsidRPr="001312EF" w:rsidRDefault="00DF2984" w:rsidP="00DF2984">
      <w:pPr>
        <w:spacing w:after="0"/>
        <w:jc w:val="center"/>
        <w:rPr>
          <w:rFonts w:eastAsia="Times New Roman" w:cs="Arial"/>
          <w:b/>
          <w:szCs w:val="20"/>
          <w:lang w:eastAsia="pl-PL"/>
        </w:rPr>
      </w:pPr>
      <w:r w:rsidRPr="001312EF">
        <w:rPr>
          <w:rFonts w:eastAsia="Calibri" w:cs="Arial"/>
          <w:b/>
          <w:szCs w:val="20"/>
        </w:rPr>
        <w:t>dotyczące przesłanek wykluczenia z postępowania</w:t>
      </w:r>
    </w:p>
    <w:p w14:paraId="532E7618" w14:textId="19919371" w:rsidR="00DF2984" w:rsidRPr="001312EF" w:rsidRDefault="002E7343" w:rsidP="00DF2984">
      <w:pPr>
        <w:spacing w:after="0"/>
        <w:jc w:val="center"/>
        <w:rPr>
          <w:rFonts w:eastAsia="Times New Roman" w:cs="Arial"/>
          <w:b/>
          <w:szCs w:val="20"/>
          <w:lang w:eastAsia="pl-PL"/>
        </w:rPr>
      </w:pPr>
      <w:r w:rsidRPr="001312EF">
        <w:rPr>
          <w:rFonts w:eastAsia="Times New Roman" w:cs="Arial"/>
          <w:b/>
          <w:szCs w:val="20"/>
          <w:lang w:eastAsia="pl-PL"/>
        </w:rPr>
        <w:t>i spełniania warunków udziału w postępowaniu</w:t>
      </w:r>
    </w:p>
    <w:p w14:paraId="504DBE76" w14:textId="77777777" w:rsidR="002E7343" w:rsidRPr="001312EF" w:rsidRDefault="002E7343" w:rsidP="00DF2984">
      <w:pPr>
        <w:spacing w:after="0"/>
        <w:jc w:val="center"/>
        <w:rPr>
          <w:rFonts w:eastAsia="Calibri" w:cs="Arial"/>
          <w:b/>
          <w:szCs w:val="20"/>
        </w:rPr>
      </w:pPr>
    </w:p>
    <w:p w14:paraId="08D3E1C9" w14:textId="2776C43D" w:rsidR="00DF2984" w:rsidRPr="001312EF" w:rsidRDefault="00DF2984" w:rsidP="00D50695">
      <w:pPr>
        <w:tabs>
          <w:tab w:val="right" w:leader="dot" w:pos="9354"/>
        </w:tabs>
        <w:spacing w:after="0"/>
        <w:jc w:val="both"/>
        <w:rPr>
          <w:rFonts w:eastAsia="Calibri" w:cs="Arial"/>
          <w:szCs w:val="20"/>
        </w:rPr>
      </w:pPr>
      <w:r w:rsidRPr="001312EF">
        <w:rPr>
          <w:rFonts w:eastAsia="Calibri" w:cs="Arial"/>
          <w:szCs w:val="20"/>
        </w:rPr>
        <w:t xml:space="preserve">Na potrzeby postępowania o udzielenie zamówienia publicznego </w:t>
      </w:r>
      <w:r w:rsidR="00282DC3" w:rsidRPr="001312EF">
        <w:rPr>
          <w:rFonts w:cs="Arial"/>
          <w:b/>
          <w:szCs w:val="20"/>
        </w:rPr>
        <w:t>na usługę zaprojektowania i stworzenia kursów e – learningowych na potrzeby Szkoły Wyższej Wymiaru Sprawiedliwości, finansowaną z Norweskiego Mechanizmu Finansowego 2014-2021 w ramach projektu pn. „Pilotażowe kompleksy penitencjarne”, moduł nr 2 pn. „Modernizacja systemu szkolenia kadry Służby Więziennej (nr sprawy 5/NMF/zp/22)</w:t>
      </w:r>
      <w:r w:rsidR="00C33B62" w:rsidRPr="001312EF">
        <w:rPr>
          <w:rFonts w:eastAsia="Calibri" w:cs="Arial"/>
          <w:szCs w:val="20"/>
        </w:rPr>
        <w:t xml:space="preserve">prowadzonego przez </w:t>
      </w:r>
      <w:r w:rsidRPr="001312EF">
        <w:rPr>
          <w:rFonts w:eastAsia="Calibri" w:cs="Arial"/>
          <w:szCs w:val="20"/>
        </w:rPr>
        <w:t>Szkołę Wyższą Wymiaru Sprawiedliwości:</w:t>
      </w:r>
    </w:p>
    <w:p w14:paraId="17677BA6" w14:textId="7DBFF3AC" w:rsidR="0037125B" w:rsidRPr="001312EF" w:rsidRDefault="0037125B" w:rsidP="00143FFF">
      <w:pPr>
        <w:pStyle w:val="Akapitzlist"/>
        <w:numPr>
          <w:ilvl w:val="0"/>
          <w:numId w:val="39"/>
        </w:numPr>
        <w:tabs>
          <w:tab w:val="right" w:leader="dot" w:pos="9354"/>
        </w:tabs>
        <w:spacing w:before="80" w:after="0"/>
        <w:contextualSpacing w:val="0"/>
        <w:rPr>
          <w:rFonts w:ascii="Arial" w:hAnsi="Arial" w:cs="Arial"/>
          <w:szCs w:val="20"/>
        </w:rPr>
      </w:pPr>
      <w:bookmarkStart w:id="7" w:name="_Hlk104288730"/>
      <w:r w:rsidRPr="001312EF">
        <w:rPr>
          <w:rFonts w:ascii="Arial" w:hAnsi="Arial" w:cs="Arial"/>
          <w:szCs w:val="20"/>
        </w:rPr>
        <w:t xml:space="preserve">oświadczam, że </w:t>
      </w:r>
      <w:r w:rsidRPr="001312EF">
        <w:rPr>
          <w:rFonts w:ascii="Arial" w:hAnsi="Arial" w:cs="Arial"/>
          <w:b/>
          <w:szCs w:val="20"/>
        </w:rPr>
        <w:t>nie podlegam wykluczeniu z postępowania</w:t>
      </w:r>
      <w:r w:rsidRPr="001312EF">
        <w:rPr>
          <w:rFonts w:ascii="Arial" w:hAnsi="Arial" w:cs="Arial"/>
          <w:szCs w:val="20"/>
        </w:rPr>
        <w:t xml:space="preserve"> na podstawie art. 108 ust. 1 i art. 109 ust. 1 pkt 1, 4, 5, 7, 8 ustawy Prawo zamówień publicznych (t.j. Dz. U. z 2021 r. poz. 1129 z póżn. zm.)</w:t>
      </w:r>
      <w:r w:rsidRPr="001312EF">
        <w:rPr>
          <w:rFonts w:ascii="Arial" w:hAnsi="Arial" w:cs="Arial"/>
          <w:i/>
          <w:szCs w:val="20"/>
        </w:rPr>
        <w:t>(jeżeli dotyczy)</w:t>
      </w:r>
      <w:r w:rsidRPr="001312EF">
        <w:rPr>
          <w:rFonts w:ascii="Arial" w:hAnsi="Arial" w:cs="Arial"/>
          <w:szCs w:val="20"/>
        </w:rPr>
        <w:t xml:space="preserve"> oświadczam, że </w:t>
      </w:r>
      <w:r w:rsidRPr="001312EF">
        <w:rPr>
          <w:rFonts w:ascii="Arial" w:hAnsi="Arial" w:cs="Arial"/>
          <w:b/>
          <w:bCs/>
          <w:szCs w:val="20"/>
        </w:rPr>
        <w:t>zachodzą w stosunku do mnie</w:t>
      </w:r>
      <w:r w:rsidRPr="001312EF">
        <w:rPr>
          <w:rFonts w:ascii="Arial" w:hAnsi="Arial" w:cs="Arial"/>
          <w:szCs w:val="20"/>
        </w:rPr>
        <w:t xml:space="preserve"> podstawy wykluczenia z postępowania na podstawie </w:t>
      </w:r>
      <w:r w:rsidRPr="001312EF">
        <w:rPr>
          <w:rFonts w:ascii="Arial" w:hAnsi="Arial" w:cs="Arial"/>
          <w:b/>
          <w:bCs/>
          <w:szCs w:val="20"/>
        </w:rPr>
        <w:t>art. ………….</w:t>
      </w:r>
      <w:r w:rsidRPr="001312EF">
        <w:rPr>
          <w:rFonts w:ascii="Arial" w:hAnsi="Arial" w:cs="Arial"/>
          <w:szCs w:val="20"/>
        </w:rPr>
        <w:t xml:space="preserve"> ustawy Prawo zamówień publicznych </w:t>
      </w:r>
      <w:r w:rsidRPr="001312EF">
        <w:rPr>
          <w:rFonts w:ascii="Arial" w:hAnsi="Arial" w:cs="Arial"/>
          <w:i/>
          <w:iCs/>
          <w:szCs w:val="20"/>
        </w:rPr>
        <w:t>(podać mającą zastosowanie podstawę wykluczenia spośród wymienionych w art. 108 ust. 1 pkt. 1, 2 i 5 oraz w art. 109 ust. 1 pkt 1,4, 5, 7, 8).</w:t>
      </w:r>
      <w:r w:rsidRPr="001312EF">
        <w:rPr>
          <w:rFonts w:ascii="Arial" w:hAnsi="Arial" w:cs="Arial"/>
          <w:szCs w:val="20"/>
        </w:rPr>
        <w:t xml:space="preserve"> Jednocześnie oświadczam, że w związku z ww. okolicznością, na podstawie art. 110 ust. 2 ustawy, podjąłem następujące czynności:</w:t>
      </w:r>
    </w:p>
    <w:p w14:paraId="77FF3DD5" w14:textId="77777777" w:rsidR="0037125B" w:rsidRPr="001312EF" w:rsidRDefault="0037125B" w:rsidP="0037125B">
      <w:pPr>
        <w:spacing w:after="0"/>
        <w:ind w:left="360"/>
        <w:jc w:val="both"/>
        <w:rPr>
          <w:rFonts w:eastAsia="Calibri" w:cs="Arial"/>
          <w:szCs w:val="20"/>
        </w:rPr>
      </w:pPr>
      <w:r w:rsidRPr="001312EF">
        <w:rPr>
          <w:rFonts w:eastAsia="Calibri" w:cs="Arial"/>
          <w:szCs w:val="20"/>
        </w:rPr>
        <w:t>..........…...…………………….............…...…………………...........…...……………………... *</w:t>
      </w:r>
    </w:p>
    <w:p w14:paraId="15F40CDE" w14:textId="77777777" w:rsidR="0037125B" w:rsidRPr="001312EF" w:rsidRDefault="0037125B" w:rsidP="0037125B">
      <w:pPr>
        <w:spacing w:after="0"/>
        <w:ind w:left="360"/>
        <w:jc w:val="both"/>
        <w:rPr>
          <w:rFonts w:eastAsia="Calibri" w:cs="Arial"/>
          <w:szCs w:val="20"/>
        </w:rPr>
      </w:pPr>
      <w:r w:rsidRPr="001312EF">
        <w:rPr>
          <w:rFonts w:eastAsia="Calibri" w:cs="Arial"/>
          <w:szCs w:val="20"/>
        </w:rPr>
        <w:t>…………………………………………………………….………………………..……………… *</w:t>
      </w:r>
    </w:p>
    <w:p w14:paraId="4E9E571F" w14:textId="77777777" w:rsidR="0037125B" w:rsidRPr="001312EF" w:rsidRDefault="0037125B" w:rsidP="0037125B">
      <w:pPr>
        <w:autoSpaceDN w:val="0"/>
        <w:spacing w:after="0"/>
        <w:ind w:left="360"/>
        <w:textAlignment w:val="baseline"/>
        <w:rPr>
          <w:rFonts w:cs="Arial"/>
          <w:i/>
          <w:kern w:val="3"/>
          <w:sz w:val="18"/>
          <w:szCs w:val="18"/>
        </w:rPr>
      </w:pPr>
      <w:r w:rsidRPr="001312EF">
        <w:rPr>
          <w:rFonts w:cs="Arial"/>
          <w:i/>
          <w:kern w:val="3"/>
          <w:sz w:val="16"/>
          <w:szCs w:val="18"/>
        </w:rPr>
        <w:t>* jeżeli nie dotyczy, proszę przekreślić</w:t>
      </w:r>
    </w:p>
    <w:p w14:paraId="2B811C20" w14:textId="77777777" w:rsidR="0037125B" w:rsidRPr="001312EF" w:rsidRDefault="0037125B" w:rsidP="00143FFF">
      <w:pPr>
        <w:pStyle w:val="Akapitzlist"/>
        <w:numPr>
          <w:ilvl w:val="0"/>
          <w:numId w:val="39"/>
        </w:numPr>
        <w:tabs>
          <w:tab w:val="right" w:leader="dot" w:pos="9354"/>
        </w:tabs>
        <w:spacing w:before="80" w:after="0"/>
        <w:contextualSpacing w:val="0"/>
        <w:rPr>
          <w:rFonts w:cs="Arial"/>
          <w:szCs w:val="20"/>
        </w:rPr>
      </w:pPr>
      <w:r w:rsidRPr="001312EF">
        <w:rPr>
          <w:rFonts w:ascii="Arial" w:hAnsi="Arial" w:cs="Arial"/>
          <w:szCs w:val="20"/>
        </w:rPr>
        <w:t xml:space="preserve">oświadczam, że </w:t>
      </w:r>
      <w:r w:rsidRPr="001312EF">
        <w:rPr>
          <w:rFonts w:ascii="Arial" w:hAnsi="Arial" w:cs="Arial"/>
          <w:b/>
          <w:szCs w:val="20"/>
        </w:rPr>
        <w:t>nie podlegam wykluczeniu z postępowania</w:t>
      </w:r>
      <w:r w:rsidRPr="001312EF">
        <w:rPr>
          <w:rFonts w:ascii="Arial" w:hAnsi="Arial" w:cs="Arial"/>
          <w:szCs w:val="20"/>
        </w:rPr>
        <w:t xml:space="preserve"> na podstawie art. 7 ust. 1 ustawy z 13 kwietnia 2022r. o szczególnych rozwiązaniach w zakresie przeciwdziałania wspieraniu agresji na Ukrainę oraz służących ochronie bezpieczeństwa narodowego (Dz.U. z 2022 r. poz. 835),</w:t>
      </w:r>
    </w:p>
    <w:p w14:paraId="04CC4721" w14:textId="04FE5308" w:rsidR="005B589F" w:rsidRPr="001312EF" w:rsidRDefault="0037125B" w:rsidP="00C1165A">
      <w:pPr>
        <w:pStyle w:val="Akapitzlist"/>
        <w:numPr>
          <w:ilvl w:val="0"/>
          <w:numId w:val="39"/>
        </w:numPr>
        <w:tabs>
          <w:tab w:val="right" w:leader="dot" w:pos="9354"/>
        </w:tabs>
        <w:spacing w:before="80" w:after="0"/>
        <w:contextualSpacing w:val="0"/>
        <w:rPr>
          <w:rFonts w:ascii="Arial" w:hAnsi="Arial" w:cs="Arial"/>
          <w:szCs w:val="20"/>
          <w:shd w:val="clear" w:color="auto" w:fill="FFFFFF"/>
        </w:rPr>
      </w:pPr>
      <w:r w:rsidRPr="001312EF">
        <w:rPr>
          <w:rFonts w:ascii="Arial" w:hAnsi="Arial" w:cs="Arial"/>
          <w:szCs w:val="20"/>
        </w:rPr>
        <w:t>oświadczam, że spełniam warunki udziału w postępowaniu określone przez zamawiającego, dotyczące zdolności technicznej lub zawodowej,</w:t>
      </w:r>
      <w:r w:rsidR="005B589F" w:rsidRPr="001312EF">
        <w:rPr>
          <w:rFonts w:ascii="Arial" w:hAnsi="Arial" w:cs="Arial"/>
          <w:szCs w:val="20"/>
        </w:rPr>
        <w:t xml:space="preserve"> w zakresie doświadczenia </w:t>
      </w:r>
      <w:r w:rsidRPr="001312EF">
        <w:rPr>
          <w:rFonts w:ascii="Arial" w:hAnsi="Arial" w:cs="Arial"/>
          <w:szCs w:val="20"/>
        </w:rPr>
        <w:t xml:space="preserve">tj. wykonałem, </w:t>
      </w:r>
      <w:r w:rsidR="005B589F" w:rsidRPr="001312EF">
        <w:rPr>
          <w:rFonts w:ascii="Arial" w:hAnsi="Arial" w:cs="Arial"/>
          <w:szCs w:val="20"/>
        </w:rPr>
        <w:t>w ciągu ostatnich 3 lat przed upływem terminu składania ofert, a jeżeli okres prowadzenia</w:t>
      </w:r>
      <w:r w:rsidR="005B589F" w:rsidRPr="001312EF">
        <w:rPr>
          <w:rFonts w:ascii="Arial" w:hAnsi="Arial" w:cs="Arial"/>
          <w:color w:val="242424"/>
          <w:szCs w:val="20"/>
        </w:rPr>
        <w:t xml:space="preserve"> </w:t>
      </w:r>
      <w:r w:rsidR="005B589F" w:rsidRPr="001312EF">
        <w:rPr>
          <w:rFonts w:ascii="Arial" w:hAnsi="Arial" w:cs="Arial"/>
          <w:color w:val="242424"/>
          <w:szCs w:val="20"/>
          <w:shd w:val="clear" w:color="auto" w:fill="FFFFFF"/>
        </w:rPr>
        <w:t>działalności jest krótszy, w tym okresie, , a w przypadku usług ciągłych lub okresowych</w:t>
      </w:r>
      <w:r w:rsidR="005B589F" w:rsidRPr="001312EF">
        <w:rPr>
          <w:rFonts w:ascii="Arial" w:hAnsi="Arial" w:cs="Arial"/>
          <w:color w:val="242424"/>
          <w:szCs w:val="20"/>
        </w:rPr>
        <w:t xml:space="preserve"> </w:t>
      </w:r>
      <w:r w:rsidR="005B589F" w:rsidRPr="001312EF">
        <w:rPr>
          <w:rFonts w:ascii="Arial" w:hAnsi="Arial" w:cs="Arial"/>
          <w:color w:val="242424"/>
          <w:szCs w:val="20"/>
          <w:shd w:val="clear" w:color="auto" w:fill="FFFFFF"/>
        </w:rPr>
        <w:t xml:space="preserve">wykonuje, co najmniej </w:t>
      </w:r>
      <w:r w:rsidR="005B589F" w:rsidRPr="001312EF">
        <w:rPr>
          <w:rFonts w:ascii="Arial" w:hAnsi="Arial" w:cs="Arial"/>
          <w:b/>
          <w:bCs/>
          <w:color w:val="242424"/>
          <w:szCs w:val="20"/>
          <w:shd w:val="clear" w:color="auto" w:fill="FFFFFF"/>
        </w:rPr>
        <w:t>dwie usługi,</w:t>
      </w:r>
      <w:r w:rsidR="005B589F" w:rsidRPr="001312EF">
        <w:rPr>
          <w:rFonts w:ascii="Arial" w:hAnsi="Arial" w:cs="Arial"/>
          <w:color w:val="242424"/>
          <w:szCs w:val="20"/>
          <w:shd w:val="clear" w:color="auto" w:fill="FFFFFF"/>
        </w:rPr>
        <w:t xml:space="preserve"> polegające na </w:t>
      </w:r>
      <w:r w:rsidR="005B589F" w:rsidRPr="001312EF">
        <w:rPr>
          <w:rFonts w:ascii="Arial" w:eastAsia="Times New Roman" w:hAnsi="Arial" w:cs="Arial"/>
          <w:color w:val="242424"/>
          <w:szCs w:val="20"/>
          <w:shd w:val="clear" w:color="auto" w:fill="FFFFFF"/>
        </w:rPr>
        <w:t>przygotowaniu szkoleń e-</w:t>
      </w:r>
      <w:r w:rsidR="005B589F" w:rsidRPr="001312EF">
        <w:rPr>
          <w:rFonts w:ascii="Arial" w:eastAsia="Times New Roman" w:hAnsi="Arial" w:cs="Arial"/>
          <w:szCs w:val="20"/>
          <w:shd w:val="clear" w:color="auto" w:fill="FFFFFF"/>
        </w:rPr>
        <w:t>learningowych</w:t>
      </w:r>
      <w:r w:rsidR="005B589F" w:rsidRPr="001312EF">
        <w:rPr>
          <w:rFonts w:ascii="Arial" w:eastAsia="Times New Roman" w:hAnsi="Arial" w:cs="Arial"/>
          <w:b/>
          <w:bCs/>
          <w:i/>
          <w:iCs/>
          <w:szCs w:val="20"/>
          <w:shd w:val="clear" w:color="auto" w:fill="FFFFFF"/>
        </w:rPr>
        <w:t xml:space="preserve"> </w:t>
      </w:r>
      <w:r w:rsidR="005B589F" w:rsidRPr="001312EF">
        <w:rPr>
          <w:rFonts w:ascii="Arial" w:eastAsia="Times New Roman" w:hAnsi="Arial" w:cs="Arial"/>
          <w:szCs w:val="20"/>
          <w:shd w:val="clear" w:color="auto" w:fill="FFFFFF"/>
        </w:rPr>
        <w:t xml:space="preserve">lub b-learningowych dla osób dorosłych </w:t>
      </w:r>
      <w:r w:rsidR="005B589F" w:rsidRPr="001312EF">
        <w:rPr>
          <w:rFonts w:ascii="Arial" w:hAnsi="Arial" w:cs="Arial"/>
          <w:szCs w:val="20"/>
          <w:shd w:val="clear" w:color="auto" w:fill="FFFFFF"/>
        </w:rPr>
        <w:t xml:space="preserve">o wartości nie mniejszej niż </w:t>
      </w:r>
      <w:r w:rsidR="003C385B" w:rsidRPr="001312EF">
        <w:rPr>
          <w:rFonts w:ascii="Arial" w:hAnsi="Arial" w:cs="Arial"/>
          <w:szCs w:val="20"/>
          <w:shd w:val="clear" w:color="auto" w:fill="FFFFFF"/>
        </w:rPr>
        <w:t>8</w:t>
      </w:r>
      <w:r w:rsidR="005B589F" w:rsidRPr="001312EF">
        <w:rPr>
          <w:rFonts w:ascii="Arial" w:hAnsi="Arial" w:cs="Arial"/>
          <w:szCs w:val="20"/>
        </w:rPr>
        <w:t>0 000 zł</w:t>
      </w:r>
      <w:r w:rsidR="005B589F" w:rsidRPr="001312EF">
        <w:rPr>
          <w:rFonts w:ascii="Arial" w:hAnsi="Arial" w:cs="Arial"/>
          <w:szCs w:val="20"/>
          <w:shd w:val="clear" w:color="auto" w:fill="FFFFFF"/>
        </w:rPr>
        <w:t xml:space="preserve"> brutto każda, spełniających łącznie następujące warunki</w:t>
      </w:r>
      <w:r w:rsidR="005B589F" w:rsidRPr="001312EF">
        <w:rPr>
          <w:rFonts w:ascii="Arial" w:hAnsi="Arial" w:cs="Arial"/>
          <w:strike/>
          <w:szCs w:val="20"/>
          <w:shd w:val="clear" w:color="auto" w:fill="FFFFFF"/>
        </w:rPr>
        <w:t>:</w:t>
      </w:r>
    </w:p>
    <w:p w14:paraId="2BD16BD2" w14:textId="77777777" w:rsidR="005B589F" w:rsidRPr="001312EF" w:rsidRDefault="005B589F" w:rsidP="00360BF5">
      <w:pPr>
        <w:numPr>
          <w:ilvl w:val="0"/>
          <w:numId w:val="75"/>
        </w:numPr>
        <w:spacing w:after="0"/>
        <w:jc w:val="both"/>
        <w:rPr>
          <w:rFonts w:eastAsia="Times New Roman" w:cs="Arial"/>
          <w:color w:val="242424"/>
          <w:szCs w:val="20"/>
          <w:shd w:val="clear" w:color="auto" w:fill="FFFFFF"/>
        </w:rPr>
      </w:pPr>
      <w:r w:rsidRPr="001312EF">
        <w:rPr>
          <w:rFonts w:cs="Arial"/>
          <w:color w:val="242424"/>
          <w:szCs w:val="20"/>
          <w:shd w:val="clear" w:color="auto" w:fill="FFFFFF"/>
        </w:rPr>
        <w:t>zawiera</w:t>
      </w:r>
      <w:r w:rsidRPr="001312EF">
        <w:rPr>
          <w:rFonts w:eastAsia="Times New Roman" w:cs="Arial"/>
          <w:color w:val="242424"/>
          <w:szCs w:val="20"/>
          <w:shd w:val="clear" w:color="auto" w:fill="FFFFFF"/>
        </w:rPr>
        <w:t xml:space="preserve"> co najmniej 30 ekranów szkoleniowych, przy czym może to dotyczyć jednego szkolenia lub modułów szkoleniowych o różniej tematyce łącznie, w standardzie SCORM 2004 współpracujących z systemem LMS (Learning Management System),</w:t>
      </w:r>
    </w:p>
    <w:p w14:paraId="1C221EEC" w14:textId="36B5FA65" w:rsidR="005B589F" w:rsidRPr="001312EF" w:rsidRDefault="000D0988" w:rsidP="00360BF5">
      <w:pPr>
        <w:numPr>
          <w:ilvl w:val="0"/>
          <w:numId w:val="75"/>
        </w:numPr>
        <w:spacing w:after="0"/>
        <w:jc w:val="both"/>
        <w:rPr>
          <w:rFonts w:eastAsia="Times New Roman" w:cs="Arial"/>
          <w:color w:val="242424"/>
          <w:szCs w:val="20"/>
          <w:shd w:val="clear" w:color="auto" w:fill="FFFFFF"/>
        </w:rPr>
      </w:pPr>
      <w:r w:rsidRPr="001312EF">
        <w:rPr>
          <w:rFonts w:eastAsia="Times New Roman" w:cs="Arial"/>
          <w:color w:val="242424"/>
          <w:szCs w:val="20"/>
          <w:shd w:val="clear" w:color="auto" w:fill="FFFFFF"/>
        </w:rPr>
        <w:t xml:space="preserve">co najmniej 1 szkolenie było przygotowane do  wdrożenia(implementacji, funkcjonowania) na platformie e-learningowej Moodle </w:t>
      </w:r>
    </w:p>
    <w:p w14:paraId="64091016" w14:textId="77777777" w:rsidR="005B589F" w:rsidRPr="001312EF" w:rsidRDefault="005B589F" w:rsidP="00360BF5">
      <w:pPr>
        <w:numPr>
          <w:ilvl w:val="0"/>
          <w:numId w:val="75"/>
        </w:numPr>
        <w:spacing w:after="0"/>
        <w:rPr>
          <w:rFonts w:eastAsia="Times New Roman" w:cs="Arial"/>
          <w:color w:val="242424"/>
          <w:szCs w:val="20"/>
          <w:shd w:val="clear" w:color="auto" w:fill="FFFFFF"/>
        </w:rPr>
      </w:pPr>
      <w:r w:rsidRPr="001312EF">
        <w:rPr>
          <w:rFonts w:eastAsia="Times New Roman" w:cs="Arial"/>
          <w:color w:val="242424"/>
          <w:szCs w:val="20"/>
          <w:shd w:val="clear" w:color="auto" w:fill="FFFFFF"/>
        </w:rPr>
        <w:t>co najmniej 1 szkolenie dotyczyło tematyki kompetencji miękkic</w:t>
      </w:r>
      <w:r w:rsidRPr="001312EF">
        <w:rPr>
          <w:rFonts w:eastAsia="Times New Roman" w:cs="Arial"/>
          <w:color w:val="1F497D"/>
          <w:szCs w:val="20"/>
          <w:shd w:val="clear" w:color="auto" w:fill="FFFFFF"/>
        </w:rPr>
        <w:t>h,</w:t>
      </w:r>
    </w:p>
    <w:p w14:paraId="4ABAF95A" w14:textId="4369E649" w:rsidR="005B589F" w:rsidRPr="001312EF" w:rsidRDefault="005B589F" w:rsidP="00360BF5">
      <w:pPr>
        <w:numPr>
          <w:ilvl w:val="0"/>
          <w:numId w:val="75"/>
        </w:numPr>
        <w:spacing w:after="0"/>
        <w:jc w:val="both"/>
        <w:rPr>
          <w:rFonts w:eastAsia="Times New Roman" w:cs="Arial"/>
          <w:szCs w:val="20"/>
        </w:rPr>
      </w:pPr>
      <w:r w:rsidRPr="001312EF">
        <w:rPr>
          <w:rFonts w:eastAsia="Times New Roman" w:cs="Arial"/>
          <w:color w:val="242424"/>
          <w:szCs w:val="20"/>
          <w:shd w:val="clear" w:color="auto" w:fill="FFFFFF"/>
        </w:rPr>
        <w:t xml:space="preserve">szkolenie zawierało minimum 2 z nw. </w:t>
      </w:r>
      <w:r w:rsidR="00702130" w:rsidRPr="001312EF">
        <w:rPr>
          <w:rFonts w:eastAsia="Times New Roman" w:cs="Arial"/>
          <w:color w:val="242424"/>
          <w:szCs w:val="20"/>
          <w:shd w:val="clear" w:color="auto" w:fill="FFFFFF"/>
        </w:rPr>
        <w:t>f</w:t>
      </w:r>
      <w:r w:rsidRPr="001312EF">
        <w:rPr>
          <w:rFonts w:eastAsia="Times New Roman" w:cs="Arial"/>
          <w:color w:val="242424"/>
          <w:szCs w:val="20"/>
          <w:shd w:val="clear" w:color="auto" w:fill="FFFFFF"/>
        </w:rPr>
        <w:t>orm</w:t>
      </w:r>
      <w:r w:rsidR="00702130" w:rsidRPr="001312EF">
        <w:rPr>
          <w:rFonts w:eastAsia="Times New Roman" w:cs="Arial"/>
          <w:color w:val="242424"/>
          <w:szCs w:val="20"/>
          <w:shd w:val="clear" w:color="auto" w:fill="FFFFFF"/>
        </w:rPr>
        <w:t xml:space="preserve"> przekazu wiedzy</w:t>
      </w:r>
      <w:r w:rsidRPr="001312EF">
        <w:rPr>
          <w:rFonts w:eastAsia="Times New Roman" w:cs="Arial"/>
          <w:color w:val="242424"/>
          <w:szCs w:val="20"/>
          <w:shd w:val="clear" w:color="auto" w:fill="FFFFFF"/>
        </w:rPr>
        <w:t xml:space="preserve"> tj.: </w:t>
      </w:r>
      <w:r w:rsidRPr="001312EF">
        <w:rPr>
          <w:rFonts w:eastAsia="Times New Roman" w:cs="Arial"/>
          <w:szCs w:val="20"/>
        </w:rPr>
        <w:t xml:space="preserve">rysunkowe animacje typu „explainer”, kilkuminutowe (min. 2 – 3 min.) filmy fabularne, videotutoriale, videoinstrukcje, podcasty, animacje o długości min. 2 – 3 min. </w:t>
      </w:r>
    </w:p>
    <w:p w14:paraId="1E796BF7" w14:textId="6D3AECA4" w:rsidR="00052C1E" w:rsidRPr="00424AC5" w:rsidRDefault="00DF2984" w:rsidP="00424AC5">
      <w:pPr>
        <w:pStyle w:val="Akapitzlist"/>
        <w:numPr>
          <w:ilvl w:val="0"/>
          <w:numId w:val="39"/>
        </w:numPr>
        <w:tabs>
          <w:tab w:val="right" w:leader="dot" w:pos="9354"/>
        </w:tabs>
        <w:spacing w:before="80" w:after="0"/>
        <w:contextualSpacing w:val="0"/>
        <w:rPr>
          <w:rFonts w:ascii="Arial" w:hAnsi="Arial" w:cs="Arial"/>
          <w:color w:val="000000"/>
          <w:kern w:val="3"/>
          <w:szCs w:val="20"/>
        </w:rPr>
      </w:pPr>
      <w:r w:rsidRPr="001312EF">
        <w:rPr>
          <w:rFonts w:ascii="Arial" w:hAnsi="Arial" w:cs="Arial"/>
          <w:szCs w:val="20"/>
        </w:rPr>
        <w:t>oświadczam, że wszystkie informacje podane w powyższych oświad</w:t>
      </w:r>
      <w:r w:rsidR="00C33B62" w:rsidRPr="001312EF">
        <w:rPr>
          <w:rFonts w:ascii="Arial" w:hAnsi="Arial" w:cs="Arial"/>
          <w:szCs w:val="20"/>
        </w:rPr>
        <w:t>czeniach są aktualne i zgodne z </w:t>
      </w:r>
      <w:r w:rsidRPr="001312EF">
        <w:rPr>
          <w:rFonts w:ascii="Arial" w:hAnsi="Arial" w:cs="Arial"/>
          <w:szCs w:val="20"/>
        </w:rPr>
        <w:t>prawdą oraz zostały przedstawione z pełną świadomością konsekwencji wprowadzenia zamawiającego w błąd przy przedstawieniu informacji</w:t>
      </w:r>
    </w:p>
    <w:p w14:paraId="54D83A5A" w14:textId="77777777" w:rsidR="00052C1E" w:rsidRPr="001312EF" w:rsidRDefault="00052C1E" w:rsidP="0037125B">
      <w:pPr>
        <w:autoSpaceDN w:val="0"/>
        <w:spacing w:after="0"/>
        <w:ind w:left="4254" w:firstLine="709"/>
        <w:jc w:val="center"/>
        <w:textAlignment w:val="baseline"/>
        <w:rPr>
          <w:rFonts w:cs="Arial"/>
          <w:color w:val="000000"/>
          <w:kern w:val="3"/>
          <w:szCs w:val="20"/>
        </w:rPr>
      </w:pPr>
      <w:r w:rsidRPr="001312EF">
        <w:rPr>
          <w:rFonts w:cs="Arial"/>
          <w:color w:val="000000"/>
          <w:kern w:val="3"/>
          <w:szCs w:val="20"/>
        </w:rPr>
        <w:t>........................................................</w:t>
      </w:r>
    </w:p>
    <w:p w14:paraId="0643828A" w14:textId="420D284C" w:rsidR="00052C1E" w:rsidRPr="001312EF" w:rsidRDefault="0037125B" w:rsidP="0037125B">
      <w:pPr>
        <w:autoSpaceDN w:val="0"/>
        <w:spacing w:after="0"/>
        <w:ind w:left="4254" w:firstLine="709"/>
        <w:jc w:val="center"/>
        <w:textAlignment w:val="baseline"/>
        <w:rPr>
          <w:rFonts w:cs="Arial"/>
          <w:color w:val="000000"/>
          <w:kern w:val="3"/>
          <w:sz w:val="16"/>
          <w:szCs w:val="16"/>
        </w:rPr>
      </w:pPr>
      <w:r w:rsidRPr="001312EF">
        <w:rPr>
          <w:rFonts w:cs="Arial"/>
          <w:color w:val="000000"/>
          <w:kern w:val="3"/>
          <w:sz w:val="16"/>
          <w:szCs w:val="16"/>
        </w:rPr>
        <w:t>[</w:t>
      </w:r>
      <w:r w:rsidR="00052C1E" w:rsidRPr="001312EF">
        <w:rPr>
          <w:rFonts w:cs="Arial"/>
          <w:color w:val="000000"/>
          <w:kern w:val="3"/>
          <w:sz w:val="16"/>
          <w:szCs w:val="16"/>
        </w:rPr>
        <w:t>dokument należy wypełnić i opatrzyć</w:t>
      </w:r>
    </w:p>
    <w:p w14:paraId="66F39490" w14:textId="77777777" w:rsidR="00052C1E" w:rsidRPr="001312EF" w:rsidRDefault="00052C1E" w:rsidP="0037125B">
      <w:pPr>
        <w:autoSpaceDN w:val="0"/>
        <w:spacing w:after="0"/>
        <w:ind w:left="4254" w:firstLine="709"/>
        <w:jc w:val="center"/>
        <w:textAlignment w:val="baseline"/>
        <w:rPr>
          <w:rFonts w:cs="Arial"/>
          <w:color w:val="000000"/>
          <w:kern w:val="3"/>
          <w:sz w:val="16"/>
          <w:szCs w:val="16"/>
        </w:rPr>
      </w:pPr>
      <w:r w:rsidRPr="001312EF">
        <w:rPr>
          <w:rFonts w:cs="Arial"/>
          <w:color w:val="000000"/>
          <w:kern w:val="3"/>
          <w:sz w:val="16"/>
          <w:szCs w:val="16"/>
        </w:rPr>
        <w:t>kwalifikowanym podpisem elektronicznym</w:t>
      </w:r>
    </w:p>
    <w:p w14:paraId="27E08186" w14:textId="5D62AA32" w:rsidR="008E6342" w:rsidRPr="00F129C1" w:rsidRDefault="00052C1E" w:rsidP="00F129C1">
      <w:pPr>
        <w:autoSpaceDN w:val="0"/>
        <w:spacing w:after="0"/>
        <w:ind w:left="4254" w:firstLine="709"/>
        <w:jc w:val="center"/>
        <w:textAlignment w:val="baseline"/>
        <w:rPr>
          <w:rFonts w:cs="Arial"/>
          <w:color w:val="000000"/>
          <w:kern w:val="3"/>
          <w:sz w:val="16"/>
          <w:szCs w:val="16"/>
        </w:rPr>
        <w:sectPr w:rsidR="008E6342" w:rsidRPr="00F129C1" w:rsidSect="00C00CB0">
          <w:headerReference w:type="default" r:id="rId17"/>
          <w:pgSz w:w="11906" w:h="16838"/>
          <w:pgMar w:top="1214" w:right="1418" w:bottom="1440" w:left="1276" w:header="1227" w:footer="462" w:gutter="0"/>
          <w:cols w:space="708"/>
          <w:docGrid w:linePitch="600" w:charSpace="32768"/>
        </w:sectPr>
      </w:pPr>
      <w:r w:rsidRPr="001312EF">
        <w:rPr>
          <w:rFonts w:cs="Arial"/>
          <w:color w:val="000000"/>
          <w:kern w:val="3"/>
          <w:sz w:val="16"/>
          <w:szCs w:val="16"/>
        </w:rPr>
        <w:t>lub podpisem zaufanym lub podpisem osobist</w:t>
      </w:r>
      <w:bookmarkEnd w:id="7"/>
      <w:r w:rsidR="00424AC5">
        <w:rPr>
          <w:rFonts w:cs="Arial"/>
          <w:color w:val="000000"/>
          <w:kern w:val="3"/>
          <w:sz w:val="16"/>
          <w:szCs w:val="16"/>
        </w:rPr>
        <w:t>y</w:t>
      </w:r>
      <w:r w:rsidR="00075CA8">
        <w:rPr>
          <w:rFonts w:cs="Arial"/>
          <w:color w:val="000000"/>
          <w:kern w:val="3"/>
          <w:sz w:val="16"/>
          <w:szCs w:val="16"/>
        </w:rPr>
        <w:t>m</w:t>
      </w:r>
    </w:p>
    <w:p w14:paraId="3A09DFC1" w14:textId="6DF33382" w:rsidR="008E6342" w:rsidRPr="002A6C4E" w:rsidRDefault="008E6342" w:rsidP="00075CA8">
      <w:pPr>
        <w:pStyle w:val="Nagwek2"/>
        <w:rPr>
          <w:b/>
        </w:rPr>
      </w:pPr>
    </w:p>
    <w:sectPr w:rsidR="008E6342" w:rsidRPr="002A6C4E" w:rsidSect="00685FF3">
      <w:headerReference w:type="default" r:id="rId18"/>
      <w:pgSz w:w="11906" w:h="16838"/>
      <w:pgMar w:top="28" w:right="1418" w:bottom="1440" w:left="1276" w:header="0" w:footer="45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8F510" w14:textId="77777777" w:rsidR="006C106F" w:rsidRDefault="006C106F">
      <w:r>
        <w:separator/>
      </w:r>
    </w:p>
    <w:p w14:paraId="443E4C91" w14:textId="77777777" w:rsidR="006C106F" w:rsidRDefault="006C106F"/>
  </w:endnote>
  <w:endnote w:type="continuationSeparator" w:id="0">
    <w:p w14:paraId="5DC55F9C" w14:textId="77777777" w:rsidR="006C106F" w:rsidRDefault="006C106F">
      <w:r>
        <w:continuationSeparator/>
      </w:r>
    </w:p>
    <w:p w14:paraId="77F1C719" w14:textId="77777777" w:rsidR="006C106F" w:rsidRDefault="006C10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2778B" w14:textId="77777777" w:rsidR="00944C88" w:rsidRDefault="00944C88" w:rsidP="00493F6B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</w:p>
  <w:p w14:paraId="22D8E596" w14:textId="77777777" w:rsidR="00944C88" w:rsidRPr="00493F6B" w:rsidRDefault="00944C88" w:rsidP="00493F6B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Projekt współfinansowany ze środków Norweskiego Mechanizmu Finansowego 2014-2021, </w:t>
    </w:r>
  </w:p>
  <w:p w14:paraId="75EC64CF" w14:textId="77777777" w:rsidR="00944C88" w:rsidRPr="00493F6B" w:rsidRDefault="00944C88" w:rsidP="00493F6B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w ramach Projektu pn.”Pilotażowe kompleksy penitencjarne” </w:t>
    </w:r>
  </w:p>
  <w:p w14:paraId="08E457AF" w14:textId="77777777" w:rsidR="00944C88" w:rsidRPr="00493F6B" w:rsidRDefault="00944C88" w:rsidP="00493F6B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>moduł nr 2 pn. „Modernizacja systemu szkolenia kadry Służby Więziennej”</w:t>
    </w:r>
  </w:p>
  <w:p w14:paraId="5219CBF7" w14:textId="082DD49B" w:rsidR="00944C88" w:rsidRPr="00E158E3" w:rsidRDefault="00944C88" w:rsidP="00E158E3">
    <w:pPr>
      <w:pStyle w:val="Stopka"/>
      <w:jc w:val="center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5C3A8CEB" wp14:editId="6F36EF91">
          <wp:simplePos x="0" y="0"/>
          <wp:positionH relativeFrom="margin">
            <wp:posOffset>4877435</wp:posOffset>
          </wp:positionH>
          <wp:positionV relativeFrom="paragraph">
            <wp:posOffset>969645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826">
      <w:rPr>
        <w:rFonts w:ascii="Calibri" w:hAnsi="Calibri"/>
        <w:b/>
        <w:sz w:val="18"/>
        <w:szCs w:val="18"/>
      </w:rPr>
      <w:fldChar w:fldCharType="begin"/>
    </w:r>
    <w:r w:rsidRPr="00941826">
      <w:rPr>
        <w:rFonts w:ascii="Calibri" w:hAnsi="Calibri"/>
        <w:b/>
        <w:sz w:val="18"/>
        <w:szCs w:val="18"/>
      </w:rPr>
      <w:instrText xml:space="preserve"> PAGE </w:instrText>
    </w:r>
    <w:r w:rsidRPr="00941826">
      <w:rPr>
        <w:rFonts w:ascii="Calibri" w:hAnsi="Calibri"/>
        <w:b/>
        <w:sz w:val="18"/>
        <w:szCs w:val="18"/>
      </w:rPr>
      <w:fldChar w:fldCharType="separate"/>
    </w:r>
    <w:r w:rsidR="00075CA8">
      <w:rPr>
        <w:rFonts w:ascii="Calibri" w:hAnsi="Calibri"/>
        <w:b/>
        <w:noProof/>
        <w:sz w:val="18"/>
        <w:szCs w:val="18"/>
      </w:rPr>
      <w:t>3</w:t>
    </w:r>
    <w:r w:rsidRPr="00941826">
      <w:rPr>
        <w:rFonts w:ascii="Calibri" w:hAnsi="Calibri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A809" w14:textId="77777777" w:rsidR="00944C88" w:rsidRPr="00941826" w:rsidRDefault="00944C88" w:rsidP="00D60328">
    <w:pPr>
      <w:pStyle w:val="Stopka"/>
      <w:jc w:val="center"/>
      <w:rPr>
        <w:rFonts w:ascii="Calibri" w:hAnsi="Calibri"/>
        <w:b/>
      </w:rPr>
    </w:pPr>
    <w:r w:rsidRPr="00941826">
      <w:rPr>
        <w:rFonts w:ascii="Calibri" w:hAnsi="Calibri"/>
        <w:b/>
        <w:sz w:val="18"/>
        <w:szCs w:val="18"/>
      </w:rPr>
      <w:fldChar w:fldCharType="begin"/>
    </w:r>
    <w:r w:rsidRPr="00941826">
      <w:rPr>
        <w:rFonts w:ascii="Calibri" w:hAnsi="Calibri"/>
        <w:b/>
        <w:sz w:val="18"/>
        <w:szCs w:val="18"/>
      </w:rPr>
      <w:instrText xml:space="preserve"> PAGE </w:instrText>
    </w:r>
    <w:r w:rsidRPr="00941826">
      <w:rPr>
        <w:rFonts w:ascii="Calibri" w:hAnsi="Calibri"/>
        <w:b/>
        <w:sz w:val="18"/>
        <w:szCs w:val="18"/>
      </w:rPr>
      <w:fldChar w:fldCharType="separate"/>
    </w:r>
    <w:r>
      <w:rPr>
        <w:rFonts w:ascii="Calibri" w:hAnsi="Calibri"/>
        <w:b/>
        <w:noProof/>
        <w:sz w:val="18"/>
        <w:szCs w:val="18"/>
      </w:rPr>
      <w:t>27</w:t>
    </w:r>
    <w:r w:rsidRPr="00941826">
      <w:rPr>
        <w:rFonts w:ascii="Calibri" w:hAnsi="Calibri"/>
        <w:b/>
        <w:sz w:val="18"/>
        <w:szCs w:val="18"/>
      </w:rPr>
      <w:fldChar w:fldCharType="end"/>
    </w:r>
  </w:p>
  <w:p w14:paraId="3157C58B" w14:textId="77777777" w:rsidR="00944C88" w:rsidRDefault="00944C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3EBA5" w14:textId="77777777" w:rsidR="00944C88" w:rsidRDefault="00944C88" w:rsidP="00493F6B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</w:p>
  <w:p w14:paraId="4C240104" w14:textId="77777777" w:rsidR="00944C88" w:rsidRPr="00493F6B" w:rsidRDefault="00944C88" w:rsidP="00493F6B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Projekt współfinansowany ze środków Norweskiego Mechanizmu Finansowego 2014-2021, </w:t>
    </w:r>
  </w:p>
  <w:p w14:paraId="1C47DBD5" w14:textId="77777777" w:rsidR="00944C88" w:rsidRPr="00493F6B" w:rsidRDefault="00944C88" w:rsidP="00493F6B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w ramach Projektu pn.”Pilotażowe kompleksy penitencjarne” </w:t>
    </w:r>
  </w:p>
  <w:p w14:paraId="0BC94B01" w14:textId="77777777" w:rsidR="00944C88" w:rsidRPr="00493F6B" w:rsidRDefault="00944C88" w:rsidP="00493F6B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>moduł nr 2 pn. „Modernizacja systemu szkolenia kadry Służby Więziennej”</w:t>
    </w:r>
  </w:p>
  <w:p w14:paraId="444F29EC" w14:textId="2A78B30C" w:rsidR="00944C88" w:rsidRPr="00E158E3" w:rsidRDefault="00944C88" w:rsidP="00E158E3">
    <w:pPr>
      <w:pStyle w:val="Stopka"/>
      <w:jc w:val="center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075FF15E" wp14:editId="06BB6218">
          <wp:simplePos x="0" y="0"/>
          <wp:positionH relativeFrom="margin">
            <wp:posOffset>4877435</wp:posOffset>
          </wp:positionH>
          <wp:positionV relativeFrom="paragraph">
            <wp:posOffset>969645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826">
      <w:rPr>
        <w:rFonts w:ascii="Calibri" w:hAnsi="Calibri"/>
        <w:b/>
        <w:sz w:val="18"/>
        <w:szCs w:val="18"/>
      </w:rPr>
      <w:fldChar w:fldCharType="begin"/>
    </w:r>
    <w:r w:rsidRPr="00941826">
      <w:rPr>
        <w:rFonts w:ascii="Calibri" w:hAnsi="Calibri"/>
        <w:b/>
        <w:sz w:val="18"/>
        <w:szCs w:val="18"/>
      </w:rPr>
      <w:instrText xml:space="preserve"> PAGE </w:instrText>
    </w:r>
    <w:r w:rsidRPr="00941826">
      <w:rPr>
        <w:rFonts w:ascii="Calibri" w:hAnsi="Calibri"/>
        <w:b/>
        <w:sz w:val="18"/>
        <w:szCs w:val="18"/>
      </w:rPr>
      <w:fldChar w:fldCharType="separate"/>
    </w:r>
    <w:r w:rsidR="00075CA8">
      <w:rPr>
        <w:rFonts w:ascii="Calibri" w:hAnsi="Calibri"/>
        <w:b/>
        <w:noProof/>
        <w:sz w:val="18"/>
        <w:szCs w:val="18"/>
      </w:rPr>
      <w:t>6</w:t>
    </w:r>
    <w:r w:rsidRPr="00941826">
      <w:rPr>
        <w:rFonts w:ascii="Calibri" w:hAnsi="Calibri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517C1" w14:textId="77777777" w:rsidR="00944C88" w:rsidRPr="00941826" w:rsidRDefault="00944C88" w:rsidP="00D60328">
    <w:pPr>
      <w:pStyle w:val="Stopka"/>
      <w:jc w:val="center"/>
      <w:rPr>
        <w:rFonts w:ascii="Calibri" w:hAnsi="Calibri"/>
        <w:b/>
      </w:rPr>
    </w:pPr>
    <w:r w:rsidRPr="00941826">
      <w:rPr>
        <w:rFonts w:ascii="Calibri" w:hAnsi="Calibri"/>
        <w:b/>
        <w:sz w:val="18"/>
        <w:szCs w:val="18"/>
      </w:rPr>
      <w:fldChar w:fldCharType="begin"/>
    </w:r>
    <w:r w:rsidRPr="00941826">
      <w:rPr>
        <w:rFonts w:ascii="Calibri" w:hAnsi="Calibri"/>
        <w:b/>
        <w:sz w:val="18"/>
        <w:szCs w:val="18"/>
      </w:rPr>
      <w:instrText xml:space="preserve"> PAGE </w:instrText>
    </w:r>
    <w:r w:rsidRPr="00941826">
      <w:rPr>
        <w:rFonts w:ascii="Calibri" w:hAnsi="Calibri"/>
        <w:b/>
        <w:sz w:val="18"/>
        <w:szCs w:val="18"/>
      </w:rPr>
      <w:fldChar w:fldCharType="separate"/>
    </w:r>
    <w:r>
      <w:rPr>
        <w:rFonts w:ascii="Calibri" w:hAnsi="Calibri"/>
        <w:b/>
        <w:noProof/>
        <w:sz w:val="18"/>
        <w:szCs w:val="18"/>
      </w:rPr>
      <w:t>27</w:t>
    </w:r>
    <w:r w:rsidRPr="00941826">
      <w:rPr>
        <w:rFonts w:ascii="Calibri" w:hAnsi="Calibri"/>
        <w:b/>
        <w:sz w:val="18"/>
        <w:szCs w:val="18"/>
      </w:rPr>
      <w:fldChar w:fldCharType="end"/>
    </w:r>
  </w:p>
  <w:p w14:paraId="744D1E07" w14:textId="77777777" w:rsidR="00944C88" w:rsidRDefault="00944C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36470" w14:textId="77777777" w:rsidR="006C106F" w:rsidRDefault="006C106F">
      <w:r>
        <w:separator/>
      </w:r>
    </w:p>
    <w:p w14:paraId="40E0D808" w14:textId="77777777" w:rsidR="006C106F" w:rsidRDefault="006C106F"/>
  </w:footnote>
  <w:footnote w:type="continuationSeparator" w:id="0">
    <w:p w14:paraId="1C3E6E5F" w14:textId="77777777" w:rsidR="006C106F" w:rsidRDefault="006C106F">
      <w:r>
        <w:continuationSeparator/>
      </w:r>
    </w:p>
    <w:p w14:paraId="221D01B7" w14:textId="77777777" w:rsidR="006C106F" w:rsidRDefault="006C106F"/>
  </w:footnote>
  <w:footnote w:id="1">
    <w:p w14:paraId="564D793F" w14:textId="1DCF951F" w:rsidR="00944C88" w:rsidRPr="00A26516" w:rsidRDefault="00944C88" w:rsidP="00636ED2">
      <w:pPr>
        <w:pStyle w:val="Tekstprzypisudolnego"/>
        <w:ind w:left="113" w:hanging="113"/>
        <w:rPr>
          <w:sz w:val="16"/>
          <w:szCs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A26516">
        <w:rPr>
          <w:sz w:val="16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14806DB7" w14:textId="79369CE8" w:rsidR="00944C88" w:rsidRPr="00A26516" w:rsidRDefault="00944C88" w:rsidP="00636ED2">
      <w:pPr>
        <w:pStyle w:val="Tekstprzypisudolnego"/>
        <w:ind w:left="113" w:hanging="113"/>
        <w:rPr>
          <w:sz w:val="18"/>
          <w:szCs w:val="18"/>
        </w:rPr>
      </w:pPr>
      <w:r w:rsidRPr="00A26516">
        <w:rPr>
          <w:rStyle w:val="Odwoanieprzypisudolnego"/>
          <w:sz w:val="16"/>
          <w:szCs w:val="18"/>
        </w:rPr>
        <w:footnoteRef/>
      </w:r>
      <w:r w:rsidRPr="00A26516">
        <w:rPr>
          <w:sz w:val="16"/>
          <w:szCs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B6F2" w14:textId="2D5588E3" w:rsidR="00944C88" w:rsidRPr="00E46019" w:rsidRDefault="00944C88" w:rsidP="000F6048"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45712E8D" wp14:editId="286515D1">
          <wp:simplePos x="0" y="0"/>
          <wp:positionH relativeFrom="margin">
            <wp:align>right</wp:align>
          </wp:positionH>
          <wp:positionV relativeFrom="paragraph">
            <wp:posOffset>56515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eastAsia="pl-PL"/>
      </w:rPr>
      <w:drawing>
        <wp:anchor distT="0" distB="0" distL="114300" distR="114300" simplePos="0" relativeHeight="251658240" behindDoc="0" locked="0" layoutInCell="1" allowOverlap="1" wp14:anchorId="0714EF7B" wp14:editId="0CFC3560">
          <wp:simplePos x="0" y="0"/>
          <wp:positionH relativeFrom="margin">
            <wp:posOffset>56515</wp:posOffset>
          </wp:positionH>
          <wp:positionV relativeFrom="paragraph">
            <wp:posOffset>12065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0B74" w14:textId="77777777" w:rsidR="00944C88" w:rsidRPr="00E46019" w:rsidRDefault="00944C88" w:rsidP="000F6048"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25096ECB" wp14:editId="75EC2853">
          <wp:simplePos x="0" y="0"/>
          <wp:positionH relativeFrom="margin">
            <wp:align>right</wp:align>
          </wp:positionH>
          <wp:positionV relativeFrom="paragraph">
            <wp:posOffset>56515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eastAsia="pl-PL"/>
      </w:rPr>
      <w:drawing>
        <wp:anchor distT="0" distB="0" distL="114300" distR="114300" simplePos="0" relativeHeight="251684864" behindDoc="0" locked="0" layoutInCell="1" allowOverlap="1" wp14:anchorId="7FD3FC66" wp14:editId="0286C5D3">
          <wp:simplePos x="0" y="0"/>
          <wp:positionH relativeFrom="margin">
            <wp:posOffset>56515</wp:posOffset>
          </wp:positionH>
          <wp:positionV relativeFrom="paragraph">
            <wp:posOffset>12065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ADECB" w14:textId="45170994" w:rsidR="00944C88" w:rsidRPr="00E46019" w:rsidRDefault="00944C88" w:rsidP="00C00CB0"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0091CDC5" wp14:editId="748F9EA2">
          <wp:simplePos x="0" y="0"/>
          <wp:positionH relativeFrom="margin">
            <wp:posOffset>4737100</wp:posOffset>
          </wp:positionH>
          <wp:positionV relativeFrom="paragraph">
            <wp:posOffset>-464185</wp:posOffset>
          </wp:positionV>
          <wp:extent cx="1801202" cy="714375"/>
          <wp:effectExtent l="0" t="0" r="0" b="0"/>
          <wp:wrapTight wrapText="bothSides">
            <wp:wrapPolygon edited="0">
              <wp:start x="2056" y="2304"/>
              <wp:lineTo x="1371" y="4032"/>
              <wp:lineTo x="1142" y="12672"/>
              <wp:lineTo x="2742" y="17280"/>
              <wp:lineTo x="2970" y="18432"/>
              <wp:lineTo x="13252" y="18432"/>
              <wp:lineTo x="20107" y="17280"/>
              <wp:lineTo x="20336" y="13824"/>
              <wp:lineTo x="14852" y="12672"/>
              <wp:lineTo x="15309" y="5184"/>
              <wp:lineTo x="14166" y="4032"/>
              <wp:lineTo x="5255" y="2304"/>
              <wp:lineTo x="2056" y="2304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202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eastAsia="pl-PL"/>
      </w:rPr>
      <w:drawing>
        <wp:anchor distT="0" distB="0" distL="114300" distR="114300" simplePos="0" relativeHeight="251681792" behindDoc="0" locked="0" layoutInCell="1" allowOverlap="1" wp14:anchorId="44C5A32A" wp14:editId="6D116071">
          <wp:simplePos x="0" y="0"/>
          <wp:positionH relativeFrom="margin">
            <wp:posOffset>458470</wp:posOffset>
          </wp:positionH>
          <wp:positionV relativeFrom="paragraph">
            <wp:posOffset>-451485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F7C5E" w14:textId="471FD532" w:rsidR="00944C88" w:rsidRPr="00424AC5" w:rsidRDefault="00944C88" w:rsidP="00424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FD88234"/>
    <w:lvl w:ilvl="0">
      <w:start w:val="1"/>
      <w:numFmt w:val="upperRoman"/>
      <w:pStyle w:val="Nagwek1"/>
      <w:suff w:val="space"/>
      <w:lvlText w:val="%1."/>
      <w:lvlJc w:val="left"/>
      <w:pPr>
        <w:ind w:left="1920" w:hanging="360"/>
      </w:pPr>
      <w:rPr>
        <w:rFonts w:ascii="Arial" w:hAnsi="Arial" w:cs="Arial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9A66A1E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F9D4C5E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00000005"/>
    <w:multiLevelType w:val="multilevel"/>
    <w:tmpl w:val="64C2CE16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283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283"/>
      </w:pPr>
      <w:rPr>
        <w:rFonts w:ascii="Arial" w:hAnsi="Arial" w:cs="Times New Roman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963"/>
        </w:tabs>
        <w:ind w:left="963" w:hanging="283"/>
      </w:pPr>
      <w:rPr>
        <w:rFonts w:ascii="Arial" w:hAnsi="Arial" w:cs="Times New Roman"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190"/>
        </w:tabs>
        <w:ind w:left="1190" w:hanging="283"/>
      </w:pPr>
      <w:rPr>
        <w:rFonts w:ascii="Microsoft Sans Serif" w:hAnsi="Microsoft Sans Serif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17"/>
        </w:tabs>
        <w:ind w:left="1417" w:hanging="283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Arial" w:hAnsi="Arial" w:cs="Times New Roman"/>
        <w:sz w:val="22"/>
        <w:szCs w:val="22"/>
      </w:rPr>
    </w:lvl>
  </w:abstractNum>
  <w:abstractNum w:abstractNumId="5" w15:restartNumberingAfterBreak="0">
    <w:nsid w:val="00000006"/>
    <w:multiLevelType w:val="multilevel"/>
    <w:tmpl w:val="D3C48C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hybridMultilevel"/>
    <w:tmpl w:val="46A23B38"/>
    <w:name w:val="WW8Num48"/>
    <w:lvl w:ilvl="0" w:tplc="02F612F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64B62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D42D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80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40A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229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82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81E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835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C0EEF4B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9" w15:restartNumberingAfterBreak="0">
    <w:nsid w:val="0000000A"/>
    <w:multiLevelType w:val="multilevel"/>
    <w:tmpl w:val="9DFEB6C0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E34F7"/>
    <w:multiLevelType w:val="hybridMultilevel"/>
    <w:tmpl w:val="E2DCB514"/>
    <w:lvl w:ilvl="0" w:tplc="78142F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0EC14A9"/>
    <w:multiLevelType w:val="hybridMultilevel"/>
    <w:tmpl w:val="8878DBA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17E7C0E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15" w15:restartNumberingAfterBreak="0">
    <w:nsid w:val="02BE7028"/>
    <w:multiLevelType w:val="hybridMultilevel"/>
    <w:tmpl w:val="142A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B66FDF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7" w15:restartNumberingAfterBreak="0">
    <w:nsid w:val="04DF1282"/>
    <w:multiLevelType w:val="hybridMultilevel"/>
    <w:tmpl w:val="FA0C2174"/>
    <w:lvl w:ilvl="0" w:tplc="BD445C5E">
      <w:start w:val="1"/>
      <w:numFmt w:val="lowerLetter"/>
      <w:lvlText w:val="%1)"/>
      <w:lvlJc w:val="left"/>
      <w:pPr>
        <w:ind w:left="106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05343BE7"/>
    <w:multiLevelType w:val="multilevel"/>
    <w:tmpl w:val="020E485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19" w15:restartNumberingAfterBreak="0">
    <w:nsid w:val="05A00A78"/>
    <w:multiLevelType w:val="multilevel"/>
    <w:tmpl w:val="65F4E2B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0" w15:restartNumberingAfterBreak="0">
    <w:nsid w:val="05A371B2"/>
    <w:multiLevelType w:val="multilevel"/>
    <w:tmpl w:val="282C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5FD5892"/>
    <w:multiLevelType w:val="multilevel"/>
    <w:tmpl w:val="4058D36E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0"/>
        <w:szCs w:val="20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2" w15:restartNumberingAfterBreak="0">
    <w:nsid w:val="066E5090"/>
    <w:multiLevelType w:val="hybridMultilevel"/>
    <w:tmpl w:val="AF587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631FA7"/>
    <w:multiLevelType w:val="hybridMultilevel"/>
    <w:tmpl w:val="76B2F88A"/>
    <w:lvl w:ilvl="0" w:tplc="6BB229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840DF2"/>
    <w:multiLevelType w:val="hybridMultilevel"/>
    <w:tmpl w:val="AD74E0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7B54D77"/>
    <w:multiLevelType w:val="multilevel"/>
    <w:tmpl w:val="2B466A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7C671B7"/>
    <w:multiLevelType w:val="multilevel"/>
    <w:tmpl w:val="C6BED94E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7" w15:restartNumberingAfterBreak="0">
    <w:nsid w:val="08556244"/>
    <w:multiLevelType w:val="hybridMultilevel"/>
    <w:tmpl w:val="29CAA314"/>
    <w:lvl w:ilvl="0" w:tplc="CF3024B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DB7BB1"/>
    <w:multiLevelType w:val="multilevel"/>
    <w:tmpl w:val="A7748964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9" w15:restartNumberingAfterBreak="0">
    <w:nsid w:val="08F37F7C"/>
    <w:multiLevelType w:val="hybridMultilevel"/>
    <w:tmpl w:val="B0509A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097C15BA"/>
    <w:multiLevelType w:val="hybridMultilevel"/>
    <w:tmpl w:val="78E68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521237"/>
    <w:multiLevelType w:val="multilevel"/>
    <w:tmpl w:val="C23054E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32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0B531E20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34" w15:restartNumberingAfterBreak="0">
    <w:nsid w:val="0B6C4F81"/>
    <w:multiLevelType w:val="hybridMultilevel"/>
    <w:tmpl w:val="AF526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A42319"/>
    <w:multiLevelType w:val="hybridMultilevel"/>
    <w:tmpl w:val="26BAFB7A"/>
    <w:lvl w:ilvl="0" w:tplc="00F8736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1A4108"/>
    <w:multiLevelType w:val="hybridMultilevel"/>
    <w:tmpl w:val="15001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E9C3813"/>
    <w:multiLevelType w:val="multilevel"/>
    <w:tmpl w:val="28DE473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8" w15:restartNumberingAfterBreak="0">
    <w:nsid w:val="0FBC4E44"/>
    <w:multiLevelType w:val="hybridMultilevel"/>
    <w:tmpl w:val="C622B94A"/>
    <w:lvl w:ilvl="0" w:tplc="CF6262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FD812D1"/>
    <w:multiLevelType w:val="hybridMultilevel"/>
    <w:tmpl w:val="2D80DC4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10F0724D"/>
    <w:multiLevelType w:val="multilevel"/>
    <w:tmpl w:val="8550D538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41" w15:restartNumberingAfterBreak="0">
    <w:nsid w:val="11AE04F5"/>
    <w:multiLevelType w:val="hybridMultilevel"/>
    <w:tmpl w:val="A0D21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4872B04"/>
    <w:multiLevelType w:val="hybridMultilevel"/>
    <w:tmpl w:val="2DBA8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D7094A"/>
    <w:multiLevelType w:val="multilevel"/>
    <w:tmpl w:val="94249A24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567" w:hanging="227"/>
      </w:pPr>
      <w:rPr>
        <w:rFonts w:hint="default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34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44" w15:restartNumberingAfterBreak="0">
    <w:nsid w:val="16921AF8"/>
    <w:multiLevelType w:val="hybridMultilevel"/>
    <w:tmpl w:val="B46C4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A419F4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46" w15:restartNumberingAfterBreak="0">
    <w:nsid w:val="19FE517D"/>
    <w:multiLevelType w:val="multilevel"/>
    <w:tmpl w:val="66E03D3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47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48" w15:restartNumberingAfterBreak="0">
    <w:nsid w:val="1D8D62BD"/>
    <w:multiLevelType w:val="hybridMultilevel"/>
    <w:tmpl w:val="ECE80F9A"/>
    <w:lvl w:ilvl="0" w:tplc="CEF4E71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763B80"/>
    <w:multiLevelType w:val="hybridMultilevel"/>
    <w:tmpl w:val="E0D4BC04"/>
    <w:lvl w:ilvl="0" w:tplc="CF6262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E9873A6"/>
    <w:multiLevelType w:val="hybridMultilevel"/>
    <w:tmpl w:val="0F0A7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8150F8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52" w15:restartNumberingAfterBreak="0">
    <w:nsid w:val="226B1710"/>
    <w:multiLevelType w:val="hybridMultilevel"/>
    <w:tmpl w:val="D7C2C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155331"/>
    <w:multiLevelType w:val="multilevel"/>
    <w:tmpl w:val="C7405FA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54" w15:restartNumberingAfterBreak="0">
    <w:nsid w:val="267F0FED"/>
    <w:multiLevelType w:val="multilevel"/>
    <w:tmpl w:val="04B4D9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55" w15:restartNumberingAfterBreak="0">
    <w:nsid w:val="2A0B26BE"/>
    <w:multiLevelType w:val="hybridMultilevel"/>
    <w:tmpl w:val="AD74E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C44F1C"/>
    <w:multiLevelType w:val="hybridMultilevel"/>
    <w:tmpl w:val="43CEA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4A5D5E"/>
    <w:multiLevelType w:val="hybridMultilevel"/>
    <w:tmpl w:val="551200FE"/>
    <w:name w:val="WW8Num23"/>
    <w:lvl w:ilvl="0" w:tplc="C2AA74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37" w:hanging="3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CE2044E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9" w15:restartNumberingAfterBreak="0">
    <w:nsid w:val="2D240A9B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60" w15:restartNumberingAfterBreak="0">
    <w:nsid w:val="2DD2090C"/>
    <w:multiLevelType w:val="hybridMultilevel"/>
    <w:tmpl w:val="8534B2FE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EFE01CF"/>
    <w:multiLevelType w:val="hybridMultilevel"/>
    <w:tmpl w:val="8534B2FE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0AC67D3"/>
    <w:multiLevelType w:val="hybridMultilevel"/>
    <w:tmpl w:val="9B9E6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F40153"/>
    <w:multiLevelType w:val="multilevel"/>
    <w:tmpl w:val="C23054E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4" w15:restartNumberingAfterBreak="0">
    <w:nsid w:val="33A6355E"/>
    <w:multiLevelType w:val="multilevel"/>
    <w:tmpl w:val="2EAC02B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567" w:hanging="227"/>
      </w:pPr>
      <w:rPr>
        <w:rFonts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5" w15:restartNumberingAfterBreak="0">
    <w:nsid w:val="33BF540E"/>
    <w:multiLevelType w:val="hybridMultilevel"/>
    <w:tmpl w:val="D5420122"/>
    <w:name w:val="WW8Num2222"/>
    <w:lvl w:ilvl="0" w:tplc="30F81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2D4D42"/>
    <w:multiLevelType w:val="multilevel"/>
    <w:tmpl w:val="2946D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359439C6"/>
    <w:multiLevelType w:val="multilevel"/>
    <w:tmpl w:val="5B30D6F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8" w15:restartNumberingAfterBreak="0">
    <w:nsid w:val="382C3773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3B0B6094"/>
    <w:multiLevelType w:val="multilevel"/>
    <w:tmpl w:val="09A66A1E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70" w15:restartNumberingAfterBreak="0">
    <w:nsid w:val="3C530A09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71" w15:restartNumberingAfterBreak="0">
    <w:nsid w:val="3C710720"/>
    <w:multiLevelType w:val="hybridMultilevel"/>
    <w:tmpl w:val="27241A32"/>
    <w:lvl w:ilvl="0" w:tplc="4364CBB2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2" w15:restartNumberingAfterBreak="0">
    <w:nsid w:val="3DDC6BB1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73" w15:restartNumberingAfterBreak="0">
    <w:nsid w:val="401935C9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74" w15:restartNumberingAfterBreak="0">
    <w:nsid w:val="407E6BA5"/>
    <w:multiLevelType w:val="hybridMultilevel"/>
    <w:tmpl w:val="5A94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8D1FC9"/>
    <w:multiLevelType w:val="multilevel"/>
    <w:tmpl w:val="D93ECC7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76" w15:restartNumberingAfterBreak="0">
    <w:nsid w:val="445C52DB"/>
    <w:multiLevelType w:val="hybridMultilevel"/>
    <w:tmpl w:val="AE9A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9678AD"/>
    <w:multiLevelType w:val="hybridMultilevel"/>
    <w:tmpl w:val="A32EA978"/>
    <w:name w:val="WW8Num222222"/>
    <w:lvl w:ilvl="0" w:tplc="F6B2C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D84705"/>
    <w:multiLevelType w:val="hybridMultilevel"/>
    <w:tmpl w:val="4F92E4A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0F">
      <w:start w:val="1"/>
      <w:numFmt w:val="decimal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45F6274B"/>
    <w:multiLevelType w:val="hybridMultilevel"/>
    <w:tmpl w:val="D696F2FC"/>
    <w:lvl w:ilvl="0" w:tplc="90B0337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8121F00"/>
    <w:multiLevelType w:val="multilevel"/>
    <w:tmpl w:val="C310AF9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81" w15:restartNumberingAfterBreak="0">
    <w:nsid w:val="48150B68"/>
    <w:multiLevelType w:val="multilevel"/>
    <w:tmpl w:val="66E03D3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82" w15:restartNumberingAfterBreak="0">
    <w:nsid w:val="49A5159D"/>
    <w:multiLevelType w:val="multilevel"/>
    <w:tmpl w:val="D54E9122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(%2)"/>
      <w:lvlJc w:val="left"/>
      <w:pPr>
        <w:ind w:left="397" w:hanging="397"/>
      </w:pPr>
      <w:rPr>
        <w:rFonts w:hint="default"/>
        <w:b w:val="0"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83" w15:restartNumberingAfterBreak="0">
    <w:nsid w:val="4A5D20D0"/>
    <w:multiLevelType w:val="multilevel"/>
    <w:tmpl w:val="0192975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84" w15:restartNumberingAfterBreak="0">
    <w:nsid w:val="4B5C5386"/>
    <w:multiLevelType w:val="hybridMultilevel"/>
    <w:tmpl w:val="3298723C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5" w15:restartNumberingAfterBreak="0">
    <w:nsid w:val="4D493E0D"/>
    <w:multiLevelType w:val="hybridMultilevel"/>
    <w:tmpl w:val="97F04E0A"/>
    <w:lvl w:ilvl="0" w:tplc="4326697C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4D6C6529"/>
    <w:multiLevelType w:val="multilevel"/>
    <w:tmpl w:val="C23054E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87" w15:restartNumberingAfterBreak="0">
    <w:nsid w:val="4DD10AD7"/>
    <w:multiLevelType w:val="multilevel"/>
    <w:tmpl w:val="A678C3C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88" w15:restartNumberingAfterBreak="0">
    <w:nsid w:val="4EE56231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89" w15:restartNumberingAfterBreak="0">
    <w:nsid w:val="50046D83"/>
    <w:multiLevelType w:val="multilevel"/>
    <w:tmpl w:val="F6DCDB4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90" w15:restartNumberingAfterBreak="0">
    <w:nsid w:val="50976758"/>
    <w:multiLevelType w:val="hybridMultilevel"/>
    <w:tmpl w:val="C3621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2CE7C92"/>
    <w:multiLevelType w:val="hybridMultilevel"/>
    <w:tmpl w:val="1AAE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7A1663"/>
    <w:multiLevelType w:val="multilevel"/>
    <w:tmpl w:val="0192975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93" w15:restartNumberingAfterBreak="0">
    <w:nsid w:val="564978BC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94" w15:restartNumberingAfterBreak="0">
    <w:nsid w:val="591C5953"/>
    <w:multiLevelType w:val="hybridMultilevel"/>
    <w:tmpl w:val="0B1222EE"/>
    <w:lvl w:ilvl="0" w:tplc="7438ED6A">
      <w:start w:val="1"/>
      <w:numFmt w:val="decimal"/>
      <w:suff w:val="nothing"/>
      <w:lvlText w:val="Załącznik nr %1 – "/>
      <w:lvlJc w:val="left"/>
      <w:pPr>
        <w:ind w:left="22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5" w15:restartNumberingAfterBreak="0">
    <w:nsid w:val="5A413DB3"/>
    <w:multiLevelType w:val="hybridMultilevel"/>
    <w:tmpl w:val="48728DBE"/>
    <w:lvl w:ilvl="0" w:tplc="516E38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CCC3E49"/>
    <w:multiLevelType w:val="hybridMultilevel"/>
    <w:tmpl w:val="EDD81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E5B2461"/>
    <w:multiLevelType w:val="hybridMultilevel"/>
    <w:tmpl w:val="A8DA2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EA0CC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99" w15:restartNumberingAfterBreak="0">
    <w:nsid w:val="5F7F517F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100" w15:restartNumberingAfterBreak="0">
    <w:nsid w:val="600B41A3"/>
    <w:multiLevelType w:val="hybridMultilevel"/>
    <w:tmpl w:val="75EEC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206D93"/>
    <w:multiLevelType w:val="hybridMultilevel"/>
    <w:tmpl w:val="F9001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E33763"/>
    <w:multiLevelType w:val="hybridMultilevel"/>
    <w:tmpl w:val="1AAE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507461"/>
    <w:multiLevelType w:val="multilevel"/>
    <w:tmpl w:val="64C2CE1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hanging="283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283"/>
      </w:pPr>
      <w:rPr>
        <w:rFonts w:ascii="Arial" w:hAnsi="Arial" w:cs="Times New Roman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1246"/>
        </w:tabs>
        <w:ind w:left="1246" w:hanging="283"/>
      </w:pPr>
      <w:rPr>
        <w:rFonts w:ascii="Arial" w:hAnsi="Arial" w:cs="Times New Roman"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473"/>
        </w:tabs>
        <w:ind w:left="1473" w:hanging="283"/>
      </w:pPr>
      <w:rPr>
        <w:rFonts w:ascii="Microsoft Sans Serif" w:hAnsi="Microsoft Sans Serif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700"/>
        </w:tabs>
        <w:ind w:left="1700" w:hanging="283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ascii="Arial" w:hAnsi="Arial" w:cs="Times New Roman"/>
        <w:sz w:val="22"/>
        <w:szCs w:val="22"/>
      </w:rPr>
    </w:lvl>
  </w:abstractNum>
  <w:abstractNum w:abstractNumId="104" w15:restartNumberingAfterBreak="0">
    <w:nsid w:val="62BA3981"/>
    <w:multiLevelType w:val="hybridMultilevel"/>
    <w:tmpl w:val="0F0A7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0A2A4E"/>
    <w:multiLevelType w:val="multilevel"/>
    <w:tmpl w:val="C6BED94E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06" w15:restartNumberingAfterBreak="0">
    <w:nsid w:val="66E704D7"/>
    <w:multiLevelType w:val="multilevel"/>
    <w:tmpl w:val="7E0AAA42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07" w15:restartNumberingAfterBreak="0">
    <w:nsid w:val="673F236C"/>
    <w:multiLevelType w:val="hybridMultilevel"/>
    <w:tmpl w:val="379CA7A2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0F">
      <w:start w:val="1"/>
      <w:numFmt w:val="decimal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8" w15:restartNumberingAfterBreak="0">
    <w:nsid w:val="678B153E"/>
    <w:multiLevelType w:val="hybridMultilevel"/>
    <w:tmpl w:val="CAB2BF7A"/>
    <w:lvl w:ilvl="0" w:tplc="78142F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7B14C11"/>
    <w:multiLevelType w:val="hybridMultilevel"/>
    <w:tmpl w:val="5F666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C77EFE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11" w15:restartNumberingAfterBreak="0">
    <w:nsid w:val="67EC054E"/>
    <w:multiLevelType w:val="hybridMultilevel"/>
    <w:tmpl w:val="C19C2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89E3F48"/>
    <w:multiLevelType w:val="hybridMultilevel"/>
    <w:tmpl w:val="82AEC7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F67172C"/>
    <w:multiLevelType w:val="multilevel"/>
    <w:tmpl w:val="8550D538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14" w15:restartNumberingAfterBreak="0">
    <w:nsid w:val="6FEE528B"/>
    <w:multiLevelType w:val="hybridMultilevel"/>
    <w:tmpl w:val="D64E0662"/>
    <w:name w:val="WW8Num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407767E"/>
    <w:multiLevelType w:val="multilevel"/>
    <w:tmpl w:val="3788CF8E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16" w15:restartNumberingAfterBreak="0">
    <w:nsid w:val="742D2668"/>
    <w:multiLevelType w:val="multilevel"/>
    <w:tmpl w:val="0464E94E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17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18" w15:restartNumberingAfterBreak="0">
    <w:nsid w:val="762D7123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119" w15:restartNumberingAfterBreak="0">
    <w:nsid w:val="764F7FA6"/>
    <w:multiLevelType w:val="multilevel"/>
    <w:tmpl w:val="AEB269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>
      <w:numFmt w:val="bullet"/>
      <w:lvlText w:val=""/>
      <w:lvlJc w:val="left"/>
      <w:pPr>
        <w:ind w:left="2197" w:hanging="360"/>
      </w:pPr>
      <w:rPr>
        <w:rFonts w:ascii="Symbol" w:eastAsia="Calibri" w:hAnsi="Symbo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120" w15:restartNumberingAfterBreak="0">
    <w:nsid w:val="77FC59FE"/>
    <w:multiLevelType w:val="multilevel"/>
    <w:tmpl w:val="7CD0AEF6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-3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-3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-3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-3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-3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"/>
        </w:tabs>
        <w:ind w:left="6477" w:hanging="180"/>
      </w:pPr>
    </w:lvl>
  </w:abstractNum>
  <w:abstractNum w:abstractNumId="121" w15:restartNumberingAfterBreak="0">
    <w:nsid w:val="7871502F"/>
    <w:multiLevelType w:val="hybridMultilevel"/>
    <w:tmpl w:val="0F0A7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C797709"/>
    <w:multiLevelType w:val="multilevel"/>
    <w:tmpl w:val="CB949B4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23" w15:restartNumberingAfterBreak="0">
    <w:nsid w:val="7CFB0478"/>
    <w:multiLevelType w:val="hybridMultilevel"/>
    <w:tmpl w:val="493E1CDA"/>
    <w:name w:val="WW8Num22222"/>
    <w:lvl w:ilvl="0" w:tplc="F4AE5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D72577B"/>
    <w:multiLevelType w:val="hybridMultilevel"/>
    <w:tmpl w:val="BC80EA10"/>
    <w:name w:val="WW8Num222"/>
    <w:lvl w:ilvl="0" w:tplc="FA7AB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320331"/>
    <w:multiLevelType w:val="multilevel"/>
    <w:tmpl w:val="8D649C5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84"/>
  </w:num>
  <w:num w:numId="5">
    <w:abstractNumId w:val="32"/>
  </w:num>
  <w:num w:numId="6">
    <w:abstractNumId w:val="106"/>
  </w:num>
  <w:num w:numId="7">
    <w:abstractNumId w:val="16"/>
  </w:num>
  <w:num w:numId="8">
    <w:abstractNumId w:val="86"/>
  </w:num>
  <w:num w:numId="9">
    <w:abstractNumId w:val="67"/>
  </w:num>
  <w:num w:numId="10">
    <w:abstractNumId w:val="59"/>
  </w:num>
  <w:num w:numId="11">
    <w:abstractNumId w:val="115"/>
  </w:num>
  <w:num w:numId="12">
    <w:abstractNumId w:val="118"/>
  </w:num>
  <w:num w:numId="13">
    <w:abstractNumId w:val="125"/>
  </w:num>
  <w:num w:numId="14">
    <w:abstractNumId w:val="70"/>
  </w:num>
  <w:num w:numId="15">
    <w:abstractNumId w:val="75"/>
  </w:num>
  <w:num w:numId="16">
    <w:abstractNumId w:val="33"/>
  </w:num>
  <w:num w:numId="17">
    <w:abstractNumId w:val="69"/>
  </w:num>
  <w:num w:numId="18">
    <w:abstractNumId w:val="28"/>
  </w:num>
  <w:num w:numId="19">
    <w:abstractNumId w:val="89"/>
  </w:num>
  <w:num w:numId="20">
    <w:abstractNumId w:val="83"/>
  </w:num>
  <w:num w:numId="21">
    <w:abstractNumId w:val="82"/>
  </w:num>
  <w:num w:numId="22">
    <w:abstractNumId w:val="80"/>
  </w:num>
  <w:num w:numId="23">
    <w:abstractNumId w:val="72"/>
  </w:num>
  <w:num w:numId="24">
    <w:abstractNumId w:val="14"/>
  </w:num>
  <w:num w:numId="25">
    <w:abstractNumId w:val="99"/>
  </w:num>
  <w:num w:numId="26">
    <w:abstractNumId w:val="119"/>
  </w:num>
  <w:num w:numId="27">
    <w:abstractNumId w:val="116"/>
  </w:num>
  <w:num w:numId="28">
    <w:abstractNumId w:val="51"/>
  </w:num>
  <w:num w:numId="29">
    <w:abstractNumId w:val="40"/>
  </w:num>
  <w:num w:numId="30">
    <w:abstractNumId w:val="107"/>
  </w:num>
  <w:num w:numId="31">
    <w:abstractNumId w:val="78"/>
  </w:num>
  <w:num w:numId="32">
    <w:abstractNumId w:val="58"/>
  </w:num>
  <w:num w:numId="33">
    <w:abstractNumId w:val="117"/>
  </w:num>
  <w:num w:numId="34">
    <w:abstractNumId w:val="47"/>
  </w:num>
  <w:num w:numId="35">
    <w:abstractNumId w:val="19"/>
  </w:num>
  <w:num w:numId="36">
    <w:abstractNumId w:val="18"/>
  </w:num>
  <w:num w:numId="37">
    <w:abstractNumId w:val="17"/>
  </w:num>
  <w:num w:numId="38">
    <w:abstractNumId w:val="94"/>
  </w:num>
  <w:num w:numId="39">
    <w:abstractNumId w:val="49"/>
  </w:num>
  <w:num w:numId="40">
    <w:abstractNumId w:val="63"/>
  </w:num>
  <w:num w:numId="41">
    <w:abstractNumId w:val="74"/>
  </w:num>
  <w:num w:numId="42">
    <w:abstractNumId w:val="68"/>
  </w:num>
  <w:num w:numId="43">
    <w:abstractNumId w:val="85"/>
  </w:num>
  <w:num w:numId="44">
    <w:abstractNumId w:val="31"/>
  </w:num>
  <w:num w:numId="45">
    <w:abstractNumId w:val="21"/>
  </w:num>
  <w:num w:numId="46">
    <w:abstractNumId w:val="105"/>
  </w:num>
  <w:num w:numId="47">
    <w:abstractNumId w:val="92"/>
  </w:num>
  <w:num w:numId="48">
    <w:abstractNumId w:val="26"/>
  </w:num>
  <w:num w:numId="49">
    <w:abstractNumId w:val="55"/>
  </w:num>
  <w:num w:numId="50">
    <w:abstractNumId w:val="48"/>
  </w:num>
  <w:num w:numId="51">
    <w:abstractNumId w:val="95"/>
  </w:num>
  <w:num w:numId="52">
    <w:abstractNumId w:val="96"/>
  </w:num>
  <w:num w:numId="53">
    <w:abstractNumId w:val="61"/>
  </w:num>
  <w:num w:numId="54">
    <w:abstractNumId w:val="34"/>
  </w:num>
  <w:num w:numId="55">
    <w:abstractNumId w:val="22"/>
  </w:num>
  <w:num w:numId="56">
    <w:abstractNumId w:val="90"/>
  </w:num>
  <w:num w:numId="57">
    <w:abstractNumId w:val="44"/>
  </w:num>
  <w:num w:numId="58">
    <w:abstractNumId w:val="15"/>
  </w:num>
  <w:num w:numId="59">
    <w:abstractNumId w:val="100"/>
  </w:num>
  <w:num w:numId="60">
    <w:abstractNumId w:val="30"/>
  </w:num>
  <w:num w:numId="61">
    <w:abstractNumId w:val="62"/>
  </w:num>
  <w:num w:numId="62">
    <w:abstractNumId w:val="76"/>
  </w:num>
  <w:num w:numId="63">
    <w:abstractNumId w:val="23"/>
  </w:num>
  <w:num w:numId="64">
    <w:abstractNumId w:val="56"/>
  </w:num>
  <w:num w:numId="65">
    <w:abstractNumId w:val="97"/>
  </w:num>
  <w:num w:numId="66">
    <w:abstractNumId w:val="121"/>
  </w:num>
  <w:num w:numId="67">
    <w:abstractNumId w:val="42"/>
  </w:num>
  <w:num w:numId="68">
    <w:abstractNumId w:val="108"/>
  </w:num>
  <w:num w:numId="69">
    <w:abstractNumId w:val="71"/>
  </w:num>
  <w:num w:numId="70">
    <w:abstractNumId w:val="38"/>
  </w:num>
  <w:num w:numId="71">
    <w:abstractNumId w:val="36"/>
  </w:num>
  <w:num w:numId="72">
    <w:abstractNumId w:val="79"/>
  </w:num>
  <w:num w:numId="73">
    <w:abstractNumId w:val="52"/>
  </w:num>
  <w:num w:numId="74">
    <w:abstractNumId w:val="24"/>
  </w:num>
  <w:num w:numId="75">
    <w:abstractNumId w:val="102"/>
  </w:num>
  <w:num w:numId="76">
    <w:abstractNumId w:val="91"/>
  </w:num>
  <w:num w:numId="77">
    <w:abstractNumId w:val="73"/>
  </w:num>
  <w:num w:numId="78">
    <w:abstractNumId w:val="81"/>
  </w:num>
  <w:num w:numId="79">
    <w:abstractNumId w:val="12"/>
  </w:num>
  <w:num w:numId="80">
    <w:abstractNumId w:val="104"/>
  </w:num>
  <w:num w:numId="81">
    <w:abstractNumId w:val="50"/>
  </w:num>
  <w:num w:numId="82">
    <w:abstractNumId w:val="41"/>
  </w:num>
  <w:num w:numId="8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4"/>
  </w:num>
  <w:num w:numId="86">
    <w:abstractNumId w:val="93"/>
  </w:num>
  <w:num w:numId="87">
    <w:abstractNumId w:val="45"/>
  </w:num>
  <w:num w:numId="88">
    <w:abstractNumId w:val="101"/>
  </w:num>
  <w:num w:numId="89">
    <w:abstractNumId w:val="109"/>
  </w:num>
  <w:num w:numId="90">
    <w:abstractNumId w:val="112"/>
  </w:num>
  <w:num w:numId="91">
    <w:abstractNumId w:val="98"/>
  </w:num>
  <w:num w:numId="92">
    <w:abstractNumId w:val="29"/>
  </w:num>
  <w:num w:numId="93">
    <w:abstractNumId w:val="122"/>
  </w:num>
  <w:num w:numId="94">
    <w:abstractNumId w:val="103"/>
  </w:num>
  <w:num w:numId="95">
    <w:abstractNumId w:val="53"/>
  </w:num>
  <w:num w:numId="96">
    <w:abstractNumId w:val="87"/>
  </w:num>
  <w:num w:numId="97">
    <w:abstractNumId w:val="37"/>
  </w:num>
  <w:num w:numId="98">
    <w:abstractNumId w:val="111"/>
  </w:num>
  <w:num w:numId="99">
    <w:abstractNumId w:val="13"/>
  </w:num>
  <w:num w:numId="100">
    <w:abstractNumId w:val="66"/>
  </w:num>
  <w:num w:numId="101">
    <w:abstractNumId w:val="20"/>
  </w:num>
  <w:num w:numId="102">
    <w:abstractNumId w:val="120"/>
  </w:num>
  <w:num w:numId="103">
    <w:abstractNumId w:val="27"/>
  </w:num>
  <w:num w:numId="104">
    <w:abstractNumId w:val="46"/>
  </w:num>
  <w:num w:numId="105">
    <w:abstractNumId w:val="35"/>
  </w:num>
  <w:num w:numId="106">
    <w:abstractNumId w:val="39"/>
  </w:num>
  <w:num w:numId="107">
    <w:abstractNumId w:val="64"/>
  </w:num>
  <w:num w:numId="108">
    <w:abstractNumId w:val="43"/>
  </w:num>
  <w:num w:numId="109">
    <w:abstractNumId w:val="113"/>
  </w:num>
  <w:num w:numId="110">
    <w:abstractNumId w:val="60"/>
  </w:num>
  <w:num w:numId="11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0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AD"/>
    <w:rsid w:val="000015B5"/>
    <w:rsid w:val="0000337B"/>
    <w:rsid w:val="00004453"/>
    <w:rsid w:val="000046FD"/>
    <w:rsid w:val="0000578D"/>
    <w:rsid w:val="00005D60"/>
    <w:rsid w:val="00006037"/>
    <w:rsid w:val="00006AA3"/>
    <w:rsid w:val="00006B8C"/>
    <w:rsid w:val="000128FE"/>
    <w:rsid w:val="00013CAA"/>
    <w:rsid w:val="00014475"/>
    <w:rsid w:val="00014AE4"/>
    <w:rsid w:val="00014C7C"/>
    <w:rsid w:val="00016455"/>
    <w:rsid w:val="00017541"/>
    <w:rsid w:val="00020135"/>
    <w:rsid w:val="00020BC4"/>
    <w:rsid w:val="000216D5"/>
    <w:rsid w:val="0002185C"/>
    <w:rsid w:val="00023AE7"/>
    <w:rsid w:val="00024C11"/>
    <w:rsid w:val="00025F64"/>
    <w:rsid w:val="00026560"/>
    <w:rsid w:val="00030811"/>
    <w:rsid w:val="000308AE"/>
    <w:rsid w:val="000311E7"/>
    <w:rsid w:val="00032DED"/>
    <w:rsid w:val="00033311"/>
    <w:rsid w:val="00033F7F"/>
    <w:rsid w:val="000344C7"/>
    <w:rsid w:val="000360BC"/>
    <w:rsid w:val="0003695C"/>
    <w:rsid w:val="00037986"/>
    <w:rsid w:val="000425AF"/>
    <w:rsid w:val="000430BC"/>
    <w:rsid w:val="00043181"/>
    <w:rsid w:val="00043D01"/>
    <w:rsid w:val="00044078"/>
    <w:rsid w:val="000459C1"/>
    <w:rsid w:val="00045AFF"/>
    <w:rsid w:val="0004617A"/>
    <w:rsid w:val="000506CB"/>
    <w:rsid w:val="00051CD8"/>
    <w:rsid w:val="00051F70"/>
    <w:rsid w:val="00052C1E"/>
    <w:rsid w:val="00053269"/>
    <w:rsid w:val="000538F7"/>
    <w:rsid w:val="0005423F"/>
    <w:rsid w:val="0005480D"/>
    <w:rsid w:val="00055A0C"/>
    <w:rsid w:val="00056394"/>
    <w:rsid w:val="00056F13"/>
    <w:rsid w:val="00060D54"/>
    <w:rsid w:val="000614C3"/>
    <w:rsid w:val="0006157A"/>
    <w:rsid w:val="00061ECC"/>
    <w:rsid w:val="0006220A"/>
    <w:rsid w:val="00062D47"/>
    <w:rsid w:val="00062E12"/>
    <w:rsid w:val="00063FBD"/>
    <w:rsid w:val="000648CE"/>
    <w:rsid w:val="00067612"/>
    <w:rsid w:val="00067737"/>
    <w:rsid w:val="00067776"/>
    <w:rsid w:val="000677D2"/>
    <w:rsid w:val="0007007B"/>
    <w:rsid w:val="000706AA"/>
    <w:rsid w:val="0007082E"/>
    <w:rsid w:val="00071A00"/>
    <w:rsid w:val="000735D0"/>
    <w:rsid w:val="0007499C"/>
    <w:rsid w:val="0007574F"/>
    <w:rsid w:val="00075A58"/>
    <w:rsid w:val="00075CA8"/>
    <w:rsid w:val="000761E1"/>
    <w:rsid w:val="00076494"/>
    <w:rsid w:val="0008013A"/>
    <w:rsid w:val="00080199"/>
    <w:rsid w:val="000801CD"/>
    <w:rsid w:val="00081220"/>
    <w:rsid w:val="000832EC"/>
    <w:rsid w:val="00085F4D"/>
    <w:rsid w:val="00086129"/>
    <w:rsid w:val="0008643B"/>
    <w:rsid w:val="000876B6"/>
    <w:rsid w:val="00087B1C"/>
    <w:rsid w:val="00087D13"/>
    <w:rsid w:val="00087D26"/>
    <w:rsid w:val="00087D92"/>
    <w:rsid w:val="0009109C"/>
    <w:rsid w:val="00091F20"/>
    <w:rsid w:val="000931AE"/>
    <w:rsid w:val="00094E49"/>
    <w:rsid w:val="00095299"/>
    <w:rsid w:val="00096E81"/>
    <w:rsid w:val="00096FE1"/>
    <w:rsid w:val="00097068"/>
    <w:rsid w:val="000A01AC"/>
    <w:rsid w:val="000A130E"/>
    <w:rsid w:val="000A1B4C"/>
    <w:rsid w:val="000A1EE2"/>
    <w:rsid w:val="000A2EFE"/>
    <w:rsid w:val="000A3146"/>
    <w:rsid w:val="000A3EED"/>
    <w:rsid w:val="000A406F"/>
    <w:rsid w:val="000A41F6"/>
    <w:rsid w:val="000A43A4"/>
    <w:rsid w:val="000A4A57"/>
    <w:rsid w:val="000A54FE"/>
    <w:rsid w:val="000A6AF3"/>
    <w:rsid w:val="000A6FC1"/>
    <w:rsid w:val="000B1134"/>
    <w:rsid w:val="000B165A"/>
    <w:rsid w:val="000B54B2"/>
    <w:rsid w:val="000B65FD"/>
    <w:rsid w:val="000B6641"/>
    <w:rsid w:val="000C0CE8"/>
    <w:rsid w:val="000C0E48"/>
    <w:rsid w:val="000C236E"/>
    <w:rsid w:val="000C23D3"/>
    <w:rsid w:val="000D0988"/>
    <w:rsid w:val="000D0AB3"/>
    <w:rsid w:val="000D1596"/>
    <w:rsid w:val="000D4256"/>
    <w:rsid w:val="000D4445"/>
    <w:rsid w:val="000E0CAE"/>
    <w:rsid w:val="000E127F"/>
    <w:rsid w:val="000E2CA7"/>
    <w:rsid w:val="000E400A"/>
    <w:rsid w:val="000E5E18"/>
    <w:rsid w:val="000E64BA"/>
    <w:rsid w:val="000E7B7E"/>
    <w:rsid w:val="000F1F6C"/>
    <w:rsid w:val="000F2E41"/>
    <w:rsid w:val="000F36B7"/>
    <w:rsid w:val="000F4BF8"/>
    <w:rsid w:val="000F4E4F"/>
    <w:rsid w:val="000F6048"/>
    <w:rsid w:val="000F6910"/>
    <w:rsid w:val="000F760E"/>
    <w:rsid w:val="000F7EB9"/>
    <w:rsid w:val="00100784"/>
    <w:rsid w:val="001013E3"/>
    <w:rsid w:val="0010235F"/>
    <w:rsid w:val="00105E4D"/>
    <w:rsid w:val="00106C51"/>
    <w:rsid w:val="00106F77"/>
    <w:rsid w:val="001118AA"/>
    <w:rsid w:val="00111A1A"/>
    <w:rsid w:val="00111EC8"/>
    <w:rsid w:val="00111F1E"/>
    <w:rsid w:val="001130B8"/>
    <w:rsid w:val="00120932"/>
    <w:rsid w:val="0012205A"/>
    <w:rsid w:val="00127163"/>
    <w:rsid w:val="00127620"/>
    <w:rsid w:val="0012771C"/>
    <w:rsid w:val="001301FE"/>
    <w:rsid w:val="001312EF"/>
    <w:rsid w:val="00134C9B"/>
    <w:rsid w:val="00134CF2"/>
    <w:rsid w:val="0013734D"/>
    <w:rsid w:val="00140236"/>
    <w:rsid w:val="001430F8"/>
    <w:rsid w:val="001432DB"/>
    <w:rsid w:val="001432FF"/>
    <w:rsid w:val="00143FFF"/>
    <w:rsid w:val="001455FC"/>
    <w:rsid w:val="00145B19"/>
    <w:rsid w:val="00145B22"/>
    <w:rsid w:val="001470C1"/>
    <w:rsid w:val="0015226E"/>
    <w:rsid w:val="001526CB"/>
    <w:rsid w:val="00156E3F"/>
    <w:rsid w:val="0016024E"/>
    <w:rsid w:val="00160A7A"/>
    <w:rsid w:val="00160F91"/>
    <w:rsid w:val="001629D6"/>
    <w:rsid w:val="001630A1"/>
    <w:rsid w:val="00163C9F"/>
    <w:rsid w:val="00164590"/>
    <w:rsid w:val="00164B34"/>
    <w:rsid w:val="001653B1"/>
    <w:rsid w:val="0016727F"/>
    <w:rsid w:val="0017039F"/>
    <w:rsid w:val="00170572"/>
    <w:rsid w:val="00170A6F"/>
    <w:rsid w:val="00171ABD"/>
    <w:rsid w:val="001726D0"/>
    <w:rsid w:val="0017322C"/>
    <w:rsid w:val="00174DF9"/>
    <w:rsid w:val="00175A51"/>
    <w:rsid w:val="00175D75"/>
    <w:rsid w:val="00181413"/>
    <w:rsid w:val="00183D18"/>
    <w:rsid w:val="001858BB"/>
    <w:rsid w:val="00185941"/>
    <w:rsid w:val="00187B53"/>
    <w:rsid w:val="001905D0"/>
    <w:rsid w:val="00190C45"/>
    <w:rsid w:val="00191115"/>
    <w:rsid w:val="001920BC"/>
    <w:rsid w:val="00193D81"/>
    <w:rsid w:val="0019479E"/>
    <w:rsid w:val="00194C96"/>
    <w:rsid w:val="00195116"/>
    <w:rsid w:val="00195A71"/>
    <w:rsid w:val="00195BD3"/>
    <w:rsid w:val="001A05FF"/>
    <w:rsid w:val="001A09B6"/>
    <w:rsid w:val="001A1332"/>
    <w:rsid w:val="001A1E92"/>
    <w:rsid w:val="001A256C"/>
    <w:rsid w:val="001A3EAF"/>
    <w:rsid w:val="001A49FC"/>
    <w:rsid w:val="001A4DE2"/>
    <w:rsid w:val="001A76A5"/>
    <w:rsid w:val="001A7A68"/>
    <w:rsid w:val="001A7E72"/>
    <w:rsid w:val="001B1F95"/>
    <w:rsid w:val="001B30DC"/>
    <w:rsid w:val="001B3AD5"/>
    <w:rsid w:val="001B41C9"/>
    <w:rsid w:val="001B433A"/>
    <w:rsid w:val="001B470D"/>
    <w:rsid w:val="001B4E8B"/>
    <w:rsid w:val="001B6739"/>
    <w:rsid w:val="001B6E47"/>
    <w:rsid w:val="001C0590"/>
    <w:rsid w:val="001C09EF"/>
    <w:rsid w:val="001C1119"/>
    <w:rsid w:val="001C1532"/>
    <w:rsid w:val="001C28E7"/>
    <w:rsid w:val="001C2C21"/>
    <w:rsid w:val="001C3523"/>
    <w:rsid w:val="001C3B6F"/>
    <w:rsid w:val="001C41B3"/>
    <w:rsid w:val="001C509B"/>
    <w:rsid w:val="001C6703"/>
    <w:rsid w:val="001C7208"/>
    <w:rsid w:val="001C751D"/>
    <w:rsid w:val="001C7AAE"/>
    <w:rsid w:val="001D035D"/>
    <w:rsid w:val="001D036F"/>
    <w:rsid w:val="001D0D86"/>
    <w:rsid w:val="001D142C"/>
    <w:rsid w:val="001D2618"/>
    <w:rsid w:val="001D369C"/>
    <w:rsid w:val="001D375E"/>
    <w:rsid w:val="001D3A13"/>
    <w:rsid w:val="001D43C7"/>
    <w:rsid w:val="001D57BF"/>
    <w:rsid w:val="001D5E3A"/>
    <w:rsid w:val="001D634F"/>
    <w:rsid w:val="001D6742"/>
    <w:rsid w:val="001D70E3"/>
    <w:rsid w:val="001D7D9B"/>
    <w:rsid w:val="001E2135"/>
    <w:rsid w:val="001E3240"/>
    <w:rsid w:val="001E430F"/>
    <w:rsid w:val="001E44FF"/>
    <w:rsid w:val="001E4834"/>
    <w:rsid w:val="001E4BB1"/>
    <w:rsid w:val="001E50ED"/>
    <w:rsid w:val="001E631C"/>
    <w:rsid w:val="001E78F0"/>
    <w:rsid w:val="001E7A0D"/>
    <w:rsid w:val="001F0731"/>
    <w:rsid w:val="001F1694"/>
    <w:rsid w:val="001F2236"/>
    <w:rsid w:val="001F3635"/>
    <w:rsid w:val="001F3743"/>
    <w:rsid w:val="001F3E3E"/>
    <w:rsid w:val="001F43CD"/>
    <w:rsid w:val="001F6818"/>
    <w:rsid w:val="001F717B"/>
    <w:rsid w:val="001F76AF"/>
    <w:rsid w:val="001F785D"/>
    <w:rsid w:val="002002C2"/>
    <w:rsid w:val="002011F6"/>
    <w:rsid w:val="00201A32"/>
    <w:rsid w:val="00202282"/>
    <w:rsid w:val="00203C52"/>
    <w:rsid w:val="00204277"/>
    <w:rsid w:val="00204661"/>
    <w:rsid w:val="002100DA"/>
    <w:rsid w:val="00210B60"/>
    <w:rsid w:val="00211035"/>
    <w:rsid w:val="002126E0"/>
    <w:rsid w:val="0021295A"/>
    <w:rsid w:val="00213805"/>
    <w:rsid w:val="00214524"/>
    <w:rsid w:val="0021524A"/>
    <w:rsid w:val="0021670A"/>
    <w:rsid w:val="0021757E"/>
    <w:rsid w:val="00221BD7"/>
    <w:rsid w:val="00221C8B"/>
    <w:rsid w:val="00226CA8"/>
    <w:rsid w:val="00227084"/>
    <w:rsid w:val="002271A0"/>
    <w:rsid w:val="002279AF"/>
    <w:rsid w:val="00231D08"/>
    <w:rsid w:val="00233B9E"/>
    <w:rsid w:val="002340E3"/>
    <w:rsid w:val="00234559"/>
    <w:rsid w:val="002348DB"/>
    <w:rsid w:val="00236A1E"/>
    <w:rsid w:val="00237D6A"/>
    <w:rsid w:val="0024361B"/>
    <w:rsid w:val="00245047"/>
    <w:rsid w:val="00245901"/>
    <w:rsid w:val="00245A30"/>
    <w:rsid w:val="0024749A"/>
    <w:rsid w:val="00251B7B"/>
    <w:rsid w:val="00251F28"/>
    <w:rsid w:val="0025341B"/>
    <w:rsid w:val="002538D0"/>
    <w:rsid w:val="00255242"/>
    <w:rsid w:val="00256EEA"/>
    <w:rsid w:val="00257C07"/>
    <w:rsid w:val="00261C07"/>
    <w:rsid w:val="00261FC4"/>
    <w:rsid w:val="00262B91"/>
    <w:rsid w:val="002635A3"/>
    <w:rsid w:val="00263E24"/>
    <w:rsid w:val="00265545"/>
    <w:rsid w:val="00267EAE"/>
    <w:rsid w:val="00267EC9"/>
    <w:rsid w:val="0027133B"/>
    <w:rsid w:val="00271871"/>
    <w:rsid w:val="00273079"/>
    <w:rsid w:val="00277186"/>
    <w:rsid w:val="00277DEC"/>
    <w:rsid w:val="0028006E"/>
    <w:rsid w:val="00280A09"/>
    <w:rsid w:val="002810C3"/>
    <w:rsid w:val="00281E9A"/>
    <w:rsid w:val="00282222"/>
    <w:rsid w:val="00282DA9"/>
    <w:rsid w:val="00282DC3"/>
    <w:rsid w:val="00282F06"/>
    <w:rsid w:val="00283A0E"/>
    <w:rsid w:val="00284BE9"/>
    <w:rsid w:val="00286EC0"/>
    <w:rsid w:val="00287D7B"/>
    <w:rsid w:val="00290D5F"/>
    <w:rsid w:val="00291C54"/>
    <w:rsid w:val="0029202A"/>
    <w:rsid w:val="002923A7"/>
    <w:rsid w:val="00292A66"/>
    <w:rsid w:val="00292C51"/>
    <w:rsid w:val="002934D0"/>
    <w:rsid w:val="0029489D"/>
    <w:rsid w:val="0029515A"/>
    <w:rsid w:val="0029569C"/>
    <w:rsid w:val="00295BE9"/>
    <w:rsid w:val="0029785D"/>
    <w:rsid w:val="00297EE1"/>
    <w:rsid w:val="002A0C07"/>
    <w:rsid w:val="002A3C37"/>
    <w:rsid w:val="002A4014"/>
    <w:rsid w:val="002A4278"/>
    <w:rsid w:val="002A50AF"/>
    <w:rsid w:val="002A5644"/>
    <w:rsid w:val="002A6C4E"/>
    <w:rsid w:val="002B068C"/>
    <w:rsid w:val="002B36E8"/>
    <w:rsid w:val="002B697A"/>
    <w:rsid w:val="002B6C97"/>
    <w:rsid w:val="002C0072"/>
    <w:rsid w:val="002C07A6"/>
    <w:rsid w:val="002C1F64"/>
    <w:rsid w:val="002C2120"/>
    <w:rsid w:val="002C24BC"/>
    <w:rsid w:val="002C307B"/>
    <w:rsid w:val="002C313B"/>
    <w:rsid w:val="002C319B"/>
    <w:rsid w:val="002C331C"/>
    <w:rsid w:val="002C391C"/>
    <w:rsid w:val="002C45A7"/>
    <w:rsid w:val="002C52E9"/>
    <w:rsid w:val="002C5BCD"/>
    <w:rsid w:val="002C68C5"/>
    <w:rsid w:val="002C699B"/>
    <w:rsid w:val="002C6ADD"/>
    <w:rsid w:val="002D0ADF"/>
    <w:rsid w:val="002D1615"/>
    <w:rsid w:val="002D2002"/>
    <w:rsid w:val="002D36B0"/>
    <w:rsid w:val="002D4F98"/>
    <w:rsid w:val="002D75A4"/>
    <w:rsid w:val="002E1AF1"/>
    <w:rsid w:val="002E273D"/>
    <w:rsid w:val="002E2DA5"/>
    <w:rsid w:val="002E2ED3"/>
    <w:rsid w:val="002E3FC4"/>
    <w:rsid w:val="002E49B9"/>
    <w:rsid w:val="002E5491"/>
    <w:rsid w:val="002E572D"/>
    <w:rsid w:val="002E5F0D"/>
    <w:rsid w:val="002E648D"/>
    <w:rsid w:val="002E66B0"/>
    <w:rsid w:val="002E7343"/>
    <w:rsid w:val="002F1238"/>
    <w:rsid w:val="002F13EC"/>
    <w:rsid w:val="002F1BA3"/>
    <w:rsid w:val="002F547D"/>
    <w:rsid w:val="002F5B13"/>
    <w:rsid w:val="002F685B"/>
    <w:rsid w:val="002F790B"/>
    <w:rsid w:val="002F7987"/>
    <w:rsid w:val="002F7C71"/>
    <w:rsid w:val="0030288B"/>
    <w:rsid w:val="00304345"/>
    <w:rsid w:val="00306AEB"/>
    <w:rsid w:val="0030794E"/>
    <w:rsid w:val="00307E44"/>
    <w:rsid w:val="00310BE5"/>
    <w:rsid w:val="0031108D"/>
    <w:rsid w:val="003116CA"/>
    <w:rsid w:val="00311E63"/>
    <w:rsid w:val="00313091"/>
    <w:rsid w:val="0031532A"/>
    <w:rsid w:val="003157D1"/>
    <w:rsid w:val="00320125"/>
    <w:rsid w:val="003202FE"/>
    <w:rsid w:val="0032292D"/>
    <w:rsid w:val="00324899"/>
    <w:rsid w:val="00326089"/>
    <w:rsid w:val="00326E0C"/>
    <w:rsid w:val="00330FB8"/>
    <w:rsid w:val="00331493"/>
    <w:rsid w:val="0033182E"/>
    <w:rsid w:val="00332377"/>
    <w:rsid w:val="003327F9"/>
    <w:rsid w:val="00333D3B"/>
    <w:rsid w:val="003344C1"/>
    <w:rsid w:val="00334A49"/>
    <w:rsid w:val="00334BD6"/>
    <w:rsid w:val="0033506D"/>
    <w:rsid w:val="0033625F"/>
    <w:rsid w:val="003372DE"/>
    <w:rsid w:val="003378A9"/>
    <w:rsid w:val="003405E7"/>
    <w:rsid w:val="00340D47"/>
    <w:rsid w:val="003416CD"/>
    <w:rsid w:val="00342150"/>
    <w:rsid w:val="0034434A"/>
    <w:rsid w:val="00345CDC"/>
    <w:rsid w:val="00346594"/>
    <w:rsid w:val="00350613"/>
    <w:rsid w:val="00351611"/>
    <w:rsid w:val="00351A70"/>
    <w:rsid w:val="00351C2E"/>
    <w:rsid w:val="00351CDE"/>
    <w:rsid w:val="00352D99"/>
    <w:rsid w:val="00353C59"/>
    <w:rsid w:val="00355DC9"/>
    <w:rsid w:val="003565CC"/>
    <w:rsid w:val="00360BF5"/>
    <w:rsid w:val="00361520"/>
    <w:rsid w:val="003624F8"/>
    <w:rsid w:val="00364D25"/>
    <w:rsid w:val="00365ABB"/>
    <w:rsid w:val="00365DD0"/>
    <w:rsid w:val="0036706C"/>
    <w:rsid w:val="003675DC"/>
    <w:rsid w:val="00367910"/>
    <w:rsid w:val="00370B1A"/>
    <w:rsid w:val="0037125B"/>
    <w:rsid w:val="0037182C"/>
    <w:rsid w:val="00372E4D"/>
    <w:rsid w:val="003732E4"/>
    <w:rsid w:val="00373E24"/>
    <w:rsid w:val="00374319"/>
    <w:rsid w:val="00374549"/>
    <w:rsid w:val="00374E10"/>
    <w:rsid w:val="00376148"/>
    <w:rsid w:val="003767C5"/>
    <w:rsid w:val="00376CDD"/>
    <w:rsid w:val="00376F85"/>
    <w:rsid w:val="0037701F"/>
    <w:rsid w:val="00377E02"/>
    <w:rsid w:val="00377EA5"/>
    <w:rsid w:val="00380B4E"/>
    <w:rsid w:val="003840D0"/>
    <w:rsid w:val="00385333"/>
    <w:rsid w:val="003869ED"/>
    <w:rsid w:val="003909CD"/>
    <w:rsid w:val="00391BA6"/>
    <w:rsid w:val="00393394"/>
    <w:rsid w:val="00394E88"/>
    <w:rsid w:val="00395309"/>
    <w:rsid w:val="00396040"/>
    <w:rsid w:val="003962CE"/>
    <w:rsid w:val="003969A2"/>
    <w:rsid w:val="00396AA6"/>
    <w:rsid w:val="00397178"/>
    <w:rsid w:val="003A2066"/>
    <w:rsid w:val="003A2383"/>
    <w:rsid w:val="003A326A"/>
    <w:rsid w:val="003A4849"/>
    <w:rsid w:val="003A4DF5"/>
    <w:rsid w:val="003A6489"/>
    <w:rsid w:val="003B0A25"/>
    <w:rsid w:val="003B1740"/>
    <w:rsid w:val="003B22A3"/>
    <w:rsid w:val="003B29A5"/>
    <w:rsid w:val="003B3932"/>
    <w:rsid w:val="003B3953"/>
    <w:rsid w:val="003B621F"/>
    <w:rsid w:val="003B7E6E"/>
    <w:rsid w:val="003C1C02"/>
    <w:rsid w:val="003C385B"/>
    <w:rsid w:val="003C7F1A"/>
    <w:rsid w:val="003D0888"/>
    <w:rsid w:val="003D1AD1"/>
    <w:rsid w:val="003D1CA4"/>
    <w:rsid w:val="003D3E84"/>
    <w:rsid w:val="003D4320"/>
    <w:rsid w:val="003D59D0"/>
    <w:rsid w:val="003D67A9"/>
    <w:rsid w:val="003D6E81"/>
    <w:rsid w:val="003D724A"/>
    <w:rsid w:val="003E01BF"/>
    <w:rsid w:val="003E062C"/>
    <w:rsid w:val="003E33AA"/>
    <w:rsid w:val="003E6F48"/>
    <w:rsid w:val="003E74BC"/>
    <w:rsid w:val="003F0596"/>
    <w:rsid w:val="003F12FF"/>
    <w:rsid w:val="003F2E15"/>
    <w:rsid w:val="003F42F6"/>
    <w:rsid w:val="003F4EAB"/>
    <w:rsid w:val="003F6598"/>
    <w:rsid w:val="003F7271"/>
    <w:rsid w:val="00400609"/>
    <w:rsid w:val="004013A0"/>
    <w:rsid w:val="004022A2"/>
    <w:rsid w:val="00402555"/>
    <w:rsid w:val="00402DF2"/>
    <w:rsid w:val="00404A45"/>
    <w:rsid w:val="0040501B"/>
    <w:rsid w:val="0040579C"/>
    <w:rsid w:val="00406304"/>
    <w:rsid w:val="00406A4D"/>
    <w:rsid w:val="0040771B"/>
    <w:rsid w:val="00411319"/>
    <w:rsid w:val="0041265E"/>
    <w:rsid w:val="00413276"/>
    <w:rsid w:val="00415595"/>
    <w:rsid w:val="00415B32"/>
    <w:rsid w:val="00416BE2"/>
    <w:rsid w:val="0042127A"/>
    <w:rsid w:val="00422A81"/>
    <w:rsid w:val="00422F5A"/>
    <w:rsid w:val="00423829"/>
    <w:rsid w:val="00424AC5"/>
    <w:rsid w:val="004254FE"/>
    <w:rsid w:val="00425A28"/>
    <w:rsid w:val="004274DF"/>
    <w:rsid w:val="004306AC"/>
    <w:rsid w:val="00430A6A"/>
    <w:rsid w:val="00430CC4"/>
    <w:rsid w:val="00431E44"/>
    <w:rsid w:val="004321AE"/>
    <w:rsid w:val="00433B46"/>
    <w:rsid w:val="004367C8"/>
    <w:rsid w:val="00437580"/>
    <w:rsid w:val="00437A14"/>
    <w:rsid w:val="00441457"/>
    <w:rsid w:val="00441CE6"/>
    <w:rsid w:val="00441E18"/>
    <w:rsid w:val="0044474B"/>
    <w:rsid w:val="00447082"/>
    <w:rsid w:val="00451A96"/>
    <w:rsid w:val="00454874"/>
    <w:rsid w:val="004559AE"/>
    <w:rsid w:val="004564FE"/>
    <w:rsid w:val="0045655C"/>
    <w:rsid w:val="00456668"/>
    <w:rsid w:val="00456880"/>
    <w:rsid w:val="00456ECA"/>
    <w:rsid w:val="00456ECC"/>
    <w:rsid w:val="004610BB"/>
    <w:rsid w:val="004618C8"/>
    <w:rsid w:val="00461CE5"/>
    <w:rsid w:val="00461D08"/>
    <w:rsid w:val="00462E07"/>
    <w:rsid w:val="00462F91"/>
    <w:rsid w:val="00463563"/>
    <w:rsid w:val="004636F4"/>
    <w:rsid w:val="0046446B"/>
    <w:rsid w:val="00465976"/>
    <w:rsid w:val="00467080"/>
    <w:rsid w:val="00470A21"/>
    <w:rsid w:val="00470E30"/>
    <w:rsid w:val="00470E97"/>
    <w:rsid w:val="004714E8"/>
    <w:rsid w:val="0047288E"/>
    <w:rsid w:val="0047399C"/>
    <w:rsid w:val="00474055"/>
    <w:rsid w:val="004747E8"/>
    <w:rsid w:val="004757A3"/>
    <w:rsid w:val="00476F5B"/>
    <w:rsid w:val="00477483"/>
    <w:rsid w:val="004802A9"/>
    <w:rsid w:val="004825B1"/>
    <w:rsid w:val="004827BF"/>
    <w:rsid w:val="0048399B"/>
    <w:rsid w:val="00484C69"/>
    <w:rsid w:val="00485EF2"/>
    <w:rsid w:val="004869C3"/>
    <w:rsid w:val="00486BF7"/>
    <w:rsid w:val="00486F74"/>
    <w:rsid w:val="00490B98"/>
    <w:rsid w:val="00490D28"/>
    <w:rsid w:val="00491FF9"/>
    <w:rsid w:val="0049265B"/>
    <w:rsid w:val="00493F6B"/>
    <w:rsid w:val="00495E7B"/>
    <w:rsid w:val="004965FC"/>
    <w:rsid w:val="00497A18"/>
    <w:rsid w:val="004A1D18"/>
    <w:rsid w:val="004A2CE2"/>
    <w:rsid w:val="004A411E"/>
    <w:rsid w:val="004A4568"/>
    <w:rsid w:val="004B021C"/>
    <w:rsid w:val="004B2C6C"/>
    <w:rsid w:val="004B3176"/>
    <w:rsid w:val="004B3638"/>
    <w:rsid w:val="004B4B4A"/>
    <w:rsid w:val="004B4D81"/>
    <w:rsid w:val="004B5105"/>
    <w:rsid w:val="004B5D2B"/>
    <w:rsid w:val="004B60E8"/>
    <w:rsid w:val="004B7011"/>
    <w:rsid w:val="004B7152"/>
    <w:rsid w:val="004B78D9"/>
    <w:rsid w:val="004C0070"/>
    <w:rsid w:val="004C2EEC"/>
    <w:rsid w:val="004C3EB1"/>
    <w:rsid w:val="004C5F29"/>
    <w:rsid w:val="004C7A40"/>
    <w:rsid w:val="004C7F3D"/>
    <w:rsid w:val="004D0FB0"/>
    <w:rsid w:val="004D1531"/>
    <w:rsid w:val="004D3259"/>
    <w:rsid w:val="004D367A"/>
    <w:rsid w:val="004D3C8A"/>
    <w:rsid w:val="004D3F1D"/>
    <w:rsid w:val="004D441C"/>
    <w:rsid w:val="004D4463"/>
    <w:rsid w:val="004D4C98"/>
    <w:rsid w:val="004D6A9A"/>
    <w:rsid w:val="004D765F"/>
    <w:rsid w:val="004E2410"/>
    <w:rsid w:val="004E24D2"/>
    <w:rsid w:val="004E3C11"/>
    <w:rsid w:val="004E3F47"/>
    <w:rsid w:val="004E5C3A"/>
    <w:rsid w:val="004E6362"/>
    <w:rsid w:val="004E6EDD"/>
    <w:rsid w:val="004E7B45"/>
    <w:rsid w:val="004F1D5E"/>
    <w:rsid w:val="004F23DD"/>
    <w:rsid w:val="004F23FC"/>
    <w:rsid w:val="004F246E"/>
    <w:rsid w:val="004F3B0C"/>
    <w:rsid w:val="004F3B1B"/>
    <w:rsid w:val="004F402F"/>
    <w:rsid w:val="004F4190"/>
    <w:rsid w:val="004F5533"/>
    <w:rsid w:val="004F5604"/>
    <w:rsid w:val="004F5625"/>
    <w:rsid w:val="004F6155"/>
    <w:rsid w:val="005024F8"/>
    <w:rsid w:val="00502981"/>
    <w:rsid w:val="00502FE7"/>
    <w:rsid w:val="0050418E"/>
    <w:rsid w:val="00504B59"/>
    <w:rsid w:val="00505189"/>
    <w:rsid w:val="00506228"/>
    <w:rsid w:val="0050656B"/>
    <w:rsid w:val="0051020C"/>
    <w:rsid w:val="005128A0"/>
    <w:rsid w:val="00516128"/>
    <w:rsid w:val="005164F3"/>
    <w:rsid w:val="00516DCA"/>
    <w:rsid w:val="0052386A"/>
    <w:rsid w:val="00524EBA"/>
    <w:rsid w:val="00525EE4"/>
    <w:rsid w:val="005268D0"/>
    <w:rsid w:val="0052796C"/>
    <w:rsid w:val="00527AFF"/>
    <w:rsid w:val="00530209"/>
    <w:rsid w:val="00534B33"/>
    <w:rsid w:val="005352D3"/>
    <w:rsid w:val="0053568D"/>
    <w:rsid w:val="005368D5"/>
    <w:rsid w:val="00537343"/>
    <w:rsid w:val="005373F8"/>
    <w:rsid w:val="00537761"/>
    <w:rsid w:val="00537FB4"/>
    <w:rsid w:val="00540187"/>
    <w:rsid w:val="00540761"/>
    <w:rsid w:val="00540EB9"/>
    <w:rsid w:val="0054281C"/>
    <w:rsid w:val="00542932"/>
    <w:rsid w:val="0054349D"/>
    <w:rsid w:val="00543A40"/>
    <w:rsid w:val="00545D0C"/>
    <w:rsid w:val="00546FBB"/>
    <w:rsid w:val="0054771D"/>
    <w:rsid w:val="0055053A"/>
    <w:rsid w:val="00550E00"/>
    <w:rsid w:val="00553674"/>
    <w:rsid w:val="00555B9E"/>
    <w:rsid w:val="005567D6"/>
    <w:rsid w:val="0056014E"/>
    <w:rsid w:val="00560963"/>
    <w:rsid w:val="00563DB5"/>
    <w:rsid w:val="00564BD8"/>
    <w:rsid w:val="005654F6"/>
    <w:rsid w:val="005661CA"/>
    <w:rsid w:val="00567157"/>
    <w:rsid w:val="005705E9"/>
    <w:rsid w:val="00570C6E"/>
    <w:rsid w:val="00570D71"/>
    <w:rsid w:val="005715D3"/>
    <w:rsid w:val="00573D6C"/>
    <w:rsid w:val="005761D2"/>
    <w:rsid w:val="00576230"/>
    <w:rsid w:val="00577574"/>
    <w:rsid w:val="00577CA3"/>
    <w:rsid w:val="0058158A"/>
    <w:rsid w:val="0058162C"/>
    <w:rsid w:val="005822A3"/>
    <w:rsid w:val="00582D08"/>
    <w:rsid w:val="00582F51"/>
    <w:rsid w:val="00583C13"/>
    <w:rsid w:val="00584065"/>
    <w:rsid w:val="005852B3"/>
    <w:rsid w:val="005852D4"/>
    <w:rsid w:val="005860FB"/>
    <w:rsid w:val="00586C28"/>
    <w:rsid w:val="00587AF6"/>
    <w:rsid w:val="00587CD8"/>
    <w:rsid w:val="00590201"/>
    <w:rsid w:val="00590748"/>
    <w:rsid w:val="00591407"/>
    <w:rsid w:val="0059228B"/>
    <w:rsid w:val="005925AC"/>
    <w:rsid w:val="00594353"/>
    <w:rsid w:val="0059592B"/>
    <w:rsid w:val="00595E0A"/>
    <w:rsid w:val="00597CBA"/>
    <w:rsid w:val="00597F00"/>
    <w:rsid w:val="00597FE1"/>
    <w:rsid w:val="005A2FE3"/>
    <w:rsid w:val="005A48F2"/>
    <w:rsid w:val="005A5381"/>
    <w:rsid w:val="005B0F1C"/>
    <w:rsid w:val="005B1580"/>
    <w:rsid w:val="005B2058"/>
    <w:rsid w:val="005B3DDB"/>
    <w:rsid w:val="005B3E65"/>
    <w:rsid w:val="005B4DCA"/>
    <w:rsid w:val="005B589F"/>
    <w:rsid w:val="005B58E3"/>
    <w:rsid w:val="005B731D"/>
    <w:rsid w:val="005B7ABA"/>
    <w:rsid w:val="005C28D6"/>
    <w:rsid w:val="005C3056"/>
    <w:rsid w:val="005C3154"/>
    <w:rsid w:val="005C3B5A"/>
    <w:rsid w:val="005C4DF7"/>
    <w:rsid w:val="005C67B6"/>
    <w:rsid w:val="005D05B0"/>
    <w:rsid w:val="005D07B9"/>
    <w:rsid w:val="005D0A9B"/>
    <w:rsid w:val="005D5BCA"/>
    <w:rsid w:val="005D61C3"/>
    <w:rsid w:val="005D63FF"/>
    <w:rsid w:val="005E0CD5"/>
    <w:rsid w:val="005E19C3"/>
    <w:rsid w:val="005E2A07"/>
    <w:rsid w:val="005E2CAD"/>
    <w:rsid w:val="005E324A"/>
    <w:rsid w:val="005E5D46"/>
    <w:rsid w:val="005E6378"/>
    <w:rsid w:val="005E7298"/>
    <w:rsid w:val="005E7BEB"/>
    <w:rsid w:val="005E7F91"/>
    <w:rsid w:val="005F0DA3"/>
    <w:rsid w:val="005F1059"/>
    <w:rsid w:val="005F1085"/>
    <w:rsid w:val="005F19B6"/>
    <w:rsid w:val="005F4A1D"/>
    <w:rsid w:val="005F524F"/>
    <w:rsid w:val="005F6135"/>
    <w:rsid w:val="005F78AD"/>
    <w:rsid w:val="00600A79"/>
    <w:rsid w:val="00602775"/>
    <w:rsid w:val="00602C2D"/>
    <w:rsid w:val="006031BE"/>
    <w:rsid w:val="00603A03"/>
    <w:rsid w:val="00604F09"/>
    <w:rsid w:val="00605A0E"/>
    <w:rsid w:val="00605A16"/>
    <w:rsid w:val="00605BD7"/>
    <w:rsid w:val="00605F2F"/>
    <w:rsid w:val="00606316"/>
    <w:rsid w:val="00606591"/>
    <w:rsid w:val="00607609"/>
    <w:rsid w:val="006078DF"/>
    <w:rsid w:val="00610419"/>
    <w:rsid w:val="00611143"/>
    <w:rsid w:val="00611DDD"/>
    <w:rsid w:val="0061219B"/>
    <w:rsid w:val="00612959"/>
    <w:rsid w:val="00612DB7"/>
    <w:rsid w:val="00613A3F"/>
    <w:rsid w:val="00614C1F"/>
    <w:rsid w:val="0061606E"/>
    <w:rsid w:val="006168FF"/>
    <w:rsid w:val="0061758B"/>
    <w:rsid w:val="00620964"/>
    <w:rsid w:val="006225AC"/>
    <w:rsid w:val="00623B81"/>
    <w:rsid w:val="00623C26"/>
    <w:rsid w:val="00624D53"/>
    <w:rsid w:val="00630CB1"/>
    <w:rsid w:val="00630E08"/>
    <w:rsid w:val="00631C61"/>
    <w:rsid w:val="0063261A"/>
    <w:rsid w:val="00632B36"/>
    <w:rsid w:val="00633074"/>
    <w:rsid w:val="006367FF"/>
    <w:rsid w:val="00636818"/>
    <w:rsid w:val="00636863"/>
    <w:rsid w:val="00636ED2"/>
    <w:rsid w:val="006409B9"/>
    <w:rsid w:val="00641B2E"/>
    <w:rsid w:val="00642FE1"/>
    <w:rsid w:val="006434C6"/>
    <w:rsid w:val="00643540"/>
    <w:rsid w:val="00644A16"/>
    <w:rsid w:val="00644C43"/>
    <w:rsid w:val="00645C2D"/>
    <w:rsid w:val="00646629"/>
    <w:rsid w:val="00646ABC"/>
    <w:rsid w:val="00646DBB"/>
    <w:rsid w:val="006473D2"/>
    <w:rsid w:val="00652B75"/>
    <w:rsid w:val="00653339"/>
    <w:rsid w:val="00653417"/>
    <w:rsid w:val="00653A39"/>
    <w:rsid w:val="00657250"/>
    <w:rsid w:val="006609E5"/>
    <w:rsid w:val="00661145"/>
    <w:rsid w:val="006615B4"/>
    <w:rsid w:val="00664167"/>
    <w:rsid w:val="0066487E"/>
    <w:rsid w:val="00664C1D"/>
    <w:rsid w:val="00666B62"/>
    <w:rsid w:val="00667847"/>
    <w:rsid w:val="00667993"/>
    <w:rsid w:val="00671C5A"/>
    <w:rsid w:val="006724ED"/>
    <w:rsid w:val="006751C4"/>
    <w:rsid w:val="00677D63"/>
    <w:rsid w:val="006813BF"/>
    <w:rsid w:val="006815D2"/>
    <w:rsid w:val="00681C45"/>
    <w:rsid w:val="00682026"/>
    <w:rsid w:val="00683546"/>
    <w:rsid w:val="006836C9"/>
    <w:rsid w:val="00684D9F"/>
    <w:rsid w:val="00685D56"/>
    <w:rsid w:val="00685ED2"/>
    <w:rsid w:val="00685FF3"/>
    <w:rsid w:val="00686289"/>
    <w:rsid w:val="00686F3C"/>
    <w:rsid w:val="006872FD"/>
    <w:rsid w:val="00687A68"/>
    <w:rsid w:val="006911A6"/>
    <w:rsid w:val="0069385A"/>
    <w:rsid w:val="00694704"/>
    <w:rsid w:val="006953C6"/>
    <w:rsid w:val="00695D3C"/>
    <w:rsid w:val="00695D47"/>
    <w:rsid w:val="00695FA3"/>
    <w:rsid w:val="00696DA0"/>
    <w:rsid w:val="00697028"/>
    <w:rsid w:val="00697C76"/>
    <w:rsid w:val="006A1F19"/>
    <w:rsid w:val="006A38F3"/>
    <w:rsid w:val="006A3E10"/>
    <w:rsid w:val="006A495B"/>
    <w:rsid w:val="006A4A18"/>
    <w:rsid w:val="006A4F0C"/>
    <w:rsid w:val="006A61C2"/>
    <w:rsid w:val="006A6A8E"/>
    <w:rsid w:val="006A7AE5"/>
    <w:rsid w:val="006B058A"/>
    <w:rsid w:val="006B0FE6"/>
    <w:rsid w:val="006B1C06"/>
    <w:rsid w:val="006B4EB7"/>
    <w:rsid w:val="006B633D"/>
    <w:rsid w:val="006B6889"/>
    <w:rsid w:val="006B793E"/>
    <w:rsid w:val="006B79CF"/>
    <w:rsid w:val="006C0021"/>
    <w:rsid w:val="006C106F"/>
    <w:rsid w:val="006C18B7"/>
    <w:rsid w:val="006C311E"/>
    <w:rsid w:val="006C4642"/>
    <w:rsid w:val="006C47B3"/>
    <w:rsid w:val="006C5BBB"/>
    <w:rsid w:val="006C689A"/>
    <w:rsid w:val="006C7D86"/>
    <w:rsid w:val="006D0447"/>
    <w:rsid w:val="006D052D"/>
    <w:rsid w:val="006D0933"/>
    <w:rsid w:val="006D0DEC"/>
    <w:rsid w:val="006D12A3"/>
    <w:rsid w:val="006D1369"/>
    <w:rsid w:val="006D1593"/>
    <w:rsid w:val="006D1CAE"/>
    <w:rsid w:val="006D34BE"/>
    <w:rsid w:val="006D3919"/>
    <w:rsid w:val="006D54F3"/>
    <w:rsid w:val="006D71B9"/>
    <w:rsid w:val="006D72DC"/>
    <w:rsid w:val="006D752C"/>
    <w:rsid w:val="006E158A"/>
    <w:rsid w:val="006E2348"/>
    <w:rsid w:val="006E250A"/>
    <w:rsid w:val="006E638C"/>
    <w:rsid w:val="006E72C6"/>
    <w:rsid w:val="006E7A7E"/>
    <w:rsid w:val="006F09EE"/>
    <w:rsid w:val="006F0C23"/>
    <w:rsid w:val="006F14FB"/>
    <w:rsid w:val="006F3D58"/>
    <w:rsid w:val="006F443A"/>
    <w:rsid w:val="006F75EF"/>
    <w:rsid w:val="006F76F4"/>
    <w:rsid w:val="0070190F"/>
    <w:rsid w:val="00702130"/>
    <w:rsid w:val="0070244A"/>
    <w:rsid w:val="00704730"/>
    <w:rsid w:val="00704E2D"/>
    <w:rsid w:val="00705096"/>
    <w:rsid w:val="00705D82"/>
    <w:rsid w:val="0071069C"/>
    <w:rsid w:val="007107D8"/>
    <w:rsid w:val="00710ED7"/>
    <w:rsid w:val="00713C50"/>
    <w:rsid w:val="00714387"/>
    <w:rsid w:val="00714547"/>
    <w:rsid w:val="00714CC0"/>
    <w:rsid w:val="00715495"/>
    <w:rsid w:val="00715EDC"/>
    <w:rsid w:val="00716C18"/>
    <w:rsid w:val="00717BF7"/>
    <w:rsid w:val="00720D24"/>
    <w:rsid w:val="0072146A"/>
    <w:rsid w:val="0072166A"/>
    <w:rsid w:val="007216EA"/>
    <w:rsid w:val="0072173E"/>
    <w:rsid w:val="00722476"/>
    <w:rsid w:val="00723A7D"/>
    <w:rsid w:val="00725D96"/>
    <w:rsid w:val="007262FB"/>
    <w:rsid w:val="0073037F"/>
    <w:rsid w:val="007347BB"/>
    <w:rsid w:val="007349B8"/>
    <w:rsid w:val="00734BBA"/>
    <w:rsid w:val="00735575"/>
    <w:rsid w:val="007356D4"/>
    <w:rsid w:val="00735B69"/>
    <w:rsid w:val="007360D6"/>
    <w:rsid w:val="00736A11"/>
    <w:rsid w:val="007373E7"/>
    <w:rsid w:val="00740384"/>
    <w:rsid w:val="00741933"/>
    <w:rsid w:val="0074410C"/>
    <w:rsid w:val="0074416B"/>
    <w:rsid w:val="007446D7"/>
    <w:rsid w:val="007447BD"/>
    <w:rsid w:val="0074508D"/>
    <w:rsid w:val="00750CD1"/>
    <w:rsid w:val="007524BA"/>
    <w:rsid w:val="007533BF"/>
    <w:rsid w:val="00755F5B"/>
    <w:rsid w:val="007573AB"/>
    <w:rsid w:val="00757B09"/>
    <w:rsid w:val="007610D0"/>
    <w:rsid w:val="00761152"/>
    <w:rsid w:val="0076135B"/>
    <w:rsid w:val="00762EC5"/>
    <w:rsid w:val="00763A00"/>
    <w:rsid w:val="0076554A"/>
    <w:rsid w:val="00765CCB"/>
    <w:rsid w:val="00766032"/>
    <w:rsid w:val="007661FE"/>
    <w:rsid w:val="00766244"/>
    <w:rsid w:val="00766CBC"/>
    <w:rsid w:val="007679A9"/>
    <w:rsid w:val="007706EA"/>
    <w:rsid w:val="00770BE8"/>
    <w:rsid w:val="007734DF"/>
    <w:rsid w:val="007742EA"/>
    <w:rsid w:val="007743AB"/>
    <w:rsid w:val="0077551F"/>
    <w:rsid w:val="00775849"/>
    <w:rsid w:val="00777761"/>
    <w:rsid w:val="00780CBA"/>
    <w:rsid w:val="0078173C"/>
    <w:rsid w:val="007824DF"/>
    <w:rsid w:val="00782622"/>
    <w:rsid w:val="00783B96"/>
    <w:rsid w:val="0078481A"/>
    <w:rsid w:val="00784EA7"/>
    <w:rsid w:val="00785775"/>
    <w:rsid w:val="0078689C"/>
    <w:rsid w:val="00787093"/>
    <w:rsid w:val="0078750B"/>
    <w:rsid w:val="0079161E"/>
    <w:rsid w:val="00791D15"/>
    <w:rsid w:val="00791E81"/>
    <w:rsid w:val="007920CF"/>
    <w:rsid w:val="007938B4"/>
    <w:rsid w:val="007953DB"/>
    <w:rsid w:val="007964DF"/>
    <w:rsid w:val="0079658D"/>
    <w:rsid w:val="00796ED0"/>
    <w:rsid w:val="007A1078"/>
    <w:rsid w:val="007A282F"/>
    <w:rsid w:val="007A5845"/>
    <w:rsid w:val="007A5B9F"/>
    <w:rsid w:val="007A5D4B"/>
    <w:rsid w:val="007A693A"/>
    <w:rsid w:val="007A777F"/>
    <w:rsid w:val="007A7CF3"/>
    <w:rsid w:val="007B0193"/>
    <w:rsid w:val="007B1E19"/>
    <w:rsid w:val="007B69C8"/>
    <w:rsid w:val="007B7E38"/>
    <w:rsid w:val="007C06A0"/>
    <w:rsid w:val="007C2490"/>
    <w:rsid w:val="007C286E"/>
    <w:rsid w:val="007C33A3"/>
    <w:rsid w:val="007C4AC7"/>
    <w:rsid w:val="007C5817"/>
    <w:rsid w:val="007C6139"/>
    <w:rsid w:val="007C65EC"/>
    <w:rsid w:val="007D11B0"/>
    <w:rsid w:val="007D3FA3"/>
    <w:rsid w:val="007D55DD"/>
    <w:rsid w:val="007D6F88"/>
    <w:rsid w:val="007E02C1"/>
    <w:rsid w:val="007E079C"/>
    <w:rsid w:val="007E0D11"/>
    <w:rsid w:val="007E25C4"/>
    <w:rsid w:val="007E360F"/>
    <w:rsid w:val="007E3670"/>
    <w:rsid w:val="007E377E"/>
    <w:rsid w:val="007E46F4"/>
    <w:rsid w:val="007E579E"/>
    <w:rsid w:val="007E5F07"/>
    <w:rsid w:val="007E77A8"/>
    <w:rsid w:val="007F1755"/>
    <w:rsid w:val="007F1F97"/>
    <w:rsid w:val="007F264A"/>
    <w:rsid w:val="007F27C1"/>
    <w:rsid w:val="007F2A49"/>
    <w:rsid w:val="007F38CC"/>
    <w:rsid w:val="007F3DA2"/>
    <w:rsid w:val="00801240"/>
    <w:rsid w:val="008017F9"/>
    <w:rsid w:val="00801854"/>
    <w:rsid w:val="00801C42"/>
    <w:rsid w:val="00803356"/>
    <w:rsid w:val="008044A2"/>
    <w:rsid w:val="008076A1"/>
    <w:rsid w:val="008077F8"/>
    <w:rsid w:val="00810570"/>
    <w:rsid w:val="00810D85"/>
    <w:rsid w:val="00811FBB"/>
    <w:rsid w:val="00813A10"/>
    <w:rsid w:val="008143B6"/>
    <w:rsid w:val="00814CBE"/>
    <w:rsid w:val="00814E55"/>
    <w:rsid w:val="00815382"/>
    <w:rsid w:val="008163E7"/>
    <w:rsid w:val="008172CE"/>
    <w:rsid w:val="00820200"/>
    <w:rsid w:val="008208E4"/>
    <w:rsid w:val="00820CF9"/>
    <w:rsid w:val="00821F80"/>
    <w:rsid w:val="0082252B"/>
    <w:rsid w:val="00822CF9"/>
    <w:rsid w:val="00823067"/>
    <w:rsid w:val="00826061"/>
    <w:rsid w:val="008268B0"/>
    <w:rsid w:val="00826BB6"/>
    <w:rsid w:val="0082723C"/>
    <w:rsid w:val="0082733B"/>
    <w:rsid w:val="00827720"/>
    <w:rsid w:val="008334ED"/>
    <w:rsid w:val="00834964"/>
    <w:rsid w:val="00834B29"/>
    <w:rsid w:val="008356EC"/>
    <w:rsid w:val="00835FB4"/>
    <w:rsid w:val="0083692C"/>
    <w:rsid w:val="00836F13"/>
    <w:rsid w:val="00837C6F"/>
    <w:rsid w:val="00840DA8"/>
    <w:rsid w:val="0084148E"/>
    <w:rsid w:val="0084287F"/>
    <w:rsid w:val="0084360C"/>
    <w:rsid w:val="008436F6"/>
    <w:rsid w:val="0084380C"/>
    <w:rsid w:val="00844100"/>
    <w:rsid w:val="0084451E"/>
    <w:rsid w:val="008451AA"/>
    <w:rsid w:val="00845644"/>
    <w:rsid w:val="00845BBE"/>
    <w:rsid w:val="00847E32"/>
    <w:rsid w:val="00851526"/>
    <w:rsid w:val="00851AB5"/>
    <w:rsid w:val="00852A61"/>
    <w:rsid w:val="00852EFD"/>
    <w:rsid w:val="00855638"/>
    <w:rsid w:val="00856949"/>
    <w:rsid w:val="008569C1"/>
    <w:rsid w:val="00861282"/>
    <w:rsid w:val="0086181B"/>
    <w:rsid w:val="00861948"/>
    <w:rsid w:val="00862616"/>
    <w:rsid w:val="008649D9"/>
    <w:rsid w:val="00865A34"/>
    <w:rsid w:val="008703F3"/>
    <w:rsid w:val="00871282"/>
    <w:rsid w:val="00871AE9"/>
    <w:rsid w:val="00873D0B"/>
    <w:rsid w:val="00874BBF"/>
    <w:rsid w:val="00876067"/>
    <w:rsid w:val="00876AB2"/>
    <w:rsid w:val="00876B27"/>
    <w:rsid w:val="00877DE8"/>
    <w:rsid w:val="00877E21"/>
    <w:rsid w:val="00881C1A"/>
    <w:rsid w:val="00882368"/>
    <w:rsid w:val="008831E3"/>
    <w:rsid w:val="008841E2"/>
    <w:rsid w:val="00886945"/>
    <w:rsid w:val="00887B0D"/>
    <w:rsid w:val="008926DF"/>
    <w:rsid w:val="00892F3B"/>
    <w:rsid w:val="00892FAA"/>
    <w:rsid w:val="00893B21"/>
    <w:rsid w:val="0089447F"/>
    <w:rsid w:val="00895613"/>
    <w:rsid w:val="00895BA4"/>
    <w:rsid w:val="008A1125"/>
    <w:rsid w:val="008A1A09"/>
    <w:rsid w:val="008A2211"/>
    <w:rsid w:val="008A36F0"/>
    <w:rsid w:val="008A580C"/>
    <w:rsid w:val="008A621A"/>
    <w:rsid w:val="008A6BE3"/>
    <w:rsid w:val="008B013F"/>
    <w:rsid w:val="008B0BD6"/>
    <w:rsid w:val="008B0E18"/>
    <w:rsid w:val="008B1D49"/>
    <w:rsid w:val="008B5088"/>
    <w:rsid w:val="008B6B4F"/>
    <w:rsid w:val="008B7076"/>
    <w:rsid w:val="008B7C6C"/>
    <w:rsid w:val="008C1D49"/>
    <w:rsid w:val="008C256B"/>
    <w:rsid w:val="008C2BC6"/>
    <w:rsid w:val="008C41FE"/>
    <w:rsid w:val="008C64CE"/>
    <w:rsid w:val="008C66B8"/>
    <w:rsid w:val="008C6BF7"/>
    <w:rsid w:val="008D01DF"/>
    <w:rsid w:val="008D0562"/>
    <w:rsid w:val="008D0EBA"/>
    <w:rsid w:val="008D2FE1"/>
    <w:rsid w:val="008D3EA4"/>
    <w:rsid w:val="008D42A9"/>
    <w:rsid w:val="008D49F3"/>
    <w:rsid w:val="008D55F0"/>
    <w:rsid w:val="008D635C"/>
    <w:rsid w:val="008D636B"/>
    <w:rsid w:val="008D6AB7"/>
    <w:rsid w:val="008D7700"/>
    <w:rsid w:val="008D7A69"/>
    <w:rsid w:val="008E04DD"/>
    <w:rsid w:val="008E1239"/>
    <w:rsid w:val="008E1C5C"/>
    <w:rsid w:val="008E2473"/>
    <w:rsid w:val="008E292A"/>
    <w:rsid w:val="008E4286"/>
    <w:rsid w:val="008E455B"/>
    <w:rsid w:val="008E48B5"/>
    <w:rsid w:val="008E6342"/>
    <w:rsid w:val="008E76A7"/>
    <w:rsid w:val="008F0B2B"/>
    <w:rsid w:val="008F171A"/>
    <w:rsid w:val="008F179A"/>
    <w:rsid w:val="008F2499"/>
    <w:rsid w:val="008F32E4"/>
    <w:rsid w:val="008F3949"/>
    <w:rsid w:val="008F3954"/>
    <w:rsid w:val="008F3C49"/>
    <w:rsid w:val="008F45F2"/>
    <w:rsid w:val="008F5177"/>
    <w:rsid w:val="008F5699"/>
    <w:rsid w:val="008F5746"/>
    <w:rsid w:val="008F6165"/>
    <w:rsid w:val="008F623F"/>
    <w:rsid w:val="008F6414"/>
    <w:rsid w:val="008F6580"/>
    <w:rsid w:val="008F6A92"/>
    <w:rsid w:val="008F6B49"/>
    <w:rsid w:val="0090061D"/>
    <w:rsid w:val="0090095E"/>
    <w:rsid w:val="00900DB5"/>
    <w:rsid w:val="00903B59"/>
    <w:rsid w:val="00905770"/>
    <w:rsid w:val="00905799"/>
    <w:rsid w:val="00906719"/>
    <w:rsid w:val="0090765B"/>
    <w:rsid w:val="00907747"/>
    <w:rsid w:val="00910379"/>
    <w:rsid w:val="00910E98"/>
    <w:rsid w:val="0091184E"/>
    <w:rsid w:val="00912931"/>
    <w:rsid w:val="00913C7B"/>
    <w:rsid w:val="00915F92"/>
    <w:rsid w:val="0091629E"/>
    <w:rsid w:val="00920F62"/>
    <w:rsid w:val="009217C9"/>
    <w:rsid w:val="009238EA"/>
    <w:rsid w:val="00923FDF"/>
    <w:rsid w:val="00925223"/>
    <w:rsid w:val="009258C9"/>
    <w:rsid w:val="00926661"/>
    <w:rsid w:val="00926941"/>
    <w:rsid w:val="00926968"/>
    <w:rsid w:val="00927104"/>
    <w:rsid w:val="00931FFB"/>
    <w:rsid w:val="00932004"/>
    <w:rsid w:val="00932770"/>
    <w:rsid w:val="0093317F"/>
    <w:rsid w:val="00934F66"/>
    <w:rsid w:val="00935FEF"/>
    <w:rsid w:val="00936427"/>
    <w:rsid w:val="00937DC0"/>
    <w:rsid w:val="0094088B"/>
    <w:rsid w:val="0094091A"/>
    <w:rsid w:val="00940A85"/>
    <w:rsid w:val="00940D42"/>
    <w:rsid w:val="00941826"/>
    <w:rsid w:val="00943A42"/>
    <w:rsid w:val="00943D77"/>
    <w:rsid w:val="00943FD5"/>
    <w:rsid w:val="00944C88"/>
    <w:rsid w:val="009450D1"/>
    <w:rsid w:val="009455E2"/>
    <w:rsid w:val="00947649"/>
    <w:rsid w:val="00947D12"/>
    <w:rsid w:val="00947E51"/>
    <w:rsid w:val="009507F9"/>
    <w:rsid w:val="00951778"/>
    <w:rsid w:val="00951D78"/>
    <w:rsid w:val="00954680"/>
    <w:rsid w:val="00954D7A"/>
    <w:rsid w:val="0095622C"/>
    <w:rsid w:val="0095732D"/>
    <w:rsid w:val="00960346"/>
    <w:rsid w:val="00960DB2"/>
    <w:rsid w:val="009612AE"/>
    <w:rsid w:val="00961C84"/>
    <w:rsid w:val="00961E3A"/>
    <w:rsid w:val="009629D8"/>
    <w:rsid w:val="00962ACA"/>
    <w:rsid w:val="009635E5"/>
    <w:rsid w:val="00963963"/>
    <w:rsid w:val="00963E73"/>
    <w:rsid w:val="009643EF"/>
    <w:rsid w:val="009645DA"/>
    <w:rsid w:val="00964B9D"/>
    <w:rsid w:val="00966298"/>
    <w:rsid w:val="009710BD"/>
    <w:rsid w:val="00971E30"/>
    <w:rsid w:val="00972822"/>
    <w:rsid w:val="00976CCD"/>
    <w:rsid w:val="0097729E"/>
    <w:rsid w:val="00980911"/>
    <w:rsid w:val="00980EB4"/>
    <w:rsid w:val="00982A7F"/>
    <w:rsid w:val="00984572"/>
    <w:rsid w:val="0098535B"/>
    <w:rsid w:val="009859F9"/>
    <w:rsid w:val="009860A6"/>
    <w:rsid w:val="0098621D"/>
    <w:rsid w:val="00991928"/>
    <w:rsid w:val="00991AF8"/>
    <w:rsid w:val="00991F6F"/>
    <w:rsid w:val="00992979"/>
    <w:rsid w:val="009933C2"/>
    <w:rsid w:val="00994A17"/>
    <w:rsid w:val="00994AA0"/>
    <w:rsid w:val="00994BB5"/>
    <w:rsid w:val="00994BC6"/>
    <w:rsid w:val="00995EEB"/>
    <w:rsid w:val="00995FC7"/>
    <w:rsid w:val="009963F5"/>
    <w:rsid w:val="009968AC"/>
    <w:rsid w:val="00996CFE"/>
    <w:rsid w:val="00997D92"/>
    <w:rsid w:val="009A1DDD"/>
    <w:rsid w:val="009A2821"/>
    <w:rsid w:val="009A2BD1"/>
    <w:rsid w:val="009A3F9B"/>
    <w:rsid w:val="009A4788"/>
    <w:rsid w:val="009A498C"/>
    <w:rsid w:val="009A5129"/>
    <w:rsid w:val="009A6295"/>
    <w:rsid w:val="009A71BA"/>
    <w:rsid w:val="009B05B1"/>
    <w:rsid w:val="009B12E7"/>
    <w:rsid w:val="009B3680"/>
    <w:rsid w:val="009B3D4F"/>
    <w:rsid w:val="009B4C51"/>
    <w:rsid w:val="009B56A2"/>
    <w:rsid w:val="009B5F22"/>
    <w:rsid w:val="009C04F8"/>
    <w:rsid w:val="009C1242"/>
    <w:rsid w:val="009C1820"/>
    <w:rsid w:val="009C4100"/>
    <w:rsid w:val="009C5D00"/>
    <w:rsid w:val="009C6EFA"/>
    <w:rsid w:val="009C720F"/>
    <w:rsid w:val="009C7807"/>
    <w:rsid w:val="009C7888"/>
    <w:rsid w:val="009D4EA4"/>
    <w:rsid w:val="009D69A5"/>
    <w:rsid w:val="009D6C1D"/>
    <w:rsid w:val="009D6D03"/>
    <w:rsid w:val="009D6FFC"/>
    <w:rsid w:val="009D7356"/>
    <w:rsid w:val="009D7436"/>
    <w:rsid w:val="009E0062"/>
    <w:rsid w:val="009E0536"/>
    <w:rsid w:val="009E105C"/>
    <w:rsid w:val="009E2CEF"/>
    <w:rsid w:val="009E44A0"/>
    <w:rsid w:val="009E4D07"/>
    <w:rsid w:val="009E5017"/>
    <w:rsid w:val="009E5AEC"/>
    <w:rsid w:val="009E5C53"/>
    <w:rsid w:val="009E69FA"/>
    <w:rsid w:val="009E7BDC"/>
    <w:rsid w:val="009F11D9"/>
    <w:rsid w:val="009F1E5E"/>
    <w:rsid w:val="009F2714"/>
    <w:rsid w:val="009F2E25"/>
    <w:rsid w:val="009F44D6"/>
    <w:rsid w:val="009F4741"/>
    <w:rsid w:val="009F51C3"/>
    <w:rsid w:val="009F5DDB"/>
    <w:rsid w:val="009F67F1"/>
    <w:rsid w:val="009F6C5A"/>
    <w:rsid w:val="009F6F87"/>
    <w:rsid w:val="00A00061"/>
    <w:rsid w:val="00A00289"/>
    <w:rsid w:val="00A026B9"/>
    <w:rsid w:val="00A02F3F"/>
    <w:rsid w:val="00A04718"/>
    <w:rsid w:val="00A0492C"/>
    <w:rsid w:val="00A05495"/>
    <w:rsid w:val="00A06586"/>
    <w:rsid w:val="00A066AF"/>
    <w:rsid w:val="00A0735C"/>
    <w:rsid w:val="00A07670"/>
    <w:rsid w:val="00A11150"/>
    <w:rsid w:val="00A12940"/>
    <w:rsid w:val="00A12B11"/>
    <w:rsid w:val="00A12DAA"/>
    <w:rsid w:val="00A140C5"/>
    <w:rsid w:val="00A16405"/>
    <w:rsid w:val="00A16E32"/>
    <w:rsid w:val="00A20083"/>
    <w:rsid w:val="00A21E63"/>
    <w:rsid w:val="00A222C2"/>
    <w:rsid w:val="00A22CDA"/>
    <w:rsid w:val="00A23E37"/>
    <w:rsid w:val="00A26516"/>
    <w:rsid w:val="00A2676D"/>
    <w:rsid w:val="00A27303"/>
    <w:rsid w:val="00A30301"/>
    <w:rsid w:val="00A309B1"/>
    <w:rsid w:val="00A33582"/>
    <w:rsid w:val="00A34ABD"/>
    <w:rsid w:val="00A40028"/>
    <w:rsid w:val="00A40F36"/>
    <w:rsid w:val="00A42EB6"/>
    <w:rsid w:val="00A43147"/>
    <w:rsid w:val="00A432DF"/>
    <w:rsid w:val="00A448AC"/>
    <w:rsid w:val="00A44F7F"/>
    <w:rsid w:val="00A45AF7"/>
    <w:rsid w:val="00A47111"/>
    <w:rsid w:val="00A476D8"/>
    <w:rsid w:val="00A52D24"/>
    <w:rsid w:val="00A5325B"/>
    <w:rsid w:val="00A5343B"/>
    <w:rsid w:val="00A53629"/>
    <w:rsid w:val="00A5377D"/>
    <w:rsid w:val="00A54603"/>
    <w:rsid w:val="00A55229"/>
    <w:rsid w:val="00A56F37"/>
    <w:rsid w:val="00A5768B"/>
    <w:rsid w:val="00A57E8B"/>
    <w:rsid w:val="00A60959"/>
    <w:rsid w:val="00A610F0"/>
    <w:rsid w:val="00A612DF"/>
    <w:rsid w:val="00A61EAE"/>
    <w:rsid w:val="00A62619"/>
    <w:rsid w:val="00A62822"/>
    <w:rsid w:val="00A62BB6"/>
    <w:rsid w:val="00A649CC"/>
    <w:rsid w:val="00A6652C"/>
    <w:rsid w:val="00A67086"/>
    <w:rsid w:val="00A70339"/>
    <w:rsid w:val="00A70A82"/>
    <w:rsid w:val="00A71229"/>
    <w:rsid w:val="00A71DC6"/>
    <w:rsid w:val="00A7297B"/>
    <w:rsid w:val="00A72EE0"/>
    <w:rsid w:val="00A742C0"/>
    <w:rsid w:val="00A77B9C"/>
    <w:rsid w:val="00A80C27"/>
    <w:rsid w:val="00A80CD3"/>
    <w:rsid w:val="00A83027"/>
    <w:rsid w:val="00A83D62"/>
    <w:rsid w:val="00A86A46"/>
    <w:rsid w:val="00A87400"/>
    <w:rsid w:val="00A90AE7"/>
    <w:rsid w:val="00A9170E"/>
    <w:rsid w:val="00A93EB6"/>
    <w:rsid w:val="00A93F84"/>
    <w:rsid w:val="00A94470"/>
    <w:rsid w:val="00A949FF"/>
    <w:rsid w:val="00A96FFA"/>
    <w:rsid w:val="00A974EF"/>
    <w:rsid w:val="00AA39AE"/>
    <w:rsid w:val="00AA6E0F"/>
    <w:rsid w:val="00AA7A70"/>
    <w:rsid w:val="00AB0418"/>
    <w:rsid w:val="00AB125B"/>
    <w:rsid w:val="00AB17E6"/>
    <w:rsid w:val="00AB25C3"/>
    <w:rsid w:val="00AB3CA8"/>
    <w:rsid w:val="00AB523C"/>
    <w:rsid w:val="00AB5484"/>
    <w:rsid w:val="00AB68FC"/>
    <w:rsid w:val="00AB70CC"/>
    <w:rsid w:val="00AB73D1"/>
    <w:rsid w:val="00AB77E8"/>
    <w:rsid w:val="00AB7E41"/>
    <w:rsid w:val="00AC1475"/>
    <w:rsid w:val="00AC25D3"/>
    <w:rsid w:val="00AC48C7"/>
    <w:rsid w:val="00AC4C48"/>
    <w:rsid w:val="00AC6223"/>
    <w:rsid w:val="00AC6AA3"/>
    <w:rsid w:val="00AC6D8C"/>
    <w:rsid w:val="00AC76CC"/>
    <w:rsid w:val="00AC7FCA"/>
    <w:rsid w:val="00AD1CDC"/>
    <w:rsid w:val="00AD2725"/>
    <w:rsid w:val="00AD2A18"/>
    <w:rsid w:val="00AD494A"/>
    <w:rsid w:val="00AD4C57"/>
    <w:rsid w:val="00AD56A5"/>
    <w:rsid w:val="00AD5E30"/>
    <w:rsid w:val="00AD7484"/>
    <w:rsid w:val="00AE02DB"/>
    <w:rsid w:val="00AE04CB"/>
    <w:rsid w:val="00AE0DE7"/>
    <w:rsid w:val="00AE2771"/>
    <w:rsid w:val="00AE328D"/>
    <w:rsid w:val="00AE34AE"/>
    <w:rsid w:val="00AE3820"/>
    <w:rsid w:val="00AE5394"/>
    <w:rsid w:val="00AE7196"/>
    <w:rsid w:val="00AE7D94"/>
    <w:rsid w:val="00AE7EF2"/>
    <w:rsid w:val="00AF0FBE"/>
    <w:rsid w:val="00AF1C3B"/>
    <w:rsid w:val="00AF39D6"/>
    <w:rsid w:val="00AF3B5C"/>
    <w:rsid w:val="00AF3F51"/>
    <w:rsid w:val="00AF4C96"/>
    <w:rsid w:val="00B0053B"/>
    <w:rsid w:val="00B029A6"/>
    <w:rsid w:val="00B055DF"/>
    <w:rsid w:val="00B077F5"/>
    <w:rsid w:val="00B07F30"/>
    <w:rsid w:val="00B10D72"/>
    <w:rsid w:val="00B12294"/>
    <w:rsid w:val="00B1277B"/>
    <w:rsid w:val="00B132CB"/>
    <w:rsid w:val="00B13C8D"/>
    <w:rsid w:val="00B15DD3"/>
    <w:rsid w:val="00B17E94"/>
    <w:rsid w:val="00B2161E"/>
    <w:rsid w:val="00B272ED"/>
    <w:rsid w:val="00B30A1F"/>
    <w:rsid w:val="00B32108"/>
    <w:rsid w:val="00B3216C"/>
    <w:rsid w:val="00B321F4"/>
    <w:rsid w:val="00B34430"/>
    <w:rsid w:val="00B37612"/>
    <w:rsid w:val="00B40EC5"/>
    <w:rsid w:val="00B413D0"/>
    <w:rsid w:val="00B41DAC"/>
    <w:rsid w:val="00B4233C"/>
    <w:rsid w:val="00B42496"/>
    <w:rsid w:val="00B43C23"/>
    <w:rsid w:val="00B43F97"/>
    <w:rsid w:val="00B44A21"/>
    <w:rsid w:val="00B4578C"/>
    <w:rsid w:val="00B45D84"/>
    <w:rsid w:val="00B4626C"/>
    <w:rsid w:val="00B511BE"/>
    <w:rsid w:val="00B5123E"/>
    <w:rsid w:val="00B523B5"/>
    <w:rsid w:val="00B5265B"/>
    <w:rsid w:val="00B52BA9"/>
    <w:rsid w:val="00B5410D"/>
    <w:rsid w:val="00B55DE2"/>
    <w:rsid w:val="00B56192"/>
    <w:rsid w:val="00B56562"/>
    <w:rsid w:val="00B6108C"/>
    <w:rsid w:val="00B638E0"/>
    <w:rsid w:val="00B6584D"/>
    <w:rsid w:val="00B67D80"/>
    <w:rsid w:val="00B74AF3"/>
    <w:rsid w:val="00B7550B"/>
    <w:rsid w:val="00B76086"/>
    <w:rsid w:val="00B764CA"/>
    <w:rsid w:val="00B76EC5"/>
    <w:rsid w:val="00B77102"/>
    <w:rsid w:val="00B804C5"/>
    <w:rsid w:val="00B812FB"/>
    <w:rsid w:val="00B81381"/>
    <w:rsid w:val="00B817E9"/>
    <w:rsid w:val="00B81D7B"/>
    <w:rsid w:val="00B821D4"/>
    <w:rsid w:val="00B82BD0"/>
    <w:rsid w:val="00B836D7"/>
    <w:rsid w:val="00B85272"/>
    <w:rsid w:val="00B9084F"/>
    <w:rsid w:val="00B91674"/>
    <w:rsid w:val="00B9244E"/>
    <w:rsid w:val="00B92C82"/>
    <w:rsid w:val="00B93B1E"/>
    <w:rsid w:val="00B964F2"/>
    <w:rsid w:val="00B97707"/>
    <w:rsid w:val="00B97898"/>
    <w:rsid w:val="00BA0265"/>
    <w:rsid w:val="00BA183D"/>
    <w:rsid w:val="00BA2477"/>
    <w:rsid w:val="00BA2B35"/>
    <w:rsid w:val="00BA2F74"/>
    <w:rsid w:val="00BA5DCB"/>
    <w:rsid w:val="00BA6482"/>
    <w:rsid w:val="00BA6536"/>
    <w:rsid w:val="00BB09FD"/>
    <w:rsid w:val="00BB3EC3"/>
    <w:rsid w:val="00BB4AAC"/>
    <w:rsid w:val="00BB586C"/>
    <w:rsid w:val="00BB5B46"/>
    <w:rsid w:val="00BB6ECC"/>
    <w:rsid w:val="00BC108D"/>
    <w:rsid w:val="00BC2022"/>
    <w:rsid w:val="00BC2370"/>
    <w:rsid w:val="00BC24A3"/>
    <w:rsid w:val="00BC3029"/>
    <w:rsid w:val="00BC5519"/>
    <w:rsid w:val="00BC59D4"/>
    <w:rsid w:val="00BC65FF"/>
    <w:rsid w:val="00BD2BB8"/>
    <w:rsid w:val="00BD33FF"/>
    <w:rsid w:val="00BD38D9"/>
    <w:rsid w:val="00BD519F"/>
    <w:rsid w:val="00BD6269"/>
    <w:rsid w:val="00BE189A"/>
    <w:rsid w:val="00BE1961"/>
    <w:rsid w:val="00BE437D"/>
    <w:rsid w:val="00BE4819"/>
    <w:rsid w:val="00BE4A14"/>
    <w:rsid w:val="00BE5422"/>
    <w:rsid w:val="00BE6235"/>
    <w:rsid w:val="00BF1604"/>
    <w:rsid w:val="00BF2D30"/>
    <w:rsid w:val="00BF340C"/>
    <w:rsid w:val="00BF4CF4"/>
    <w:rsid w:val="00BF4D61"/>
    <w:rsid w:val="00BF56B1"/>
    <w:rsid w:val="00BF7479"/>
    <w:rsid w:val="00BF7551"/>
    <w:rsid w:val="00C00CB0"/>
    <w:rsid w:val="00C0202E"/>
    <w:rsid w:val="00C026C8"/>
    <w:rsid w:val="00C0400A"/>
    <w:rsid w:val="00C04361"/>
    <w:rsid w:val="00C057BC"/>
    <w:rsid w:val="00C07825"/>
    <w:rsid w:val="00C10A6A"/>
    <w:rsid w:val="00C1165A"/>
    <w:rsid w:val="00C11C1C"/>
    <w:rsid w:val="00C11F11"/>
    <w:rsid w:val="00C12214"/>
    <w:rsid w:val="00C12339"/>
    <w:rsid w:val="00C125B8"/>
    <w:rsid w:val="00C134AA"/>
    <w:rsid w:val="00C141EB"/>
    <w:rsid w:val="00C14A46"/>
    <w:rsid w:val="00C15ACF"/>
    <w:rsid w:val="00C15B0F"/>
    <w:rsid w:val="00C17CAA"/>
    <w:rsid w:val="00C17F5C"/>
    <w:rsid w:val="00C20BD3"/>
    <w:rsid w:val="00C21D12"/>
    <w:rsid w:val="00C22D55"/>
    <w:rsid w:val="00C22DCA"/>
    <w:rsid w:val="00C2300F"/>
    <w:rsid w:val="00C2423E"/>
    <w:rsid w:val="00C271DE"/>
    <w:rsid w:val="00C27600"/>
    <w:rsid w:val="00C27DE9"/>
    <w:rsid w:val="00C3011B"/>
    <w:rsid w:val="00C30780"/>
    <w:rsid w:val="00C31A8B"/>
    <w:rsid w:val="00C31D93"/>
    <w:rsid w:val="00C32294"/>
    <w:rsid w:val="00C32669"/>
    <w:rsid w:val="00C326BC"/>
    <w:rsid w:val="00C33B62"/>
    <w:rsid w:val="00C34423"/>
    <w:rsid w:val="00C349C0"/>
    <w:rsid w:val="00C35634"/>
    <w:rsid w:val="00C36D31"/>
    <w:rsid w:val="00C37E96"/>
    <w:rsid w:val="00C402CE"/>
    <w:rsid w:val="00C408CF"/>
    <w:rsid w:val="00C41D38"/>
    <w:rsid w:val="00C41D74"/>
    <w:rsid w:val="00C43310"/>
    <w:rsid w:val="00C43665"/>
    <w:rsid w:val="00C44ED5"/>
    <w:rsid w:val="00C457B4"/>
    <w:rsid w:val="00C4591B"/>
    <w:rsid w:val="00C462CE"/>
    <w:rsid w:val="00C500FC"/>
    <w:rsid w:val="00C509DC"/>
    <w:rsid w:val="00C53146"/>
    <w:rsid w:val="00C542F4"/>
    <w:rsid w:val="00C55C9A"/>
    <w:rsid w:val="00C56ACB"/>
    <w:rsid w:val="00C57070"/>
    <w:rsid w:val="00C576E9"/>
    <w:rsid w:val="00C57AEC"/>
    <w:rsid w:val="00C60CB2"/>
    <w:rsid w:val="00C62083"/>
    <w:rsid w:val="00C623B5"/>
    <w:rsid w:val="00C627AA"/>
    <w:rsid w:val="00C63E4A"/>
    <w:rsid w:val="00C6547A"/>
    <w:rsid w:val="00C66276"/>
    <w:rsid w:val="00C67781"/>
    <w:rsid w:val="00C7155D"/>
    <w:rsid w:val="00C71D2A"/>
    <w:rsid w:val="00C766DE"/>
    <w:rsid w:val="00C77E2F"/>
    <w:rsid w:val="00C803EC"/>
    <w:rsid w:val="00C82E07"/>
    <w:rsid w:val="00C9170D"/>
    <w:rsid w:val="00C92400"/>
    <w:rsid w:val="00C93BE7"/>
    <w:rsid w:val="00C9407B"/>
    <w:rsid w:val="00C9413D"/>
    <w:rsid w:val="00C95728"/>
    <w:rsid w:val="00C95997"/>
    <w:rsid w:val="00C95BE8"/>
    <w:rsid w:val="00CA19CA"/>
    <w:rsid w:val="00CA1B8F"/>
    <w:rsid w:val="00CA2A94"/>
    <w:rsid w:val="00CA4F89"/>
    <w:rsid w:val="00CA58F6"/>
    <w:rsid w:val="00CA60ED"/>
    <w:rsid w:val="00CA61AA"/>
    <w:rsid w:val="00CA6D80"/>
    <w:rsid w:val="00CA71CC"/>
    <w:rsid w:val="00CA71F2"/>
    <w:rsid w:val="00CA7A34"/>
    <w:rsid w:val="00CA7A48"/>
    <w:rsid w:val="00CB0DC7"/>
    <w:rsid w:val="00CB169B"/>
    <w:rsid w:val="00CB17B1"/>
    <w:rsid w:val="00CB24C3"/>
    <w:rsid w:val="00CB2947"/>
    <w:rsid w:val="00CB5ADD"/>
    <w:rsid w:val="00CB60B9"/>
    <w:rsid w:val="00CB7C51"/>
    <w:rsid w:val="00CC1B4A"/>
    <w:rsid w:val="00CC223F"/>
    <w:rsid w:val="00CC25F9"/>
    <w:rsid w:val="00CC2CF6"/>
    <w:rsid w:val="00CC31A2"/>
    <w:rsid w:val="00CC3AA5"/>
    <w:rsid w:val="00CC3C5E"/>
    <w:rsid w:val="00CC3D29"/>
    <w:rsid w:val="00CC51B8"/>
    <w:rsid w:val="00CC5CC8"/>
    <w:rsid w:val="00CC64AA"/>
    <w:rsid w:val="00CC6719"/>
    <w:rsid w:val="00CD1E7E"/>
    <w:rsid w:val="00CD21DB"/>
    <w:rsid w:val="00CD54DA"/>
    <w:rsid w:val="00CD554A"/>
    <w:rsid w:val="00CD5D54"/>
    <w:rsid w:val="00CD6998"/>
    <w:rsid w:val="00CD71ED"/>
    <w:rsid w:val="00CE00EA"/>
    <w:rsid w:val="00CE1C2F"/>
    <w:rsid w:val="00CE2175"/>
    <w:rsid w:val="00CE237C"/>
    <w:rsid w:val="00CE3848"/>
    <w:rsid w:val="00CE718D"/>
    <w:rsid w:val="00CE7E91"/>
    <w:rsid w:val="00CE7FBE"/>
    <w:rsid w:val="00CF1EBC"/>
    <w:rsid w:val="00CF26B1"/>
    <w:rsid w:val="00CF274D"/>
    <w:rsid w:val="00CF277D"/>
    <w:rsid w:val="00CF2BC4"/>
    <w:rsid w:val="00CF4CE8"/>
    <w:rsid w:val="00CF6926"/>
    <w:rsid w:val="00D00472"/>
    <w:rsid w:val="00D004F5"/>
    <w:rsid w:val="00D00B39"/>
    <w:rsid w:val="00D01C16"/>
    <w:rsid w:val="00D02F3A"/>
    <w:rsid w:val="00D0323B"/>
    <w:rsid w:val="00D035C6"/>
    <w:rsid w:val="00D03776"/>
    <w:rsid w:val="00D043E2"/>
    <w:rsid w:val="00D04647"/>
    <w:rsid w:val="00D06F4F"/>
    <w:rsid w:val="00D071D0"/>
    <w:rsid w:val="00D07DF6"/>
    <w:rsid w:val="00D11210"/>
    <w:rsid w:val="00D1256C"/>
    <w:rsid w:val="00D1389D"/>
    <w:rsid w:val="00D139D9"/>
    <w:rsid w:val="00D143C8"/>
    <w:rsid w:val="00D14AC7"/>
    <w:rsid w:val="00D17E60"/>
    <w:rsid w:val="00D203BB"/>
    <w:rsid w:val="00D20B2D"/>
    <w:rsid w:val="00D23800"/>
    <w:rsid w:val="00D23A5F"/>
    <w:rsid w:val="00D23BA1"/>
    <w:rsid w:val="00D25245"/>
    <w:rsid w:val="00D25B93"/>
    <w:rsid w:val="00D260EE"/>
    <w:rsid w:val="00D265FB"/>
    <w:rsid w:val="00D30765"/>
    <w:rsid w:val="00D312C5"/>
    <w:rsid w:val="00D32F58"/>
    <w:rsid w:val="00D339C7"/>
    <w:rsid w:val="00D3692B"/>
    <w:rsid w:val="00D372AE"/>
    <w:rsid w:val="00D47AF2"/>
    <w:rsid w:val="00D50695"/>
    <w:rsid w:val="00D511FA"/>
    <w:rsid w:val="00D51230"/>
    <w:rsid w:val="00D5180C"/>
    <w:rsid w:val="00D51E49"/>
    <w:rsid w:val="00D52BB4"/>
    <w:rsid w:val="00D52E7C"/>
    <w:rsid w:val="00D53C1A"/>
    <w:rsid w:val="00D54545"/>
    <w:rsid w:val="00D558F5"/>
    <w:rsid w:val="00D55BBC"/>
    <w:rsid w:val="00D56143"/>
    <w:rsid w:val="00D561B4"/>
    <w:rsid w:val="00D570E0"/>
    <w:rsid w:val="00D57A96"/>
    <w:rsid w:val="00D57D4D"/>
    <w:rsid w:val="00D60328"/>
    <w:rsid w:val="00D60499"/>
    <w:rsid w:val="00D60652"/>
    <w:rsid w:val="00D6112A"/>
    <w:rsid w:val="00D61BD0"/>
    <w:rsid w:val="00D61EE6"/>
    <w:rsid w:val="00D61F5A"/>
    <w:rsid w:val="00D62B85"/>
    <w:rsid w:val="00D64FD0"/>
    <w:rsid w:val="00D6508F"/>
    <w:rsid w:val="00D65941"/>
    <w:rsid w:val="00D66B44"/>
    <w:rsid w:val="00D6793B"/>
    <w:rsid w:val="00D71B15"/>
    <w:rsid w:val="00D76B06"/>
    <w:rsid w:val="00D77698"/>
    <w:rsid w:val="00D80F46"/>
    <w:rsid w:val="00D80FA6"/>
    <w:rsid w:val="00D81DFA"/>
    <w:rsid w:val="00D8283C"/>
    <w:rsid w:val="00D82988"/>
    <w:rsid w:val="00D829CC"/>
    <w:rsid w:val="00D836F1"/>
    <w:rsid w:val="00D8533D"/>
    <w:rsid w:val="00D868AD"/>
    <w:rsid w:val="00D869D3"/>
    <w:rsid w:val="00D87165"/>
    <w:rsid w:val="00D87E0B"/>
    <w:rsid w:val="00D94A36"/>
    <w:rsid w:val="00D95005"/>
    <w:rsid w:val="00D95D5C"/>
    <w:rsid w:val="00D97E19"/>
    <w:rsid w:val="00DA14B3"/>
    <w:rsid w:val="00DA19CF"/>
    <w:rsid w:val="00DA1E7B"/>
    <w:rsid w:val="00DA2726"/>
    <w:rsid w:val="00DA44DB"/>
    <w:rsid w:val="00DA4DC5"/>
    <w:rsid w:val="00DA5FE0"/>
    <w:rsid w:val="00DA6C7A"/>
    <w:rsid w:val="00DA7337"/>
    <w:rsid w:val="00DB018A"/>
    <w:rsid w:val="00DB030C"/>
    <w:rsid w:val="00DB0D73"/>
    <w:rsid w:val="00DB158A"/>
    <w:rsid w:val="00DB1B11"/>
    <w:rsid w:val="00DB2AB2"/>
    <w:rsid w:val="00DB4C86"/>
    <w:rsid w:val="00DB55ED"/>
    <w:rsid w:val="00DB5A04"/>
    <w:rsid w:val="00DC0111"/>
    <w:rsid w:val="00DC0E04"/>
    <w:rsid w:val="00DC2E4A"/>
    <w:rsid w:val="00DC3357"/>
    <w:rsid w:val="00DC5FB6"/>
    <w:rsid w:val="00DC6733"/>
    <w:rsid w:val="00DC68A3"/>
    <w:rsid w:val="00DC7D49"/>
    <w:rsid w:val="00DD00F3"/>
    <w:rsid w:val="00DD0534"/>
    <w:rsid w:val="00DD0AFD"/>
    <w:rsid w:val="00DD1B3F"/>
    <w:rsid w:val="00DD1BD4"/>
    <w:rsid w:val="00DD281B"/>
    <w:rsid w:val="00DD3F62"/>
    <w:rsid w:val="00DD464C"/>
    <w:rsid w:val="00DD48C1"/>
    <w:rsid w:val="00DD68FD"/>
    <w:rsid w:val="00DD6E06"/>
    <w:rsid w:val="00DE06C4"/>
    <w:rsid w:val="00DE133E"/>
    <w:rsid w:val="00DE16E2"/>
    <w:rsid w:val="00DE320D"/>
    <w:rsid w:val="00DE3323"/>
    <w:rsid w:val="00DE3607"/>
    <w:rsid w:val="00DE3885"/>
    <w:rsid w:val="00DE6AC4"/>
    <w:rsid w:val="00DE70F7"/>
    <w:rsid w:val="00DF073C"/>
    <w:rsid w:val="00DF132B"/>
    <w:rsid w:val="00DF1D38"/>
    <w:rsid w:val="00DF2984"/>
    <w:rsid w:val="00DF30AB"/>
    <w:rsid w:val="00DF4B67"/>
    <w:rsid w:val="00DF70E9"/>
    <w:rsid w:val="00E00291"/>
    <w:rsid w:val="00E01B7C"/>
    <w:rsid w:val="00E01B86"/>
    <w:rsid w:val="00E0266E"/>
    <w:rsid w:val="00E02E8A"/>
    <w:rsid w:val="00E03D08"/>
    <w:rsid w:val="00E03D3A"/>
    <w:rsid w:val="00E03FC9"/>
    <w:rsid w:val="00E05B39"/>
    <w:rsid w:val="00E065B0"/>
    <w:rsid w:val="00E068A6"/>
    <w:rsid w:val="00E111D2"/>
    <w:rsid w:val="00E11A0E"/>
    <w:rsid w:val="00E13010"/>
    <w:rsid w:val="00E135EB"/>
    <w:rsid w:val="00E152F2"/>
    <w:rsid w:val="00E1541C"/>
    <w:rsid w:val="00E158E3"/>
    <w:rsid w:val="00E1591F"/>
    <w:rsid w:val="00E162DC"/>
    <w:rsid w:val="00E16A40"/>
    <w:rsid w:val="00E16BBA"/>
    <w:rsid w:val="00E17B09"/>
    <w:rsid w:val="00E17C97"/>
    <w:rsid w:val="00E207A9"/>
    <w:rsid w:val="00E20B98"/>
    <w:rsid w:val="00E2225B"/>
    <w:rsid w:val="00E227F1"/>
    <w:rsid w:val="00E233EC"/>
    <w:rsid w:val="00E24828"/>
    <w:rsid w:val="00E262C9"/>
    <w:rsid w:val="00E267EA"/>
    <w:rsid w:val="00E311A7"/>
    <w:rsid w:val="00E3393D"/>
    <w:rsid w:val="00E33EB4"/>
    <w:rsid w:val="00E340C1"/>
    <w:rsid w:val="00E344A2"/>
    <w:rsid w:val="00E354EC"/>
    <w:rsid w:val="00E3603F"/>
    <w:rsid w:val="00E36492"/>
    <w:rsid w:val="00E36D64"/>
    <w:rsid w:val="00E40C23"/>
    <w:rsid w:val="00E42A74"/>
    <w:rsid w:val="00E45703"/>
    <w:rsid w:val="00E46019"/>
    <w:rsid w:val="00E46DCF"/>
    <w:rsid w:val="00E46EFA"/>
    <w:rsid w:val="00E47773"/>
    <w:rsid w:val="00E506BE"/>
    <w:rsid w:val="00E50D30"/>
    <w:rsid w:val="00E54795"/>
    <w:rsid w:val="00E56C14"/>
    <w:rsid w:val="00E56E8C"/>
    <w:rsid w:val="00E5739C"/>
    <w:rsid w:val="00E577BE"/>
    <w:rsid w:val="00E62D20"/>
    <w:rsid w:val="00E636F7"/>
    <w:rsid w:val="00E641D6"/>
    <w:rsid w:val="00E661B1"/>
    <w:rsid w:val="00E6678A"/>
    <w:rsid w:val="00E71760"/>
    <w:rsid w:val="00E72827"/>
    <w:rsid w:val="00E72D0A"/>
    <w:rsid w:val="00E72E72"/>
    <w:rsid w:val="00E733F8"/>
    <w:rsid w:val="00E735AC"/>
    <w:rsid w:val="00E73E0D"/>
    <w:rsid w:val="00E756D8"/>
    <w:rsid w:val="00E76617"/>
    <w:rsid w:val="00E768E5"/>
    <w:rsid w:val="00E772E0"/>
    <w:rsid w:val="00E809A8"/>
    <w:rsid w:val="00E80CB3"/>
    <w:rsid w:val="00E826DE"/>
    <w:rsid w:val="00E82BEC"/>
    <w:rsid w:val="00E83C3B"/>
    <w:rsid w:val="00E84848"/>
    <w:rsid w:val="00E85ED5"/>
    <w:rsid w:val="00E87503"/>
    <w:rsid w:val="00E87B91"/>
    <w:rsid w:val="00E917DA"/>
    <w:rsid w:val="00E91A79"/>
    <w:rsid w:val="00E92F08"/>
    <w:rsid w:val="00E93125"/>
    <w:rsid w:val="00E95C58"/>
    <w:rsid w:val="00E95CE0"/>
    <w:rsid w:val="00E96E72"/>
    <w:rsid w:val="00E972D1"/>
    <w:rsid w:val="00EA09DD"/>
    <w:rsid w:val="00EA16DE"/>
    <w:rsid w:val="00EA21BC"/>
    <w:rsid w:val="00EA2399"/>
    <w:rsid w:val="00EA2695"/>
    <w:rsid w:val="00EA35AA"/>
    <w:rsid w:val="00EA505B"/>
    <w:rsid w:val="00EA655F"/>
    <w:rsid w:val="00EA6632"/>
    <w:rsid w:val="00EA75FB"/>
    <w:rsid w:val="00EA768E"/>
    <w:rsid w:val="00EB01CF"/>
    <w:rsid w:val="00EB14A7"/>
    <w:rsid w:val="00EB15F2"/>
    <w:rsid w:val="00EB19CD"/>
    <w:rsid w:val="00EB2BF5"/>
    <w:rsid w:val="00EB5FF2"/>
    <w:rsid w:val="00EB6CA4"/>
    <w:rsid w:val="00EC2722"/>
    <w:rsid w:val="00EC2F44"/>
    <w:rsid w:val="00EC3112"/>
    <w:rsid w:val="00EC7266"/>
    <w:rsid w:val="00EC7B0E"/>
    <w:rsid w:val="00EC7B6B"/>
    <w:rsid w:val="00ED071B"/>
    <w:rsid w:val="00ED0815"/>
    <w:rsid w:val="00ED1438"/>
    <w:rsid w:val="00ED194F"/>
    <w:rsid w:val="00ED271D"/>
    <w:rsid w:val="00ED2E94"/>
    <w:rsid w:val="00ED3C80"/>
    <w:rsid w:val="00ED49B4"/>
    <w:rsid w:val="00ED52CE"/>
    <w:rsid w:val="00ED6121"/>
    <w:rsid w:val="00ED6355"/>
    <w:rsid w:val="00ED6FB8"/>
    <w:rsid w:val="00ED726C"/>
    <w:rsid w:val="00ED7C53"/>
    <w:rsid w:val="00EE0021"/>
    <w:rsid w:val="00EE194E"/>
    <w:rsid w:val="00EE40C5"/>
    <w:rsid w:val="00EE40F4"/>
    <w:rsid w:val="00EE4445"/>
    <w:rsid w:val="00EE5CF7"/>
    <w:rsid w:val="00EE6876"/>
    <w:rsid w:val="00EE6D42"/>
    <w:rsid w:val="00EE74C4"/>
    <w:rsid w:val="00EE7613"/>
    <w:rsid w:val="00EE7DDE"/>
    <w:rsid w:val="00EF17CD"/>
    <w:rsid w:val="00EF1E2D"/>
    <w:rsid w:val="00EF21BF"/>
    <w:rsid w:val="00EF3358"/>
    <w:rsid w:val="00EF39C1"/>
    <w:rsid w:val="00EF47B5"/>
    <w:rsid w:val="00EF6989"/>
    <w:rsid w:val="00EF717E"/>
    <w:rsid w:val="00EF7C7F"/>
    <w:rsid w:val="00EF7C81"/>
    <w:rsid w:val="00F01F3C"/>
    <w:rsid w:val="00F027BF"/>
    <w:rsid w:val="00F0386D"/>
    <w:rsid w:val="00F0403C"/>
    <w:rsid w:val="00F04E02"/>
    <w:rsid w:val="00F05B5C"/>
    <w:rsid w:val="00F0620B"/>
    <w:rsid w:val="00F07081"/>
    <w:rsid w:val="00F077CA"/>
    <w:rsid w:val="00F129C1"/>
    <w:rsid w:val="00F157DA"/>
    <w:rsid w:val="00F1654C"/>
    <w:rsid w:val="00F166AC"/>
    <w:rsid w:val="00F16EBC"/>
    <w:rsid w:val="00F17D96"/>
    <w:rsid w:val="00F22975"/>
    <w:rsid w:val="00F22A88"/>
    <w:rsid w:val="00F22B25"/>
    <w:rsid w:val="00F22E0B"/>
    <w:rsid w:val="00F23431"/>
    <w:rsid w:val="00F2395C"/>
    <w:rsid w:val="00F25012"/>
    <w:rsid w:val="00F2573C"/>
    <w:rsid w:val="00F2596A"/>
    <w:rsid w:val="00F26044"/>
    <w:rsid w:val="00F26EAB"/>
    <w:rsid w:val="00F32864"/>
    <w:rsid w:val="00F339B4"/>
    <w:rsid w:val="00F33E19"/>
    <w:rsid w:val="00F35223"/>
    <w:rsid w:val="00F364DD"/>
    <w:rsid w:val="00F36856"/>
    <w:rsid w:val="00F416A3"/>
    <w:rsid w:val="00F41872"/>
    <w:rsid w:val="00F42906"/>
    <w:rsid w:val="00F430D7"/>
    <w:rsid w:val="00F4484F"/>
    <w:rsid w:val="00F45806"/>
    <w:rsid w:val="00F45A2F"/>
    <w:rsid w:val="00F46386"/>
    <w:rsid w:val="00F4709B"/>
    <w:rsid w:val="00F4725B"/>
    <w:rsid w:val="00F47997"/>
    <w:rsid w:val="00F50229"/>
    <w:rsid w:val="00F50EC7"/>
    <w:rsid w:val="00F52BFE"/>
    <w:rsid w:val="00F53012"/>
    <w:rsid w:val="00F54BFE"/>
    <w:rsid w:val="00F572C7"/>
    <w:rsid w:val="00F57878"/>
    <w:rsid w:val="00F6084F"/>
    <w:rsid w:val="00F61496"/>
    <w:rsid w:val="00F61973"/>
    <w:rsid w:val="00F626C8"/>
    <w:rsid w:val="00F65729"/>
    <w:rsid w:val="00F669F3"/>
    <w:rsid w:val="00F676EE"/>
    <w:rsid w:val="00F708CD"/>
    <w:rsid w:val="00F71734"/>
    <w:rsid w:val="00F72734"/>
    <w:rsid w:val="00F72B8B"/>
    <w:rsid w:val="00F742CF"/>
    <w:rsid w:val="00F744C3"/>
    <w:rsid w:val="00F7569E"/>
    <w:rsid w:val="00F80B6D"/>
    <w:rsid w:val="00F833BE"/>
    <w:rsid w:val="00F83A8C"/>
    <w:rsid w:val="00F842AE"/>
    <w:rsid w:val="00F8603B"/>
    <w:rsid w:val="00F869A4"/>
    <w:rsid w:val="00F86BDC"/>
    <w:rsid w:val="00F87072"/>
    <w:rsid w:val="00F8724A"/>
    <w:rsid w:val="00F87ADB"/>
    <w:rsid w:val="00F9280E"/>
    <w:rsid w:val="00F9344F"/>
    <w:rsid w:val="00F93594"/>
    <w:rsid w:val="00F93AA9"/>
    <w:rsid w:val="00F941F1"/>
    <w:rsid w:val="00F94350"/>
    <w:rsid w:val="00F9445C"/>
    <w:rsid w:val="00F96577"/>
    <w:rsid w:val="00FA05BC"/>
    <w:rsid w:val="00FA45ED"/>
    <w:rsid w:val="00FA5197"/>
    <w:rsid w:val="00FA633E"/>
    <w:rsid w:val="00FB16DE"/>
    <w:rsid w:val="00FB1E98"/>
    <w:rsid w:val="00FB3209"/>
    <w:rsid w:val="00FB3B26"/>
    <w:rsid w:val="00FB491F"/>
    <w:rsid w:val="00FB4965"/>
    <w:rsid w:val="00FB70D3"/>
    <w:rsid w:val="00FC0B8D"/>
    <w:rsid w:val="00FC0CE9"/>
    <w:rsid w:val="00FC118C"/>
    <w:rsid w:val="00FC344D"/>
    <w:rsid w:val="00FC34B8"/>
    <w:rsid w:val="00FC73C8"/>
    <w:rsid w:val="00FD1E5C"/>
    <w:rsid w:val="00FD295A"/>
    <w:rsid w:val="00FD32AA"/>
    <w:rsid w:val="00FD3D17"/>
    <w:rsid w:val="00FD3D7B"/>
    <w:rsid w:val="00FD4C8A"/>
    <w:rsid w:val="00FD7BBB"/>
    <w:rsid w:val="00FE164A"/>
    <w:rsid w:val="00FE214F"/>
    <w:rsid w:val="00FE28DF"/>
    <w:rsid w:val="00FE2E63"/>
    <w:rsid w:val="00FE30BB"/>
    <w:rsid w:val="00FE3122"/>
    <w:rsid w:val="00FE44C3"/>
    <w:rsid w:val="00FE4DD4"/>
    <w:rsid w:val="00FE5042"/>
    <w:rsid w:val="00FE6E91"/>
    <w:rsid w:val="00FE7272"/>
    <w:rsid w:val="00FE797C"/>
    <w:rsid w:val="00FF01A9"/>
    <w:rsid w:val="00FF21B2"/>
    <w:rsid w:val="00FF4BBF"/>
    <w:rsid w:val="00FF60D6"/>
    <w:rsid w:val="00FF618B"/>
    <w:rsid w:val="00FF699A"/>
    <w:rsid w:val="00FF6B6E"/>
    <w:rsid w:val="00FF75F6"/>
    <w:rsid w:val="00FF7989"/>
    <w:rsid w:val="01A84D8A"/>
    <w:rsid w:val="178A9D98"/>
    <w:rsid w:val="218F3138"/>
    <w:rsid w:val="29F770CD"/>
    <w:rsid w:val="2B882EAA"/>
    <w:rsid w:val="30FC9033"/>
    <w:rsid w:val="31E4CF33"/>
    <w:rsid w:val="39FF97A9"/>
    <w:rsid w:val="3B47E97A"/>
    <w:rsid w:val="3CCDD308"/>
    <w:rsid w:val="3E0255A6"/>
    <w:rsid w:val="49968D88"/>
    <w:rsid w:val="532362DC"/>
    <w:rsid w:val="547F029A"/>
    <w:rsid w:val="5AC83229"/>
    <w:rsid w:val="5F95B42C"/>
    <w:rsid w:val="61135EF5"/>
    <w:rsid w:val="67131152"/>
    <w:rsid w:val="6E8DB411"/>
    <w:rsid w:val="6FE3581F"/>
    <w:rsid w:val="726AE66C"/>
    <w:rsid w:val="74C2429D"/>
    <w:rsid w:val="755C8A58"/>
    <w:rsid w:val="78BEAF97"/>
    <w:rsid w:val="7D6E8EE3"/>
    <w:rsid w:val="7E90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EE6CAF"/>
  <w15:docId w15:val="{08CD6841-886D-4AB3-AA82-1A74784E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603"/>
    <w:pPr>
      <w:spacing w:after="200" w:line="276" w:lineRule="auto"/>
    </w:pPr>
    <w:rPr>
      <w:rFonts w:ascii="Arial" w:eastAsiaTheme="minorHAnsi" w:hAnsi="Arial" w:cstheme="minorBidi"/>
      <w:szCs w:val="22"/>
      <w:lang w:eastAsia="en-US"/>
    </w:rPr>
  </w:style>
  <w:style w:type="paragraph" w:styleId="Nagwek1">
    <w:name w:val="heading 1"/>
    <w:basedOn w:val="Nagwek"/>
    <w:next w:val="Tekstpodstawowy"/>
    <w:link w:val="Nagwek1Znak"/>
    <w:qFormat/>
    <w:rsid w:val="00A742C0"/>
    <w:pPr>
      <w:numPr>
        <w:numId w:val="1"/>
      </w:numPr>
      <w:spacing w:before="160" w:after="80"/>
      <w:ind w:left="357" w:hanging="357"/>
      <w:jc w:val="center"/>
      <w:outlineLvl w:val="0"/>
    </w:pPr>
    <w:rPr>
      <w:b/>
      <w:bCs/>
      <w:sz w:val="20"/>
      <w:szCs w:val="32"/>
    </w:rPr>
  </w:style>
  <w:style w:type="paragraph" w:styleId="Nagwek2">
    <w:name w:val="heading 2"/>
    <w:basedOn w:val="NormalnyWeb"/>
    <w:next w:val="Tekstpodstawowy"/>
    <w:link w:val="Nagwek2Znak"/>
    <w:qFormat/>
    <w:rsid w:val="006B6889"/>
    <w:pPr>
      <w:widowControl w:val="0"/>
      <w:spacing w:before="0" w:after="0" w:line="276" w:lineRule="auto"/>
      <w:jc w:val="right"/>
      <w:outlineLvl w:val="1"/>
    </w:pPr>
    <w:rPr>
      <w:rFonts w:eastAsia="Lucida Sans Unicode"/>
      <w:i/>
      <w:iCs/>
      <w:color w:val="000000"/>
      <w:sz w:val="18"/>
      <w:szCs w:val="20"/>
      <w:lang w:bidi="pl-PL"/>
    </w:rPr>
  </w:style>
  <w:style w:type="paragraph" w:styleId="Nagwek3">
    <w:name w:val="heading 3"/>
    <w:basedOn w:val="Nagwek"/>
    <w:next w:val="Tekstpodstawowy"/>
    <w:qFormat/>
    <w:rsid w:val="00980911"/>
    <w:pPr>
      <w:numPr>
        <w:ilvl w:val="2"/>
        <w:numId w:val="1"/>
      </w:numPr>
      <w:spacing w:before="0" w:after="0"/>
      <w:outlineLvl w:val="2"/>
    </w:pPr>
    <w:rPr>
      <w:b/>
      <w:bCs/>
    </w:rPr>
  </w:style>
  <w:style w:type="paragraph" w:styleId="Nagwek4">
    <w:name w:val="heading 4"/>
    <w:basedOn w:val="Normalny"/>
    <w:next w:val="Tekstpodstawowy"/>
    <w:qFormat/>
    <w:rsid w:val="00980911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eastAsia="Times New Roman" w:cs="Arial"/>
      <w:b/>
      <w:bCs/>
      <w:sz w:val="21"/>
      <w:szCs w:val="21"/>
      <w:lang w:eastAsia="pl-PL"/>
    </w:rPr>
  </w:style>
  <w:style w:type="paragraph" w:styleId="Nagwek5">
    <w:name w:val="heading 5"/>
    <w:basedOn w:val="Normalny"/>
    <w:next w:val="Normalny"/>
    <w:qFormat/>
    <w:rsid w:val="00980911"/>
    <w:pPr>
      <w:suppressAutoHyphens/>
      <w:spacing w:before="240" w:after="60" w:line="240" w:lineRule="auto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1"/>
    <w:rsid w:val="00980911"/>
  </w:style>
  <w:style w:type="character" w:customStyle="1" w:styleId="Znakinumeracji">
    <w:name w:val="Znaki numeracji"/>
    <w:rsid w:val="00980911"/>
    <w:rPr>
      <w:rFonts w:ascii="Arial" w:hAnsi="Arial"/>
      <w:b w:val="0"/>
      <w:bCs w:val="0"/>
      <w:sz w:val="22"/>
      <w:szCs w:val="22"/>
    </w:rPr>
  </w:style>
  <w:style w:type="character" w:customStyle="1" w:styleId="Symbolewypunktowania">
    <w:name w:val="Symbole wypunktowania"/>
    <w:rsid w:val="009809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980911"/>
    <w:rPr>
      <w:color w:val="000000"/>
      <w:u w:val="single"/>
    </w:rPr>
  </w:style>
  <w:style w:type="character" w:styleId="UyteHipercze">
    <w:name w:val="FollowedHyperlink"/>
    <w:rsid w:val="00980911"/>
    <w:rPr>
      <w:color w:val="000000"/>
      <w:u w:val="single"/>
    </w:rPr>
  </w:style>
  <w:style w:type="character" w:styleId="Pogrubienie">
    <w:name w:val="Strong"/>
    <w:uiPriority w:val="22"/>
    <w:qFormat/>
    <w:rsid w:val="00980911"/>
    <w:rPr>
      <w:rFonts w:ascii="Arial" w:hAnsi="Arial"/>
      <w:b/>
      <w:bCs/>
      <w:sz w:val="22"/>
      <w:szCs w:val="24"/>
    </w:rPr>
  </w:style>
  <w:style w:type="character" w:customStyle="1" w:styleId="WW8Num2z0">
    <w:name w:val="WW8Num2z0"/>
    <w:rsid w:val="00980911"/>
    <w:rPr>
      <w:rFonts w:ascii="Arial" w:hAnsi="Arial" w:cs="Times New Roman"/>
      <w:b/>
      <w:bCs/>
      <w:sz w:val="22"/>
      <w:szCs w:val="22"/>
    </w:rPr>
  </w:style>
  <w:style w:type="character" w:customStyle="1" w:styleId="WW8Num2z4">
    <w:name w:val="WW8Num2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4z1">
    <w:name w:val="WW8Num4z1"/>
    <w:rsid w:val="00980911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980911"/>
    <w:rPr>
      <w:rFonts w:ascii="Tahoma" w:hAnsi="Tahoma"/>
      <w:b/>
      <w:bCs/>
      <w:sz w:val="22"/>
      <w:szCs w:val="22"/>
    </w:rPr>
  </w:style>
  <w:style w:type="character" w:customStyle="1" w:styleId="WW8Num5z0">
    <w:name w:val="WW8Num5z0"/>
    <w:rsid w:val="00980911"/>
    <w:rPr>
      <w:rFonts w:ascii="Arial" w:hAnsi="Arial"/>
      <w:b/>
      <w:bCs/>
      <w:sz w:val="22"/>
      <w:szCs w:val="22"/>
    </w:rPr>
  </w:style>
  <w:style w:type="character" w:customStyle="1" w:styleId="WW8Num5z1">
    <w:name w:val="WW8Num5z1"/>
    <w:rsid w:val="00980911"/>
    <w:rPr>
      <w:rFonts w:ascii="Arial" w:hAnsi="Arial"/>
      <w:b/>
      <w:bCs/>
      <w:sz w:val="22"/>
      <w:szCs w:val="22"/>
    </w:rPr>
  </w:style>
  <w:style w:type="character" w:customStyle="1" w:styleId="WW8Num6z0">
    <w:name w:val="WW8Num6z0"/>
    <w:rsid w:val="00980911"/>
    <w:rPr>
      <w:rFonts w:ascii="Symbol" w:hAnsi="Symbol"/>
      <w:sz w:val="20"/>
    </w:rPr>
  </w:style>
  <w:style w:type="character" w:customStyle="1" w:styleId="WW8Num6z1">
    <w:name w:val="WW8Num6z1"/>
    <w:rsid w:val="00980911"/>
    <w:rPr>
      <w:rFonts w:ascii="Courier New" w:hAnsi="Courier New"/>
      <w:sz w:val="20"/>
    </w:rPr>
  </w:style>
  <w:style w:type="character" w:customStyle="1" w:styleId="WW8Num6z2">
    <w:name w:val="WW8Num6z2"/>
    <w:rsid w:val="00980911"/>
    <w:rPr>
      <w:rFonts w:ascii="Wingdings" w:hAnsi="Wingdings"/>
      <w:sz w:val="20"/>
    </w:rPr>
  </w:style>
  <w:style w:type="character" w:customStyle="1" w:styleId="WW8Num6z3">
    <w:name w:val="WW8Num6z3"/>
    <w:rsid w:val="00980911"/>
    <w:rPr>
      <w:rFonts w:ascii="Wingdings" w:hAnsi="Wingdings"/>
    </w:rPr>
  </w:style>
  <w:style w:type="character" w:customStyle="1" w:styleId="WW8Num7z0">
    <w:name w:val="WW8Num7z0"/>
    <w:rsid w:val="00980911"/>
    <w:rPr>
      <w:rFonts w:ascii="Arial" w:hAnsi="Arial" w:cs="Times New Roman"/>
      <w:sz w:val="22"/>
      <w:szCs w:val="22"/>
    </w:rPr>
  </w:style>
  <w:style w:type="character" w:customStyle="1" w:styleId="WW8Num7z4">
    <w:name w:val="WW8Num7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8z0">
    <w:name w:val="WW8Num8z0"/>
    <w:rsid w:val="00980911"/>
    <w:rPr>
      <w:rFonts w:ascii="Times New Roman" w:hAnsi="Times New Roman" w:cs="Times New Roman"/>
    </w:rPr>
  </w:style>
  <w:style w:type="character" w:customStyle="1" w:styleId="WW8Num14z0">
    <w:name w:val="WW8Num14z0"/>
    <w:rsid w:val="00980911"/>
    <w:rPr>
      <w:rFonts w:ascii="Symbol" w:hAnsi="Symbol" w:cs="Times New Roman"/>
    </w:rPr>
  </w:style>
  <w:style w:type="character" w:customStyle="1" w:styleId="WW8Num14z4">
    <w:name w:val="WW8Num14z4"/>
    <w:rsid w:val="00980911"/>
    <w:rPr>
      <w:rFonts w:ascii="Tahoma" w:hAnsi="Tahoma" w:cs="StarSymbol"/>
      <w:sz w:val="18"/>
      <w:szCs w:val="18"/>
    </w:rPr>
  </w:style>
  <w:style w:type="character" w:customStyle="1" w:styleId="WW8Num15z0">
    <w:name w:val="WW8Num15z0"/>
    <w:rsid w:val="00980911"/>
    <w:rPr>
      <w:rFonts w:ascii="Symbol" w:hAnsi="Symbol"/>
      <w:sz w:val="20"/>
    </w:rPr>
  </w:style>
  <w:style w:type="character" w:customStyle="1" w:styleId="Domylnaczcionkaakapitu4">
    <w:name w:val="Domyślna czcionka akapitu4"/>
    <w:rsid w:val="00980911"/>
  </w:style>
  <w:style w:type="character" w:customStyle="1" w:styleId="Absatz-Standardschriftart">
    <w:name w:val="Absatz-Standardschriftart"/>
    <w:rsid w:val="00980911"/>
  </w:style>
  <w:style w:type="character" w:customStyle="1" w:styleId="WW8Num8z1">
    <w:name w:val="WW8Num8z1"/>
    <w:rsid w:val="00980911"/>
    <w:rPr>
      <w:rFonts w:ascii="Courier New" w:hAnsi="Courier New" w:cs="Courier New"/>
    </w:rPr>
  </w:style>
  <w:style w:type="character" w:customStyle="1" w:styleId="WW8Num8z2">
    <w:name w:val="WW8Num8z2"/>
    <w:rsid w:val="00980911"/>
    <w:rPr>
      <w:rFonts w:ascii="Wingdings" w:hAnsi="Wingdings"/>
    </w:rPr>
  </w:style>
  <w:style w:type="character" w:customStyle="1" w:styleId="WW8Num8z3">
    <w:name w:val="WW8Num8z3"/>
    <w:rsid w:val="00980911"/>
    <w:rPr>
      <w:rFonts w:ascii="Symbol" w:hAnsi="Symbol"/>
    </w:rPr>
  </w:style>
  <w:style w:type="character" w:customStyle="1" w:styleId="WW8Num9z0">
    <w:name w:val="WW8Num9z0"/>
    <w:rsid w:val="00980911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10z0">
    <w:name w:val="WW8Num10z0"/>
    <w:rsid w:val="00980911"/>
    <w:rPr>
      <w:rFonts w:ascii="Times New Roman" w:hAnsi="Times New Roman" w:cs="Times New Roman"/>
    </w:rPr>
  </w:style>
  <w:style w:type="character" w:customStyle="1" w:styleId="WW8Num16z0">
    <w:name w:val="WW8Num16z0"/>
    <w:rsid w:val="00980911"/>
    <w:rPr>
      <w:rFonts w:ascii="Tahoma" w:hAnsi="Tahoma"/>
      <w:b/>
      <w:bCs/>
      <w:sz w:val="22"/>
      <w:szCs w:val="22"/>
    </w:rPr>
  </w:style>
  <w:style w:type="character" w:customStyle="1" w:styleId="WW8Num16z4">
    <w:name w:val="WW8Num16z4"/>
    <w:rsid w:val="00980911"/>
    <w:rPr>
      <w:rFonts w:ascii="Tahoma" w:hAnsi="Tahoma" w:cs="StarSymbol"/>
      <w:sz w:val="18"/>
      <w:szCs w:val="18"/>
    </w:rPr>
  </w:style>
  <w:style w:type="character" w:customStyle="1" w:styleId="WW-Absatz-Standardschriftart">
    <w:name w:val="WW-Absatz-Standardschriftart"/>
    <w:rsid w:val="00980911"/>
  </w:style>
  <w:style w:type="character" w:customStyle="1" w:styleId="WW8Num14z1">
    <w:name w:val="WW8Num14z1"/>
    <w:rsid w:val="00980911"/>
    <w:rPr>
      <w:rFonts w:ascii="Symbol" w:hAnsi="Symbol" w:cs="Courier New"/>
    </w:rPr>
  </w:style>
  <w:style w:type="character" w:customStyle="1" w:styleId="WW8Num14z2">
    <w:name w:val="WW8Num14z2"/>
    <w:rsid w:val="00980911"/>
    <w:rPr>
      <w:rFonts w:ascii="Wingdings" w:hAnsi="Wingdings"/>
    </w:rPr>
  </w:style>
  <w:style w:type="character" w:customStyle="1" w:styleId="WW-Absatz-Standardschriftart1">
    <w:name w:val="WW-Absatz-Standardschriftart1"/>
    <w:rsid w:val="00980911"/>
  </w:style>
  <w:style w:type="character" w:customStyle="1" w:styleId="WW8Num5z2">
    <w:name w:val="WW8Num5z2"/>
    <w:rsid w:val="00980911"/>
    <w:rPr>
      <w:rFonts w:ascii="Wingdings" w:hAnsi="Wingdings"/>
      <w:sz w:val="20"/>
    </w:rPr>
  </w:style>
  <w:style w:type="character" w:customStyle="1" w:styleId="WW8Num9z1">
    <w:name w:val="WW8Num9z1"/>
    <w:rsid w:val="00980911"/>
    <w:rPr>
      <w:rFonts w:ascii="Courier New" w:hAnsi="Courier New" w:cs="Courier New"/>
    </w:rPr>
  </w:style>
  <w:style w:type="character" w:customStyle="1" w:styleId="WW8Num9z2">
    <w:name w:val="WW8Num9z2"/>
    <w:rsid w:val="00980911"/>
    <w:rPr>
      <w:rFonts w:ascii="Wingdings" w:hAnsi="Wingdings"/>
    </w:rPr>
  </w:style>
  <w:style w:type="character" w:customStyle="1" w:styleId="WW8Num19z1">
    <w:name w:val="WW8Num19z1"/>
    <w:rsid w:val="00980911"/>
    <w:rPr>
      <w:rFonts w:ascii="Courier New" w:hAnsi="Courier New" w:cs="Courier New"/>
    </w:rPr>
  </w:style>
  <w:style w:type="character" w:customStyle="1" w:styleId="WW8Num19z2">
    <w:name w:val="WW8Num19z2"/>
    <w:rsid w:val="00980911"/>
    <w:rPr>
      <w:rFonts w:ascii="Wingdings" w:hAnsi="Wingdings"/>
    </w:rPr>
  </w:style>
  <w:style w:type="character" w:customStyle="1" w:styleId="WW8Num20z1">
    <w:name w:val="WW8Num20z1"/>
    <w:rsid w:val="00980911"/>
    <w:rPr>
      <w:rFonts w:ascii="Symbol" w:hAnsi="Symbol" w:cs="StarSymbol"/>
      <w:sz w:val="18"/>
      <w:szCs w:val="18"/>
    </w:rPr>
  </w:style>
  <w:style w:type="character" w:customStyle="1" w:styleId="WW8Num20z2">
    <w:name w:val="WW8Num20z2"/>
    <w:rsid w:val="00980911"/>
    <w:rPr>
      <w:rFonts w:ascii="Tahoma" w:hAnsi="Tahoma"/>
      <w:b/>
      <w:bCs/>
      <w:sz w:val="22"/>
      <w:szCs w:val="22"/>
    </w:rPr>
  </w:style>
  <w:style w:type="character" w:customStyle="1" w:styleId="WW8Num21z1">
    <w:name w:val="WW8Num21z1"/>
    <w:rsid w:val="00980911"/>
    <w:rPr>
      <w:rFonts w:ascii="Courier New" w:hAnsi="Courier New" w:cs="Courier New"/>
    </w:rPr>
  </w:style>
  <w:style w:type="character" w:customStyle="1" w:styleId="WW8Num22z0">
    <w:name w:val="WW8Num22z0"/>
    <w:rsid w:val="00980911"/>
    <w:rPr>
      <w:rFonts w:ascii="Symbol" w:hAnsi="Symbol"/>
      <w:sz w:val="20"/>
    </w:rPr>
  </w:style>
  <w:style w:type="character" w:customStyle="1" w:styleId="WW8Num23z1">
    <w:name w:val="WW8Num23z1"/>
    <w:rsid w:val="00980911"/>
    <w:rPr>
      <w:rFonts w:ascii="Courier New" w:hAnsi="Courier New"/>
      <w:sz w:val="20"/>
    </w:rPr>
  </w:style>
  <w:style w:type="character" w:customStyle="1" w:styleId="WW8Num24z0">
    <w:name w:val="WW8Num24z0"/>
    <w:rsid w:val="00980911"/>
    <w:rPr>
      <w:rFonts w:ascii="Tahoma" w:hAnsi="Tahoma"/>
      <w:b/>
      <w:bCs/>
      <w:sz w:val="22"/>
      <w:szCs w:val="22"/>
    </w:rPr>
  </w:style>
  <w:style w:type="character" w:customStyle="1" w:styleId="WW8Num25z0">
    <w:name w:val="WW8Num25z0"/>
    <w:rsid w:val="00980911"/>
    <w:rPr>
      <w:rFonts w:ascii="Symbol" w:hAnsi="Symbol" w:cs="Times New Roman"/>
    </w:rPr>
  </w:style>
  <w:style w:type="character" w:customStyle="1" w:styleId="WW8Num25z1">
    <w:name w:val="WW8Num25z1"/>
    <w:rsid w:val="00980911"/>
    <w:rPr>
      <w:rFonts w:ascii="Symbol" w:hAnsi="Symbol" w:cs="StarSymbol"/>
      <w:sz w:val="18"/>
      <w:szCs w:val="18"/>
    </w:rPr>
  </w:style>
  <w:style w:type="character" w:customStyle="1" w:styleId="WW8Num25z2">
    <w:name w:val="WW8Num25z2"/>
    <w:rsid w:val="00980911"/>
    <w:rPr>
      <w:rFonts w:ascii="Tahoma" w:hAnsi="Tahoma"/>
      <w:b/>
      <w:bCs/>
      <w:sz w:val="22"/>
      <w:szCs w:val="22"/>
    </w:rPr>
  </w:style>
  <w:style w:type="character" w:customStyle="1" w:styleId="WW8Num25z3">
    <w:name w:val="WW8Num25z3"/>
    <w:rsid w:val="00980911"/>
    <w:rPr>
      <w:rFonts w:ascii="Symbol" w:hAnsi="Symbol"/>
    </w:rPr>
  </w:style>
  <w:style w:type="character" w:customStyle="1" w:styleId="WW8Num26z0">
    <w:name w:val="WW8Num26z0"/>
    <w:rsid w:val="00980911"/>
    <w:rPr>
      <w:rFonts w:ascii="Arial" w:hAnsi="Arial" w:cs="Arial"/>
    </w:rPr>
  </w:style>
  <w:style w:type="character" w:customStyle="1" w:styleId="WW8Num26z4">
    <w:name w:val="WW8Num26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28z1">
    <w:name w:val="WW8Num28z1"/>
    <w:rsid w:val="00980911"/>
    <w:rPr>
      <w:rFonts w:ascii="Courier New" w:hAnsi="Courier New" w:cs="Courier New"/>
    </w:rPr>
  </w:style>
  <w:style w:type="character" w:customStyle="1" w:styleId="WW8Num28z2">
    <w:name w:val="WW8Num28z2"/>
    <w:rsid w:val="00980911"/>
    <w:rPr>
      <w:rFonts w:ascii="Wingdings" w:hAnsi="Wingdings"/>
    </w:rPr>
  </w:style>
  <w:style w:type="character" w:customStyle="1" w:styleId="WW8Num28z3">
    <w:name w:val="WW8Num28z3"/>
    <w:rsid w:val="00980911"/>
    <w:rPr>
      <w:rFonts w:ascii="Symbol" w:hAnsi="Symbol"/>
    </w:rPr>
  </w:style>
  <w:style w:type="character" w:customStyle="1" w:styleId="WW8Num29z1">
    <w:name w:val="WW8Num29z1"/>
    <w:rsid w:val="00980911"/>
    <w:rPr>
      <w:rFonts w:ascii="Courier New" w:hAnsi="Courier New" w:cs="Courier New"/>
    </w:rPr>
  </w:style>
  <w:style w:type="character" w:customStyle="1" w:styleId="WW8Num30z0">
    <w:name w:val="WW8Num30z0"/>
    <w:rsid w:val="00980911"/>
    <w:rPr>
      <w:rFonts w:ascii="Times New Roman" w:hAnsi="Times New Roman" w:cs="Times New Roman"/>
    </w:rPr>
  </w:style>
  <w:style w:type="character" w:customStyle="1" w:styleId="WW8Num30z1">
    <w:name w:val="WW8Num30z1"/>
    <w:rsid w:val="00980911"/>
    <w:rPr>
      <w:rFonts w:ascii="Courier New" w:hAnsi="Courier New" w:cs="Courier New"/>
    </w:rPr>
  </w:style>
  <w:style w:type="character" w:customStyle="1" w:styleId="WW8Num30z2">
    <w:name w:val="WW8Num30z2"/>
    <w:rsid w:val="00980911"/>
    <w:rPr>
      <w:rFonts w:ascii="Wingdings" w:hAnsi="Wingdings"/>
    </w:rPr>
  </w:style>
  <w:style w:type="character" w:customStyle="1" w:styleId="WW8Num30z3">
    <w:name w:val="WW8Num30z3"/>
    <w:rsid w:val="00980911"/>
    <w:rPr>
      <w:rFonts w:ascii="Symbol" w:hAnsi="Symbol"/>
    </w:rPr>
  </w:style>
  <w:style w:type="character" w:customStyle="1" w:styleId="WW8Num31z0">
    <w:name w:val="WW8Num31z0"/>
    <w:rsid w:val="00980911"/>
    <w:rPr>
      <w:rFonts w:ascii="Times New Roman" w:hAnsi="Times New Roman" w:cs="Times New Roman"/>
    </w:rPr>
  </w:style>
  <w:style w:type="character" w:customStyle="1" w:styleId="WW8Num34z0">
    <w:name w:val="WW8Num34z0"/>
    <w:rsid w:val="00980911"/>
    <w:rPr>
      <w:rFonts w:ascii="Symbol" w:hAnsi="Symbol"/>
    </w:rPr>
  </w:style>
  <w:style w:type="character" w:customStyle="1" w:styleId="WW8Num34z1">
    <w:name w:val="WW8Num34z1"/>
    <w:rsid w:val="00980911"/>
    <w:rPr>
      <w:rFonts w:ascii="Courier New" w:hAnsi="Courier New" w:cs="Courier New"/>
    </w:rPr>
  </w:style>
  <w:style w:type="character" w:customStyle="1" w:styleId="WW8Num34z2">
    <w:name w:val="WW8Num34z2"/>
    <w:rsid w:val="00980911"/>
    <w:rPr>
      <w:rFonts w:ascii="Wingdings" w:hAnsi="Wingdings"/>
    </w:rPr>
  </w:style>
  <w:style w:type="character" w:customStyle="1" w:styleId="WW8Num36z0">
    <w:name w:val="WW8Num36z0"/>
    <w:rsid w:val="00980911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980911"/>
    <w:rPr>
      <w:rFonts w:ascii="Courier New" w:hAnsi="Courier New" w:cs="Courier New"/>
    </w:rPr>
  </w:style>
  <w:style w:type="character" w:customStyle="1" w:styleId="WW8Num36z2">
    <w:name w:val="WW8Num36z2"/>
    <w:rsid w:val="00980911"/>
    <w:rPr>
      <w:rFonts w:ascii="Wingdings" w:hAnsi="Wingdings"/>
    </w:rPr>
  </w:style>
  <w:style w:type="character" w:customStyle="1" w:styleId="Domylnaczcionkaakapitu3">
    <w:name w:val="Domyślna czcionka akapitu3"/>
    <w:rsid w:val="00980911"/>
  </w:style>
  <w:style w:type="character" w:customStyle="1" w:styleId="WW8Num7z1">
    <w:name w:val="WW8Num7z1"/>
    <w:rsid w:val="00980911"/>
    <w:rPr>
      <w:rFonts w:ascii="Courier New" w:hAnsi="Courier New" w:cs="Courier New"/>
    </w:rPr>
  </w:style>
  <w:style w:type="character" w:customStyle="1" w:styleId="WW8Num7z3">
    <w:name w:val="WW8Num7z3"/>
    <w:rsid w:val="00980911"/>
    <w:rPr>
      <w:rFonts w:ascii="Symbol" w:hAnsi="Symbol"/>
    </w:rPr>
  </w:style>
  <w:style w:type="character" w:customStyle="1" w:styleId="WW8Num12z1">
    <w:name w:val="WW8Num12z1"/>
    <w:rsid w:val="00980911"/>
    <w:rPr>
      <w:rFonts w:ascii="Courier New" w:hAnsi="Courier New" w:cs="Courier New"/>
    </w:rPr>
  </w:style>
  <w:style w:type="character" w:customStyle="1" w:styleId="WW8Num12z2">
    <w:name w:val="WW8Num12z2"/>
    <w:rsid w:val="00980911"/>
    <w:rPr>
      <w:rFonts w:ascii="Wingdings" w:hAnsi="Wingdings"/>
    </w:rPr>
  </w:style>
  <w:style w:type="character" w:customStyle="1" w:styleId="WW8Num13z0">
    <w:name w:val="WW8Num13z0"/>
    <w:rsid w:val="00980911"/>
    <w:rPr>
      <w:rFonts w:ascii="Times New Roman" w:hAnsi="Times New Roman" w:cs="Times New Roman"/>
    </w:rPr>
  </w:style>
  <w:style w:type="character" w:customStyle="1" w:styleId="WW8Num18z0">
    <w:name w:val="WW8Num18z0"/>
    <w:rsid w:val="00980911"/>
    <w:rPr>
      <w:rFonts w:ascii="Times New Roman" w:hAnsi="Times New Roman" w:cs="Times New Roman"/>
    </w:rPr>
  </w:style>
  <w:style w:type="character" w:customStyle="1" w:styleId="WW8Num23z2">
    <w:name w:val="WW8Num23z2"/>
    <w:rsid w:val="00980911"/>
    <w:rPr>
      <w:rFonts w:ascii="Wingdings" w:hAnsi="Wingdings"/>
      <w:sz w:val="20"/>
    </w:rPr>
  </w:style>
  <w:style w:type="character" w:customStyle="1" w:styleId="WW8Num26z1">
    <w:name w:val="WW8Num26z1"/>
    <w:rsid w:val="00980911"/>
    <w:rPr>
      <w:rFonts w:ascii="Tahoma" w:hAnsi="Tahoma"/>
      <w:b/>
      <w:bCs/>
      <w:sz w:val="22"/>
      <w:szCs w:val="22"/>
    </w:rPr>
  </w:style>
  <w:style w:type="character" w:customStyle="1" w:styleId="WW8Num27z0">
    <w:name w:val="WW8Num27z0"/>
    <w:rsid w:val="00980911"/>
    <w:rPr>
      <w:rFonts w:ascii="Tahoma" w:hAnsi="Tahoma"/>
      <w:b/>
      <w:bCs/>
      <w:sz w:val="22"/>
      <w:szCs w:val="22"/>
    </w:rPr>
  </w:style>
  <w:style w:type="character" w:customStyle="1" w:styleId="WW8Num31z1">
    <w:name w:val="WW8Num31z1"/>
    <w:rsid w:val="00980911"/>
    <w:rPr>
      <w:rFonts w:ascii="Courier New" w:hAnsi="Courier New" w:cs="Courier New"/>
    </w:rPr>
  </w:style>
  <w:style w:type="character" w:customStyle="1" w:styleId="WW8Num31z2">
    <w:name w:val="WW8Num31z2"/>
    <w:rsid w:val="00980911"/>
    <w:rPr>
      <w:rFonts w:ascii="Wingdings" w:hAnsi="Wingdings"/>
    </w:rPr>
  </w:style>
  <w:style w:type="character" w:customStyle="1" w:styleId="WW8Num31z3">
    <w:name w:val="WW8Num31z3"/>
    <w:rsid w:val="00980911"/>
    <w:rPr>
      <w:rFonts w:ascii="Symbol" w:hAnsi="Symbol"/>
    </w:rPr>
  </w:style>
  <w:style w:type="character" w:customStyle="1" w:styleId="WW8Num32z0">
    <w:name w:val="WW8Num32z0"/>
    <w:rsid w:val="00980911"/>
    <w:rPr>
      <w:rFonts w:ascii="Tahoma" w:hAnsi="Tahoma"/>
      <w:b/>
      <w:bCs/>
      <w:sz w:val="22"/>
      <w:szCs w:val="22"/>
    </w:rPr>
  </w:style>
  <w:style w:type="character" w:customStyle="1" w:styleId="WW8Num32z4">
    <w:name w:val="WW8Num32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34z3">
    <w:name w:val="WW8Num34z3"/>
    <w:rsid w:val="00980911"/>
    <w:rPr>
      <w:rFonts w:ascii="Symbol" w:hAnsi="Symbol"/>
    </w:rPr>
  </w:style>
  <w:style w:type="character" w:customStyle="1" w:styleId="WW8Num35z1">
    <w:name w:val="WW8Num35z1"/>
    <w:rsid w:val="00980911"/>
    <w:rPr>
      <w:rFonts w:ascii="Tahoma" w:hAnsi="Tahoma"/>
      <w:b/>
      <w:bCs/>
      <w:sz w:val="22"/>
      <w:szCs w:val="22"/>
    </w:rPr>
  </w:style>
  <w:style w:type="character" w:customStyle="1" w:styleId="WW8Num36z3">
    <w:name w:val="WW8Num36z3"/>
    <w:rsid w:val="00980911"/>
    <w:rPr>
      <w:rFonts w:ascii="Symbol" w:hAnsi="Symbol"/>
    </w:rPr>
  </w:style>
  <w:style w:type="character" w:customStyle="1" w:styleId="Domylnaczcionkaakapitu2">
    <w:name w:val="Domyślna czcionka akapitu2"/>
    <w:rsid w:val="00980911"/>
  </w:style>
  <w:style w:type="character" w:customStyle="1" w:styleId="Domylnaczcionkaakapitu1">
    <w:name w:val="Domyślna czcionka akapitu1"/>
    <w:rsid w:val="00980911"/>
  </w:style>
  <w:style w:type="character" w:customStyle="1" w:styleId="WW8Num1z0">
    <w:name w:val="WW8Num1z0"/>
    <w:rsid w:val="00980911"/>
    <w:rPr>
      <w:rFonts w:ascii="Arial" w:hAnsi="Arial" w:cs="Arial"/>
      <w:sz w:val="22"/>
      <w:szCs w:val="22"/>
    </w:rPr>
  </w:style>
  <w:style w:type="character" w:customStyle="1" w:styleId="WW8Num2z1">
    <w:name w:val="WW8Num2z1"/>
    <w:rsid w:val="00980911"/>
    <w:rPr>
      <w:rFonts w:ascii="Courier New" w:hAnsi="Courier New" w:cs="Courier New"/>
    </w:rPr>
  </w:style>
  <w:style w:type="character" w:customStyle="1" w:styleId="WW8Num2z2">
    <w:name w:val="WW8Num2z2"/>
    <w:rsid w:val="00980911"/>
    <w:rPr>
      <w:rFonts w:ascii="Wingdings" w:hAnsi="Wingdings"/>
    </w:rPr>
  </w:style>
  <w:style w:type="character" w:customStyle="1" w:styleId="WW8Num2z3">
    <w:name w:val="WW8Num2z3"/>
    <w:rsid w:val="00980911"/>
    <w:rPr>
      <w:rFonts w:ascii="Symbol" w:hAnsi="Symbol"/>
    </w:rPr>
  </w:style>
  <w:style w:type="character" w:customStyle="1" w:styleId="WW8Num7z2">
    <w:name w:val="WW8Num7z2"/>
    <w:rsid w:val="00980911"/>
    <w:rPr>
      <w:rFonts w:ascii="Wingdings" w:hAnsi="Wingdings"/>
    </w:rPr>
  </w:style>
  <w:style w:type="character" w:customStyle="1" w:styleId="WW8Num10z1">
    <w:name w:val="WW8Num10z1"/>
    <w:rsid w:val="00980911"/>
    <w:rPr>
      <w:rFonts w:ascii="Courier New" w:hAnsi="Courier New" w:cs="Courier New"/>
    </w:rPr>
  </w:style>
  <w:style w:type="character" w:customStyle="1" w:styleId="WW8Num10z2">
    <w:name w:val="WW8Num10z2"/>
    <w:rsid w:val="00980911"/>
    <w:rPr>
      <w:rFonts w:ascii="Wingdings" w:hAnsi="Wingdings"/>
    </w:rPr>
  </w:style>
  <w:style w:type="character" w:customStyle="1" w:styleId="WW8Num10z3">
    <w:name w:val="WW8Num10z3"/>
    <w:rsid w:val="00980911"/>
    <w:rPr>
      <w:rFonts w:ascii="Symbol" w:hAnsi="Symbol"/>
    </w:rPr>
  </w:style>
  <w:style w:type="character" w:customStyle="1" w:styleId="WW8Num11z0">
    <w:name w:val="WW8Num11z0"/>
    <w:rsid w:val="00980911"/>
    <w:rPr>
      <w:rFonts w:ascii="Symbol" w:hAnsi="Symbol"/>
      <w:sz w:val="20"/>
    </w:rPr>
  </w:style>
  <w:style w:type="character" w:customStyle="1" w:styleId="WW8Num11z1">
    <w:name w:val="WW8Num11z1"/>
    <w:rsid w:val="00980911"/>
    <w:rPr>
      <w:rFonts w:ascii="Courier New" w:hAnsi="Courier New"/>
      <w:sz w:val="20"/>
    </w:rPr>
  </w:style>
  <w:style w:type="character" w:customStyle="1" w:styleId="WW8Num11z2">
    <w:name w:val="WW8Num11z2"/>
    <w:rsid w:val="00980911"/>
    <w:rPr>
      <w:rFonts w:ascii="Wingdings" w:hAnsi="Wingdings"/>
      <w:sz w:val="20"/>
    </w:rPr>
  </w:style>
  <w:style w:type="character" w:customStyle="1" w:styleId="WW8Num12z0">
    <w:name w:val="WW8Num12z0"/>
    <w:rsid w:val="00980911"/>
    <w:rPr>
      <w:rFonts w:ascii="Times New Roman" w:hAnsi="Times New Roman" w:cs="Times New Roman"/>
    </w:rPr>
  </w:style>
  <w:style w:type="character" w:customStyle="1" w:styleId="WW8Num12z3">
    <w:name w:val="WW8Num12z3"/>
    <w:rsid w:val="00980911"/>
    <w:rPr>
      <w:rFonts w:ascii="Symbol" w:hAnsi="Symbol"/>
    </w:rPr>
  </w:style>
  <w:style w:type="character" w:customStyle="1" w:styleId="WW8Num13z1">
    <w:name w:val="WW8Num13z1"/>
    <w:rsid w:val="00980911"/>
    <w:rPr>
      <w:rFonts w:ascii="Courier New" w:hAnsi="Courier New" w:cs="Courier New"/>
    </w:rPr>
  </w:style>
  <w:style w:type="character" w:customStyle="1" w:styleId="WW8Num13z2">
    <w:name w:val="WW8Num13z2"/>
    <w:rsid w:val="00980911"/>
    <w:rPr>
      <w:rFonts w:ascii="Wingdings" w:hAnsi="Wingdings"/>
    </w:rPr>
  </w:style>
  <w:style w:type="character" w:customStyle="1" w:styleId="WW8Num13z3">
    <w:name w:val="WW8Num13z3"/>
    <w:rsid w:val="00980911"/>
    <w:rPr>
      <w:rFonts w:ascii="Symbol" w:hAnsi="Symbol"/>
    </w:rPr>
  </w:style>
  <w:style w:type="character" w:customStyle="1" w:styleId="WW8Num18z1">
    <w:name w:val="WW8Num18z1"/>
    <w:rsid w:val="00980911"/>
    <w:rPr>
      <w:rFonts w:ascii="Courier New" w:hAnsi="Courier New" w:cs="Courier New"/>
    </w:rPr>
  </w:style>
  <w:style w:type="character" w:customStyle="1" w:styleId="WW8Num18z2">
    <w:name w:val="WW8Num18z2"/>
    <w:rsid w:val="00980911"/>
    <w:rPr>
      <w:rFonts w:ascii="Wingdings" w:hAnsi="Wingdings"/>
    </w:rPr>
  </w:style>
  <w:style w:type="character" w:customStyle="1" w:styleId="WW8Num18z3">
    <w:name w:val="WW8Num18z3"/>
    <w:rsid w:val="00980911"/>
    <w:rPr>
      <w:rFonts w:ascii="Symbol" w:hAnsi="Symbol"/>
    </w:rPr>
  </w:style>
  <w:style w:type="character" w:customStyle="1" w:styleId="WW8Num19z0">
    <w:name w:val="WW8Num19z0"/>
    <w:rsid w:val="00980911"/>
    <w:rPr>
      <w:rFonts w:ascii="Times New Roman" w:hAnsi="Times New Roman" w:cs="Times New Roman"/>
    </w:rPr>
  </w:style>
  <w:style w:type="character" w:customStyle="1" w:styleId="WW8Num19z3">
    <w:name w:val="WW8Num19z3"/>
    <w:rsid w:val="00980911"/>
    <w:rPr>
      <w:rFonts w:ascii="Symbol" w:hAnsi="Symbol"/>
    </w:rPr>
  </w:style>
  <w:style w:type="character" w:customStyle="1" w:styleId="WW8Num21z0">
    <w:name w:val="WW8Num21z0"/>
    <w:rsid w:val="00980911"/>
    <w:rPr>
      <w:rFonts w:ascii="Times New Roman" w:hAnsi="Times New Roman" w:cs="Times New Roman"/>
    </w:rPr>
  </w:style>
  <w:style w:type="character" w:customStyle="1" w:styleId="WW8Num21z2">
    <w:name w:val="WW8Num21z2"/>
    <w:rsid w:val="00980911"/>
    <w:rPr>
      <w:rFonts w:ascii="Wingdings" w:hAnsi="Wingdings"/>
    </w:rPr>
  </w:style>
  <w:style w:type="character" w:customStyle="1" w:styleId="WW8Num21z3">
    <w:name w:val="WW8Num21z3"/>
    <w:rsid w:val="00980911"/>
    <w:rPr>
      <w:rFonts w:ascii="Symbol" w:hAnsi="Symbol"/>
    </w:rPr>
  </w:style>
  <w:style w:type="character" w:customStyle="1" w:styleId="WW8Num22z1">
    <w:name w:val="WW8Num22z1"/>
    <w:rsid w:val="00980911"/>
    <w:rPr>
      <w:rFonts w:ascii="Courier New" w:hAnsi="Courier New"/>
      <w:sz w:val="20"/>
    </w:rPr>
  </w:style>
  <w:style w:type="character" w:customStyle="1" w:styleId="WW8Num22z2">
    <w:name w:val="WW8Num22z2"/>
    <w:rsid w:val="00980911"/>
    <w:rPr>
      <w:rFonts w:ascii="Wingdings" w:hAnsi="Wingdings"/>
      <w:sz w:val="20"/>
    </w:rPr>
  </w:style>
  <w:style w:type="character" w:customStyle="1" w:styleId="WW8Num23z0">
    <w:name w:val="WW8Num23z0"/>
    <w:rsid w:val="00980911"/>
    <w:rPr>
      <w:rFonts w:ascii="Symbol" w:hAnsi="Symbol"/>
      <w:sz w:val="20"/>
    </w:rPr>
  </w:style>
  <w:style w:type="character" w:customStyle="1" w:styleId="WW8Num28z0">
    <w:name w:val="WW8Num28z0"/>
    <w:rsid w:val="00980911"/>
    <w:rPr>
      <w:rFonts w:ascii="Times New Roman" w:hAnsi="Times New Roman" w:cs="Times New Roman"/>
    </w:rPr>
  </w:style>
  <w:style w:type="character" w:customStyle="1" w:styleId="WW8Num29z0">
    <w:name w:val="WW8Num29z0"/>
    <w:rsid w:val="00980911"/>
    <w:rPr>
      <w:rFonts w:ascii="Times New Roman" w:hAnsi="Times New Roman" w:cs="Times New Roman"/>
    </w:rPr>
  </w:style>
  <w:style w:type="character" w:customStyle="1" w:styleId="WW8Num29z2">
    <w:name w:val="WW8Num29z2"/>
    <w:rsid w:val="00980911"/>
    <w:rPr>
      <w:rFonts w:ascii="Wingdings" w:hAnsi="Wingdings"/>
    </w:rPr>
  </w:style>
  <w:style w:type="character" w:customStyle="1" w:styleId="WW8Num29z3">
    <w:name w:val="WW8Num29z3"/>
    <w:rsid w:val="00980911"/>
    <w:rPr>
      <w:rFonts w:ascii="Symbol" w:hAnsi="Symbol"/>
    </w:rPr>
  </w:style>
  <w:style w:type="character" w:customStyle="1" w:styleId="WW8Num17z0">
    <w:name w:val="WW8Num17z0"/>
    <w:rsid w:val="00980911"/>
    <w:rPr>
      <w:rFonts w:ascii="Times New Roman" w:hAnsi="Times New Roman" w:cs="Times New Roman"/>
    </w:rPr>
  </w:style>
  <w:style w:type="character" w:customStyle="1" w:styleId="WW8Num17z1">
    <w:name w:val="WW8Num17z1"/>
    <w:rsid w:val="00980911"/>
    <w:rPr>
      <w:rFonts w:ascii="Wingdings 2" w:hAnsi="Wingdings 2" w:cs="Courier New"/>
    </w:rPr>
  </w:style>
  <w:style w:type="character" w:customStyle="1" w:styleId="WW8Num17z2">
    <w:name w:val="WW8Num17z2"/>
    <w:rsid w:val="00980911"/>
    <w:rPr>
      <w:rFonts w:ascii="StarSymbol" w:hAnsi="StarSymbol"/>
    </w:rPr>
  </w:style>
  <w:style w:type="character" w:customStyle="1" w:styleId="WW8Num24z1">
    <w:name w:val="WW8Num24z1"/>
    <w:rsid w:val="00980911"/>
    <w:rPr>
      <w:rFonts w:ascii="Courier New" w:hAnsi="Courier New" w:cs="Courier New"/>
    </w:rPr>
  </w:style>
  <w:style w:type="character" w:customStyle="1" w:styleId="WW8Num24z2">
    <w:name w:val="WW8Num24z2"/>
    <w:rsid w:val="00980911"/>
    <w:rPr>
      <w:rFonts w:ascii="Courier New" w:hAnsi="Courier New"/>
      <w:sz w:val="20"/>
    </w:rPr>
  </w:style>
  <w:style w:type="character" w:customStyle="1" w:styleId="WW8Num25z4">
    <w:name w:val="WW8Num25z4"/>
    <w:rsid w:val="00980911"/>
    <w:rPr>
      <w:rFonts w:ascii="Tahoma" w:hAnsi="Tahoma" w:cs="StarSymbol"/>
      <w:sz w:val="18"/>
      <w:szCs w:val="18"/>
    </w:rPr>
  </w:style>
  <w:style w:type="character" w:customStyle="1" w:styleId="Znakiprzypiswdolnych">
    <w:name w:val="Znaki przypisów dolnych"/>
    <w:rsid w:val="00980911"/>
  </w:style>
  <w:style w:type="character" w:styleId="Odwoanieprzypisudolnego">
    <w:name w:val="footnote reference"/>
    <w:uiPriority w:val="99"/>
    <w:rsid w:val="00980911"/>
    <w:rPr>
      <w:vertAlign w:val="superscript"/>
    </w:rPr>
  </w:style>
  <w:style w:type="character" w:customStyle="1" w:styleId="apple-style-span">
    <w:name w:val="apple-style-span"/>
    <w:basedOn w:val="Domylnaczcionkaakapitu1"/>
    <w:rsid w:val="00980911"/>
  </w:style>
  <w:style w:type="character" w:customStyle="1" w:styleId="apple-converted-space">
    <w:name w:val="apple-converted-space"/>
    <w:basedOn w:val="Domylnaczcionkaakapitu1"/>
    <w:rsid w:val="00980911"/>
  </w:style>
  <w:style w:type="character" w:customStyle="1" w:styleId="jm">
    <w:name w:val="jm"/>
    <w:basedOn w:val="Domylnaczcionkaakapitu1"/>
    <w:rsid w:val="00980911"/>
  </w:style>
  <w:style w:type="paragraph" w:styleId="Tekstpodstawowy">
    <w:name w:val="Body Text"/>
    <w:basedOn w:val="Normalny"/>
    <w:link w:val="TekstpodstawowyZnak"/>
    <w:rsid w:val="00980911"/>
    <w:pPr>
      <w:suppressAutoHyphens/>
      <w:spacing w:after="12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rsid w:val="00980911"/>
    <w:pPr>
      <w:tabs>
        <w:tab w:val="left" w:pos="4800"/>
      </w:tabs>
      <w:suppressAutoHyphens/>
      <w:spacing w:after="0" w:line="240" w:lineRule="auto"/>
      <w:ind w:left="720"/>
      <w:jc w:val="both"/>
    </w:pPr>
    <w:rPr>
      <w:rFonts w:ascii="Mangal" w:eastAsia="Times New Roman" w:hAnsi="Mangal" w:cs="Times New Roman"/>
      <w:szCs w:val="24"/>
      <w:lang w:eastAsia="pl-PL"/>
    </w:rPr>
  </w:style>
  <w:style w:type="paragraph" w:styleId="Legenda">
    <w:name w:val="caption"/>
    <w:basedOn w:val="Normalny"/>
    <w:qFormat/>
    <w:rsid w:val="00980911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Tahoma"/>
      <w:i/>
      <w:iCs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980911"/>
    <w:pPr>
      <w:keepNext/>
      <w:suppressAutoHyphens/>
      <w:spacing w:before="240" w:after="120" w:line="240" w:lineRule="auto"/>
      <w:jc w:val="both"/>
    </w:pPr>
    <w:rPr>
      <w:rFonts w:eastAsia="MS Mincho" w:cs="Tahoma"/>
      <w:sz w:val="28"/>
      <w:szCs w:val="28"/>
      <w:lang w:eastAsia="pl-PL"/>
    </w:rPr>
  </w:style>
  <w:style w:type="paragraph" w:customStyle="1" w:styleId="Nagwek40">
    <w:name w:val="Nagłówek4"/>
    <w:basedOn w:val="Normalny"/>
    <w:next w:val="Tekstpodstawowy"/>
    <w:rsid w:val="00980911"/>
    <w:pPr>
      <w:keepNext/>
      <w:suppressAutoHyphens/>
      <w:spacing w:before="240" w:after="120" w:line="240" w:lineRule="auto"/>
      <w:jc w:val="both"/>
    </w:pPr>
    <w:rPr>
      <w:rFonts w:eastAsia="MS Mincho" w:cs="Tahoma"/>
      <w:sz w:val="28"/>
      <w:szCs w:val="28"/>
      <w:lang w:eastAsia="pl-PL"/>
    </w:rPr>
  </w:style>
  <w:style w:type="paragraph" w:styleId="Lista">
    <w:name w:val="List"/>
    <w:basedOn w:val="Tekstpodstawowy"/>
    <w:rsid w:val="00980911"/>
    <w:rPr>
      <w:rFonts w:cs="Tahoma"/>
    </w:rPr>
  </w:style>
  <w:style w:type="paragraph" w:styleId="Stopka">
    <w:name w:val="footer"/>
    <w:basedOn w:val="Normalny"/>
    <w:link w:val="StopkaZnak"/>
    <w:uiPriority w:val="99"/>
    <w:rsid w:val="00980911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Zawartotabeli">
    <w:name w:val="Zawartość tabeli"/>
    <w:basedOn w:val="Normalny"/>
    <w:rsid w:val="00980911"/>
    <w:pPr>
      <w:suppressLineNumbers/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Nagwektabeli">
    <w:name w:val="Nagłówek tabeli"/>
    <w:basedOn w:val="Zawartotabeli"/>
    <w:rsid w:val="00980911"/>
    <w:pPr>
      <w:jc w:val="center"/>
    </w:pPr>
    <w:rPr>
      <w:b/>
      <w:bCs/>
    </w:rPr>
  </w:style>
  <w:style w:type="paragraph" w:customStyle="1" w:styleId="Tabela">
    <w:name w:val="Tabela"/>
    <w:basedOn w:val="Podpis1"/>
    <w:rsid w:val="00980911"/>
  </w:style>
  <w:style w:type="paragraph" w:customStyle="1" w:styleId="Zawartoramki">
    <w:name w:val="Zawartość ramki"/>
    <w:basedOn w:val="Tekstpodstawowy"/>
    <w:rsid w:val="00980911"/>
  </w:style>
  <w:style w:type="paragraph" w:customStyle="1" w:styleId="Indeks">
    <w:name w:val="Indeks"/>
    <w:basedOn w:val="Normalny"/>
    <w:rsid w:val="00980911"/>
    <w:pPr>
      <w:suppressLineNumbers/>
      <w:suppressAutoHyphens/>
      <w:spacing w:after="0" w:line="240" w:lineRule="auto"/>
      <w:jc w:val="both"/>
    </w:pPr>
    <w:rPr>
      <w:rFonts w:eastAsia="Times New Roman" w:cs="Tahoma"/>
      <w:szCs w:val="24"/>
      <w:lang w:eastAsia="pl-PL"/>
    </w:rPr>
  </w:style>
  <w:style w:type="paragraph" w:customStyle="1" w:styleId="Nagwek30">
    <w:name w:val="Nagłówek3"/>
    <w:basedOn w:val="Normalny"/>
    <w:next w:val="Tekstpodstawowy"/>
    <w:rsid w:val="00980911"/>
    <w:pPr>
      <w:keepNext/>
      <w:suppressAutoHyphens/>
      <w:spacing w:before="240" w:after="120" w:line="240" w:lineRule="auto"/>
      <w:jc w:val="both"/>
    </w:pPr>
    <w:rPr>
      <w:rFonts w:eastAsia="Lucida Sans Unicode" w:cs="Tahoma"/>
      <w:sz w:val="28"/>
      <w:szCs w:val="28"/>
      <w:lang w:eastAsia="pl-PL"/>
    </w:rPr>
  </w:style>
  <w:style w:type="paragraph" w:customStyle="1" w:styleId="Podpis3">
    <w:name w:val="Podpis3"/>
    <w:basedOn w:val="Normalny"/>
    <w:rsid w:val="00980911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Tahoma"/>
      <w:i/>
      <w:iCs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980911"/>
    <w:pPr>
      <w:keepNext/>
      <w:suppressAutoHyphens/>
      <w:spacing w:before="240" w:after="120" w:line="240" w:lineRule="auto"/>
      <w:jc w:val="both"/>
    </w:pPr>
    <w:rPr>
      <w:rFonts w:eastAsia="Lucida Sans Unicode" w:cs="Tahoma"/>
      <w:sz w:val="28"/>
      <w:szCs w:val="28"/>
      <w:lang w:eastAsia="pl-PL"/>
    </w:rPr>
  </w:style>
  <w:style w:type="paragraph" w:customStyle="1" w:styleId="Podpis2">
    <w:name w:val="Podpis2"/>
    <w:basedOn w:val="Normalny"/>
    <w:rsid w:val="00980911"/>
    <w:pPr>
      <w:suppressLineNumbers/>
      <w:suppressAutoHyphens/>
      <w:spacing w:before="120" w:after="120" w:line="240" w:lineRule="auto"/>
      <w:jc w:val="both"/>
    </w:pPr>
    <w:rPr>
      <w:rFonts w:eastAsia="Times New Roman" w:cs="Tahoma"/>
      <w:i/>
      <w:iCs/>
      <w:szCs w:val="24"/>
      <w:lang w:eastAsia="pl-PL"/>
    </w:rPr>
  </w:style>
  <w:style w:type="paragraph" w:customStyle="1" w:styleId="Podpis1">
    <w:name w:val="Podpis1"/>
    <w:basedOn w:val="Normalny"/>
    <w:rsid w:val="00980911"/>
    <w:pPr>
      <w:suppressLineNumbers/>
      <w:suppressAutoHyphens/>
      <w:spacing w:before="120" w:after="120" w:line="240" w:lineRule="auto"/>
      <w:jc w:val="both"/>
    </w:pPr>
    <w:rPr>
      <w:rFonts w:eastAsia="Times New Roman" w:cs="Tahoma"/>
      <w:i/>
      <w:iCs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980911"/>
    <w:pPr>
      <w:keepNext/>
      <w:suppressAutoHyphens/>
      <w:spacing w:before="240" w:after="120" w:line="240" w:lineRule="auto"/>
      <w:jc w:val="both"/>
    </w:pPr>
    <w:rPr>
      <w:rFonts w:eastAsia="Lucida Sans Unicode" w:cs="Tahoma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80911"/>
    <w:pPr>
      <w:suppressAutoHyphens/>
      <w:spacing w:before="280" w:after="280" w:line="240" w:lineRule="auto"/>
      <w:jc w:val="both"/>
    </w:pPr>
    <w:rPr>
      <w:rFonts w:eastAsia="Times New Roman" w:cs="Arial"/>
      <w:sz w:val="21"/>
      <w:szCs w:val="21"/>
      <w:lang w:eastAsia="pl-PL"/>
    </w:rPr>
  </w:style>
  <w:style w:type="paragraph" w:customStyle="1" w:styleId="p">
    <w:name w:val="p"/>
    <w:basedOn w:val="Normalny"/>
    <w:rsid w:val="00980911"/>
    <w:pPr>
      <w:suppressAutoHyphens/>
      <w:spacing w:before="280" w:after="280" w:line="240" w:lineRule="auto"/>
      <w:jc w:val="both"/>
    </w:pPr>
    <w:rPr>
      <w:rFonts w:eastAsia="Times New Roman" w:cs="Arial"/>
      <w:sz w:val="21"/>
      <w:szCs w:val="21"/>
      <w:lang w:eastAsia="pl-PL"/>
    </w:rPr>
  </w:style>
  <w:style w:type="paragraph" w:customStyle="1" w:styleId="psmall">
    <w:name w:val="psmall"/>
    <w:basedOn w:val="Normalny"/>
    <w:rsid w:val="00980911"/>
    <w:pPr>
      <w:suppressAutoHyphens/>
      <w:spacing w:before="280" w:after="280" w:line="240" w:lineRule="auto"/>
      <w:jc w:val="both"/>
    </w:pPr>
    <w:rPr>
      <w:rFonts w:eastAsia="Times New Roman" w:cs="Arial"/>
      <w:sz w:val="18"/>
      <w:szCs w:val="18"/>
      <w:lang w:eastAsia="pl-PL"/>
    </w:rPr>
  </w:style>
  <w:style w:type="paragraph" w:customStyle="1" w:styleId="txt">
    <w:name w:val="txt"/>
    <w:basedOn w:val="Normalny"/>
    <w:rsid w:val="009809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Verdana" w:eastAsia="Times New Roman" w:hAnsi="Verdana" w:cs="Arial"/>
      <w:color w:val="333333"/>
      <w:sz w:val="18"/>
      <w:szCs w:val="18"/>
      <w:lang w:eastAsia="pl-PL"/>
    </w:rPr>
  </w:style>
  <w:style w:type="paragraph" w:customStyle="1" w:styleId="txt2">
    <w:name w:val="txt2"/>
    <w:basedOn w:val="Normalny"/>
    <w:rsid w:val="009809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Verdana" w:eastAsia="Times New Roman" w:hAnsi="Verdana" w:cs="Arial"/>
      <w:color w:val="333333"/>
      <w:sz w:val="18"/>
      <w:szCs w:val="18"/>
      <w:lang w:eastAsia="pl-PL"/>
    </w:rPr>
  </w:style>
  <w:style w:type="paragraph" w:customStyle="1" w:styleId="for">
    <w:name w:val="for"/>
    <w:basedOn w:val="Normalny"/>
    <w:rsid w:val="0098091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/>
      <w:spacing w:before="280" w:after="280" w:line="240" w:lineRule="auto"/>
      <w:jc w:val="both"/>
    </w:pPr>
    <w:rPr>
      <w:rFonts w:ascii="Verdana" w:eastAsia="Times New Roman" w:hAnsi="Verdana" w:cs="Arial"/>
      <w:color w:val="000000"/>
      <w:sz w:val="15"/>
      <w:szCs w:val="15"/>
      <w:lang w:eastAsia="pl-PL"/>
    </w:rPr>
  </w:style>
  <w:style w:type="paragraph" w:styleId="Zagicieodgryformularza">
    <w:name w:val="HTML Top of Form"/>
    <w:basedOn w:val="Normalny"/>
    <w:next w:val="Normalny"/>
    <w:rsid w:val="00980911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eastAsia="Times New Roman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rsid w:val="00980911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eastAsia="Times New Roman" w:cs="Arial"/>
      <w:vanish/>
      <w:sz w:val="16"/>
      <w:szCs w:val="16"/>
      <w:lang w:eastAsia="pl-PL"/>
    </w:rPr>
  </w:style>
  <w:style w:type="paragraph" w:customStyle="1" w:styleId="western">
    <w:name w:val="western"/>
    <w:basedOn w:val="Normalny"/>
    <w:rsid w:val="00980911"/>
    <w:pPr>
      <w:suppressAutoHyphens/>
      <w:spacing w:before="280" w:after="0" w:line="240" w:lineRule="auto"/>
      <w:jc w:val="both"/>
    </w:pPr>
    <w:rPr>
      <w:rFonts w:eastAsia="Times New Roman" w:cs="Times New Roman"/>
      <w:sz w:val="28"/>
      <w:szCs w:val="28"/>
      <w:lang w:eastAsia="pl-PL"/>
    </w:rPr>
  </w:style>
  <w:style w:type="paragraph" w:customStyle="1" w:styleId="WW-Tekstpodstawowy2">
    <w:name w:val="WW-Tekst podstawowy 2"/>
    <w:basedOn w:val="Normalny"/>
    <w:rsid w:val="00980911"/>
    <w:pPr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NormalnyWeb2">
    <w:name w:val="Normalny (Web)2"/>
    <w:basedOn w:val="Normalny"/>
    <w:rsid w:val="00980911"/>
    <w:pPr>
      <w:suppressAutoHyphens/>
      <w:spacing w:before="280" w:after="119" w:line="240" w:lineRule="auto"/>
      <w:jc w:val="both"/>
    </w:pPr>
    <w:rPr>
      <w:rFonts w:eastAsia="Times New Roman" w:cs="Times New Roman"/>
      <w:i/>
      <w:iCs/>
      <w:szCs w:val="24"/>
      <w:lang w:eastAsia="pl-PL"/>
    </w:rPr>
  </w:style>
  <w:style w:type="paragraph" w:customStyle="1" w:styleId="NormalnyWeb1">
    <w:name w:val="Normalny (Web)1"/>
    <w:basedOn w:val="Normalny"/>
    <w:rsid w:val="00980911"/>
    <w:pPr>
      <w:suppressAutoHyphens/>
      <w:spacing w:before="280" w:after="119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80911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Cs w:val="20"/>
      <w:lang w:eastAsia="pl-PL"/>
    </w:rPr>
  </w:style>
  <w:style w:type="paragraph" w:customStyle="1" w:styleId="ww-zawarto-tabeli">
    <w:name w:val="ww-zawartość-tabeli"/>
    <w:basedOn w:val="Normalny"/>
    <w:rsid w:val="00980911"/>
    <w:pPr>
      <w:suppressAutoHyphens/>
      <w:spacing w:before="280" w:after="119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Podtytu">
    <w:name w:val="Subtitle"/>
    <w:basedOn w:val="Normalny"/>
    <w:next w:val="Normalny"/>
    <w:qFormat/>
    <w:rsid w:val="00980911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Cs w:val="24"/>
      <w:lang w:eastAsia="pl-PL"/>
    </w:rPr>
  </w:style>
  <w:style w:type="paragraph" w:styleId="Cytat">
    <w:name w:val="Quote"/>
    <w:basedOn w:val="Normalny"/>
    <w:link w:val="CytatZnak"/>
    <w:qFormat/>
    <w:rsid w:val="00DC2E4A"/>
    <w:pPr>
      <w:suppressAutoHyphens/>
      <w:spacing w:after="0" w:line="240" w:lineRule="auto"/>
      <w:jc w:val="both"/>
    </w:pPr>
    <w:rPr>
      <w:rFonts w:eastAsia="Times New Roman" w:cs="Times New Roman"/>
      <w:i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BC4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BC4"/>
  </w:style>
  <w:style w:type="character" w:styleId="Odwoanieprzypisukocowego">
    <w:name w:val="endnote reference"/>
    <w:uiPriority w:val="99"/>
    <w:semiHidden/>
    <w:unhideWhenUsed/>
    <w:rsid w:val="00CF2BC4"/>
    <w:rPr>
      <w:vertAlign w:val="superscript"/>
    </w:rPr>
  </w:style>
  <w:style w:type="table" w:styleId="Tabela-Siatka">
    <w:name w:val="Table Grid"/>
    <w:basedOn w:val="Standardowy"/>
    <w:uiPriority w:val="59"/>
    <w:rsid w:val="0007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7D3FA3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F22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975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9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29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7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297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269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D34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D1CA4"/>
    <w:rPr>
      <w:sz w:val="24"/>
      <w:szCs w:val="24"/>
    </w:rPr>
  </w:style>
  <w:style w:type="paragraph" w:customStyle="1" w:styleId="Textbody">
    <w:name w:val="Text body"/>
    <w:basedOn w:val="Normalny"/>
    <w:rsid w:val="00ED6121"/>
    <w:pPr>
      <w:suppressAutoHyphens/>
      <w:autoSpaceDN w:val="0"/>
      <w:spacing w:after="120" w:line="240" w:lineRule="auto"/>
      <w:jc w:val="both"/>
      <w:textAlignment w:val="baseline"/>
    </w:pPr>
    <w:rPr>
      <w:rFonts w:eastAsia="Times New Roman" w:cs="Times New Roman"/>
      <w:kern w:val="3"/>
      <w:szCs w:val="24"/>
      <w:lang w:eastAsia="pl-PL"/>
    </w:rPr>
  </w:style>
  <w:style w:type="character" w:customStyle="1" w:styleId="StrongEmphasis">
    <w:name w:val="Strong Emphasis"/>
    <w:basedOn w:val="Domylnaczcionkaakapitu"/>
    <w:rsid w:val="00ED6121"/>
    <w:rPr>
      <w:b/>
      <w:bCs/>
    </w:rPr>
  </w:style>
  <w:style w:type="paragraph" w:customStyle="1" w:styleId="Default">
    <w:name w:val="Default"/>
    <w:rsid w:val="00253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61282"/>
  </w:style>
  <w:style w:type="table" w:customStyle="1" w:styleId="Tabela-Siatka3">
    <w:name w:val="Tabela - Siatka3"/>
    <w:basedOn w:val="Standardowy"/>
    <w:next w:val="Tabela-Siatka"/>
    <w:uiPriority w:val="39"/>
    <w:rsid w:val="00861282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861282"/>
    <w:rPr>
      <w:rFonts w:ascii="Arial" w:eastAsia="MS Mincho" w:hAnsi="Arial" w:cs="Tahoma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861282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641D6"/>
  </w:style>
  <w:style w:type="paragraph" w:customStyle="1" w:styleId="ust">
    <w:name w:val="ust"/>
    <w:uiPriority w:val="99"/>
    <w:rsid w:val="00E641D6"/>
    <w:pPr>
      <w:suppressAutoHyphens/>
      <w:autoSpaceDN w:val="0"/>
      <w:spacing w:before="60" w:after="60"/>
      <w:ind w:left="426" w:hanging="284"/>
      <w:jc w:val="both"/>
      <w:textAlignment w:val="baseline"/>
    </w:pPr>
    <w:rPr>
      <w:kern w:val="3"/>
      <w:sz w:val="24"/>
      <w:lang w:eastAsia="zh-CN"/>
    </w:rPr>
  </w:style>
  <w:style w:type="character" w:styleId="Uwydatnienie">
    <w:name w:val="Emphasis"/>
    <w:rsid w:val="009C7807"/>
    <w:rPr>
      <w:i/>
      <w:iCs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9C7807"/>
    <w:rPr>
      <w:rFonts w:ascii="Calibri" w:eastAsia="Calibri" w:hAnsi="Calibri"/>
      <w:sz w:val="22"/>
      <w:szCs w:val="22"/>
      <w:lang w:eastAsia="en-US"/>
    </w:rPr>
  </w:style>
  <w:style w:type="character" w:customStyle="1" w:styleId="TeksttreciPogrubienie">
    <w:name w:val="Tekst treści + Pogrubienie"/>
    <w:rsid w:val="009C780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158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C7AAE"/>
    <w:rPr>
      <w:color w:val="808080"/>
    </w:rPr>
  </w:style>
  <w:style w:type="paragraph" w:customStyle="1" w:styleId="Akapitzlist1">
    <w:name w:val="Akapit z listą1"/>
    <w:basedOn w:val="Normalny"/>
    <w:rsid w:val="006C5BBB"/>
    <w:pPr>
      <w:suppressAutoHyphens/>
      <w:spacing w:after="0" w:line="240" w:lineRule="auto"/>
      <w:ind w:left="720"/>
      <w:jc w:val="both"/>
    </w:pPr>
    <w:rPr>
      <w:rFonts w:eastAsia="Times New Roman" w:cs="Times New Roman"/>
      <w:szCs w:val="24"/>
      <w:lang w:eastAsia="ar-SA"/>
    </w:rPr>
  </w:style>
  <w:style w:type="table" w:customStyle="1" w:styleId="Tabela-Siatka4">
    <w:name w:val="Tabela - Siatka4"/>
    <w:basedOn w:val="Standardowy"/>
    <w:next w:val="Tabela-Siatka"/>
    <w:uiPriority w:val="39"/>
    <w:rsid w:val="008E29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rsid w:val="008E292A"/>
    <w:pPr>
      <w:keepLines/>
      <w:numPr>
        <w:numId w:val="5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link w:val="Styl2Znak"/>
    <w:rsid w:val="008E292A"/>
    <w:pPr>
      <w:keepLines/>
      <w:suppressAutoHyphens w:val="0"/>
      <w:autoSpaceDE w:val="0"/>
      <w:autoSpaceDN w:val="0"/>
      <w:adjustRightInd w:val="0"/>
      <w:spacing w:before="40"/>
      <w:ind w:left="720" w:hanging="360"/>
    </w:pPr>
    <w:rPr>
      <w:rFonts w:asciiTheme="majorHAnsi" w:eastAsiaTheme="majorEastAsia" w:hAnsiTheme="majorHAnsi" w:cstheme="majorBidi"/>
      <w:iCs w:val="0"/>
      <w:color w:val="365F91" w:themeColor="accent1" w:themeShade="BF"/>
      <w:sz w:val="24"/>
      <w:szCs w:val="24"/>
    </w:rPr>
  </w:style>
  <w:style w:type="character" w:customStyle="1" w:styleId="Styl2Znak">
    <w:name w:val="Styl2 Znak"/>
    <w:basedOn w:val="Domylnaczcionkaakapitu"/>
    <w:link w:val="Styl2"/>
    <w:rsid w:val="008E292A"/>
    <w:rPr>
      <w:rFonts w:asciiTheme="majorHAnsi" w:eastAsiaTheme="majorEastAsia" w:hAnsiTheme="majorHAnsi" w:cstheme="majorBidi"/>
      <w:i/>
      <w:color w:val="365F91" w:themeColor="accent1" w:themeShade="BF"/>
      <w:sz w:val="24"/>
      <w:szCs w:val="24"/>
      <w:lang w:bidi="pl-PL"/>
    </w:rPr>
  </w:style>
  <w:style w:type="paragraph" w:customStyle="1" w:styleId="Styl3">
    <w:name w:val="Styl3"/>
    <w:basedOn w:val="Nagwek3"/>
    <w:rsid w:val="008E292A"/>
    <w:pPr>
      <w:keepLines/>
      <w:numPr>
        <w:numId w:val="5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E292A"/>
    <w:pPr>
      <w:keepNext/>
      <w:keepLines/>
      <w:numPr>
        <w:numId w:val="5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2C0"/>
    <w:rPr>
      <w:rFonts w:ascii="Arial" w:eastAsia="MS Mincho" w:hAnsi="Arial" w:cs="Tahoma"/>
      <w:b/>
      <w:bCs/>
      <w:szCs w:val="32"/>
    </w:rPr>
  </w:style>
  <w:style w:type="character" w:customStyle="1" w:styleId="CytatZnak">
    <w:name w:val="Cytat Znak"/>
    <w:basedOn w:val="Domylnaczcionkaakapitu"/>
    <w:link w:val="Cytat"/>
    <w:rsid w:val="00DC2E4A"/>
    <w:rPr>
      <w:rFonts w:asciiTheme="minorHAnsi" w:hAnsiTheme="minorHAnsi"/>
      <w:i/>
      <w:szCs w:val="24"/>
    </w:rPr>
  </w:style>
  <w:style w:type="paragraph" w:customStyle="1" w:styleId="Standarduser">
    <w:name w:val="Standard (user)"/>
    <w:rsid w:val="00906719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Standard">
    <w:name w:val="Standard"/>
    <w:rsid w:val="00994A17"/>
    <w:pPr>
      <w:autoSpaceDN w:val="0"/>
      <w:spacing w:after="160" w:line="259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character" w:customStyle="1" w:styleId="articletitle">
    <w:name w:val="articletitle"/>
    <w:basedOn w:val="Domylnaczcionkaakapitu"/>
    <w:rsid w:val="00B0053B"/>
  </w:style>
  <w:style w:type="character" w:customStyle="1" w:styleId="footnote">
    <w:name w:val="footnote"/>
    <w:basedOn w:val="Domylnaczcionkaakapitu"/>
    <w:rsid w:val="000311E7"/>
  </w:style>
  <w:style w:type="paragraph" w:styleId="Nagwekspisutreci">
    <w:name w:val="TOC Heading"/>
    <w:basedOn w:val="Nagwek1"/>
    <w:next w:val="Normalny"/>
    <w:uiPriority w:val="39"/>
    <w:unhideWhenUsed/>
    <w:qFormat/>
    <w:rsid w:val="001E2135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00291"/>
    <w:pPr>
      <w:tabs>
        <w:tab w:val="right" w:leader="dot" w:pos="9204"/>
      </w:tabs>
      <w:spacing w:after="100"/>
      <w:jc w:val="both"/>
    </w:pPr>
    <w:rPr>
      <w:rFonts w:cs="Arial"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E16A40"/>
    <w:pPr>
      <w:tabs>
        <w:tab w:val="right" w:leader="dot" w:pos="9204"/>
      </w:tabs>
      <w:spacing w:after="100"/>
      <w:ind w:left="220"/>
    </w:pPr>
    <w:rPr>
      <w:rFonts w:eastAsia="Lucida Sans Unicode" w:cs="Arial"/>
      <w:b/>
      <w:iCs/>
      <w:noProof/>
      <w:lang w:bidi="pl-PL"/>
    </w:rPr>
  </w:style>
  <w:style w:type="character" w:customStyle="1" w:styleId="Nagwek2Znak">
    <w:name w:val="Nagłówek 2 Znak"/>
    <w:basedOn w:val="Domylnaczcionkaakapitu"/>
    <w:link w:val="Nagwek2"/>
    <w:rsid w:val="006B6889"/>
    <w:rPr>
      <w:rFonts w:ascii="Arial" w:eastAsia="Lucida Sans Unicode" w:hAnsi="Arial" w:cs="Arial"/>
      <w:i/>
      <w:iCs/>
      <w:color w:val="000000"/>
      <w:sz w:val="18"/>
      <w:lang w:bidi="pl-PL"/>
    </w:rPr>
  </w:style>
  <w:style w:type="table" w:customStyle="1" w:styleId="Tabela-Siatka5">
    <w:name w:val="Tabela - Siatka5"/>
    <w:basedOn w:val="Standardowy"/>
    <w:next w:val="Tabela-Siatka"/>
    <w:uiPriority w:val="39"/>
    <w:rsid w:val="002C52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F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7F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7F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1">
    <w:name w:val="nagłówek 3"/>
    <w:basedOn w:val="Normalny"/>
    <w:link w:val="nagwek3Znak"/>
    <w:autoRedefine/>
    <w:qFormat/>
    <w:rsid w:val="0099192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1"/>
    <w:rsid w:val="00991928"/>
    <w:rPr>
      <w:b/>
      <w:bCs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6B4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6B4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42127A"/>
    <w:pPr>
      <w:suppressAutoHyphens/>
      <w:spacing w:after="0" w:line="240" w:lineRule="auto"/>
    </w:pPr>
    <w:rPr>
      <w:rFonts w:ascii="Courier New" w:eastAsia="Times New Roman" w:hAnsi="Courier New" w:cs="Courier New"/>
      <w:szCs w:val="20"/>
      <w:lang w:eastAsia="ar-SA"/>
    </w:rPr>
  </w:style>
  <w:style w:type="table" w:customStyle="1" w:styleId="Tabela-Siatka10">
    <w:name w:val="Tabela - Siatka10"/>
    <w:basedOn w:val="Standardowy"/>
    <w:next w:val="Tabela-Siatka"/>
    <w:uiPriority w:val="59"/>
    <w:rsid w:val="00C45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C45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EA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44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0D4256"/>
    <w:rPr>
      <w:rFonts w:asciiTheme="minorHAnsi" w:hAnsiTheme="minorHAnsi"/>
      <w:sz w:val="22"/>
      <w:szCs w:val="24"/>
    </w:rPr>
  </w:style>
  <w:style w:type="table" w:customStyle="1" w:styleId="Tabela-Siatka101">
    <w:name w:val="Tabela - Siatka101"/>
    <w:basedOn w:val="Standardowy"/>
    <w:uiPriority w:val="59"/>
    <w:rsid w:val="00F2573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uiPriority w:val="59"/>
    <w:rsid w:val="004F419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43C23"/>
    <w:rPr>
      <w:color w:val="605E5C"/>
      <w:shd w:val="clear" w:color="auto" w:fill="E1DFDD"/>
    </w:rPr>
  </w:style>
  <w:style w:type="paragraph" w:customStyle="1" w:styleId="xxxmsonormal">
    <w:name w:val="x_x_x_msonormal"/>
    <w:basedOn w:val="Normalny"/>
    <w:rsid w:val="0066487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16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4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7622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06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6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5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3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0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4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4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0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A14555AB5C4D983CEEE15122697C" ma:contentTypeVersion="4" ma:contentTypeDescription="Create a new document." ma:contentTypeScope="" ma:versionID="a040e84b0fd02b731a58da5548b39ef3">
  <xsd:schema xmlns:xsd="http://www.w3.org/2001/XMLSchema" xmlns:xs="http://www.w3.org/2001/XMLSchema" xmlns:p="http://schemas.microsoft.com/office/2006/metadata/properties" xmlns:ns2="f33eae97-1b07-478f-a745-907b6cf277e0" targetNamespace="http://schemas.microsoft.com/office/2006/metadata/properties" ma:root="true" ma:fieldsID="2d717250e179672d4f431cb975231eed" ns2:_="">
    <xsd:import namespace="f33eae97-1b07-478f-a745-907b6cf27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eae97-1b07-478f-a745-907b6cf27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56E7-3BD6-46CA-8288-7F1653E402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36BF54-1114-4C9E-BEBD-9502C5A7E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eae97-1b07-478f-a745-907b6cf27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6B5091-EBA7-4CA8-83A2-EDD308522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C15B31-264B-4221-BF89-A659FAAB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9827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Dąbek-Lisiak</dc:creator>
  <cp:lastModifiedBy>Mariusz Duda</cp:lastModifiedBy>
  <cp:revision>2</cp:revision>
  <cp:lastPrinted>2022-07-18T13:18:00Z</cp:lastPrinted>
  <dcterms:created xsi:type="dcterms:W3CDTF">2022-07-22T09:54:00Z</dcterms:created>
  <dcterms:modified xsi:type="dcterms:W3CDTF">2022-07-22T09:54:00Z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0x0101007E18A14555AB5C4D983CEEE15122697C</vt:lpwstr>
  </property>
</Properties>
</file>