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5BCD" w14:textId="77777777" w:rsidR="00AD4F6A" w:rsidRPr="00952D01" w:rsidRDefault="00AD4F6A" w:rsidP="0063442C">
      <w:pPr>
        <w:spacing w:line="280" w:lineRule="exact"/>
        <w:jc w:val="right"/>
        <w:rPr>
          <w:rFonts w:ascii="Palatino Linotype" w:hAnsi="Palatino Linotype"/>
          <w:i/>
          <w:iCs/>
          <w:sz w:val="18"/>
          <w:szCs w:val="18"/>
        </w:rPr>
      </w:pPr>
      <w:r w:rsidRPr="00952D01">
        <w:rPr>
          <w:rFonts w:ascii="Palatino Linotype" w:hAnsi="Palatino Linotype"/>
          <w:i/>
          <w:iCs/>
          <w:sz w:val="18"/>
          <w:szCs w:val="18"/>
        </w:rPr>
        <w:t>Załącznik nr 1</w:t>
      </w:r>
      <w:r w:rsidR="008E12BE" w:rsidRPr="00952D01">
        <w:rPr>
          <w:rFonts w:ascii="Palatino Linotype" w:hAnsi="Palatino Linotype"/>
          <w:i/>
          <w:iCs/>
          <w:sz w:val="18"/>
          <w:szCs w:val="18"/>
        </w:rPr>
        <w:t xml:space="preserve"> do SIWZ</w:t>
      </w:r>
    </w:p>
    <w:p w14:paraId="662294CC" w14:textId="77777777" w:rsidR="00AD4F6A" w:rsidRPr="00952D01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57B34155" w14:textId="77777777" w:rsidR="00AD4F6A" w:rsidRPr="00952D01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952D01">
        <w:rPr>
          <w:rFonts w:ascii="Palatino Linotype" w:hAnsi="Palatino Linotype"/>
          <w:b/>
          <w:sz w:val="22"/>
          <w:szCs w:val="22"/>
        </w:rPr>
        <w:t>FORMULARZ OFERTY</w:t>
      </w:r>
    </w:p>
    <w:p w14:paraId="12DE30F3" w14:textId="77777777" w:rsidR="00AD4F6A" w:rsidRPr="00952D01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952D01" w14:paraId="138C66B2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7108904C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7094B263" w14:textId="370DF74B" w:rsidR="00C221E4" w:rsidRPr="00952D01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Szpital im. Św. Jadwigi Śląskiej w Trzebnicy, ul. Prusicka 53-</w:t>
            </w:r>
            <w:proofErr w:type="gramStart"/>
            <w:r w:rsidR="00F44474" w:rsidRPr="00952D01">
              <w:rPr>
                <w:rFonts w:ascii="Palatino Linotype" w:hAnsi="Palatino Linotype" w:cs="Calibri"/>
                <w:b/>
              </w:rPr>
              <w:t xml:space="preserve">55,  </w:t>
            </w:r>
            <w:r w:rsidR="00B37A96" w:rsidRPr="00952D01">
              <w:rPr>
                <w:rFonts w:ascii="Palatino Linotype" w:hAnsi="Palatino Linotype" w:cs="Calibri"/>
                <w:b/>
              </w:rPr>
              <w:t xml:space="preserve"> </w:t>
            </w:r>
            <w:proofErr w:type="gramEnd"/>
            <w:r w:rsidR="00B37A96" w:rsidRPr="00952D01">
              <w:rPr>
                <w:rFonts w:ascii="Palatino Linotype" w:hAnsi="Palatino Linotype" w:cs="Calibri"/>
                <w:b/>
              </w:rPr>
              <w:t xml:space="preserve">              </w:t>
            </w:r>
            <w:r w:rsidRPr="00952D01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B7683B" w:rsidRPr="00952D01" w14:paraId="306A3964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0C4C6F58" w14:textId="77777777" w:rsidR="00B7683B" w:rsidRPr="00952D01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B582AAE" w14:textId="77777777" w:rsidR="00B7683B" w:rsidRPr="00952D01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24330404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7628859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B9B0BD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622F4BA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6135C70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FCDF87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BC308BD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590E7604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542DE09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F0F256D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31BB57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38D40C5F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AD27018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622FDC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76E391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A9229D6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45BCCD6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0CDFC4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3A45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10B9E4A6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39EB7AE5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669A0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19EEF13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9467E79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006EC83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04B5A9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0651C984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46856186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952D01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5FB3021" w14:textId="77777777" w:rsidR="008E12BE" w:rsidRPr="00952D01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952D01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952D01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952D01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952D01">
              <w:rPr>
                <w:rFonts w:ascii="Palatino Linotype" w:hAnsi="Palatino Linotype" w:cs="Calibri"/>
                <w:b/>
                <w:sz w:val="36"/>
              </w:rPr>
              <w:t>□</w:t>
            </w:r>
            <w:proofErr w:type="gramEnd"/>
            <w:r w:rsidR="008E12BE" w:rsidRPr="00952D01">
              <w:rPr>
                <w:rFonts w:ascii="Palatino Linotype" w:hAnsi="Palatino Linotype" w:cs="Calibri"/>
                <w:b/>
                <w:sz w:val="36"/>
              </w:rPr>
              <w:t xml:space="preserve"> </w:t>
            </w:r>
            <w:r w:rsidRPr="00952D01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0722713" w14:textId="77777777" w:rsidR="00C221E4" w:rsidRPr="00952D01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952D01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952D01" w14:paraId="19CF6619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0AAC769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54F3E94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  <w:b/>
              </w:rPr>
              <w:t>Adres do korespondencji</w:t>
            </w:r>
            <w:r w:rsidRPr="00952D01">
              <w:rPr>
                <w:rFonts w:ascii="Palatino Linotype" w:hAnsi="Palatino Linotype" w:cs="Calibri"/>
              </w:rPr>
              <w:t>:</w:t>
            </w:r>
          </w:p>
          <w:p w14:paraId="1C206991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952D01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227EA330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6F473529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55F6AD84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48C9ED4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1B60B5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FDF2BFB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FA7084F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952D01" w14:paraId="609827FE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736B9397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010A049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85FBF24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952D01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C34CC8E" w14:textId="77777777" w:rsidR="00C221E4" w:rsidRPr="00952D01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48433542" w14:textId="77777777" w:rsidR="00AD4F6A" w:rsidRPr="00952D01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55EF3BA" w14:textId="77777777" w:rsidR="008E12BE" w:rsidRPr="00952D01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36B8FCBD" w14:textId="77777777" w:rsidR="008E12BE" w:rsidRPr="00952D01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1C4B427" w14:textId="77777777" w:rsidR="008E12BE" w:rsidRPr="00952D01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22401FAD" w14:textId="77777777" w:rsidR="00201C2C" w:rsidRPr="00952D01" w:rsidRDefault="00AD4F6A" w:rsidP="000545C9">
      <w:pPr>
        <w:ind w:left="4956" w:firstLine="708"/>
        <w:jc w:val="both"/>
        <w:rPr>
          <w:rFonts w:ascii="Palatino Linotype" w:hAnsi="Palatino Linotype"/>
        </w:rPr>
      </w:pPr>
      <w:r w:rsidRPr="00952D01">
        <w:rPr>
          <w:rFonts w:ascii="Palatino Linotype" w:hAnsi="Palatino Linotype" w:cs="Arial"/>
        </w:rPr>
        <w:tab/>
      </w:r>
      <w:r w:rsidR="008E12BE" w:rsidRPr="00952D01">
        <w:rPr>
          <w:rFonts w:ascii="Palatino Linotype" w:hAnsi="Palatino Linotype"/>
        </w:rPr>
        <w:t xml:space="preserve">                                                                                   </w:t>
      </w:r>
    </w:p>
    <w:p w14:paraId="110BEBB8" w14:textId="77777777" w:rsidR="000545C9" w:rsidRPr="00952D01" w:rsidRDefault="000545C9" w:rsidP="000545C9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</w:p>
    <w:p w14:paraId="115EAA58" w14:textId="77777777" w:rsidR="00A0719E" w:rsidRPr="00952D01" w:rsidRDefault="00A0719E" w:rsidP="00201C2C">
      <w:pPr>
        <w:rPr>
          <w:rFonts w:ascii="Palatino Linotype" w:hAnsi="Palatino Linotype" w:cs="Arial"/>
        </w:rPr>
      </w:pPr>
    </w:p>
    <w:p w14:paraId="77B9A3CB" w14:textId="77777777" w:rsidR="00795DC0" w:rsidRPr="00952D01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952D01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952D01">
        <w:rPr>
          <w:rFonts w:ascii="Palatino Linotype" w:hAnsi="Palatino Linotype" w:cs="Arial"/>
          <w:sz w:val="22"/>
          <w:szCs w:val="22"/>
        </w:rPr>
        <w:t>niejszą ofertę na </w:t>
      </w:r>
      <w:r w:rsidRPr="00952D01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27CD9AEF" w14:textId="13709023" w:rsidR="00795DC0" w:rsidRPr="00952D01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952D01">
        <w:rPr>
          <w:rFonts w:ascii="Palatino Linotype" w:hAnsi="Palatino Linotype" w:cs="Calibri"/>
          <w:b/>
          <w:sz w:val="22"/>
          <w:szCs w:val="22"/>
        </w:rPr>
        <w:t>„</w:t>
      </w:r>
      <w:r w:rsidR="00056637" w:rsidRPr="00952D01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Sukcesywna dostawa </w:t>
      </w:r>
      <w:r w:rsidR="0011325D" w:rsidRPr="00952D01">
        <w:rPr>
          <w:rFonts w:ascii="Palatino Linotype" w:hAnsi="Palatino Linotype" w:cs="Calibri"/>
          <w:b/>
          <w:color w:val="000000" w:themeColor="text1"/>
          <w:sz w:val="22"/>
          <w:szCs w:val="22"/>
        </w:rPr>
        <w:t>bielizny szpitalnej</w:t>
      </w:r>
      <w:r w:rsidRPr="00952D01">
        <w:rPr>
          <w:rFonts w:ascii="Palatino Linotype" w:hAnsi="Palatino Linotype" w:cs="Calibri"/>
          <w:b/>
          <w:color w:val="000000" w:themeColor="text1"/>
          <w:sz w:val="22"/>
          <w:szCs w:val="22"/>
        </w:rPr>
        <w:t>”</w:t>
      </w:r>
    </w:p>
    <w:p w14:paraId="15BD83CA" w14:textId="77777777" w:rsidR="00EF47E3" w:rsidRPr="00952D01" w:rsidRDefault="009E7DA8" w:rsidP="00900A3A">
      <w:pPr>
        <w:numPr>
          <w:ilvl w:val="0"/>
          <w:numId w:val="17"/>
        </w:numPr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952D01">
        <w:rPr>
          <w:rFonts w:ascii="Palatino Linotype" w:hAnsi="Palatino Linotype"/>
          <w:sz w:val="22"/>
          <w:szCs w:val="22"/>
        </w:rPr>
        <w:t>Oferuję</w:t>
      </w:r>
      <w:r w:rsidR="0039378B" w:rsidRPr="00952D01">
        <w:rPr>
          <w:rFonts w:ascii="Palatino Linotype" w:hAnsi="Palatino Linotype"/>
          <w:sz w:val="22"/>
          <w:szCs w:val="22"/>
        </w:rPr>
        <w:t>/</w:t>
      </w:r>
      <w:proofErr w:type="gramStart"/>
      <w:r w:rsidR="0039378B" w:rsidRPr="00952D01">
        <w:rPr>
          <w:rFonts w:ascii="Palatino Linotype" w:hAnsi="Palatino Linotype"/>
          <w:sz w:val="22"/>
          <w:szCs w:val="22"/>
        </w:rPr>
        <w:t>my</w:t>
      </w:r>
      <w:r w:rsidRPr="00952D01">
        <w:rPr>
          <w:rFonts w:ascii="Palatino Linotype" w:hAnsi="Palatino Linotype"/>
          <w:sz w:val="22"/>
          <w:szCs w:val="22"/>
        </w:rPr>
        <w:t xml:space="preserve">  wykonanie</w:t>
      </w:r>
      <w:proofErr w:type="gramEnd"/>
      <w:r w:rsidRPr="00952D01">
        <w:rPr>
          <w:rFonts w:ascii="Palatino Linotype" w:hAnsi="Palatino Linotype"/>
          <w:sz w:val="22"/>
          <w:szCs w:val="22"/>
        </w:rPr>
        <w:t xml:space="preserve"> przedmiotu zamówienia </w:t>
      </w:r>
      <w:r w:rsidR="00E4495C" w:rsidRPr="00952D01">
        <w:rPr>
          <w:rFonts w:ascii="Palatino Linotype" w:hAnsi="Palatino Linotype"/>
          <w:sz w:val="22"/>
          <w:szCs w:val="22"/>
        </w:rPr>
        <w:t xml:space="preserve">zgodnie z </w:t>
      </w:r>
      <w:r w:rsidRPr="00952D01">
        <w:rPr>
          <w:rFonts w:ascii="Palatino Linotype" w:hAnsi="Palatino Linotype"/>
          <w:sz w:val="22"/>
          <w:szCs w:val="22"/>
        </w:rPr>
        <w:t>SIWZ:</w:t>
      </w:r>
    </w:p>
    <w:p w14:paraId="2275A25E" w14:textId="6BE09528" w:rsidR="007D37A2" w:rsidRPr="00952D01" w:rsidRDefault="007D37A2" w:rsidP="00536F30">
      <w:pPr>
        <w:jc w:val="both"/>
        <w:rPr>
          <w:rFonts w:ascii="Palatino Linotype" w:hAnsi="Palatino Linotype"/>
          <w:b/>
        </w:rPr>
      </w:pPr>
      <w:bookmarkStart w:id="0" w:name="_Hlk26435777"/>
    </w:p>
    <w:p w14:paraId="21C70EF4" w14:textId="77777777" w:rsidR="00536F30" w:rsidRPr="00952D01" w:rsidRDefault="00536F30" w:rsidP="00536F30">
      <w:pPr>
        <w:jc w:val="both"/>
        <w:rPr>
          <w:rFonts w:ascii="Palatino Linotype" w:hAnsi="Palatino Linotype"/>
          <w:b/>
        </w:rPr>
      </w:pPr>
    </w:p>
    <w:tbl>
      <w:tblPr>
        <w:tblW w:w="5280" w:type="dxa"/>
        <w:tblInd w:w="1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2086"/>
        <w:gridCol w:w="2137"/>
        <w:gridCol w:w="146"/>
      </w:tblGrid>
      <w:tr w:rsidR="00536F30" w:rsidRPr="00952D01" w14:paraId="45788EE2" w14:textId="77777777" w:rsidTr="006866C8">
        <w:trPr>
          <w:gridAfter w:val="1"/>
          <w:wAfter w:w="146" w:type="dxa"/>
          <w:trHeight w:val="27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397098B9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52D01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CCD9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52D01">
              <w:rPr>
                <w:rFonts w:ascii="Palatino Linotype" w:hAnsi="Palatino Linotype" w:cs="Arial CE"/>
                <w:b/>
                <w:bCs/>
                <w:color w:val="000000"/>
              </w:rPr>
              <w:t>Wartość brutto PLN pakietu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565" w14:textId="31F2BEE8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 xml:space="preserve">Termin dostawy w dniach roboczych </w:t>
            </w:r>
            <w:r w:rsidRPr="00952D01">
              <w:rPr>
                <w:rFonts w:ascii="Palatino Linotype" w:hAnsi="Palatino Linotype" w:cs="Arial CE"/>
                <w:b/>
                <w:bCs/>
              </w:rPr>
              <w:br/>
              <w:t>(</w:t>
            </w:r>
            <w:r w:rsidR="0067676B">
              <w:rPr>
                <w:rFonts w:ascii="Palatino Linotype" w:hAnsi="Palatino Linotype" w:cs="Arial CE"/>
                <w:b/>
                <w:bCs/>
              </w:rPr>
              <w:t>5</w:t>
            </w:r>
            <w:r w:rsidRPr="00952D01">
              <w:rPr>
                <w:rFonts w:ascii="Palatino Linotype" w:hAnsi="Palatino Linotype" w:cs="Arial CE"/>
                <w:b/>
                <w:bCs/>
              </w:rPr>
              <w:t xml:space="preserve"> dni lub </w:t>
            </w:r>
            <w:r w:rsidR="0067676B">
              <w:rPr>
                <w:rFonts w:ascii="Palatino Linotype" w:hAnsi="Palatino Linotype" w:cs="Arial CE"/>
                <w:b/>
                <w:bCs/>
              </w:rPr>
              <w:t xml:space="preserve">7 </w:t>
            </w:r>
            <w:r w:rsidRPr="00952D01">
              <w:rPr>
                <w:rFonts w:ascii="Palatino Linotype" w:hAnsi="Palatino Linotype" w:cs="Arial CE"/>
                <w:b/>
                <w:bCs/>
              </w:rPr>
              <w:t>dni)</w:t>
            </w:r>
          </w:p>
        </w:tc>
      </w:tr>
      <w:tr w:rsidR="00536F30" w:rsidRPr="00952D01" w14:paraId="1C96770D" w14:textId="77777777" w:rsidTr="006866C8">
        <w:trPr>
          <w:trHeight w:val="21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0E60F9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B075F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6BC54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CE4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</w:p>
        </w:tc>
      </w:tr>
      <w:tr w:rsidR="00536F30" w:rsidRPr="00952D01" w14:paraId="02A8FC23" w14:textId="77777777" w:rsidTr="006866C8">
        <w:trPr>
          <w:trHeight w:val="21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61E53E" w14:textId="77777777" w:rsidR="00536F30" w:rsidRPr="00952D01" w:rsidRDefault="00536F30" w:rsidP="00536F30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C37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52D01">
              <w:rPr>
                <w:rFonts w:ascii="Palatino Linotype" w:hAnsi="Palatino Linotype" w:cs="Arial CE"/>
                <w:i/>
                <w:iCs/>
                <w:color w:val="000000"/>
              </w:rPr>
              <w:t>(Kryterium 1)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B03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52D01">
              <w:rPr>
                <w:rFonts w:ascii="Palatino Linotype" w:hAnsi="Palatino Linotype" w:cs="Arial CE"/>
                <w:i/>
                <w:iCs/>
              </w:rPr>
              <w:t>(Kryterium 2)</w:t>
            </w:r>
          </w:p>
        </w:tc>
        <w:tc>
          <w:tcPr>
            <w:tcW w:w="146" w:type="dxa"/>
            <w:vAlign w:val="center"/>
            <w:hideMark/>
          </w:tcPr>
          <w:p w14:paraId="2228649F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AF93095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6C0F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EC5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BD0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C8A1EF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63B9F41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70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C57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A0C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B73366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59494D5E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A3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634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847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52D01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4DAF41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4889A6B0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98B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701" w14:textId="77777777" w:rsidR="00536F30" w:rsidRPr="00952D01" w:rsidRDefault="00536F30" w:rsidP="00536F30">
            <w:pPr>
              <w:rPr>
                <w:rFonts w:ascii="Palatino Linotype" w:hAnsi="Palatino Linotype" w:cs="Arial CE"/>
              </w:rPr>
            </w:pPr>
            <w:r w:rsidRPr="00952D0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E6E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FF0000"/>
              </w:rPr>
            </w:pPr>
            <w:r w:rsidRPr="00952D01">
              <w:rPr>
                <w:rFonts w:ascii="Palatino Linotype" w:hAnsi="Palatino Linotype" w:cs="Arial CE"/>
                <w:color w:val="FF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6F8D39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CFA5992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5D4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254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1F7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843536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35B5DBDA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0BE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689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39F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480A0A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082E5583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935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605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766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9145C4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  <w:tr w:rsidR="00536F30" w:rsidRPr="00952D01" w14:paraId="2EBB65A8" w14:textId="77777777" w:rsidTr="006866C8">
        <w:trPr>
          <w:trHeight w:val="2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5E1" w14:textId="77777777" w:rsidR="00536F30" w:rsidRPr="00952D01" w:rsidRDefault="00536F30" w:rsidP="00536F30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952D01">
              <w:rPr>
                <w:rFonts w:ascii="Palatino Linotype" w:hAnsi="Palatino Linotype" w:cs="Arial CE"/>
                <w:color w:val="000000"/>
              </w:rPr>
              <w:t>Pakiet 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7C8" w14:textId="77777777" w:rsidR="00536F30" w:rsidRPr="00952D01" w:rsidRDefault="00536F30" w:rsidP="00536F30">
            <w:pPr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4FD" w14:textId="77777777" w:rsidR="00536F30" w:rsidRPr="00952D01" w:rsidRDefault="00536F30" w:rsidP="00536F30">
            <w:pPr>
              <w:jc w:val="center"/>
              <w:rPr>
                <w:rFonts w:ascii="Palatino Linotype" w:hAnsi="Palatino Linotype" w:cs="Calibri"/>
              </w:rPr>
            </w:pPr>
            <w:r w:rsidRPr="00952D01">
              <w:rPr>
                <w:rFonts w:ascii="Palatino Linotype" w:hAnsi="Palatino Linotype" w:cs="Calibri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EFA5E1" w14:textId="77777777" w:rsidR="00536F30" w:rsidRPr="00952D01" w:rsidRDefault="00536F30" w:rsidP="00536F30">
            <w:pPr>
              <w:rPr>
                <w:rFonts w:ascii="Palatino Linotype" w:hAnsi="Palatino Linotype"/>
              </w:rPr>
            </w:pPr>
          </w:p>
        </w:tc>
      </w:tr>
    </w:tbl>
    <w:p w14:paraId="7E71E907" w14:textId="77777777" w:rsidR="0039378B" w:rsidRPr="00952D01" w:rsidRDefault="0039378B" w:rsidP="00536F30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7305B377" w14:textId="77777777" w:rsidR="0039378B" w:rsidRPr="00952D01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3CC2DB3C" w14:textId="77777777" w:rsidR="00056637" w:rsidRPr="00952D01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Oświadczam/my, że dostawy dotyczące przedmiotu zamówienia </w:t>
      </w:r>
      <w:r w:rsidRPr="00952D01"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 w:rsidRPr="00952D01"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 w:rsidRPr="00952D01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                   do powstania u Zamawiającego obowiązku podatkowego zgodnie z przepisami                   o podatku od towarów i usług, podana powyżej w pkt 1 cena jest ceną netto)</w:t>
      </w:r>
      <w:r w:rsidRPr="00952D01">
        <w:rPr>
          <w:rFonts w:ascii="Palatino Linotype" w:hAnsi="Palatino Linotype"/>
          <w:i/>
        </w:rPr>
        <w:t>.</w:t>
      </w:r>
    </w:p>
    <w:p w14:paraId="1A616225" w14:textId="77777777" w:rsidR="00056637" w:rsidRPr="00952D01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52D01">
        <w:rPr>
          <w:rFonts w:ascii="Palatino Linotype" w:hAnsi="Palatino Linotype"/>
        </w:rPr>
        <w:t xml:space="preserve">Zamówienie wykonamy </w:t>
      </w:r>
      <w:r w:rsidRPr="00952D01">
        <w:rPr>
          <w:rFonts w:ascii="Palatino Linotype" w:hAnsi="Palatino Linotype"/>
          <w:u w:val="single"/>
        </w:rPr>
        <w:t>sami/z udziałem</w:t>
      </w:r>
      <w:r w:rsidRPr="00952D01">
        <w:rPr>
          <w:rFonts w:ascii="Palatino Linotype" w:hAnsi="Palatino Linotype"/>
        </w:rPr>
        <w:t xml:space="preserve"> podwykonawcy (podwykonawców) </w:t>
      </w:r>
      <w:r w:rsidRPr="00952D01">
        <w:rPr>
          <w:rFonts w:ascii="Palatino Linotype" w:hAnsi="Palatino Linotype"/>
          <w:i/>
        </w:rPr>
        <w:t>– niepotrzebne skreślić</w:t>
      </w:r>
    </w:p>
    <w:p w14:paraId="24FED4A6" w14:textId="77777777" w:rsidR="00056637" w:rsidRPr="00952D01" w:rsidRDefault="00056637" w:rsidP="00900A3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952D01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F30A86A" w14:textId="77777777" w:rsidR="00056637" w:rsidRPr="00952D01" w:rsidRDefault="00056637" w:rsidP="00900A3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 w:rsidRPr="00952D01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68B9C89E" w14:textId="77777777" w:rsidR="00357C9D" w:rsidRPr="00952D01" w:rsidRDefault="00AD4F6A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 w:rsidRPr="00952D01">
        <w:rPr>
          <w:rFonts w:ascii="Palatino Linotype" w:hAnsi="Palatino Linotype"/>
        </w:rPr>
        <w:t xml:space="preserve">          </w:t>
      </w:r>
      <w:r w:rsidRPr="00952D01">
        <w:rPr>
          <w:rFonts w:ascii="Palatino Linotype" w:hAnsi="Palatino Linotype"/>
        </w:rPr>
        <w:t>w SIWZ.</w:t>
      </w:r>
    </w:p>
    <w:p w14:paraId="3A5234A2" w14:textId="77777777" w:rsidR="00C7324D" w:rsidRPr="00952D01" w:rsidRDefault="00890FDB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B37A96" w:rsidRPr="00952D01">
        <w:rPr>
          <w:rFonts w:ascii="Palatino Linotype" w:hAnsi="Palatino Linotype"/>
        </w:rPr>
        <w:t>6</w:t>
      </w:r>
      <w:r w:rsidR="00FC72EE" w:rsidRPr="00952D01">
        <w:rPr>
          <w:rFonts w:ascii="Palatino Linotype" w:hAnsi="Palatino Linotype"/>
        </w:rPr>
        <w:t xml:space="preserve"> </w:t>
      </w:r>
      <w:r w:rsidRPr="00952D01">
        <w:rPr>
          <w:rFonts w:ascii="Palatino Linotype" w:hAnsi="Palatino Linotype"/>
        </w:rPr>
        <w:t>do SIWZ i akceptujemy jego treść.</w:t>
      </w:r>
    </w:p>
    <w:p w14:paraId="408C74E5" w14:textId="085DCB70" w:rsidR="00A806A4" w:rsidRPr="00952D01" w:rsidRDefault="00890FDB" w:rsidP="00536F30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52D01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952D01">
        <w:rPr>
          <w:rFonts w:ascii="Palatino Linotype" w:hAnsi="Palatino Linotype"/>
        </w:rPr>
        <w:t xml:space="preserve">            </w:t>
      </w:r>
      <w:r w:rsidRPr="00952D01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B37A96" w:rsidRPr="00952D01">
        <w:rPr>
          <w:rFonts w:ascii="Palatino Linotype" w:hAnsi="Palatino Linotype"/>
        </w:rPr>
        <w:t>6</w:t>
      </w:r>
      <w:r w:rsidR="00056637" w:rsidRPr="00952D01">
        <w:rPr>
          <w:rFonts w:ascii="Palatino Linotype" w:hAnsi="Palatino Linotype"/>
        </w:rPr>
        <w:t xml:space="preserve"> </w:t>
      </w:r>
      <w:r w:rsidRPr="00952D01">
        <w:rPr>
          <w:rFonts w:ascii="Palatino Linotype" w:hAnsi="Palatino Linotype"/>
        </w:rPr>
        <w:t>do SIWZ.</w:t>
      </w:r>
    </w:p>
    <w:p w14:paraId="11522FC7" w14:textId="77777777" w:rsidR="00536F30" w:rsidRPr="00952D01" w:rsidRDefault="00536F30" w:rsidP="00536F30">
      <w:pPr>
        <w:pStyle w:val="Akapitzlist"/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14:paraId="676D5E77" w14:textId="77777777" w:rsidR="00AA2DBB" w:rsidRPr="00952D01" w:rsidRDefault="00AA2DBB" w:rsidP="00AA2DBB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/>
          <w:szCs w:val="24"/>
        </w:rPr>
      </w:pPr>
      <w:r w:rsidRPr="00952D01">
        <w:rPr>
          <w:rFonts w:ascii="Palatino Linotype" w:hAnsi="Palatino Linotype"/>
          <w:szCs w:val="24"/>
        </w:rPr>
        <w:lastRenderedPageBreak/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69CDDCEF" w14:textId="77777777" w:rsidR="00AA2DBB" w:rsidRPr="00952D01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952D01">
        <w:rPr>
          <w:rFonts w:ascii="Palatino Linotype" w:hAnsi="Palatino Linotype"/>
          <w:sz w:val="22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A1B7A2" w14:textId="77777777" w:rsidR="00AA2DBB" w:rsidRPr="00952D01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952D01">
        <w:rPr>
          <w:rFonts w:ascii="Palatino Linotype" w:hAnsi="Palatino Linotype"/>
          <w:sz w:val="22"/>
          <w:szCs w:val="24"/>
        </w:rPr>
        <w:t>(</w:t>
      </w:r>
      <w:proofErr w:type="gramStart"/>
      <w:r w:rsidRPr="00952D01">
        <w:rPr>
          <w:rFonts w:ascii="Palatino Linotype" w:hAnsi="Palatino Linotype"/>
          <w:sz w:val="22"/>
          <w:szCs w:val="24"/>
        </w:rPr>
        <w:t>*)W</w:t>
      </w:r>
      <w:proofErr w:type="gramEnd"/>
      <w:r w:rsidRPr="00952D01">
        <w:rPr>
          <w:rFonts w:ascii="Palatino Linotype" w:hAnsi="Palatino Linotype"/>
          <w:sz w:val="22"/>
          <w:szCs w:val="24"/>
        </w:rPr>
        <w:t xml:space="preserve">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                           i dopisanie nie dotyczy).</w:t>
      </w:r>
    </w:p>
    <w:p w14:paraId="7EB7F470" w14:textId="77777777" w:rsidR="00B27B16" w:rsidRDefault="00B27B16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4C4CAEE" w14:textId="77777777" w:rsidR="00B27B16" w:rsidRDefault="00B27B16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3974B2D9" w14:textId="1F41946B" w:rsidR="00FE3847" w:rsidRPr="00004623" w:rsidRDefault="00035C92" w:rsidP="00AA2DBB">
      <w:pPr>
        <w:spacing w:before="120" w:after="100" w:afterAutospacing="1"/>
        <w:jc w:val="both"/>
        <w:rPr>
          <w:rFonts w:ascii="Segoe UI Emoji" w:eastAsia="Segoe UI Emoji" w:hAnsi="Segoe UI Emoji" w:cs="Segoe UI Emoji"/>
          <w:kern w:val="1"/>
          <w:lang w:bidi="en-US"/>
        </w:rPr>
      </w:pPr>
      <w:r>
        <w:rPr>
          <w:rFonts w:ascii="Palatino Linotype" w:eastAsia="Lucida Sans Unicode" w:hAnsi="Palatino Linotype"/>
          <w:kern w:val="1"/>
          <w:lang w:bidi="en-US"/>
        </w:rPr>
        <w:br/>
      </w:r>
    </w:p>
    <w:sectPr w:rsidR="00FE3847" w:rsidRPr="00004623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C62F" w14:textId="77777777" w:rsidR="00125817" w:rsidRDefault="00125817">
      <w:r>
        <w:separator/>
      </w:r>
    </w:p>
  </w:endnote>
  <w:endnote w:type="continuationSeparator" w:id="0">
    <w:p w14:paraId="47C57CAC" w14:textId="77777777" w:rsidR="00125817" w:rsidRDefault="00125817">
      <w:r>
        <w:continuationSeparator/>
      </w:r>
    </w:p>
  </w:endnote>
  <w:endnote w:type="continuationNotice" w:id="1">
    <w:p w14:paraId="5EF47864" w14:textId="77777777" w:rsidR="00125817" w:rsidRDefault="00125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3DA9" w14:textId="107CFABA" w:rsidR="00A616DC" w:rsidRPr="00B37A96" w:rsidRDefault="00A616DC" w:rsidP="00A616DC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</w:t>
    </w:r>
    <w:r w:rsidRPr="00B37A96">
      <w:rPr>
        <w:i/>
        <w:sz w:val="22"/>
        <w:szCs w:val="22"/>
      </w:rPr>
      <w:t>…………</w:t>
    </w:r>
    <w:r>
      <w:rPr>
        <w:i/>
        <w:sz w:val="22"/>
        <w:szCs w:val="22"/>
      </w:rPr>
      <w:t>………….</w:t>
    </w:r>
    <w:r w:rsidRPr="00B37A96">
      <w:rPr>
        <w:i/>
        <w:sz w:val="22"/>
        <w:szCs w:val="22"/>
      </w:rPr>
      <w:t>……….</w:t>
    </w:r>
  </w:p>
  <w:p w14:paraId="5AA8394F" w14:textId="25AB6EDD" w:rsidR="00A616DC" w:rsidRPr="00B37A96" w:rsidRDefault="00A616DC" w:rsidP="00A616DC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(</w:t>
    </w:r>
    <w:r w:rsidRPr="00B37A96">
      <w:rPr>
        <w:i/>
        <w:sz w:val="22"/>
        <w:szCs w:val="22"/>
      </w:rPr>
      <w:t>podpis</w:t>
    </w:r>
    <w:r>
      <w:rPr>
        <w:i/>
        <w:sz w:val="22"/>
        <w:szCs w:val="22"/>
      </w:rPr>
      <w:t>)</w:t>
    </w:r>
  </w:p>
  <w:p w14:paraId="4F044CEB" w14:textId="77777777" w:rsidR="00632B2D" w:rsidRDefault="00632B2D" w:rsidP="00361045">
    <w:pPr>
      <w:rPr>
        <w:sz w:val="22"/>
        <w:szCs w:val="22"/>
      </w:rPr>
    </w:pPr>
  </w:p>
  <w:p w14:paraId="7307B7F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3AEE" w14:textId="77777777" w:rsidR="00632B2D" w:rsidRPr="00B37A96" w:rsidRDefault="00B37A96" w:rsidP="001B3A93">
    <w:pPr>
      <w:spacing w:line="360" w:lineRule="auto"/>
      <w:jc w:val="center"/>
      <w:rPr>
        <w:i/>
        <w:sz w:val="22"/>
        <w:szCs w:val="22"/>
      </w:rPr>
    </w:pPr>
    <w:r w:rsidRPr="00B37A96">
      <w:rPr>
        <w:i/>
        <w:sz w:val="22"/>
        <w:szCs w:val="22"/>
      </w:rPr>
      <w:t xml:space="preserve">                                                      </w:t>
    </w:r>
    <w:r>
      <w:rPr>
        <w:i/>
        <w:sz w:val="22"/>
        <w:szCs w:val="22"/>
      </w:rPr>
      <w:t xml:space="preserve">                                                             </w:t>
    </w:r>
    <w:r w:rsidRPr="00B37A96">
      <w:rPr>
        <w:i/>
        <w:sz w:val="22"/>
        <w:szCs w:val="22"/>
      </w:rPr>
      <w:t xml:space="preserve">  …………</w:t>
    </w:r>
    <w:r>
      <w:rPr>
        <w:i/>
        <w:sz w:val="22"/>
        <w:szCs w:val="22"/>
      </w:rPr>
      <w:t>………….</w:t>
    </w:r>
    <w:r w:rsidRPr="00B37A96">
      <w:rPr>
        <w:i/>
        <w:sz w:val="22"/>
        <w:szCs w:val="22"/>
      </w:rPr>
      <w:t>……….</w:t>
    </w:r>
  </w:p>
  <w:p w14:paraId="724A977F" w14:textId="3CC8DE17" w:rsidR="00B37A96" w:rsidRPr="00B37A96" w:rsidRDefault="00B37A96" w:rsidP="001B3A93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</w:t>
    </w:r>
    <w:r w:rsidR="00A616DC">
      <w:rPr>
        <w:i/>
        <w:sz w:val="22"/>
        <w:szCs w:val="22"/>
      </w:rPr>
      <w:t>(</w:t>
    </w:r>
    <w:r w:rsidRPr="00B37A96">
      <w:rPr>
        <w:i/>
        <w:sz w:val="22"/>
        <w:szCs w:val="22"/>
      </w:rPr>
      <w:t>podpis</w:t>
    </w:r>
    <w:r w:rsidR="00A616DC">
      <w:rPr>
        <w:i/>
        <w:sz w:val="22"/>
        <w:szCs w:val="22"/>
      </w:rPr>
      <w:t>)</w:t>
    </w:r>
  </w:p>
  <w:p w14:paraId="32A2D79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504C" w14:textId="77777777" w:rsidR="00125817" w:rsidRDefault="00125817">
      <w:r>
        <w:separator/>
      </w:r>
    </w:p>
  </w:footnote>
  <w:footnote w:type="continuationSeparator" w:id="0">
    <w:p w14:paraId="71AABDE9" w14:textId="77777777" w:rsidR="00125817" w:rsidRDefault="00125817">
      <w:r>
        <w:continuationSeparator/>
      </w:r>
    </w:p>
  </w:footnote>
  <w:footnote w:type="continuationNotice" w:id="1">
    <w:p w14:paraId="6753444D" w14:textId="77777777" w:rsidR="00125817" w:rsidRDefault="00125817"/>
  </w:footnote>
  <w:footnote w:id="2">
    <w:p w14:paraId="606C483F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</w:t>
      </w:r>
      <w:r w:rsidR="00B37A96" w:rsidRPr="002B410D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B37A96" w:rsidRPr="002B410D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37A96" w:rsidRPr="002B410D">
        <w:rPr>
          <w:rFonts w:ascii="Palatino Linotype" w:hAnsi="Palatino Linotype" w:cs="Arial"/>
          <w:i/>
          <w:sz w:val="18"/>
          <w:szCs w:val="18"/>
        </w:rPr>
        <w:t>.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F167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2EE0264" w14:textId="25807A3F" w:rsidR="00632B2D" w:rsidRPr="00B37A96" w:rsidRDefault="00B37A96" w:rsidP="00B37A96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536F30">
      <w:rPr>
        <w:rFonts w:ascii="Calibri" w:hAnsi="Calibri"/>
        <w:sz w:val="20"/>
        <w:szCs w:val="20"/>
      </w:rPr>
      <w:t>2</w:t>
    </w:r>
    <w:r w:rsidR="008A0294">
      <w:rPr>
        <w:rFonts w:ascii="Calibri" w:hAnsi="Calibri"/>
        <w:sz w:val="20"/>
        <w:szCs w:val="20"/>
      </w:rPr>
      <w:t>7</w:t>
    </w:r>
    <w:r w:rsidRPr="00030C67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20/PN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FAAE" w14:textId="77777777" w:rsidR="00632B2D" w:rsidRDefault="00632B2D" w:rsidP="00EA313F">
    <w:pPr>
      <w:pStyle w:val="Nagwek"/>
      <w:jc w:val="center"/>
    </w:pPr>
  </w:p>
  <w:p w14:paraId="3B1AAA98" w14:textId="24C275DD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26435020"/>
    <w:bookmarkStart w:id="2" w:name="_Hlk26435021"/>
    <w:r w:rsidRPr="00030C67">
      <w:rPr>
        <w:rFonts w:ascii="Calibri" w:hAnsi="Calibri"/>
        <w:sz w:val="20"/>
        <w:szCs w:val="20"/>
      </w:rPr>
      <w:t>Nr postępowania: ZP/</w:t>
    </w:r>
    <w:r w:rsidR="00536F30">
      <w:rPr>
        <w:rFonts w:ascii="Calibri" w:hAnsi="Calibri"/>
        <w:sz w:val="20"/>
        <w:szCs w:val="20"/>
      </w:rPr>
      <w:t>2</w:t>
    </w:r>
    <w:r w:rsidR="00011E93">
      <w:rPr>
        <w:rFonts w:ascii="Calibri" w:hAnsi="Calibri"/>
        <w:sz w:val="20"/>
        <w:szCs w:val="20"/>
      </w:rPr>
      <w:t>7</w:t>
    </w:r>
    <w:r w:rsidRPr="00030C67">
      <w:rPr>
        <w:rFonts w:ascii="Calibri" w:hAnsi="Calibri"/>
        <w:sz w:val="20"/>
        <w:szCs w:val="20"/>
      </w:rPr>
      <w:t>/20</w:t>
    </w:r>
    <w:r w:rsidR="00B37A96">
      <w:rPr>
        <w:rFonts w:ascii="Calibri" w:hAnsi="Calibri"/>
        <w:sz w:val="20"/>
        <w:szCs w:val="20"/>
      </w:rPr>
      <w:t>20</w:t>
    </w:r>
    <w:r w:rsidR="00902B60">
      <w:rPr>
        <w:rFonts w:ascii="Calibri" w:hAnsi="Calibri"/>
        <w:sz w:val="20"/>
        <w:szCs w:val="20"/>
      </w:rPr>
      <w:t>/PN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80F0491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29"/>
  </w:num>
  <w:num w:numId="5">
    <w:abstractNumId w:val="28"/>
  </w:num>
  <w:num w:numId="6">
    <w:abstractNumId w:val="8"/>
  </w:num>
  <w:num w:numId="7">
    <w:abstractNumId w:val="21"/>
  </w:num>
  <w:num w:numId="8">
    <w:abstractNumId w:val="17"/>
  </w:num>
  <w:num w:numId="9">
    <w:abstractNumId w:val="36"/>
  </w:num>
  <w:num w:numId="10">
    <w:abstractNumId w:val="22"/>
  </w:num>
  <w:num w:numId="11">
    <w:abstractNumId w:val="37"/>
  </w:num>
  <w:num w:numId="12">
    <w:abstractNumId w:val="12"/>
  </w:num>
  <w:num w:numId="13">
    <w:abstractNumId w:val="3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4"/>
  </w:num>
  <w:num w:numId="18">
    <w:abstractNumId w:val="19"/>
  </w:num>
  <w:num w:numId="19">
    <w:abstractNumId w:val="16"/>
  </w:num>
  <w:num w:numId="20">
    <w:abstractNumId w:val="27"/>
  </w:num>
  <w:num w:numId="21">
    <w:abstractNumId w:val="32"/>
  </w:num>
  <w:num w:numId="22">
    <w:abstractNumId w:val="31"/>
  </w:num>
  <w:num w:numId="23">
    <w:abstractNumId w:val="24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623"/>
    <w:rsid w:val="000049E2"/>
    <w:rsid w:val="00005D67"/>
    <w:rsid w:val="00007D48"/>
    <w:rsid w:val="00007E7C"/>
    <w:rsid w:val="00010426"/>
    <w:rsid w:val="00010812"/>
    <w:rsid w:val="0001099C"/>
    <w:rsid w:val="00010C16"/>
    <w:rsid w:val="00010FA9"/>
    <w:rsid w:val="00011E93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C92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5C9"/>
    <w:rsid w:val="00054B47"/>
    <w:rsid w:val="000557CC"/>
    <w:rsid w:val="00056637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3D19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25D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817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57B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16B6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378B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7EC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64D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35D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202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50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4F87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36F30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15C7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76B"/>
    <w:rsid w:val="00677912"/>
    <w:rsid w:val="00677934"/>
    <w:rsid w:val="00681A94"/>
    <w:rsid w:val="00681AC1"/>
    <w:rsid w:val="006822DF"/>
    <w:rsid w:val="006841C4"/>
    <w:rsid w:val="00684535"/>
    <w:rsid w:val="0068640E"/>
    <w:rsid w:val="006866C8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551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30F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0294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0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2B60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2D01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89A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25C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6DC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6A4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DBB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B16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37A96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07E26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FA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495C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474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384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B7994D"/>
  <w15:docId w15:val="{418A0047-B16D-47D2-AF56-19D977C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16DC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704A-4DBB-41E3-A025-8C7E066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3367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20</cp:revision>
  <cp:lastPrinted>2020-07-29T12:04:00Z</cp:lastPrinted>
  <dcterms:created xsi:type="dcterms:W3CDTF">2020-03-22T21:50:00Z</dcterms:created>
  <dcterms:modified xsi:type="dcterms:W3CDTF">2020-09-30T11:24:00Z</dcterms:modified>
</cp:coreProperties>
</file>