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2B4B" w14:textId="0FFB1724" w:rsidR="002F3D1B" w:rsidRPr="003B2277" w:rsidRDefault="0051551C" w:rsidP="003B2277">
      <w:pPr>
        <w:spacing w:line="240" w:lineRule="auto"/>
        <w:rPr>
          <w:rFonts w:ascii="Times New Roman" w:hAnsi="Times New Roman" w:cs="Times New Roman"/>
          <w:b/>
        </w:rPr>
      </w:pPr>
      <w:r>
        <w:rPr>
          <w:rFonts w:ascii="Times New Roman" w:hAnsi="Times New Roman" w:cs="Times New Roman"/>
          <w:b/>
        </w:rPr>
        <w:t>Z</w:t>
      </w:r>
      <w:r w:rsidR="0013785E" w:rsidRPr="003B2277">
        <w:rPr>
          <w:rFonts w:ascii="Times New Roman" w:hAnsi="Times New Roman" w:cs="Times New Roman"/>
          <w:b/>
        </w:rPr>
        <w:t>nak sprawy</w:t>
      </w:r>
      <w:r>
        <w:rPr>
          <w:rFonts w:ascii="Times New Roman" w:hAnsi="Times New Roman" w:cs="Times New Roman"/>
          <w:b/>
        </w:rPr>
        <w:t>:</w:t>
      </w:r>
      <w:r w:rsidR="002F3D1B" w:rsidRPr="003B2277">
        <w:rPr>
          <w:rFonts w:ascii="Times New Roman" w:hAnsi="Times New Roman" w:cs="Times New Roman"/>
          <w:b/>
        </w:rPr>
        <w:t xml:space="preserve"> </w:t>
      </w:r>
      <w:r w:rsidR="006D4FE5">
        <w:rPr>
          <w:rFonts w:ascii="Times New Roman" w:hAnsi="Times New Roman" w:cs="Times New Roman"/>
          <w:b/>
        </w:rPr>
        <w:t>DOR/11/P/2022</w:t>
      </w:r>
      <w:r w:rsidRPr="0051551C">
        <w:rPr>
          <w:rFonts w:ascii="Times New Roman" w:hAnsi="Times New Roman" w:cs="Times New Roman"/>
          <w:b/>
        </w:rPr>
        <w:t xml:space="preserve"> </w:t>
      </w:r>
      <w:r>
        <w:rPr>
          <w:rFonts w:ascii="Times New Roman" w:hAnsi="Times New Roman" w:cs="Times New Roman"/>
          <w:b/>
        </w:rPr>
        <w:t xml:space="preserve">                                                         </w:t>
      </w:r>
      <w:r w:rsidRPr="003B2277">
        <w:rPr>
          <w:rFonts w:ascii="Times New Roman" w:hAnsi="Times New Roman" w:cs="Times New Roman"/>
          <w:b/>
        </w:rPr>
        <w:t xml:space="preserve">Załącznik nr 2 do </w:t>
      </w:r>
      <w:r w:rsidR="00B52574">
        <w:rPr>
          <w:rFonts w:ascii="Times New Roman" w:hAnsi="Times New Roman" w:cs="Times New Roman"/>
          <w:b/>
        </w:rPr>
        <w:t>SWZ</w:t>
      </w:r>
    </w:p>
    <w:p w14:paraId="73512B4C" w14:textId="77777777" w:rsidR="00D407A4" w:rsidRPr="003B2277" w:rsidRDefault="00D407A4" w:rsidP="003B2277">
      <w:pPr>
        <w:spacing w:after="0" w:line="240" w:lineRule="auto"/>
        <w:jc w:val="center"/>
        <w:rPr>
          <w:rFonts w:ascii="Times New Roman" w:hAnsi="Times New Roman" w:cs="Times New Roman"/>
          <w:b/>
          <w:bCs/>
        </w:rPr>
      </w:pPr>
    </w:p>
    <w:p w14:paraId="73512B4D" w14:textId="77777777" w:rsidR="00EE617E" w:rsidRPr="003B2277" w:rsidRDefault="00EE617E" w:rsidP="003B2277">
      <w:pPr>
        <w:spacing w:after="0" w:line="240" w:lineRule="auto"/>
        <w:jc w:val="center"/>
        <w:rPr>
          <w:rFonts w:ascii="Times New Roman" w:hAnsi="Times New Roman" w:cs="Times New Roman"/>
          <w:b/>
          <w:bCs/>
        </w:rPr>
      </w:pPr>
    </w:p>
    <w:p w14:paraId="73512B4E" w14:textId="77777777" w:rsidR="002F3D1B" w:rsidRPr="003B2277" w:rsidRDefault="00D407A4"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t xml:space="preserve">Szczegółowy opis przedmiotu ubezpieczenia </w:t>
      </w:r>
    </w:p>
    <w:p w14:paraId="73512B4F" w14:textId="77777777" w:rsidR="001A2170" w:rsidRPr="003B2277" w:rsidRDefault="00854EDF"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t>Program Ubezpieczenia</w:t>
      </w:r>
    </w:p>
    <w:p w14:paraId="73512B50" w14:textId="77777777" w:rsidR="00854EDF" w:rsidRPr="003B2277" w:rsidRDefault="00854EDF" w:rsidP="003B2277">
      <w:pPr>
        <w:spacing w:after="0" w:line="240" w:lineRule="auto"/>
        <w:jc w:val="center"/>
        <w:rPr>
          <w:rFonts w:ascii="Times New Roman" w:hAnsi="Times New Roman" w:cs="Times New Roman"/>
          <w:b/>
          <w:bCs/>
        </w:rPr>
      </w:pPr>
    </w:p>
    <w:p w14:paraId="73512B51" w14:textId="77777777" w:rsidR="00854EDF" w:rsidRPr="003B2277" w:rsidRDefault="00854EDF" w:rsidP="003B2277">
      <w:pPr>
        <w:spacing w:after="0" w:line="240" w:lineRule="auto"/>
        <w:jc w:val="center"/>
        <w:rPr>
          <w:rFonts w:ascii="Times New Roman" w:hAnsi="Times New Roman" w:cs="Times New Roman"/>
          <w:b/>
          <w:bCs/>
        </w:rPr>
      </w:pPr>
    </w:p>
    <w:p w14:paraId="73512B52" w14:textId="77777777" w:rsidR="00DB298E" w:rsidRPr="003B2277" w:rsidRDefault="00DB298E" w:rsidP="003B2277">
      <w:pPr>
        <w:spacing w:line="240" w:lineRule="auto"/>
        <w:rPr>
          <w:rFonts w:ascii="Times New Roman" w:hAnsi="Times New Roman" w:cs="Times New Roman"/>
          <w:b/>
          <w:iCs/>
          <w:lang w:eastAsia="pl-PL"/>
        </w:rPr>
      </w:pPr>
      <w:r w:rsidRPr="003B2277">
        <w:rPr>
          <w:rFonts w:ascii="Times New Roman" w:hAnsi="Times New Roman" w:cs="Times New Roman"/>
          <w:b/>
          <w:iCs/>
          <w:lang w:eastAsia="pl-PL"/>
        </w:rPr>
        <w:t>Definicje</w:t>
      </w:r>
    </w:p>
    <w:p w14:paraId="73512B53" w14:textId="3EDABB2F" w:rsidR="00DB298E" w:rsidRPr="003B2277" w:rsidRDefault="00DB298E" w:rsidP="003B2277">
      <w:pPr>
        <w:spacing w:after="0" w:line="240" w:lineRule="auto"/>
        <w:jc w:val="both"/>
        <w:rPr>
          <w:rFonts w:ascii="Times New Roman" w:hAnsi="Times New Roman" w:cs="Times New Roman"/>
          <w:w w:val="96"/>
        </w:rPr>
      </w:pPr>
      <w:r w:rsidRPr="003B2277">
        <w:rPr>
          <w:rFonts w:ascii="Times New Roman" w:hAnsi="Times New Roman" w:cs="Times New Roman"/>
          <w:w w:val="96"/>
        </w:rPr>
        <w:t>Ilekroć w Specyfikacji War</w:t>
      </w:r>
      <w:r w:rsidR="00441A55">
        <w:rPr>
          <w:rFonts w:ascii="Times New Roman" w:hAnsi="Times New Roman" w:cs="Times New Roman"/>
          <w:w w:val="96"/>
        </w:rPr>
        <w:t>u</w:t>
      </w:r>
      <w:r w:rsidRPr="003B2277">
        <w:rPr>
          <w:rFonts w:ascii="Times New Roman" w:hAnsi="Times New Roman" w:cs="Times New Roman"/>
          <w:w w:val="96"/>
        </w:rPr>
        <w:t>nków Zamówienia jest mowa o:</w:t>
      </w:r>
    </w:p>
    <w:p w14:paraId="73512B54" w14:textId="77777777" w:rsidR="00DB298E" w:rsidRPr="003B2277" w:rsidRDefault="00DB298E" w:rsidP="003B2277">
      <w:pPr>
        <w:pStyle w:val="Akapitzlist"/>
        <w:numPr>
          <w:ilvl w:val="0"/>
          <w:numId w:val="21"/>
        </w:numPr>
        <w:spacing w:after="0" w:line="240" w:lineRule="auto"/>
        <w:jc w:val="both"/>
        <w:rPr>
          <w:rFonts w:ascii="Times New Roman" w:hAnsi="Times New Roman" w:cs="Times New Roman"/>
          <w:w w:val="96"/>
        </w:rPr>
      </w:pPr>
      <w:r w:rsidRPr="003B2277">
        <w:rPr>
          <w:rFonts w:ascii="Times New Roman" w:hAnsi="Times New Roman" w:cs="Times New Roman"/>
          <w:b/>
          <w:bCs/>
          <w:w w:val="96"/>
        </w:rPr>
        <w:t>OWU</w:t>
      </w:r>
      <w:r w:rsidRPr="003B2277">
        <w:rPr>
          <w:rFonts w:ascii="Times New Roman" w:hAnsi="Times New Roman" w:cs="Times New Roman"/>
          <w:w w:val="96"/>
        </w:rPr>
        <w:t xml:space="preserve"> – rozumie się przez to Ogólne Warunki Ubezpieczenia stosowane przez Wykonawcę;</w:t>
      </w:r>
    </w:p>
    <w:p w14:paraId="73512B55" w14:textId="4234852B" w:rsidR="00605D2F" w:rsidRPr="003B2277" w:rsidRDefault="00605D2F" w:rsidP="003B2277">
      <w:pPr>
        <w:pStyle w:val="Akapitzlist"/>
        <w:numPr>
          <w:ilvl w:val="0"/>
          <w:numId w:val="21"/>
        </w:numPr>
        <w:spacing w:line="240" w:lineRule="auto"/>
        <w:jc w:val="both"/>
        <w:rPr>
          <w:rFonts w:ascii="Times New Roman" w:eastAsia="Times New Roman" w:hAnsi="Times New Roman" w:cs="Times New Roman"/>
          <w:lang w:eastAsia="pl-PL"/>
        </w:rPr>
      </w:pPr>
      <w:proofErr w:type="spellStart"/>
      <w:r w:rsidRPr="003B2277">
        <w:rPr>
          <w:rFonts w:ascii="Times New Roman" w:hAnsi="Times New Roman" w:cs="Times New Roman"/>
          <w:b/>
          <w:bCs/>
          <w:w w:val="116"/>
          <w:position w:val="2"/>
        </w:rPr>
        <w:t>Odu</w:t>
      </w:r>
      <w:proofErr w:type="spellEnd"/>
      <w:r w:rsidRPr="003B2277">
        <w:rPr>
          <w:rFonts w:ascii="Times New Roman" w:hAnsi="Times New Roman" w:cs="Times New Roman"/>
          <w:w w:val="116"/>
          <w:position w:val="2"/>
        </w:rPr>
        <w:t xml:space="preserve"> – rozumie się przez to ustawę z dnia 11 września 2015 roku o działalności ubezpiecze</w:t>
      </w:r>
      <w:r w:rsidR="00441A55">
        <w:rPr>
          <w:rFonts w:ascii="Times New Roman" w:hAnsi="Times New Roman" w:cs="Times New Roman"/>
          <w:w w:val="116"/>
          <w:position w:val="2"/>
        </w:rPr>
        <w:t>n</w:t>
      </w:r>
      <w:r w:rsidRPr="003B2277">
        <w:rPr>
          <w:rFonts w:ascii="Times New Roman" w:hAnsi="Times New Roman" w:cs="Times New Roman"/>
          <w:w w:val="116"/>
          <w:position w:val="2"/>
        </w:rPr>
        <w:t>iowej i reasekuracyjnej (</w:t>
      </w:r>
      <w:r w:rsidRPr="003B2277">
        <w:rPr>
          <w:rFonts w:ascii="Times New Roman" w:hAnsi="Times New Roman" w:cs="Times New Roman"/>
        </w:rPr>
        <w:t>Dz.U.20</w:t>
      </w:r>
      <w:r w:rsidR="00344F3C">
        <w:rPr>
          <w:rFonts w:ascii="Times New Roman" w:hAnsi="Times New Roman" w:cs="Times New Roman"/>
        </w:rPr>
        <w:t xml:space="preserve">22 </w:t>
      </w:r>
      <w:r w:rsidRPr="003B2277">
        <w:rPr>
          <w:rFonts w:ascii="Times New Roman" w:hAnsi="Times New Roman" w:cs="Times New Roman"/>
        </w:rPr>
        <w:t>r. poz.</w:t>
      </w:r>
      <w:r w:rsidR="00344F3C">
        <w:rPr>
          <w:rFonts w:ascii="Times New Roman" w:hAnsi="Times New Roman" w:cs="Times New Roman"/>
        </w:rPr>
        <w:t>2283</w:t>
      </w:r>
      <w:r w:rsidRPr="003B2277">
        <w:rPr>
          <w:rFonts w:ascii="Times New Roman" w:hAnsi="Times New Roman" w:cs="Times New Roman"/>
        </w:rPr>
        <w:t xml:space="preserve">); </w:t>
      </w:r>
    </w:p>
    <w:p w14:paraId="73512B56" w14:textId="77777777" w:rsidR="00DB298E" w:rsidRPr="003B2277" w:rsidRDefault="00DB298E" w:rsidP="003B2277">
      <w:pPr>
        <w:pStyle w:val="Akapitzlist"/>
        <w:numPr>
          <w:ilvl w:val="0"/>
          <w:numId w:val="21"/>
        </w:numPr>
        <w:spacing w:after="0" w:line="240" w:lineRule="auto"/>
        <w:jc w:val="both"/>
        <w:rPr>
          <w:rStyle w:val="Pogrubienie"/>
          <w:rFonts w:ascii="Times New Roman" w:hAnsi="Times New Roman" w:cs="Times New Roman"/>
          <w:b w:val="0"/>
          <w:bCs w:val="0"/>
          <w:w w:val="96"/>
        </w:rPr>
      </w:pPr>
      <w:r w:rsidRPr="003B2277">
        <w:rPr>
          <w:rFonts w:ascii="Times New Roman" w:hAnsi="Times New Roman" w:cs="Times New Roman"/>
          <w:b/>
          <w:w w:val="96"/>
        </w:rPr>
        <w:t>Zamawiającym</w:t>
      </w:r>
      <w:r w:rsidRPr="003B2277">
        <w:rPr>
          <w:rFonts w:ascii="Times New Roman" w:hAnsi="Times New Roman" w:cs="Times New Roman"/>
          <w:w w:val="96"/>
        </w:rPr>
        <w:t xml:space="preserve"> – należy przez to rozumieć </w:t>
      </w:r>
      <w:r w:rsidR="007C1B73" w:rsidRPr="003B2277">
        <w:rPr>
          <w:rStyle w:val="Pogrubienie"/>
          <w:rFonts w:ascii="Times New Roman" w:hAnsi="Times New Roman" w:cs="Times New Roman"/>
        </w:rPr>
        <w:t>Miejski Zakład Budynków Komunalnych w Lesznie</w:t>
      </w:r>
      <w:r w:rsidR="002313AA" w:rsidRPr="003B2277">
        <w:rPr>
          <w:rStyle w:val="Pogrubienie"/>
          <w:rFonts w:ascii="Times New Roman" w:hAnsi="Times New Roman" w:cs="Times New Roman"/>
        </w:rPr>
        <w:t xml:space="preserve"> (MZBK)</w:t>
      </w:r>
      <w:r w:rsidRPr="003B2277">
        <w:rPr>
          <w:rStyle w:val="Pogrubienie"/>
          <w:rFonts w:ascii="Times New Roman" w:hAnsi="Times New Roman" w:cs="Times New Roman"/>
        </w:rPr>
        <w:t xml:space="preserve">. </w:t>
      </w:r>
      <w:r w:rsidRPr="003B2277">
        <w:rPr>
          <w:rStyle w:val="Pogrubienie"/>
          <w:rFonts w:ascii="Times New Roman" w:hAnsi="Times New Roman" w:cs="Times New Roman"/>
          <w:b w:val="0"/>
        </w:rPr>
        <w:t>Zamawiający zamiennie jest także nazywany: Ubezpieczającym i/lub Ubezpieczonym;</w:t>
      </w:r>
    </w:p>
    <w:p w14:paraId="73512B57" w14:textId="7273343F" w:rsidR="00DB298E" w:rsidRPr="003B2277" w:rsidRDefault="00DB298E" w:rsidP="003B2277">
      <w:pPr>
        <w:pStyle w:val="Akapitzlist"/>
        <w:numPr>
          <w:ilvl w:val="0"/>
          <w:numId w:val="21"/>
        </w:numPr>
        <w:spacing w:after="0" w:line="240" w:lineRule="auto"/>
        <w:jc w:val="both"/>
        <w:rPr>
          <w:rFonts w:ascii="Times New Roman" w:hAnsi="Times New Roman" w:cs="Times New Roman"/>
          <w:w w:val="96"/>
        </w:rPr>
      </w:pPr>
      <w:r w:rsidRPr="003B2277">
        <w:rPr>
          <w:rFonts w:ascii="Times New Roman" w:hAnsi="Times New Roman" w:cs="Times New Roman"/>
          <w:b/>
          <w:bCs/>
          <w:w w:val="96"/>
        </w:rPr>
        <w:t>SWZ</w:t>
      </w:r>
      <w:r w:rsidRPr="003B2277">
        <w:rPr>
          <w:rFonts w:ascii="Times New Roman" w:hAnsi="Times New Roman" w:cs="Times New Roman"/>
          <w:w w:val="96"/>
        </w:rPr>
        <w:t xml:space="preserve"> – Specyfikację Warunków Zamówienia, która ma zastosowanie w ramach niniejszego przetargu publicznego;</w:t>
      </w:r>
    </w:p>
    <w:p w14:paraId="73512B58" w14:textId="0D4B49CA" w:rsidR="00605D2F" w:rsidRPr="003B2277" w:rsidRDefault="00605D2F" w:rsidP="003B2277">
      <w:pPr>
        <w:pStyle w:val="Akapitzlist"/>
        <w:numPr>
          <w:ilvl w:val="0"/>
          <w:numId w:val="21"/>
        </w:numPr>
        <w:spacing w:after="0" w:line="240" w:lineRule="auto"/>
        <w:jc w:val="both"/>
        <w:rPr>
          <w:rFonts w:ascii="Times New Roman" w:hAnsi="Times New Roman" w:cs="Times New Roman"/>
          <w:w w:val="96"/>
        </w:rPr>
      </w:pPr>
      <w:r w:rsidRPr="003B2277">
        <w:rPr>
          <w:rFonts w:ascii="Times New Roman" w:hAnsi="Times New Roman" w:cs="Times New Roman"/>
          <w:b/>
          <w:bCs/>
          <w:w w:val="96"/>
        </w:rPr>
        <w:t>Wykonawcy</w:t>
      </w:r>
      <w:r w:rsidRPr="003B2277">
        <w:rPr>
          <w:rFonts w:ascii="Times New Roman" w:hAnsi="Times New Roman" w:cs="Times New Roman"/>
          <w:w w:val="96"/>
        </w:rPr>
        <w:t xml:space="preserve"> –</w:t>
      </w:r>
      <w:r w:rsidRPr="003B2277">
        <w:rPr>
          <w:rFonts w:ascii="Times New Roman" w:eastAsia="Times New Roman" w:hAnsi="Times New Roman" w:cs="Times New Roman"/>
          <w:lang w:eastAsia="pl-PL"/>
        </w:rPr>
        <w:t xml:space="preserve"> osoba fizyczna, osoba prawna albo jednostka organizacyjna nieposiadająca osobowości prawnej, która ubiega się o udzielenie zamówienia publicznego, złożyła ofertę lub zawarła umowę w sprawie zamówienia publicznego. W szczególności </w:t>
      </w:r>
      <w:r w:rsidRPr="003B2277">
        <w:rPr>
          <w:rFonts w:ascii="Times New Roman" w:hAnsi="Times New Roman" w:cs="Times New Roman"/>
          <w:w w:val="96"/>
        </w:rPr>
        <w:t xml:space="preserve">rozumie się przez to podmiot posiadający osobowość prawną działający na rynku ubezpieczeń w formie Spółki Akcyjnej, lub </w:t>
      </w:r>
      <w:r w:rsidRPr="003B2277">
        <w:rPr>
          <w:rFonts w:ascii="Times New Roman" w:hAnsi="Times New Roman" w:cs="Times New Roman"/>
        </w:rPr>
        <w:t>w formie Towarzystwa Ubezpieczeń Wzajemnych (TUW)</w:t>
      </w:r>
      <w:r w:rsidRPr="003B2277">
        <w:rPr>
          <w:rFonts w:ascii="Times New Roman" w:hAnsi="Times New Roman" w:cs="Times New Roman"/>
          <w:w w:val="96"/>
        </w:rPr>
        <w:t xml:space="preserve"> oraz posiadający aktualne zezwolenie na wykonywanie działalności ubezpieczeniowej, w zakresie nini</w:t>
      </w:r>
      <w:r w:rsidR="00441A55">
        <w:rPr>
          <w:rFonts w:ascii="Times New Roman" w:hAnsi="Times New Roman" w:cs="Times New Roman"/>
          <w:w w:val="96"/>
        </w:rPr>
        <w:t>e</w:t>
      </w:r>
      <w:r w:rsidRPr="003B2277">
        <w:rPr>
          <w:rFonts w:ascii="Times New Roman" w:hAnsi="Times New Roman" w:cs="Times New Roman"/>
          <w:w w:val="96"/>
        </w:rPr>
        <w:t xml:space="preserve">jszego Zamówienia zgodnie z ustawą </w:t>
      </w:r>
      <w:proofErr w:type="spellStart"/>
      <w:r w:rsidRPr="003B2277">
        <w:rPr>
          <w:rFonts w:ascii="Times New Roman" w:hAnsi="Times New Roman" w:cs="Times New Roman"/>
          <w:w w:val="96"/>
        </w:rPr>
        <w:t>Odu</w:t>
      </w:r>
      <w:proofErr w:type="spellEnd"/>
      <w:r w:rsidRPr="003B2277">
        <w:rPr>
          <w:rFonts w:ascii="Times New Roman" w:hAnsi="Times New Roman" w:cs="Times New Roman"/>
          <w:w w:val="96"/>
        </w:rPr>
        <w:t>. Dla określenia Wykonawcy, w programie zamiennie używa się również określeń: Zakład Ubezpieczeń (ZU), Towarzystwo Ubezpieczeń (TU).</w:t>
      </w:r>
    </w:p>
    <w:p w14:paraId="73512B59" w14:textId="77777777" w:rsidR="00DB298E" w:rsidRPr="003B2277" w:rsidRDefault="00DB298E" w:rsidP="003B2277">
      <w:pPr>
        <w:pStyle w:val="Akapitzlist"/>
        <w:numPr>
          <w:ilvl w:val="0"/>
          <w:numId w:val="21"/>
        </w:numPr>
        <w:spacing w:line="240" w:lineRule="auto"/>
        <w:jc w:val="both"/>
        <w:rPr>
          <w:rFonts w:ascii="Times New Roman" w:eastAsia="Times New Roman" w:hAnsi="Times New Roman" w:cs="Times New Roman"/>
          <w:lang w:eastAsia="pl-PL"/>
        </w:rPr>
      </w:pPr>
      <w:r w:rsidRPr="003B2277">
        <w:rPr>
          <w:rFonts w:ascii="Times New Roman" w:hAnsi="Times New Roman" w:cs="Times New Roman"/>
          <w:b/>
          <w:bCs/>
          <w:w w:val="96"/>
        </w:rPr>
        <w:t>Osobie/osobach upoważnionej/upoważnionych do reprezentowania Wykonawcy</w:t>
      </w:r>
      <w:r w:rsidRPr="003B2277">
        <w:rPr>
          <w:rFonts w:ascii="Times New Roman" w:hAnsi="Times New Roman" w:cs="Times New Roman"/>
          <w:w w:val="96"/>
        </w:rPr>
        <w:t xml:space="preserve"> </w:t>
      </w:r>
      <w:r w:rsidRPr="003B2277">
        <w:rPr>
          <w:rFonts w:ascii="Times New Roman" w:eastAsia="Times New Roman" w:hAnsi="Times New Roman" w:cs="Times New Roman"/>
          <w:lang w:eastAsia="pl-PL"/>
        </w:rPr>
        <w:t>należy przez to rozumieć osobę/y uprawnioną/e do składania oświadczeń woli w imieniu i na rzecz Wykonawcy, w szczególności podpisywania ofert, zawierania umów i zaciągania zobowiązań;</w:t>
      </w:r>
    </w:p>
    <w:p w14:paraId="73512B5A" w14:textId="77777777" w:rsidR="00DB298E" w:rsidRPr="003B2277" w:rsidRDefault="00DB298E" w:rsidP="003B2277">
      <w:pPr>
        <w:pStyle w:val="Akapitzlist"/>
        <w:numPr>
          <w:ilvl w:val="0"/>
          <w:numId w:val="21"/>
        </w:numPr>
        <w:spacing w:line="240" w:lineRule="auto"/>
        <w:jc w:val="both"/>
        <w:rPr>
          <w:rFonts w:ascii="Times New Roman" w:eastAsia="Times New Roman" w:hAnsi="Times New Roman" w:cs="Times New Roman"/>
          <w:lang w:eastAsia="pl-PL"/>
        </w:rPr>
      </w:pPr>
      <w:r w:rsidRPr="003B2277">
        <w:rPr>
          <w:rFonts w:ascii="Times New Roman" w:hAnsi="Times New Roman" w:cs="Times New Roman"/>
          <w:b/>
          <w:color w:val="000000"/>
        </w:rPr>
        <w:t>koasekurator wiodący</w:t>
      </w:r>
      <w:r w:rsidRPr="003B2277">
        <w:rPr>
          <w:rFonts w:ascii="Times New Roman" w:hAnsi="Times New Roman" w:cs="Times New Roman"/>
          <w:color w:val="000000"/>
        </w:rPr>
        <w:t xml:space="preserve"> – należy przez to rozumieć zakład ubezpieczeń wybrany spośród uczestników umowy koasekuracyjnej do realizacji czynności określonych w tej umowie w imieniu własnym i pozostałych koasekuratorów, w szczególności poprzez stosowanie jego OWU oraz przeprowadzanie likwidacji szkód.</w:t>
      </w:r>
    </w:p>
    <w:p w14:paraId="73512B5B" w14:textId="77777777" w:rsidR="00DB298E" w:rsidRPr="003B2277" w:rsidRDefault="00DB298E" w:rsidP="003B2277">
      <w:pPr>
        <w:pStyle w:val="Akapitzlist"/>
        <w:numPr>
          <w:ilvl w:val="0"/>
          <w:numId w:val="21"/>
        </w:numPr>
        <w:spacing w:after="0" w:line="240" w:lineRule="auto"/>
        <w:jc w:val="both"/>
        <w:rPr>
          <w:rFonts w:ascii="Times New Roman" w:hAnsi="Times New Roman" w:cs="Times New Roman"/>
          <w:b/>
          <w:bCs/>
        </w:rPr>
      </w:pPr>
      <w:r w:rsidRPr="003B2277">
        <w:rPr>
          <w:rFonts w:ascii="Times New Roman" w:hAnsi="Times New Roman" w:cs="Times New Roman"/>
          <w:b/>
          <w:bCs/>
        </w:rPr>
        <w:t>Regulamin</w:t>
      </w:r>
      <w:r w:rsidRPr="003B2277">
        <w:rPr>
          <w:rFonts w:ascii="Times New Roman" w:hAnsi="Times New Roman" w:cs="Times New Roman"/>
        </w:rPr>
        <w:t xml:space="preserve"> – rozumie się przez to Regulamin Udzielania Zamówień </w:t>
      </w:r>
      <w:r w:rsidR="007C1B73" w:rsidRPr="003B2277">
        <w:rPr>
          <w:rFonts w:ascii="Times New Roman" w:hAnsi="Times New Roman" w:cs="Times New Roman"/>
        </w:rPr>
        <w:t>M</w:t>
      </w:r>
      <w:r w:rsidR="000F06ED" w:rsidRPr="003B2277">
        <w:rPr>
          <w:rFonts w:ascii="Times New Roman" w:hAnsi="Times New Roman" w:cs="Times New Roman"/>
        </w:rPr>
        <w:t>Z</w:t>
      </w:r>
      <w:r w:rsidR="007C1B73" w:rsidRPr="003B2277">
        <w:rPr>
          <w:rFonts w:ascii="Times New Roman" w:hAnsi="Times New Roman" w:cs="Times New Roman"/>
        </w:rPr>
        <w:t>BK</w:t>
      </w:r>
      <w:r w:rsidR="00ED2185" w:rsidRPr="003B2277">
        <w:rPr>
          <w:rFonts w:ascii="Times New Roman" w:hAnsi="Times New Roman" w:cs="Times New Roman"/>
        </w:rPr>
        <w:t xml:space="preserve"> </w:t>
      </w:r>
    </w:p>
    <w:p w14:paraId="73512B5C" w14:textId="77777777" w:rsidR="00DB298E" w:rsidRPr="003B2277" w:rsidRDefault="00DB298E" w:rsidP="003B2277">
      <w:pPr>
        <w:spacing w:after="0" w:line="240" w:lineRule="auto"/>
        <w:rPr>
          <w:rFonts w:ascii="Times New Roman" w:hAnsi="Times New Roman" w:cs="Times New Roman"/>
          <w:b/>
          <w:bCs/>
        </w:rPr>
      </w:pPr>
    </w:p>
    <w:p w14:paraId="73512B5D" w14:textId="77777777" w:rsidR="00EE617E" w:rsidRPr="003B2277" w:rsidRDefault="00EE617E" w:rsidP="003B2277">
      <w:pPr>
        <w:spacing w:after="0" w:line="240" w:lineRule="auto"/>
        <w:rPr>
          <w:rFonts w:ascii="Times New Roman" w:hAnsi="Times New Roman" w:cs="Times New Roman"/>
          <w:b/>
          <w:bCs/>
        </w:rPr>
      </w:pPr>
    </w:p>
    <w:p w14:paraId="73512B5E" w14:textId="77777777" w:rsidR="00EE617E" w:rsidRPr="003B2277" w:rsidRDefault="00EE617E" w:rsidP="003B2277">
      <w:pPr>
        <w:spacing w:after="0" w:line="240" w:lineRule="auto"/>
        <w:rPr>
          <w:rFonts w:ascii="Times New Roman" w:hAnsi="Times New Roman" w:cs="Times New Roman"/>
          <w:b/>
          <w:bCs/>
        </w:rPr>
      </w:pPr>
    </w:p>
    <w:p w14:paraId="73512B5F" w14:textId="48A8486D" w:rsidR="001A2170" w:rsidRPr="003B2277" w:rsidRDefault="00854EDF" w:rsidP="003B2277">
      <w:pPr>
        <w:spacing w:after="0" w:line="240" w:lineRule="auto"/>
        <w:jc w:val="both"/>
        <w:rPr>
          <w:rFonts w:ascii="Times New Roman" w:hAnsi="Times New Roman" w:cs="Times New Roman"/>
          <w:b/>
          <w:bCs/>
        </w:rPr>
      </w:pPr>
      <w:r w:rsidRPr="003B2277">
        <w:rPr>
          <w:rFonts w:ascii="Times New Roman" w:hAnsi="Times New Roman" w:cs="Times New Roman"/>
          <w:b/>
          <w:bCs/>
        </w:rPr>
        <w:t xml:space="preserve">W doprowadzeniu do zawarcia umów ubezpieczenia, czynnościach przygotowawczych do zawarcia umów ubezpieczenia oraz zawieraniu i obsłudze ubezpieczeń ZAMAWIAJĄCEGO na podstawie posiadanego pełnomocnictwa pośredniczy Kancelaria Brokerska „WTB” sp. z o.o. z siedzibą w Lesznie. </w:t>
      </w:r>
      <w:r w:rsidR="00991A9B" w:rsidRPr="003B2277">
        <w:rPr>
          <w:rFonts w:ascii="Times New Roman" w:hAnsi="Times New Roman" w:cs="Times New Roman"/>
          <w:b/>
          <w:bCs/>
        </w:rPr>
        <w:t>Sprawy rozliczeń prowizji</w:t>
      </w:r>
      <w:r w:rsidR="00E53D03" w:rsidRPr="003B2277">
        <w:rPr>
          <w:rFonts w:ascii="Times New Roman" w:hAnsi="Times New Roman" w:cs="Times New Roman"/>
          <w:b/>
          <w:bCs/>
        </w:rPr>
        <w:t xml:space="preserve"> pomiędzy Wykonawcą oraz</w:t>
      </w:r>
      <w:r w:rsidR="00B83DF5" w:rsidRPr="003B2277">
        <w:rPr>
          <w:rFonts w:ascii="Times New Roman" w:hAnsi="Times New Roman" w:cs="Times New Roman"/>
          <w:b/>
          <w:bCs/>
        </w:rPr>
        <w:t xml:space="preserve"> </w:t>
      </w:r>
      <w:r w:rsidR="003405AE" w:rsidRPr="003B2277">
        <w:rPr>
          <w:rFonts w:ascii="Times New Roman" w:hAnsi="Times New Roman" w:cs="Times New Roman"/>
          <w:b/>
          <w:bCs/>
        </w:rPr>
        <w:t>pełnomocni</w:t>
      </w:r>
      <w:r w:rsidR="001A2170" w:rsidRPr="003B2277">
        <w:rPr>
          <w:rFonts w:ascii="Times New Roman" w:hAnsi="Times New Roman" w:cs="Times New Roman"/>
          <w:b/>
          <w:bCs/>
        </w:rPr>
        <w:t>kiem tj</w:t>
      </w:r>
      <w:r w:rsidR="00441A55">
        <w:rPr>
          <w:rFonts w:ascii="Times New Roman" w:hAnsi="Times New Roman" w:cs="Times New Roman"/>
          <w:b/>
          <w:bCs/>
        </w:rPr>
        <w:t>.</w:t>
      </w:r>
      <w:r w:rsidR="001A2170" w:rsidRPr="003B2277">
        <w:rPr>
          <w:rFonts w:ascii="Times New Roman" w:hAnsi="Times New Roman" w:cs="Times New Roman"/>
          <w:b/>
          <w:bCs/>
        </w:rPr>
        <w:t xml:space="preserve"> Kancelarią Brokerską</w:t>
      </w:r>
      <w:r w:rsidR="00991A9B" w:rsidRPr="003B2277">
        <w:rPr>
          <w:rFonts w:ascii="Times New Roman" w:hAnsi="Times New Roman" w:cs="Times New Roman"/>
          <w:b/>
          <w:bCs/>
        </w:rPr>
        <w:t xml:space="preserve"> „WTB” S</w:t>
      </w:r>
      <w:r w:rsidRPr="003B2277">
        <w:rPr>
          <w:rFonts w:ascii="Times New Roman" w:hAnsi="Times New Roman" w:cs="Times New Roman"/>
          <w:b/>
          <w:bCs/>
        </w:rPr>
        <w:t xml:space="preserve">p. z o.o. </w:t>
      </w:r>
      <w:r w:rsidR="001A2170" w:rsidRPr="003B2277">
        <w:rPr>
          <w:rFonts w:ascii="Times New Roman" w:hAnsi="Times New Roman" w:cs="Times New Roman"/>
          <w:b/>
          <w:bCs/>
        </w:rPr>
        <w:t>zostaną uregu</w:t>
      </w:r>
      <w:r w:rsidR="00991A9B" w:rsidRPr="003B2277">
        <w:rPr>
          <w:rFonts w:ascii="Times New Roman" w:hAnsi="Times New Roman" w:cs="Times New Roman"/>
          <w:b/>
          <w:bCs/>
        </w:rPr>
        <w:t>l</w:t>
      </w:r>
      <w:r w:rsidR="001A2170" w:rsidRPr="003B2277">
        <w:rPr>
          <w:rFonts w:ascii="Times New Roman" w:hAnsi="Times New Roman" w:cs="Times New Roman"/>
          <w:b/>
          <w:bCs/>
        </w:rPr>
        <w:t xml:space="preserve">owane bez udziału Zamawiającego, </w:t>
      </w:r>
      <w:r w:rsidRPr="003B2277">
        <w:rPr>
          <w:rFonts w:ascii="Times New Roman" w:hAnsi="Times New Roman" w:cs="Times New Roman"/>
          <w:b/>
          <w:bCs/>
        </w:rPr>
        <w:t xml:space="preserve">według </w:t>
      </w:r>
      <w:r w:rsidR="001A2170" w:rsidRPr="003B2277">
        <w:rPr>
          <w:rFonts w:ascii="Times New Roman" w:hAnsi="Times New Roman" w:cs="Times New Roman"/>
          <w:b/>
          <w:bCs/>
        </w:rPr>
        <w:t>zasad (</w:t>
      </w:r>
      <w:r w:rsidRPr="003B2277">
        <w:rPr>
          <w:rFonts w:ascii="Times New Roman" w:hAnsi="Times New Roman" w:cs="Times New Roman"/>
          <w:b/>
          <w:bCs/>
        </w:rPr>
        <w:t>stawek</w:t>
      </w:r>
      <w:r w:rsidR="001A2170" w:rsidRPr="003B2277">
        <w:rPr>
          <w:rFonts w:ascii="Times New Roman" w:hAnsi="Times New Roman" w:cs="Times New Roman"/>
          <w:b/>
          <w:bCs/>
        </w:rPr>
        <w:t>)</w:t>
      </w:r>
      <w:r w:rsidRPr="003B2277">
        <w:rPr>
          <w:rFonts w:ascii="Times New Roman" w:hAnsi="Times New Roman" w:cs="Times New Roman"/>
          <w:b/>
          <w:bCs/>
        </w:rPr>
        <w:t xml:space="preserve"> zwyczajowo przyjętych dla firm brokerskich przez cały okres </w:t>
      </w:r>
      <w:r w:rsidR="00057021" w:rsidRPr="003B2277">
        <w:rPr>
          <w:rFonts w:ascii="Times New Roman" w:hAnsi="Times New Roman" w:cs="Times New Roman"/>
          <w:b/>
          <w:bCs/>
        </w:rPr>
        <w:t xml:space="preserve">obowiązywania umowy wynikający </w:t>
      </w:r>
      <w:r w:rsidRPr="003B2277">
        <w:rPr>
          <w:rFonts w:ascii="Times New Roman" w:hAnsi="Times New Roman" w:cs="Times New Roman"/>
          <w:b/>
          <w:bCs/>
        </w:rPr>
        <w:t>z SWZ.</w:t>
      </w:r>
      <w:r w:rsidR="008343FC" w:rsidRPr="003B2277">
        <w:rPr>
          <w:rFonts w:ascii="Times New Roman" w:hAnsi="Times New Roman" w:cs="Times New Roman"/>
          <w:b/>
          <w:bCs/>
        </w:rPr>
        <w:t xml:space="preserve"> </w:t>
      </w:r>
      <w:r w:rsidR="007C1B73" w:rsidRPr="003B2277">
        <w:rPr>
          <w:rFonts w:ascii="Times New Roman" w:hAnsi="Times New Roman" w:cs="Times New Roman"/>
          <w:b/>
          <w:bCs/>
        </w:rPr>
        <w:t xml:space="preserve"> </w:t>
      </w:r>
      <w:r w:rsidR="008343A4" w:rsidRPr="003B2277">
        <w:rPr>
          <w:rFonts w:ascii="Times New Roman" w:hAnsi="Times New Roman" w:cs="Times New Roman"/>
          <w:b/>
          <w:bCs/>
        </w:rPr>
        <w:t xml:space="preserve"> </w:t>
      </w:r>
    </w:p>
    <w:p w14:paraId="73512B60" w14:textId="77777777" w:rsidR="00EE617E" w:rsidRDefault="00EE617E" w:rsidP="003B2277">
      <w:pPr>
        <w:spacing w:after="0" w:line="240" w:lineRule="auto"/>
        <w:jc w:val="both"/>
        <w:rPr>
          <w:rFonts w:ascii="Times New Roman" w:hAnsi="Times New Roman" w:cs="Times New Roman"/>
          <w:b/>
          <w:bCs/>
        </w:rPr>
      </w:pPr>
    </w:p>
    <w:p w14:paraId="73512B61" w14:textId="77777777" w:rsidR="003B2277" w:rsidRDefault="003B2277" w:rsidP="003B2277">
      <w:pPr>
        <w:spacing w:after="0" w:line="240" w:lineRule="auto"/>
        <w:jc w:val="both"/>
        <w:rPr>
          <w:rFonts w:ascii="Times New Roman" w:hAnsi="Times New Roman" w:cs="Times New Roman"/>
          <w:b/>
          <w:bCs/>
        </w:rPr>
      </w:pPr>
    </w:p>
    <w:p w14:paraId="73512B62" w14:textId="77777777" w:rsidR="003B2277" w:rsidRDefault="003B2277" w:rsidP="003B2277">
      <w:pPr>
        <w:spacing w:after="0" w:line="240" w:lineRule="auto"/>
        <w:jc w:val="both"/>
        <w:rPr>
          <w:rFonts w:ascii="Times New Roman" w:hAnsi="Times New Roman" w:cs="Times New Roman"/>
          <w:b/>
          <w:bCs/>
        </w:rPr>
      </w:pPr>
    </w:p>
    <w:p w14:paraId="73512B63" w14:textId="77777777" w:rsidR="003B2277" w:rsidRDefault="003B2277" w:rsidP="003B2277">
      <w:pPr>
        <w:spacing w:after="0" w:line="240" w:lineRule="auto"/>
        <w:jc w:val="both"/>
        <w:rPr>
          <w:rFonts w:ascii="Times New Roman" w:hAnsi="Times New Roman" w:cs="Times New Roman"/>
          <w:b/>
          <w:bCs/>
        </w:rPr>
      </w:pPr>
    </w:p>
    <w:p w14:paraId="73512B64" w14:textId="77777777" w:rsidR="003B2277" w:rsidRDefault="003B2277" w:rsidP="003B2277">
      <w:pPr>
        <w:spacing w:after="0" w:line="240" w:lineRule="auto"/>
        <w:jc w:val="both"/>
        <w:rPr>
          <w:rFonts w:ascii="Times New Roman" w:hAnsi="Times New Roman" w:cs="Times New Roman"/>
          <w:b/>
          <w:bCs/>
        </w:rPr>
      </w:pPr>
    </w:p>
    <w:p w14:paraId="73512B65" w14:textId="77777777" w:rsidR="003B2277" w:rsidRDefault="003B2277" w:rsidP="003B2277">
      <w:pPr>
        <w:spacing w:after="0" w:line="240" w:lineRule="auto"/>
        <w:jc w:val="both"/>
        <w:rPr>
          <w:rFonts w:ascii="Times New Roman" w:hAnsi="Times New Roman" w:cs="Times New Roman"/>
          <w:b/>
          <w:bCs/>
        </w:rPr>
      </w:pPr>
    </w:p>
    <w:p w14:paraId="73512B66" w14:textId="77777777" w:rsidR="003B2277" w:rsidRDefault="003B2277" w:rsidP="003B2277">
      <w:pPr>
        <w:spacing w:after="0" w:line="240" w:lineRule="auto"/>
        <w:jc w:val="both"/>
        <w:rPr>
          <w:rFonts w:ascii="Times New Roman" w:hAnsi="Times New Roman" w:cs="Times New Roman"/>
          <w:b/>
          <w:bCs/>
        </w:rPr>
      </w:pPr>
    </w:p>
    <w:p w14:paraId="73512B67" w14:textId="77777777" w:rsidR="003B2277" w:rsidRDefault="003B2277" w:rsidP="003B2277">
      <w:pPr>
        <w:spacing w:after="0" w:line="240" w:lineRule="auto"/>
        <w:jc w:val="both"/>
        <w:rPr>
          <w:rFonts w:ascii="Times New Roman" w:hAnsi="Times New Roman" w:cs="Times New Roman"/>
          <w:b/>
          <w:bCs/>
        </w:rPr>
      </w:pPr>
    </w:p>
    <w:p w14:paraId="73512B68" w14:textId="77777777" w:rsidR="003B2277" w:rsidRPr="003B2277" w:rsidRDefault="003B2277" w:rsidP="003B2277">
      <w:pPr>
        <w:spacing w:after="0" w:line="240" w:lineRule="auto"/>
        <w:jc w:val="both"/>
        <w:rPr>
          <w:rFonts w:ascii="Times New Roman" w:hAnsi="Times New Roman" w:cs="Times New Roman"/>
          <w:b/>
          <w:bCs/>
        </w:rPr>
      </w:pPr>
    </w:p>
    <w:p w14:paraId="73512B69" w14:textId="77777777" w:rsidR="00854EDF" w:rsidRPr="003B2277" w:rsidRDefault="00854EDF" w:rsidP="003B2277">
      <w:pPr>
        <w:spacing w:after="0" w:line="240" w:lineRule="auto"/>
        <w:jc w:val="center"/>
        <w:rPr>
          <w:rFonts w:ascii="Times New Roman" w:hAnsi="Times New Roman" w:cs="Times New Roman"/>
          <w:b/>
          <w:bCs/>
        </w:rPr>
      </w:pPr>
    </w:p>
    <w:p w14:paraId="73512B6A" w14:textId="77777777" w:rsidR="00854EDF" w:rsidRPr="003B2277" w:rsidRDefault="00854EDF"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lastRenderedPageBreak/>
        <w:t>I.</w:t>
      </w:r>
      <w:r w:rsidRPr="003B2277">
        <w:rPr>
          <w:rFonts w:ascii="Times New Roman" w:hAnsi="Times New Roman" w:cs="Times New Roman"/>
          <w:b/>
          <w:bCs/>
        </w:rPr>
        <w:tab/>
        <w:t>ZAŁOŻENIA DO WSZYSTKICH RODZAJÓW</w:t>
      </w:r>
      <w:r w:rsidR="00C00711" w:rsidRPr="003B2277">
        <w:rPr>
          <w:rFonts w:ascii="Times New Roman" w:hAnsi="Times New Roman" w:cs="Times New Roman"/>
          <w:b/>
          <w:bCs/>
        </w:rPr>
        <w:t xml:space="preserve"> I </w:t>
      </w:r>
      <w:r w:rsidR="001A2170" w:rsidRPr="003B2277">
        <w:rPr>
          <w:rFonts w:ascii="Times New Roman" w:hAnsi="Times New Roman" w:cs="Times New Roman"/>
          <w:b/>
          <w:bCs/>
        </w:rPr>
        <w:t>ZAKRESÓW</w:t>
      </w:r>
      <w:r w:rsidRPr="003B2277">
        <w:rPr>
          <w:rFonts w:ascii="Times New Roman" w:hAnsi="Times New Roman" w:cs="Times New Roman"/>
          <w:b/>
          <w:bCs/>
        </w:rPr>
        <w:t xml:space="preserve"> UBEZPIECZEŃ</w:t>
      </w:r>
      <w:r w:rsidR="00D76664" w:rsidRPr="003B2277">
        <w:rPr>
          <w:rFonts w:ascii="Times New Roman" w:hAnsi="Times New Roman" w:cs="Times New Roman"/>
          <w:b/>
          <w:bCs/>
        </w:rPr>
        <w:t xml:space="preserve"> (Przedmiot</w:t>
      </w:r>
      <w:r w:rsidR="000B3055" w:rsidRPr="003B2277">
        <w:rPr>
          <w:rFonts w:ascii="Times New Roman" w:hAnsi="Times New Roman" w:cs="Times New Roman"/>
          <w:b/>
          <w:bCs/>
        </w:rPr>
        <w:t>ów</w:t>
      </w:r>
      <w:r w:rsidR="00D76664" w:rsidRPr="003B2277">
        <w:rPr>
          <w:rFonts w:ascii="Times New Roman" w:hAnsi="Times New Roman" w:cs="Times New Roman"/>
          <w:b/>
          <w:bCs/>
        </w:rPr>
        <w:t xml:space="preserve"> zamówienia)</w:t>
      </w:r>
      <w:r w:rsidRPr="003B2277">
        <w:rPr>
          <w:rFonts w:ascii="Times New Roman" w:hAnsi="Times New Roman" w:cs="Times New Roman"/>
          <w:b/>
          <w:bCs/>
        </w:rPr>
        <w:t>:</w:t>
      </w:r>
    </w:p>
    <w:p w14:paraId="73512B6B" w14:textId="77777777" w:rsidR="00854EDF" w:rsidRPr="003B2277" w:rsidRDefault="00854EDF" w:rsidP="003B2277">
      <w:pPr>
        <w:spacing w:after="0" w:line="240" w:lineRule="auto"/>
        <w:jc w:val="center"/>
        <w:rPr>
          <w:rFonts w:ascii="Times New Roman" w:hAnsi="Times New Roman" w:cs="Times New Roman"/>
          <w:b/>
          <w:bCs/>
        </w:rPr>
      </w:pPr>
    </w:p>
    <w:p w14:paraId="73512B6C" w14:textId="77777777" w:rsidR="006154F8" w:rsidRPr="003B2277" w:rsidRDefault="00854EDF"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hAnsi="Times New Roman" w:cs="Times New Roman"/>
        </w:rPr>
        <w:t>Zakres opisany poniżej jest zakresem minimalnym. Jeżeli w ogólnych warunkach ubezpieczeń znajdują się dodatkowe uregulowania, z których wynika, że zakres ubezpieczeń jest szerszy od proponowanego poniżej to automatycznie zostają włączone do ochrony ubezpieczeniowej Zamawiającego.</w:t>
      </w:r>
    </w:p>
    <w:p w14:paraId="73512B6D" w14:textId="77777777" w:rsidR="006154F8" w:rsidRPr="003B2277" w:rsidRDefault="006154F8" w:rsidP="003B2277">
      <w:pPr>
        <w:pStyle w:val="Akapitzlist"/>
        <w:spacing w:after="0" w:line="240" w:lineRule="auto"/>
        <w:jc w:val="both"/>
        <w:rPr>
          <w:rFonts w:ascii="Times New Roman" w:hAnsi="Times New Roman" w:cs="Times New Roman"/>
        </w:rPr>
      </w:pPr>
    </w:p>
    <w:p w14:paraId="73512B6E" w14:textId="77777777" w:rsidR="00074519" w:rsidRPr="003B2277" w:rsidRDefault="00854EDF"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hAnsi="Times New Roman" w:cs="Times New Roman"/>
        </w:rPr>
        <w:t xml:space="preserve">Zapisy </w:t>
      </w:r>
      <w:r w:rsidR="002D68E6" w:rsidRPr="003B2277">
        <w:rPr>
          <w:rFonts w:ascii="Times New Roman" w:hAnsi="Times New Roman" w:cs="Times New Roman"/>
        </w:rPr>
        <w:t>OWU</w:t>
      </w:r>
      <w:r w:rsidRPr="003B2277">
        <w:rPr>
          <w:rFonts w:ascii="Times New Roman" w:hAnsi="Times New Roman" w:cs="Times New Roman"/>
        </w:rPr>
        <w:t xml:space="preserve">, z których wynika, iż zakres ubezpieczenia jest węższy niż zakres opisany poniżej, nie mają zastosowania. </w:t>
      </w:r>
    </w:p>
    <w:p w14:paraId="73512B6F" w14:textId="77777777" w:rsidR="00074519" w:rsidRPr="003B2277" w:rsidRDefault="00074519" w:rsidP="003B2277">
      <w:pPr>
        <w:pStyle w:val="Akapitzlist"/>
        <w:spacing w:line="240" w:lineRule="auto"/>
        <w:rPr>
          <w:rFonts w:ascii="Times New Roman" w:hAnsi="Times New Roman" w:cs="Times New Roman"/>
        </w:rPr>
      </w:pPr>
    </w:p>
    <w:p w14:paraId="73512B70" w14:textId="5BFA6537" w:rsidR="006154F8" w:rsidRPr="003B2277" w:rsidRDefault="00854EDF"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hAnsi="Times New Roman" w:cs="Times New Roman"/>
        </w:rPr>
        <w:t xml:space="preserve">W kwestiach nieuregulowanych w </w:t>
      </w:r>
      <w:r w:rsidR="00B52574">
        <w:rPr>
          <w:rFonts w:ascii="Times New Roman" w:hAnsi="Times New Roman" w:cs="Times New Roman"/>
        </w:rPr>
        <w:t>SWZ</w:t>
      </w:r>
      <w:r w:rsidR="008343FC" w:rsidRPr="003B2277">
        <w:rPr>
          <w:rFonts w:ascii="Times New Roman" w:hAnsi="Times New Roman" w:cs="Times New Roman"/>
        </w:rPr>
        <w:t xml:space="preserve">, </w:t>
      </w:r>
      <w:r w:rsidR="00074519" w:rsidRPr="003B2277">
        <w:rPr>
          <w:rFonts w:ascii="Times New Roman" w:hAnsi="Times New Roman" w:cs="Times New Roman"/>
        </w:rPr>
        <w:t xml:space="preserve">zastosowanie mają przepisy prawa powszechnie obowiązującego w szczególności Kodeksu Cywilnego, </w:t>
      </w:r>
      <w:r w:rsidR="008343FC" w:rsidRPr="003B2277">
        <w:rPr>
          <w:rFonts w:ascii="Times New Roman" w:hAnsi="Times New Roman" w:cs="Times New Roman"/>
        </w:rPr>
        <w:t xml:space="preserve">w </w:t>
      </w:r>
      <w:r w:rsidR="00074519" w:rsidRPr="003B2277">
        <w:rPr>
          <w:rFonts w:ascii="Times New Roman" w:hAnsi="Times New Roman" w:cs="Times New Roman"/>
        </w:rPr>
        <w:t xml:space="preserve">następnej </w:t>
      </w:r>
      <w:r w:rsidR="008343FC" w:rsidRPr="003B2277">
        <w:rPr>
          <w:rFonts w:ascii="Times New Roman" w:hAnsi="Times New Roman" w:cs="Times New Roman"/>
        </w:rPr>
        <w:t xml:space="preserve">kolejności </w:t>
      </w:r>
      <w:r w:rsidRPr="003B2277">
        <w:rPr>
          <w:rFonts w:ascii="Times New Roman" w:hAnsi="Times New Roman" w:cs="Times New Roman"/>
        </w:rPr>
        <w:t>zastosowanie mają ogólne warunki ubezpieczenia.</w:t>
      </w:r>
    </w:p>
    <w:p w14:paraId="73512B71" w14:textId="77777777" w:rsidR="006154F8" w:rsidRPr="003B2277" w:rsidRDefault="006154F8" w:rsidP="003B2277">
      <w:pPr>
        <w:pStyle w:val="Akapitzlist"/>
        <w:spacing w:line="240" w:lineRule="auto"/>
        <w:rPr>
          <w:rFonts w:ascii="Times New Roman" w:hAnsi="Times New Roman" w:cs="Times New Roman"/>
        </w:rPr>
      </w:pPr>
    </w:p>
    <w:p w14:paraId="73512B72" w14:textId="0677A347" w:rsidR="006154F8" w:rsidRPr="003B2277" w:rsidRDefault="00854EDF"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hAnsi="Times New Roman" w:cs="Times New Roman"/>
        </w:rPr>
        <w:t xml:space="preserve">W poszczególnych ryzykach ubezpieczeniowych opisanych poniżej całe mienie wymienione do ubezpieczenia w danym ryzyku jest objęte ochroną w zakresie wynikającym z  </w:t>
      </w:r>
      <w:r w:rsidR="00B52574">
        <w:rPr>
          <w:rFonts w:ascii="Times New Roman" w:hAnsi="Times New Roman" w:cs="Times New Roman"/>
        </w:rPr>
        <w:t>SWZ</w:t>
      </w:r>
      <w:r w:rsidRPr="003B2277">
        <w:rPr>
          <w:rFonts w:ascii="Times New Roman" w:hAnsi="Times New Roman" w:cs="Times New Roman"/>
        </w:rPr>
        <w:t>.</w:t>
      </w:r>
    </w:p>
    <w:p w14:paraId="73512B73" w14:textId="77777777" w:rsidR="006154F8" w:rsidRPr="003B2277" w:rsidRDefault="006154F8" w:rsidP="003B2277">
      <w:pPr>
        <w:pStyle w:val="Akapitzlist"/>
        <w:spacing w:line="240" w:lineRule="auto"/>
        <w:rPr>
          <w:rFonts w:ascii="Times New Roman" w:hAnsi="Times New Roman" w:cs="Times New Roman"/>
        </w:rPr>
      </w:pPr>
    </w:p>
    <w:p w14:paraId="73512B74" w14:textId="011DF140" w:rsidR="00423E39" w:rsidRPr="003B2277" w:rsidRDefault="00423E39"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hAnsi="Times New Roman" w:cs="Times New Roman"/>
        </w:rPr>
        <w:t xml:space="preserve">Sumy Ubezpieczenia (SU) oraz podlimity tych sum, określone w Specyfikacji i załącznikach nie zawierają podatku VAT - o ile nie wskazano inaczej. Ubezpieczyciel wypłaca odszkodowanie bez podatku VAT. Na wniosek Zamawiającego, w uzasadnionych przypadkach Zakład Ubezpieczeń wypłaci kwotę brutto (z podatkiem VAT). </w:t>
      </w:r>
    </w:p>
    <w:p w14:paraId="73512B75" w14:textId="77777777" w:rsidR="00D407A4" w:rsidRPr="003B2277" w:rsidRDefault="00D407A4" w:rsidP="003B2277">
      <w:pPr>
        <w:spacing w:after="0" w:line="240" w:lineRule="auto"/>
        <w:jc w:val="both"/>
        <w:rPr>
          <w:rFonts w:ascii="Times New Roman" w:eastAsia="Lucida Sans Unicode" w:hAnsi="Times New Roman" w:cs="Times New Roman"/>
        </w:rPr>
      </w:pPr>
    </w:p>
    <w:p w14:paraId="73512B76" w14:textId="6EF550E6" w:rsidR="006154F8" w:rsidRPr="003B2277" w:rsidRDefault="008E72E8"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Jeśli w klauzulach lub innych miejscach</w:t>
      </w:r>
      <w:r w:rsidR="00074519" w:rsidRPr="003B2277">
        <w:rPr>
          <w:rFonts w:ascii="Times New Roman" w:eastAsia="Lucida Sans Unicode" w:hAnsi="Times New Roman" w:cs="Times New Roman"/>
        </w:rPr>
        <w:t xml:space="preserve"> </w:t>
      </w:r>
      <w:r w:rsidR="00B52574">
        <w:rPr>
          <w:rFonts w:ascii="Times New Roman" w:eastAsia="Lucida Sans Unicode" w:hAnsi="Times New Roman" w:cs="Times New Roman"/>
        </w:rPr>
        <w:t>SWZ</w:t>
      </w:r>
      <w:r w:rsidRPr="003B2277">
        <w:rPr>
          <w:rFonts w:ascii="Times New Roman" w:eastAsia="Lucida Sans Unicode" w:hAnsi="Times New Roman" w:cs="Times New Roman"/>
        </w:rPr>
        <w:t xml:space="preserve"> nie występuje </w:t>
      </w:r>
      <w:proofErr w:type="spellStart"/>
      <w:r w:rsidRPr="003B2277">
        <w:rPr>
          <w:rFonts w:ascii="Times New Roman" w:eastAsia="Lucida Sans Unicode" w:hAnsi="Times New Roman" w:cs="Times New Roman"/>
        </w:rPr>
        <w:t>podlimit</w:t>
      </w:r>
      <w:proofErr w:type="spellEnd"/>
      <w:r w:rsidRPr="003B2277">
        <w:rPr>
          <w:rFonts w:ascii="Times New Roman" w:eastAsia="Lucida Sans Unicode" w:hAnsi="Times New Roman" w:cs="Times New Roman"/>
        </w:rPr>
        <w:t xml:space="preserve"> SU należy przyjąć, że </w:t>
      </w:r>
      <w:r w:rsidR="00074519" w:rsidRPr="003B2277">
        <w:rPr>
          <w:rFonts w:ascii="Times New Roman" w:eastAsia="Lucida Sans Unicode" w:hAnsi="Times New Roman" w:cs="Times New Roman"/>
        </w:rPr>
        <w:t>Zamawiający o</w:t>
      </w:r>
      <w:r w:rsidR="00367ACA" w:rsidRPr="003B2277">
        <w:rPr>
          <w:rFonts w:ascii="Times New Roman" w:eastAsia="Lucida Sans Unicode" w:hAnsi="Times New Roman" w:cs="Times New Roman"/>
        </w:rPr>
        <w:t>c</w:t>
      </w:r>
      <w:r w:rsidR="00074519" w:rsidRPr="003B2277">
        <w:rPr>
          <w:rFonts w:ascii="Times New Roman" w:eastAsia="Lucida Sans Unicode" w:hAnsi="Times New Roman" w:cs="Times New Roman"/>
        </w:rPr>
        <w:t>zekuje</w:t>
      </w:r>
      <w:r w:rsidR="00441A55">
        <w:rPr>
          <w:rFonts w:ascii="Times New Roman" w:eastAsia="Lucida Sans Unicode" w:hAnsi="Times New Roman" w:cs="Times New Roman"/>
        </w:rPr>
        <w:t>,</w:t>
      </w:r>
      <w:r w:rsidR="00074519" w:rsidRPr="003B2277">
        <w:rPr>
          <w:rFonts w:ascii="Times New Roman" w:eastAsia="Lucida Sans Unicode" w:hAnsi="Times New Roman" w:cs="Times New Roman"/>
        </w:rPr>
        <w:t xml:space="preserve"> iż </w:t>
      </w:r>
      <w:proofErr w:type="spellStart"/>
      <w:r w:rsidRPr="003B2277">
        <w:rPr>
          <w:rFonts w:ascii="Times New Roman" w:eastAsia="Lucida Sans Unicode" w:hAnsi="Times New Roman" w:cs="Times New Roman"/>
        </w:rPr>
        <w:t>podlimit</w:t>
      </w:r>
      <w:proofErr w:type="spellEnd"/>
      <w:r w:rsidRPr="003B2277">
        <w:rPr>
          <w:rFonts w:ascii="Times New Roman" w:eastAsia="Lucida Sans Unicode" w:hAnsi="Times New Roman" w:cs="Times New Roman"/>
        </w:rPr>
        <w:t xml:space="preserve"> danej klauzuli </w:t>
      </w:r>
      <w:r w:rsidR="00074519" w:rsidRPr="003B2277">
        <w:rPr>
          <w:rFonts w:ascii="Times New Roman" w:eastAsia="Lucida Sans Unicode" w:hAnsi="Times New Roman" w:cs="Times New Roman"/>
        </w:rPr>
        <w:t>będzie</w:t>
      </w:r>
      <w:r w:rsidRPr="003B2277">
        <w:rPr>
          <w:rFonts w:ascii="Times New Roman" w:eastAsia="Lucida Sans Unicode" w:hAnsi="Times New Roman" w:cs="Times New Roman"/>
        </w:rPr>
        <w:t xml:space="preserve"> opiewać na pełną wartość mienia (majątku) i/lub głównej SU (np. w OC działalności)</w:t>
      </w:r>
      <w:r w:rsidR="00B83DF5" w:rsidRPr="003B2277">
        <w:rPr>
          <w:rFonts w:ascii="Times New Roman" w:eastAsia="Lucida Sans Unicode" w:hAnsi="Times New Roman" w:cs="Times New Roman"/>
        </w:rPr>
        <w:t>.</w:t>
      </w:r>
    </w:p>
    <w:p w14:paraId="73512B77" w14:textId="77777777" w:rsidR="006154F8" w:rsidRPr="003B2277" w:rsidRDefault="006154F8" w:rsidP="003B2277">
      <w:pPr>
        <w:pStyle w:val="Akapitzlist"/>
        <w:spacing w:line="240" w:lineRule="auto"/>
        <w:rPr>
          <w:rFonts w:ascii="Times New Roman" w:eastAsia="Lucida Sans Unicode" w:hAnsi="Times New Roman" w:cs="Times New Roman"/>
        </w:rPr>
      </w:pPr>
    </w:p>
    <w:p w14:paraId="73512B78" w14:textId="0CA12141" w:rsidR="00F0501B" w:rsidRPr="003B2277" w:rsidRDefault="00F0501B"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Definicje opisane w ubezpieczeniu mienia od zdarzeń losowych wymienione w kolejnych zakresach ubezpieczenia mają dokładnie takie samo brzmienie</w:t>
      </w:r>
      <w:r w:rsidR="00441A55">
        <w:rPr>
          <w:rFonts w:ascii="Times New Roman" w:eastAsia="Lucida Sans Unicode" w:hAnsi="Times New Roman" w:cs="Times New Roman"/>
        </w:rPr>
        <w:t>,</w:t>
      </w:r>
      <w:r w:rsidRPr="003B2277">
        <w:rPr>
          <w:rFonts w:ascii="Times New Roman" w:eastAsia="Lucida Sans Unicode" w:hAnsi="Times New Roman" w:cs="Times New Roman"/>
        </w:rPr>
        <w:t xml:space="preserve"> jeśli występują jedynie jako nazwy klauzul bez opisu.</w:t>
      </w:r>
    </w:p>
    <w:p w14:paraId="73512B79" w14:textId="77777777" w:rsidR="00F0501B" w:rsidRPr="003B2277" w:rsidRDefault="00F0501B" w:rsidP="003B2277">
      <w:pPr>
        <w:spacing w:after="0" w:line="240" w:lineRule="auto"/>
        <w:jc w:val="both"/>
        <w:rPr>
          <w:rFonts w:ascii="Times New Roman" w:eastAsia="Lucida Sans Unicode" w:hAnsi="Times New Roman" w:cs="Times New Roman"/>
        </w:rPr>
      </w:pPr>
    </w:p>
    <w:p w14:paraId="73512B7A" w14:textId="0F0698C3" w:rsidR="006154F8" w:rsidRPr="003B2277" w:rsidRDefault="00AF67A0"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 xml:space="preserve">W </w:t>
      </w:r>
      <w:r w:rsidR="008343FC" w:rsidRPr="003B2277">
        <w:rPr>
          <w:rFonts w:ascii="Times New Roman" w:eastAsia="Lucida Sans Unicode" w:hAnsi="Times New Roman" w:cs="Times New Roman"/>
        </w:rPr>
        <w:t>odniesieniu do wszystkich produk</w:t>
      </w:r>
      <w:r w:rsidRPr="003B2277">
        <w:rPr>
          <w:rFonts w:ascii="Times New Roman" w:eastAsia="Lucida Sans Unicode" w:hAnsi="Times New Roman" w:cs="Times New Roman"/>
        </w:rPr>
        <w:t>tów ubezpieczenia</w:t>
      </w:r>
      <w:r w:rsidR="00074519" w:rsidRPr="003B2277">
        <w:rPr>
          <w:rFonts w:ascii="Times New Roman" w:eastAsia="Lucida Sans Unicode" w:hAnsi="Times New Roman" w:cs="Times New Roman"/>
        </w:rPr>
        <w:t xml:space="preserve"> (zakresów)</w:t>
      </w:r>
      <w:r w:rsidRPr="003B2277">
        <w:rPr>
          <w:rFonts w:ascii="Times New Roman" w:eastAsia="Lucida Sans Unicode" w:hAnsi="Times New Roman" w:cs="Times New Roman"/>
        </w:rPr>
        <w:t xml:space="preserve"> opisanych w niniejszym załączniku do </w:t>
      </w:r>
      <w:r w:rsidR="00B52574">
        <w:rPr>
          <w:rFonts w:ascii="Times New Roman" w:eastAsia="Lucida Sans Unicode" w:hAnsi="Times New Roman" w:cs="Times New Roman"/>
        </w:rPr>
        <w:t>SWZ</w:t>
      </w:r>
      <w:r w:rsidRPr="003B2277">
        <w:rPr>
          <w:rFonts w:ascii="Times New Roman" w:eastAsia="Lucida Sans Unicode" w:hAnsi="Times New Roman" w:cs="Times New Roman"/>
        </w:rPr>
        <w:t xml:space="preserve"> Zakład Ubezpieczeń uznaje, że w </w:t>
      </w:r>
      <w:r w:rsidR="00074519" w:rsidRPr="003B2277">
        <w:rPr>
          <w:rFonts w:ascii="Times New Roman" w:eastAsia="Lucida Sans Unicode" w:hAnsi="Times New Roman" w:cs="Times New Roman"/>
        </w:rPr>
        <w:t xml:space="preserve">całym </w:t>
      </w:r>
      <w:r w:rsidRPr="003B2277">
        <w:rPr>
          <w:rFonts w:ascii="Times New Roman" w:eastAsia="Lucida Sans Unicode" w:hAnsi="Times New Roman" w:cs="Times New Roman"/>
        </w:rPr>
        <w:t>okresie trwania umowy, dla wszystkich polis wznawianych oraz wystawianych nowych polis w tym okresie, składka wyrażona w stawkach % lub promilach, będzie na poziomie zgodnym ze złożonymi w ofercie</w:t>
      </w:r>
      <w:r w:rsidR="00D407A4" w:rsidRPr="003B2277">
        <w:rPr>
          <w:rFonts w:ascii="Times New Roman" w:eastAsia="Lucida Sans Unicode" w:hAnsi="Times New Roman" w:cs="Times New Roman"/>
        </w:rPr>
        <w:t xml:space="preserve"> </w:t>
      </w:r>
      <w:r w:rsidR="00367ACA" w:rsidRPr="003B2277">
        <w:rPr>
          <w:rFonts w:ascii="Times New Roman" w:eastAsia="Lucida Sans Unicode" w:hAnsi="Times New Roman" w:cs="Times New Roman"/>
        </w:rPr>
        <w:t>(załącznik</w:t>
      </w:r>
      <w:r w:rsidR="00B70C63">
        <w:rPr>
          <w:rFonts w:ascii="Times New Roman" w:eastAsia="Lucida Sans Unicode" w:hAnsi="Times New Roman" w:cs="Times New Roman"/>
        </w:rPr>
        <w:t xml:space="preserve"> </w:t>
      </w:r>
      <w:r w:rsidR="00367ACA" w:rsidRPr="003B2277">
        <w:rPr>
          <w:rFonts w:ascii="Times New Roman" w:eastAsia="Lucida Sans Unicode" w:hAnsi="Times New Roman" w:cs="Times New Roman"/>
        </w:rPr>
        <w:t xml:space="preserve">do </w:t>
      </w:r>
      <w:r w:rsidR="00B52574">
        <w:rPr>
          <w:rFonts w:ascii="Times New Roman" w:eastAsia="Lucida Sans Unicode" w:hAnsi="Times New Roman" w:cs="Times New Roman"/>
        </w:rPr>
        <w:t>SWZ</w:t>
      </w:r>
      <w:r w:rsidR="00367ACA" w:rsidRPr="003B2277">
        <w:rPr>
          <w:rFonts w:ascii="Times New Roman" w:eastAsia="Lucida Sans Unicode" w:hAnsi="Times New Roman" w:cs="Times New Roman"/>
        </w:rPr>
        <w:t xml:space="preserve"> nr </w:t>
      </w:r>
      <w:r w:rsidR="000A67F6" w:rsidRPr="003B2277">
        <w:rPr>
          <w:rFonts w:ascii="Times New Roman" w:eastAsia="Lucida Sans Unicode" w:hAnsi="Times New Roman" w:cs="Times New Roman"/>
        </w:rPr>
        <w:t>1).</w:t>
      </w:r>
    </w:p>
    <w:p w14:paraId="73512B7B" w14:textId="77777777" w:rsidR="006154F8" w:rsidRPr="003B2277" w:rsidRDefault="006154F8" w:rsidP="003B2277">
      <w:pPr>
        <w:pStyle w:val="Akapitzlist"/>
        <w:spacing w:line="240" w:lineRule="auto"/>
        <w:rPr>
          <w:rFonts w:ascii="Times New Roman" w:eastAsia="Lucida Sans Unicode" w:hAnsi="Times New Roman" w:cs="Times New Roman"/>
        </w:rPr>
      </w:pPr>
    </w:p>
    <w:p w14:paraId="73512B7C" w14:textId="2E736CBC" w:rsidR="006154F8" w:rsidRPr="003B2277" w:rsidRDefault="00C3135F"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 xml:space="preserve">Zamawiający </w:t>
      </w:r>
      <w:r w:rsidR="00B00483" w:rsidRPr="003B2277">
        <w:rPr>
          <w:rFonts w:ascii="Times New Roman" w:eastAsia="Lucida Sans Unicode" w:hAnsi="Times New Roman" w:cs="Times New Roman"/>
        </w:rPr>
        <w:t xml:space="preserve">wymaga, by w przypadku </w:t>
      </w:r>
      <w:r w:rsidR="00FE2A11" w:rsidRPr="003B2277">
        <w:rPr>
          <w:rFonts w:ascii="Times New Roman" w:eastAsia="Lucida Sans Unicode" w:hAnsi="Times New Roman" w:cs="Times New Roman"/>
        </w:rPr>
        <w:t>skorzystania przez niego z zamówień uzupełniający</w:t>
      </w:r>
      <w:r w:rsidR="00441A55">
        <w:rPr>
          <w:rFonts w:ascii="Times New Roman" w:eastAsia="Lucida Sans Unicode" w:hAnsi="Times New Roman" w:cs="Times New Roman"/>
        </w:rPr>
        <w:t>c</w:t>
      </w:r>
      <w:r w:rsidR="00FE2A11" w:rsidRPr="003B2277">
        <w:rPr>
          <w:rFonts w:ascii="Times New Roman" w:eastAsia="Lucida Sans Unicode" w:hAnsi="Times New Roman" w:cs="Times New Roman"/>
        </w:rPr>
        <w:t xml:space="preserve">h i/lub dodatkowych, </w:t>
      </w:r>
      <w:r w:rsidR="00B00483" w:rsidRPr="003B2277">
        <w:rPr>
          <w:rFonts w:ascii="Times New Roman" w:eastAsia="Lucida Sans Unicode" w:hAnsi="Times New Roman" w:cs="Times New Roman"/>
        </w:rPr>
        <w:t>każdorazowego zwiększania</w:t>
      </w:r>
      <w:r w:rsidR="00057021" w:rsidRPr="003B2277">
        <w:rPr>
          <w:rFonts w:ascii="Times New Roman" w:eastAsia="Lucida Sans Unicode" w:hAnsi="Times New Roman" w:cs="Times New Roman"/>
        </w:rPr>
        <w:t xml:space="preserve"> lub uzupełniania (doubezpieczenie)</w:t>
      </w:r>
      <w:r w:rsidR="00B00483" w:rsidRPr="003B2277">
        <w:rPr>
          <w:rFonts w:ascii="Times New Roman" w:eastAsia="Lucida Sans Unicode" w:hAnsi="Times New Roman" w:cs="Times New Roman"/>
        </w:rPr>
        <w:t xml:space="preserve"> podlimitu Sumy U</w:t>
      </w:r>
      <w:r w:rsidR="002D68E6" w:rsidRPr="003B2277">
        <w:rPr>
          <w:rFonts w:ascii="Times New Roman" w:eastAsia="Lucida Sans Unicode" w:hAnsi="Times New Roman" w:cs="Times New Roman"/>
        </w:rPr>
        <w:t xml:space="preserve">bezpieczenia (dla każdego </w:t>
      </w:r>
      <w:r w:rsidR="00B00483" w:rsidRPr="003B2277">
        <w:rPr>
          <w:rFonts w:ascii="Times New Roman" w:eastAsia="Lucida Sans Unicode" w:hAnsi="Times New Roman" w:cs="Times New Roman"/>
        </w:rPr>
        <w:t>ryzyka</w:t>
      </w:r>
      <w:r w:rsidR="002D68E6" w:rsidRPr="003B2277">
        <w:rPr>
          <w:rFonts w:ascii="Times New Roman" w:eastAsia="Lucida Sans Unicode" w:hAnsi="Times New Roman" w:cs="Times New Roman"/>
        </w:rPr>
        <w:t>/klauzuli osobno</w:t>
      </w:r>
      <w:r w:rsidR="00B00483" w:rsidRPr="003B2277">
        <w:rPr>
          <w:rFonts w:ascii="Times New Roman" w:eastAsia="Lucida Sans Unicode" w:hAnsi="Times New Roman" w:cs="Times New Roman"/>
        </w:rPr>
        <w:t xml:space="preserve">) </w:t>
      </w:r>
      <w:r w:rsidRPr="003B2277">
        <w:rPr>
          <w:rFonts w:ascii="Times New Roman" w:eastAsia="Lucida Sans Unicode" w:hAnsi="Times New Roman" w:cs="Times New Roman"/>
        </w:rPr>
        <w:t xml:space="preserve">Wykonawca </w:t>
      </w:r>
      <w:r w:rsidR="00B00483" w:rsidRPr="003B2277">
        <w:rPr>
          <w:rFonts w:ascii="Times New Roman" w:eastAsia="Lucida Sans Unicode" w:hAnsi="Times New Roman" w:cs="Times New Roman"/>
        </w:rPr>
        <w:t>poda</w:t>
      </w:r>
      <w:r w:rsidR="004600DD" w:rsidRPr="003B2277">
        <w:rPr>
          <w:rFonts w:ascii="Times New Roman" w:eastAsia="Lucida Sans Unicode" w:hAnsi="Times New Roman" w:cs="Times New Roman"/>
        </w:rPr>
        <w:t>ł</w:t>
      </w:r>
      <w:r w:rsidR="00B00483" w:rsidRPr="003B2277">
        <w:rPr>
          <w:rFonts w:ascii="Times New Roman" w:eastAsia="Lucida Sans Unicode" w:hAnsi="Times New Roman" w:cs="Times New Roman"/>
        </w:rPr>
        <w:t xml:space="preserve"> wysokość zwyżki</w:t>
      </w:r>
      <w:r w:rsidR="00FE2A11" w:rsidRPr="003B2277">
        <w:rPr>
          <w:rFonts w:ascii="Times New Roman" w:eastAsia="Lucida Sans Unicode" w:hAnsi="Times New Roman" w:cs="Times New Roman"/>
        </w:rPr>
        <w:t xml:space="preserve"> (np.: stawkę</w:t>
      </w:r>
      <w:r w:rsidR="00B00483" w:rsidRPr="003B2277">
        <w:rPr>
          <w:rFonts w:ascii="Times New Roman" w:eastAsia="Lucida Sans Unicode" w:hAnsi="Times New Roman" w:cs="Times New Roman"/>
        </w:rPr>
        <w:t xml:space="preserve"> </w:t>
      </w:r>
      <w:r w:rsidR="00FE2A11" w:rsidRPr="003B2277">
        <w:rPr>
          <w:rFonts w:ascii="Times New Roman" w:eastAsia="Lucida Sans Unicode" w:hAnsi="Times New Roman" w:cs="Times New Roman"/>
        </w:rPr>
        <w:t xml:space="preserve">procentową, lub kwotę należnej dopłaty) </w:t>
      </w:r>
      <w:r w:rsidR="00B00483" w:rsidRPr="003B2277">
        <w:rPr>
          <w:rFonts w:ascii="Times New Roman" w:eastAsia="Lucida Sans Unicode" w:hAnsi="Times New Roman" w:cs="Times New Roman"/>
        </w:rPr>
        <w:t>składki, jak i szczegółowy sposób jej wyliczenia</w:t>
      </w:r>
      <w:r w:rsidR="00FE2A11" w:rsidRPr="003B2277">
        <w:rPr>
          <w:rFonts w:ascii="Times New Roman" w:eastAsia="Lucida Sans Unicode" w:hAnsi="Times New Roman" w:cs="Times New Roman"/>
        </w:rPr>
        <w:t xml:space="preserve"> (w celu jednoznacz</w:t>
      </w:r>
      <w:r w:rsidR="00441A55">
        <w:rPr>
          <w:rFonts w:ascii="Times New Roman" w:eastAsia="Lucida Sans Unicode" w:hAnsi="Times New Roman" w:cs="Times New Roman"/>
        </w:rPr>
        <w:t>n</w:t>
      </w:r>
      <w:r w:rsidR="00FE2A11" w:rsidRPr="003B2277">
        <w:rPr>
          <w:rFonts w:ascii="Times New Roman" w:eastAsia="Lucida Sans Unicode" w:hAnsi="Times New Roman" w:cs="Times New Roman"/>
        </w:rPr>
        <w:t xml:space="preserve">ego określenia w jaki sposób będzie naliczana składka </w:t>
      </w:r>
      <w:r w:rsidR="00235B53" w:rsidRPr="003B2277">
        <w:rPr>
          <w:rFonts w:ascii="Times New Roman" w:eastAsia="Lucida Sans Unicode" w:hAnsi="Times New Roman" w:cs="Times New Roman"/>
        </w:rPr>
        <w:t>)</w:t>
      </w:r>
      <w:r w:rsidR="00B00483" w:rsidRPr="003B2277">
        <w:rPr>
          <w:rFonts w:ascii="Times New Roman" w:eastAsia="Lucida Sans Unicode" w:hAnsi="Times New Roman" w:cs="Times New Roman"/>
        </w:rPr>
        <w:t>.</w:t>
      </w:r>
      <w:r w:rsidR="00367ACA" w:rsidRPr="003B2277">
        <w:rPr>
          <w:rFonts w:ascii="Times New Roman" w:eastAsia="Lucida Sans Unicode" w:hAnsi="Times New Roman" w:cs="Times New Roman"/>
        </w:rPr>
        <w:t xml:space="preserve"> </w:t>
      </w:r>
    </w:p>
    <w:p w14:paraId="73512B7D" w14:textId="77777777" w:rsidR="006154F8" w:rsidRPr="003B2277" w:rsidRDefault="006154F8" w:rsidP="003B2277">
      <w:pPr>
        <w:pStyle w:val="Akapitzlist"/>
        <w:spacing w:line="240" w:lineRule="auto"/>
        <w:rPr>
          <w:rFonts w:ascii="Times New Roman" w:eastAsia="Lucida Sans Unicode" w:hAnsi="Times New Roman" w:cs="Times New Roman"/>
        </w:rPr>
      </w:pPr>
    </w:p>
    <w:p w14:paraId="73512B7E" w14:textId="77777777" w:rsidR="00B90E75" w:rsidRPr="003B2277" w:rsidRDefault="008622A1"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 xml:space="preserve">Wykonawca zobowiązuje się, że </w:t>
      </w:r>
      <w:r w:rsidR="00367ACA" w:rsidRPr="003B2277">
        <w:rPr>
          <w:rFonts w:ascii="Times New Roman" w:eastAsia="Lucida Sans Unicode" w:hAnsi="Times New Roman" w:cs="Times New Roman"/>
        </w:rPr>
        <w:t>zawsze wyśle kopię</w:t>
      </w:r>
      <w:r w:rsidRPr="003B2277">
        <w:rPr>
          <w:rFonts w:ascii="Times New Roman" w:eastAsia="Lucida Sans Unicode" w:hAnsi="Times New Roman" w:cs="Times New Roman"/>
        </w:rPr>
        <w:t xml:space="preserve"> decyzj</w:t>
      </w:r>
      <w:r w:rsidR="00367ACA" w:rsidRPr="003B2277">
        <w:rPr>
          <w:rFonts w:ascii="Times New Roman" w:eastAsia="Lucida Sans Unicode" w:hAnsi="Times New Roman" w:cs="Times New Roman"/>
        </w:rPr>
        <w:t>i</w:t>
      </w:r>
      <w:r w:rsidRPr="003B2277">
        <w:rPr>
          <w:rFonts w:ascii="Times New Roman" w:eastAsia="Lucida Sans Unicode" w:hAnsi="Times New Roman" w:cs="Times New Roman"/>
        </w:rPr>
        <w:t xml:space="preserve"> o </w:t>
      </w:r>
      <w:r w:rsidR="00367ACA" w:rsidRPr="003B2277">
        <w:rPr>
          <w:rFonts w:ascii="Times New Roman" w:eastAsia="Lucida Sans Unicode" w:hAnsi="Times New Roman" w:cs="Times New Roman"/>
        </w:rPr>
        <w:t xml:space="preserve">wypłacie i/lub </w:t>
      </w:r>
      <w:r w:rsidRPr="003B2277">
        <w:rPr>
          <w:rFonts w:ascii="Times New Roman" w:eastAsia="Lucida Sans Unicode" w:hAnsi="Times New Roman" w:cs="Times New Roman"/>
        </w:rPr>
        <w:t xml:space="preserve">odmowie wypłaty kwoty odszkodowania </w:t>
      </w:r>
      <w:r w:rsidR="00367ACA" w:rsidRPr="003B2277">
        <w:rPr>
          <w:rFonts w:ascii="Times New Roman" w:eastAsia="Lucida Sans Unicode" w:hAnsi="Times New Roman" w:cs="Times New Roman"/>
        </w:rPr>
        <w:t xml:space="preserve">Zamawiającemu, </w:t>
      </w:r>
      <w:r w:rsidRPr="003B2277">
        <w:rPr>
          <w:rFonts w:ascii="Times New Roman" w:eastAsia="Lucida Sans Unicode" w:hAnsi="Times New Roman" w:cs="Times New Roman"/>
        </w:rPr>
        <w:t>także w przypadku, gdy zgłoszona kwota roszczenia odszkodowawczego opiewa na kwotę poniżej franszyzy integralnej, lub jeżeli kwota roszczenia odszkodowawczego jest niższa aniżeli wysokość franszyzy redukcyjnej.</w:t>
      </w:r>
      <w:r w:rsidR="00367ACA" w:rsidRPr="003B2277">
        <w:rPr>
          <w:rFonts w:ascii="Times New Roman" w:eastAsia="Lucida Sans Unicode" w:hAnsi="Times New Roman" w:cs="Times New Roman"/>
        </w:rPr>
        <w:t xml:space="preserve"> Powyższe zobowiązanie będzie dotyczyć także odmowy i/lub wypłaty odszkodowania dla osób trzecich z tytułu polisy OC Zamawiającego.</w:t>
      </w:r>
      <w:r w:rsidR="00FE2A11" w:rsidRPr="003B2277">
        <w:rPr>
          <w:rFonts w:ascii="Times New Roman" w:eastAsia="Lucida Sans Unicode" w:hAnsi="Times New Roman" w:cs="Times New Roman"/>
        </w:rPr>
        <w:t xml:space="preserve"> </w:t>
      </w:r>
    </w:p>
    <w:p w14:paraId="73512B7F" w14:textId="77777777" w:rsidR="00D407A4" w:rsidRPr="003B2277" w:rsidRDefault="00D407A4" w:rsidP="003B2277">
      <w:pPr>
        <w:spacing w:after="0" w:line="240" w:lineRule="auto"/>
        <w:jc w:val="both"/>
        <w:rPr>
          <w:rFonts w:ascii="Times New Roman" w:eastAsia="Lucida Sans Unicode" w:hAnsi="Times New Roman" w:cs="Times New Roman"/>
        </w:rPr>
      </w:pPr>
    </w:p>
    <w:p w14:paraId="73512B80" w14:textId="77777777" w:rsidR="00B90E75" w:rsidRPr="003B2277" w:rsidRDefault="00B90E75" w:rsidP="003B2277">
      <w:pPr>
        <w:pStyle w:val="Akapitzlist"/>
        <w:numPr>
          <w:ilvl w:val="0"/>
          <w:numId w:val="15"/>
        </w:numPr>
        <w:spacing w:after="0" w:line="240" w:lineRule="auto"/>
        <w:jc w:val="both"/>
        <w:rPr>
          <w:rFonts w:ascii="Times New Roman" w:eastAsia="Lucida Sans Unicode" w:hAnsi="Times New Roman" w:cs="Times New Roman"/>
        </w:rPr>
      </w:pPr>
      <w:r w:rsidRPr="003B2277">
        <w:rPr>
          <w:rFonts w:ascii="Times New Roman" w:eastAsia="Lucida Sans Unicode" w:hAnsi="Times New Roman" w:cs="Times New Roman"/>
        </w:rPr>
        <w:t xml:space="preserve">Wykonawca zobowiązuje się, że nie będzie ujawniał w przebiegu ubezpieczenia (szkodowości) tych szkód, które zostały zgłoszone przez Wykonawcę, a co do których Wykonawca odmówił wypłaty odszkodowania i sprawa nie została skierowana i skierowana nie będzie na drogę postępowania sądowego lub rozstrzygnięcia polubownego. </w:t>
      </w:r>
    </w:p>
    <w:p w14:paraId="73512B81" w14:textId="77777777" w:rsidR="006154F8" w:rsidRPr="003B2277" w:rsidRDefault="006154F8" w:rsidP="003B2277">
      <w:pPr>
        <w:pStyle w:val="Akapitzlist"/>
        <w:spacing w:line="240" w:lineRule="auto"/>
        <w:rPr>
          <w:rFonts w:ascii="Times New Roman" w:hAnsi="Times New Roman" w:cs="Times New Roman"/>
        </w:rPr>
      </w:pPr>
    </w:p>
    <w:p w14:paraId="73512B82" w14:textId="77777777" w:rsidR="00D407A4" w:rsidRPr="003B2277" w:rsidRDefault="00D407A4" w:rsidP="003B2277">
      <w:pPr>
        <w:pStyle w:val="Akapitzlist"/>
        <w:numPr>
          <w:ilvl w:val="0"/>
          <w:numId w:val="15"/>
        </w:numPr>
        <w:spacing w:after="0" w:line="240" w:lineRule="auto"/>
        <w:jc w:val="both"/>
        <w:rPr>
          <w:rFonts w:ascii="Times New Roman" w:hAnsi="Times New Roman" w:cs="Times New Roman"/>
        </w:rPr>
      </w:pPr>
      <w:r w:rsidRPr="003B2277">
        <w:rPr>
          <w:rFonts w:ascii="Times New Roman" w:eastAsia="Lucida Sans Unicode" w:hAnsi="Times New Roman" w:cs="Times New Roman"/>
        </w:rPr>
        <w:lastRenderedPageBreak/>
        <w:t>Wykonawca zobowiązuje się, że polisy, certyfikaty itp. (dokumenty ubezpieczeniowe) wystawiane na poszczególne ryzyka ubezpieczeniowe będą mogły być podzielone na poszczególne przedmioty ubezpieczenia i/lub lokalizacje zgodnie z dyspozycją i potrzebami Zamawiającego.</w:t>
      </w:r>
    </w:p>
    <w:p w14:paraId="73512B83" w14:textId="77777777" w:rsidR="00D407A4" w:rsidRPr="003B2277" w:rsidRDefault="00D407A4" w:rsidP="003B2277">
      <w:pPr>
        <w:pStyle w:val="Akapitzlist"/>
        <w:spacing w:line="240" w:lineRule="auto"/>
        <w:rPr>
          <w:rFonts w:ascii="Times New Roman" w:hAnsi="Times New Roman" w:cs="Times New Roman"/>
        </w:rPr>
      </w:pPr>
    </w:p>
    <w:p w14:paraId="73512B84" w14:textId="413CC6DF" w:rsidR="00854EDF" w:rsidRPr="003B2277" w:rsidRDefault="00057021" w:rsidP="003B2277">
      <w:pPr>
        <w:pStyle w:val="Akapitzlist"/>
        <w:numPr>
          <w:ilvl w:val="0"/>
          <w:numId w:val="15"/>
        </w:numPr>
        <w:spacing w:after="0" w:line="240" w:lineRule="auto"/>
        <w:jc w:val="both"/>
        <w:rPr>
          <w:rFonts w:ascii="Times New Roman" w:hAnsi="Times New Roman" w:cs="Times New Roman"/>
          <w:bCs/>
        </w:rPr>
      </w:pPr>
      <w:r w:rsidRPr="003B2277">
        <w:rPr>
          <w:rFonts w:ascii="Times New Roman" w:hAnsi="Times New Roman" w:cs="Times New Roman"/>
          <w:bCs/>
        </w:rPr>
        <w:t>Szkodowość zgodnie z tabelami (skanami)</w:t>
      </w:r>
      <w:r w:rsidR="007917EE" w:rsidRPr="003B2277">
        <w:rPr>
          <w:rFonts w:ascii="Times New Roman" w:hAnsi="Times New Roman" w:cs="Times New Roman"/>
          <w:bCs/>
        </w:rPr>
        <w:t xml:space="preserve"> w </w:t>
      </w:r>
      <w:r w:rsidR="00991A9B" w:rsidRPr="003B2277">
        <w:rPr>
          <w:rFonts w:ascii="Times New Roman" w:hAnsi="Times New Roman" w:cs="Times New Roman"/>
          <w:bCs/>
        </w:rPr>
        <w:t xml:space="preserve">załączniku nr </w:t>
      </w:r>
      <w:r w:rsidR="00AA182E">
        <w:rPr>
          <w:rFonts w:ascii="Times New Roman" w:hAnsi="Times New Roman" w:cs="Times New Roman"/>
          <w:bCs/>
        </w:rPr>
        <w:t>7C</w:t>
      </w:r>
      <w:r w:rsidR="000A58BC" w:rsidRPr="003B2277">
        <w:rPr>
          <w:rFonts w:ascii="Times New Roman" w:hAnsi="Times New Roman" w:cs="Times New Roman"/>
          <w:bCs/>
        </w:rPr>
        <w:t>.</w:t>
      </w:r>
    </w:p>
    <w:p w14:paraId="73512B85" w14:textId="77777777" w:rsidR="00605D2F" w:rsidRPr="003B2277" w:rsidRDefault="00605D2F" w:rsidP="003B2277">
      <w:pPr>
        <w:pStyle w:val="Akapitzlist"/>
        <w:spacing w:line="240" w:lineRule="auto"/>
        <w:rPr>
          <w:rFonts w:ascii="Times New Roman" w:hAnsi="Times New Roman" w:cs="Times New Roman"/>
          <w:bCs/>
        </w:rPr>
      </w:pPr>
    </w:p>
    <w:p w14:paraId="73512B86" w14:textId="37CD5602" w:rsidR="00854EDF" w:rsidRPr="003B2277" w:rsidRDefault="00605D2F" w:rsidP="003B2277">
      <w:pPr>
        <w:pStyle w:val="Akapitzlist"/>
        <w:numPr>
          <w:ilvl w:val="0"/>
          <w:numId w:val="15"/>
        </w:numPr>
        <w:spacing w:after="0" w:line="240" w:lineRule="auto"/>
        <w:jc w:val="both"/>
        <w:rPr>
          <w:rFonts w:ascii="Times New Roman" w:hAnsi="Times New Roman" w:cs="Times New Roman"/>
          <w:b/>
          <w:bCs/>
        </w:rPr>
      </w:pPr>
      <w:r w:rsidRPr="003B2277">
        <w:rPr>
          <w:rFonts w:ascii="Times New Roman" w:hAnsi="Times New Roman" w:cs="Times New Roman"/>
          <w:bCs/>
        </w:rPr>
        <w:t>Oferent posiadający status TUW, nie może żądać od Zamawiającego przystąpienia do TUW jako jego członka.</w:t>
      </w:r>
    </w:p>
    <w:p w14:paraId="73512B87" w14:textId="77777777" w:rsidR="003B2277" w:rsidRPr="003B2277" w:rsidRDefault="003B2277" w:rsidP="003B2277">
      <w:pPr>
        <w:pStyle w:val="Akapitzlist"/>
        <w:rPr>
          <w:rFonts w:ascii="Times New Roman" w:hAnsi="Times New Roman" w:cs="Times New Roman"/>
          <w:b/>
          <w:bCs/>
        </w:rPr>
      </w:pPr>
    </w:p>
    <w:p w14:paraId="73512B88" w14:textId="77777777" w:rsidR="003B2277" w:rsidRPr="003B2277" w:rsidRDefault="003B2277" w:rsidP="003B2277">
      <w:pPr>
        <w:spacing w:after="0" w:line="240" w:lineRule="auto"/>
        <w:jc w:val="both"/>
        <w:rPr>
          <w:rFonts w:ascii="Times New Roman" w:hAnsi="Times New Roman" w:cs="Times New Roman"/>
          <w:b/>
          <w:bCs/>
        </w:rPr>
      </w:pPr>
    </w:p>
    <w:p w14:paraId="73512B89" w14:textId="77777777" w:rsidR="00854EDF" w:rsidRPr="003B2277" w:rsidRDefault="00854EDF" w:rsidP="003B2277">
      <w:pPr>
        <w:spacing w:after="0" w:line="240" w:lineRule="auto"/>
        <w:jc w:val="both"/>
        <w:rPr>
          <w:rFonts w:ascii="Times New Roman" w:hAnsi="Times New Roman" w:cs="Times New Roman"/>
          <w:b/>
          <w:bCs/>
        </w:rPr>
      </w:pPr>
    </w:p>
    <w:p w14:paraId="73512B8A" w14:textId="77777777" w:rsidR="00815861" w:rsidRPr="003B2277" w:rsidRDefault="00C00711"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t xml:space="preserve">II. </w:t>
      </w:r>
      <w:r w:rsidRPr="003B2277">
        <w:rPr>
          <w:rFonts w:ascii="Times New Roman" w:hAnsi="Times New Roman" w:cs="Times New Roman"/>
          <w:b/>
          <w:bCs/>
        </w:rPr>
        <w:tab/>
        <w:t>ZAKRESY POSZCZEGÓLNYCH RODZAJÓW</w:t>
      </w:r>
      <w:r w:rsidR="00854EDF" w:rsidRPr="003B2277">
        <w:rPr>
          <w:rFonts w:ascii="Times New Roman" w:hAnsi="Times New Roman" w:cs="Times New Roman"/>
          <w:b/>
          <w:bCs/>
        </w:rPr>
        <w:t xml:space="preserve"> </w:t>
      </w:r>
      <w:r w:rsidRPr="003B2277">
        <w:rPr>
          <w:rFonts w:ascii="Times New Roman" w:hAnsi="Times New Roman" w:cs="Times New Roman"/>
          <w:b/>
          <w:bCs/>
        </w:rPr>
        <w:t>UBEZPIECZEŃ</w:t>
      </w:r>
      <w:r w:rsidR="008343FC" w:rsidRPr="003B2277">
        <w:rPr>
          <w:rFonts w:ascii="Times New Roman" w:hAnsi="Times New Roman" w:cs="Times New Roman"/>
          <w:b/>
          <w:bCs/>
        </w:rPr>
        <w:t xml:space="preserve"> </w:t>
      </w:r>
    </w:p>
    <w:p w14:paraId="73512B8B" w14:textId="77777777" w:rsidR="00854EDF" w:rsidRPr="003B2277" w:rsidRDefault="008343FC" w:rsidP="003B2277">
      <w:pPr>
        <w:spacing w:after="0" w:line="240" w:lineRule="auto"/>
        <w:jc w:val="center"/>
        <w:rPr>
          <w:rFonts w:ascii="Times New Roman" w:hAnsi="Times New Roman" w:cs="Times New Roman"/>
          <w:b/>
          <w:bCs/>
        </w:rPr>
      </w:pPr>
      <w:r w:rsidRPr="003B2277">
        <w:rPr>
          <w:rFonts w:ascii="Times New Roman" w:hAnsi="Times New Roman" w:cs="Times New Roman"/>
          <w:b/>
          <w:bCs/>
        </w:rPr>
        <w:t>(</w:t>
      </w:r>
      <w:r w:rsidR="00605D2F" w:rsidRPr="003B2277">
        <w:rPr>
          <w:rFonts w:ascii="Times New Roman" w:hAnsi="Times New Roman" w:cs="Times New Roman"/>
          <w:b/>
          <w:bCs/>
        </w:rPr>
        <w:t xml:space="preserve">Zadań </w:t>
      </w:r>
      <w:r w:rsidRPr="003B2277">
        <w:rPr>
          <w:rFonts w:ascii="Times New Roman" w:hAnsi="Times New Roman" w:cs="Times New Roman"/>
          <w:b/>
          <w:bCs/>
        </w:rPr>
        <w:t>Przedmiot</w:t>
      </w:r>
      <w:r w:rsidR="00605D2F" w:rsidRPr="003B2277">
        <w:rPr>
          <w:rFonts w:ascii="Times New Roman" w:hAnsi="Times New Roman" w:cs="Times New Roman"/>
          <w:b/>
          <w:bCs/>
        </w:rPr>
        <w:t>u</w:t>
      </w:r>
      <w:r w:rsidRPr="003B2277">
        <w:rPr>
          <w:rFonts w:ascii="Times New Roman" w:hAnsi="Times New Roman" w:cs="Times New Roman"/>
          <w:b/>
          <w:bCs/>
        </w:rPr>
        <w:t xml:space="preserve"> Zamówienia)</w:t>
      </w:r>
    </w:p>
    <w:p w14:paraId="73512B8C" w14:textId="77777777" w:rsidR="00A76EB8" w:rsidRPr="003B2277" w:rsidRDefault="00A76EB8" w:rsidP="003B2277">
      <w:pPr>
        <w:spacing w:after="0" w:line="240" w:lineRule="auto"/>
        <w:rPr>
          <w:rFonts w:ascii="Times New Roman" w:hAnsi="Times New Roman" w:cs="Times New Roman"/>
          <w:b/>
          <w:bCs/>
        </w:rPr>
      </w:pPr>
    </w:p>
    <w:p w14:paraId="73512B8D" w14:textId="094529A7" w:rsidR="00527102" w:rsidRDefault="00605D2F" w:rsidP="003B2277">
      <w:pPr>
        <w:spacing w:after="0" w:line="240" w:lineRule="auto"/>
        <w:ind w:firstLine="502"/>
        <w:rPr>
          <w:rFonts w:ascii="Times New Roman" w:hAnsi="Times New Roman" w:cs="Times New Roman"/>
          <w:b/>
          <w:bCs/>
        </w:rPr>
      </w:pPr>
      <w:r w:rsidRPr="003B2277">
        <w:rPr>
          <w:rFonts w:ascii="Times New Roman" w:hAnsi="Times New Roman" w:cs="Times New Roman"/>
          <w:b/>
          <w:bCs/>
        </w:rPr>
        <w:t xml:space="preserve">II. 1 - </w:t>
      </w:r>
      <w:r w:rsidR="00527102" w:rsidRPr="003B2277">
        <w:rPr>
          <w:rFonts w:ascii="Times New Roman" w:hAnsi="Times New Roman" w:cs="Times New Roman"/>
          <w:b/>
          <w:bCs/>
        </w:rPr>
        <w:t xml:space="preserve">Przedmiot </w:t>
      </w:r>
      <w:r w:rsidR="0013785E" w:rsidRPr="003B2277">
        <w:rPr>
          <w:rFonts w:ascii="Times New Roman" w:hAnsi="Times New Roman" w:cs="Times New Roman"/>
          <w:b/>
          <w:bCs/>
        </w:rPr>
        <w:t>Z</w:t>
      </w:r>
      <w:r w:rsidR="00527102" w:rsidRPr="003B2277">
        <w:rPr>
          <w:rFonts w:ascii="Times New Roman" w:hAnsi="Times New Roman" w:cs="Times New Roman"/>
          <w:b/>
          <w:bCs/>
        </w:rPr>
        <w:t xml:space="preserve">amówienia </w:t>
      </w:r>
    </w:p>
    <w:p w14:paraId="3D5B9361" w14:textId="77777777" w:rsidR="00B92A16" w:rsidRPr="003B2277" w:rsidRDefault="00B92A16" w:rsidP="003B2277">
      <w:pPr>
        <w:spacing w:after="0" w:line="240" w:lineRule="auto"/>
        <w:ind w:firstLine="502"/>
        <w:rPr>
          <w:rFonts w:ascii="Times New Roman" w:hAnsi="Times New Roman" w:cs="Times New Roman"/>
          <w:b/>
          <w:bCs/>
        </w:rPr>
      </w:pPr>
    </w:p>
    <w:p w14:paraId="73512B8E" w14:textId="77777777" w:rsidR="00C759AD" w:rsidRPr="003B2277" w:rsidRDefault="00C759AD"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spacing w:val="8"/>
        </w:rPr>
        <w:t xml:space="preserve">Ubezpieczenia mienia </w:t>
      </w:r>
      <w:r w:rsidRPr="003B2277">
        <w:rPr>
          <w:rFonts w:ascii="Times New Roman" w:hAnsi="Times New Roman" w:cs="Times New Roman"/>
          <w:w w:val="99"/>
        </w:rPr>
        <w:t>od</w:t>
      </w:r>
      <w:r w:rsidRPr="003B2277">
        <w:rPr>
          <w:rFonts w:ascii="Times New Roman" w:hAnsi="Times New Roman" w:cs="Times New Roman"/>
        </w:rPr>
        <w:t xml:space="preserve"> zdarzeń</w:t>
      </w:r>
      <w:r w:rsidRPr="003B2277">
        <w:rPr>
          <w:rFonts w:ascii="Times New Roman" w:hAnsi="Times New Roman" w:cs="Times New Roman"/>
          <w:spacing w:val="21"/>
        </w:rPr>
        <w:t xml:space="preserve"> </w:t>
      </w:r>
      <w:r w:rsidRPr="003B2277">
        <w:rPr>
          <w:rFonts w:ascii="Times New Roman" w:hAnsi="Times New Roman" w:cs="Times New Roman"/>
          <w:w w:val="98"/>
        </w:rPr>
        <w:t>losowych;</w:t>
      </w:r>
    </w:p>
    <w:p w14:paraId="73512B8F" w14:textId="77777777" w:rsidR="00C00711" w:rsidRPr="003B2277" w:rsidRDefault="00C759AD" w:rsidP="003B2277">
      <w:pPr>
        <w:pStyle w:val="Akapitzlist"/>
        <w:numPr>
          <w:ilvl w:val="0"/>
          <w:numId w:val="13"/>
        </w:numPr>
        <w:spacing w:after="0" w:line="240" w:lineRule="auto"/>
        <w:rPr>
          <w:rFonts w:ascii="Times New Roman" w:hAnsi="Times New Roman" w:cs="Times New Roman"/>
          <w:w w:val="107"/>
        </w:rPr>
      </w:pPr>
      <w:r w:rsidRPr="003B2277">
        <w:rPr>
          <w:rFonts w:ascii="Times New Roman" w:hAnsi="Times New Roman" w:cs="Times New Roman"/>
          <w:w w:val="105"/>
        </w:rPr>
        <w:t>Ubezpieczenie</w:t>
      </w:r>
      <w:r w:rsidRPr="003B2277">
        <w:rPr>
          <w:rFonts w:ascii="Times New Roman" w:hAnsi="Times New Roman" w:cs="Times New Roman"/>
          <w:spacing w:val="-4"/>
          <w:w w:val="105"/>
        </w:rPr>
        <w:t xml:space="preserve"> </w:t>
      </w:r>
      <w:r w:rsidRPr="003B2277">
        <w:rPr>
          <w:rFonts w:ascii="Times New Roman" w:hAnsi="Times New Roman" w:cs="Times New Roman"/>
          <w:w w:val="105"/>
        </w:rPr>
        <w:t>mienia</w:t>
      </w:r>
      <w:r w:rsidRPr="003B2277">
        <w:rPr>
          <w:rFonts w:ascii="Times New Roman" w:hAnsi="Times New Roman" w:cs="Times New Roman"/>
          <w:spacing w:val="-14"/>
          <w:w w:val="105"/>
        </w:rPr>
        <w:t xml:space="preserve"> </w:t>
      </w:r>
      <w:r w:rsidRPr="003B2277">
        <w:rPr>
          <w:rFonts w:ascii="Times New Roman" w:hAnsi="Times New Roman" w:cs="Times New Roman"/>
          <w:w w:val="105"/>
        </w:rPr>
        <w:t>od</w:t>
      </w:r>
      <w:r w:rsidRPr="003B2277">
        <w:rPr>
          <w:rFonts w:ascii="Times New Roman" w:hAnsi="Times New Roman" w:cs="Times New Roman"/>
          <w:spacing w:val="-16"/>
          <w:w w:val="105"/>
        </w:rPr>
        <w:t xml:space="preserve"> </w:t>
      </w:r>
      <w:r w:rsidRPr="003B2277">
        <w:rPr>
          <w:rFonts w:ascii="Times New Roman" w:hAnsi="Times New Roman" w:cs="Times New Roman"/>
          <w:w w:val="105"/>
        </w:rPr>
        <w:t>kradzieży</w:t>
      </w:r>
      <w:r w:rsidRPr="003B2277">
        <w:rPr>
          <w:rFonts w:ascii="Times New Roman" w:hAnsi="Times New Roman" w:cs="Times New Roman"/>
          <w:spacing w:val="-15"/>
          <w:w w:val="105"/>
        </w:rPr>
        <w:t xml:space="preserve"> </w:t>
      </w:r>
      <w:r w:rsidRPr="003B2277">
        <w:rPr>
          <w:rFonts w:ascii="Times New Roman" w:hAnsi="Times New Roman" w:cs="Times New Roman"/>
          <w:w w:val="105"/>
        </w:rPr>
        <w:t>z</w:t>
      </w:r>
      <w:r w:rsidRPr="003B2277">
        <w:rPr>
          <w:rFonts w:ascii="Times New Roman" w:hAnsi="Times New Roman" w:cs="Times New Roman"/>
          <w:spacing w:val="-20"/>
          <w:w w:val="105"/>
        </w:rPr>
        <w:t xml:space="preserve"> </w:t>
      </w:r>
      <w:r w:rsidRPr="003B2277">
        <w:rPr>
          <w:rFonts w:ascii="Times New Roman" w:hAnsi="Times New Roman" w:cs="Times New Roman"/>
          <w:w w:val="105"/>
        </w:rPr>
        <w:t>włamaniem</w:t>
      </w:r>
      <w:r w:rsidRPr="003B2277">
        <w:rPr>
          <w:rFonts w:ascii="Times New Roman" w:hAnsi="Times New Roman" w:cs="Times New Roman"/>
          <w:spacing w:val="-4"/>
          <w:w w:val="105"/>
        </w:rPr>
        <w:t xml:space="preserve"> </w:t>
      </w:r>
      <w:r w:rsidRPr="003B2277">
        <w:rPr>
          <w:rFonts w:ascii="Times New Roman" w:hAnsi="Times New Roman" w:cs="Times New Roman"/>
          <w:w w:val="105"/>
        </w:rPr>
        <w:t>i</w:t>
      </w:r>
      <w:r w:rsidRPr="003B2277">
        <w:rPr>
          <w:rFonts w:ascii="Times New Roman" w:hAnsi="Times New Roman" w:cs="Times New Roman"/>
          <w:spacing w:val="-29"/>
          <w:w w:val="105"/>
        </w:rPr>
        <w:t xml:space="preserve"> </w:t>
      </w:r>
      <w:r w:rsidRPr="003B2277">
        <w:rPr>
          <w:rFonts w:ascii="Times New Roman" w:hAnsi="Times New Roman" w:cs="Times New Roman"/>
          <w:w w:val="105"/>
        </w:rPr>
        <w:t>rabunku</w:t>
      </w:r>
      <w:r w:rsidR="000A58BC" w:rsidRPr="003B2277">
        <w:rPr>
          <w:rFonts w:ascii="Times New Roman" w:hAnsi="Times New Roman" w:cs="Times New Roman"/>
          <w:w w:val="105"/>
        </w:rPr>
        <w:t>;</w:t>
      </w:r>
    </w:p>
    <w:p w14:paraId="73512B90" w14:textId="77777777" w:rsidR="00C00711" w:rsidRPr="003B2277" w:rsidRDefault="00C00711"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Ubezpieczenie szyb od</w:t>
      </w:r>
      <w:r w:rsidRPr="003B2277">
        <w:rPr>
          <w:rFonts w:ascii="Times New Roman" w:hAnsi="Times New Roman" w:cs="Times New Roman"/>
          <w:spacing w:val="24"/>
        </w:rPr>
        <w:t xml:space="preserve"> </w:t>
      </w:r>
      <w:r w:rsidRPr="003B2277">
        <w:rPr>
          <w:rFonts w:ascii="Times New Roman" w:hAnsi="Times New Roman" w:cs="Times New Roman"/>
        </w:rPr>
        <w:t>stłuczenia</w:t>
      </w:r>
      <w:r w:rsidR="000A58BC" w:rsidRPr="003B2277">
        <w:rPr>
          <w:rFonts w:ascii="Times New Roman" w:hAnsi="Times New Roman" w:cs="Times New Roman"/>
        </w:rPr>
        <w:t>;</w:t>
      </w:r>
    </w:p>
    <w:p w14:paraId="73512B91" w14:textId="77777777" w:rsidR="00C759AD" w:rsidRPr="003B2277" w:rsidRDefault="00C759AD"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Ubezpieczenie sprzętu elektronicznego od zdarzeń losowych;</w:t>
      </w:r>
    </w:p>
    <w:p w14:paraId="73512B92" w14:textId="77777777" w:rsidR="00605D2F" w:rsidRPr="003B2277" w:rsidRDefault="00605D2F"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Ubezpieczenie odpowiedzialności cywilnej MZBK – jako Zarządcy Nieruchomości</w:t>
      </w:r>
    </w:p>
    <w:p w14:paraId="73512B93" w14:textId="77777777" w:rsidR="00C328F3" w:rsidRPr="003B2277" w:rsidRDefault="00716B94"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 xml:space="preserve">Ubezpieczenia komunikacyjne </w:t>
      </w:r>
    </w:p>
    <w:p w14:paraId="73512B94" w14:textId="77777777" w:rsidR="00A83AFD" w:rsidRPr="003B2277" w:rsidRDefault="00A83AFD" w:rsidP="003B2277">
      <w:pPr>
        <w:pStyle w:val="Akapitzlist"/>
        <w:numPr>
          <w:ilvl w:val="0"/>
          <w:numId w:val="13"/>
        </w:numPr>
        <w:spacing w:after="0" w:line="240" w:lineRule="auto"/>
        <w:rPr>
          <w:rFonts w:ascii="Times New Roman" w:hAnsi="Times New Roman" w:cs="Times New Roman"/>
        </w:rPr>
      </w:pPr>
      <w:r w:rsidRPr="003B2277">
        <w:rPr>
          <w:rFonts w:ascii="Times New Roman" w:hAnsi="Times New Roman" w:cs="Times New Roman"/>
        </w:rPr>
        <w:t>Obowiązkowe ubezpieczenie odpowiedzialności cywilnej zarządcy nieruchomości</w:t>
      </w:r>
    </w:p>
    <w:p w14:paraId="73512B95" w14:textId="77777777" w:rsidR="00303873" w:rsidRPr="003B2277" w:rsidRDefault="00303873" w:rsidP="003B2277">
      <w:pPr>
        <w:spacing w:after="0" w:line="240" w:lineRule="auto"/>
        <w:ind w:firstLine="502"/>
        <w:rPr>
          <w:rFonts w:ascii="Times New Roman" w:hAnsi="Times New Roman" w:cs="Times New Roman"/>
          <w:b/>
          <w:bCs/>
        </w:rPr>
      </w:pPr>
    </w:p>
    <w:p w14:paraId="73512B96" w14:textId="2D47F9F4" w:rsidR="00303873" w:rsidRDefault="00303873" w:rsidP="003B2277">
      <w:pPr>
        <w:spacing w:after="0" w:line="240" w:lineRule="auto"/>
        <w:ind w:firstLine="502"/>
        <w:rPr>
          <w:rFonts w:ascii="Times New Roman" w:hAnsi="Times New Roman" w:cs="Times New Roman"/>
          <w:b/>
          <w:bCs/>
        </w:rPr>
      </w:pPr>
    </w:p>
    <w:p w14:paraId="3D4CCB06" w14:textId="77777777" w:rsidR="00B92A16" w:rsidRPr="003B2277" w:rsidRDefault="00B92A16" w:rsidP="003B2277">
      <w:pPr>
        <w:spacing w:after="0" w:line="240" w:lineRule="auto"/>
        <w:ind w:firstLine="502"/>
        <w:rPr>
          <w:rFonts w:ascii="Times New Roman" w:hAnsi="Times New Roman" w:cs="Times New Roman"/>
          <w:b/>
          <w:bCs/>
        </w:rPr>
      </w:pPr>
    </w:p>
    <w:p w14:paraId="73512B97" w14:textId="461586A9" w:rsidR="001F7754" w:rsidRDefault="00605D2F" w:rsidP="003B2277">
      <w:pPr>
        <w:spacing w:after="0" w:line="240" w:lineRule="auto"/>
        <w:ind w:firstLine="502"/>
        <w:rPr>
          <w:rFonts w:ascii="Times New Roman" w:hAnsi="Times New Roman" w:cs="Times New Roman"/>
          <w:b/>
          <w:bCs/>
        </w:rPr>
      </w:pPr>
      <w:r w:rsidRPr="003B2277">
        <w:rPr>
          <w:rFonts w:ascii="Times New Roman" w:hAnsi="Times New Roman" w:cs="Times New Roman"/>
          <w:b/>
          <w:bCs/>
        </w:rPr>
        <w:t>II.</w:t>
      </w:r>
      <w:r w:rsidR="003A4AF8" w:rsidRPr="003B2277">
        <w:rPr>
          <w:rFonts w:ascii="Times New Roman" w:hAnsi="Times New Roman" w:cs="Times New Roman"/>
          <w:b/>
          <w:bCs/>
        </w:rPr>
        <w:t>2</w:t>
      </w:r>
      <w:r w:rsidR="001F7754" w:rsidRPr="003B2277">
        <w:rPr>
          <w:rFonts w:ascii="Times New Roman" w:hAnsi="Times New Roman" w:cs="Times New Roman"/>
          <w:b/>
          <w:bCs/>
        </w:rPr>
        <w:t>.</w:t>
      </w:r>
      <w:r w:rsidR="00AF0E58" w:rsidRPr="003B2277">
        <w:rPr>
          <w:rFonts w:ascii="Times New Roman" w:hAnsi="Times New Roman" w:cs="Times New Roman"/>
          <w:b/>
          <w:bCs/>
        </w:rPr>
        <w:t xml:space="preserve"> Opis </w:t>
      </w:r>
      <w:r w:rsidR="0013785E" w:rsidRPr="003B2277">
        <w:rPr>
          <w:rFonts w:ascii="Times New Roman" w:hAnsi="Times New Roman" w:cs="Times New Roman"/>
          <w:b/>
          <w:bCs/>
        </w:rPr>
        <w:t>P</w:t>
      </w:r>
      <w:r w:rsidR="001F7754" w:rsidRPr="003B2277">
        <w:rPr>
          <w:rFonts w:ascii="Times New Roman" w:hAnsi="Times New Roman" w:cs="Times New Roman"/>
          <w:b/>
          <w:bCs/>
        </w:rPr>
        <w:t>rzedmiot</w:t>
      </w:r>
      <w:r w:rsidR="00AF0E58" w:rsidRPr="003B2277">
        <w:rPr>
          <w:rFonts w:ascii="Times New Roman" w:hAnsi="Times New Roman" w:cs="Times New Roman"/>
          <w:b/>
          <w:bCs/>
        </w:rPr>
        <w:t>u</w:t>
      </w:r>
      <w:r w:rsidR="001F7754" w:rsidRPr="003B2277">
        <w:rPr>
          <w:rFonts w:ascii="Times New Roman" w:hAnsi="Times New Roman" w:cs="Times New Roman"/>
          <w:b/>
          <w:bCs/>
        </w:rPr>
        <w:t xml:space="preserve"> </w:t>
      </w:r>
      <w:r w:rsidR="0013785E" w:rsidRPr="003B2277">
        <w:rPr>
          <w:rFonts w:ascii="Times New Roman" w:hAnsi="Times New Roman" w:cs="Times New Roman"/>
          <w:b/>
          <w:bCs/>
        </w:rPr>
        <w:t>Z</w:t>
      </w:r>
      <w:r w:rsidR="001F7754" w:rsidRPr="003B2277">
        <w:rPr>
          <w:rFonts w:ascii="Times New Roman" w:hAnsi="Times New Roman" w:cs="Times New Roman"/>
          <w:b/>
          <w:bCs/>
        </w:rPr>
        <w:t xml:space="preserve">amówienia </w:t>
      </w:r>
    </w:p>
    <w:p w14:paraId="73512B98" w14:textId="77777777" w:rsidR="00C00711" w:rsidRPr="003B2277" w:rsidRDefault="00C00711" w:rsidP="003B2277">
      <w:pPr>
        <w:spacing w:after="0" w:line="240" w:lineRule="auto"/>
        <w:rPr>
          <w:rFonts w:ascii="Times New Roman" w:hAnsi="Times New Roman" w:cs="Times New Roman"/>
        </w:rPr>
      </w:pPr>
    </w:p>
    <w:p w14:paraId="73512B99" w14:textId="77777777" w:rsidR="00854EDF" w:rsidRPr="003B2277" w:rsidRDefault="00854EDF" w:rsidP="003B2277">
      <w:pPr>
        <w:pStyle w:val="Akapitzlist"/>
        <w:numPr>
          <w:ilvl w:val="0"/>
          <w:numId w:val="1"/>
        </w:numPr>
        <w:spacing w:after="0" w:line="240" w:lineRule="auto"/>
        <w:rPr>
          <w:rFonts w:ascii="Times New Roman" w:hAnsi="Times New Roman" w:cs="Times New Roman"/>
          <w:b/>
          <w:bCs/>
        </w:rPr>
      </w:pPr>
      <w:r w:rsidRPr="003B2277">
        <w:rPr>
          <w:rFonts w:ascii="Times New Roman" w:hAnsi="Times New Roman" w:cs="Times New Roman"/>
          <w:b/>
          <w:bCs/>
        </w:rPr>
        <w:t>Ubezpieczenie mienia od zdarzeń losowych</w:t>
      </w:r>
    </w:p>
    <w:p w14:paraId="73512B9A" w14:textId="77777777" w:rsidR="00854EDF" w:rsidRPr="003B2277" w:rsidRDefault="00854EDF" w:rsidP="003B2277">
      <w:pPr>
        <w:spacing w:after="0" w:line="240" w:lineRule="auto"/>
        <w:rPr>
          <w:rFonts w:ascii="Times New Roman" w:hAnsi="Times New Roman" w:cs="Times New Roman"/>
          <w:b/>
          <w:bCs/>
        </w:rPr>
      </w:pPr>
    </w:p>
    <w:p w14:paraId="73512B9B" w14:textId="77777777" w:rsidR="005868A3" w:rsidRPr="003B2277" w:rsidRDefault="005868A3" w:rsidP="003B2277">
      <w:pPr>
        <w:spacing w:after="0" w:line="240" w:lineRule="auto"/>
        <w:rPr>
          <w:rFonts w:ascii="Times New Roman" w:hAnsi="Times New Roman" w:cs="Times New Roman"/>
          <w:b/>
          <w:bCs/>
        </w:rPr>
      </w:pPr>
      <w:r w:rsidRPr="003B2277">
        <w:rPr>
          <w:rFonts w:ascii="Times New Roman" w:hAnsi="Times New Roman" w:cs="Times New Roman"/>
          <w:b/>
          <w:bCs/>
        </w:rPr>
        <w:t>Zakres ubezpieczenia:</w:t>
      </w:r>
    </w:p>
    <w:p w14:paraId="73512B9C" w14:textId="77777777" w:rsidR="005868A3" w:rsidRPr="003B2277" w:rsidRDefault="005868A3" w:rsidP="003B2277">
      <w:pPr>
        <w:spacing w:after="0" w:line="240" w:lineRule="auto"/>
        <w:rPr>
          <w:rFonts w:ascii="Times New Roman" w:hAnsi="Times New Roman" w:cs="Times New Roman"/>
          <w:b/>
          <w:bCs/>
        </w:rPr>
      </w:pPr>
    </w:p>
    <w:p w14:paraId="73512B9D" w14:textId="77777777" w:rsidR="00854EDF" w:rsidRPr="003B2277" w:rsidRDefault="00D17C8E" w:rsidP="003B2277">
      <w:pPr>
        <w:spacing w:after="0" w:line="240" w:lineRule="auto"/>
        <w:jc w:val="both"/>
        <w:rPr>
          <w:rFonts w:ascii="Times New Roman" w:hAnsi="Times New Roman" w:cs="Times New Roman"/>
        </w:rPr>
      </w:pPr>
      <w:r w:rsidRPr="003B2277">
        <w:rPr>
          <w:rFonts w:ascii="Times New Roman" w:hAnsi="Times New Roman" w:cs="Times New Roman"/>
        </w:rPr>
        <w:t>Oczekiwany z</w:t>
      </w:r>
      <w:r w:rsidR="00854EDF" w:rsidRPr="003B2277">
        <w:rPr>
          <w:rFonts w:ascii="Times New Roman" w:hAnsi="Times New Roman" w:cs="Times New Roman"/>
        </w:rPr>
        <w:t xml:space="preserve">akres ubezpieczenia </w:t>
      </w:r>
      <w:r w:rsidRPr="003B2277">
        <w:rPr>
          <w:rFonts w:ascii="Times New Roman" w:hAnsi="Times New Roman" w:cs="Times New Roman"/>
        </w:rPr>
        <w:t xml:space="preserve">powinien być </w:t>
      </w:r>
      <w:r w:rsidR="00854EDF" w:rsidRPr="003B2277">
        <w:rPr>
          <w:rFonts w:ascii="Times New Roman" w:hAnsi="Times New Roman" w:cs="Times New Roman"/>
        </w:rPr>
        <w:t xml:space="preserve">oparty jest na formule wszelkich ryzyk </w:t>
      </w:r>
      <w:r w:rsidR="00626AB8" w:rsidRPr="003B2277">
        <w:rPr>
          <w:rFonts w:ascii="Times New Roman" w:hAnsi="Times New Roman" w:cs="Times New Roman"/>
        </w:rPr>
        <w:t>tj.</w:t>
      </w:r>
      <w:r w:rsidR="00CF28B1" w:rsidRPr="003B2277">
        <w:rPr>
          <w:rFonts w:ascii="Times New Roman" w:hAnsi="Times New Roman" w:cs="Times New Roman"/>
        </w:rPr>
        <w:t xml:space="preserve"> </w:t>
      </w:r>
      <w:r w:rsidR="00854EDF" w:rsidRPr="003B2277">
        <w:rPr>
          <w:rFonts w:ascii="Times New Roman" w:hAnsi="Times New Roman" w:cs="Times New Roman"/>
        </w:rPr>
        <w:t>utraty lub uszkodzenia ubezpieczonego mienia, z uwzględnieniem postanowień określonych w k</w:t>
      </w:r>
      <w:r w:rsidR="00057021" w:rsidRPr="003B2277">
        <w:rPr>
          <w:rFonts w:ascii="Times New Roman" w:hAnsi="Times New Roman" w:cs="Times New Roman"/>
        </w:rPr>
        <w:t>lauzulach dodatkowych i obejmująca</w:t>
      </w:r>
      <w:r w:rsidR="00854EDF" w:rsidRPr="003B2277">
        <w:rPr>
          <w:rFonts w:ascii="Times New Roman" w:hAnsi="Times New Roman" w:cs="Times New Roman"/>
        </w:rPr>
        <w:t xml:space="preserve"> szkody polegające na fizycznej utracie, uszkodzeniu lub zniszczeniu ubezpieczonego mienia, będącego bezpośrednim następstwem przewidzianego w umowie zdarzenia o charakterze losowym i ni</w:t>
      </w:r>
      <w:r w:rsidR="00057021" w:rsidRPr="003B2277">
        <w:rPr>
          <w:rFonts w:ascii="Times New Roman" w:hAnsi="Times New Roman" w:cs="Times New Roman"/>
        </w:rPr>
        <w:t xml:space="preserve">epewnym, które wystąpiło </w:t>
      </w:r>
      <w:r w:rsidR="00854EDF" w:rsidRPr="003B2277">
        <w:rPr>
          <w:rFonts w:ascii="Times New Roman" w:hAnsi="Times New Roman" w:cs="Times New Roman"/>
        </w:rPr>
        <w:t>nieprzewidzianie i niezależnie od woli Ubezpieczającego i zaistniało w miejscu i w okresie ubezpieczenia.</w:t>
      </w:r>
    </w:p>
    <w:p w14:paraId="73512B9E" w14:textId="77777777" w:rsidR="00854EDF" w:rsidRPr="003B2277" w:rsidRDefault="00854EDF" w:rsidP="003B2277">
      <w:pPr>
        <w:spacing w:after="0" w:line="240" w:lineRule="auto"/>
        <w:ind w:left="454"/>
        <w:jc w:val="both"/>
        <w:rPr>
          <w:rFonts w:ascii="Times New Roman" w:hAnsi="Times New Roman" w:cs="Times New Roman"/>
        </w:rPr>
      </w:pPr>
    </w:p>
    <w:p w14:paraId="73512B9F" w14:textId="77777777" w:rsidR="00854EDF" w:rsidRPr="003B2277" w:rsidRDefault="00D17C8E" w:rsidP="003B2277">
      <w:pPr>
        <w:spacing w:after="0" w:line="240" w:lineRule="auto"/>
        <w:jc w:val="both"/>
        <w:rPr>
          <w:rFonts w:ascii="Times New Roman" w:hAnsi="Times New Roman" w:cs="Times New Roman"/>
        </w:rPr>
      </w:pPr>
      <w:r w:rsidRPr="003B2277">
        <w:rPr>
          <w:rFonts w:ascii="Times New Roman" w:hAnsi="Times New Roman" w:cs="Times New Roman"/>
        </w:rPr>
        <w:t>W zakres</w:t>
      </w:r>
      <w:r w:rsidR="00854EDF" w:rsidRPr="003B2277">
        <w:rPr>
          <w:rFonts w:ascii="Times New Roman" w:hAnsi="Times New Roman" w:cs="Times New Roman"/>
        </w:rPr>
        <w:t xml:space="preserve"> ochrony ubezpieczeniowej w szczególności </w:t>
      </w:r>
      <w:r w:rsidRPr="003B2277">
        <w:rPr>
          <w:rFonts w:ascii="Times New Roman" w:hAnsi="Times New Roman" w:cs="Times New Roman"/>
        </w:rPr>
        <w:t xml:space="preserve">muszą </w:t>
      </w:r>
      <w:r w:rsidR="00854EDF" w:rsidRPr="003B2277">
        <w:rPr>
          <w:rFonts w:ascii="Times New Roman" w:hAnsi="Times New Roman" w:cs="Times New Roman"/>
        </w:rPr>
        <w:t xml:space="preserve">być </w:t>
      </w:r>
      <w:r w:rsidRPr="003B2277">
        <w:rPr>
          <w:rFonts w:ascii="Times New Roman" w:hAnsi="Times New Roman" w:cs="Times New Roman"/>
        </w:rPr>
        <w:t>włączone</w:t>
      </w:r>
      <w:r w:rsidR="00854EDF" w:rsidRPr="003B2277">
        <w:rPr>
          <w:rFonts w:ascii="Times New Roman" w:hAnsi="Times New Roman" w:cs="Times New Roman"/>
        </w:rPr>
        <w:t xml:space="preserve"> szkody spowodowane przez:</w:t>
      </w:r>
    </w:p>
    <w:p w14:paraId="73512BA0" w14:textId="757A7DE3" w:rsidR="00854EDF" w:rsidRPr="003B2277" w:rsidRDefault="00EE7138"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p</w:t>
      </w:r>
      <w:r w:rsidR="00854EDF" w:rsidRPr="003B2277">
        <w:rPr>
          <w:rFonts w:ascii="Times New Roman" w:hAnsi="Times New Roman" w:cs="Times New Roman"/>
          <w:b/>
          <w:bCs/>
        </w:rPr>
        <w:t>ożar</w:t>
      </w:r>
      <w:r w:rsidR="007D71AC" w:rsidRPr="003B2277">
        <w:rPr>
          <w:rFonts w:ascii="Times New Roman" w:hAnsi="Times New Roman" w:cs="Times New Roman"/>
        </w:rPr>
        <w:t>.</w:t>
      </w:r>
      <w:r w:rsidR="00533063" w:rsidRPr="003B2277">
        <w:rPr>
          <w:rFonts w:ascii="Times New Roman" w:hAnsi="Times New Roman" w:cs="Times New Roman"/>
        </w:rPr>
        <w:t xml:space="preserve"> </w:t>
      </w:r>
      <w:r w:rsidR="007D71AC" w:rsidRPr="003B2277">
        <w:rPr>
          <w:rFonts w:ascii="Times New Roman" w:hAnsi="Times New Roman" w:cs="Times New Roman"/>
        </w:rPr>
        <w:t>P</w:t>
      </w:r>
      <w:r w:rsidR="00533063" w:rsidRPr="003B2277">
        <w:rPr>
          <w:rFonts w:ascii="Times New Roman" w:hAnsi="Times New Roman" w:cs="Times New Roman"/>
        </w:rPr>
        <w:t>rzez pożar rozumie się dzi</w:t>
      </w:r>
      <w:r w:rsidR="00441A55">
        <w:rPr>
          <w:rFonts w:ascii="Times New Roman" w:hAnsi="Times New Roman" w:cs="Times New Roman"/>
        </w:rPr>
        <w:t>a</w:t>
      </w:r>
      <w:r w:rsidR="00533063" w:rsidRPr="003B2277">
        <w:rPr>
          <w:rFonts w:ascii="Times New Roman" w:hAnsi="Times New Roman" w:cs="Times New Roman"/>
        </w:rPr>
        <w:t>łanie ognia, który przedostał się poza palenisko albo powstał bez</w:t>
      </w:r>
      <w:r w:rsidR="003B27EF" w:rsidRPr="003B2277">
        <w:rPr>
          <w:rFonts w:ascii="Times New Roman" w:hAnsi="Times New Roman" w:cs="Times New Roman"/>
        </w:rPr>
        <w:t xml:space="preserve"> </w:t>
      </w:r>
      <w:r w:rsidR="00533063" w:rsidRPr="003B2277">
        <w:rPr>
          <w:rFonts w:ascii="Times New Roman" w:hAnsi="Times New Roman" w:cs="Times New Roman"/>
        </w:rPr>
        <w:t>paleniska i rozprzestrzenił się o wła</w:t>
      </w:r>
      <w:r w:rsidR="00441A55">
        <w:rPr>
          <w:rFonts w:ascii="Times New Roman" w:hAnsi="Times New Roman" w:cs="Times New Roman"/>
        </w:rPr>
        <w:t>s</w:t>
      </w:r>
      <w:r w:rsidR="00533063" w:rsidRPr="003B2277">
        <w:rPr>
          <w:rFonts w:ascii="Times New Roman" w:hAnsi="Times New Roman" w:cs="Times New Roman"/>
        </w:rPr>
        <w:t>nej sile</w:t>
      </w:r>
    </w:p>
    <w:p w14:paraId="73512BA1" w14:textId="6EF06255" w:rsidR="009579BA"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uderzenie pioruna</w:t>
      </w:r>
      <w:r w:rsidR="007D71AC" w:rsidRPr="003B2277">
        <w:rPr>
          <w:rFonts w:ascii="Times New Roman" w:hAnsi="Times New Roman" w:cs="Times New Roman"/>
          <w:b/>
          <w:bCs/>
        </w:rPr>
        <w:t xml:space="preserve"> </w:t>
      </w:r>
      <w:r w:rsidR="007D71AC" w:rsidRPr="003B2277">
        <w:rPr>
          <w:rFonts w:ascii="Times New Roman" w:hAnsi="Times New Roman" w:cs="Times New Roman"/>
          <w:bCs/>
        </w:rPr>
        <w:t>rozumiane jako</w:t>
      </w:r>
      <w:r w:rsidR="007D71AC" w:rsidRPr="003B2277">
        <w:rPr>
          <w:rFonts w:ascii="Times New Roman" w:hAnsi="Times New Roman" w:cs="Times New Roman"/>
          <w:b/>
          <w:bCs/>
        </w:rPr>
        <w:t xml:space="preserve"> </w:t>
      </w:r>
      <w:r w:rsidR="003008E1" w:rsidRPr="003B2277">
        <w:rPr>
          <w:rFonts w:ascii="Times New Roman" w:hAnsi="Times New Roman" w:cs="Times New Roman"/>
        </w:rPr>
        <w:t xml:space="preserve">działanie pośrednie i </w:t>
      </w:r>
      <w:r w:rsidR="007D71AC" w:rsidRPr="003B2277">
        <w:rPr>
          <w:rFonts w:ascii="Times New Roman" w:hAnsi="Times New Roman" w:cs="Times New Roman"/>
        </w:rPr>
        <w:t>bezpośredni</w:t>
      </w:r>
      <w:r w:rsidR="003008E1" w:rsidRPr="003B2277">
        <w:rPr>
          <w:rFonts w:ascii="Times New Roman" w:hAnsi="Times New Roman" w:cs="Times New Roman"/>
        </w:rPr>
        <w:t>e pioruna</w:t>
      </w:r>
      <w:r w:rsidR="007D71AC" w:rsidRPr="003B2277">
        <w:rPr>
          <w:rFonts w:ascii="Times New Roman" w:hAnsi="Times New Roman" w:cs="Times New Roman"/>
        </w:rPr>
        <w:t xml:space="preserve"> </w:t>
      </w:r>
      <w:r w:rsidR="003008E1" w:rsidRPr="003B2277">
        <w:rPr>
          <w:rFonts w:ascii="Times New Roman" w:hAnsi="Times New Roman" w:cs="Times New Roman"/>
        </w:rPr>
        <w:t>na</w:t>
      </w:r>
      <w:r w:rsidR="007D71AC" w:rsidRPr="003B2277">
        <w:rPr>
          <w:rFonts w:ascii="Times New Roman" w:hAnsi="Times New Roman" w:cs="Times New Roman"/>
        </w:rPr>
        <w:t xml:space="preserve"> przedmiot objęty ubezpieczenie</w:t>
      </w:r>
      <w:r w:rsidR="00543138" w:rsidRPr="003B2277">
        <w:rPr>
          <w:rFonts w:ascii="Times New Roman" w:hAnsi="Times New Roman" w:cs="Times New Roman"/>
        </w:rPr>
        <w:t>m</w:t>
      </w:r>
      <w:r w:rsidR="009579BA" w:rsidRPr="003B2277">
        <w:rPr>
          <w:rFonts w:ascii="Times New Roman" w:hAnsi="Times New Roman" w:cs="Times New Roman"/>
        </w:rPr>
        <w:t>, gdzie za piorun uważa się</w:t>
      </w:r>
      <w:r w:rsidR="00543138" w:rsidRPr="003B2277">
        <w:rPr>
          <w:rFonts w:ascii="Times New Roman" w:hAnsi="Times New Roman" w:cs="Times New Roman"/>
        </w:rPr>
        <w:t xml:space="preserve"> </w:t>
      </w:r>
      <w:r w:rsidR="009579BA" w:rsidRPr="003B2277">
        <w:rPr>
          <w:rFonts w:ascii="Times New Roman" w:hAnsi="Times New Roman" w:cs="Times New Roman"/>
        </w:rPr>
        <w:t xml:space="preserve">bardzo silne wyładowanie elektrostatyczne w atmosferze powstające naturalnie. </w:t>
      </w:r>
      <w:r w:rsidR="00543138" w:rsidRPr="003B2277">
        <w:rPr>
          <w:rFonts w:ascii="Times New Roman" w:hAnsi="Times New Roman" w:cs="Times New Roman"/>
        </w:rPr>
        <w:t xml:space="preserve">Odszkodowanie będzie należny w sytuacji, gdy działanie pioruna spowodowało </w:t>
      </w:r>
      <w:r w:rsidR="007D71AC" w:rsidRPr="003B2277">
        <w:rPr>
          <w:rFonts w:ascii="Times New Roman" w:hAnsi="Times New Roman" w:cs="Times New Roman"/>
        </w:rPr>
        <w:t>uszkodz</w:t>
      </w:r>
      <w:r w:rsidR="00543138" w:rsidRPr="003B2277">
        <w:rPr>
          <w:rFonts w:ascii="Times New Roman" w:hAnsi="Times New Roman" w:cs="Times New Roman"/>
        </w:rPr>
        <w:t>enie przedmiotu ube</w:t>
      </w:r>
      <w:r w:rsidR="00441A55">
        <w:rPr>
          <w:rFonts w:ascii="Times New Roman" w:hAnsi="Times New Roman" w:cs="Times New Roman"/>
        </w:rPr>
        <w:t>z</w:t>
      </w:r>
      <w:r w:rsidR="00543138" w:rsidRPr="003B2277">
        <w:rPr>
          <w:rFonts w:ascii="Times New Roman" w:hAnsi="Times New Roman" w:cs="Times New Roman"/>
        </w:rPr>
        <w:t>pieczenia.</w:t>
      </w:r>
      <w:r w:rsidR="009579BA" w:rsidRPr="003B2277">
        <w:rPr>
          <w:rFonts w:ascii="Times New Roman" w:hAnsi="Times New Roman" w:cs="Times New Roman"/>
          <w:b/>
          <w:bCs/>
        </w:rPr>
        <w:t xml:space="preserve"> </w:t>
      </w:r>
    </w:p>
    <w:p w14:paraId="73512BA3" w14:textId="77777777" w:rsidR="008219CE" w:rsidRPr="003B2277" w:rsidRDefault="00EE7138"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p</w:t>
      </w:r>
      <w:r w:rsidR="00854EDF" w:rsidRPr="003B2277">
        <w:rPr>
          <w:rFonts w:ascii="Times New Roman" w:hAnsi="Times New Roman" w:cs="Times New Roman"/>
          <w:b/>
          <w:bCs/>
        </w:rPr>
        <w:t>rzepięcia</w:t>
      </w:r>
      <w:r w:rsidR="005938D5" w:rsidRPr="003B2277">
        <w:rPr>
          <w:rFonts w:ascii="Times New Roman" w:hAnsi="Times New Roman" w:cs="Times New Roman"/>
          <w:b/>
          <w:bCs/>
        </w:rPr>
        <w:t xml:space="preserve"> </w:t>
      </w:r>
      <w:r w:rsidR="00854EDF" w:rsidRPr="003B2277">
        <w:rPr>
          <w:rFonts w:ascii="Times New Roman" w:hAnsi="Times New Roman" w:cs="Times New Roman"/>
          <w:b/>
          <w:bCs/>
        </w:rPr>
        <w:t>i przetężenia</w:t>
      </w:r>
      <w:r w:rsidR="00854EDF" w:rsidRPr="003B2277">
        <w:rPr>
          <w:rFonts w:ascii="Times New Roman" w:hAnsi="Times New Roman" w:cs="Times New Roman"/>
        </w:rPr>
        <w:t xml:space="preserve">; </w:t>
      </w:r>
      <w:r w:rsidR="007A09C9" w:rsidRPr="003B2277">
        <w:rPr>
          <w:rFonts w:ascii="Times New Roman" w:hAnsi="Times New Roman" w:cs="Times New Roman"/>
        </w:rPr>
        <w:t xml:space="preserve">Przez przepięcie należy rozumieć krótkotrwały (impulsowy) wzrost napięcia przekraczający maksymalne dopuszczalne napięcie robocze lub indukcyjne wzbudzenie się niszczących sił elektromagnetycznych w obwodach elektrycznych. Przez przetężenie rozumie się </w:t>
      </w:r>
      <w:r w:rsidR="00543138" w:rsidRPr="003B2277">
        <w:rPr>
          <w:rFonts w:ascii="Times New Roman" w:hAnsi="Times New Roman" w:cs="Times New Roman"/>
        </w:rPr>
        <w:t xml:space="preserve">również </w:t>
      </w:r>
      <w:r w:rsidR="007A09C9" w:rsidRPr="003B2277">
        <w:rPr>
          <w:rFonts w:ascii="Times New Roman" w:hAnsi="Times New Roman" w:cs="Times New Roman"/>
        </w:rPr>
        <w:t>zjawisko przepływu prądu elektrycznego przez element większego niż znamionowy tego elementu (obiektu elektrycznego) który może być niebezpieczny (jeśli ma charakter długotrwały)</w:t>
      </w:r>
      <w:r w:rsidR="005938D5" w:rsidRPr="003B2277">
        <w:rPr>
          <w:rFonts w:ascii="Times New Roman" w:hAnsi="Times New Roman" w:cs="Times New Roman"/>
        </w:rPr>
        <w:t>.</w:t>
      </w:r>
    </w:p>
    <w:p w14:paraId="73512BA4" w14:textId="77777777" w:rsidR="008219CE" w:rsidRPr="003B2277" w:rsidRDefault="00854EDF" w:rsidP="003B2277">
      <w:pPr>
        <w:numPr>
          <w:ilvl w:val="0"/>
          <w:numId w:val="4"/>
        </w:numPr>
        <w:spacing w:after="0" w:line="240" w:lineRule="auto"/>
        <w:jc w:val="both"/>
        <w:rPr>
          <w:rFonts w:ascii="Times New Roman" w:hAnsi="Times New Roman" w:cs="Times New Roman"/>
          <w:strike/>
        </w:rPr>
      </w:pPr>
      <w:r w:rsidRPr="003B2277">
        <w:rPr>
          <w:rFonts w:ascii="Times New Roman" w:hAnsi="Times New Roman" w:cs="Times New Roman"/>
          <w:b/>
          <w:bCs/>
        </w:rPr>
        <w:lastRenderedPageBreak/>
        <w:t>wybuch</w:t>
      </w:r>
      <w:r w:rsidR="00894400" w:rsidRPr="003B2277">
        <w:rPr>
          <w:rFonts w:ascii="Times New Roman" w:hAnsi="Times New Roman" w:cs="Times New Roman"/>
        </w:rPr>
        <w:t>. Przez wybuch rozumie się zespół zjawisk towarzyszących nagłemu przejściu układu z jednego stanu równowagi w drugi, z gwałtownym wyzwoleniem znacznej ilości energii (cieplnej lub świetlnej), gazu, pyłu, pary.</w:t>
      </w:r>
    </w:p>
    <w:p w14:paraId="73512BA5" w14:textId="77777777" w:rsidR="00854EDF" w:rsidRPr="003B2277" w:rsidRDefault="00854EDF" w:rsidP="003B2277">
      <w:pPr>
        <w:numPr>
          <w:ilvl w:val="0"/>
          <w:numId w:val="4"/>
        </w:numPr>
        <w:spacing w:after="0" w:line="240" w:lineRule="auto"/>
        <w:jc w:val="both"/>
        <w:rPr>
          <w:rFonts w:ascii="Times New Roman" w:hAnsi="Times New Roman" w:cs="Times New Roman"/>
          <w:strike/>
        </w:rPr>
      </w:pPr>
      <w:r w:rsidRPr="003B2277">
        <w:rPr>
          <w:rFonts w:ascii="Times New Roman" w:hAnsi="Times New Roman" w:cs="Times New Roman"/>
          <w:b/>
          <w:bCs/>
        </w:rPr>
        <w:t>upadek statku p</w:t>
      </w:r>
      <w:r w:rsidR="008219CE" w:rsidRPr="003B2277">
        <w:rPr>
          <w:rFonts w:ascii="Times New Roman" w:hAnsi="Times New Roman" w:cs="Times New Roman"/>
          <w:b/>
          <w:bCs/>
        </w:rPr>
        <w:t xml:space="preserve">owietrznego. </w:t>
      </w:r>
      <w:r w:rsidR="008219CE" w:rsidRPr="003B2277">
        <w:rPr>
          <w:rFonts w:ascii="Times New Roman" w:hAnsi="Times New Roman" w:cs="Times New Roman"/>
          <w:bCs/>
        </w:rPr>
        <w:t>Przez upadek statku powietrznego rozumie się</w:t>
      </w:r>
      <w:r w:rsidR="008219CE" w:rsidRPr="003B2277">
        <w:rPr>
          <w:rFonts w:ascii="Times New Roman" w:hAnsi="Times New Roman" w:cs="Times New Roman"/>
          <w:b/>
          <w:bCs/>
        </w:rPr>
        <w:t xml:space="preserve"> </w:t>
      </w:r>
      <w:r w:rsidR="008219CE" w:rsidRPr="003B2277">
        <w:rPr>
          <w:rFonts w:ascii="Times New Roman" w:hAnsi="Times New Roman" w:cs="Times New Roman"/>
        </w:rPr>
        <w:t>przymusowe lądowanie lub upadek statku powietrznego lub innego obiektu latającego, upadek jego części, paliwa lub przewożonego ładunku.</w:t>
      </w:r>
    </w:p>
    <w:p w14:paraId="73512BA6"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silny wiatr</w:t>
      </w:r>
      <w:r w:rsidRPr="003B2277">
        <w:rPr>
          <w:rFonts w:ascii="Times New Roman" w:hAnsi="Times New Roman" w:cs="Times New Roman"/>
        </w:rPr>
        <w:t>. Przez silny wiatr uważa się działanie wiatru o prędkości nie mniejszej niż 17 m/s.</w:t>
      </w:r>
      <w:r w:rsidR="00C328F3" w:rsidRPr="003B2277">
        <w:rPr>
          <w:rFonts w:ascii="Times New Roman" w:hAnsi="Times New Roman" w:cs="Times New Roman"/>
        </w:rPr>
        <w:t xml:space="preserve"> Przez silny wiatr uważa się także sytuację, gdy nie można stwierdzić prędkości wiatru, lecz jego niszczące działanie jest widoczne w majątku Zamawiającego jak również w bezpośrednim sąsiedztwie.</w:t>
      </w:r>
    </w:p>
    <w:p w14:paraId="73512BA7" w14:textId="16F9573C"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deszcz nawalny</w:t>
      </w:r>
      <w:r w:rsidRPr="003B2277">
        <w:rPr>
          <w:rFonts w:ascii="Times New Roman" w:hAnsi="Times New Roman" w:cs="Times New Roman"/>
        </w:rPr>
        <w:t>,</w:t>
      </w:r>
      <w:r w:rsidR="004D7E0F" w:rsidRPr="003B2277">
        <w:rPr>
          <w:rFonts w:ascii="Times New Roman" w:hAnsi="Times New Roman" w:cs="Times New Roman"/>
        </w:rPr>
        <w:t xml:space="preserve"> przez deszcz nawalny rozumie się opad deszczu o współczynniku </w:t>
      </w:r>
      <w:r w:rsidR="00E63D1F" w:rsidRPr="003B2277">
        <w:rPr>
          <w:rFonts w:ascii="Times New Roman" w:hAnsi="Times New Roman" w:cs="Times New Roman"/>
        </w:rPr>
        <w:t>wydajności co najmniej 4, ustalonym przez Instytut Meteorologi</w:t>
      </w:r>
      <w:r w:rsidR="00441A55">
        <w:rPr>
          <w:rFonts w:ascii="Times New Roman" w:hAnsi="Times New Roman" w:cs="Times New Roman"/>
        </w:rPr>
        <w:t>i</w:t>
      </w:r>
      <w:r w:rsidR="00E63D1F" w:rsidRPr="003B2277">
        <w:rPr>
          <w:rFonts w:ascii="Times New Roman" w:hAnsi="Times New Roman" w:cs="Times New Roman"/>
        </w:rPr>
        <w:t xml:space="preserve"> i Gospodarki Wodnej (</w:t>
      </w:r>
      <w:proofErr w:type="spellStart"/>
      <w:r w:rsidR="00E63D1F" w:rsidRPr="003B2277">
        <w:rPr>
          <w:rFonts w:ascii="Times New Roman" w:hAnsi="Times New Roman" w:cs="Times New Roman"/>
        </w:rPr>
        <w:t>IMiGW</w:t>
      </w:r>
      <w:proofErr w:type="spellEnd"/>
      <w:r w:rsidR="00E63D1F" w:rsidRPr="003B2277">
        <w:rPr>
          <w:rFonts w:ascii="Times New Roman" w:hAnsi="Times New Roman" w:cs="Times New Roman"/>
        </w:rPr>
        <w:t xml:space="preserve">); przy braku możliwości uzyskania odpowiednich informacji z </w:t>
      </w:r>
      <w:proofErr w:type="spellStart"/>
      <w:r w:rsidR="00E63D1F" w:rsidRPr="003B2277">
        <w:rPr>
          <w:rFonts w:ascii="Times New Roman" w:hAnsi="Times New Roman" w:cs="Times New Roman"/>
        </w:rPr>
        <w:t>IMiGW</w:t>
      </w:r>
      <w:proofErr w:type="spellEnd"/>
      <w:r w:rsidR="00E63D1F" w:rsidRPr="003B2277">
        <w:rPr>
          <w:rFonts w:ascii="Times New Roman" w:hAnsi="Times New Roman" w:cs="Times New Roman"/>
        </w:rPr>
        <w:t xml:space="preserve"> wystąpienie deszczu nawalnego stwierdza się na podstawie stanu faktycznego i rozmiaru szkód w miejscu ich powstania bądź w bezpośrednim sąsiedztwie.</w:t>
      </w:r>
    </w:p>
    <w:p w14:paraId="73512BA8" w14:textId="77777777" w:rsidR="002A4B17" w:rsidRPr="003B2277" w:rsidRDefault="002A4B17" w:rsidP="003B2277">
      <w:pPr>
        <w:pStyle w:val="Akapitzlist"/>
        <w:numPr>
          <w:ilvl w:val="0"/>
          <w:numId w:val="4"/>
        </w:numPr>
        <w:spacing w:after="0" w:line="240" w:lineRule="auto"/>
        <w:rPr>
          <w:rFonts w:ascii="Times New Roman" w:eastAsia="Times New Roman" w:hAnsi="Times New Roman" w:cs="Times New Roman"/>
          <w:lang w:eastAsia="pl-PL"/>
        </w:rPr>
      </w:pPr>
      <w:r w:rsidRPr="003B2277">
        <w:rPr>
          <w:rFonts w:ascii="Times New Roman" w:hAnsi="Times New Roman" w:cs="Times New Roman"/>
          <w:b/>
          <w:bCs/>
        </w:rPr>
        <w:t>powódź</w:t>
      </w:r>
      <w:r w:rsidRPr="003B2277">
        <w:rPr>
          <w:rFonts w:ascii="Times New Roman" w:hAnsi="Times New Roman" w:cs="Times New Roman"/>
        </w:rPr>
        <w:t xml:space="preserve">, przez powódź rozumie się </w:t>
      </w:r>
      <w:r w:rsidR="00482E70" w:rsidRPr="003B2277">
        <w:rPr>
          <w:rFonts w:ascii="Times New Roman" w:eastAsia="Times New Roman" w:hAnsi="Times New Roman" w:cs="Times New Roman"/>
          <w:lang w:eastAsia="pl-PL"/>
        </w:rPr>
        <w:t>nieprzewidziane</w:t>
      </w:r>
      <w:r w:rsidRPr="003B2277">
        <w:rPr>
          <w:rFonts w:ascii="Times New Roman" w:eastAsia="Times New Roman" w:hAnsi="Times New Roman" w:cs="Times New Roman"/>
          <w:lang w:eastAsia="pl-PL"/>
        </w:rPr>
        <w:t>, nieregularne zalanie terenów w następstwie podniesienia się poziomu wody w korytach wód płynących i stojących lub podniesienia się poziomu morskich wód przybrzeżnych wskutek:</w:t>
      </w:r>
    </w:p>
    <w:p w14:paraId="73512BA9"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1) nadmiernych opadów atmosferycznych,</w:t>
      </w:r>
    </w:p>
    <w:p w14:paraId="73512BAA"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2) spływu wód po zboczach lub stokach na terenach górskich lub falistych,</w:t>
      </w:r>
    </w:p>
    <w:p w14:paraId="73512BAB"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3) topnienia kry lodowej,</w:t>
      </w:r>
    </w:p>
    <w:p w14:paraId="73512BAC"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4) tworzenia się zatorów lodowych,</w:t>
      </w:r>
    </w:p>
    <w:p w14:paraId="73512BAD" w14:textId="77777777" w:rsidR="002A4B17" w:rsidRPr="003B2277" w:rsidRDefault="002A4B17" w:rsidP="003B2277">
      <w:pPr>
        <w:spacing w:after="0" w:line="240" w:lineRule="auto"/>
        <w:ind w:left="794"/>
        <w:rPr>
          <w:rFonts w:ascii="Times New Roman" w:eastAsia="Times New Roman" w:hAnsi="Times New Roman" w:cs="Times New Roman"/>
          <w:lang w:eastAsia="pl-PL"/>
        </w:rPr>
      </w:pPr>
      <w:r w:rsidRPr="003B2277">
        <w:rPr>
          <w:rFonts w:ascii="Times New Roman" w:eastAsia="Times New Roman" w:hAnsi="Times New Roman" w:cs="Times New Roman"/>
          <w:lang w:eastAsia="pl-PL"/>
        </w:rPr>
        <w:t>5) sztormu</w:t>
      </w:r>
    </w:p>
    <w:p w14:paraId="73512BAE" w14:textId="77777777" w:rsidR="00854EDF" w:rsidRPr="003B2277" w:rsidRDefault="000C5521" w:rsidP="003B2277">
      <w:pPr>
        <w:spacing w:after="0" w:line="240" w:lineRule="auto"/>
        <w:ind w:left="794"/>
        <w:jc w:val="both"/>
        <w:rPr>
          <w:rFonts w:ascii="Times New Roman" w:hAnsi="Times New Roman" w:cs="Times New Roman"/>
        </w:rPr>
      </w:pPr>
      <w:r w:rsidRPr="003B2277">
        <w:rPr>
          <w:rFonts w:ascii="Times New Roman" w:hAnsi="Times New Roman" w:cs="Times New Roman"/>
        </w:rPr>
        <w:t>/</w:t>
      </w:r>
      <w:r w:rsidR="00854EDF" w:rsidRPr="003B2277">
        <w:rPr>
          <w:rFonts w:ascii="Times New Roman" w:hAnsi="Times New Roman" w:cs="Times New Roman"/>
        </w:rPr>
        <w:t>ochrona dla ryzyka powodzi nie może być uzależniona od lokalizacji mienia (obszary bezpośrednio zagrożone powodzią), jak również od historycznego występowania szkód z tego tytułu (liczba szkód powodziowych na danym terenie)</w:t>
      </w:r>
      <w:r w:rsidRPr="003B2277">
        <w:rPr>
          <w:rFonts w:ascii="Times New Roman" w:hAnsi="Times New Roman" w:cs="Times New Roman"/>
        </w:rPr>
        <w:t>/</w:t>
      </w:r>
      <w:r w:rsidR="00854EDF" w:rsidRPr="003B2277">
        <w:rPr>
          <w:rFonts w:ascii="Times New Roman" w:hAnsi="Times New Roman" w:cs="Times New Roman"/>
        </w:rPr>
        <w:t>,</w:t>
      </w:r>
      <w:r w:rsidR="00D17C8E" w:rsidRPr="003B2277">
        <w:rPr>
          <w:rFonts w:ascii="Times New Roman" w:hAnsi="Times New Roman" w:cs="Times New Roman"/>
        </w:rPr>
        <w:t xml:space="preserve"> </w:t>
      </w:r>
    </w:p>
    <w:p w14:paraId="73512BAF" w14:textId="77777777" w:rsidR="007A09C9"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lawinę</w:t>
      </w:r>
      <w:r w:rsidR="007A09C9" w:rsidRPr="003B2277">
        <w:rPr>
          <w:rFonts w:ascii="Times New Roman" w:hAnsi="Times New Roman" w:cs="Times New Roman"/>
          <w:b/>
          <w:bCs/>
        </w:rPr>
        <w:t xml:space="preserve">. </w:t>
      </w:r>
      <w:r w:rsidR="007A09C9" w:rsidRPr="003B2277">
        <w:rPr>
          <w:rFonts w:ascii="Times New Roman" w:hAnsi="Times New Roman" w:cs="Times New Roman"/>
          <w:bCs/>
        </w:rPr>
        <w:t>Przez lawinę rozumie się</w:t>
      </w:r>
      <w:r w:rsidRPr="003B2277">
        <w:rPr>
          <w:rFonts w:ascii="Times New Roman" w:hAnsi="Times New Roman" w:cs="Times New Roman"/>
          <w:b/>
          <w:bCs/>
        </w:rPr>
        <w:t xml:space="preserve"> </w:t>
      </w:r>
      <w:r w:rsidR="007A09C9" w:rsidRPr="003B2277">
        <w:rPr>
          <w:rFonts w:ascii="Times New Roman" w:hAnsi="Times New Roman" w:cs="Times New Roman"/>
        </w:rPr>
        <w:t>gwałtowne osuwanie się lub staczanie mas śniegu, lodu, skał, kamieni lub błota z naturalnych zboczy.</w:t>
      </w:r>
    </w:p>
    <w:p w14:paraId="73512BB0"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napór lodu lub śniegu</w:t>
      </w:r>
      <w:r w:rsidR="007A09C9" w:rsidRPr="003B2277">
        <w:rPr>
          <w:rFonts w:ascii="Times New Roman" w:hAnsi="Times New Roman" w:cs="Times New Roman"/>
          <w:b/>
          <w:bCs/>
        </w:rPr>
        <w:t xml:space="preserve">. </w:t>
      </w:r>
      <w:r w:rsidR="007A09C9" w:rsidRPr="003B2277">
        <w:rPr>
          <w:rFonts w:ascii="Times New Roman" w:hAnsi="Times New Roman" w:cs="Times New Roman"/>
          <w:bCs/>
        </w:rPr>
        <w:t>Przez napór lodu lub śniegu rozumie się</w:t>
      </w:r>
      <w:r w:rsidRPr="003B2277">
        <w:rPr>
          <w:rFonts w:ascii="Times New Roman" w:hAnsi="Times New Roman" w:cs="Times New Roman"/>
        </w:rPr>
        <w:t xml:space="preserve"> </w:t>
      </w:r>
      <w:r w:rsidR="007A09C9" w:rsidRPr="003B2277">
        <w:rPr>
          <w:rFonts w:ascii="Times New Roman" w:hAnsi="Times New Roman" w:cs="Times New Roman"/>
        </w:rPr>
        <w:t>bezpośrednie</w:t>
      </w:r>
      <w:r w:rsidR="005938D5" w:rsidRPr="003B2277">
        <w:rPr>
          <w:rFonts w:ascii="Times New Roman" w:hAnsi="Times New Roman" w:cs="Times New Roman"/>
        </w:rPr>
        <w:t xml:space="preserve"> i/lub pośrednie</w:t>
      </w:r>
      <w:r w:rsidR="007A09C9" w:rsidRPr="003B2277">
        <w:rPr>
          <w:rFonts w:ascii="Times New Roman" w:hAnsi="Times New Roman" w:cs="Times New Roman"/>
        </w:rPr>
        <w:t xml:space="preserve"> działanie ciężaru</w:t>
      </w:r>
      <w:r w:rsidR="00B75E38" w:rsidRPr="003B2277">
        <w:rPr>
          <w:rFonts w:ascii="Times New Roman" w:hAnsi="Times New Roman" w:cs="Times New Roman"/>
        </w:rPr>
        <w:t xml:space="preserve"> lodu lub śniegu na przedmiot ubezpieczenia albo przewrócenie się pod wpływem ciężaru lodu lub śniegu mienia sąsiedniego na mienie ubezpieczone. </w:t>
      </w:r>
      <w:r w:rsidRPr="003B2277">
        <w:rPr>
          <w:rFonts w:ascii="Times New Roman" w:hAnsi="Times New Roman" w:cs="Times New Roman"/>
        </w:rPr>
        <w:t xml:space="preserve"> </w:t>
      </w:r>
    </w:p>
    <w:p w14:paraId="73512BB1"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grad</w:t>
      </w:r>
      <w:r w:rsidR="008219CE" w:rsidRPr="003B2277">
        <w:rPr>
          <w:rFonts w:ascii="Times New Roman" w:hAnsi="Times New Roman" w:cs="Times New Roman"/>
        </w:rPr>
        <w:t>. Przez grad rozumie się opad atmosferyczny s</w:t>
      </w:r>
      <w:r w:rsidR="000C5521" w:rsidRPr="003B2277">
        <w:rPr>
          <w:rFonts w:ascii="Times New Roman" w:hAnsi="Times New Roman" w:cs="Times New Roman"/>
        </w:rPr>
        <w:t>k</w:t>
      </w:r>
      <w:r w:rsidR="008219CE" w:rsidRPr="003B2277">
        <w:rPr>
          <w:rFonts w:ascii="Times New Roman" w:hAnsi="Times New Roman" w:cs="Times New Roman"/>
        </w:rPr>
        <w:t>ładający się z bryłek lodu.</w:t>
      </w:r>
    </w:p>
    <w:p w14:paraId="73512BB2" w14:textId="77777777" w:rsidR="007A00EF" w:rsidRPr="003B2277" w:rsidRDefault="007A00E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 xml:space="preserve">trzęsienie ziemi. </w:t>
      </w:r>
      <w:r w:rsidRPr="003B2277">
        <w:rPr>
          <w:rFonts w:ascii="Times New Roman" w:hAnsi="Times New Roman" w:cs="Times New Roman"/>
          <w:bCs/>
        </w:rPr>
        <w:t>Przez trzęsienie ziemi rozumie się</w:t>
      </w:r>
      <w:r w:rsidRPr="003B2277">
        <w:rPr>
          <w:rFonts w:ascii="Times New Roman" w:hAnsi="Times New Roman" w:cs="Times New Roman"/>
          <w:b/>
          <w:bCs/>
        </w:rPr>
        <w:t xml:space="preserve"> </w:t>
      </w:r>
      <w:r w:rsidRPr="003B2277">
        <w:rPr>
          <w:rFonts w:ascii="Times New Roman" w:hAnsi="Times New Roman" w:cs="Times New Roman"/>
        </w:rPr>
        <w:t>gwałtowne zaburzenie systemu równowagi we wnętrzu ziemi, któremu towarzyszą wstrząsy i drgania ziemi.</w:t>
      </w:r>
    </w:p>
    <w:p w14:paraId="73512BB3" w14:textId="77777777" w:rsidR="007A00EF" w:rsidRPr="003B2277" w:rsidRDefault="002A2F35"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 xml:space="preserve">zapadanie </w:t>
      </w:r>
      <w:r w:rsidR="007A00EF" w:rsidRPr="003B2277">
        <w:rPr>
          <w:rFonts w:ascii="Times New Roman" w:hAnsi="Times New Roman" w:cs="Times New Roman"/>
          <w:b/>
          <w:bCs/>
        </w:rPr>
        <w:t xml:space="preserve">się ziemi. </w:t>
      </w:r>
      <w:r w:rsidR="007A00EF" w:rsidRPr="003B2277">
        <w:rPr>
          <w:rFonts w:ascii="Times New Roman" w:hAnsi="Times New Roman" w:cs="Times New Roman"/>
          <w:bCs/>
        </w:rPr>
        <w:t>Przez zapadanie się ziemi rozumie się</w:t>
      </w:r>
      <w:r w:rsidR="007A00EF" w:rsidRPr="003B2277">
        <w:rPr>
          <w:rFonts w:ascii="Times New Roman" w:hAnsi="Times New Roman" w:cs="Times New Roman"/>
          <w:b/>
          <w:bCs/>
        </w:rPr>
        <w:t xml:space="preserve"> </w:t>
      </w:r>
      <w:r w:rsidR="007A00EF" w:rsidRPr="003B2277">
        <w:rPr>
          <w:rFonts w:ascii="Times New Roman" w:hAnsi="Times New Roman" w:cs="Times New Roman"/>
        </w:rPr>
        <w:t>obniżenie terenu z powodu zawalenia się podziemnych pustych przestrzeni (wypełnionych substancją gazową) w gruncie, powstałych w sposób naturalny, a nie w wyniku jakiejkolwiek działalności człowieka.</w:t>
      </w:r>
    </w:p>
    <w:p w14:paraId="73512BB4" w14:textId="77777777" w:rsidR="007A00EF" w:rsidRPr="003B2277" w:rsidRDefault="007A00E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osuwanie się ziemi</w:t>
      </w:r>
      <w:r w:rsidRPr="003B2277">
        <w:rPr>
          <w:rFonts w:ascii="Times New Roman" w:hAnsi="Times New Roman" w:cs="Times New Roman"/>
        </w:rPr>
        <w:t>. Przez osuwanie się ziemi rozumie się ruchy ziemi na stokach niespowodowane działalnością człowieka.</w:t>
      </w:r>
    </w:p>
    <w:p w14:paraId="73512BB5" w14:textId="77777777" w:rsidR="001B1D3C" w:rsidRPr="003B2277" w:rsidRDefault="002A2F35"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zalanie</w:t>
      </w:r>
      <w:r w:rsidR="00640F5B" w:rsidRPr="003B2277">
        <w:rPr>
          <w:rFonts w:ascii="Times New Roman" w:hAnsi="Times New Roman" w:cs="Times New Roman"/>
          <w:b/>
          <w:bCs/>
        </w:rPr>
        <w:t>.</w:t>
      </w:r>
      <w:r w:rsidR="00854EDF" w:rsidRPr="003B2277">
        <w:rPr>
          <w:rFonts w:ascii="Times New Roman" w:hAnsi="Times New Roman" w:cs="Times New Roman"/>
        </w:rPr>
        <w:t xml:space="preserve"> </w:t>
      </w:r>
      <w:r w:rsidR="00B2124C" w:rsidRPr="003B2277">
        <w:rPr>
          <w:rFonts w:ascii="Times New Roman" w:hAnsi="Times New Roman" w:cs="Times New Roman"/>
        </w:rPr>
        <w:t xml:space="preserve">Przez zalanie rozumie się wydostawanie się wody, innych cieczy lub pary z urządzeń </w:t>
      </w:r>
      <w:proofErr w:type="spellStart"/>
      <w:r w:rsidR="00B2124C" w:rsidRPr="003B2277">
        <w:rPr>
          <w:rFonts w:ascii="Times New Roman" w:hAnsi="Times New Roman" w:cs="Times New Roman"/>
        </w:rPr>
        <w:t>wodno</w:t>
      </w:r>
      <w:proofErr w:type="spellEnd"/>
      <w:r w:rsidR="00B2124C" w:rsidRPr="003B2277">
        <w:rPr>
          <w:rFonts w:ascii="Times New Roman" w:hAnsi="Times New Roman" w:cs="Times New Roman"/>
        </w:rPr>
        <w:t xml:space="preserve">–kanalizacyjnych lub technologicznych (przewodów, zbiorników lub innych instalacji) w tym szkody spowodowane: awarią, cofnięciem się wody lub ścieków z urządzeń kanalizacyjnych (ochrona nie dotyczy ryzyk maszynowych), działaniem tryskaczy/zraszaczy w tym z innych przyczyn niż uruchomienia się na skutek pojawienia wysokiej temperatury i/lub ognia (np. awaria, uszkodzenie), nieumyślnym pozostawieniem otwartych kranów lub innych zaworów w urządzeniach, topnieniem śniegu i/lub lodu, deszczem nawalnym; </w:t>
      </w:r>
    </w:p>
    <w:p w14:paraId="73512BB6" w14:textId="77777777" w:rsidR="00245A46" w:rsidRPr="003B2277" w:rsidRDefault="00B2124C" w:rsidP="003B2277">
      <w:pPr>
        <w:spacing w:after="0" w:line="240" w:lineRule="auto"/>
        <w:ind w:left="794"/>
        <w:jc w:val="both"/>
        <w:rPr>
          <w:rFonts w:ascii="Times New Roman" w:hAnsi="Times New Roman" w:cs="Times New Roman"/>
        </w:rPr>
      </w:pPr>
      <w:r w:rsidRPr="003B2277">
        <w:rPr>
          <w:rFonts w:ascii="Times New Roman" w:hAnsi="Times New Roman" w:cs="Times New Roman"/>
        </w:rPr>
        <w:t xml:space="preserve">Odszkodowaniem będą ujęte również koszty naprawy uszkodzonych wskutek pęknięcia lub zamarznięcia przewodów i urządzeń będących we władaniu Ubezpieczonego, znajdujących się wewnątrz ubezpieczonego budynku, lub na posesji objętej ubezpieczeniem, łącznie z kosztami robót pomocniczych związanych z ich naprawą i rozmrażaniem; </w:t>
      </w:r>
    </w:p>
    <w:p w14:paraId="73512BB7" w14:textId="77777777" w:rsidR="00245A46" w:rsidRPr="003B2277" w:rsidRDefault="00B2124C" w:rsidP="003B2277">
      <w:pPr>
        <w:spacing w:after="0" w:line="240" w:lineRule="auto"/>
        <w:ind w:left="794"/>
        <w:jc w:val="both"/>
        <w:rPr>
          <w:rFonts w:ascii="Times New Roman" w:hAnsi="Times New Roman" w:cs="Times New Roman"/>
        </w:rPr>
      </w:pPr>
      <w:r w:rsidRPr="003B2277">
        <w:rPr>
          <w:rFonts w:ascii="Times New Roman" w:hAnsi="Times New Roman" w:cs="Times New Roman"/>
        </w:rPr>
        <w:t>Zamawiający dopuszcza możliwość wprowadzenia limitu dla zalania spowodowanego złym stanem technicznym budynków lub pozostawieniem niezabezpieczonych otworów do 20.000 PLN.</w:t>
      </w:r>
    </w:p>
    <w:p w14:paraId="73512BB8" w14:textId="77777777" w:rsidR="00854EDF" w:rsidRPr="003B2277" w:rsidRDefault="009C051C"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lastRenderedPageBreak/>
        <w:t xml:space="preserve">dym i sadza, </w:t>
      </w:r>
      <w:r w:rsidRPr="003B2277">
        <w:rPr>
          <w:rFonts w:ascii="Times New Roman" w:hAnsi="Times New Roman" w:cs="Times New Roman"/>
        </w:rPr>
        <w:t>przez</w:t>
      </w:r>
      <w:r w:rsidR="00854EDF" w:rsidRPr="003B2277">
        <w:rPr>
          <w:rFonts w:ascii="Times New Roman" w:hAnsi="Times New Roman" w:cs="Times New Roman"/>
        </w:rPr>
        <w:t xml:space="preserve"> czym dym i sadzę rozumie się zawiesinę cząsteczek w gazie będącą skutkiem spalania lub działania wysokiej temperatury, niezależnie od miejsca,</w:t>
      </w:r>
      <w:r w:rsidR="00854EDF" w:rsidRPr="003B2277">
        <w:rPr>
          <w:rFonts w:ascii="Times New Roman" w:hAnsi="Times New Roman" w:cs="Times New Roman"/>
        </w:rPr>
        <w:br/>
        <w:t>w którym spalanie lub działanie wysokiej temperatury wystąpiło</w:t>
      </w:r>
      <w:r w:rsidR="00C43EF8" w:rsidRPr="003B2277">
        <w:rPr>
          <w:rFonts w:ascii="Times New Roman" w:hAnsi="Times New Roman" w:cs="Times New Roman"/>
        </w:rPr>
        <w:t>;</w:t>
      </w:r>
    </w:p>
    <w:p w14:paraId="73512BB9"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upadek drzew</w:t>
      </w:r>
      <w:r w:rsidR="002F5CDD" w:rsidRPr="003B2277">
        <w:rPr>
          <w:rFonts w:ascii="Times New Roman" w:hAnsi="Times New Roman" w:cs="Times New Roman"/>
          <w:b/>
          <w:bCs/>
        </w:rPr>
        <w:t>, budynków,</w:t>
      </w:r>
      <w:r w:rsidRPr="003B2277">
        <w:rPr>
          <w:rFonts w:ascii="Times New Roman" w:hAnsi="Times New Roman" w:cs="Times New Roman"/>
          <w:b/>
          <w:bCs/>
        </w:rPr>
        <w:t xml:space="preserve"> budowli</w:t>
      </w:r>
      <w:r w:rsidR="002F5CDD" w:rsidRPr="003B2277">
        <w:rPr>
          <w:rFonts w:ascii="Times New Roman" w:hAnsi="Times New Roman" w:cs="Times New Roman"/>
          <w:b/>
          <w:bCs/>
        </w:rPr>
        <w:t>, urządzeń technicznych</w:t>
      </w:r>
      <w:r w:rsidRPr="003B2277">
        <w:rPr>
          <w:rFonts w:ascii="Times New Roman" w:hAnsi="Times New Roman" w:cs="Times New Roman"/>
          <w:b/>
          <w:bCs/>
        </w:rPr>
        <w:t xml:space="preserve"> na ubezpieczone mienie</w:t>
      </w:r>
      <w:r w:rsidR="002F5CDD" w:rsidRPr="003B2277">
        <w:rPr>
          <w:rFonts w:ascii="Times New Roman" w:hAnsi="Times New Roman" w:cs="Times New Roman"/>
          <w:b/>
          <w:bCs/>
        </w:rPr>
        <w:t xml:space="preserve">. </w:t>
      </w:r>
      <w:r w:rsidR="002F5CDD" w:rsidRPr="003B2277">
        <w:rPr>
          <w:rFonts w:ascii="Times New Roman" w:hAnsi="Times New Roman" w:cs="Times New Roman"/>
        </w:rPr>
        <w:t>uszkodzenie ubezpieczonego mienia wskutek przewrócenia się drzew, budynków, budowli, urządzeń technicznych lub ich elementów.</w:t>
      </w:r>
    </w:p>
    <w:p w14:paraId="73512BBA" w14:textId="26F7E722" w:rsidR="00936C19" w:rsidRPr="003B2277" w:rsidRDefault="00E63D1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rPr>
        <w:t>uderzenie pojazdu lądowego</w:t>
      </w:r>
      <w:r w:rsidR="00640F5B" w:rsidRPr="003B2277">
        <w:rPr>
          <w:rFonts w:ascii="Times New Roman" w:hAnsi="Times New Roman" w:cs="Times New Roman"/>
        </w:rPr>
        <w:t>. Przez uderzenie pojazdu rozumie się</w:t>
      </w:r>
      <w:r w:rsidR="00854EDF" w:rsidRPr="003B2277">
        <w:rPr>
          <w:rFonts w:ascii="Times New Roman" w:hAnsi="Times New Roman" w:cs="Times New Roman"/>
        </w:rPr>
        <w:t xml:space="preserve"> najechanie lub inne uszkodzenie przez pojazd w tym pojazd należący i/lub użytkowany przez Ubezpieczonego, (także w ogrodzenia, bramy lub budynki i budowle komunikacyjne),</w:t>
      </w:r>
    </w:p>
    <w:p w14:paraId="73512BBB" w14:textId="77777777" w:rsidR="00854EDF" w:rsidRPr="003B2277" w:rsidRDefault="00854EDF" w:rsidP="003B2277">
      <w:pPr>
        <w:numPr>
          <w:ilvl w:val="0"/>
          <w:numId w:val="4"/>
        </w:numPr>
        <w:spacing w:after="0" w:line="240" w:lineRule="auto"/>
        <w:jc w:val="both"/>
        <w:rPr>
          <w:rFonts w:ascii="Times New Roman" w:hAnsi="Times New Roman" w:cs="Times New Roman"/>
        </w:rPr>
      </w:pPr>
      <w:r w:rsidRPr="003B2277">
        <w:rPr>
          <w:rFonts w:ascii="Times New Roman" w:hAnsi="Times New Roman" w:cs="Times New Roman"/>
          <w:b/>
          <w:bCs/>
        </w:rPr>
        <w:t>huk ponaddźwiękowy</w:t>
      </w:r>
      <w:r w:rsidR="00936C19" w:rsidRPr="003B2277">
        <w:rPr>
          <w:rFonts w:ascii="Times New Roman" w:hAnsi="Times New Roman" w:cs="Times New Roman"/>
        </w:rPr>
        <w:t>. Przez huk ponaddźwiękowy uważa się działanie fali uderzeniowej wywołanej przez samolot podczas przekraczania prędkości dźwięku.</w:t>
      </w:r>
    </w:p>
    <w:p w14:paraId="73512BBC" w14:textId="77777777" w:rsidR="00D17C8E" w:rsidRPr="003B2277" w:rsidRDefault="00854EDF" w:rsidP="003B2277">
      <w:pPr>
        <w:numPr>
          <w:ilvl w:val="0"/>
          <w:numId w:val="4"/>
        </w:numPr>
        <w:spacing w:after="0" w:line="240" w:lineRule="auto"/>
        <w:jc w:val="both"/>
        <w:rPr>
          <w:rFonts w:ascii="Times New Roman" w:hAnsi="Times New Roman" w:cs="Times New Roman"/>
          <w:b/>
          <w:bCs/>
        </w:rPr>
      </w:pPr>
      <w:r w:rsidRPr="003B2277">
        <w:rPr>
          <w:rFonts w:ascii="Times New Roman" w:hAnsi="Times New Roman" w:cs="Times New Roman"/>
          <w:b/>
          <w:bCs/>
        </w:rPr>
        <w:t>szk</w:t>
      </w:r>
      <w:r w:rsidR="00936C19" w:rsidRPr="003B2277">
        <w:rPr>
          <w:rFonts w:ascii="Times New Roman" w:hAnsi="Times New Roman" w:cs="Times New Roman"/>
          <w:b/>
          <w:bCs/>
        </w:rPr>
        <w:t xml:space="preserve">ody podczas montażu i demontażu. </w:t>
      </w:r>
      <w:r w:rsidR="00936C19" w:rsidRPr="003B2277">
        <w:rPr>
          <w:rFonts w:ascii="Times New Roman" w:hAnsi="Times New Roman" w:cs="Times New Roman"/>
          <w:bCs/>
        </w:rPr>
        <w:t>Przez szkody powstałe podczas montażu i demontażu rozumie się</w:t>
      </w:r>
      <w:r w:rsidR="00936C19" w:rsidRPr="003B2277">
        <w:rPr>
          <w:rFonts w:ascii="Times New Roman" w:hAnsi="Times New Roman" w:cs="Times New Roman"/>
          <w:b/>
          <w:bCs/>
        </w:rPr>
        <w:t xml:space="preserve"> </w:t>
      </w:r>
      <w:r w:rsidR="00936C19" w:rsidRPr="003B2277">
        <w:rPr>
          <w:rFonts w:ascii="Times New Roman" w:hAnsi="Times New Roman" w:cs="Times New Roman"/>
          <w:color w:val="000000" w:themeColor="text1"/>
          <w:shd w:val="clear" w:color="auto" w:fill="FFFFFF"/>
        </w:rPr>
        <w:t>szkody powstałe w związku z prowadzonymi pracami remontowymi i/lub budowlanymi (np. naprawa, wymiana, przebudowa, remont) w ubezpieczonym mieniu (budynku).</w:t>
      </w:r>
    </w:p>
    <w:p w14:paraId="35DDF8BB" w14:textId="77777777" w:rsidR="00D73965" w:rsidRPr="00D73965" w:rsidRDefault="002A2F35" w:rsidP="00D73965">
      <w:pPr>
        <w:pStyle w:val="Akapitzlist"/>
        <w:numPr>
          <w:ilvl w:val="0"/>
          <w:numId w:val="4"/>
        </w:numPr>
        <w:spacing w:after="0" w:line="240" w:lineRule="auto"/>
        <w:rPr>
          <w:rFonts w:ascii="Times New Roman" w:hAnsi="Times New Roman" w:cs="Times New Roman"/>
          <w:b/>
        </w:rPr>
      </w:pPr>
      <w:r w:rsidRPr="003B2277">
        <w:rPr>
          <w:rFonts w:ascii="Times New Roman" w:hAnsi="Times New Roman" w:cs="Times New Roman"/>
          <w:b/>
        </w:rPr>
        <w:t>wandalizm</w:t>
      </w:r>
      <w:r w:rsidRPr="003B2277">
        <w:rPr>
          <w:rFonts w:ascii="Times New Roman" w:hAnsi="Times New Roman" w:cs="Times New Roman"/>
        </w:rPr>
        <w:t xml:space="preserve"> </w:t>
      </w:r>
      <w:r w:rsidR="00854EDF" w:rsidRPr="003B2277">
        <w:rPr>
          <w:rFonts w:ascii="Times New Roman" w:hAnsi="Times New Roman" w:cs="Times New Roman"/>
        </w:rPr>
        <w:t xml:space="preserve">rozumiany jest jako zniszczenie lub uszkodzenie ubezpieczonego mienia przez osoby trzecie, </w:t>
      </w:r>
      <w:r w:rsidR="00FD4C1F" w:rsidRPr="003B2277">
        <w:rPr>
          <w:rFonts w:ascii="Times New Roman" w:hAnsi="Times New Roman" w:cs="Times New Roman"/>
        </w:rPr>
        <w:t xml:space="preserve">zarówno </w:t>
      </w:r>
      <w:r w:rsidR="00854EDF" w:rsidRPr="003B2277">
        <w:rPr>
          <w:rFonts w:ascii="Times New Roman" w:hAnsi="Times New Roman" w:cs="Times New Roman"/>
        </w:rPr>
        <w:t xml:space="preserve">w związku </w:t>
      </w:r>
      <w:r w:rsidR="00FD4C1F" w:rsidRPr="003B2277">
        <w:rPr>
          <w:rFonts w:ascii="Times New Roman" w:hAnsi="Times New Roman" w:cs="Times New Roman"/>
        </w:rPr>
        <w:t xml:space="preserve">jak i bez związku </w:t>
      </w:r>
      <w:r w:rsidR="00854EDF" w:rsidRPr="003B2277">
        <w:rPr>
          <w:rFonts w:ascii="Times New Roman" w:hAnsi="Times New Roman" w:cs="Times New Roman"/>
        </w:rPr>
        <w:t xml:space="preserve">z dokonaniem lub usiłowaniem kradzieży. </w:t>
      </w:r>
    </w:p>
    <w:p w14:paraId="73512BC0" w14:textId="0093818F" w:rsidR="001A215F" w:rsidRPr="00D73965" w:rsidRDefault="001A215F" w:rsidP="00D73965">
      <w:pPr>
        <w:pStyle w:val="Akapitzlist"/>
        <w:numPr>
          <w:ilvl w:val="0"/>
          <w:numId w:val="4"/>
        </w:numPr>
        <w:spacing w:after="0" w:line="240" w:lineRule="auto"/>
        <w:rPr>
          <w:rFonts w:ascii="Times New Roman" w:hAnsi="Times New Roman" w:cs="Times New Roman"/>
          <w:b/>
        </w:rPr>
      </w:pPr>
      <w:r w:rsidRPr="00D73965">
        <w:rPr>
          <w:rFonts w:ascii="Times New Roman" w:hAnsi="Times New Roman" w:cs="Times New Roman"/>
          <w:b/>
          <w:bCs/>
        </w:rPr>
        <w:t>awaria urządzeń i instalacji</w:t>
      </w:r>
      <w:r w:rsidRPr="00D73965">
        <w:rPr>
          <w:rFonts w:ascii="Times New Roman" w:hAnsi="Times New Roman" w:cs="Times New Roman"/>
        </w:rPr>
        <w:t xml:space="preserve"> – samoistne pęknięcie lub rozszczelnienie przewodów i urządzeń wodociągowych, kanalizacyjnych lub centralnego ogrzewania znajdujących się wewnątrz ubezpieczonego i użytkowanego budynku lub lokalu oraz przewodów i rurociągów, powodujące szkodę bezpośrednio w tych instalacjach.</w:t>
      </w:r>
    </w:p>
    <w:p w14:paraId="73512BC2" w14:textId="77777777" w:rsidR="00E54CCA" w:rsidRPr="003B2277" w:rsidRDefault="00E54CCA" w:rsidP="003B2277">
      <w:pPr>
        <w:pStyle w:val="Akapitzlist"/>
        <w:numPr>
          <w:ilvl w:val="0"/>
          <w:numId w:val="4"/>
        </w:numPr>
        <w:spacing w:after="0" w:line="240" w:lineRule="auto"/>
        <w:jc w:val="both"/>
        <w:rPr>
          <w:rFonts w:ascii="Times New Roman" w:hAnsi="Times New Roman" w:cs="Times New Roman"/>
        </w:rPr>
      </w:pPr>
      <w:r w:rsidRPr="003B2277">
        <w:rPr>
          <w:rFonts w:ascii="Times New Roman" w:hAnsi="Times New Roman" w:cs="Times New Roman"/>
          <w:b/>
        </w:rPr>
        <w:t>pękanie mrozowe</w:t>
      </w:r>
      <w:r w:rsidRPr="003B2277">
        <w:rPr>
          <w:rFonts w:ascii="Times New Roman" w:hAnsi="Times New Roman" w:cs="Times New Roman"/>
        </w:rPr>
        <w:t>. Przez pękanie mrozowe rozumie się spowodowane mrozem pęknięcie ubezpieczonego mienia, które znajdują się wewnątrz jak i na zewnątrz budynku/budowli.</w:t>
      </w:r>
    </w:p>
    <w:p w14:paraId="73512BC3" w14:textId="77777777" w:rsidR="00E54CCA" w:rsidRPr="003B2277" w:rsidRDefault="00E54CCA" w:rsidP="003B2277">
      <w:pPr>
        <w:spacing w:after="0" w:line="240" w:lineRule="auto"/>
        <w:ind w:left="454"/>
        <w:rPr>
          <w:rFonts w:ascii="Times New Roman" w:hAnsi="Times New Roman" w:cs="Times New Roman"/>
          <w:b/>
        </w:rPr>
      </w:pPr>
    </w:p>
    <w:p w14:paraId="73512BC4" w14:textId="77777777" w:rsidR="00854EDF" w:rsidRPr="003B2277" w:rsidRDefault="00854EDF" w:rsidP="003B2277">
      <w:pPr>
        <w:spacing w:after="0" w:line="240" w:lineRule="auto"/>
        <w:jc w:val="both"/>
        <w:rPr>
          <w:rFonts w:ascii="Times New Roman" w:hAnsi="Times New Roman" w:cs="Times New Roman"/>
          <w:b/>
          <w:bCs/>
          <w:i/>
          <w:iCs/>
        </w:rPr>
      </w:pPr>
      <w:bookmarkStart w:id="0" w:name="_Hlk117173122"/>
      <w:r w:rsidRPr="003B2277">
        <w:rPr>
          <w:rFonts w:ascii="Times New Roman" w:hAnsi="Times New Roman" w:cs="Times New Roman"/>
          <w:b/>
          <w:bCs/>
          <w:i/>
          <w:iCs/>
        </w:rPr>
        <w:t>UWAGA!:</w:t>
      </w:r>
    </w:p>
    <w:p w14:paraId="73512BC5" w14:textId="16ED6BA9" w:rsidR="00515C92" w:rsidRPr="003B2277" w:rsidRDefault="00C43EF8" w:rsidP="003B2277">
      <w:pPr>
        <w:pStyle w:val="Akapitzlist"/>
        <w:numPr>
          <w:ilvl w:val="0"/>
          <w:numId w:val="14"/>
        </w:numPr>
        <w:spacing w:after="0" w:line="240" w:lineRule="auto"/>
        <w:rPr>
          <w:rFonts w:ascii="Times New Roman" w:hAnsi="Times New Roman" w:cs="Times New Roman"/>
        </w:rPr>
      </w:pPr>
      <w:r w:rsidRPr="003B2277">
        <w:rPr>
          <w:rFonts w:ascii="Times New Roman" w:hAnsi="Times New Roman" w:cs="Times New Roman"/>
        </w:rPr>
        <w:t>Przedstawiony przez Wykonawcę z</w:t>
      </w:r>
      <w:r w:rsidR="00854EDF" w:rsidRPr="003B2277">
        <w:rPr>
          <w:rFonts w:ascii="Times New Roman" w:hAnsi="Times New Roman" w:cs="Times New Roman"/>
        </w:rPr>
        <w:t>akres ubezpieczenia</w:t>
      </w:r>
      <w:r w:rsidR="00506153" w:rsidRPr="003B2277">
        <w:rPr>
          <w:rFonts w:ascii="Times New Roman" w:hAnsi="Times New Roman" w:cs="Times New Roman"/>
        </w:rPr>
        <w:t xml:space="preserve">, </w:t>
      </w:r>
      <w:r w:rsidR="00AF3844" w:rsidRPr="003B2277">
        <w:rPr>
          <w:rFonts w:ascii="Times New Roman" w:hAnsi="Times New Roman" w:cs="Times New Roman"/>
        </w:rPr>
        <w:t>musi</w:t>
      </w:r>
      <w:r w:rsidR="00854EDF" w:rsidRPr="003B2277">
        <w:rPr>
          <w:rFonts w:ascii="Times New Roman" w:hAnsi="Times New Roman" w:cs="Times New Roman"/>
        </w:rPr>
        <w:t xml:space="preserve"> obejmować prz</w:t>
      </w:r>
      <w:r w:rsidR="00D73965">
        <w:rPr>
          <w:rFonts w:ascii="Times New Roman" w:hAnsi="Times New Roman" w:cs="Times New Roman"/>
        </w:rPr>
        <w:t>y</w:t>
      </w:r>
      <w:r w:rsidR="00854EDF" w:rsidRPr="003B2277">
        <w:rPr>
          <w:rFonts w:ascii="Times New Roman" w:hAnsi="Times New Roman" w:cs="Times New Roman"/>
        </w:rPr>
        <w:t xml:space="preserve">najmniej </w:t>
      </w:r>
      <w:r w:rsidR="00AF3844" w:rsidRPr="003B2277">
        <w:rPr>
          <w:rFonts w:ascii="Times New Roman" w:hAnsi="Times New Roman" w:cs="Times New Roman"/>
        </w:rPr>
        <w:t xml:space="preserve">wszystkie w/w </w:t>
      </w:r>
      <w:r w:rsidR="00854EDF" w:rsidRPr="003B2277">
        <w:rPr>
          <w:rFonts w:ascii="Times New Roman" w:hAnsi="Times New Roman" w:cs="Times New Roman"/>
        </w:rPr>
        <w:t>ryzy</w:t>
      </w:r>
      <w:r w:rsidR="00506153" w:rsidRPr="003B2277">
        <w:rPr>
          <w:rFonts w:ascii="Times New Roman" w:hAnsi="Times New Roman" w:cs="Times New Roman"/>
        </w:rPr>
        <w:t>ka zdefiniowane (nazwane)</w:t>
      </w:r>
      <w:r w:rsidR="00AF3844" w:rsidRPr="003B2277">
        <w:rPr>
          <w:rFonts w:ascii="Times New Roman" w:hAnsi="Times New Roman" w:cs="Times New Roman"/>
        </w:rPr>
        <w:t xml:space="preserve"> oraz zawierać dodatkowo wskazane w dalszej czę</w:t>
      </w:r>
      <w:r w:rsidR="00D73965">
        <w:rPr>
          <w:rFonts w:ascii="Times New Roman" w:hAnsi="Times New Roman" w:cs="Times New Roman"/>
        </w:rPr>
        <w:t>ś</w:t>
      </w:r>
      <w:r w:rsidR="00AF3844" w:rsidRPr="003B2277">
        <w:rPr>
          <w:rFonts w:ascii="Times New Roman" w:hAnsi="Times New Roman" w:cs="Times New Roman"/>
        </w:rPr>
        <w:t xml:space="preserve">ci klauzule rozszerzające. </w:t>
      </w:r>
    </w:p>
    <w:p w14:paraId="73512BC6" w14:textId="621A8A2E" w:rsidR="00BC2EF9" w:rsidRPr="007448F9" w:rsidRDefault="005662E2" w:rsidP="003B2277">
      <w:pPr>
        <w:pStyle w:val="Akapitzlist"/>
        <w:numPr>
          <w:ilvl w:val="0"/>
          <w:numId w:val="14"/>
        </w:numPr>
        <w:spacing w:after="0" w:line="240" w:lineRule="auto"/>
        <w:rPr>
          <w:rFonts w:ascii="Times New Roman" w:hAnsi="Times New Roman" w:cs="Times New Roman"/>
        </w:rPr>
      </w:pPr>
      <w:r w:rsidRPr="007448F9">
        <w:rPr>
          <w:rFonts w:ascii="Times New Roman" w:hAnsi="Times New Roman" w:cs="Times New Roman"/>
        </w:rPr>
        <w:t>Ochrona u</w:t>
      </w:r>
      <w:r w:rsidR="00515C92" w:rsidRPr="007448F9">
        <w:rPr>
          <w:rFonts w:ascii="Times New Roman" w:hAnsi="Times New Roman" w:cs="Times New Roman"/>
        </w:rPr>
        <w:t>bezp</w:t>
      </w:r>
      <w:r w:rsidRPr="007448F9">
        <w:rPr>
          <w:rFonts w:ascii="Times New Roman" w:hAnsi="Times New Roman" w:cs="Times New Roman"/>
        </w:rPr>
        <w:t>ieczeniowa</w:t>
      </w:r>
      <w:r w:rsidR="00BC2EF9" w:rsidRPr="007448F9">
        <w:rPr>
          <w:rFonts w:ascii="Times New Roman" w:hAnsi="Times New Roman" w:cs="Times New Roman"/>
        </w:rPr>
        <w:t xml:space="preserve"> musi obejmować</w:t>
      </w:r>
      <w:r w:rsidR="00640F5B" w:rsidRPr="007448F9">
        <w:rPr>
          <w:rFonts w:ascii="Times New Roman" w:hAnsi="Times New Roman" w:cs="Times New Roman"/>
        </w:rPr>
        <w:t xml:space="preserve"> również</w:t>
      </w:r>
      <w:r w:rsidR="00BC2EF9" w:rsidRPr="007448F9">
        <w:rPr>
          <w:rFonts w:ascii="Times New Roman" w:hAnsi="Times New Roman" w:cs="Times New Roman"/>
        </w:rPr>
        <w:t xml:space="preserve"> budynki i budowle starsze niż </w:t>
      </w:r>
      <w:r w:rsidR="003F06A8" w:rsidRPr="007448F9">
        <w:rPr>
          <w:rFonts w:ascii="Times New Roman" w:hAnsi="Times New Roman" w:cs="Times New Roman"/>
        </w:rPr>
        <w:t>5</w:t>
      </w:r>
      <w:r w:rsidR="00515C92" w:rsidRPr="007448F9">
        <w:rPr>
          <w:rFonts w:ascii="Times New Roman" w:hAnsi="Times New Roman" w:cs="Times New Roman"/>
        </w:rPr>
        <w:t>0 lat</w:t>
      </w:r>
      <w:r w:rsidR="00770C7B" w:rsidRPr="007448F9">
        <w:rPr>
          <w:rFonts w:ascii="Times New Roman" w:hAnsi="Times New Roman" w:cs="Times New Roman"/>
        </w:rPr>
        <w:t xml:space="preserve"> oraz wpisane do rejestru zabytków</w:t>
      </w:r>
      <w:r w:rsidR="00515C92" w:rsidRPr="007448F9">
        <w:rPr>
          <w:rFonts w:ascii="Times New Roman" w:hAnsi="Times New Roman" w:cs="Times New Roman"/>
        </w:rPr>
        <w:t xml:space="preserve">. </w:t>
      </w:r>
    </w:p>
    <w:p w14:paraId="73512BC7" w14:textId="180B5DFA" w:rsidR="005662E2" w:rsidRPr="003B2277" w:rsidRDefault="000A58BC" w:rsidP="003B2277">
      <w:pPr>
        <w:pStyle w:val="Akapitzlist"/>
        <w:numPr>
          <w:ilvl w:val="0"/>
          <w:numId w:val="14"/>
        </w:numPr>
        <w:spacing w:after="0" w:line="240" w:lineRule="auto"/>
        <w:rPr>
          <w:rFonts w:ascii="Times New Roman" w:hAnsi="Times New Roman" w:cs="Times New Roman"/>
        </w:rPr>
      </w:pPr>
      <w:r w:rsidRPr="003B2277">
        <w:rPr>
          <w:rFonts w:ascii="Times New Roman" w:hAnsi="Times New Roman" w:cs="Times New Roman"/>
        </w:rPr>
        <w:t>W przypadku szkody Zamawiający</w:t>
      </w:r>
      <w:r w:rsidR="00515C92" w:rsidRPr="003B2277">
        <w:rPr>
          <w:rFonts w:ascii="Times New Roman" w:hAnsi="Times New Roman" w:cs="Times New Roman"/>
        </w:rPr>
        <w:t xml:space="preserve"> dopuszcza </w:t>
      </w:r>
      <w:r w:rsidR="00BC2EF9" w:rsidRPr="003B2277">
        <w:rPr>
          <w:rFonts w:ascii="Times New Roman" w:hAnsi="Times New Roman" w:cs="Times New Roman"/>
        </w:rPr>
        <w:t>możliwość wypłaty odszkodowania w wartości rzeczyw</w:t>
      </w:r>
      <w:r w:rsidR="00D73965">
        <w:rPr>
          <w:rFonts w:ascii="Times New Roman" w:hAnsi="Times New Roman" w:cs="Times New Roman"/>
        </w:rPr>
        <w:t>i</w:t>
      </w:r>
      <w:r w:rsidR="00BC2EF9" w:rsidRPr="003B2277">
        <w:rPr>
          <w:rFonts w:ascii="Times New Roman" w:hAnsi="Times New Roman" w:cs="Times New Roman"/>
        </w:rPr>
        <w:t xml:space="preserve">stej </w:t>
      </w:r>
      <w:r w:rsidR="00515C92" w:rsidRPr="003B2277">
        <w:rPr>
          <w:rFonts w:ascii="Times New Roman" w:hAnsi="Times New Roman" w:cs="Times New Roman"/>
        </w:rPr>
        <w:t>tylko i wyłącznie</w:t>
      </w:r>
      <w:r w:rsidR="00BC2EF9" w:rsidRPr="003B2277">
        <w:rPr>
          <w:rFonts w:ascii="Times New Roman" w:hAnsi="Times New Roman" w:cs="Times New Roman"/>
        </w:rPr>
        <w:t xml:space="preserve"> jeśli</w:t>
      </w:r>
      <w:r w:rsidR="00515C92" w:rsidRPr="003B2277">
        <w:rPr>
          <w:rFonts w:ascii="Times New Roman" w:hAnsi="Times New Roman" w:cs="Times New Roman"/>
        </w:rPr>
        <w:t xml:space="preserve"> zużycie techniczne </w:t>
      </w:r>
      <w:r w:rsidR="00BC2EF9" w:rsidRPr="003B2277">
        <w:rPr>
          <w:rFonts w:ascii="Times New Roman" w:hAnsi="Times New Roman" w:cs="Times New Roman"/>
        </w:rPr>
        <w:t xml:space="preserve">przedmiotu ubezpieczenia przekracza </w:t>
      </w:r>
      <w:r w:rsidR="00515C92" w:rsidRPr="003B2277">
        <w:rPr>
          <w:rFonts w:ascii="Times New Roman" w:hAnsi="Times New Roman" w:cs="Times New Roman"/>
        </w:rPr>
        <w:t>50%.</w:t>
      </w:r>
    </w:p>
    <w:p w14:paraId="73512BC8" w14:textId="77777777" w:rsidR="005662E2" w:rsidRPr="003B2277" w:rsidRDefault="009E4267" w:rsidP="003B2277">
      <w:pPr>
        <w:pStyle w:val="Akapitzlist"/>
        <w:numPr>
          <w:ilvl w:val="0"/>
          <w:numId w:val="14"/>
        </w:numPr>
        <w:spacing w:after="0" w:line="240" w:lineRule="auto"/>
        <w:rPr>
          <w:rFonts w:ascii="Times New Roman" w:hAnsi="Times New Roman" w:cs="Times New Roman"/>
        </w:rPr>
      </w:pPr>
      <w:r w:rsidRPr="003B2277">
        <w:rPr>
          <w:rFonts w:ascii="Times New Roman" w:hAnsi="Times New Roman" w:cs="Times New Roman"/>
          <w:bCs/>
        </w:rPr>
        <w:t>Wykonawca musi zapewnić o</w:t>
      </w:r>
      <w:r w:rsidR="005662E2" w:rsidRPr="003B2277">
        <w:rPr>
          <w:rFonts w:ascii="Times New Roman" w:hAnsi="Times New Roman" w:cs="Times New Roman"/>
          <w:bCs/>
        </w:rPr>
        <w:t>chron</w:t>
      </w:r>
      <w:r w:rsidRPr="003B2277">
        <w:rPr>
          <w:rFonts w:ascii="Times New Roman" w:hAnsi="Times New Roman" w:cs="Times New Roman"/>
          <w:bCs/>
        </w:rPr>
        <w:t>ę</w:t>
      </w:r>
      <w:r w:rsidR="005662E2" w:rsidRPr="003B2277">
        <w:rPr>
          <w:rFonts w:ascii="Times New Roman" w:hAnsi="Times New Roman" w:cs="Times New Roman"/>
          <w:bCs/>
        </w:rPr>
        <w:t xml:space="preserve"> ubezpieczeniow</w:t>
      </w:r>
      <w:r w:rsidRPr="003B2277">
        <w:rPr>
          <w:rFonts w:ascii="Times New Roman" w:hAnsi="Times New Roman" w:cs="Times New Roman"/>
          <w:bCs/>
        </w:rPr>
        <w:t xml:space="preserve">ą </w:t>
      </w:r>
      <w:r w:rsidR="005662E2" w:rsidRPr="003B2277">
        <w:rPr>
          <w:rFonts w:ascii="Times New Roman" w:hAnsi="Times New Roman" w:cs="Times New Roman"/>
          <w:bCs/>
        </w:rPr>
        <w:t xml:space="preserve">także </w:t>
      </w:r>
      <w:r w:rsidRPr="003B2277">
        <w:rPr>
          <w:rFonts w:ascii="Times New Roman" w:hAnsi="Times New Roman" w:cs="Times New Roman"/>
          <w:bCs/>
        </w:rPr>
        <w:t xml:space="preserve">na </w:t>
      </w:r>
      <w:r w:rsidR="005662E2" w:rsidRPr="003B2277">
        <w:rPr>
          <w:rFonts w:ascii="Times New Roman" w:hAnsi="Times New Roman" w:cs="Times New Roman"/>
          <w:bCs/>
        </w:rPr>
        <w:t>obiekty budowlane</w:t>
      </w:r>
      <w:r w:rsidRPr="003B2277">
        <w:rPr>
          <w:rFonts w:ascii="Times New Roman" w:hAnsi="Times New Roman" w:cs="Times New Roman"/>
          <w:bCs/>
        </w:rPr>
        <w:t xml:space="preserve"> (budynki, budowle)</w:t>
      </w:r>
      <w:r w:rsidR="005662E2" w:rsidRPr="003B2277">
        <w:rPr>
          <w:rFonts w:ascii="Times New Roman" w:hAnsi="Times New Roman" w:cs="Times New Roman"/>
          <w:bCs/>
        </w:rPr>
        <w:t>, które nie posiadają dokumentacji odbiorowej (</w:t>
      </w:r>
      <w:r w:rsidR="00C43EF8" w:rsidRPr="003B2277">
        <w:rPr>
          <w:rFonts w:ascii="Times New Roman" w:hAnsi="Times New Roman" w:cs="Times New Roman"/>
          <w:bCs/>
        </w:rPr>
        <w:t xml:space="preserve">np.: </w:t>
      </w:r>
      <w:r w:rsidR="005662E2" w:rsidRPr="003B2277">
        <w:rPr>
          <w:rFonts w:ascii="Times New Roman" w:hAnsi="Times New Roman" w:cs="Times New Roman"/>
          <w:bCs/>
        </w:rPr>
        <w:t>przejęte od innych podmiotów</w:t>
      </w:r>
      <w:r w:rsidRPr="003B2277">
        <w:rPr>
          <w:rFonts w:ascii="Times New Roman" w:hAnsi="Times New Roman" w:cs="Times New Roman"/>
          <w:bCs/>
        </w:rPr>
        <w:t xml:space="preserve"> bez takiej dokumentacji, lub w momencie zakończenia budowy, takie dokumenty nie były konieczne</w:t>
      </w:r>
      <w:r w:rsidR="005662E2" w:rsidRPr="003B2277">
        <w:rPr>
          <w:rFonts w:ascii="Times New Roman" w:hAnsi="Times New Roman" w:cs="Times New Roman"/>
          <w:bCs/>
        </w:rPr>
        <w:t>), a które są w posiadaniu Zamawiającego i są ujawnione w dokumentacji środków trwałych.</w:t>
      </w:r>
    </w:p>
    <w:bookmarkEnd w:id="0"/>
    <w:p w14:paraId="73512BC9" w14:textId="77777777" w:rsidR="005662E2" w:rsidRPr="003B2277" w:rsidRDefault="005662E2" w:rsidP="003B2277">
      <w:pPr>
        <w:pStyle w:val="Akapitzlist"/>
        <w:spacing w:after="0" w:line="240" w:lineRule="auto"/>
        <w:rPr>
          <w:rFonts w:ascii="Times New Roman" w:hAnsi="Times New Roman" w:cs="Times New Roman"/>
          <w:color w:val="00B050"/>
        </w:rPr>
      </w:pPr>
    </w:p>
    <w:p w14:paraId="73512BCA" w14:textId="77777777" w:rsidR="00D17C8E" w:rsidRPr="003B2277" w:rsidRDefault="00D17C8E" w:rsidP="003B2277">
      <w:pPr>
        <w:spacing w:after="0" w:line="240" w:lineRule="auto"/>
        <w:jc w:val="both"/>
        <w:rPr>
          <w:rFonts w:ascii="Times New Roman" w:hAnsi="Times New Roman" w:cs="Times New Roman"/>
        </w:rPr>
      </w:pPr>
    </w:p>
    <w:p w14:paraId="73512BCB" w14:textId="77777777" w:rsidR="00D17C8E" w:rsidRPr="003B2277" w:rsidRDefault="00506153" w:rsidP="003B2277">
      <w:pPr>
        <w:spacing w:after="0" w:line="240" w:lineRule="auto"/>
        <w:rPr>
          <w:rFonts w:ascii="Times New Roman" w:hAnsi="Times New Roman" w:cs="Times New Roman"/>
          <w:b/>
          <w:bCs/>
        </w:rPr>
      </w:pPr>
      <w:r w:rsidRPr="003B2277">
        <w:rPr>
          <w:rFonts w:ascii="Times New Roman" w:hAnsi="Times New Roman" w:cs="Times New Roman"/>
          <w:b/>
          <w:bCs/>
        </w:rPr>
        <w:t>Miejsce Ubezpieczenia</w:t>
      </w:r>
      <w:r w:rsidR="00D17C8E" w:rsidRPr="003B2277">
        <w:rPr>
          <w:rFonts w:ascii="Times New Roman" w:hAnsi="Times New Roman" w:cs="Times New Roman"/>
          <w:b/>
          <w:bCs/>
        </w:rPr>
        <w:t>:</w:t>
      </w:r>
    </w:p>
    <w:p w14:paraId="73512BCC" w14:textId="60283E9E" w:rsidR="00506153" w:rsidRPr="003B2277" w:rsidRDefault="00506153" w:rsidP="003B2277">
      <w:pPr>
        <w:spacing w:after="0" w:line="240" w:lineRule="auto"/>
        <w:rPr>
          <w:rFonts w:ascii="Times New Roman" w:hAnsi="Times New Roman" w:cs="Times New Roman"/>
        </w:rPr>
      </w:pPr>
      <w:r w:rsidRPr="003B2277">
        <w:rPr>
          <w:rFonts w:ascii="Times New Roman" w:hAnsi="Times New Roman" w:cs="Times New Roman"/>
        </w:rPr>
        <w:t xml:space="preserve">Ubezpieczenie dotyczy wszystkich </w:t>
      </w:r>
      <w:r w:rsidR="000A58BC" w:rsidRPr="003B2277">
        <w:rPr>
          <w:rFonts w:ascii="Times New Roman" w:hAnsi="Times New Roman" w:cs="Times New Roman"/>
        </w:rPr>
        <w:t>lokalizacji wymienionych w</w:t>
      </w:r>
      <w:r w:rsidRPr="003B2277">
        <w:rPr>
          <w:rFonts w:ascii="Times New Roman" w:hAnsi="Times New Roman" w:cs="Times New Roman"/>
        </w:rPr>
        <w:t xml:space="preserve"> </w:t>
      </w:r>
      <w:r w:rsidR="00B52574">
        <w:rPr>
          <w:rFonts w:ascii="Times New Roman" w:hAnsi="Times New Roman" w:cs="Times New Roman"/>
        </w:rPr>
        <w:t>SWZ</w:t>
      </w:r>
      <w:r w:rsidRPr="003B2277">
        <w:rPr>
          <w:rFonts w:ascii="Times New Roman" w:hAnsi="Times New Roman" w:cs="Times New Roman"/>
        </w:rPr>
        <w:t xml:space="preserve"> </w:t>
      </w:r>
      <w:r w:rsidR="000A58BC" w:rsidRPr="003B2277">
        <w:rPr>
          <w:rFonts w:ascii="Times New Roman" w:hAnsi="Times New Roman" w:cs="Times New Roman"/>
        </w:rPr>
        <w:t xml:space="preserve">oraz wszystkich </w:t>
      </w:r>
      <w:r w:rsidR="009E4267" w:rsidRPr="003B2277">
        <w:rPr>
          <w:rFonts w:ascii="Times New Roman" w:hAnsi="Times New Roman" w:cs="Times New Roman"/>
        </w:rPr>
        <w:t xml:space="preserve">jego </w:t>
      </w:r>
      <w:r w:rsidR="000A58BC" w:rsidRPr="003B2277">
        <w:rPr>
          <w:rFonts w:ascii="Times New Roman" w:hAnsi="Times New Roman" w:cs="Times New Roman"/>
        </w:rPr>
        <w:t>załącznikach</w:t>
      </w:r>
      <w:r w:rsidR="009E4267" w:rsidRPr="003B2277">
        <w:rPr>
          <w:rFonts w:ascii="Times New Roman" w:hAnsi="Times New Roman" w:cs="Times New Roman"/>
        </w:rPr>
        <w:t>.</w:t>
      </w:r>
    </w:p>
    <w:p w14:paraId="73512BCD" w14:textId="77777777" w:rsidR="00506153" w:rsidRDefault="00506153" w:rsidP="003B2277">
      <w:pPr>
        <w:spacing w:after="0" w:line="240" w:lineRule="auto"/>
        <w:jc w:val="both"/>
        <w:rPr>
          <w:rFonts w:ascii="Times New Roman" w:hAnsi="Times New Roman" w:cs="Times New Roman"/>
        </w:rPr>
      </w:pPr>
    </w:p>
    <w:p w14:paraId="73512BCE" w14:textId="77777777" w:rsidR="003B2277" w:rsidRDefault="003B2277" w:rsidP="003B2277">
      <w:pPr>
        <w:spacing w:after="0" w:line="240" w:lineRule="auto"/>
        <w:jc w:val="both"/>
        <w:rPr>
          <w:rFonts w:ascii="Times New Roman" w:hAnsi="Times New Roman" w:cs="Times New Roman"/>
        </w:rPr>
      </w:pPr>
    </w:p>
    <w:p w14:paraId="73512BCF" w14:textId="77777777" w:rsidR="003B2277" w:rsidRDefault="003B2277" w:rsidP="003B2277">
      <w:pPr>
        <w:spacing w:after="0" w:line="240" w:lineRule="auto"/>
        <w:jc w:val="both"/>
        <w:rPr>
          <w:rFonts w:ascii="Times New Roman" w:hAnsi="Times New Roman" w:cs="Times New Roman"/>
        </w:rPr>
      </w:pPr>
    </w:p>
    <w:p w14:paraId="73512BD0" w14:textId="77777777" w:rsidR="003B2277" w:rsidRDefault="003B2277" w:rsidP="003B2277">
      <w:pPr>
        <w:spacing w:after="0" w:line="240" w:lineRule="auto"/>
        <w:jc w:val="both"/>
        <w:rPr>
          <w:rFonts w:ascii="Times New Roman" w:hAnsi="Times New Roman" w:cs="Times New Roman"/>
        </w:rPr>
      </w:pPr>
    </w:p>
    <w:p w14:paraId="73512BD1" w14:textId="77777777" w:rsidR="003B2277" w:rsidRDefault="003B2277" w:rsidP="003B2277">
      <w:pPr>
        <w:spacing w:after="0" w:line="240" w:lineRule="auto"/>
        <w:jc w:val="both"/>
        <w:rPr>
          <w:rFonts w:ascii="Times New Roman" w:hAnsi="Times New Roman" w:cs="Times New Roman"/>
        </w:rPr>
      </w:pPr>
    </w:p>
    <w:p w14:paraId="73512BD2" w14:textId="77777777" w:rsidR="003B2277" w:rsidRDefault="003B2277" w:rsidP="003B2277">
      <w:pPr>
        <w:spacing w:after="0" w:line="240" w:lineRule="auto"/>
        <w:jc w:val="both"/>
        <w:rPr>
          <w:rFonts w:ascii="Times New Roman" w:hAnsi="Times New Roman" w:cs="Times New Roman"/>
        </w:rPr>
      </w:pPr>
    </w:p>
    <w:p w14:paraId="73512BD3" w14:textId="55E8CDC3" w:rsidR="003B2277" w:rsidRDefault="003B2277" w:rsidP="003B2277">
      <w:pPr>
        <w:spacing w:after="0" w:line="240" w:lineRule="auto"/>
        <w:jc w:val="both"/>
        <w:rPr>
          <w:rFonts w:ascii="Times New Roman" w:hAnsi="Times New Roman" w:cs="Times New Roman"/>
        </w:rPr>
      </w:pPr>
    </w:p>
    <w:p w14:paraId="5F2A82EA" w14:textId="7CED2A03" w:rsidR="00B92A16" w:rsidRDefault="00B92A16" w:rsidP="003B2277">
      <w:pPr>
        <w:spacing w:after="0" w:line="240" w:lineRule="auto"/>
        <w:jc w:val="both"/>
        <w:rPr>
          <w:rFonts w:ascii="Times New Roman" w:hAnsi="Times New Roman" w:cs="Times New Roman"/>
        </w:rPr>
      </w:pPr>
    </w:p>
    <w:p w14:paraId="3171C195" w14:textId="741C3AC8" w:rsidR="00B92A16" w:rsidRDefault="00B92A16" w:rsidP="003B2277">
      <w:pPr>
        <w:spacing w:after="0" w:line="240" w:lineRule="auto"/>
        <w:jc w:val="both"/>
        <w:rPr>
          <w:rFonts w:ascii="Times New Roman" w:hAnsi="Times New Roman" w:cs="Times New Roman"/>
        </w:rPr>
      </w:pPr>
    </w:p>
    <w:p w14:paraId="7A07F9B2" w14:textId="77777777" w:rsidR="00B92A16" w:rsidRDefault="00B92A16" w:rsidP="003B2277">
      <w:pPr>
        <w:spacing w:after="0" w:line="240" w:lineRule="auto"/>
        <w:jc w:val="both"/>
        <w:rPr>
          <w:rFonts w:ascii="Times New Roman" w:hAnsi="Times New Roman" w:cs="Times New Roman"/>
        </w:rPr>
      </w:pPr>
    </w:p>
    <w:p w14:paraId="73512BD4" w14:textId="77777777" w:rsidR="003B2277" w:rsidRPr="003B2277" w:rsidRDefault="003B2277" w:rsidP="003B2277">
      <w:pPr>
        <w:spacing w:after="0" w:line="240" w:lineRule="auto"/>
        <w:jc w:val="both"/>
        <w:rPr>
          <w:rFonts w:ascii="Times New Roman" w:hAnsi="Times New Roman" w:cs="Times New Roman"/>
        </w:rPr>
      </w:pPr>
    </w:p>
    <w:p w14:paraId="73512BD5" w14:textId="77777777" w:rsidR="00854EDF" w:rsidRPr="003B2277" w:rsidRDefault="00506153" w:rsidP="003B2277">
      <w:pPr>
        <w:spacing w:after="0" w:line="240" w:lineRule="auto"/>
        <w:rPr>
          <w:rFonts w:ascii="Times New Roman" w:hAnsi="Times New Roman" w:cs="Times New Roman"/>
          <w:b/>
          <w:bCs/>
        </w:rPr>
      </w:pPr>
      <w:r w:rsidRPr="003B2277">
        <w:rPr>
          <w:rFonts w:ascii="Times New Roman" w:hAnsi="Times New Roman" w:cs="Times New Roman"/>
          <w:b/>
          <w:bCs/>
        </w:rPr>
        <w:lastRenderedPageBreak/>
        <w:t>Przedmiot ubezpieczenia:</w:t>
      </w:r>
    </w:p>
    <w:p w14:paraId="73512BD6" w14:textId="77777777" w:rsidR="005868A3" w:rsidRPr="003B2277" w:rsidRDefault="005868A3" w:rsidP="003B2277">
      <w:pPr>
        <w:spacing w:after="0" w:line="240" w:lineRule="auto"/>
        <w:rPr>
          <w:rFonts w:ascii="Times New Roman" w:hAnsi="Times New Roman" w:cs="Times New Roman"/>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3045"/>
        <w:gridCol w:w="1984"/>
        <w:gridCol w:w="1701"/>
        <w:gridCol w:w="1446"/>
      </w:tblGrid>
      <w:tr w:rsidR="000A58BC" w:rsidRPr="003B2277" w14:paraId="73512BDC" w14:textId="77777777" w:rsidTr="003B2277">
        <w:tc>
          <w:tcPr>
            <w:tcW w:w="896" w:type="dxa"/>
            <w:shd w:val="clear" w:color="auto" w:fill="2E74B5"/>
          </w:tcPr>
          <w:p w14:paraId="73512BD7"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L.p.</w:t>
            </w:r>
          </w:p>
        </w:tc>
        <w:tc>
          <w:tcPr>
            <w:tcW w:w="3045" w:type="dxa"/>
            <w:shd w:val="clear" w:color="auto" w:fill="2E74B5"/>
          </w:tcPr>
          <w:p w14:paraId="73512BD8"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Przedmiot ubezpieczenia</w:t>
            </w:r>
          </w:p>
        </w:tc>
        <w:tc>
          <w:tcPr>
            <w:tcW w:w="1984" w:type="dxa"/>
            <w:shd w:val="clear" w:color="auto" w:fill="2E74B5"/>
          </w:tcPr>
          <w:p w14:paraId="73512BD9"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Suma Ubezpieczenia</w:t>
            </w:r>
          </w:p>
        </w:tc>
        <w:tc>
          <w:tcPr>
            <w:tcW w:w="1701" w:type="dxa"/>
            <w:shd w:val="clear" w:color="auto" w:fill="2E74B5"/>
          </w:tcPr>
          <w:p w14:paraId="73512BDA"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Wartość Ubezpieczeniowa</w:t>
            </w:r>
          </w:p>
        </w:tc>
        <w:tc>
          <w:tcPr>
            <w:tcW w:w="1446" w:type="dxa"/>
            <w:shd w:val="clear" w:color="auto" w:fill="2E74B5"/>
          </w:tcPr>
          <w:p w14:paraId="73512BDB" w14:textId="77777777" w:rsidR="000A58BC" w:rsidRPr="003B2277" w:rsidRDefault="000A58BC"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System Ubezpieczenia</w:t>
            </w:r>
          </w:p>
        </w:tc>
      </w:tr>
      <w:tr w:rsidR="000A58BC" w:rsidRPr="003B2277" w14:paraId="73512BE2" w14:textId="77777777" w:rsidTr="003B2277">
        <w:tc>
          <w:tcPr>
            <w:tcW w:w="896" w:type="dxa"/>
            <w:shd w:val="clear" w:color="auto" w:fill="2E74B5"/>
          </w:tcPr>
          <w:p w14:paraId="73512BDD" w14:textId="77777777" w:rsidR="000A58BC" w:rsidRPr="003B2277" w:rsidRDefault="000A58BC"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DE" w14:textId="77777777" w:rsidR="000A58BC" w:rsidRPr="003B2277" w:rsidRDefault="00E54CCA"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sz w:val="18"/>
                <w:szCs w:val="20"/>
              </w:rPr>
              <w:t xml:space="preserve">Budynki i budowle wraz ze stałymi elementami infrastruktury w tym m.in.: instalacje wodociągowe, kanalizacyjne, centralnego ogrzewania sieci energetyczne/elektroenergetyczne, telekomunikacyjne, gazowe znajdujące się wewnątrz lub na zewnątrz ubezpieczonego budynku lub budowli, ogrodzenia, drogi, place, obiekty małej architektury, boiska, place zabaw, </w:t>
            </w:r>
            <w:proofErr w:type="spellStart"/>
            <w:r w:rsidRPr="003B2277">
              <w:rPr>
                <w:rFonts w:ascii="Times New Roman" w:eastAsia="Calibri" w:hAnsi="Times New Roman" w:cs="Times New Roman"/>
                <w:sz w:val="18"/>
                <w:szCs w:val="20"/>
              </w:rPr>
              <w:t>itp</w:t>
            </w:r>
            <w:proofErr w:type="spellEnd"/>
            <w:r w:rsidRPr="003B2277">
              <w:rPr>
                <w:rFonts w:ascii="Times New Roman" w:eastAsia="Calibri" w:hAnsi="Times New Roman" w:cs="Times New Roman"/>
                <w:sz w:val="18"/>
                <w:szCs w:val="20"/>
              </w:rPr>
              <w:t>*</w:t>
            </w:r>
          </w:p>
        </w:tc>
        <w:tc>
          <w:tcPr>
            <w:tcW w:w="1984" w:type="dxa"/>
            <w:shd w:val="clear" w:color="auto" w:fill="auto"/>
          </w:tcPr>
          <w:p w14:paraId="73512BDF" w14:textId="7C7A8E27" w:rsidR="00F310DA" w:rsidRPr="00E747A7" w:rsidRDefault="005F51F8" w:rsidP="003B2277">
            <w:pPr>
              <w:spacing w:line="240" w:lineRule="auto"/>
              <w:jc w:val="right"/>
              <w:rPr>
                <w:rFonts w:ascii="Times New Roman" w:hAnsi="Times New Roman" w:cs="Times New Roman"/>
                <w:bCs/>
                <w:color w:val="000000"/>
              </w:rPr>
            </w:pPr>
            <w:r w:rsidRPr="005F51F8">
              <w:rPr>
                <w:rFonts w:ascii="Times New Roman" w:hAnsi="Times New Roman" w:cs="Times New Roman"/>
                <w:bCs/>
                <w:color w:val="000000"/>
              </w:rPr>
              <w:t xml:space="preserve">539 830 760 </w:t>
            </w:r>
            <w:r w:rsidR="00F310DA">
              <w:rPr>
                <w:rFonts w:ascii="Times New Roman" w:hAnsi="Times New Roman" w:cs="Times New Roman"/>
                <w:bCs/>
                <w:color w:val="000000"/>
              </w:rPr>
              <w:t>PLN</w:t>
            </w:r>
          </w:p>
        </w:tc>
        <w:tc>
          <w:tcPr>
            <w:tcW w:w="1701" w:type="dxa"/>
            <w:shd w:val="clear" w:color="auto" w:fill="auto"/>
          </w:tcPr>
          <w:p w14:paraId="73512BE0" w14:textId="77777777" w:rsidR="000A58BC" w:rsidRPr="003B2277" w:rsidRDefault="000A58BC"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r w:rsidR="008B080E" w:rsidRPr="003B2277">
              <w:rPr>
                <w:rFonts w:ascii="Times New Roman" w:eastAsia="Calibri" w:hAnsi="Times New Roman" w:cs="Times New Roman"/>
              </w:rPr>
              <w:t>/rzeczywista</w:t>
            </w:r>
          </w:p>
        </w:tc>
        <w:tc>
          <w:tcPr>
            <w:tcW w:w="1446" w:type="dxa"/>
            <w:shd w:val="clear" w:color="auto" w:fill="auto"/>
          </w:tcPr>
          <w:p w14:paraId="73512BE1" w14:textId="77777777" w:rsidR="000A58BC" w:rsidRPr="003B2277" w:rsidRDefault="000A58BC"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Sumy Stałe</w:t>
            </w:r>
          </w:p>
        </w:tc>
      </w:tr>
      <w:tr w:rsidR="00617374" w:rsidRPr="003B2277" w14:paraId="73512BE8" w14:textId="77777777" w:rsidTr="003B2277">
        <w:tc>
          <w:tcPr>
            <w:tcW w:w="896" w:type="dxa"/>
            <w:shd w:val="clear" w:color="auto" w:fill="2E74B5"/>
          </w:tcPr>
          <w:p w14:paraId="73512BE3"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E4"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Stałe elementy lokali komunalnych będących częścią wspólnot mieszkaniowych</w:t>
            </w:r>
          </w:p>
        </w:tc>
        <w:tc>
          <w:tcPr>
            <w:tcW w:w="1984" w:type="dxa"/>
            <w:shd w:val="clear" w:color="auto" w:fill="auto"/>
          </w:tcPr>
          <w:p w14:paraId="73512BE5" w14:textId="7056965A" w:rsidR="00617374" w:rsidRPr="003B2277" w:rsidRDefault="00E747A7" w:rsidP="003B2277">
            <w:pPr>
              <w:spacing w:line="240" w:lineRule="auto"/>
              <w:jc w:val="right"/>
              <w:rPr>
                <w:rFonts w:ascii="Times New Roman" w:eastAsia="Calibri" w:hAnsi="Times New Roman" w:cs="Times New Roman"/>
              </w:rPr>
            </w:pPr>
            <w:r>
              <w:rPr>
                <w:rFonts w:ascii="Times New Roman" w:eastAsia="Calibri" w:hAnsi="Times New Roman" w:cs="Times New Roman"/>
              </w:rPr>
              <w:t>50</w:t>
            </w:r>
            <w:r w:rsidR="00617374" w:rsidRPr="003B2277">
              <w:rPr>
                <w:rFonts w:ascii="Times New Roman" w:eastAsia="Calibri" w:hAnsi="Times New Roman" w:cs="Times New Roman"/>
              </w:rPr>
              <w:t>0 000 PLN</w:t>
            </w:r>
          </w:p>
        </w:tc>
        <w:tc>
          <w:tcPr>
            <w:tcW w:w="1701" w:type="dxa"/>
            <w:shd w:val="clear" w:color="auto" w:fill="auto"/>
          </w:tcPr>
          <w:p w14:paraId="73512BE6"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Odtworzeniowa/rzeczywista</w:t>
            </w:r>
          </w:p>
        </w:tc>
        <w:tc>
          <w:tcPr>
            <w:tcW w:w="1446" w:type="dxa"/>
            <w:shd w:val="clear" w:color="auto" w:fill="auto"/>
          </w:tcPr>
          <w:p w14:paraId="73512BE7"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Sumy Stałe</w:t>
            </w:r>
          </w:p>
        </w:tc>
      </w:tr>
      <w:tr w:rsidR="00617374" w:rsidRPr="003B2277" w14:paraId="73512BEE" w14:textId="77777777" w:rsidTr="003B2277">
        <w:tc>
          <w:tcPr>
            <w:tcW w:w="896" w:type="dxa"/>
            <w:shd w:val="clear" w:color="auto" w:fill="2E74B5"/>
          </w:tcPr>
          <w:p w14:paraId="73512BE9"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EA"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Maszyny, urządzenia, wyposażenie*</w:t>
            </w:r>
          </w:p>
        </w:tc>
        <w:tc>
          <w:tcPr>
            <w:tcW w:w="1984" w:type="dxa"/>
            <w:shd w:val="clear" w:color="auto" w:fill="auto"/>
          </w:tcPr>
          <w:p w14:paraId="73512BEB" w14:textId="27FAAEF8" w:rsidR="00617374" w:rsidRPr="003B2277" w:rsidRDefault="00E747A7" w:rsidP="003B2277">
            <w:pPr>
              <w:spacing w:line="240" w:lineRule="auto"/>
              <w:jc w:val="right"/>
              <w:rPr>
                <w:rFonts w:ascii="Times New Roman" w:hAnsi="Times New Roman" w:cs="Times New Roman"/>
                <w:b/>
                <w:bCs/>
                <w:color w:val="000000"/>
              </w:rPr>
            </w:pPr>
            <w:r>
              <w:rPr>
                <w:rFonts w:ascii="Times New Roman" w:eastAsia="Calibri" w:hAnsi="Times New Roman" w:cs="Times New Roman"/>
              </w:rPr>
              <w:t>40</w:t>
            </w:r>
            <w:r w:rsidR="00617374" w:rsidRPr="003B2277">
              <w:rPr>
                <w:rFonts w:ascii="Times New Roman" w:eastAsia="Calibri" w:hAnsi="Times New Roman" w:cs="Times New Roman"/>
              </w:rPr>
              <w:t>0 000 PLN</w:t>
            </w:r>
          </w:p>
        </w:tc>
        <w:tc>
          <w:tcPr>
            <w:tcW w:w="1701" w:type="dxa"/>
            <w:shd w:val="clear" w:color="auto" w:fill="auto"/>
          </w:tcPr>
          <w:p w14:paraId="73512BEC"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446" w:type="dxa"/>
            <w:shd w:val="clear" w:color="auto" w:fill="auto"/>
          </w:tcPr>
          <w:p w14:paraId="73512BED"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Sumy Stałe</w:t>
            </w:r>
          </w:p>
        </w:tc>
      </w:tr>
      <w:tr w:rsidR="00617374" w:rsidRPr="003B2277" w14:paraId="73512BF4" w14:textId="77777777" w:rsidTr="003B2277">
        <w:tc>
          <w:tcPr>
            <w:tcW w:w="896" w:type="dxa"/>
            <w:shd w:val="clear" w:color="auto" w:fill="2E74B5"/>
          </w:tcPr>
          <w:p w14:paraId="73512BEF"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F0" w14:textId="77777777" w:rsidR="00617374" w:rsidRPr="003B2277" w:rsidRDefault="00617374" w:rsidP="003B2277">
            <w:pPr>
              <w:tabs>
                <w:tab w:val="left" w:pos="3945"/>
              </w:tabs>
              <w:spacing w:line="240" w:lineRule="auto"/>
              <w:rPr>
                <w:rFonts w:ascii="Times New Roman" w:eastAsia="Calibri" w:hAnsi="Times New Roman" w:cs="Times New Roman"/>
              </w:rPr>
            </w:pPr>
            <w:proofErr w:type="spellStart"/>
            <w:r w:rsidRPr="003B2277">
              <w:rPr>
                <w:rFonts w:ascii="Times New Roman" w:eastAsia="Calibri" w:hAnsi="Times New Roman" w:cs="Times New Roman"/>
              </w:rPr>
              <w:t>Niskocenne</w:t>
            </w:r>
            <w:proofErr w:type="spellEnd"/>
            <w:r w:rsidRPr="003B2277">
              <w:rPr>
                <w:rFonts w:ascii="Times New Roman" w:eastAsia="Calibri" w:hAnsi="Times New Roman" w:cs="Times New Roman"/>
              </w:rPr>
              <w:t xml:space="preserve"> składniki majątku</w:t>
            </w:r>
          </w:p>
        </w:tc>
        <w:tc>
          <w:tcPr>
            <w:tcW w:w="1984" w:type="dxa"/>
            <w:shd w:val="clear" w:color="auto" w:fill="auto"/>
          </w:tcPr>
          <w:p w14:paraId="73512BF1" w14:textId="47288780" w:rsidR="00617374" w:rsidRPr="003B2277" w:rsidRDefault="00617374" w:rsidP="003B2277">
            <w:pPr>
              <w:spacing w:line="240" w:lineRule="auto"/>
              <w:jc w:val="right"/>
              <w:rPr>
                <w:rFonts w:ascii="Times New Roman" w:hAnsi="Times New Roman" w:cs="Times New Roman"/>
                <w:bCs/>
                <w:color w:val="000000"/>
              </w:rPr>
            </w:pPr>
            <w:r w:rsidRPr="003B2277">
              <w:rPr>
                <w:rFonts w:ascii="Times New Roman" w:hAnsi="Times New Roman" w:cs="Times New Roman"/>
                <w:bCs/>
                <w:color w:val="000000"/>
              </w:rPr>
              <w:t>2</w:t>
            </w:r>
            <w:r w:rsidR="00E747A7">
              <w:rPr>
                <w:rFonts w:ascii="Times New Roman" w:hAnsi="Times New Roman" w:cs="Times New Roman"/>
                <w:bCs/>
                <w:color w:val="000000"/>
              </w:rPr>
              <w:t>50</w:t>
            </w:r>
            <w:r w:rsidRPr="003B2277">
              <w:rPr>
                <w:rFonts w:ascii="Times New Roman" w:hAnsi="Times New Roman" w:cs="Times New Roman"/>
                <w:bCs/>
                <w:color w:val="000000"/>
              </w:rPr>
              <w:t> 000 PLN</w:t>
            </w:r>
          </w:p>
        </w:tc>
        <w:tc>
          <w:tcPr>
            <w:tcW w:w="1701" w:type="dxa"/>
            <w:shd w:val="clear" w:color="auto" w:fill="auto"/>
          </w:tcPr>
          <w:p w14:paraId="73512BF2"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446" w:type="dxa"/>
            <w:shd w:val="clear" w:color="auto" w:fill="auto"/>
          </w:tcPr>
          <w:p w14:paraId="73512BF3"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Sumy Stałe</w:t>
            </w:r>
          </w:p>
        </w:tc>
      </w:tr>
      <w:tr w:rsidR="00617374" w:rsidRPr="003B2277" w14:paraId="73512BFA" w14:textId="77777777" w:rsidTr="003B2277">
        <w:tc>
          <w:tcPr>
            <w:tcW w:w="896" w:type="dxa"/>
            <w:shd w:val="clear" w:color="auto" w:fill="2E74B5"/>
          </w:tcPr>
          <w:p w14:paraId="73512BF5"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F6"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Środki obrotowe</w:t>
            </w:r>
          </w:p>
        </w:tc>
        <w:tc>
          <w:tcPr>
            <w:tcW w:w="1984" w:type="dxa"/>
            <w:shd w:val="clear" w:color="auto" w:fill="auto"/>
          </w:tcPr>
          <w:p w14:paraId="73512BF7" w14:textId="25372D1D" w:rsidR="00617374" w:rsidRPr="003B2277" w:rsidRDefault="00E747A7" w:rsidP="003B2277">
            <w:pPr>
              <w:tabs>
                <w:tab w:val="left" w:pos="3945"/>
              </w:tabs>
              <w:spacing w:line="240" w:lineRule="auto"/>
              <w:jc w:val="right"/>
              <w:rPr>
                <w:rFonts w:ascii="Times New Roman" w:eastAsia="Calibri" w:hAnsi="Times New Roman" w:cs="Times New Roman"/>
              </w:rPr>
            </w:pPr>
            <w:r>
              <w:rPr>
                <w:rFonts w:ascii="Times New Roman" w:eastAsia="Calibri" w:hAnsi="Times New Roman" w:cs="Times New Roman"/>
              </w:rPr>
              <w:t>30</w:t>
            </w:r>
            <w:r w:rsidR="00617374" w:rsidRPr="003B2277">
              <w:rPr>
                <w:rFonts w:ascii="Times New Roman" w:eastAsia="Calibri" w:hAnsi="Times New Roman" w:cs="Times New Roman"/>
              </w:rPr>
              <w:t> 000 PLN</w:t>
            </w:r>
          </w:p>
        </w:tc>
        <w:tc>
          <w:tcPr>
            <w:tcW w:w="1701" w:type="dxa"/>
            <w:shd w:val="clear" w:color="auto" w:fill="auto"/>
          </w:tcPr>
          <w:p w14:paraId="73512BF8"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Koszt Wytworzenia / Nabycia</w:t>
            </w:r>
          </w:p>
        </w:tc>
        <w:tc>
          <w:tcPr>
            <w:tcW w:w="1446" w:type="dxa"/>
            <w:shd w:val="clear" w:color="auto" w:fill="auto"/>
          </w:tcPr>
          <w:p w14:paraId="73512BF9" w14:textId="77777777" w:rsidR="00617374" w:rsidRPr="003B2277" w:rsidRDefault="00617374" w:rsidP="003B2277">
            <w:pPr>
              <w:tabs>
                <w:tab w:val="left" w:pos="3945"/>
              </w:tabs>
              <w:spacing w:line="240" w:lineRule="auto"/>
              <w:jc w:val="both"/>
              <w:rPr>
                <w:rFonts w:ascii="Times New Roman" w:eastAsia="Calibri" w:hAnsi="Times New Roman" w:cs="Times New Roman"/>
                <w:highlight w:val="yellow"/>
              </w:rPr>
            </w:pPr>
            <w:r w:rsidRPr="003B2277">
              <w:rPr>
                <w:rFonts w:ascii="Times New Roman" w:eastAsia="Calibri" w:hAnsi="Times New Roman" w:cs="Times New Roman"/>
              </w:rPr>
              <w:t>Sumy Stałe</w:t>
            </w:r>
          </w:p>
        </w:tc>
      </w:tr>
      <w:tr w:rsidR="00617374" w:rsidRPr="003B2277" w14:paraId="73512C00" w14:textId="77777777" w:rsidTr="003B2277">
        <w:tc>
          <w:tcPr>
            <w:tcW w:w="896" w:type="dxa"/>
            <w:shd w:val="clear" w:color="auto" w:fill="2E74B5"/>
          </w:tcPr>
          <w:p w14:paraId="73512BFB"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BFC"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Mienie pracownicze</w:t>
            </w:r>
          </w:p>
        </w:tc>
        <w:tc>
          <w:tcPr>
            <w:tcW w:w="1984" w:type="dxa"/>
            <w:shd w:val="clear" w:color="auto" w:fill="auto"/>
          </w:tcPr>
          <w:p w14:paraId="73512BFD" w14:textId="77777777" w:rsidR="00617374" w:rsidRPr="003B2277" w:rsidRDefault="00617374" w:rsidP="003B2277">
            <w:pPr>
              <w:tabs>
                <w:tab w:val="left" w:pos="3945"/>
              </w:tabs>
              <w:spacing w:line="240" w:lineRule="auto"/>
              <w:jc w:val="right"/>
              <w:rPr>
                <w:rFonts w:ascii="Times New Roman" w:eastAsia="Calibri" w:hAnsi="Times New Roman" w:cs="Times New Roman"/>
              </w:rPr>
            </w:pPr>
            <w:r w:rsidRPr="003B2277">
              <w:rPr>
                <w:rFonts w:ascii="Times New Roman" w:eastAsia="Calibri" w:hAnsi="Times New Roman" w:cs="Times New Roman"/>
              </w:rPr>
              <w:t xml:space="preserve">56 000 </w:t>
            </w:r>
            <w:r w:rsidR="0014712D" w:rsidRPr="003B2277">
              <w:rPr>
                <w:rFonts w:ascii="Times New Roman" w:eastAsia="Calibri" w:hAnsi="Times New Roman" w:cs="Times New Roman"/>
              </w:rPr>
              <w:t>PLN</w:t>
            </w:r>
          </w:p>
        </w:tc>
        <w:tc>
          <w:tcPr>
            <w:tcW w:w="1701" w:type="dxa"/>
            <w:shd w:val="clear" w:color="auto" w:fill="auto"/>
          </w:tcPr>
          <w:p w14:paraId="73512BFE"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446" w:type="dxa"/>
            <w:shd w:val="clear" w:color="auto" w:fill="auto"/>
          </w:tcPr>
          <w:p w14:paraId="73512BFF"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617374" w:rsidRPr="003B2277" w14:paraId="73512C06" w14:textId="77777777" w:rsidTr="003B2277">
        <w:tc>
          <w:tcPr>
            <w:tcW w:w="896" w:type="dxa"/>
            <w:shd w:val="clear" w:color="auto" w:fill="2E74B5"/>
          </w:tcPr>
          <w:p w14:paraId="73512C01"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02"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Mienie osób trzecich</w:t>
            </w:r>
          </w:p>
        </w:tc>
        <w:tc>
          <w:tcPr>
            <w:tcW w:w="1984" w:type="dxa"/>
            <w:shd w:val="clear" w:color="auto" w:fill="auto"/>
          </w:tcPr>
          <w:p w14:paraId="73512C03" w14:textId="77777777" w:rsidR="00617374" w:rsidRPr="003B2277" w:rsidRDefault="00617374" w:rsidP="003B2277">
            <w:pPr>
              <w:tabs>
                <w:tab w:val="left" w:pos="3945"/>
              </w:tabs>
              <w:spacing w:line="240" w:lineRule="auto"/>
              <w:jc w:val="right"/>
              <w:rPr>
                <w:rFonts w:ascii="Times New Roman" w:eastAsia="Calibri" w:hAnsi="Times New Roman" w:cs="Times New Roman"/>
              </w:rPr>
            </w:pPr>
            <w:r w:rsidRPr="003B2277">
              <w:rPr>
                <w:rFonts w:ascii="Times New Roman" w:eastAsia="Calibri" w:hAnsi="Times New Roman" w:cs="Times New Roman"/>
              </w:rPr>
              <w:t xml:space="preserve">50 000 </w:t>
            </w:r>
            <w:r w:rsidR="0014712D" w:rsidRPr="003B2277">
              <w:rPr>
                <w:rFonts w:ascii="Times New Roman" w:eastAsia="Calibri" w:hAnsi="Times New Roman" w:cs="Times New Roman"/>
              </w:rPr>
              <w:t>PLN</w:t>
            </w:r>
          </w:p>
        </w:tc>
        <w:tc>
          <w:tcPr>
            <w:tcW w:w="1701" w:type="dxa"/>
            <w:shd w:val="clear" w:color="auto" w:fill="auto"/>
          </w:tcPr>
          <w:p w14:paraId="73512C04"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446" w:type="dxa"/>
            <w:shd w:val="clear" w:color="auto" w:fill="auto"/>
          </w:tcPr>
          <w:p w14:paraId="73512C05"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617374" w:rsidRPr="003B2277" w14:paraId="73512C0C" w14:textId="77777777" w:rsidTr="003B2277">
        <w:tc>
          <w:tcPr>
            <w:tcW w:w="896" w:type="dxa"/>
            <w:shd w:val="clear" w:color="auto" w:fill="2E74B5"/>
          </w:tcPr>
          <w:p w14:paraId="73512C07"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08" w14:textId="1F03295D"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wyposażenie mniejszej wartości (w tym dokumenty i plany, narzędzia, przyrządy, ruchomości)</w:t>
            </w:r>
          </w:p>
        </w:tc>
        <w:tc>
          <w:tcPr>
            <w:tcW w:w="1984" w:type="dxa"/>
            <w:shd w:val="clear" w:color="auto" w:fill="auto"/>
          </w:tcPr>
          <w:p w14:paraId="73512C09" w14:textId="77777777" w:rsidR="00617374" w:rsidRPr="003B2277" w:rsidRDefault="00617374" w:rsidP="003B2277">
            <w:pPr>
              <w:spacing w:line="240" w:lineRule="auto"/>
              <w:jc w:val="right"/>
              <w:rPr>
                <w:rFonts w:ascii="Times New Roman" w:hAnsi="Times New Roman" w:cs="Times New Roman"/>
                <w:b/>
                <w:bCs/>
                <w:color w:val="000000"/>
              </w:rPr>
            </w:pPr>
            <w:r w:rsidRPr="003B2277">
              <w:rPr>
                <w:rFonts w:ascii="Times New Roman" w:hAnsi="Times New Roman" w:cs="Times New Roman"/>
                <w:bCs/>
                <w:color w:val="000000"/>
              </w:rPr>
              <w:t>500 000 PLN</w:t>
            </w:r>
          </w:p>
        </w:tc>
        <w:tc>
          <w:tcPr>
            <w:tcW w:w="1701" w:type="dxa"/>
            <w:shd w:val="clear" w:color="auto" w:fill="auto"/>
          </w:tcPr>
          <w:p w14:paraId="73512C0A"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446" w:type="dxa"/>
            <w:shd w:val="clear" w:color="auto" w:fill="auto"/>
          </w:tcPr>
          <w:p w14:paraId="73512C0B"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Sumy Stałe</w:t>
            </w:r>
          </w:p>
        </w:tc>
      </w:tr>
      <w:tr w:rsidR="00617374" w:rsidRPr="003B2277" w14:paraId="73512C12" w14:textId="77777777" w:rsidTr="003B2277">
        <w:tc>
          <w:tcPr>
            <w:tcW w:w="896" w:type="dxa"/>
            <w:shd w:val="clear" w:color="auto" w:fill="2E74B5"/>
          </w:tcPr>
          <w:p w14:paraId="73512C0D"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0E"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Prewencyjna suma ubezpieczenia</w:t>
            </w:r>
          </w:p>
        </w:tc>
        <w:tc>
          <w:tcPr>
            <w:tcW w:w="1984" w:type="dxa"/>
            <w:shd w:val="clear" w:color="auto" w:fill="auto"/>
          </w:tcPr>
          <w:p w14:paraId="73512C0F" w14:textId="2BB4C992" w:rsidR="00617374" w:rsidRPr="003B2277" w:rsidRDefault="00E747A7" w:rsidP="003B2277">
            <w:pPr>
              <w:spacing w:line="240" w:lineRule="auto"/>
              <w:jc w:val="right"/>
              <w:rPr>
                <w:rFonts w:ascii="Times New Roman" w:hAnsi="Times New Roman" w:cs="Times New Roman"/>
                <w:bCs/>
                <w:color w:val="000000"/>
              </w:rPr>
            </w:pPr>
            <w:r>
              <w:rPr>
                <w:rFonts w:ascii="Times New Roman" w:hAnsi="Times New Roman" w:cs="Times New Roman"/>
                <w:bCs/>
                <w:color w:val="000000"/>
              </w:rPr>
              <w:t>1 0</w:t>
            </w:r>
            <w:r w:rsidR="00617374" w:rsidRPr="003B2277">
              <w:rPr>
                <w:rFonts w:ascii="Times New Roman" w:hAnsi="Times New Roman" w:cs="Times New Roman"/>
                <w:bCs/>
                <w:color w:val="000000"/>
              </w:rPr>
              <w:t>00 000 PLN</w:t>
            </w:r>
          </w:p>
        </w:tc>
        <w:tc>
          <w:tcPr>
            <w:tcW w:w="1701" w:type="dxa"/>
            <w:shd w:val="clear" w:color="auto" w:fill="auto"/>
          </w:tcPr>
          <w:p w14:paraId="73512C10" w14:textId="77777777" w:rsidR="00617374" w:rsidRPr="003B2277" w:rsidRDefault="00617374" w:rsidP="003B2277">
            <w:pPr>
              <w:tabs>
                <w:tab w:val="left" w:pos="3945"/>
              </w:tabs>
              <w:spacing w:line="240" w:lineRule="auto"/>
              <w:jc w:val="both"/>
              <w:rPr>
                <w:rFonts w:ascii="Times New Roman" w:eastAsia="Calibri" w:hAnsi="Times New Roman" w:cs="Times New Roman"/>
              </w:rPr>
            </w:pPr>
          </w:p>
        </w:tc>
        <w:tc>
          <w:tcPr>
            <w:tcW w:w="1446" w:type="dxa"/>
            <w:shd w:val="clear" w:color="auto" w:fill="auto"/>
          </w:tcPr>
          <w:p w14:paraId="73512C11" w14:textId="77777777" w:rsidR="00617374" w:rsidRPr="003B2277"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r w:rsidRPr="003B2277" w:rsidDel="00A268B1">
              <w:rPr>
                <w:rFonts w:ascii="Times New Roman" w:eastAsia="Calibri" w:hAnsi="Times New Roman" w:cs="Times New Roman"/>
              </w:rPr>
              <w:t xml:space="preserve"> </w:t>
            </w:r>
          </w:p>
        </w:tc>
      </w:tr>
      <w:tr w:rsidR="00617374" w:rsidRPr="003B2277" w14:paraId="73512C18" w14:textId="77777777" w:rsidTr="003B2277">
        <w:tc>
          <w:tcPr>
            <w:tcW w:w="896" w:type="dxa"/>
            <w:shd w:val="clear" w:color="auto" w:fill="2E74B5"/>
          </w:tcPr>
          <w:p w14:paraId="73512C13"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14"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Koszty zapobieżenia szkodzie, ratunku, uprzątnięcia</w:t>
            </w:r>
          </w:p>
        </w:tc>
        <w:tc>
          <w:tcPr>
            <w:tcW w:w="1984" w:type="dxa"/>
            <w:shd w:val="clear" w:color="auto" w:fill="auto"/>
          </w:tcPr>
          <w:p w14:paraId="73512C15" w14:textId="77777777" w:rsidR="00617374" w:rsidRPr="003B2277" w:rsidRDefault="00617374" w:rsidP="003B2277">
            <w:pPr>
              <w:spacing w:line="240" w:lineRule="auto"/>
              <w:jc w:val="right"/>
              <w:rPr>
                <w:rFonts w:ascii="Times New Roman" w:hAnsi="Times New Roman" w:cs="Times New Roman"/>
                <w:bCs/>
                <w:color w:val="000000"/>
              </w:rPr>
            </w:pPr>
            <w:r w:rsidRPr="003B2277">
              <w:rPr>
                <w:rFonts w:ascii="Times New Roman" w:hAnsi="Times New Roman" w:cs="Times New Roman"/>
                <w:bCs/>
                <w:color w:val="000000"/>
              </w:rPr>
              <w:t>1 000 000 PLN</w:t>
            </w:r>
          </w:p>
        </w:tc>
        <w:tc>
          <w:tcPr>
            <w:tcW w:w="1701" w:type="dxa"/>
            <w:shd w:val="clear" w:color="auto" w:fill="auto"/>
          </w:tcPr>
          <w:p w14:paraId="73512C16"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p>
        </w:tc>
        <w:tc>
          <w:tcPr>
            <w:tcW w:w="1446" w:type="dxa"/>
            <w:shd w:val="clear" w:color="auto" w:fill="auto"/>
          </w:tcPr>
          <w:p w14:paraId="73512C17"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r w:rsidRPr="003B2277" w:rsidDel="00A268B1">
              <w:rPr>
                <w:rFonts w:ascii="Times New Roman" w:eastAsia="Calibri" w:hAnsi="Times New Roman" w:cs="Times New Roman"/>
              </w:rPr>
              <w:t xml:space="preserve"> </w:t>
            </w:r>
          </w:p>
        </w:tc>
      </w:tr>
      <w:tr w:rsidR="00617374" w:rsidRPr="003B2277" w14:paraId="73512C1E" w14:textId="77777777" w:rsidTr="003B2277">
        <w:tc>
          <w:tcPr>
            <w:tcW w:w="896" w:type="dxa"/>
            <w:shd w:val="clear" w:color="auto" w:fill="2E74B5"/>
          </w:tcPr>
          <w:p w14:paraId="73512C19"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1A"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utrata przychodów z tytułu najmu</w:t>
            </w:r>
          </w:p>
        </w:tc>
        <w:tc>
          <w:tcPr>
            <w:tcW w:w="1984" w:type="dxa"/>
            <w:shd w:val="clear" w:color="auto" w:fill="auto"/>
          </w:tcPr>
          <w:p w14:paraId="73512C1B" w14:textId="1B2B03FA" w:rsidR="00617374" w:rsidRPr="003B2277" w:rsidRDefault="00E747A7" w:rsidP="003B2277">
            <w:pPr>
              <w:spacing w:line="240" w:lineRule="auto"/>
              <w:jc w:val="right"/>
              <w:rPr>
                <w:rFonts w:ascii="Times New Roman" w:hAnsi="Times New Roman" w:cs="Times New Roman"/>
                <w:bCs/>
                <w:color w:val="000000"/>
              </w:rPr>
            </w:pPr>
            <w:r>
              <w:rPr>
                <w:rFonts w:ascii="Times New Roman" w:hAnsi="Times New Roman" w:cs="Times New Roman"/>
                <w:bCs/>
                <w:color w:val="000000"/>
              </w:rPr>
              <w:t>10</w:t>
            </w:r>
            <w:r w:rsidR="00617374" w:rsidRPr="003B2277">
              <w:rPr>
                <w:rFonts w:ascii="Times New Roman" w:hAnsi="Times New Roman" w:cs="Times New Roman"/>
                <w:bCs/>
                <w:color w:val="000000"/>
              </w:rPr>
              <w:t>0</w:t>
            </w:r>
            <w:r>
              <w:rPr>
                <w:rFonts w:ascii="Times New Roman" w:hAnsi="Times New Roman" w:cs="Times New Roman"/>
                <w:bCs/>
                <w:color w:val="000000"/>
              </w:rPr>
              <w:t> </w:t>
            </w:r>
            <w:r w:rsidR="00617374" w:rsidRPr="003B2277">
              <w:rPr>
                <w:rFonts w:ascii="Times New Roman" w:hAnsi="Times New Roman" w:cs="Times New Roman"/>
                <w:bCs/>
                <w:color w:val="000000"/>
              </w:rPr>
              <w:t>000</w:t>
            </w:r>
            <w:r>
              <w:rPr>
                <w:rFonts w:ascii="Times New Roman" w:hAnsi="Times New Roman" w:cs="Times New Roman"/>
                <w:bCs/>
                <w:color w:val="000000"/>
              </w:rPr>
              <w:t xml:space="preserve"> </w:t>
            </w:r>
            <w:r w:rsidR="00617374" w:rsidRPr="003B2277">
              <w:rPr>
                <w:rFonts w:ascii="Times New Roman" w:hAnsi="Times New Roman" w:cs="Times New Roman"/>
                <w:bCs/>
                <w:color w:val="000000"/>
              </w:rPr>
              <w:t>PLN</w:t>
            </w:r>
          </w:p>
        </w:tc>
        <w:tc>
          <w:tcPr>
            <w:tcW w:w="1701" w:type="dxa"/>
            <w:shd w:val="clear" w:color="auto" w:fill="auto"/>
          </w:tcPr>
          <w:p w14:paraId="73512C1C"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p>
        </w:tc>
        <w:tc>
          <w:tcPr>
            <w:tcW w:w="1446" w:type="dxa"/>
            <w:shd w:val="clear" w:color="auto" w:fill="auto"/>
          </w:tcPr>
          <w:p w14:paraId="73512C1D"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r w:rsidRPr="003B2277" w:rsidDel="00A268B1">
              <w:rPr>
                <w:rFonts w:ascii="Times New Roman" w:eastAsia="Calibri" w:hAnsi="Times New Roman" w:cs="Times New Roman"/>
              </w:rPr>
              <w:t xml:space="preserve"> </w:t>
            </w:r>
          </w:p>
        </w:tc>
      </w:tr>
      <w:tr w:rsidR="00617374" w:rsidRPr="003B2277" w14:paraId="73512C24" w14:textId="77777777" w:rsidTr="003B2277">
        <w:tc>
          <w:tcPr>
            <w:tcW w:w="896" w:type="dxa"/>
            <w:shd w:val="clear" w:color="auto" w:fill="2E74B5"/>
          </w:tcPr>
          <w:p w14:paraId="73512C1F" w14:textId="77777777" w:rsidR="00617374" w:rsidRPr="003B2277" w:rsidRDefault="00617374" w:rsidP="003B2277">
            <w:pPr>
              <w:pStyle w:val="Akapitzlist"/>
              <w:numPr>
                <w:ilvl w:val="0"/>
                <w:numId w:val="22"/>
              </w:numPr>
              <w:tabs>
                <w:tab w:val="left" w:pos="3945"/>
              </w:tabs>
              <w:spacing w:line="240" w:lineRule="auto"/>
              <w:jc w:val="center"/>
              <w:rPr>
                <w:rFonts w:ascii="Times New Roman" w:eastAsia="Calibri" w:hAnsi="Times New Roman" w:cs="Times New Roman"/>
                <w:b/>
                <w:bCs/>
              </w:rPr>
            </w:pPr>
          </w:p>
        </w:tc>
        <w:tc>
          <w:tcPr>
            <w:tcW w:w="3045" w:type="dxa"/>
            <w:shd w:val="clear" w:color="auto" w:fill="auto"/>
          </w:tcPr>
          <w:p w14:paraId="73512C20" w14:textId="77777777" w:rsidR="00617374" w:rsidRPr="003B2277" w:rsidRDefault="0061737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Koszty ewakuacji</w:t>
            </w:r>
          </w:p>
        </w:tc>
        <w:tc>
          <w:tcPr>
            <w:tcW w:w="1984" w:type="dxa"/>
            <w:shd w:val="clear" w:color="auto" w:fill="auto"/>
          </w:tcPr>
          <w:p w14:paraId="73512C21" w14:textId="42980620" w:rsidR="00617374" w:rsidRPr="003B2277" w:rsidRDefault="00E747A7" w:rsidP="003B2277">
            <w:pPr>
              <w:spacing w:line="240" w:lineRule="auto"/>
              <w:jc w:val="right"/>
              <w:rPr>
                <w:rFonts w:ascii="Times New Roman" w:hAnsi="Times New Roman" w:cs="Times New Roman"/>
                <w:bCs/>
                <w:color w:val="000000"/>
              </w:rPr>
            </w:pPr>
            <w:r>
              <w:rPr>
                <w:rFonts w:ascii="Times New Roman" w:hAnsi="Times New Roman" w:cs="Times New Roman"/>
                <w:bCs/>
                <w:color w:val="000000"/>
              </w:rPr>
              <w:t>2</w:t>
            </w:r>
            <w:r w:rsidR="00617374" w:rsidRPr="003B2277">
              <w:rPr>
                <w:rFonts w:ascii="Times New Roman" w:hAnsi="Times New Roman" w:cs="Times New Roman"/>
                <w:bCs/>
                <w:color w:val="000000"/>
              </w:rPr>
              <w:t>00 000 PLN</w:t>
            </w:r>
          </w:p>
        </w:tc>
        <w:tc>
          <w:tcPr>
            <w:tcW w:w="1701" w:type="dxa"/>
            <w:shd w:val="clear" w:color="auto" w:fill="auto"/>
          </w:tcPr>
          <w:p w14:paraId="73512C22"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p>
        </w:tc>
        <w:tc>
          <w:tcPr>
            <w:tcW w:w="1446" w:type="dxa"/>
            <w:shd w:val="clear" w:color="auto" w:fill="auto"/>
          </w:tcPr>
          <w:p w14:paraId="73512C23" w14:textId="77777777" w:rsidR="00617374" w:rsidRPr="003B2277" w:rsidDel="00A15B85" w:rsidRDefault="0061737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r w:rsidRPr="003B2277" w:rsidDel="00A268B1">
              <w:rPr>
                <w:rFonts w:ascii="Times New Roman" w:eastAsia="Calibri" w:hAnsi="Times New Roman" w:cs="Times New Roman"/>
              </w:rPr>
              <w:t xml:space="preserve"> </w:t>
            </w:r>
          </w:p>
        </w:tc>
      </w:tr>
    </w:tbl>
    <w:p w14:paraId="73512C25" w14:textId="77777777" w:rsidR="00854EDF" w:rsidRPr="003B2277" w:rsidRDefault="00854EDF" w:rsidP="003B2277">
      <w:pPr>
        <w:spacing w:after="0" w:line="240" w:lineRule="auto"/>
        <w:rPr>
          <w:rFonts w:ascii="Times New Roman" w:hAnsi="Times New Roman" w:cs="Times New Roman"/>
          <w:b/>
          <w:bCs/>
        </w:rPr>
      </w:pPr>
    </w:p>
    <w:p w14:paraId="73512C26" w14:textId="50FBA94B" w:rsidR="00854EDF" w:rsidRPr="003B2277" w:rsidRDefault="00251184" w:rsidP="003B2277">
      <w:pPr>
        <w:pStyle w:val="Akapitzlist"/>
        <w:spacing w:after="0" w:line="240" w:lineRule="auto"/>
        <w:ind w:left="0"/>
        <w:rPr>
          <w:rFonts w:ascii="Times New Roman" w:hAnsi="Times New Roman" w:cs="Times New Roman"/>
          <w:bCs/>
          <w:i/>
        </w:rPr>
      </w:pPr>
      <w:r w:rsidRPr="003B2277">
        <w:rPr>
          <w:rFonts w:ascii="Times New Roman" w:hAnsi="Times New Roman" w:cs="Times New Roman"/>
          <w:bCs/>
          <w:i/>
        </w:rPr>
        <w:t>*</w:t>
      </w:r>
      <w:r w:rsidR="00AF3844" w:rsidRPr="003B2277">
        <w:rPr>
          <w:rFonts w:ascii="Times New Roman" w:hAnsi="Times New Roman" w:cs="Times New Roman"/>
          <w:bCs/>
          <w:i/>
        </w:rPr>
        <w:t xml:space="preserve">szczegółowy wykaz </w:t>
      </w:r>
      <w:r w:rsidRPr="003B2277">
        <w:rPr>
          <w:rFonts w:ascii="Times New Roman" w:hAnsi="Times New Roman" w:cs="Times New Roman"/>
          <w:bCs/>
          <w:i/>
        </w:rPr>
        <w:t xml:space="preserve">zgodnie z załącznikiem nr </w:t>
      </w:r>
      <w:r w:rsidR="00AA182E">
        <w:rPr>
          <w:rFonts w:ascii="Times New Roman" w:hAnsi="Times New Roman" w:cs="Times New Roman"/>
          <w:bCs/>
          <w:i/>
        </w:rPr>
        <w:t>7</w:t>
      </w:r>
      <w:r w:rsidR="004F650A">
        <w:rPr>
          <w:rFonts w:ascii="Times New Roman" w:hAnsi="Times New Roman" w:cs="Times New Roman"/>
          <w:bCs/>
          <w:i/>
        </w:rPr>
        <w:t>A</w:t>
      </w:r>
    </w:p>
    <w:p w14:paraId="73512C27" w14:textId="77777777" w:rsidR="00DB7E06" w:rsidRPr="003B2277" w:rsidRDefault="00DB7E06" w:rsidP="003B2277">
      <w:pPr>
        <w:pStyle w:val="Akapitzlist"/>
        <w:spacing w:after="0" w:line="240" w:lineRule="auto"/>
        <w:ind w:left="0"/>
        <w:rPr>
          <w:rFonts w:ascii="Times New Roman" w:hAnsi="Times New Roman" w:cs="Times New Roman"/>
          <w:bCs/>
          <w:i/>
        </w:rPr>
      </w:pPr>
    </w:p>
    <w:p w14:paraId="73512C28" w14:textId="77777777" w:rsidR="00DB7E06" w:rsidRPr="003B2277" w:rsidRDefault="00DB7E06" w:rsidP="003B2277">
      <w:pPr>
        <w:pStyle w:val="Akapitzlist"/>
        <w:spacing w:after="0" w:line="240" w:lineRule="auto"/>
        <w:ind w:left="0"/>
        <w:rPr>
          <w:rFonts w:ascii="Times New Roman" w:hAnsi="Times New Roman" w:cs="Times New Roman"/>
          <w:b/>
          <w:bCs/>
        </w:rPr>
      </w:pPr>
      <w:r w:rsidRPr="003B2277">
        <w:rPr>
          <w:rFonts w:ascii="Times New Roman" w:hAnsi="Times New Roman" w:cs="Times New Roman"/>
          <w:b/>
          <w:bCs/>
        </w:rPr>
        <w:t>UWAGA:</w:t>
      </w:r>
    </w:p>
    <w:p w14:paraId="73512C29" w14:textId="15310726" w:rsidR="00DB7E06" w:rsidRPr="003B2277" w:rsidRDefault="00DB7E06" w:rsidP="003B2277">
      <w:pPr>
        <w:pStyle w:val="Akapitzlist"/>
        <w:spacing w:after="0" w:line="240" w:lineRule="auto"/>
        <w:ind w:left="0"/>
        <w:rPr>
          <w:rFonts w:ascii="Times New Roman" w:hAnsi="Times New Roman" w:cs="Times New Roman"/>
          <w:bCs/>
          <w:i/>
        </w:rPr>
      </w:pPr>
      <w:r w:rsidRPr="003B2277">
        <w:rPr>
          <w:rFonts w:ascii="Times New Roman" w:hAnsi="Times New Roman" w:cs="Times New Roman"/>
          <w:bCs/>
        </w:rPr>
        <w:lastRenderedPageBreak/>
        <w:t>Niedopuszczalnym jest wyłączenie/uzależnienie/ograniczenie odpowiedzialności w stosunku do silników, generatorów i/lub transformatorów poprzez określenie parametrów technicznych np.: poprzez określ</w:t>
      </w:r>
      <w:r w:rsidR="00D73965">
        <w:rPr>
          <w:rFonts w:ascii="Times New Roman" w:hAnsi="Times New Roman" w:cs="Times New Roman"/>
          <w:bCs/>
        </w:rPr>
        <w:t>e</w:t>
      </w:r>
      <w:r w:rsidRPr="003B2277">
        <w:rPr>
          <w:rFonts w:ascii="Times New Roman" w:hAnsi="Times New Roman" w:cs="Times New Roman"/>
          <w:bCs/>
        </w:rPr>
        <w:t>nie mocy (np.: powyżej/poniżej 1000kVA )</w:t>
      </w:r>
    </w:p>
    <w:p w14:paraId="73512C2A" w14:textId="77777777" w:rsidR="00854EDF" w:rsidRPr="003B2277" w:rsidRDefault="00854EDF" w:rsidP="003B2277">
      <w:pPr>
        <w:spacing w:after="0" w:line="240" w:lineRule="auto"/>
        <w:ind w:left="360"/>
        <w:jc w:val="both"/>
        <w:rPr>
          <w:rFonts w:ascii="Times New Roman" w:hAnsi="Times New Roman" w:cs="Times New Roman"/>
          <w:b/>
        </w:rPr>
      </w:pPr>
    </w:p>
    <w:p w14:paraId="73512C2B" w14:textId="77777777" w:rsidR="00854EDF" w:rsidRPr="003B2277" w:rsidRDefault="00992D50" w:rsidP="003B2277">
      <w:pPr>
        <w:spacing w:after="0" w:line="240" w:lineRule="auto"/>
        <w:ind w:left="360"/>
        <w:jc w:val="both"/>
        <w:rPr>
          <w:rFonts w:ascii="Times New Roman" w:hAnsi="Times New Roman" w:cs="Times New Roman"/>
          <w:b/>
        </w:rPr>
      </w:pPr>
      <w:r w:rsidRPr="003B2277">
        <w:rPr>
          <w:rFonts w:ascii="Times New Roman" w:hAnsi="Times New Roman" w:cs="Times New Roman"/>
          <w:b/>
        </w:rPr>
        <w:t>Poniżej podajemy przykładowe</w:t>
      </w:r>
      <w:r w:rsidR="00854EDF" w:rsidRPr="003B2277">
        <w:rPr>
          <w:rFonts w:ascii="Times New Roman" w:hAnsi="Times New Roman" w:cs="Times New Roman"/>
          <w:b/>
        </w:rPr>
        <w:t xml:space="preserve"> definicje wartości odtworzeniowej (nowej</w:t>
      </w:r>
      <w:r w:rsidRPr="003B2277">
        <w:rPr>
          <w:rFonts w:ascii="Times New Roman" w:hAnsi="Times New Roman" w:cs="Times New Roman"/>
          <w:b/>
        </w:rPr>
        <w:t>, zakupu</w:t>
      </w:r>
      <w:r w:rsidR="00854EDF" w:rsidRPr="003B2277">
        <w:rPr>
          <w:rFonts w:ascii="Times New Roman" w:hAnsi="Times New Roman" w:cs="Times New Roman"/>
          <w:b/>
        </w:rPr>
        <w:t>)</w:t>
      </w:r>
      <w:r w:rsidR="00707262" w:rsidRPr="003B2277">
        <w:rPr>
          <w:rFonts w:ascii="Times New Roman" w:hAnsi="Times New Roman" w:cs="Times New Roman"/>
          <w:b/>
        </w:rPr>
        <w:t>.</w:t>
      </w:r>
    </w:p>
    <w:p w14:paraId="73512C2C" w14:textId="77777777" w:rsidR="00506153" w:rsidRPr="003B2277" w:rsidRDefault="00506153" w:rsidP="003B2277">
      <w:pPr>
        <w:spacing w:after="0" w:line="240" w:lineRule="auto"/>
        <w:ind w:left="360"/>
        <w:jc w:val="both"/>
        <w:rPr>
          <w:rFonts w:ascii="Times New Roman" w:hAnsi="Times New Roman" w:cs="Times New Roman"/>
          <w:b/>
        </w:rPr>
      </w:pPr>
    </w:p>
    <w:p w14:paraId="73512C2D" w14:textId="77777777" w:rsidR="00854EDF" w:rsidRPr="003B2277" w:rsidRDefault="00854EDF" w:rsidP="003B2277">
      <w:pPr>
        <w:widowControl w:val="0"/>
        <w:numPr>
          <w:ilvl w:val="0"/>
          <w:numId w:val="3"/>
        </w:numPr>
        <w:suppressAutoHyphens/>
        <w:autoSpaceDE w:val="0"/>
        <w:autoSpaceDN w:val="0"/>
        <w:adjustRightInd w:val="0"/>
        <w:spacing w:after="0" w:line="240" w:lineRule="auto"/>
        <w:ind w:left="360"/>
        <w:jc w:val="both"/>
        <w:rPr>
          <w:rFonts w:ascii="Times New Roman" w:hAnsi="Times New Roman" w:cs="Times New Roman"/>
          <w:bCs/>
        </w:rPr>
      </w:pPr>
      <w:r w:rsidRPr="003B2277">
        <w:rPr>
          <w:rFonts w:ascii="Times New Roman" w:hAnsi="Times New Roman" w:cs="Times New Roman"/>
          <w:b/>
        </w:rPr>
        <w:t>Za wartość odtworzeniową</w:t>
      </w:r>
      <w:r w:rsidR="00AF3844" w:rsidRPr="003B2277">
        <w:rPr>
          <w:rFonts w:ascii="Times New Roman" w:hAnsi="Times New Roman" w:cs="Times New Roman"/>
          <w:b/>
        </w:rPr>
        <w:t xml:space="preserve"> </w:t>
      </w:r>
      <w:r w:rsidR="00AF3844" w:rsidRPr="003B2277">
        <w:rPr>
          <w:rFonts w:ascii="Times New Roman" w:hAnsi="Times New Roman" w:cs="Times New Roman"/>
          <w:b/>
          <w:bCs/>
        </w:rPr>
        <w:t>(nową</w:t>
      </w:r>
      <w:r w:rsidR="009E4267" w:rsidRPr="003B2277">
        <w:rPr>
          <w:rFonts w:ascii="Times New Roman" w:hAnsi="Times New Roman" w:cs="Times New Roman"/>
          <w:b/>
          <w:bCs/>
        </w:rPr>
        <w:t>, zakupu</w:t>
      </w:r>
      <w:r w:rsidR="00AF3844" w:rsidRPr="003B2277">
        <w:rPr>
          <w:rFonts w:ascii="Times New Roman" w:hAnsi="Times New Roman" w:cs="Times New Roman"/>
          <w:b/>
          <w:bCs/>
        </w:rPr>
        <w:t xml:space="preserve">) </w:t>
      </w:r>
      <w:r w:rsidRPr="003B2277">
        <w:rPr>
          <w:rFonts w:ascii="Times New Roman" w:hAnsi="Times New Roman" w:cs="Times New Roman"/>
        </w:rPr>
        <w:t xml:space="preserve"> należy rozumieć koszt przywrócenia mienia, do stanu nowego lecz nieulepszonego, </w:t>
      </w:r>
      <w:r w:rsidR="001876BC" w:rsidRPr="003B2277">
        <w:rPr>
          <w:rFonts w:ascii="Times New Roman" w:hAnsi="Times New Roman" w:cs="Times New Roman"/>
        </w:rPr>
        <w:t xml:space="preserve">odpowiadającego </w:t>
      </w:r>
      <w:r w:rsidRPr="003B2277">
        <w:rPr>
          <w:rFonts w:ascii="Times New Roman" w:hAnsi="Times New Roman" w:cs="Times New Roman"/>
        </w:rPr>
        <w:t>kosztom remontu lub odbudowy z uwzględnieniem tych samych wym</w:t>
      </w:r>
      <w:r w:rsidR="009D25AC" w:rsidRPr="003B2277">
        <w:rPr>
          <w:rFonts w:ascii="Times New Roman" w:hAnsi="Times New Roman" w:cs="Times New Roman"/>
        </w:rPr>
        <w:t xml:space="preserve">iarów, materiałów i technologii </w:t>
      </w:r>
      <w:r w:rsidRPr="003B2277">
        <w:rPr>
          <w:rFonts w:ascii="Times New Roman" w:hAnsi="Times New Roman" w:cs="Times New Roman"/>
        </w:rPr>
        <w:t>konstrukcji i standardu wykończenia, kosztom zakupu, naprawy lub wytworzenia nowego przedmiotu tego samego rodzaju , typu lub mocy oraz o tych samych bądź jak najbardziej zbliżonych parametrach powiększone o koszt transportu, dojazdu, montażu, cła i inne</w:t>
      </w:r>
      <w:r w:rsidR="009E4267" w:rsidRPr="003B2277">
        <w:rPr>
          <w:rFonts w:ascii="Times New Roman" w:hAnsi="Times New Roman" w:cs="Times New Roman"/>
        </w:rPr>
        <w:t>, które Zamawiający musi ponieść zgodnie z przepisami prawa</w:t>
      </w:r>
      <w:r w:rsidRPr="003B2277">
        <w:rPr>
          <w:rFonts w:ascii="Times New Roman" w:hAnsi="Times New Roman" w:cs="Times New Roman"/>
        </w:rPr>
        <w:t xml:space="preserve">. </w:t>
      </w:r>
      <w:r w:rsidR="00BC2EF9" w:rsidRPr="003B2277">
        <w:rPr>
          <w:rFonts w:ascii="Times New Roman" w:hAnsi="Times New Roman" w:cs="Times New Roman"/>
        </w:rPr>
        <w:t xml:space="preserve">Można wprowadzić zapis mówiący o stosowaniu wartości odtworzeniowej </w:t>
      </w:r>
      <w:r w:rsidR="009E4267" w:rsidRPr="003B2277">
        <w:rPr>
          <w:rFonts w:ascii="Times New Roman" w:hAnsi="Times New Roman" w:cs="Times New Roman"/>
        </w:rPr>
        <w:t xml:space="preserve">tylko </w:t>
      </w:r>
      <w:r w:rsidR="00BC2EF9" w:rsidRPr="003B2277">
        <w:rPr>
          <w:rFonts w:ascii="Times New Roman" w:hAnsi="Times New Roman" w:cs="Times New Roman"/>
        </w:rPr>
        <w:t>w stosunku do przedmiot</w:t>
      </w:r>
      <w:r w:rsidR="009E4267" w:rsidRPr="003B2277">
        <w:rPr>
          <w:rFonts w:ascii="Times New Roman" w:hAnsi="Times New Roman" w:cs="Times New Roman"/>
        </w:rPr>
        <w:t>ów</w:t>
      </w:r>
      <w:r w:rsidR="00BC2EF9" w:rsidRPr="003B2277">
        <w:rPr>
          <w:rFonts w:ascii="Times New Roman" w:hAnsi="Times New Roman" w:cs="Times New Roman"/>
        </w:rPr>
        <w:t xml:space="preserve"> ubezpieczenia, któr</w:t>
      </w:r>
      <w:r w:rsidR="009E4267" w:rsidRPr="003B2277">
        <w:rPr>
          <w:rFonts w:ascii="Times New Roman" w:hAnsi="Times New Roman" w:cs="Times New Roman"/>
        </w:rPr>
        <w:t>ych</w:t>
      </w:r>
      <w:r w:rsidR="00BC2EF9" w:rsidRPr="003B2277">
        <w:rPr>
          <w:rFonts w:ascii="Times New Roman" w:hAnsi="Times New Roman" w:cs="Times New Roman"/>
        </w:rPr>
        <w:t xml:space="preserve"> zużycie techniczne jest równe lub mniejsze niż 50%.</w:t>
      </w:r>
    </w:p>
    <w:p w14:paraId="73512C2E" w14:textId="77777777" w:rsidR="00195CD6" w:rsidRPr="003B2277" w:rsidRDefault="00195CD6" w:rsidP="003B2277">
      <w:pPr>
        <w:widowControl w:val="0"/>
        <w:suppressAutoHyphens/>
        <w:autoSpaceDE w:val="0"/>
        <w:autoSpaceDN w:val="0"/>
        <w:adjustRightInd w:val="0"/>
        <w:spacing w:after="0" w:line="240" w:lineRule="auto"/>
        <w:jc w:val="both"/>
        <w:rPr>
          <w:rFonts w:ascii="Times New Roman" w:hAnsi="Times New Roman" w:cs="Times New Roman"/>
          <w:bCs/>
        </w:rPr>
      </w:pPr>
    </w:p>
    <w:p w14:paraId="73512C2F" w14:textId="77777777" w:rsidR="00102F0F" w:rsidRPr="003B2277" w:rsidRDefault="00102F0F" w:rsidP="003B2277">
      <w:pPr>
        <w:widowControl w:val="0"/>
        <w:suppressAutoHyphens/>
        <w:autoSpaceDE w:val="0"/>
        <w:autoSpaceDN w:val="0"/>
        <w:adjustRightInd w:val="0"/>
        <w:spacing w:after="0" w:line="240" w:lineRule="auto"/>
        <w:ind w:left="360"/>
        <w:jc w:val="both"/>
        <w:rPr>
          <w:rFonts w:ascii="Times New Roman" w:hAnsi="Times New Roman" w:cs="Times New Roman"/>
          <w:b/>
        </w:rPr>
      </w:pPr>
      <w:r w:rsidRPr="003B2277">
        <w:rPr>
          <w:rFonts w:ascii="Times New Roman" w:hAnsi="Times New Roman" w:cs="Times New Roman"/>
          <w:b/>
        </w:rPr>
        <w:t>lub</w:t>
      </w:r>
    </w:p>
    <w:p w14:paraId="73512C30" w14:textId="77777777" w:rsidR="00195CD6" w:rsidRPr="003B2277" w:rsidRDefault="00195CD6" w:rsidP="003B2277">
      <w:pPr>
        <w:widowControl w:val="0"/>
        <w:suppressAutoHyphens/>
        <w:autoSpaceDE w:val="0"/>
        <w:autoSpaceDN w:val="0"/>
        <w:adjustRightInd w:val="0"/>
        <w:spacing w:after="0" w:line="240" w:lineRule="auto"/>
        <w:ind w:left="360"/>
        <w:jc w:val="both"/>
        <w:rPr>
          <w:rFonts w:ascii="Times New Roman" w:hAnsi="Times New Roman" w:cs="Times New Roman"/>
          <w:bCs/>
        </w:rPr>
      </w:pPr>
    </w:p>
    <w:p w14:paraId="73512C31" w14:textId="77777777" w:rsidR="00854EDF" w:rsidRPr="003B2277" w:rsidRDefault="00854EDF" w:rsidP="003B2277">
      <w:pPr>
        <w:widowControl w:val="0"/>
        <w:numPr>
          <w:ilvl w:val="0"/>
          <w:numId w:val="3"/>
        </w:numPr>
        <w:suppressAutoHyphens/>
        <w:autoSpaceDE w:val="0"/>
        <w:autoSpaceDN w:val="0"/>
        <w:adjustRightInd w:val="0"/>
        <w:spacing w:after="0" w:line="240" w:lineRule="auto"/>
        <w:ind w:left="360"/>
        <w:jc w:val="both"/>
        <w:rPr>
          <w:rFonts w:ascii="Times New Roman" w:hAnsi="Times New Roman" w:cs="Times New Roman"/>
          <w:bCs/>
        </w:rPr>
      </w:pPr>
      <w:r w:rsidRPr="003B2277">
        <w:rPr>
          <w:rFonts w:ascii="Times New Roman" w:hAnsi="Times New Roman" w:cs="Times New Roman"/>
          <w:b/>
        </w:rPr>
        <w:t>Za wartość odtworzeniową</w:t>
      </w:r>
      <w:r w:rsidR="00AF3844" w:rsidRPr="003B2277">
        <w:rPr>
          <w:rFonts w:ascii="Times New Roman" w:hAnsi="Times New Roman" w:cs="Times New Roman"/>
          <w:b/>
          <w:bCs/>
        </w:rPr>
        <w:t xml:space="preserve"> </w:t>
      </w:r>
      <w:r w:rsidRPr="003B2277">
        <w:rPr>
          <w:rFonts w:ascii="Times New Roman" w:hAnsi="Times New Roman" w:cs="Times New Roman"/>
          <w:b/>
          <w:bCs/>
        </w:rPr>
        <w:t xml:space="preserve">(nową) </w:t>
      </w:r>
      <w:r w:rsidRPr="003B2277">
        <w:rPr>
          <w:rFonts w:ascii="Times New Roman" w:hAnsi="Times New Roman" w:cs="Times New Roman"/>
          <w:bCs/>
        </w:rPr>
        <w:t xml:space="preserve">uważa się wartość odpowiadającą kosztom przywrócenia mienia do stanu nowego lecz nie ulepszonego </w:t>
      </w:r>
      <w:proofErr w:type="spellStart"/>
      <w:r w:rsidRPr="003B2277">
        <w:rPr>
          <w:rFonts w:ascii="Times New Roman" w:hAnsi="Times New Roman" w:cs="Times New Roman"/>
          <w:bCs/>
        </w:rPr>
        <w:t>tj</w:t>
      </w:r>
      <w:proofErr w:type="spellEnd"/>
      <w:r w:rsidRPr="003B2277">
        <w:rPr>
          <w:rFonts w:ascii="Times New Roman" w:hAnsi="Times New Roman" w:cs="Times New Roman"/>
          <w:bCs/>
        </w:rPr>
        <w:t>:</w:t>
      </w:r>
    </w:p>
    <w:p w14:paraId="73512C32" w14:textId="0B1DD1C0" w:rsidR="00854EDF" w:rsidRPr="003B2277" w:rsidRDefault="00854EDF" w:rsidP="003B2277">
      <w:pPr>
        <w:numPr>
          <w:ilvl w:val="0"/>
          <w:numId w:val="2"/>
        </w:numPr>
        <w:autoSpaceDE w:val="0"/>
        <w:autoSpaceDN w:val="0"/>
        <w:adjustRightInd w:val="0"/>
        <w:spacing w:after="0" w:line="240" w:lineRule="auto"/>
        <w:ind w:left="284" w:firstLine="0"/>
        <w:jc w:val="both"/>
        <w:rPr>
          <w:rFonts w:ascii="Times New Roman" w:hAnsi="Times New Roman" w:cs="Times New Roman"/>
          <w:bCs/>
        </w:rPr>
      </w:pPr>
      <w:r w:rsidRPr="003B2277">
        <w:rPr>
          <w:rFonts w:ascii="Times New Roman" w:hAnsi="Times New Roman" w:cs="Times New Roman"/>
          <w:bCs/>
        </w:rPr>
        <w:t>w przypadku budynku lub budowli</w:t>
      </w:r>
      <w:r w:rsidRPr="003B2277">
        <w:rPr>
          <w:rFonts w:ascii="Times New Roman" w:hAnsi="Times New Roman" w:cs="Times New Roman"/>
          <w:b/>
          <w:bCs/>
        </w:rPr>
        <w:t xml:space="preserve"> – </w:t>
      </w:r>
      <w:r w:rsidRPr="003B2277">
        <w:rPr>
          <w:rFonts w:ascii="Times New Roman" w:hAnsi="Times New Roman" w:cs="Times New Roman"/>
          <w:bCs/>
        </w:rPr>
        <w:t xml:space="preserve">wartość </w:t>
      </w:r>
      <w:r w:rsidRPr="00B92A16">
        <w:rPr>
          <w:rFonts w:ascii="Times New Roman" w:hAnsi="Times New Roman" w:cs="Times New Roman"/>
          <w:bCs/>
        </w:rPr>
        <w:t xml:space="preserve">odpowiadającą </w:t>
      </w:r>
      <w:r w:rsidR="00B92A16" w:rsidRPr="00B92A16">
        <w:rPr>
          <w:rFonts w:ascii="Times New Roman" w:hAnsi="Times New Roman" w:cs="Times New Roman"/>
          <w:bCs/>
        </w:rPr>
        <w:t>kosztom</w:t>
      </w:r>
      <w:r w:rsidR="00B92A16">
        <w:rPr>
          <w:rFonts w:ascii="Times New Roman" w:hAnsi="Times New Roman" w:cs="Times New Roman"/>
          <w:b/>
          <w:bCs/>
        </w:rPr>
        <w:t xml:space="preserve"> </w:t>
      </w:r>
      <w:r w:rsidRPr="003B2277">
        <w:rPr>
          <w:rFonts w:ascii="Times New Roman" w:hAnsi="Times New Roman" w:cs="Times New Roman"/>
          <w:bCs/>
        </w:rPr>
        <w:t>odbudowy w tym samym miejscu, z uwzględnieniem dotychczasowych technologii, konstrukcji i standardu wykończenia przy zastosowaniu dotychczasowych wymiarów i materiałów</w:t>
      </w:r>
      <w:r w:rsidR="009D25AC" w:rsidRPr="003B2277">
        <w:rPr>
          <w:rFonts w:ascii="Times New Roman" w:hAnsi="Times New Roman" w:cs="Times New Roman"/>
          <w:bCs/>
        </w:rPr>
        <w:t>.</w:t>
      </w:r>
    </w:p>
    <w:p w14:paraId="73512C33" w14:textId="3A7F0B0E" w:rsidR="00BC2EF9" w:rsidRPr="003B2277" w:rsidRDefault="00854EDF" w:rsidP="003B2277">
      <w:pPr>
        <w:numPr>
          <w:ilvl w:val="0"/>
          <w:numId w:val="2"/>
        </w:numPr>
        <w:autoSpaceDE w:val="0"/>
        <w:autoSpaceDN w:val="0"/>
        <w:adjustRightInd w:val="0"/>
        <w:spacing w:after="0" w:line="240" w:lineRule="auto"/>
        <w:ind w:left="284" w:firstLine="0"/>
        <w:jc w:val="both"/>
        <w:rPr>
          <w:rFonts w:ascii="Times New Roman" w:hAnsi="Times New Roman" w:cs="Times New Roman"/>
          <w:bCs/>
        </w:rPr>
      </w:pPr>
      <w:r w:rsidRPr="003B2277">
        <w:rPr>
          <w:rFonts w:ascii="Times New Roman" w:hAnsi="Times New Roman" w:cs="Times New Roman"/>
          <w:bCs/>
        </w:rPr>
        <w:t>w przypadku maszyn, urządzeń i wyposażenia</w:t>
      </w:r>
      <w:r w:rsidRPr="003B2277">
        <w:rPr>
          <w:rFonts w:ascii="Times New Roman" w:hAnsi="Times New Roman" w:cs="Times New Roman"/>
          <w:b/>
          <w:bCs/>
        </w:rPr>
        <w:t xml:space="preserve"> -</w:t>
      </w:r>
      <w:r w:rsidRPr="003B2277">
        <w:rPr>
          <w:rFonts w:ascii="Times New Roman" w:hAnsi="Times New Roman" w:cs="Times New Roman"/>
          <w:bCs/>
        </w:rPr>
        <w:t xml:space="preserve"> wartość odpowiadającą kosztom zakupu lub wytworzenia nowego przedmiotu tego samego rodzaju, typu oraz o tych samych parametrach powiększon</w:t>
      </w:r>
      <w:r w:rsidR="00102F0F" w:rsidRPr="003B2277">
        <w:rPr>
          <w:rFonts w:ascii="Times New Roman" w:hAnsi="Times New Roman" w:cs="Times New Roman"/>
          <w:bCs/>
        </w:rPr>
        <w:t>ą o koszty transportu i montażu oraz inne koszty potrzebne do przywrócenia pełnej sprawności sprzed szkody</w:t>
      </w:r>
      <w:r w:rsidR="00BC2EF9" w:rsidRPr="003B2277">
        <w:rPr>
          <w:rFonts w:ascii="Times New Roman" w:hAnsi="Times New Roman" w:cs="Times New Roman"/>
          <w:bCs/>
        </w:rPr>
        <w:t xml:space="preserve">. </w:t>
      </w:r>
    </w:p>
    <w:p w14:paraId="73512C34" w14:textId="77777777" w:rsidR="00BC2EF9" w:rsidRPr="003B2277" w:rsidRDefault="00BC2EF9" w:rsidP="003B2277">
      <w:pPr>
        <w:autoSpaceDE w:val="0"/>
        <w:autoSpaceDN w:val="0"/>
        <w:adjustRightInd w:val="0"/>
        <w:spacing w:after="0" w:line="240" w:lineRule="auto"/>
        <w:ind w:left="284" w:firstLine="424"/>
        <w:jc w:val="both"/>
        <w:rPr>
          <w:rFonts w:ascii="Times New Roman" w:hAnsi="Times New Roman" w:cs="Times New Roman"/>
          <w:bCs/>
        </w:rPr>
      </w:pPr>
      <w:r w:rsidRPr="003B2277">
        <w:rPr>
          <w:rFonts w:ascii="Times New Roman" w:hAnsi="Times New Roman" w:cs="Times New Roman"/>
        </w:rPr>
        <w:t>Można wprowadzić zapis mówiący o stosowaniu wartości odtworzeniowej w stosunku do przedmiotu ubezpieczenia, którego zużycie techniczne jest równe lub mniejsze niż 50%.</w:t>
      </w:r>
    </w:p>
    <w:p w14:paraId="73512C35" w14:textId="77777777" w:rsidR="00BC2EF9" w:rsidRPr="003B2277" w:rsidRDefault="00BC2EF9" w:rsidP="003B2277">
      <w:pPr>
        <w:autoSpaceDE w:val="0"/>
        <w:autoSpaceDN w:val="0"/>
        <w:adjustRightInd w:val="0"/>
        <w:spacing w:after="0" w:line="240" w:lineRule="auto"/>
        <w:ind w:left="284"/>
        <w:jc w:val="both"/>
        <w:rPr>
          <w:rFonts w:ascii="Times New Roman" w:hAnsi="Times New Roman" w:cs="Times New Roman"/>
          <w:bCs/>
        </w:rPr>
      </w:pPr>
    </w:p>
    <w:p w14:paraId="73512C36" w14:textId="77777777" w:rsidR="00F15B02" w:rsidRPr="003B2277" w:rsidRDefault="00F15B02" w:rsidP="003B2277">
      <w:pPr>
        <w:spacing w:after="0" w:line="240" w:lineRule="auto"/>
        <w:jc w:val="both"/>
        <w:rPr>
          <w:rFonts w:ascii="Times New Roman" w:hAnsi="Times New Roman" w:cs="Times New Roman"/>
          <w:b/>
          <w:highlight w:val="red"/>
        </w:rPr>
      </w:pPr>
    </w:p>
    <w:p w14:paraId="73512C37" w14:textId="1204736B" w:rsidR="00F15B02" w:rsidRPr="003B2277" w:rsidRDefault="00F15B02" w:rsidP="003B2277">
      <w:pPr>
        <w:spacing w:after="0" w:line="240" w:lineRule="auto"/>
        <w:ind w:firstLine="284"/>
        <w:jc w:val="both"/>
        <w:rPr>
          <w:rFonts w:ascii="Times New Roman" w:hAnsi="Times New Roman" w:cs="Times New Roman"/>
        </w:rPr>
      </w:pPr>
      <w:r w:rsidRPr="003B2277">
        <w:rPr>
          <w:rFonts w:ascii="Times New Roman" w:hAnsi="Times New Roman" w:cs="Times New Roman"/>
        </w:rPr>
        <w:t>Zam</w:t>
      </w:r>
      <w:r w:rsidR="00B64641" w:rsidRPr="003B2277">
        <w:rPr>
          <w:rFonts w:ascii="Times New Roman" w:hAnsi="Times New Roman" w:cs="Times New Roman"/>
        </w:rPr>
        <w:t>a</w:t>
      </w:r>
      <w:r w:rsidRPr="003B2277">
        <w:rPr>
          <w:rFonts w:ascii="Times New Roman" w:hAnsi="Times New Roman" w:cs="Times New Roman"/>
        </w:rPr>
        <w:t xml:space="preserve">wiający wymaga, by definicje Wykonawcy były tej samej treści lub równoważne z </w:t>
      </w:r>
      <w:r w:rsidR="009E4267" w:rsidRPr="003B2277">
        <w:rPr>
          <w:rFonts w:ascii="Times New Roman" w:hAnsi="Times New Roman" w:cs="Times New Roman"/>
        </w:rPr>
        <w:t>w/w de</w:t>
      </w:r>
      <w:r w:rsidR="00D73965">
        <w:rPr>
          <w:rFonts w:ascii="Times New Roman" w:hAnsi="Times New Roman" w:cs="Times New Roman"/>
        </w:rPr>
        <w:t>fi</w:t>
      </w:r>
      <w:r w:rsidR="009E4267" w:rsidRPr="003B2277">
        <w:rPr>
          <w:rFonts w:ascii="Times New Roman" w:hAnsi="Times New Roman" w:cs="Times New Roman"/>
        </w:rPr>
        <w:t>nicjami wartości odtworzeniowej</w:t>
      </w:r>
      <w:r w:rsidRPr="003B2277">
        <w:rPr>
          <w:rFonts w:ascii="Times New Roman" w:hAnsi="Times New Roman" w:cs="Times New Roman"/>
        </w:rPr>
        <w:t>.</w:t>
      </w:r>
    </w:p>
    <w:p w14:paraId="73512C38" w14:textId="77777777" w:rsidR="00102F0F" w:rsidRPr="003B2277" w:rsidRDefault="00102F0F" w:rsidP="003B2277">
      <w:pPr>
        <w:spacing w:after="0" w:line="240" w:lineRule="auto"/>
        <w:rPr>
          <w:rFonts w:ascii="Times New Roman" w:hAnsi="Times New Roman" w:cs="Times New Roman"/>
          <w:bCs/>
        </w:rPr>
      </w:pPr>
    </w:p>
    <w:p w14:paraId="73512C39" w14:textId="77777777" w:rsidR="00854EDF" w:rsidRPr="003B2277" w:rsidRDefault="00540F82" w:rsidP="003B2277">
      <w:pPr>
        <w:spacing w:after="0" w:line="240" w:lineRule="auto"/>
        <w:jc w:val="both"/>
        <w:rPr>
          <w:rFonts w:ascii="Times New Roman" w:hAnsi="Times New Roman" w:cs="Times New Roman"/>
          <w:b/>
          <w:bCs/>
          <w:u w:val="single"/>
        </w:rPr>
      </w:pPr>
      <w:r w:rsidRPr="003B2277">
        <w:rPr>
          <w:rFonts w:ascii="Times New Roman" w:hAnsi="Times New Roman" w:cs="Times New Roman"/>
          <w:b/>
          <w:bCs/>
          <w:u w:val="single"/>
        </w:rPr>
        <w:t>Ochrona ubezpieczeniowa musi zawierać/</w:t>
      </w:r>
      <w:r w:rsidR="00854EDF" w:rsidRPr="003B2277">
        <w:rPr>
          <w:rFonts w:ascii="Times New Roman" w:hAnsi="Times New Roman" w:cs="Times New Roman"/>
          <w:b/>
          <w:bCs/>
          <w:u w:val="single"/>
        </w:rPr>
        <w:t xml:space="preserve">być rozszerzona </w:t>
      </w:r>
      <w:r w:rsidR="00992D50" w:rsidRPr="003B2277">
        <w:rPr>
          <w:rFonts w:ascii="Times New Roman" w:hAnsi="Times New Roman" w:cs="Times New Roman"/>
          <w:b/>
          <w:bCs/>
          <w:u w:val="single"/>
        </w:rPr>
        <w:t xml:space="preserve">co najmniej </w:t>
      </w:r>
      <w:r w:rsidR="00BC2EF9" w:rsidRPr="003B2277">
        <w:rPr>
          <w:rFonts w:ascii="Times New Roman" w:hAnsi="Times New Roman" w:cs="Times New Roman"/>
          <w:b/>
          <w:bCs/>
          <w:u w:val="single"/>
        </w:rPr>
        <w:t>(</w:t>
      </w:r>
      <w:r w:rsidR="00B55178" w:rsidRPr="003B2277">
        <w:rPr>
          <w:rFonts w:ascii="Times New Roman" w:hAnsi="Times New Roman" w:cs="Times New Roman"/>
          <w:b/>
          <w:bCs/>
          <w:u w:val="single"/>
        </w:rPr>
        <w:t>np. w formie klauzul</w:t>
      </w:r>
      <w:r w:rsidR="00992D50" w:rsidRPr="003B2277">
        <w:rPr>
          <w:rFonts w:ascii="Times New Roman" w:hAnsi="Times New Roman" w:cs="Times New Roman"/>
          <w:b/>
          <w:bCs/>
          <w:u w:val="single"/>
        </w:rPr>
        <w:t>)</w:t>
      </w:r>
      <w:r w:rsidR="00224392" w:rsidRPr="003B2277">
        <w:rPr>
          <w:rFonts w:ascii="Times New Roman" w:hAnsi="Times New Roman" w:cs="Times New Roman"/>
          <w:b/>
          <w:bCs/>
          <w:u w:val="single"/>
        </w:rPr>
        <w:t xml:space="preserve"> na</w:t>
      </w:r>
      <w:r w:rsidR="00BC2EF9" w:rsidRPr="003B2277">
        <w:rPr>
          <w:rFonts w:ascii="Times New Roman" w:hAnsi="Times New Roman" w:cs="Times New Roman"/>
          <w:b/>
          <w:bCs/>
          <w:u w:val="single"/>
        </w:rPr>
        <w:t xml:space="preserve"> następujące ryzyka</w:t>
      </w:r>
      <w:r w:rsidR="00854EDF" w:rsidRPr="003B2277">
        <w:rPr>
          <w:rFonts w:ascii="Times New Roman" w:hAnsi="Times New Roman" w:cs="Times New Roman"/>
          <w:b/>
          <w:bCs/>
          <w:u w:val="single"/>
        </w:rPr>
        <w:t>:</w:t>
      </w:r>
    </w:p>
    <w:p w14:paraId="73512C3A" w14:textId="77777777" w:rsidR="00195CD6" w:rsidRPr="003B2277" w:rsidRDefault="00195CD6" w:rsidP="003B2277">
      <w:pPr>
        <w:spacing w:after="0" w:line="240" w:lineRule="auto"/>
        <w:jc w:val="both"/>
        <w:rPr>
          <w:rFonts w:ascii="Times New Roman" w:hAnsi="Times New Roman" w:cs="Times New Roman"/>
          <w:b/>
          <w:bCs/>
        </w:rPr>
      </w:pPr>
    </w:p>
    <w:p w14:paraId="73512C3B" w14:textId="77777777" w:rsidR="00231EEF" w:rsidRPr="003B2277" w:rsidRDefault="00231EEF" w:rsidP="003B2277">
      <w:pPr>
        <w:spacing w:after="0" w:line="240" w:lineRule="auto"/>
        <w:jc w:val="both"/>
        <w:rPr>
          <w:rFonts w:ascii="Times New Roman" w:hAnsi="Times New Roman" w:cs="Times New Roman"/>
        </w:rPr>
      </w:pPr>
    </w:p>
    <w:p w14:paraId="73512C3C" w14:textId="77777777" w:rsidR="009D25AC" w:rsidRPr="003B2277" w:rsidRDefault="00231EEF" w:rsidP="003B2277">
      <w:pPr>
        <w:pStyle w:val="Akapitzlist"/>
        <w:numPr>
          <w:ilvl w:val="0"/>
          <w:numId w:val="27"/>
        </w:numPr>
        <w:spacing w:line="240" w:lineRule="auto"/>
        <w:ind w:left="0"/>
        <w:mirrorIndents/>
        <w:jc w:val="both"/>
        <w:rPr>
          <w:rFonts w:ascii="Times New Roman" w:hAnsi="Times New Roman" w:cs="Times New Roman"/>
        </w:rPr>
      </w:pPr>
      <w:r w:rsidRPr="003B2277">
        <w:rPr>
          <w:rFonts w:ascii="Times New Roman" w:hAnsi="Times New Roman" w:cs="Times New Roman"/>
          <w:b/>
          <w:bCs/>
        </w:rPr>
        <w:t>Klauzula ograniczen</w:t>
      </w:r>
      <w:r w:rsidR="00540F82" w:rsidRPr="003B2277">
        <w:rPr>
          <w:rFonts w:ascii="Times New Roman" w:hAnsi="Times New Roman" w:cs="Times New Roman"/>
          <w:b/>
          <w:bCs/>
        </w:rPr>
        <w:t>ia zasady proporcji (</w:t>
      </w:r>
      <w:r w:rsidR="009E4267" w:rsidRPr="003B2277">
        <w:rPr>
          <w:rFonts w:ascii="Times New Roman" w:hAnsi="Times New Roman" w:cs="Times New Roman"/>
          <w:b/>
          <w:bCs/>
        </w:rPr>
        <w:t>zdefiniowana wg kryterium</w:t>
      </w:r>
      <w:r w:rsidR="00540F82" w:rsidRPr="003B2277">
        <w:rPr>
          <w:rFonts w:ascii="Times New Roman" w:hAnsi="Times New Roman" w:cs="Times New Roman"/>
          <w:b/>
          <w:bCs/>
        </w:rPr>
        <w:t xml:space="preserve"> wysokości</w:t>
      </w:r>
      <w:r w:rsidRPr="003B2277">
        <w:rPr>
          <w:rFonts w:ascii="Times New Roman" w:hAnsi="Times New Roman" w:cs="Times New Roman"/>
          <w:b/>
          <w:bCs/>
        </w:rPr>
        <w:t xml:space="preserve"> szkody) – Minimalny zakres ochrony zapewniany przez niniejszą klauzulę: </w:t>
      </w:r>
      <w:r w:rsidRPr="003B2277">
        <w:rPr>
          <w:rFonts w:ascii="Times New Roman" w:hAnsi="Times New Roman" w:cs="Times New Roman"/>
        </w:rPr>
        <w:t xml:space="preserve">Ustala się, że wyłączona zostaje zasada stosowania proporcjonalnej redukcji odszkodowania w przypadku, gdy wysokość szkody nie przekracza </w:t>
      </w:r>
      <w:r w:rsidR="00460D3A" w:rsidRPr="003B2277">
        <w:rPr>
          <w:rFonts w:ascii="Times New Roman" w:hAnsi="Times New Roman" w:cs="Times New Roman"/>
        </w:rPr>
        <w:t>3</w:t>
      </w:r>
      <w:r w:rsidRPr="003B2277">
        <w:rPr>
          <w:rFonts w:ascii="Times New Roman" w:hAnsi="Times New Roman" w:cs="Times New Roman"/>
        </w:rPr>
        <w:t>0% sumy ubezpieczenia danego przedmiotu ubezpieczenia.</w:t>
      </w:r>
    </w:p>
    <w:p w14:paraId="73512C3D" w14:textId="77777777" w:rsidR="00E452D4" w:rsidRPr="003B2277" w:rsidRDefault="00E452D4" w:rsidP="003B2277">
      <w:pPr>
        <w:pStyle w:val="Akapitzlist"/>
        <w:spacing w:line="240" w:lineRule="auto"/>
        <w:ind w:left="0"/>
        <w:mirrorIndents/>
        <w:jc w:val="both"/>
        <w:rPr>
          <w:rFonts w:ascii="Times New Roman" w:hAnsi="Times New Roman" w:cs="Times New Roman"/>
        </w:rPr>
      </w:pPr>
    </w:p>
    <w:p w14:paraId="73512C3E" w14:textId="1464D9F4" w:rsidR="00195CD6" w:rsidRPr="003B2277" w:rsidRDefault="00195CD6" w:rsidP="00B92A16">
      <w:pPr>
        <w:pStyle w:val="Akapitzlist"/>
        <w:numPr>
          <w:ilvl w:val="0"/>
          <w:numId w:val="27"/>
        </w:numPr>
        <w:spacing w:after="0" w:line="240" w:lineRule="auto"/>
        <w:ind w:left="0"/>
        <w:jc w:val="both"/>
        <w:rPr>
          <w:rFonts w:ascii="Times New Roman" w:hAnsi="Times New Roman" w:cs="Times New Roman"/>
          <w:b/>
          <w:bCs/>
        </w:rPr>
      </w:pPr>
      <w:r w:rsidRPr="003B2277">
        <w:rPr>
          <w:rFonts w:ascii="Times New Roman" w:hAnsi="Times New Roman" w:cs="Times New Roman"/>
          <w:b/>
        </w:rPr>
        <w:t xml:space="preserve">Klauzula bezzwłocznej naprawy – Minimalny zakres ochrony zapewniany przez niniejszą klauzulę: </w:t>
      </w:r>
      <w:r w:rsidRPr="003B2277">
        <w:rPr>
          <w:rFonts w:ascii="Times New Roman" w:hAnsi="Times New Roman" w:cs="Times New Roman"/>
        </w:rPr>
        <w:t>Ustala się, 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bądź przez wyspecjalizowane firmy zewnętrzne działające na jego zlecenie. W przypadku tego rodzaju szkód, poza dokumentami wymaganymi zgodnie z warunkami ubezpieczenia, Ubezpieczający zobowiązany jest do sporządzenia i przedłożenia Zakład Ubezpieczeń dokumentacji zdjęciowej z miejsca szkody oraz zachowania do dyspozycji Zakładu Ubezpieczeń elementów uszkodzonych podlegających wymianie</w:t>
      </w:r>
      <w:r w:rsidR="00A86A9A" w:rsidRPr="003B2277">
        <w:rPr>
          <w:rFonts w:ascii="Times New Roman" w:hAnsi="Times New Roman" w:cs="Times New Roman"/>
        </w:rPr>
        <w:t xml:space="preserve"> przez okres 7 dni od zgłoszenia szkody</w:t>
      </w:r>
      <w:r w:rsidRPr="003B2277">
        <w:rPr>
          <w:rFonts w:ascii="Times New Roman" w:hAnsi="Times New Roman" w:cs="Times New Roman"/>
        </w:rPr>
        <w:t>.</w:t>
      </w:r>
    </w:p>
    <w:p w14:paraId="73512C3F" w14:textId="77777777" w:rsidR="00195CD6" w:rsidRPr="003B2277" w:rsidRDefault="00195CD6" w:rsidP="003B2277">
      <w:pPr>
        <w:spacing w:after="0" w:line="240" w:lineRule="auto"/>
        <w:jc w:val="both"/>
        <w:rPr>
          <w:rFonts w:ascii="Times New Roman" w:hAnsi="Times New Roman" w:cs="Times New Roman"/>
          <w:b/>
          <w:bCs/>
        </w:rPr>
      </w:pPr>
    </w:p>
    <w:p w14:paraId="73512C40" w14:textId="345B6F74" w:rsidR="00854EDF" w:rsidRPr="003B2277" w:rsidRDefault="00736142" w:rsidP="003B2277">
      <w:pPr>
        <w:pStyle w:val="Tekstpodstawowy"/>
        <w:numPr>
          <w:ilvl w:val="0"/>
          <w:numId w:val="27"/>
        </w:numPr>
        <w:ind w:left="0"/>
        <w:contextualSpacing/>
        <w:mirrorIndents/>
        <w:jc w:val="both"/>
        <w:rPr>
          <w:rFonts w:ascii="Times New Roman" w:hAnsi="Times New Roman" w:cs="Times New Roman"/>
          <w:sz w:val="22"/>
          <w:szCs w:val="22"/>
        </w:rPr>
      </w:pPr>
      <w:r w:rsidRPr="003B2277">
        <w:rPr>
          <w:rFonts w:ascii="Times New Roman" w:hAnsi="Times New Roman" w:cs="Times New Roman"/>
          <w:b/>
          <w:sz w:val="22"/>
          <w:szCs w:val="22"/>
        </w:rPr>
        <w:t>Klauzula</w:t>
      </w:r>
      <w:r w:rsidR="00854EDF" w:rsidRPr="003B2277">
        <w:rPr>
          <w:rFonts w:ascii="Times New Roman" w:hAnsi="Times New Roman" w:cs="Times New Roman"/>
          <w:b/>
          <w:sz w:val="22"/>
          <w:szCs w:val="22"/>
        </w:rPr>
        <w:t xml:space="preserve"> reprezentantów – Minimalny zakres ochrony zapewniany przez niniejszą klauzulę: </w:t>
      </w:r>
      <w:r w:rsidR="00854EDF" w:rsidRPr="003B2277">
        <w:rPr>
          <w:rFonts w:ascii="Times New Roman" w:eastAsia="Lucida Sans Unicode" w:hAnsi="Times New Roman" w:cs="Times New Roman"/>
          <w:sz w:val="22"/>
          <w:szCs w:val="22"/>
        </w:rPr>
        <w:t xml:space="preserve"> </w:t>
      </w:r>
      <w:r w:rsidR="00854EDF" w:rsidRPr="003B2277">
        <w:rPr>
          <w:rFonts w:ascii="Times New Roman" w:hAnsi="Times New Roman" w:cs="Times New Roman"/>
          <w:sz w:val="22"/>
          <w:szCs w:val="22"/>
        </w:rPr>
        <w:t xml:space="preserve"> </w:t>
      </w:r>
      <w:r w:rsidR="00C7438B" w:rsidRPr="003B2277">
        <w:rPr>
          <w:rFonts w:ascii="Times New Roman" w:eastAsia="Lucida Sans Unicode" w:hAnsi="Times New Roman" w:cs="Times New Roman"/>
          <w:sz w:val="22"/>
          <w:szCs w:val="22"/>
        </w:rPr>
        <w:t>O</w:t>
      </w:r>
      <w:r w:rsidR="00854EDF" w:rsidRPr="003B2277">
        <w:rPr>
          <w:rFonts w:ascii="Times New Roman" w:eastAsia="Lucida Sans Unicode" w:hAnsi="Times New Roman" w:cs="Times New Roman"/>
          <w:sz w:val="22"/>
          <w:szCs w:val="22"/>
        </w:rPr>
        <w:t xml:space="preserve">chroną ubezpieczeniową objęte są </w:t>
      </w:r>
      <w:r w:rsidR="00854EDF" w:rsidRPr="003B2277">
        <w:rPr>
          <w:rFonts w:ascii="Times New Roman" w:hAnsi="Times New Roman" w:cs="Times New Roman"/>
          <w:sz w:val="22"/>
          <w:szCs w:val="22"/>
        </w:rPr>
        <w:t>szkody wyrządzone</w:t>
      </w:r>
      <w:r w:rsidR="00D73965">
        <w:rPr>
          <w:rFonts w:ascii="Times New Roman" w:hAnsi="Times New Roman" w:cs="Times New Roman"/>
          <w:sz w:val="22"/>
          <w:szCs w:val="22"/>
        </w:rPr>
        <w:t xml:space="preserve"> </w:t>
      </w:r>
      <w:r w:rsidR="00854EDF" w:rsidRPr="003B2277">
        <w:rPr>
          <w:rFonts w:ascii="Times New Roman" w:hAnsi="Times New Roman" w:cs="Times New Roman"/>
          <w:sz w:val="22"/>
          <w:szCs w:val="22"/>
        </w:rPr>
        <w:t xml:space="preserve">wskutek </w:t>
      </w:r>
      <w:r w:rsidR="002A5D63">
        <w:rPr>
          <w:rFonts w:ascii="Times New Roman" w:hAnsi="Times New Roman" w:cs="Times New Roman"/>
          <w:sz w:val="22"/>
          <w:szCs w:val="22"/>
        </w:rPr>
        <w:t xml:space="preserve">winy umyślnej lub </w:t>
      </w:r>
      <w:r w:rsidR="00854EDF" w:rsidRPr="003B2277">
        <w:rPr>
          <w:rFonts w:ascii="Times New Roman" w:hAnsi="Times New Roman" w:cs="Times New Roman"/>
          <w:sz w:val="22"/>
          <w:szCs w:val="22"/>
        </w:rPr>
        <w:t xml:space="preserve">rażącego niedbalstwa przez pracowników ubezpieczającego, za których ponosi on odpowiedzialność, za </w:t>
      </w:r>
      <w:r w:rsidR="00854EDF" w:rsidRPr="003B2277">
        <w:rPr>
          <w:rFonts w:ascii="Times New Roman" w:hAnsi="Times New Roman" w:cs="Times New Roman"/>
          <w:sz w:val="22"/>
          <w:szCs w:val="22"/>
        </w:rPr>
        <w:lastRenderedPageBreak/>
        <w:t>wyjątkiem osób Zarządzających i</w:t>
      </w:r>
      <w:r w:rsidR="001E7F21" w:rsidRPr="003B2277">
        <w:rPr>
          <w:rFonts w:ascii="Times New Roman" w:hAnsi="Times New Roman" w:cs="Times New Roman"/>
          <w:sz w:val="22"/>
          <w:szCs w:val="22"/>
        </w:rPr>
        <w:t>/</w:t>
      </w:r>
      <w:r w:rsidR="00854EDF" w:rsidRPr="003B2277">
        <w:rPr>
          <w:rFonts w:ascii="Times New Roman" w:hAnsi="Times New Roman" w:cs="Times New Roman"/>
          <w:sz w:val="22"/>
          <w:szCs w:val="22"/>
        </w:rPr>
        <w:t>lub właściciela. Za osoby Zarządzające w szczególności uważa się: członków zarządu, prokurentów i członków rad nadzorczych.</w:t>
      </w:r>
    </w:p>
    <w:p w14:paraId="73512C41" w14:textId="77777777" w:rsidR="0059012F" w:rsidRPr="003B2277" w:rsidRDefault="0059012F" w:rsidP="003B2277">
      <w:pPr>
        <w:pStyle w:val="Tekstpodstawowy"/>
        <w:ind w:left="0"/>
        <w:contextualSpacing/>
        <w:mirrorIndents/>
        <w:jc w:val="both"/>
        <w:rPr>
          <w:rFonts w:ascii="Times New Roman" w:hAnsi="Times New Roman" w:cs="Times New Roman"/>
          <w:sz w:val="22"/>
          <w:szCs w:val="22"/>
        </w:rPr>
      </w:pPr>
    </w:p>
    <w:p w14:paraId="73512C42" w14:textId="77777777" w:rsidR="0059012F" w:rsidRPr="003B2277" w:rsidRDefault="00736142" w:rsidP="00B92A16">
      <w:pPr>
        <w:pStyle w:val="Nagwek1"/>
        <w:numPr>
          <w:ilvl w:val="0"/>
          <w:numId w:val="27"/>
        </w:numPr>
        <w:spacing w:before="0" w:after="0"/>
        <w:contextualSpacing/>
        <w:mirrorIndents/>
        <w:jc w:val="both"/>
        <w:rPr>
          <w:rFonts w:ascii="Times New Roman" w:hAnsi="Times New Roman" w:cs="Times New Roman"/>
          <w:bCs/>
          <w:sz w:val="22"/>
          <w:szCs w:val="22"/>
        </w:rPr>
      </w:pPr>
      <w:r w:rsidRPr="003B2277">
        <w:rPr>
          <w:rFonts w:ascii="Times New Roman" w:hAnsi="Times New Roman" w:cs="Times New Roman"/>
          <w:b/>
          <w:sz w:val="22"/>
          <w:szCs w:val="22"/>
        </w:rPr>
        <w:t>Klauzula</w:t>
      </w:r>
      <w:r w:rsidR="0059012F" w:rsidRPr="003B2277">
        <w:rPr>
          <w:rFonts w:ascii="Times New Roman" w:hAnsi="Times New Roman" w:cs="Times New Roman"/>
          <w:b/>
          <w:sz w:val="22"/>
          <w:szCs w:val="22"/>
        </w:rPr>
        <w:t xml:space="preserve"> wandalizmu</w:t>
      </w:r>
      <w:r w:rsidR="0059012F" w:rsidRPr="003B2277">
        <w:rPr>
          <w:rFonts w:ascii="Times New Roman" w:hAnsi="Times New Roman" w:cs="Times New Roman"/>
          <w:sz w:val="22"/>
          <w:szCs w:val="22"/>
        </w:rPr>
        <w:t xml:space="preserve"> </w:t>
      </w:r>
      <w:r w:rsidR="0059012F" w:rsidRPr="003B2277">
        <w:rPr>
          <w:rFonts w:ascii="Times New Roman" w:eastAsia="Times New Roman" w:hAnsi="Times New Roman" w:cs="Times New Roman"/>
          <w:b/>
          <w:sz w:val="22"/>
          <w:szCs w:val="22"/>
        </w:rPr>
        <w:t xml:space="preserve">– Minimalny zakres ochrony zapewniany przez niniejszą klauzulę: </w:t>
      </w:r>
      <w:r w:rsidR="0059012F" w:rsidRPr="003B2277">
        <w:rPr>
          <w:rFonts w:ascii="Times New Roman" w:hAnsi="Times New Roman" w:cs="Times New Roman"/>
          <w:sz w:val="22"/>
          <w:szCs w:val="22"/>
        </w:rPr>
        <w:t xml:space="preserve">Ochroną ubezpieczeniową objęty jest wandalizm, rozumiany jako </w:t>
      </w:r>
      <w:r w:rsidR="0059012F" w:rsidRPr="003B2277">
        <w:rPr>
          <w:rFonts w:ascii="Times New Roman" w:hAnsi="Times New Roman" w:cs="Times New Roman"/>
          <w:bCs/>
          <w:sz w:val="22"/>
          <w:szCs w:val="22"/>
        </w:rPr>
        <w:t>rozmyślne</w:t>
      </w:r>
      <w:r w:rsidR="0059012F" w:rsidRPr="003B2277">
        <w:rPr>
          <w:rFonts w:ascii="Times New Roman" w:hAnsi="Times New Roman" w:cs="Times New Roman"/>
          <w:bCs/>
          <w:i/>
          <w:sz w:val="22"/>
          <w:szCs w:val="22"/>
        </w:rPr>
        <w:t xml:space="preserve"> </w:t>
      </w:r>
      <w:r w:rsidR="0059012F" w:rsidRPr="003B2277">
        <w:rPr>
          <w:rFonts w:ascii="Times New Roman" w:hAnsi="Times New Roman" w:cs="Times New Roman"/>
          <w:bCs/>
          <w:sz w:val="22"/>
          <w:szCs w:val="22"/>
        </w:rPr>
        <w:t xml:space="preserve">uszkodzenie, lub zniszczenie ubezpieczonego mienia przez osoby trzecie, w tym również częściowe rozkradzenie, </w:t>
      </w:r>
      <w:r w:rsidR="0059012F" w:rsidRPr="003B2277">
        <w:rPr>
          <w:rFonts w:ascii="Times New Roman" w:hAnsi="Times New Roman" w:cs="Times New Roman"/>
          <w:bCs/>
          <w:sz w:val="22"/>
          <w:szCs w:val="22"/>
          <w:u w:val="single"/>
        </w:rPr>
        <w:t>bez graffiti</w:t>
      </w:r>
      <w:r w:rsidR="0059012F" w:rsidRPr="003B2277">
        <w:rPr>
          <w:rFonts w:ascii="Times New Roman" w:hAnsi="Times New Roman" w:cs="Times New Roman"/>
          <w:bCs/>
          <w:sz w:val="22"/>
          <w:szCs w:val="22"/>
        </w:rPr>
        <w:t xml:space="preserve">. Dopuszczalny minimalny </w:t>
      </w:r>
      <w:proofErr w:type="spellStart"/>
      <w:r w:rsidR="0059012F" w:rsidRPr="003B2277">
        <w:rPr>
          <w:rFonts w:ascii="Times New Roman" w:hAnsi="Times New Roman" w:cs="Times New Roman"/>
          <w:bCs/>
          <w:sz w:val="22"/>
          <w:szCs w:val="22"/>
        </w:rPr>
        <w:t>podlimit</w:t>
      </w:r>
      <w:proofErr w:type="spellEnd"/>
      <w:r w:rsidR="0059012F" w:rsidRPr="003B2277">
        <w:rPr>
          <w:rFonts w:ascii="Times New Roman" w:hAnsi="Times New Roman" w:cs="Times New Roman"/>
          <w:bCs/>
          <w:sz w:val="22"/>
          <w:szCs w:val="22"/>
        </w:rPr>
        <w:t xml:space="preserve"> SU: </w:t>
      </w:r>
      <w:r w:rsidR="00322589" w:rsidRPr="003B2277">
        <w:rPr>
          <w:rFonts w:ascii="Times New Roman" w:hAnsi="Times New Roman" w:cs="Times New Roman"/>
          <w:bCs/>
          <w:sz w:val="22"/>
          <w:szCs w:val="22"/>
        </w:rPr>
        <w:t>5</w:t>
      </w:r>
      <w:r w:rsidR="0059012F" w:rsidRPr="003B2277">
        <w:rPr>
          <w:rFonts w:ascii="Times New Roman" w:hAnsi="Times New Roman" w:cs="Times New Roman"/>
          <w:bCs/>
          <w:sz w:val="22"/>
          <w:szCs w:val="22"/>
        </w:rPr>
        <w:t>0.000</w:t>
      </w:r>
      <w:r w:rsidR="00CB7CCD" w:rsidRPr="003B2277">
        <w:rPr>
          <w:rFonts w:ascii="Times New Roman" w:hAnsi="Times New Roman" w:cs="Times New Roman"/>
          <w:bCs/>
          <w:sz w:val="22"/>
          <w:szCs w:val="22"/>
        </w:rPr>
        <w:t xml:space="preserve"> </w:t>
      </w:r>
      <w:r w:rsidR="0059012F" w:rsidRPr="003B2277">
        <w:rPr>
          <w:rFonts w:ascii="Times New Roman" w:hAnsi="Times New Roman" w:cs="Times New Roman"/>
          <w:bCs/>
          <w:sz w:val="22"/>
          <w:szCs w:val="22"/>
        </w:rPr>
        <w:t xml:space="preserve">PLN, na jedno i wszystkie zdarzenia. </w:t>
      </w:r>
    </w:p>
    <w:p w14:paraId="73512C43" w14:textId="77777777" w:rsidR="00696592" w:rsidRPr="003B2277" w:rsidRDefault="00696592" w:rsidP="003B2277">
      <w:pPr>
        <w:pStyle w:val="Tekstpodstawowy"/>
        <w:tabs>
          <w:tab w:val="left" w:pos="3777"/>
        </w:tabs>
        <w:ind w:left="0"/>
        <w:contextualSpacing/>
        <w:mirrorIndents/>
        <w:jc w:val="both"/>
        <w:rPr>
          <w:rFonts w:ascii="Times New Roman" w:hAnsi="Times New Roman" w:cs="Times New Roman"/>
          <w:sz w:val="22"/>
          <w:szCs w:val="22"/>
        </w:rPr>
      </w:pPr>
    </w:p>
    <w:p w14:paraId="73512C44" w14:textId="77777777" w:rsidR="009D25AC" w:rsidRPr="003B2277" w:rsidRDefault="009D25AC" w:rsidP="003B2277">
      <w:pPr>
        <w:pStyle w:val="Tekstpodstawowy"/>
        <w:tabs>
          <w:tab w:val="left" w:pos="3777"/>
        </w:tabs>
        <w:ind w:left="0" w:firstLine="3780"/>
        <w:contextualSpacing/>
        <w:mirrorIndents/>
        <w:jc w:val="both"/>
        <w:rPr>
          <w:rFonts w:ascii="Times New Roman" w:hAnsi="Times New Roman" w:cs="Times New Roman"/>
          <w:sz w:val="22"/>
          <w:szCs w:val="22"/>
        </w:rPr>
      </w:pPr>
    </w:p>
    <w:p w14:paraId="73512C45" w14:textId="392A4070" w:rsidR="0059012F" w:rsidRPr="003B2277" w:rsidRDefault="00736142" w:rsidP="003B2277">
      <w:pPr>
        <w:pStyle w:val="Nagwek1"/>
        <w:numPr>
          <w:ilvl w:val="0"/>
          <w:numId w:val="27"/>
        </w:numPr>
        <w:tabs>
          <w:tab w:val="left" w:pos="0"/>
        </w:tabs>
        <w:spacing w:before="0" w:after="0"/>
        <w:ind w:left="0"/>
        <w:contextualSpacing/>
        <w:mirrorIndents/>
        <w:jc w:val="both"/>
        <w:rPr>
          <w:rFonts w:ascii="Times New Roman" w:hAnsi="Times New Roman" w:cs="Times New Roman"/>
          <w:sz w:val="22"/>
          <w:szCs w:val="22"/>
        </w:rPr>
      </w:pPr>
      <w:r w:rsidRPr="003B2277">
        <w:rPr>
          <w:rFonts w:ascii="Times New Roman" w:hAnsi="Times New Roman" w:cs="Times New Roman"/>
          <w:b/>
          <w:bCs/>
          <w:sz w:val="22"/>
          <w:szCs w:val="22"/>
        </w:rPr>
        <w:t>Klauzula</w:t>
      </w:r>
      <w:r w:rsidR="0059012F" w:rsidRPr="003B2277">
        <w:rPr>
          <w:rFonts w:ascii="Times New Roman" w:hAnsi="Times New Roman" w:cs="Times New Roman"/>
          <w:b/>
          <w:bCs/>
          <w:sz w:val="22"/>
          <w:szCs w:val="22"/>
        </w:rPr>
        <w:t xml:space="preserve"> graffiti – Minimalny zakres ochrony zapewniany przez niniejszą klauzulę:</w:t>
      </w:r>
      <w:r w:rsidR="0059012F" w:rsidRPr="003B2277">
        <w:rPr>
          <w:rFonts w:ascii="Times New Roman" w:hAnsi="Times New Roman" w:cs="Times New Roman"/>
          <w:sz w:val="22"/>
          <w:szCs w:val="22"/>
        </w:rPr>
        <w:t xml:space="preserve"> Zakład Ubezpieczeń oświadcza, że odpowiedzialność ubezpieczyciela obejmuje także ryzyko graffiti, rozumiane jako szkody estetyczne polegające w szczególności na pomalowaniu, porysowaniu powierzchni, umieszczeniu napisów i innych znaków graficznych na ubezpieczonym mieniu. </w:t>
      </w:r>
      <w:r w:rsidR="00DF1FD7" w:rsidRPr="003B2277">
        <w:rPr>
          <w:rFonts w:ascii="Times New Roman" w:hAnsi="Times New Roman" w:cs="Times New Roman"/>
          <w:bCs/>
          <w:sz w:val="22"/>
          <w:szCs w:val="22"/>
        </w:rPr>
        <w:t xml:space="preserve">Dopuszczalny minimalny </w:t>
      </w:r>
      <w:proofErr w:type="spellStart"/>
      <w:r w:rsidR="00DF1FD7" w:rsidRPr="003B2277">
        <w:rPr>
          <w:rFonts w:ascii="Times New Roman" w:hAnsi="Times New Roman" w:cs="Times New Roman"/>
          <w:bCs/>
          <w:sz w:val="22"/>
          <w:szCs w:val="22"/>
        </w:rPr>
        <w:t>podlimit</w:t>
      </w:r>
      <w:proofErr w:type="spellEnd"/>
      <w:r w:rsidR="00DF1FD7" w:rsidRPr="003B2277">
        <w:rPr>
          <w:rFonts w:ascii="Times New Roman" w:hAnsi="Times New Roman" w:cs="Times New Roman"/>
          <w:bCs/>
          <w:sz w:val="22"/>
          <w:szCs w:val="22"/>
        </w:rPr>
        <w:t xml:space="preserve"> SU</w:t>
      </w:r>
      <w:r w:rsidR="00DF1FD7" w:rsidRPr="003B2277" w:rsidDel="00DF1FD7">
        <w:rPr>
          <w:rFonts w:ascii="Times New Roman" w:hAnsi="Times New Roman" w:cs="Times New Roman"/>
          <w:sz w:val="22"/>
          <w:szCs w:val="22"/>
        </w:rPr>
        <w:t xml:space="preserve"> </w:t>
      </w:r>
      <w:r w:rsidR="0059012F" w:rsidRPr="003B2277">
        <w:rPr>
          <w:rFonts w:ascii="Times New Roman" w:hAnsi="Times New Roman" w:cs="Times New Roman"/>
          <w:sz w:val="22"/>
          <w:szCs w:val="22"/>
        </w:rPr>
        <w:t xml:space="preserve"> </w:t>
      </w:r>
      <w:r w:rsidR="009D4A99" w:rsidRPr="003B2277">
        <w:rPr>
          <w:rFonts w:ascii="Times New Roman" w:hAnsi="Times New Roman" w:cs="Times New Roman"/>
          <w:sz w:val="22"/>
          <w:szCs w:val="22"/>
        </w:rPr>
        <w:t>10</w:t>
      </w:r>
      <w:r w:rsidR="0059012F" w:rsidRPr="003B2277">
        <w:rPr>
          <w:rFonts w:ascii="Times New Roman" w:hAnsi="Times New Roman" w:cs="Times New Roman"/>
          <w:sz w:val="22"/>
          <w:szCs w:val="22"/>
        </w:rPr>
        <w:t>.000 PLN,</w:t>
      </w:r>
    </w:p>
    <w:p w14:paraId="73512C46" w14:textId="77777777" w:rsidR="0059012F" w:rsidRPr="003B2277" w:rsidRDefault="0059012F" w:rsidP="003B2277">
      <w:pPr>
        <w:pStyle w:val="Tekstpodstawowy"/>
        <w:ind w:left="0"/>
        <w:rPr>
          <w:rFonts w:ascii="Times New Roman" w:hAnsi="Times New Roman" w:cs="Times New Roman"/>
          <w:sz w:val="22"/>
          <w:szCs w:val="22"/>
          <w:lang w:eastAsia="pl-PL" w:bidi="pl-PL"/>
        </w:rPr>
      </w:pPr>
    </w:p>
    <w:p w14:paraId="73512C47" w14:textId="7AD50160" w:rsidR="0059012F" w:rsidRPr="003B2277" w:rsidRDefault="0059012F" w:rsidP="003B2277">
      <w:pPr>
        <w:pStyle w:val="Akapitzlist"/>
        <w:numPr>
          <w:ilvl w:val="0"/>
          <w:numId w:val="27"/>
        </w:numPr>
        <w:tabs>
          <w:tab w:val="left" w:pos="720"/>
        </w:tabs>
        <w:spacing w:after="0" w:line="240" w:lineRule="auto"/>
        <w:ind w:left="0"/>
        <w:mirrorIndents/>
        <w:jc w:val="both"/>
        <w:rPr>
          <w:rFonts w:ascii="Times New Roman" w:eastAsia="Times New Roman" w:hAnsi="Times New Roman" w:cs="Times New Roman"/>
          <w:lang w:eastAsia="ar-SA"/>
        </w:rPr>
      </w:pPr>
      <w:r w:rsidRPr="003B2277">
        <w:rPr>
          <w:rFonts w:ascii="Times New Roman" w:eastAsia="Times New Roman" w:hAnsi="Times New Roman" w:cs="Times New Roman"/>
          <w:b/>
          <w:bCs/>
          <w:lang w:eastAsia="ar-SA"/>
        </w:rPr>
        <w:t>Klauzula formy elektronicznej – Minimalny zakres ochrony zapewniany przez</w:t>
      </w:r>
      <w:r w:rsidR="002A5D63">
        <w:rPr>
          <w:rFonts w:ascii="Times New Roman" w:eastAsia="Times New Roman" w:hAnsi="Times New Roman" w:cs="Times New Roman"/>
          <w:b/>
          <w:bCs/>
          <w:lang w:eastAsia="ar-SA"/>
        </w:rPr>
        <w:t xml:space="preserve"> </w:t>
      </w:r>
      <w:r w:rsidRPr="003B2277">
        <w:rPr>
          <w:rFonts w:ascii="Times New Roman" w:eastAsia="Times New Roman" w:hAnsi="Times New Roman" w:cs="Times New Roman"/>
          <w:b/>
          <w:bCs/>
          <w:lang w:eastAsia="ar-SA"/>
        </w:rPr>
        <w:t xml:space="preserve">niniejszą klauzulę: </w:t>
      </w:r>
      <w:r w:rsidRPr="003B2277">
        <w:rPr>
          <w:rFonts w:ascii="Times New Roman" w:hAnsi="Times New Roman" w:cs="Times New Roman"/>
        </w:rPr>
        <w:t>S</w:t>
      </w:r>
      <w:r w:rsidRPr="003B2277">
        <w:rPr>
          <w:rFonts w:ascii="Times New Roman" w:eastAsia="Times New Roman" w:hAnsi="Times New Roman" w:cs="Times New Roman"/>
          <w:lang w:eastAsia="ar-SA"/>
        </w:rPr>
        <w:t xml:space="preserve">trony umowy zgodnie potwierdzają, że wszelkie oświadczenia woli dotyczące umowy ubezpieczenia, składane przez Zamawiającego, jego pełnomocnika lub TU, mogą być przekazywane również w formie faksowej, w postaci przesłanego dokumentu z podpisem osoby uprawnionej, lub w formie e-mailowej, gdzie w załączniku będzie skan dokumentu z podpisem osoby uprawnionej. Po podpisaniu umowy strony podadzą nr. faksów oraz adresy e-mail służące do realizacji niniejszej klauzuli. </w:t>
      </w:r>
    </w:p>
    <w:p w14:paraId="73512C48" w14:textId="77777777" w:rsidR="00CC4601" w:rsidRPr="003B2277" w:rsidRDefault="00CC4601" w:rsidP="003B2277">
      <w:pPr>
        <w:tabs>
          <w:tab w:val="left" w:pos="720"/>
        </w:tabs>
        <w:spacing w:after="0" w:line="240" w:lineRule="auto"/>
        <w:contextualSpacing/>
        <w:mirrorIndents/>
        <w:jc w:val="both"/>
        <w:rPr>
          <w:rFonts w:ascii="Times New Roman" w:eastAsia="Times New Roman" w:hAnsi="Times New Roman" w:cs="Times New Roman"/>
          <w:lang w:eastAsia="ar-SA"/>
        </w:rPr>
      </w:pPr>
    </w:p>
    <w:p w14:paraId="73512C49" w14:textId="1902076C" w:rsidR="00CC4601" w:rsidRPr="003B2277" w:rsidRDefault="00736142" w:rsidP="003B2277">
      <w:pPr>
        <w:pStyle w:val="Akapitzlist"/>
        <w:numPr>
          <w:ilvl w:val="0"/>
          <w:numId w:val="27"/>
        </w:numPr>
        <w:tabs>
          <w:tab w:val="left" w:pos="0"/>
        </w:tabs>
        <w:spacing w:after="0" w:line="240" w:lineRule="auto"/>
        <w:ind w:left="0"/>
        <w:mirrorIndents/>
        <w:jc w:val="both"/>
        <w:rPr>
          <w:rFonts w:ascii="Times New Roman" w:hAnsi="Times New Roman" w:cs="Times New Roman"/>
        </w:rPr>
      </w:pPr>
      <w:r w:rsidRPr="003B2277">
        <w:rPr>
          <w:rFonts w:ascii="Times New Roman" w:eastAsia="Lucida Sans Unicode" w:hAnsi="Times New Roman" w:cs="Times New Roman"/>
          <w:b/>
          <w:bCs/>
        </w:rPr>
        <w:t>Klauzula</w:t>
      </w:r>
      <w:r w:rsidR="00CC4601" w:rsidRPr="003B2277">
        <w:rPr>
          <w:rFonts w:ascii="Times New Roman" w:eastAsia="Lucida Sans Unicode" w:hAnsi="Times New Roman" w:cs="Times New Roman"/>
          <w:b/>
          <w:bCs/>
        </w:rPr>
        <w:t xml:space="preserve"> uderzenia przez obiekty trzecie – Minimalny zakres ochrony zapewniany przez klauzulę:</w:t>
      </w:r>
      <w:r w:rsidR="00CC4601" w:rsidRPr="003B2277">
        <w:rPr>
          <w:rFonts w:ascii="Times New Roman" w:eastAsia="Lucida Sans Unicode" w:hAnsi="Times New Roman" w:cs="Times New Roman"/>
        </w:rPr>
        <w:t xml:space="preserve"> </w:t>
      </w:r>
      <w:r w:rsidR="00CC4601" w:rsidRPr="003B2277">
        <w:rPr>
          <w:rFonts w:ascii="Times New Roman" w:hAnsi="Times New Roman" w:cs="Times New Roman"/>
        </w:rPr>
        <w:t>O</w:t>
      </w:r>
      <w:r w:rsidR="00CC4601" w:rsidRPr="003B2277">
        <w:rPr>
          <w:rFonts w:ascii="Times New Roman" w:eastAsia="Lucida Sans Unicode" w:hAnsi="Times New Roman" w:cs="Times New Roman"/>
        </w:rPr>
        <w:t xml:space="preserve">chroną ubezpieczeniową objęte są szkody wynikające z uderzenia np.: przez sąsiednie budynki, słupy, drzewa </w:t>
      </w:r>
      <w:proofErr w:type="spellStart"/>
      <w:r w:rsidR="00CC4601" w:rsidRPr="003B2277">
        <w:rPr>
          <w:rFonts w:ascii="Times New Roman" w:eastAsia="Lucida Sans Unicode" w:hAnsi="Times New Roman" w:cs="Times New Roman"/>
        </w:rPr>
        <w:t>itp</w:t>
      </w:r>
      <w:proofErr w:type="spellEnd"/>
      <w:r w:rsidR="00CC4601" w:rsidRPr="003B2277">
        <w:rPr>
          <w:rFonts w:ascii="Times New Roman" w:eastAsia="Lucida Sans Unicode" w:hAnsi="Times New Roman" w:cs="Times New Roman"/>
        </w:rPr>
        <w:t xml:space="preserve">, które uległy wywróceniu bez względu na przyczynę tego zdarzenia oraz, tego kto jest właścicielem. </w:t>
      </w:r>
      <w:r w:rsidR="00CC4601" w:rsidRPr="003B2277">
        <w:rPr>
          <w:rFonts w:ascii="Times New Roman" w:hAnsi="Times New Roman" w:cs="Times New Roman"/>
          <w:bCs/>
        </w:rPr>
        <w:t xml:space="preserve">Dopuszczalny minimalny </w:t>
      </w:r>
      <w:proofErr w:type="spellStart"/>
      <w:r w:rsidR="00CC4601" w:rsidRPr="003B2277">
        <w:rPr>
          <w:rFonts w:ascii="Times New Roman" w:hAnsi="Times New Roman" w:cs="Times New Roman"/>
          <w:bCs/>
        </w:rPr>
        <w:t>podlimit</w:t>
      </w:r>
      <w:proofErr w:type="spellEnd"/>
      <w:r w:rsidR="00CC4601" w:rsidRPr="003B2277">
        <w:rPr>
          <w:rFonts w:ascii="Times New Roman" w:hAnsi="Times New Roman" w:cs="Times New Roman"/>
          <w:bCs/>
        </w:rPr>
        <w:t xml:space="preserve"> SU: 1.000.000 PLN na jedno i wszystkie zdarzenia. UWAGA: </w:t>
      </w:r>
      <w:proofErr w:type="spellStart"/>
      <w:r w:rsidR="00CC4601" w:rsidRPr="003B2277">
        <w:rPr>
          <w:rFonts w:ascii="Times New Roman" w:hAnsi="Times New Roman" w:cs="Times New Roman"/>
          <w:bCs/>
        </w:rPr>
        <w:t>podlimit</w:t>
      </w:r>
      <w:proofErr w:type="spellEnd"/>
      <w:r w:rsidR="00CC4601" w:rsidRPr="003B2277">
        <w:rPr>
          <w:rFonts w:ascii="Times New Roman" w:hAnsi="Times New Roman" w:cs="Times New Roman"/>
          <w:bCs/>
        </w:rPr>
        <w:t xml:space="preserve"> z niniejszej klauzuli nie może ograniczać szkód z tytułu ryzyk zakresu podstawowego w szczeg</w:t>
      </w:r>
      <w:r w:rsidR="002A5D63">
        <w:rPr>
          <w:rFonts w:ascii="Times New Roman" w:hAnsi="Times New Roman" w:cs="Times New Roman"/>
          <w:bCs/>
        </w:rPr>
        <w:t>ó</w:t>
      </w:r>
      <w:r w:rsidR="00CC4601" w:rsidRPr="003B2277">
        <w:rPr>
          <w:rFonts w:ascii="Times New Roman" w:hAnsi="Times New Roman" w:cs="Times New Roman"/>
          <w:bCs/>
        </w:rPr>
        <w:t>lności huraganu, powodzi, deszczu nawalnego, wyładowań atmosferycznych.</w:t>
      </w:r>
    </w:p>
    <w:p w14:paraId="73512C4A" w14:textId="77777777" w:rsidR="00CC4601" w:rsidRPr="003B2277" w:rsidRDefault="00CC4601" w:rsidP="003B2277">
      <w:pPr>
        <w:tabs>
          <w:tab w:val="left" w:pos="720"/>
        </w:tabs>
        <w:spacing w:after="0" w:line="240" w:lineRule="auto"/>
        <w:ind w:left="717"/>
        <w:contextualSpacing/>
        <w:mirrorIndents/>
        <w:jc w:val="both"/>
        <w:rPr>
          <w:rFonts w:ascii="Times New Roman" w:eastAsia="Lucida Sans Unicode" w:hAnsi="Times New Roman" w:cs="Times New Roman"/>
        </w:rPr>
      </w:pPr>
    </w:p>
    <w:p w14:paraId="73512C4B" w14:textId="65E37164" w:rsidR="00CC4601" w:rsidRPr="003B2277" w:rsidRDefault="00736142" w:rsidP="003B2277">
      <w:pPr>
        <w:pStyle w:val="Akapitzlist"/>
        <w:numPr>
          <w:ilvl w:val="0"/>
          <w:numId w:val="27"/>
        </w:numPr>
        <w:spacing w:after="0" w:line="240" w:lineRule="auto"/>
        <w:ind w:left="0"/>
        <w:mirrorIndents/>
        <w:jc w:val="both"/>
        <w:rPr>
          <w:rFonts w:ascii="Times New Roman" w:hAnsi="Times New Roman" w:cs="Times New Roman"/>
        </w:rPr>
      </w:pPr>
      <w:r w:rsidRPr="003B2277">
        <w:rPr>
          <w:rFonts w:ascii="Times New Roman" w:hAnsi="Times New Roman" w:cs="Times New Roman"/>
          <w:b/>
        </w:rPr>
        <w:t>Klauzula</w:t>
      </w:r>
      <w:r w:rsidR="00CC4601" w:rsidRPr="003B2277">
        <w:rPr>
          <w:rFonts w:ascii="Times New Roman" w:hAnsi="Times New Roman" w:cs="Times New Roman"/>
          <w:b/>
        </w:rPr>
        <w:t xml:space="preserve"> kosztów dodatkowych – Minimalny zakres ochrony zapewniany przez niniejszą klauzulę: </w:t>
      </w:r>
      <w:r w:rsidR="00CC4601" w:rsidRPr="003B2277">
        <w:rPr>
          <w:rFonts w:ascii="Times New Roman" w:hAnsi="Times New Roman" w:cs="Times New Roman"/>
        </w:rPr>
        <w:t xml:space="preserve">Ochrona ubezpieczeniowa obejmuje dodatkowo wymienione poniżej koszty powstałe wskutek zdarzenia objętego umową ubezpieczenia z rocznym limitem odpowiedzialności minimum </w:t>
      </w:r>
      <w:r w:rsidR="00537EC0" w:rsidRPr="003B2277">
        <w:rPr>
          <w:rFonts w:ascii="Times New Roman" w:hAnsi="Times New Roman" w:cs="Times New Roman"/>
        </w:rPr>
        <w:t>1.0</w:t>
      </w:r>
      <w:r w:rsidR="00CC4601" w:rsidRPr="003B2277">
        <w:rPr>
          <w:rFonts w:ascii="Times New Roman" w:hAnsi="Times New Roman" w:cs="Times New Roman"/>
        </w:rPr>
        <w:t>00</w:t>
      </w:r>
      <w:r w:rsidR="00537EC0" w:rsidRPr="003B2277">
        <w:rPr>
          <w:rFonts w:ascii="Times New Roman" w:hAnsi="Times New Roman" w:cs="Times New Roman"/>
        </w:rPr>
        <w:t>.</w:t>
      </w:r>
      <w:r w:rsidR="00CC4601" w:rsidRPr="003B2277">
        <w:rPr>
          <w:rFonts w:ascii="Times New Roman" w:hAnsi="Times New Roman" w:cs="Times New Roman"/>
        </w:rPr>
        <w:t xml:space="preserve">000 </w:t>
      </w:r>
      <w:r w:rsidR="00CB7CCD" w:rsidRPr="003B2277">
        <w:rPr>
          <w:rFonts w:ascii="Times New Roman" w:hAnsi="Times New Roman" w:cs="Times New Roman"/>
        </w:rPr>
        <w:t>PLN</w:t>
      </w:r>
      <w:r w:rsidR="00CC4601" w:rsidRPr="003B2277">
        <w:rPr>
          <w:rFonts w:ascii="Times New Roman" w:hAnsi="Times New Roman" w:cs="Times New Roman"/>
        </w:rPr>
        <w:t xml:space="preserve">   łącznej sumy ubezpieczenia </w:t>
      </w:r>
      <w:r w:rsidR="00CC4601" w:rsidRPr="003B2277">
        <w:rPr>
          <w:rFonts w:ascii="Times New Roman" w:hAnsi="Times New Roman" w:cs="Times New Roman"/>
          <w:u w:val="single"/>
        </w:rPr>
        <w:t>ponad tą sumę</w:t>
      </w:r>
      <w:r w:rsidR="00CC4601" w:rsidRPr="003B2277">
        <w:rPr>
          <w:rFonts w:ascii="Times New Roman" w:hAnsi="Times New Roman" w:cs="Times New Roman"/>
        </w:rPr>
        <w:t xml:space="preserve"> w okresie trwania umowy ubezpieczenia:</w:t>
      </w:r>
    </w:p>
    <w:p w14:paraId="73512C4C" w14:textId="77777777"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Szkody wyrządzone podczas akcji ratowniczej ubezpieczonego mienia (zniszczenie, utrata), np. zalanie mienia znajdującego się poniżej miejsca gaszenia pożaru, czy konieczność zniszczenia mienia nie objętego zdarzeniem dla sprawnego i/lub skutecznego prowadzenia akcji ratowniczej.</w:t>
      </w:r>
    </w:p>
    <w:p w14:paraId="73512C4D" w14:textId="77777777"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koszty związane z akcją ratowniczą ubezpieczonego mienia</w:t>
      </w:r>
    </w:p>
    <w:p w14:paraId="73512C4E" w14:textId="77777777"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koszty uprzątnięcia pozostałości po szkodzie w ubezpieczonym mieniu w szczególności kosztami demontażu części niezdatnych do użytku,</w:t>
      </w:r>
    </w:p>
    <w:p w14:paraId="73512C4F" w14:textId="77777777" w:rsidR="00CC4601" w:rsidRPr="003B2277" w:rsidRDefault="00CC4601" w:rsidP="003B2277">
      <w:pPr>
        <w:pStyle w:val="Tekstpodstawowy21"/>
        <w:numPr>
          <w:ilvl w:val="0"/>
          <w:numId w:val="28"/>
        </w:numPr>
        <w:tabs>
          <w:tab w:val="left" w:pos="284"/>
        </w:tabs>
        <w:spacing w:before="0" w:after="0"/>
        <w:contextualSpacing/>
        <w:mirrorIndents/>
        <w:rPr>
          <w:rFonts w:cs="Times New Roman"/>
          <w:sz w:val="22"/>
          <w:szCs w:val="22"/>
        </w:rPr>
      </w:pPr>
      <w:r w:rsidRPr="003B2277">
        <w:rPr>
          <w:rFonts w:cs="Times New Roman"/>
          <w:sz w:val="22"/>
          <w:szCs w:val="22"/>
        </w:rPr>
        <w:t xml:space="preserve">koszty dodatkowe i następstwa szkód związanych z zabezpieczeniem mienia przed zwiększeniem rozmiarów szkody, </w:t>
      </w:r>
    </w:p>
    <w:p w14:paraId="73512C50" w14:textId="77777777"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koszty zabezpieczenia ubezpieczonego mienia przez szkodą w przypadku jego bezpośredniego zagrożenia działaniem zdarzenia losowego objętego umową ubezpieczenia</w:t>
      </w:r>
    </w:p>
    <w:p w14:paraId="73512C51" w14:textId="53B78EEC" w:rsidR="00CC4601" w:rsidRPr="003B2277" w:rsidRDefault="00CC4601" w:rsidP="003B2277">
      <w:pPr>
        <w:widowControl w:val="0"/>
        <w:numPr>
          <w:ilvl w:val="0"/>
          <w:numId w:val="28"/>
        </w:numPr>
        <w:tabs>
          <w:tab w:val="left" w:pos="284"/>
        </w:tabs>
        <w:suppressAutoHyphens/>
        <w:spacing w:after="0" w:line="240" w:lineRule="auto"/>
        <w:contextualSpacing/>
        <w:mirrorIndents/>
        <w:jc w:val="both"/>
        <w:rPr>
          <w:rFonts w:ascii="Times New Roman" w:hAnsi="Times New Roman" w:cs="Times New Roman"/>
        </w:rPr>
      </w:pPr>
      <w:r w:rsidRPr="003B2277">
        <w:rPr>
          <w:rFonts w:ascii="Times New Roman" w:hAnsi="Times New Roman" w:cs="Times New Roman"/>
        </w:rPr>
        <w:t>koszty prac w godzinach nadliczbowych, nocnych i w dniach wolnych od pracy oraz frachtu ekspresowego (z wyjątkiem frachtu lotniczego) pod warunkiem</w:t>
      </w:r>
      <w:r w:rsidR="002663A7">
        <w:rPr>
          <w:rFonts w:ascii="Times New Roman" w:hAnsi="Times New Roman" w:cs="Times New Roman"/>
        </w:rPr>
        <w:t>,</w:t>
      </w:r>
      <w:r w:rsidRPr="003B2277">
        <w:rPr>
          <w:rFonts w:ascii="Times New Roman" w:hAnsi="Times New Roman" w:cs="Times New Roman"/>
        </w:rPr>
        <w:t xml:space="preserve"> że takie koszty są poniesione w związku ze szkodą w ubezpieczonych przedmiotach podlegającą odszkodowaniu;</w:t>
      </w:r>
    </w:p>
    <w:p w14:paraId="73512C52" w14:textId="77777777" w:rsidR="00854EDF" w:rsidRPr="003B2277" w:rsidRDefault="00854EDF" w:rsidP="003B2277">
      <w:pPr>
        <w:tabs>
          <w:tab w:val="left" w:pos="720"/>
        </w:tabs>
        <w:spacing w:after="0" w:line="240" w:lineRule="auto"/>
        <w:contextualSpacing/>
        <w:mirrorIndents/>
        <w:jc w:val="both"/>
        <w:rPr>
          <w:rFonts w:ascii="Times New Roman" w:eastAsia="Lucida Sans Unicode" w:hAnsi="Times New Roman" w:cs="Times New Roman"/>
          <w:b/>
          <w:bCs/>
        </w:rPr>
      </w:pPr>
    </w:p>
    <w:p w14:paraId="73512C53" w14:textId="1ABBD53E" w:rsidR="00854EDF" w:rsidRPr="003B2277" w:rsidRDefault="00736142" w:rsidP="003B2277">
      <w:pPr>
        <w:pStyle w:val="Akapitzlist"/>
        <w:numPr>
          <w:ilvl w:val="0"/>
          <w:numId w:val="27"/>
        </w:numPr>
        <w:spacing w:after="0" w:line="240" w:lineRule="auto"/>
        <w:ind w:left="0"/>
        <w:mirrorIndents/>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854EDF" w:rsidRPr="003B2277">
        <w:rPr>
          <w:rFonts w:ascii="Times New Roman" w:eastAsia="Lucida Sans Unicode" w:hAnsi="Times New Roman" w:cs="Times New Roman"/>
          <w:b/>
          <w:bCs/>
        </w:rPr>
        <w:t xml:space="preserve"> niezmienności składki </w:t>
      </w:r>
      <w:r w:rsidR="00854EDF" w:rsidRPr="003B2277">
        <w:rPr>
          <w:rFonts w:ascii="Times New Roman" w:hAnsi="Times New Roman" w:cs="Times New Roman"/>
          <w:b/>
          <w:bCs/>
        </w:rPr>
        <w:t>– Minimalny zakres ochrony zapewniany przez niniejszą klauzulę:</w:t>
      </w:r>
      <w:r w:rsidR="00854EDF" w:rsidRPr="003B2277">
        <w:rPr>
          <w:rFonts w:ascii="Times New Roman" w:eastAsia="Lucida Sans Unicode" w:hAnsi="Times New Roman" w:cs="Times New Roman"/>
        </w:rPr>
        <w:t xml:space="preserve"> </w:t>
      </w:r>
      <w:r w:rsidR="0023667E" w:rsidRPr="003B2277">
        <w:rPr>
          <w:rFonts w:ascii="Times New Roman" w:eastAsia="Lucida Sans Unicode" w:hAnsi="Times New Roman" w:cs="Times New Roman"/>
        </w:rPr>
        <w:t>Zakład Ubezpieczeń</w:t>
      </w:r>
      <w:r w:rsidR="00725F01" w:rsidRPr="003B2277">
        <w:rPr>
          <w:rFonts w:ascii="Times New Roman" w:eastAsia="Lucida Sans Unicode" w:hAnsi="Times New Roman" w:cs="Times New Roman"/>
        </w:rPr>
        <w:t xml:space="preserve"> </w:t>
      </w:r>
      <w:r w:rsidR="0023667E" w:rsidRPr="003B2277">
        <w:rPr>
          <w:rFonts w:ascii="Times New Roman" w:eastAsia="Lucida Sans Unicode" w:hAnsi="Times New Roman" w:cs="Times New Roman"/>
        </w:rPr>
        <w:t xml:space="preserve">oświadcza, że </w:t>
      </w:r>
      <w:r w:rsidR="00854EDF" w:rsidRPr="003B2277">
        <w:rPr>
          <w:rFonts w:ascii="Times New Roman" w:eastAsia="Lucida Sans Unicode" w:hAnsi="Times New Roman" w:cs="Times New Roman"/>
        </w:rPr>
        <w:t>w okresie trwania umowy</w:t>
      </w:r>
      <w:r w:rsidR="007220DC" w:rsidRPr="003B2277">
        <w:rPr>
          <w:rFonts w:ascii="Times New Roman" w:eastAsia="Lucida Sans Unicode" w:hAnsi="Times New Roman" w:cs="Times New Roman"/>
        </w:rPr>
        <w:t xml:space="preserve"> generalnej</w:t>
      </w:r>
      <w:r w:rsidR="00854EDF" w:rsidRPr="003B2277">
        <w:rPr>
          <w:rFonts w:ascii="Times New Roman" w:eastAsia="Lucida Sans Unicode" w:hAnsi="Times New Roman" w:cs="Times New Roman"/>
        </w:rPr>
        <w:t>, dla wszystkich polis wznawianych oraz wystawianych nowych polis w tym okresie, składka wyrażona w stawkach</w:t>
      </w:r>
      <w:r w:rsidR="00FD5B6D" w:rsidRPr="003B2277">
        <w:rPr>
          <w:rFonts w:ascii="Times New Roman" w:eastAsia="Lucida Sans Unicode" w:hAnsi="Times New Roman" w:cs="Times New Roman"/>
        </w:rPr>
        <w:t xml:space="preserve"> kwotowych (</w:t>
      </w:r>
      <w:r w:rsidR="00CB7CCD" w:rsidRPr="003B2277">
        <w:rPr>
          <w:rFonts w:ascii="Times New Roman" w:eastAsia="Lucida Sans Unicode" w:hAnsi="Times New Roman" w:cs="Times New Roman"/>
        </w:rPr>
        <w:t>PLN</w:t>
      </w:r>
      <w:r w:rsidR="00FD5B6D" w:rsidRPr="003B2277">
        <w:rPr>
          <w:rFonts w:ascii="Times New Roman" w:eastAsia="Lucida Sans Unicode" w:hAnsi="Times New Roman" w:cs="Times New Roman"/>
        </w:rPr>
        <w:t>), procentowych (</w:t>
      </w:r>
      <w:r w:rsidR="00854EDF" w:rsidRPr="003B2277">
        <w:rPr>
          <w:rFonts w:ascii="Times New Roman" w:eastAsia="Lucida Sans Unicode" w:hAnsi="Times New Roman" w:cs="Times New Roman"/>
        </w:rPr>
        <w:t>%</w:t>
      </w:r>
      <w:r w:rsidR="00FD5B6D" w:rsidRPr="003B2277">
        <w:rPr>
          <w:rFonts w:ascii="Times New Roman" w:eastAsia="Lucida Sans Unicode" w:hAnsi="Times New Roman" w:cs="Times New Roman"/>
        </w:rPr>
        <w:t>)</w:t>
      </w:r>
      <w:r w:rsidR="00854EDF" w:rsidRPr="003B2277">
        <w:rPr>
          <w:rFonts w:ascii="Times New Roman" w:eastAsia="Lucida Sans Unicode" w:hAnsi="Times New Roman" w:cs="Times New Roman"/>
        </w:rPr>
        <w:t xml:space="preserve"> lub promilach, będzie na poziomie zgodnym ze złożonymi w ofercie. </w:t>
      </w:r>
    </w:p>
    <w:p w14:paraId="73512C54" w14:textId="77777777" w:rsidR="00CE7791" w:rsidRPr="003B2277" w:rsidRDefault="00CE7791" w:rsidP="003B2277">
      <w:pPr>
        <w:tabs>
          <w:tab w:val="left" w:pos="7920"/>
        </w:tabs>
        <w:spacing w:after="0" w:line="240" w:lineRule="auto"/>
        <w:ind w:firstLine="7920"/>
        <w:contextualSpacing/>
        <w:mirrorIndents/>
        <w:jc w:val="both"/>
        <w:rPr>
          <w:rFonts w:ascii="Times New Roman" w:eastAsia="Lucida Sans Unicode" w:hAnsi="Times New Roman" w:cs="Times New Roman"/>
        </w:rPr>
      </w:pPr>
    </w:p>
    <w:p w14:paraId="73512C55" w14:textId="79AFCE06" w:rsidR="00E130BF" w:rsidRPr="003B2277" w:rsidRDefault="00736142" w:rsidP="003B2277">
      <w:pPr>
        <w:pStyle w:val="Akapitzlist"/>
        <w:numPr>
          <w:ilvl w:val="0"/>
          <w:numId w:val="27"/>
        </w:numPr>
        <w:spacing w:after="0" w:line="240" w:lineRule="auto"/>
        <w:ind w:left="0"/>
        <w:mirrorIndents/>
        <w:jc w:val="both"/>
        <w:rPr>
          <w:rFonts w:ascii="Times New Roman" w:eastAsia="Lucida Sans Unicode" w:hAnsi="Times New Roman" w:cs="Times New Roman"/>
          <w:b/>
        </w:rPr>
      </w:pPr>
      <w:r w:rsidRPr="003B2277">
        <w:rPr>
          <w:rFonts w:ascii="Times New Roman" w:eastAsia="Lucida Sans Unicode" w:hAnsi="Times New Roman" w:cs="Times New Roman"/>
          <w:b/>
          <w:bCs/>
        </w:rPr>
        <w:lastRenderedPageBreak/>
        <w:t>Klauzula</w:t>
      </w:r>
      <w:r w:rsidR="00E130BF" w:rsidRPr="003B2277">
        <w:rPr>
          <w:rFonts w:ascii="Times New Roman" w:eastAsia="Lucida Sans Unicode" w:hAnsi="Times New Roman" w:cs="Times New Roman"/>
          <w:b/>
          <w:bCs/>
        </w:rPr>
        <w:t xml:space="preserve"> czasu ochrony – Minimalny zakres ochrony zapewniany przez klauzulę:</w:t>
      </w:r>
      <w:r w:rsidR="00E130BF" w:rsidRPr="003B2277">
        <w:rPr>
          <w:rFonts w:ascii="Times New Roman" w:eastAsia="Lucida Sans Unicode" w:hAnsi="Times New Roman" w:cs="Times New Roman"/>
          <w:b/>
        </w:rPr>
        <w:t xml:space="preserve"> </w:t>
      </w:r>
      <w:r w:rsidR="00E130BF" w:rsidRPr="003B2277">
        <w:rPr>
          <w:rFonts w:ascii="Times New Roman" w:eastAsia="Lucida Sans Unicode" w:hAnsi="Times New Roman" w:cs="Times New Roman"/>
        </w:rPr>
        <w:t xml:space="preserve">Zakład Ubezpieczeń oświadcza, </w:t>
      </w:r>
      <w:r w:rsidR="00E130BF" w:rsidRPr="003B2277">
        <w:rPr>
          <w:rFonts w:ascii="Times New Roman" w:eastAsia="Lucida Sans Unicode" w:hAnsi="Times New Roman" w:cs="Times New Roman"/>
          <w:bCs/>
        </w:rPr>
        <w:t>że brak wpłaty przez Zamawiającego którejkolwiek z rat składki w terminie przewidzianym w umowie ubezpieczenia nie powoduje automatycznego wygaśnięcia (rozwiązania) umowy ubezpieczenia, ani zawieszenia udzielanej ochrony ubezpieczeniowej. W takiej sytuacji Zakład Ubezpieczeń zobowiązana jest przesłać Zamawiającemu wezwanie do zapłaty z określeniem nowego</w:t>
      </w:r>
      <w:r w:rsidR="00ED3366" w:rsidRPr="003B2277">
        <w:rPr>
          <w:rFonts w:ascii="Times New Roman" w:eastAsia="Lucida Sans Unicode" w:hAnsi="Times New Roman" w:cs="Times New Roman"/>
          <w:bCs/>
        </w:rPr>
        <w:t xml:space="preserve"> minimum</w:t>
      </w:r>
      <w:r w:rsidR="00CE652E" w:rsidRPr="003B2277">
        <w:rPr>
          <w:rFonts w:ascii="Times New Roman" w:eastAsia="Lucida Sans Unicode" w:hAnsi="Times New Roman" w:cs="Times New Roman"/>
          <w:bCs/>
        </w:rPr>
        <w:t xml:space="preserve"> 7-dniowego</w:t>
      </w:r>
      <w:r w:rsidR="00E130BF" w:rsidRPr="003B2277">
        <w:rPr>
          <w:rFonts w:ascii="Times New Roman" w:eastAsia="Lucida Sans Unicode" w:hAnsi="Times New Roman" w:cs="Times New Roman"/>
          <w:bCs/>
        </w:rPr>
        <w:t xml:space="preserve"> terminu opłacenia wymaganej należności. W razie braku opłaty składki w nowym terminie wskazanym w wezwaniu, Zakład Ubezpieczeń może wypowiedzieć umowę w trybie wskazanym w obowiązujących przepisach.</w:t>
      </w:r>
    </w:p>
    <w:p w14:paraId="73512C56" w14:textId="77777777" w:rsidR="00854EDF" w:rsidRPr="003B2277" w:rsidRDefault="00854EDF" w:rsidP="003B2277">
      <w:pPr>
        <w:tabs>
          <w:tab w:val="left" w:pos="1440"/>
        </w:tabs>
        <w:spacing w:after="0" w:line="240" w:lineRule="auto"/>
        <w:contextualSpacing/>
        <w:mirrorIndents/>
        <w:jc w:val="both"/>
        <w:rPr>
          <w:rFonts w:ascii="Times New Roman" w:eastAsia="Lucida Sans Unicode" w:hAnsi="Times New Roman" w:cs="Times New Roman"/>
          <w:b/>
          <w:bCs/>
        </w:rPr>
      </w:pPr>
    </w:p>
    <w:p w14:paraId="73512C57" w14:textId="77777777" w:rsidR="005A6F38" w:rsidRPr="003B2277" w:rsidRDefault="00736142" w:rsidP="003B2277">
      <w:pPr>
        <w:pStyle w:val="Akapitzlist"/>
        <w:numPr>
          <w:ilvl w:val="0"/>
          <w:numId w:val="27"/>
        </w:numPr>
        <w:spacing w:after="0" w:line="240" w:lineRule="auto"/>
        <w:ind w:left="0"/>
        <w:mirrorIndents/>
        <w:jc w:val="both"/>
        <w:rPr>
          <w:rFonts w:ascii="Times New Roman" w:eastAsia="Lucida Sans Unicode" w:hAnsi="Times New Roman" w:cs="Times New Roman"/>
          <w:b/>
        </w:rPr>
      </w:pPr>
      <w:r w:rsidRPr="003B2277">
        <w:rPr>
          <w:rFonts w:ascii="Times New Roman" w:eastAsia="Lucida Sans Unicode" w:hAnsi="Times New Roman" w:cs="Times New Roman"/>
          <w:b/>
          <w:bCs/>
        </w:rPr>
        <w:t>Klauzula</w:t>
      </w:r>
      <w:r w:rsidR="005A6F38" w:rsidRPr="003B2277">
        <w:rPr>
          <w:rFonts w:ascii="Times New Roman" w:eastAsia="Lucida Sans Unicode" w:hAnsi="Times New Roman" w:cs="Times New Roman"/>
          <w:b/>
          <w:bCs/>
        </w:rPr>
        <w:t xml:space="preserve"> 72 godzin – Minimalny zakres ochrony zapewniany przez klauzulę:</w:t>
      </w:r>
      <w:r w:rsidR="005A6F38" w:rsidRPr="003B2277">
        <w:rPr>
          <w:rFonts w:ascii="Times New Roman" w:eastAsia="Lucida Sans Unicode" w:hAnsi="Times New Roman" w:cs="Times New Roman"/>
          <w:b/>
        </w:rPr>
        <w:t xml:space="preserve"> </w:t>
      </w:r>
      <w:r w:rsidR="005A6F38" w:rsidRPr="003B2277">
        <w:rPr>
          <w:rFonts w:ascii="Times New Roman" w:eastAsia="Lucida Sans Unicode" w:hAnsi="Times New Roman" w:cs="Times New Roman"/>
        </w:rPr>
        <w:t xml:space="preserve">Zakład Ubezpieczeń oświadcza, </w:t>
      </w:r>
      <w:r w:rsidR="005A6F38" w:rsidRPr="003B2277">
        <w:rPr>
          <w:rFonts w:ascii="Times New Roman" w:eastAsia="Lucida Sans Unicode" w:hAnsi="Times New Roman" w:cs="Times New Roman"/>
          <w:bCs/>
        </w:rPr>
        <w:t>ż</w:t>
      </w:r>
      <w:r w:rsidR="0053615D" w:rsidRPr="003B2277">
        <w:rPr>
          <w:rFonts w:ascii="Times New Roman" w:eastAsia="Lucida Sans Unicode" w:hAnsi="Times New Roman" w:cs="Times New Roman"/>
          <w:bCs/>
        </w:rPr>
        <w:t>e</w:t>
      </w:r>
      <w:r w:rsidR="005A6F38" w:rsidRPr="003B2277">
        <w:rPr>
          <w:rFonts w:ascii="Times New Roman" w:eastAsia="Lucida Sans Unicode" w:hAnsi="Times New Roman" w:cs="Times New Roman"/>
        </w:rPr>
        <w:t xml:space="preserve"> wszystkie szkody powstałe w czasie następujących po sobie 72 godzin na skutek oddziaływania tego samego pojedynczego zdarzenia losowego (np. huraganu, powodzi, deszczu nawalnego, trzęsienia ziemi) traktowane są jako pojedyncza szkoda w</w:t>
      </w:r>
      <w:r w:rsidR="007220DC" w:rsidRPr="003B2277">
        <w:rPr>
          <w:rFonts w:ascii="Times New Roman" w:eastAsia="Lucida Sans Unicode" w:hAnsi="Times New Roman" w:cs="Times New Roman"/>
        </w:rPr>
        <w:t xml:space="preserve"> szczególności w</w:t>
      </w:r>
      <w:r w:rsidR="005A6F38" w:rsidRPr="003B2277">
        <w:rPr>
          <w:rFonts w:ascii="Times New Roman" w:eastAsia="Lucida Sans Unicode" w:hAnsi="Times New Roman" w:cs="Times New Roman"/>
        </w:rPr>
        <w:t xml:space="preserve"> odniesieniu do sumy ubezpieczenia</w:t>
      </w:r>
      <w:r w:rsidR="007220DC" w:rsidRPr="003B2277">
        <w:rPr>
          <w:rFonts w:ascii="Times New Roman" w:eastAsia="Lucida Sans Unicode" w:hAnsi="Times New Roman" w:cs="Times New Roman"/>
        </w:rPr>
        <w:t>, zasad dotyczących stosowania proporcji przy wypłacie odszkodowania</w:t>
      </w:r>
      <w:r w:rsidR="005A6F38" w:rsidRPr="003B2277">
        <w:rPr>
          <w:rFonts w:ascii="Times New Roman" w:eastAsia="Lucida Sans Unicode" w:hAnsi="Times New Roman" w:cs="Times New Roman"/>
        </w:rPr>
        <w:t xml:space="preserve"> oraz franszyzy redukcyjnej</w:t>
      </w:r>
      <w:r w:rsidR="007220DC" w:rsidRPr="003B2277">
        <w:rPr>
          <w:rFonts w:ascii="Times New Roman" w:eastAsia="Lucida Sans Unicode" w:hAnsi="Times New Roman" w:cs="Times New Roman"/>
        </w:rPr>
        <w:t xml:space="preserve"> i/lub integralnej</w:t>
      </w:r>
      <w:r w:rsidR="005A6F38" w:rsidRPr="003B2277">
        <w:rPr>
          <w:rFonts w:ascii="Times New Roman" w:eastAsia="Lucida Sans Unicode" w:hAnsi="Times New Roman" w:cs="Times New Roman"/>
        </w:rPr>
        <w:t>.</w:t>
      </w:r>
    </w:p>
    <w:p w14:paraId="73512C58" w14:textId="77777777" w:rsidR="00CC4601" w:rsidRPr="003B2277" w:rsidRDefault="00CC4601" w:rsidP="003B2277">
      <w:pPr>
        <w:spacing w:after="0" w:line="240" w:lineRule="auto"/>
        <w:contextualSpacing/>
        <w:mirrorIndents/>
        <w:jc w:val="both"/>
        <w:rPr>
          <w:rFonts w:ascii="Times New Roman" w:eastAsia="Lucida Sans Unicode" w:hAnsi="Times New Roman" w:cs="Times New Roman"/>
        </w:rPr>
      </w:pPr>
    </w:p>
    <w:p w14:paraId="73512C59" w14:textId="77777777" w:rsidR="00CC4601" w:rsidRPr="003B2277" w:rsidRDefault="00736142" w:rsidP="003B2277">
      <w:pPr>
        <w:pStyle w:val="Akapitzlist"/>
        <w:numPr>
          <w:ilvl w:val="0"/>
          <w:numId w:val="27"/>
        </w:numPr>
        <w:spacing w:after="0" w:line="240" w:lineRule="auto"/>
        <w:ind w:left="0"/>
        <w:mirrorIndents/>
        <w:jc w:val="both"/>
        <w:rPr>
          <w:rFonts w:ascii="Times New Roman" w:hAnsi="Times New Roman" w:cs="Times New Roman"/>
        </w:rPr>
      </w:pPr>
      <w:r w:rsidRPr="003B2277">
        <w:rPr>
          <w:rFonts w:ascii="Times New Roman" w:hAnsi="Times New Roman" w:cs="Times New Roman"/>
          <w:b/>
          <w:bCs/>
        </w:rPr>
        <w:t>Klauzula</w:t>
      </w:r>
      <w:r w:rsidR="00CC4601" w:rsidRPr="003B2277">
        <w:rPr>
          <w:rFonts w:ascii="Times New Roman" w:hAnsi="Times New Roman" w:cs="Times New Roman"/>
          <w:b/>
          <w:bCs/>
        </w:rPr>
        <w:t xml:space="preserve"> </w:t>
      </w:r>
      <w:proofErr w:type="spellStart"/>
      <w:r w:rsidR="00CC4601" w:rsidRPr="003B2277">
        <w:rPr>
          <w:rFonts w:ascii="Times New Roman" w:hAnsi="Times New Roman" w:cs="Times New Roman"/>
          <w:b/>
          <w:bCs/>
        </w:rPr>
        <w:t>leeway</w:t>
      </w:r>
      <w:proofErr w:type="spellEnd"/>
      <w:r w:rsidR="00CC4601" w:rsidRPr="003B2277">
        <w:rPr>
          <w:rFonts w:ascii="Times New Roman" w:hAnsi="Times New Roman" w:cs="Times New Roman"/>
          <w:b/>
          <w:bCs/>
        </w:rPr>
        <w:t xml:space="preserve"> 130% – Minimalny zakres ochrony zapewniany przez niniejszą klauzulę:  </w:t>
      </w:r>
      <w:r w:rsidR="00CC4601" w:rsidRPr="003B2277">
        <w:rPr>
          <w:rFonts w:ascii="Times New Roman" w:hAnsi="Times New Roman" w:cs="Times New Roman"/>
        </w:rPr>
        <w:t xml:space="preserve"> </w:t>
      </w:r>
      <w:r w:rsidR="00CC4601" w:rsidRPr="003B2277">
        <w:rPr>
          <w:rFonts w:ascii="Times New Roman" w:eastAsia="Lucida Sans Unicode" w:hAnsi="Times New Roman" w:cs="Times New Roman"/>
        </w:rPr>
        <w:t xml:space="preserve">Zakład Ubezpieczeń oświadcza, że </w:t>
      </w:r>
      <w:r w:rsidR="00CC4601" w:rsidRPr="003B2277">
        <w:rPr>
          <w:rFonts w:ascii="Times New Roman" w:hAnsi="Times New Roman" w:cs="Times New Roman"/>
        </w:rPr>
        <w:t>nie będzie podnoszony zarzut niedoubezpieczenia w przypadku gdy wartość ubezpieczonego mienia będzie nie większa niż 130 % sumy ubezpieczenia.</w:t>
      </w:r>
    </w:p>
    <w:p w14:paraId="73512C5A" w14:textId="77777777" w:rsidR="00CC4601" w:rsidRPr="003B2277" w:rsidRDefault="00CC4601" w:rsidP="003B2277">
      <w:pPr>
        <w:spacing w:after="0" w:line="240" w:lineRule="auto"/>
        <w:contextualSpacing/>
        <w:mirrorIndents/>
        <w:jc w:val="both"/>
        <w:rPr>
          <w:rFonts w:ascii="Times New Roman" w:eastAsia="Lucida Sans Unicode" w:hAnsi="Times New Roman" w:cs="Times New Roman"/>
        </w:rPr>
      </w:pPr>
    </w:p>
    <w:p w14:paraId="73512C5B" w14:textId="77777777" w:rsidR="00CC4601" w:rsidRPr="003B2277" w:rsidRDefault="00736142" w:rsidP="003B2277">
      <w:pPr>
        <w:pStyle w:val="Akapitzlist"/>
        <w:numPr>
          <w:ilvl w:val="0"/>
          <w:numId w:val="27"/>
        </w:numPr>
        <w:tabs>
          <w:tab w:val="left" w:pos="720"/>
        </w:tabs>
        <w:spacing w:after="0" w:line="240" w:lineRule="auto"/>
        <w:ind w:left="0"/>
        <w:mirrorIndents/>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CC4601" w:rsidRPr="003B2277">
        <w:rPr>
          <w:rFonts w:ascii="Times New Roman" w:eastAsia="Lucida Sans Unicode" w:hAnsi="Times New Roman" w:cs="Times New Roman"/>
          <w:b/>
          <w:bCs/>
        </w:rPr>
        <w:t xml:space="preserve"> przewłaszczenia </w:t>
      </w:r>
      <w:r w:rsidR="00CC4601" w:rsidRPr="003B2277">
        <w:rPr>
          <w:rFonts w:ascii="Times New Roman" w:hAnsi="Times New Roman" w:cs="Times New Roman"/>
          <w:b/>
          <w:bCs/>
        </w:rPr>
        <w:t>– Minimalny zakres ochrony zapewniany przez niniejszą klauzulę:</w:t>
      </w:r>
      <w:r w:rsidR="00CC4601" w:rsidRPr="003B2277">
        <w:rPr>
          <w:rFonts w:ascii="Times New Roman" w:eastAsia="Lucida Sans Unicode" w:hAnsi="Times New Roman" w:cs="Times New Roman"/>
        </w:rPr>
        <w:t xml:space="preserve"> </w:t>
      </w:r>
      <w:proofErr w:type="spellStart"/>
      <w:r w:rsidR="00CC4601" w:rsidRPr="003B2277">
        <w:rPr>
          <w:rFonts w:ascii="Times New Roman" w:eastAsia="Lucida Sans Unicode" w:hAnsi="Times New Roman" w:cs="Times New Roman"/>
        </w:rPr>
        <w:t>tj</w:t>
      </w:r>
      <w:proofErr w:type="spellEnd"/>
      <w:r w:rsidR="00CC4601" w:rsidRPr="003B2277">
        <w:rPr>
          <w:rFonts w:ascii="Times New Roman" w:eastAsia="Lucida Sans Unicode" w:hAnsi="Times New Roman" w:cs="Times New Roman"/>
        </w:rPr>
        <w:t xml:space="preserve"> zachowania ochrony ubezpieczeniowej w przypadku, gdy majątek był/jest wykorzystywany/użytkowny przez Ubezpieczonego, lecz (np. Na skutek umowy bankowej, leasingowej) został on przewłaszczony (przeniesiono własność) na rzecz Instytucji Finansowej (lub odwrotnie). </w:t>
      </w:r>
      <w:r w:rsidR="00CC4601" w:rsidRPr="003B2277">
        <w:rPr>
          <w:rFonts w:ascii="Times New Roman" w:hAnsi="Times New Roman" w:cs="Times New Roman"/>
          <w:snapToGrid w:val="0"/>
        </w:rPr>
        <w:t xml:space="preserve">Klauzula ma zastosowanie tylko w przypadku, kiedy ubezpieczone mienie, którego klauzula dotyczy, użytkowane jest w miejscach wskazanych w umowie ubezpieczenia, oraz przeznaczenie mienia w trakcie użytkowania nie zmienia się. </w:t>
      </w:r>
    </w:p>
    <w:p w14:paraId="73512C5C" w14:textId="77777777" w:rsidR="00CC4601" w:rsidRPr="003B2277" w:rsidRDefault="00CC4601" w:rsidP="003B2277">
      <w:pPr>
        <w:spacing w:after="0" w:line="240" w:lineRule="auto"/>
        <w:contextualSpacing/>
        <w:mirrorIndents/>
        <w:jc w:val="both"/>
        <w:rPr>
          <w:rFonts w:ascii="Times New Roman" w:hAnsi="Times New Roman" w:cs="Times New Roman"/>
        </w:rPr>
      </w:pPr>
    </w:p>
    <w:p w14:paraId="73512C5D" w14:textId="56FBDA4A" w:rsidR="00CC4601" w:rsidRPr="003B2277" w:rsidRDefault="00736142" w:rsidP="003B2277">
      <w:pPr>
        <w:pStyle w:val="Akapitzlist"/>
        <w:numPr>
          <w:ilvl w:val="0"/>
          <w:numId w:val="27"/>
        </w:numPr>
        <w:spacing w:after="0" w:line="240" w:lineRule="auto"/>
        <w:ind w:left="0"/>
        <w:mirrorIndents/>
        <w:jc w:val="both"/>
        <w:rPr>
          <w:rFonts w:ascii="Times New Roman" w:hAnsi="Times New Roman" w:cs="Times New Roman"/>
        </w:rPr>
      </w:pPr>
      <w:r w:rsidRPr="003B2277">
        <w:rPr>
          <w:rFonts w:ascii="Times New Roman" w:hAnsi="Times New Roman" w:cs="Times New Roman"/>
          <w:b/>
        </w:rPr>
        <w:t>Klauzula</w:t>
      </w:r>
      <w:r w:rsidR="00CC4601" w:rsidRPr="003B2277">
        <w:rPr>
          <w:rFonts w:ascii="Times New Roman" w:hAnsi="Times New Roman" w:cs="Times New Roman"/>
          <w:b/>
        </w:rPr>
        <w:t xml:space="preserve"> stempla bankowego – Minimalny zakres ochrony zapewniany przez niniejszą klauzulę:</w:t>
      </w:r>
      <w:r w:rsidR="00CC4601" w:rsidRPr="003B2277">
        <w:rPr>
          <w:rFonts w:ascii="Times New Roman" w:hAnsi="Times New Roman" w:cs="Times New Roman"/>
        </w:rPr>
        <w:t xml:space="preserve"> </w:t>
      </w:r>
      <w:r w:rsidR="00CC4601" w:rsidRPr="003B2277">
        <w:rPr>
          <w:rFonts w:ascii="Times New Roman" w:eastAsia="Lucida Sans Unicode" w:hAnsi="Times New Roman" w:cs="Times New Roman"/>
        </w:rPr>
        <w:t xml:space="preserve">Zakład Ubezpieczeń oświadcza, że </w:t>
      </w:r>
      <w:r w:rsidR="00CC4601" w:rsidRPr="003B2277">
        <w:rPr>
          <w:rFonts w:ascii="Times New Roman" w:hAnsi="Times New Roman" w:cs="Times New Roman"/>
        </w:rPr>
        <w:t xml:space="preserve">składkę uważa się za zapłaconą z datą obciążenia konta w banku Zamawiającego, o ile była na nim odpowiednia ilość środków płatniczych, lub z chwilą jej wpłacenia gotówką w kasie banku, kasie Zakładu Ubezpieczeń lub na Poczcie. </w:t>
      </w:r>
    </w:p>
    <w:p w14:paraId="73512C5E" w14:textId="77777777" w:rsidR="00CC4601" w:rsidRPr="003B2277" w:rsidRDefault="00CC4601" w:rsidP="003B2277">
      <w:pPr>
        <w:tabs>
          <w:tab w:val="num" w:pos="0"/>
        </w:tabs>
        <w:spacing w:after="0" w:line="240" w:lineRule="auto"/>
        <w:jc w:val="both"/>
        <w:rPr>
          <w:rFonts w:ascii="Times New Roman" w:hAnsi="Times New Roman" w:cs="Times New Roman"/>
          <w:b/>
        </w:rPr>
      </w:pPr>
    </w:p>
    <w:p w14:paraId="73512C5F" w14:textId="0432F551" w:rsidR="00060B95" w:rsidRPr="003B2277" w:rsidRDefault="00736142" w:rsidP="003B2277">
      <w:pPr>
        <w:pStyle w:val="Akapitzlist"/>
        <w:numPr>
          <w:ilvl w:val="0"/>
          <w:numId w:val="27"/>
        </w:numPr>
        <w:tabs>
          <w:tab w:val="left" w:pos="1080"/>
        </w:tabs>
        <w:suppressAutoHyphens/>
        <w:spacing w:after="0" w:line="240" w:lineRule="auto"/>
        <w:ind w:left="0"/>
        <w:jc w:val="both"/>
        <w:rPr>
          <w:rFonts w:ascii="Times New Roman" w:eastAsia="Lucida Sans Unicode" w:hAnsi="Times New Roman" w:cs="Times New Roman"/>
          <w:b/>
        </w:rPr>
      </w:pPr>
      <w:r w:rsidRPr="003B2277">
        <w:rPr>
          <w:rFonts w:ascii="Times New Roman" w:eastAsia="Lucida Sans Unicode" w:hAnsi="Times New Roman" w:cs="Times New Roman"/>
          <w:b/>
          <w:bCs/>
        </w:rPr>
        <w:t>Klauzula</w:t>
      </w:r>
      <w:r w:rsidR="00CC4601" w:rsidRPr="003B2277">
        <w:rPr>
          <w:rFonts w:ascii="Times New Roman" w:eastAsia="Lucida Sans Unicode" w:hAnsi="Times New Roman" w:cs="Times New Roman"/>
          <w:b/>
          <w:bCs/>
        </w:rPr>
        <w:t xml:space="preserve"> nowego miejsca ubezpieczenia </w:t>
      </w:r>
      <w:r w:rsidR="00CC4601" w:rsidRPr="003B2277">
        <w:rPr>
          <w:rFonts w:ascii="Times New Roman" w:hAnsi="Times New Roman" w:cs="Times New Roman"/>
          <w:b/>
          <w:bCs/>
        </w:rPr>
        <w:t>- Minimalny zakres ochrony zapewniany przez niniejszą klauzulę</w:t>
      </w:r>
      <w:r w:rsidR="00CC4601" w:rsidRPr="003B2277">
        <w:rPr>
          <w:rFonts w:ascii="Times New Roman" w:hAnsi="Times New Roman" w:cs="Times New Roman"/>
        </w:rPr>
        <w:t xml:space="preserve">: </w:t>
      </w:r>
      <w:r w:rsidR="00CC4601" w:rsidRPr="003B2277">
        <w:rPr>
          <w:rFonts w:ascii="Times New Roman" w:eastAsia="Lucida Sans Unicode" w:hAnsi="Times New Roman" w:cs="Times New Roman"/>
        </w:rPr>
        <w:t>Zakład Ubezpieczeń oświadcza, że</w:t>
      </w:r>
      <w:r w:rsidR="00CC4601" w:rsidRPr="003B2277">
        <w:rPr>
          <w:rFonts w:ascii="Times New Roman" w:hAnsi="Times New Roman" w:cs="Times New Roman"/>
        </w:rPr>
        <w:t xml:space="preserve"> obejmuje automatyczną ochroną ubezpieczeniową w zakresie ubezpieczonych </w:t>
      </w:r>
      <w:r w:rsidR="00CC4601" w:rsidRPr="003B2277">
        <w:rPr>
          <w:rStyle w:val="Pogrubienie"/>
          <w:rFonts w:ascii="Times New Roman" w:hAnsi="Times New Roman" w:cs="Times New Roman"/>
          <w:b w:val="0"/>
          <w:bCs w:val="0"/>
        </w:rPr>
        <w:t>zdarzeń losowych</w:t>
      </w:r>
      <w:r w:rsidR="00CC4601" w:rsidRPr="003B2277">
        <w:rPr>
          <w:rFonts w:ascii="Times New Roman" w:hAnsi="Times New Roman" w:cs="Times New Roman"/>
        </w:rPr>
        <w:t xml:space="preserve"> nowe miejsca ubezpieczenia (inne niż wskazane w </w:t>
      </w:r>
      <w:r w:rsidR="00CC4601" w:rsidRPr="003B2277">
        <w:rPr>
          <w:rStyle w:val="Pogrubienie"/>
          <w:rFonts w:ascii="Times New Roman" w:hAnsi="Times New Roman" w:cs="Times New Roman"/>
        </w:rPr>
        <w:t>polisie</w:t>
      </w:r>
      <w:r w:rsidR="00CC4601" w:rsidRPr="003B2277">
        <w:rPr>
          <w:rFonts w:ascii="Times New Roman" w:hAnsi="Times New Roman" w:cs="Times New Roman"/>
        </w:rPr>
        <w:t>) na terytorium Rzeczpospolitej Polskiej. Oc</w:t>
      </w:r>
      <w:r w:rsidR="00CC4601" w:rsidRPr="003B2277">
        <w:rPr>
          <w:rFonts w:ascii="Times New Roman" w:eastAsia="Lucida Sans Unicode" w:hAnsi="Times New Roman" w:cs="Times New Roman"/>
        </w:rPr>
        <w:t>hrona będzie rozpoczynać się od momentu przyjęcia nowej lokalizacji (nowego miejsca ubezpieczenia) do użytku (również na podstawie umowy najmu, dzierżawy itp.). Zam</w:t>
      </w:r>
      <w:r w:rsidR="001851CC">
        <w:rPr>
          <w:rFonts w:ascii="Times New Roman" w:eastAsia="Lucida Sans Unicode" w:hAnsi="Times New Roman" w:cs="Times New Roman"/>
        </w:rPr>
        <w:t>a</w:t>
      </w:r>
      <w:r w:rsidR="00CC4601" w:rsidRPr="003B2277">
        <w:rPr>
          <w:rFonts w:ascii="Times New Roman" w:eastAsia="Lucida Sans Unicode" w:hAnsi="Times New Roman" w:cs="Times New Roman"/>
        </w:rPr>
        <w:t>wiający będzie miał obowiązek zgłoszenia nowej lokalizacji w ciągu 3 pełnych miesięcy kalendarzowych od dnia jej objęcia/użytkowania.</w:t>
      </w:r>
      <w:r w:rsidR="002572C9">
        <w:rPr>
          <w:rFonts w:ascii="Times New Roman" w:eastAsia="Lucida Sans Unicode" w:hAnsi="Times New Roman" w:cs="Times New Roman"/>
        </w:rPr>
        <w:t xml:space="preserve"> </w:t>
      </w:r>
      <w:r w:rsidR="00B2124C" w:rsidRPr="003B2277">
        <w:rPr>
          <w:rFonts w:ascii="Times New Roman" w:eastAsia="Lucida Sans Unicode" w:hAnsi="Times New Roman" w:cs="Times New Roman"/>
        </w:rPr>
        <w:t xml:space="preserve">Dopuszczalny jest minimalny </w:t>
      </w:r>
      <w:proofErr w:type="spellStart"/>
      <w:r w:rsidR="00B2124C" w:rsidRPr="003B2277">
        <w:rPr>
          <w:rFonts w:ascii="Times New Roman" w:eastAsia="Lucida Sans Unicode" w:hAnsi="Times New Roman" w:cs="Times New Roman"/>
        </w:rPr>
        <w:t>podlimit</w:t>
      </w:r>
      <w:proofErr w:type="spellEnd"/>
      <w:r w:rsidR="00B2124C" w:rsidRPr="003B2277">
        <w:rPr>
          <w:rFonts w:ascii="Times New Roman" w:eastAsia="Lucida Sans Unicode" w:hAnsi="Times New Roman" w:cs="Times New Roman"/>
        </w:rPr>
        <w:t xml:space="preserve"> odpowiedzialności: 2.000.000,00 PLN nie więcej niż 20 % łącznej SU na jedną i wszystkie nowoutworzone lokalizacje.</w:t>
      </w:r>
    </w:p>
    <w:p w14:paraId="73512C61" w14:textId="77777777" w:rsidR="00CC4601" w:rsidRPr="003B2277" w:rsidRDefault="00CC4601" w:rsidP="003B2277">
      <w:pPr>
        <w:tabs>
          <w:tab w:val="left" w:pos="1080"/>
        </w:tabs>
        <w:suppressAutoHyphens/>
        <w:spacing w:after="0" w:line="240" w:lineRule="auto"/>
        <w:jc w:val="both"/>
        <w:rPr>
          <w:rFonts w:ascii="Times New Roman" w:eastAsia="Lucida Sans Unicode" w:hAnsi="Times New Roman" w:cs="Times New Roman"/>
        </w:rPr>
      </w:pPr>
    </w:p>
    <w:p w14:paraId="73512C62" w14:textId="77777777" w:rsidR="001B1D3C" w:rsidRPr="003B2277" w:rsidRDefault="00736142" w:rsidP="003B2277">
      <w:pPr>
        <w:pStyle w:val="Akapitzlist"/>
        <w:numPr>
          <w:ilvl w:val="0"/>
          <w:numId w:val="27"/>
        </w:numPr>
        <w:tabs>
          <w:tab w:val="left" w:pos="1080"/>
        </w:tabs>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CC4601" w:rsidRPr="003B2277">
        <w:rPr>
          <w:rFonts w:ascii="Times New Roman" w:hAnsi="Times New Roman" w:cs="Times New Roman"/>
          <w:b/>
        </w:rPr>
        <w:t xml:space="preserve"> automatycznego pokrycia – Minimalny zakres ochrony zapewniany przez niniejszą klauzulę: </w:t>
      </w:r>
      <w:r w:rsidR="00B2124C" w:rsidRPr="003B2277">
        <w:rPr>
          <w:rFonts w:ascii="Times New Roman" w:hAnsi="Times New Roman" w:cs="Times New Roman"/>
        </w:rPr>
        <w:t xml:space="preserve">Zakład Ubezpieczeń oświadcza, że bieżące inwestycje realizowane przez ubezpieczającego będą automatycznie objęte ochroną ubezpieczeniową z chwilą wpisania ich do rejestru środków trwałych Zamawiającego. Zamawiający ma obowiązek zgłoszenia nowej inwestycji w ciągu 3 pełnych miesięcy kalendarzowych od dnia jej oddania do użytkowania. Jeśli nowe inwestycje (liczone łącznie od dnia początku odpowiedzialności polisy) nie będą przekraczały 2.000.000,- PLN /danego rodzaju majątku/, nie ma potrzeby zgłaszania, jak również opłacania dodatkowej składki. Majątek do tej kwoty jest objęty ochroną automatycznie, w ramach przedstawionej w ofercie składki. Powyżej tej kwoty Wykonawca może zażądać dodatkowej składki na zasadzie doubezpieczenia za okres faktycznej ochrony.  Składka za inwestycje naliczana będzie od pierwszego dnia miesiąca, w którym inwestycje te zostały zgłoszone do ubezpieczenia. Odpowiedzialność Ubezpieczyciela w stosunku do automatycznie ubezpieczonego na mocy niniejszej klauzuli mienia, może być ograniczona do kwoty odpowiadającej </w:t>
      </w:r>
      <w:r w:rsidR="00B2124C" w:rsidRPr="003B2277">
        <w:rPr>
          <w:rFonts w:ascii="Times New Roman" w:hAnsi="Times New Roman" w:cs="Times New Roman"/>
        </w:rPr>
        <w:lastRenderedPageBreak/>
        <w:t xml:space="preserve">20 % łącznej SU, lecz nie więcej niż 2.000.000,- PLN dla wszystkich grup mienia łącznie. Jeżeli łączna wartość ubezpieczeniowa nabytego mienia przekracza przyjęty w klauzuli </w:t>
      </w:r>
      <w:proofErr w:type="spellStart"/>
      <w:r w:rsidR="00B2124C" w:rsidRPr="003B2277">
        <w:rPr>
          <w:rFonts w:ascii="Times New Roman" w:hAnsi="Times New Roman" w:cs="Times New Roman"/>
        </w:rPr>
        <w:t>podlimit</w:t>
      </w:r>
      <w:proofErr w:type="spellEnd"/>
      <w:r w:rsidR="00B2124C" w:rsidRPr="003B2277">
        <w:rPr>
          <w:rFonts w:ascii="Times New Roman" w:hAnsi="Times New Roman" w:cs="Times New Roman"/>
        </w:rPr>
        <w:t xml:space="preserve">, mienie to na wniosek ubezpieczającego podlega ubezpieczeniu na ogólnych zasadach określonych w niniejszej umowie ubezpieczenia. </w:t>
      </w:r>
    </w:p>
    <w:p w14:paraId="73512C63" w14:textId="77777777" w:rsidR="00CC4601" w:rsidRPr="003B2277" w:rsidRDefault="00CC4601" w:rsidP="003B2277">
      <w:pPr>
        <w:pStyle w:val="Akapitzlist"/>
        <w:tabs>
          <w:tab w:val="left" w:pos="1080"/>
        </w:tabs>
        <w:suppressAutoHyphens/>
        <w:spacing w:after="0" w:line="240" w:lineRule="auto"/>
        <w:ind w:left="3"/>
        <w:jc w:val="both"/>
        <w:rPr>
          <w:rFonts w:ascii="Times New Roman" w:hAnsi="Times New Roman" w:cs="Times New Roman"/>
        </w:rPr>
      </w:pPr>
    </w:p>
    <w:p w14:paraId="73512C64" w14:textId="6248AC21" w:rsidR="00CC4601"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CC4601" w:rsidRPr="003B2277">
        <w:rPr>
          <w:rFonts w:ascii="Times New Roman" w:hAnsi="Times New Roman" w:cs="Times New Roman"/>
          <w:b/>
        </w:rPr>
        <w:t xml:space="preserve"> przepięć z jakiejkolwiek przyczyny – </w:t>
      </w:r>
      <w:r w:rsidR="00CC4601" w:rsidRPr="003B2277">
        <w:rPr>
          <w:rFonts w:ascii="Times New Roman" w:hAnsi="Times New Roman" w:cs="Times New Roman"/>
          <w:b/>
          <w:bCs/>
        </w:rPr>
        <w:t>Minimalny zakres ochrony zapewniany przez niniejszą klauzulę</w:t>
      </w:r>
      <w:r w:rsidR="00CC4601" w:rsidRPr="003B2277">
        <w:rPr>
          <w:rFonts w:ascii="Times New Roman" w:hAnsi="Times New Roman" w:cs="Times New Roman"/>
        </w:rPr>
        <w:t xml:space="preserve">: </w:t>
      </w:r>
      <w:r w:rsidR="00CC4601" w:rsidRPr="003B2277">
        <w:rPr>
          <w:rFonts w:ascii="Times New Roman" w:eastAsia="Lucida Sans Unicode" w:hAnsi="Times New Roman" w:cs="Times New Roman"/>
        </w:rPr>
        <w:t xml:space="preserve">Zakład Ubezpieczeń oświadcza, że </w:t>
      </w:r>
      <w:r w:rsidR="00CC4601" w:rsidRPr="003B2277">
        <w:rPr>
          <w:rFonts w:ascii="Times New Roman" w:hAnsi="Times New Roman" w:cs="Times New Roman"/>
        </w:rPr>
        <w:t>ochroną ubezpieczeniową objęte są również szkody powstałe</w:t>
      </w:r>
      <w:r w:rsidR="00CC4601" w:rsidRPr="003B2277">
        <w:rPr>
          <w:rFonts w:ascii="Times New Roman" w:hAnsi="Times New Roman" w:cs="Times New Roman"/>
          <w:b/>
        </w:rPr>
        <w:t xml:space="preserve"> </w:t>
      </w:r>
      <w:r w:rsidR="00CC4601" w:rsidRPr="003B2277">
        <w:rPr>
          <w:rFonts w:ascii="Times New Roman" w:hAnsi="Times New Roman" w:cs="Times New Roman"/>
        </w:rPr>
        <w:t>w wyniku przepięcia z jakiejkolwiek przyczyny, w szczególności atmosferycznej. Przez przepięcie należy rozumieć krótkotrwały (impulsowy) wzrost napięcia przekraczający maksymalne dopuszczalne napięcie robocze lub indukcyjne wzbudzenie się niszczących sił elektromagnetycznych w obwodach elektrycznych. Limit odpowiedzialności na jedno i wszystkie zdarzenia w okresie ubezpieczenia wynosi:</w:t>
      </w:r>
    </w:p>
    <w:p w14:paraId="73512C65" w14:textId="77777777" w:rsidR="00CC4601" w:rsidRPr="003B2277" w:rsidRDefault="00CC4601" w:rsidP="003B2277">
      <w:pPr>
        <w:spacing w:after="0" w:line="240" w:lineRule="auto"/>
        <w:ind w:left="708"/>
        <w:jc w:val="both"/>
        <w:rPr>
          <w:rFonts w:ascii="Times New Roman" w:hAnsi="Times New Roman" w:cs="Times New Roman"/>
        </w:rPr>
      </w:pPr>
      <w:r w:rsidRPr="003B2277">
        <w:rPr>
          <w:rFonts w:ascii="Times New Roman" w:hAnsi="Times New Roman" w:cs="Times New Roman"/>
        </w:rPr>
        <w:t>- dla szkód powstałych wskutek bezpośredniego i pośredniego uderzenia pioruna do pełnych sum ubezpieczenia;</w:t>
      </w:r>
    </w:p>
    <w:p w14:paraId="73512C66" w14:textId="77777777" w:rsidR="00CC4601" w:rsidRPr="003B2277" w:rsidRDefault="00CC4601" w:rsidP="003B2277">
      <w:pPr>
        <w:spacing w:after="0" w:line="240" w:lineRule="auto"/>
        <w:ind w:left="708"/>
        <w:jc w:val="both"/>
        <w:rPr>
          <w:rFonts w:ascii="Times New Roman" w:hAnsi="Times New Roman" w:cs="Times New Roman"/>
        </w:rPr>
      </w:pPr>
      <w:r w:rsidRPr="003B2277">
        <w:rPr>
          <w:rFonts w:ascii="Times New Roman" w:hAnsi="Times New Roman" w:cs="Times New Roman"/>
        </w:rPr>
        <w:t xml:space="preserve">- dla szkód powstałych wskutek innych przepięć zewnętrznych i niezależnych (niezamierzonych) od Ubezpieczonego do </w:t>
      </w:r>
      <w:r w:rsidR="00B97DC4" w:rsidRPr="003B2277">
        <w:rPr>
          <w:rFonts w:ascii="Times New Roman" w:hAnsi="Times New Roman" w:cs="Times New Roman"/>
        </w:rPr>
        <w:t>1</w:t>
      </w:r>
      <w:r w:rsidRPr="003B2277">
        <w:rPr>
          <w:rFonts w:ascii="Times New Roman" w:hAnsi="Times New Roman" w:cs="Times New Roman"/>
        </w:rPr>
        <w:t>00.000</w:t>
      </w:r>
      <w:r w:rsidR="00CB7CCD" w:rsidRPr="003B2277">
        <w:rPr>
          <w:rFonts w:ascii="Times New Roman" w:hAnsi="Times New Roman" w:cs="Times New Roman"/>
        </w:rPr>
        <w:t xml:space="preserve"> PLN</w:t>
      </w:r>
    </w:p>
    <w:p w14:paraId="73512C67" w14:textId="77777777" w:rsidR="0063379C" w:rsidRPr="003B2277" w:rsidRDefault="0063379C" w:rsidP="003B2277">
      <w:pPr>
        <w:spacing w:after="0" w:line="240" w:lineRule="auto"/>
        <w:jc w:val="both"/>
        <w:rPr>
          <w:rFonts w:ascii="Times New Roman" w:hAnsi="Times New Roman" w:cs="Times New Roman"/>
        </w:rPr>
      </w:pPr>
    </w:p>
    <w:p w14:paraId="73512C68" w14:textId="5A7D57D6" w:rsidR="0063379C" w:rsidRPr="003B2277" w:rsidRDefault="00EE7138" w:rsidP="003B2277">
      <w:pPr>
        <w:pStyle w:val="Akapitzlist"/>
        <w:numPr>
          <w:ilvl w:val="0"/>
          <w:numId w:val="27"/>
        </w:numPr>
        <w:spacing w:after="0" w:line="240" w:lineRule="auto"/>
        <w:ind w:left="0"/>
        <w:mirrorIndents/>
        <w:jc w:val="both"/>
        <w:rPr>
          <w:rFonts w:ascii="Times New Roman" w:hAnsi="Times New Roman" w:cs="Times New Roman"/>
          <w:bCs/>
        </w:rPr>
      </w:pPr>
      <w:r w:rsidRPr="003B2277">
        <w:rPr>
          <w:rFonts w:ascii="Times New Roman" w:hAnsi="Times New Roman" w:cs="Times New Roman"/>
          <w:b/>
          <w:bCs/>
        </w:rPr>
        <w:t>Klauzula</w:t>
      </w:r>
      <w:r w:rsidR="0063379C" w:rsidRPr="003B2277">
        <w:rPr>
          <w:rFonts w:ascii="Times New Roman" w:hAnsi="Times New Roman" w:cs="Times New Roman"/>
          <w:b/>
          <w:bCs/>
        </w:rPr>
        <w:t xml:space="preserve"> drobnych robót budowlanych i montażowych </w:t>
      </w:r>
      <w:r w:rsidR="0063379C" w:rsidRPr="003B2277">
        <w:rPr>
          <w:rFonts w:ascii="Times New Roman" w:hAnsi="Times New Roman" w:cs="Times New Roman"/>
          <w:b/>
        </w:rPr>
        <w:t xml:space="preserve">– Minimalny zakres ochrony zapewniany przez niniejszą klauzulę: </w:t>
      </w:r>
      <w:r w:rsidR="0063379C" w:rsidRPr="003B2277">
        <w:rPr>
          <w:rFonts w:ascii="Times New Roman" w:hAnsi="Times New Roman" w:cs="Times New Roman"/>
        </w:rPr>
        <w:t>Zakład Ubezpieczeń potwierdza, że prowadzenie prac remontowo-budowlanych (montażowych) nie będzie przyczyną odmowy wypłaty odszkodowania również</w:t>
      </w:r>
      <w:r w:rsidR="002663A7">
        <w:rPr>
          <w:rFonts w:ascii="Times New Roman" w:hAnsi="Times New Roman" w:cs="Times New Roman"/>
        </w:rPr>
        <w:t xml:space="preserve">, </w:t>
      </w:r>
      <w:r w:rsidR="0063379C" w:rsidRPr="003B2277">
        <w:rPr>
          <w:rFonts w:ascii="Times New Roman" w:hAnsi="Times New Roman" w:cs="Times New Roman"/>
        </w:rPr>
        <w:t xml:space="preserve">jeśli prace te, miały wpływ pośredni i/lub bezpośredni na fakt zaistnienia szkody (np. ognia), czy na ich rozmiar, w zakresie uzgodnionej ochrony ubezpieczeniowej. Odpowiedzialność będzie ponoszona wyłącznie w sytuacji, gdy budynek (zespół budynków) objęty ochroną ubezpieczeniową jest użytkowany zgodnie z jego przeznaczeniem i nie jest w całości wyłączony z eksploatacji z powodu przeprowadzanych prac/robót. </w:t>
      </w:r>
    </w:p>
    <w:p w14:paraId="73512C69" w14:textId="77777777" w:rsidR="0063379C" w:rsidRPr="003B2277" w:rsidRDefault="0063379C" w:rsidP="003B2277">
      <w:pPr>
        <w:pStyle w:val="Tekstpodstawowywcity3"/>
        <w:spacing w:after="0"/>
        <w:ind w:left="708"/>
        <w:jc w:val="both"/>
        <w:rPr>
          <w:sz w:val="22"/>
          <w:szCs w:val="22"/>
          <w:lang w:eastAsia="pl-PL"/>
        </w:rPr>
      </w:pPr>
      <w:r w:rsidRPr="003B2277">
        <w:rPr>
          <w:sz w:val="22"/>
          <w:szCs w:val="22"/>
        </w:rPr>
        <w:t xml:space="preserve">Ustala się, że zakres ubezpieczenia zostaje rozszerzony w </w:t>
      </w:r>
      <w:r w:rsidR="00E452D4" w:rsidRPr="003B2277">
        <w:rPr>
          <w:sz w:val="22"/>
          <w:szCs w:val="22"/>
        </w:rPr>
        <w:t xml:space="preserve">szczególności o szkody powstałe </w:t>
      </w:r>
      <w:r w:rsidRPr="003B2277">
        <w:rPr>
          <w:sz w:val="22"/>
          <w:szCs w:val="22"/>
        </w:rPr>
        <w:t>w związku z prowadzeniem w miejscu ubezpieczenia prac/robót:</w:t>
      </w:r>
    </w:p>
    <w:p w14:paraId="73512C6A" w14:textId="77777777" w:rsidR="0063379C" w:rsidRPr="003B2277" w:rsidRDefault="0063379C" w:rsidP="003B2277">
      <w:pPr>
        <w:pStyle w:val="Tekstpodstawowywcity3"/>
        <w:tabs>
          <w:tab w:val="left" w:pos="312"/>
        </w:tabs>
        <w:spacing w:after="40"/>
        <w:ind w:left="708"/>
        <w:jc w:val="both"/>
        <w:rPr>
          <w:sz w:val="22"/>
          <w:szCs w:val="22"/>
        </w:rPr>
      </w:pPr>
      <w:r w:rsidRPr="003B2277">
        <w:rPr>
          <w:sz w:val="22"/>
          <w:szCs w:val="22"/>
        </w:rPr>
        <w:t>a)</w:t>
      </w:r>
      <w:r w:rsidRPr="003B2277">
        <w:rPr>
          <w:sz w:val="22"/>
          <w:szCs w:val="22"/>
        </w:rPr>
        <w:tab/>
        <w:t>ziemnych,</w:t>
      </w:r>
    </w:p>
    <w:p w14:paraId="73512C6B" w14:textId="77777777" w:rsidR="0063379C" w:rsidRPr="003B2277" w:rsidRDefault="0063379C" w:rsidP="003B2277">
      <w:pPr>
        <w:pStyle w:val="Tekstpodstawowywcity3"/>
        <w:tabs>
          <w:tab w:val="left" w:pos="312"/>
        </w:tabs>
        <w:spacing w:after="40"/>
        <w:ind w:left="708"/>
        <w:jc w:val="both"/>
        <w:rPr>
          <w:sz w:val="22"/>
          <w:szCs w:val="22"/>
        </w:rPr>
      </w:pPr>
      <w:r w:rsidRPr="003B2277">
        <w:rPr>
          <w:sz w:val="22"/>
          <w:szCs w:val="22"/>
        </w:rPr>
        <w:t>b)</w:t>
      </w:r>
      <w:r w:rsidRPr="003B2277">
        <w:rPr>
          <w:sz w:val="22"/>
          <w:szCs w:val="22"/>
        </w:rPr>
        <w:tab/>
        <w:t>budowlanych/remontowych, na które zgodnie z prawem budowlanym nie jest wymagane pozwolenie na budowę</w:t>
      </w:r>
    </w:p>
    <w:p w14:paraId="73512C6C" w14:textId="77777777" w:rsidR="0063379C" w:rsidRPr="003B2277" w:rsidRDefault="0063379C" w:rsidP="003B2277">
      <w:pPr>
        <w:pStyle w:val="Tekstpodstawowywcity3"/>
        <w:tabs>
          <w:tab w:val="left" w:pos="312"/>
        </w:tabs>
        <w:spacing w:after="40"/>
        <w:ind w:left="708"/>
        <w:jc w:val="both"/>
        <w:rPr>
          <w:iCs/>
          <w:sz w:val="22"/>
          <w:szCs w:val="22"/>
        </w:rPr>
      </w:pPr>
      <w:r w:rsidRPr="003B2277">
        <w:rPr>
          <w:sz w:val="22"/>
          <w:szCs w:val="22"/>
        </w:rPr>
        <w:t xml:space="preserve">c) budowlanych/remontowych, których </w:t>
      </w:r>
      <w:r w:rsidRPr="003B2277">
        <w:rPr>
          <w:iCs/>
          <w:sz w:val="22"/>
          <w:szCs w:val="22"/>
        </w:rPr>
        <w:t>realizacja nie wiąże się z naruszeniem konstrukcji nośnej budynku/budowli lub konstrukcji dachu,</w:t>
      </w:r>
    </w:p>
    <w:p w14:paraId="73512C6D" w14:textId="77777777" w:rsidR="0063379C" w:rsidRPr="003B2277" w:rsidRDefault="0063379C" w:rsidP="003B2277">
      <w:pPr>
        <w:pStyle w:val="Tekstpodstawowywcity3"/>
        <w:tabs>
          <w:tab w:val="left" w:pos="312"/>
        </w:tabs>
        <w:spacing w:after="80"/>
        <w:ind w:left="708"/>
        <w:jc w:val="both"/>
        <w:rPr>
          <w:iCs/>
          <w:sz w:val="22"/>
          <w:szCs w:val="22"/>
        </w:rPr>
      </w:pPr>
      <w:r w:rsidRPr="003B2277">
        <w:rPr>
          <w:iCs/>
          <w:sz w:val="22"/>
          <w:szCs w:val="22"/>
        </w:rPr>
        <w:t>c)</w:t>
      </w:r>
      <w:r w:rsidRPr="003B2277">
        <w:rPr>
          <w:iCs/>
          <w:sz w:val="22"/>
          <w:szCs w:val="22"/>
        </w:rPr>
        <w:tab/>
        <w:t xml:space="preserve">montażowych lub o charakterze modernizacyjno-adaptacyjnym, na które nie jest wymagane pozwolenie na budowę i/lub UDT. </w:t>
      </w:r>
    </w:p>
    <w:p w14:paraId="5B3359E4" w14:textId="77777777" w:rsidR="002F218B" w:rsidRDefault="0063379C" w:rsidP="002F218B">
      <w:pPr>
        <w:pStyle w:val="Tekstpodstawowywcity3"/>
        <w:tabs>
          <w:tab w:val="left" w:pos="312"/>
        </w:tabs>
        <w:spacing w:after="80"/>
        <w:ind w:left="708"/>
        <w:jc w:val="both"/>
        <w:rPr>
          <w:sz w:val="22"/>
          <w:szCs w:val="22"/>
        </w:rPr>
      </w:pPr>
      <w:r w:rsidRPr="003B2277">
        <w:rPr>
          <w:iCs/>
          <w:sz w:val="22"/>
          <w:szCs w:val="22"/>
        </w:rPr>
        <w:t xml:space="preserve">Zakład Ubezpieczeń oświadcza, że ochrona ubezpieczeniowa obejmuje również majątek </w:t>
      </w:r>
      <w:r w:rsidRPr="003B2277">
        <w:rPr>
          <w:sz w:val="22"/>
          <w:szCs w:val="22"/>
        </w:rPr>
        <w:t>ubezpieczonego podlegający naprawie, remoncie (itp.) lub znajdujący się w obiektach w trakcie remontu</w:t>
      </w:r>
    </w:p>
    <w:p w14:paraId="73512C6F" w14:textId="607748DE" w:rsidR="0063379C" w:rsidRPr="002F218B" w:rsidRDefault="0063379C" w:rsidP="0039020B">
      <w:pPr>
        <w:pStyle w:val="Tekstpodstawowywcity3"/>
        <w:tabs>
          <w:tab w:val="left" w:pos="312"/>
        </w:tabs>
        <w:spacing w:after="80"/>
        <w:ind w:left="426" w:right="-426"/>
        <w:jc w:val="both"/>
        <w:rPr>
          <w:rFonts w:eastAsiaTheme="minorHAnsi"/>
          <w:sz w:val="22"/>
          <w:szCs w:val="22"/>
          <w:lang w:eastAsia="en-US"/>
        </w:rPr>
      </w:pPr>
      <w:r w:rsidRPr="002F218B">
        <w:rPr>
          <w:rFonts w:eastAsiaTheme="minorHAnsi"/>
          <w:sz w:val="22"/>
          <w:szCs w:val="22"/>
          <w:lang w:eastAsia="en-US"/>
        </w:rPr>
        <w:t xml:space="preserve">Klauzula ta nie obejmuje następujących rodzajów prac: wymagających zezwolenia odpowiednich organów; naruszenia konstrukcji nośnej budynku i/lub dachu oraz </w:t>
      </w:r>
      <w:r w:rsidR="00E452D4" w:rsidRPr="002F218B">
        <w:rPr>
          <w:rFonts w:eastAsiaTheme="minorHAnsi"/>
          <w:sz w:val="22"/>
          <w:szCs w:val="22"/>
          <w:lang w:eastAsia="en-US"/>
        </w:rPr>
        <w:t>f</w:t>
      </w:r>
      <w:r w:rsidRPr="002F218B">
        <w:rPr>
          <w:rFonts w:eastAsiaTheme="minorHAnsi"/>
          <w:sz w:val="22"/>
          <w:szCs w:val="22"/>
          <w:lang w:eastAsia="en-US"/>
        </w:rPr>
        <w:t xml:space="preserve">undamentów; powodujących zmianę obciążenia elementów konstrukcyjnych, które mogłyby spowodować naruszenie stabilności budynku. Limit – min. </w:t>
      </w:r>
      <w:r w:rsidR="00264768" w:rsidRPr="002F218B">
        <w:rPr>
          <w:rFonts w:eastAsiaTheme="minorHAnsi"/>
          <w:sz w:val="22"/>
          <w:szCs w:val="22"/>
          <w:lang w:eastAsia="en-US"/>
        </w:rPr>
        <w:t>2</w:t>
      </w:r>
      <w:r w:rsidRPr="002F218B">
        <w:rPr>
          <w:rFonts w:eastAsiaTheme="minorHAnsi"/>
          <w:sz w:val="22"/>
          <w:szCs w:val="22"/>
          <w:lang w:eastAsia="en-US"/>
        </w:rPr>
        <w:t>00 000 PLN</w:t>
      </w:r>
      <w:r w:rsidR="00DF1FD7" w:rsidRPr="002F218B">
        <w:rPr>
          <w:rFonts w:eastAsiaTheme="minorHAnsi"/>
          <w:sz w:val="22"/>
          <w:szCs w:val="22"/>
          <w:lang w:eastAsia="en-US"/>
        </w:rPr>
        <w:t>.</w:t>
      </w:r>
    </w:p>
    <w:p w14:paraId="73512C70" w14:textId="77777777" w:rsidR="0063379C" w:rsidRPr="003B2277" w:rsidRDefault="0063379C" w:rsidP="003B2277">
      <w:pPr>
        <w:spacing w:after="0" w:line="240" w:lineRule="auto"/>
        <w:ind w:firstLine="708"/>
        <w:contextualSpacing/>
        <w:mirrorIndents/>
        <w:jc w:val="both"/>
        <w:rPr>
          <w:rFonts w:ascii="Times New Roman" w:hAnsi="Times New Roman" w:cs="Times New Roman"/>
        </w:rPr>
      </w:pPr>
    </w:p>
    <w:p w14:paraId="73512C71" w14:textId="3FD39D99" w:rsidR="0063379C" w:rsidRPr="003B2277" w:rsidRDefault="00736142" w:rsidP="002F218B">
      <w:pPr>
        <w:pStyle w:val="Akapitzlist"/>
        <w:numPr>
          <w:ilvl w:val="0"/>
          <w:numId w:val="27"/>
        </w:numPr>
        <w:spacing w:after="0" w:line="240" w:lineRule="auto"/>
        <w:ind w:left="0" w:hanging="426"/>
        <w:mirrorIndents/>
        <w:jc w:val="both"/>
        <w:rPr>
          <w:rFonts w:ascii="Times New Roman" w:hAnsi="Times New Roman" w:cs="Times New Roman"/>
        </w:rPr>
      </w:pPr>
      <w:r w:rsidRPr="003B2277">
        <w:rPr>
          <w:rFonts w:ascii="Times New Roman" w:hAnsi="Times New Roman" w:cs="Times New Roman"/>
          <w:b/>
          <w:bCs/>
        </w:rPr>
        <w:t>Klauzula</w:t>
      </w:r>
      <w:r w:rsidR="0063379C" w:rsidRPr="003B2277">
        <w:rPr>
          <w:rFonts w:ascii="Times New Roman" w:hAnsi="Times New Roman" w:cs="Times New Roman"/>
          <w:b/>
          <w:bCs/>
        </w:rPr>
        <w:t xml:space="preserve"> katastrofy budowlanej – Minimalny zakres ochrony zapewniany przez niniejszą klauzulę</w:t>
      </w:r>
      <w:r w:rsidR="0063379C" w:rsidRPr="003B2277">
        <w:rPr>
          <w:rFonts w:ascii="Times New Roman" w:hAnsi="Times New Roman" w:cs="Times New Roman"/>
        </w:rPr>
        <w:t xml:space="preserve">: </w:t>
      </w:r>
      <w:r w:rsidR="0063379C" w:rsidRPr="003B2277">
        <w:rPr>
          <w:rFonts w:ascii="Times New Roman" w:eastAsia="Lucida Sans Unicode" w:hAnsi="Times New Roman" w:cs="Times New Roman"/>
        </w:rPr>
        <w:t xml:space="preserve">Zakład Ubezpieczeń oświadcza, że </w:t>
      </w:r>
      <w:r w:rsidR="0063379C" w:rsidRPr="003B2277">
        <w:rPr>
          <w:rFonts w:ascii="Times New Roman" w:hAnsi="Times New Roman" w:cs="Times New Roman"/>
        </w:rPr>
        <w:t>rozszerza  się zakres  ubezpieczenia  mienia  od  ognia  i  innych  zdarzeń losowych    o  szkody  w  ubezpieczonym  mieniu  powstałe  w  następstwie katastrofy  budowlanej  przez  którą rozumie  się niezamierzone,  nieprzewidziane,  gwałtowne  zniszczenie  obiektu  budowlanego,  lub  jego  części  w  wyniku  nagłej  samoistnej  utraty  wytrzymałości jego elementów konstrukcyjnych. W trakcie prowadzenia robót budowlano-montażowych za katastrofę obiektu budowlanego uważa się również zniszczenie obiektu budowlanego,</w:t>
      </w:r>
      <w:r w:rsidR="002572C9">
        <w:rPr>
          <w:rFonts w:ascii="Times New Roman" w:hAnsi="Times New Roman" w:cs="Times New Roman"/>
        </w:rPr>
        <w:t xml:space="preserve"> </w:t>
      </w:r>
      <w:r w:rsidR="0063379C" w:rsidRPr="003B2277">
        <w:rPr>
          <w:rFonts w:ascii="Times New Roman" w:hAnsi="Times New Roman" w:cs="Times New Roman"/>
        </w:rPr>
        <w:t xml:space="preserve">spowodowane utratą wytrzymałości, stateczności tymczasowych podpór, torowisk, rusztowań bądź </w:t>
      </w:r>
      <w:proofErr w:type="spellStart"/>
      <w:r w:rsidR="0063379C" w:rsidRPr="003B2277">
        <w:rPr>
          <w:rFonts w:ascii="Times New Roman" w:hAnsi="Times New Roman" w:cs="Times New Roman"/>
        </w:rPr>
        <w:t>deskowań</w:t>
      </w:r>
      <w:proofErr w:type="spellEnd"/>
      <w:r w:rsidR="0063379C" w:rsidRPr="003B2277">
        <w:rPr>
          <w:rFonts w:ascii="Times New Roman" w:hAnsi="Times New Roman" w:cs="Times New Roman"/>
        </w:rPr>
        <w:t xml:space="preserve"> używanych przy wznoszeniu obiektu budowlanego. Przez katastrofę budowlaną rozumie się także niezamierzone, gwałtowne zniszczenie obiektu budowlanego lub jego części, a także konstrukcyjnych elementów rusztowań, elementów urządzeń formujących, ścianek szczelnych i obudowy wykopów. </w:t>
      </w:r>
      <w:r w:rsidR="0063379C" w:rsidRPr="003B2277">
        <w:rPr>
          <w:rFonts w:ascii="Times New Roman" w:hAnsi="Times New Roman" w:cs="Times New Roman"/>
          <w:bCs/>
        </w:rPr>
        <w:t xml:space="preserve">Dopuszczalny </w:t>
      </w:r>
      <w:r w:rsidR="0063379C" w:rsidRPr="003B2277">
        <w:rPr>
          <w:rFonts w:ascii="Times New Roman" w:hAnsi="Times New Roman" w:cs="Times New Roman"/>
          <w:bCs/>
        </w:rPr>
        <w:lastRenderedPageBreak/>
        <w:t xml:space="preserve">minimalny </w:t>
      </w:r>
      <w:proofErr w:type="spellStart"/>
      <w:r w:rsidR="0063379C" w:rsidRPr="003B2277">
        <w:rPr>
          <w:rFonts w:ascii="Times New Roman" w:hAnsi="Times New Roman" w:cs="Times New Roman"/>
          <w:bCs/>
        </w:rPr>
        <w:t>podlimit</w:t>
      </w:r>
      <w:proofErr w:type="spellEnd"/>
      <w:r w:rsidR="0063379C" w:rsidRPr="003B2277">
        <w:rPr>
          <w:rFonts w:ascii="Times New Roman" w:hAnsi="Times New Roman" w:cs="Times New Roman"/>
          <w:bCs/>
        </w:rPr>
        <w:t xml:space="preserve">  1 000.000</w:t>
      </w:r>
      <w:r w:rsidR="00CB7CCD" w:rsidRPr="003B2277">
        <w:rPr>
          <w:rFonts w:ascii="Times New Roman" w:hAnsi="Times New Roman" w:cs="Times New Roman"/>
          <w:bCs/>
        </w:rPr>
        <w:t xml:space="preserve"> PLN</w:t>
      </w:r>
      <w:r w:rsidR="0063379C" w:rsidRPr="003B2277">
        <w:rPr>
          <w:rFonts w:ascii="Times New Roman" w:hAnsi="Times New Roman" w:cs="Times New Roman"/>
          <w:bCs/>
        </w:rPr>
        <w:t xml:space="preserve">    na jedno i wszystkie zdarzenia. Zakład Ubezpieczeń oświadcza, że ochroną ubezpieczeniową objęte są także obiekty budowlane, które nie posiadają dokumentacji odbiorowej (przekazane, kupione), które są w posiadaniu Zamawiającego i są ujawnione w dokumentacji środków trwałych. </w:t>
      </w:r>
    </w:p>
    <w:p w14:paraId="73512C72" w14:textId="77777777" w:rsidR="00523969" w:rsidRPr="003B2277" w:rsidRDefault="00523969" w:rsidP="003B2277">
      <w:pPr>
        <w:pStyle w:val="Tekstprzypisukocowego"/>
        <w:rPr>
          <w:rFonts w:ascii="Times New Roman" w:hAnsi="Times New Roman" w:cs="Times New Roman"/>
          <w:sz w:val="22"/>
          <w:szCs w:val="22"/>
        </w:rPr>
      </w:pPr>
    </w:p>
    <w:p w14:paraId="73512C73" w14:textId="3788AFD2" w:rsidR="00523969" w:rsidRPr="003B2277" w:rsidRDefault="00736142" w:rsidP="003B2277">
      <w:pPr>
        <w:pStyle w:val="Akapitzlist"/>
        <w:numPr>
          <w:ilvl w:val="0"/>
          <w:numId w:val="27"/>
        </w:numPr>
        <w:spacing w:after="0" w:line="240" w:lineRule="auto"/>
        <w:ind w:left="0"/>
        <w:jc w:val="both"/>
        <w:rPr>
          <w:rFonts w:ascii="Times New Roman" w:hAnsi="Times New Roman" w:cs="Times New Roman"/>
          <w:lang w:eastAsia="pl-PL"/>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nie potrącania z wypłacanych odszkodowań kwot nieopłaconych składek -</w:t>
      </w:r>
      <w:r w:rsidR="00523969" w:rsidRPr="003B2277">
        <w:rPr>
          <w:rFonts w:ascii="Times New Roman" w:eastAsia="Lucida Sans Unicode" w:hAnsi="Times New Roman" w:cs="Times New Roman"/>
        </w:rPr>
        <w:t xml:space="preserve"> </w:t>
      </w:r>
      <w:r w:rsidR="00523969" w:rsidRPr="003B2277">
        <w:rPr>
          <w:rFonts w:ascii="Times New Roman" w:hAnsi="Times New Roman" w:cs="Times New Roman"/>
          <w:b/>
          <w:bCs/>
        </w:rPr>
        <w:t>Minimalny zakres ochrony zapewniany przez niniejszą klauzulę</w:t>
      </w:r>
      <w:r w:rsidR="00523969" w:rsidRPr="003B2277">
        <w:rPr>
          <w:rFonts w:ascii="Times New Roman" w:hAnsi="Times New Roman" w:cs="Times New Roman"/>
        </w:rPr>
        <w:t xml:space="preserve">: </w:t>
      </w:r>
      <w:r w:rsidR="00523969" w:rsidRPr="003B2277">
        <w:rPr>
          <w:rFonts w:ascii="Times New Roman" w:hAnsi="Times New Roman" w:cs="Times New Roman"/>
          <w:lang w:eastAsia="pl-PL"/>
        </w:rPr>
        <w:t>Ubezpieczyciel nie będzie potrącał z kwoty odszkodowania rat, których termi</w:t>
      </w:r>
      <w:r w:rsidR="0063438D" w:rsidRPr="003B2277">
        <w:rPr>
          <w:rFonts w:ascii="Times New Roman" w:hAnsi="Times New Roman" w:cs="Times New Roman"/>
          <w:lang w:eastAsia="pl-PL"/>
        </w:rPr>
        <w:t xml:space="preserve">n płatności jeszcze nie minął. </w:t>
      </w:r>
    </w:p>
    <w:p w14:paraId="73512C74" w14:textId="77777777" w:rsidR="00E81A40" w:rsidRPr="003B2277" w:rsidRDefault="00E81A40" w:rsidP="003B2277">
      <w:pPr>
        <w:pStyle w:val="Tekstprzypisukocowego"/>
        <w:ind w:firstLine="60"/>
        <w:jc w:val="both"/>
        <w:rPr>
          <w:rFonts w:ascii="Times New Roman" w:hAnsi="Times New Roman" w:cs="Times New Roman"/>
          <w:sz w:val="22"/>
          <w:szCs w:val="22"/>
        </w:rPr>
      </w:pPr>
    </w:p>
    <w:p w14:paraId="73512C75" w14:textId="6ED1A5E2" w:rsidR="00DF1FD7"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E81A40" w:rsidRPr="003B2277">
        <w:rPr>
          <w:rFonts w:ascii="Times New Roman" w:eastAsia="Lucida Sans Unicode" w:hAnsi="Times New Roman" w:cs="Times New Roman"/>
          <w:b/>
          <w:bCs/>
        </w:rPr>
        <w:t xml:space="preserve"> rzeczoznawców (biegłych)</w:t>
      </w:r>
      <w:r w:rsidR="00523969" w:rsidRPr="003B2277">
        <w:rPr>
          <w:rFonts w:ascii="Times New Roman" w:eastAsia="Lucida Sans Unicode" w:hAnsi="Times New Roman" w:cs="Times New Roman"/>
          <w:b/>
          <w:bCs/>
        </w:rPr>
        <w:t xml:space="preserve"> – Minimalny zakres ochrony zapewniany przez niniejszą klauzulę: </w:t>
      </w:r>
      <w:r w:rsidR="00523969" w:rsidRPr="003B2277">
        <w:rPr>
          <w:rFonts w:ascii="Times New Roman" w:eastAsia="Lucida Sans Unicode" w:hAnsi="Times New Roman" w:cs="Times New Roman"/>
        </w:rPr>
        <w:t xml:space="preserve">Dająca prawo (nie obowiązek) do powołania rzeczoznawcy, przez każdą ze stron. A w przypadku braku zgodności pomiędzy opiniami rzeczoznawców, </w:t>
      </w:r>
      <w:r w:rsidR="004A6165" w:rsidRPr="003B2277">
        <w:rPr>
          <w:rFonts w:ascii="Times New Roman" w:eastAsia="Lucida Sans Unicode" w:hAnsi="Times New Roman" w:cs="Times New Roman"/>
        </w:rPr>
        <w:t>obowiązek powołania</w:t>
      </w:r>
      <w:r w:rsidR="00523969" w:rsidRPr="003B2277">
        <w:rPr>
          <w:rFonts w:ascii="Times New Roman" w:eastAsia="Lucida Sans Unicode" w:hAnsi="Times New Roman" w:cs="Times New Roman"/>
        </w:rPr>
        <w:t xml:space="preserve"> wspólnego, rze</w:t>
      </w:r>
      <w:r w:rsidR="004A6165" w:rsidRPr="003B2277">
        <w:rPr>
          <w:rFonts w:ascii="Times New Roman" w:eastAsia="Lucida Sans Unicode" w:hAnsi="Times New Roman" w:cs="Times New Roman"/>
        </w:rPr>
        <w:t>czoznawcy w charakterze arbitra</w:t>
      </w:r>
      <w:r w:rsidR="002572C9">
        <w:rPr>
          <w:rFonts w:ascii="Times New Roman" w:eastAsia="Lucida Sans Unicode" w:hAnsi="Times New Roman" w:cs="Times New Roman"/>
        </w:rPr>
        <w:t>,</w:t>
      </w:r>
      <w:r w:rsidR="004A6165" w:rsidRPr="003B2277">
        <w:rPr>
          <w:rFonts w:ascii="Times New Roman" w:eastAsia="Lucida Sans Unicode" w:hAnsi="Times New Roman" w:cs="Times New Roman"/>
        </w:rPr>
        <w:t xml:space="preserve"> chyba że strony dojdą do porozumienia bez potrzeby powołania arbitra.</w:t>
      </w:r>
      <w:r w:rsidR="00A86A9A" w:rsidRPr="003B2277">
        <w:rPr>
          <w:rFonts w:ascii="Times New Roman" w:eastAsia="Lucida Sans Unicode" w:hAnsi="Times New Roman" w:cs="Times New Roman"/>
        </w:rPr>
        <w:t xml:space="preserve"> Limit – </w:t>
      </w:r>
      <w:r w:rsidR="00264768" w:rsidRPr="003B2277">
        <w:rPr>
          <w:rFonts w:ascii="Times New Roman" w:eastAsia="Lucida Sans Unicode" w:hAnsi="Times New Roman" w:cs="Times New Roman"/>
        </w:rPr>
        <w:t>100</w:t>
      </w:r>
      <w:r w:rsidR="00A86A9A" w:rsidRPr="003B2277">
        <w:rPr>
          <w:rFonts w:ascii="Times New Roman" w:eastAsia="Lucida Sans Unicode" w:hAnsi="Times New Roman" w:cs="Times New Roman"/>
        </w:rPr>
        <w:t> 000 PLN</w:t>
      </w:r>
    </w:p>
    <w:p w14:paraId="73512C76" w14:textId="77777777" w:rsidR="006F7AE6" w:rsidRPr="003B2277" w:rsidRDefault="006F7AE6" w:rsidP="003B2277">
      <w:pPr>
        <w:tabs>
          <w:tab w:val="left" w:pos="1080"/>
        </w:tabs>
        <w:spacing w:after="0" w:line="240" w:lineRule="auto"/>
        <w:jc w:val="both"/>
        <w:rPr>
          <w:rFonts w:ascii="Times New Roman" w:eastAsia="Lucida Sans Unicode" w:hAnsi="Times New Roman" w:cs="Times New Roman"/>
          <w:b/>
          <w:bCs/>
        </w:rPr>
      </w:pPr>
    </w:p>
    <w:p w14:paraId="73512C77" w14:textId="53598246" w:rsidR="00523969" w:rsidRPr="003B2277" w:rsidRDefault="00736142" w:rsidP="003B2277">
      <w:pPr>
        <w:pStyle w:val="Akapitzlist"/>
        <w:numPr>
          <w:ilvl w:val="0"/>
          <w:numId w:val="27"/>
        </w:numPr>
        <w:tabs>
          <w:tab w:val="left" w:pos="1080"/>
        </w:tabs>
        <w:spacing w:after="0" w:line="240" w:lineRule="auto"/>
        <w:ind w:left="0"/>
        <w:jc w:val="both"/>
        <w:rPr>
          <w:rFonts w:ascii="Times New Roman" w:hAnsi="Times New Roman" w:cs="Times New Roman"/>
          <w:color w:val="000000"/>
          <w:lang w:eastAsia="pl-PL"/>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terminu zgłaszania szkód – Minimalny zakres ochrony zapewniany przez niniejszą klauzulę:</w:t>
      </w:r>
      <w:r w:rsidR="00523969" w:rsidRPr="003B2277">
        <w:rPr>
          <w:rFonts w:ascii="Times New Roman" w:eastAsia="Lucida Sans Unicode" w:hAnsi="Times New Roman" w:cs="Times New Roman"/>
        </w:rPr>
        <w:t xml:space="preserve"> </w:t>
      </w:r>
      <w:r w:rsidR="00523969" w:rsidRPr="003B2277">
        <w:rPr>
          <w:rFonts w:ascii="Times New Roman" w:hAnsi="Times New Roman" w:cs="Times New Roman"/>
          <w:color w:val="000000"/>
          <w:lang w:eastAsia="pl-PL"/>
        </w:rPr>
        <w:t xml:space="preserve">zawiadomienie </w:t>
      </w:r>
      <w:r w:rsidR="004A6165" w:rsidRPr="003B2277">
        <w:rPr>
          <w:rFonts w:ascii="Times New Roman" w:hAnsi="Times New Roman" w:cs="Times New Roman"/>
          <w:color w:val="000000"/>
          <w:lang w:eastAsia="pl-PL"/>
        </w:rPr>
        <w:t>Z</w:t>
      </w:r>
      <w:r w:rsidR="00523969" w:rsidRPr="003B2277">
        <w:rPr>
          <w:rFonts w:ascii="Times New Roman" w:hAnsi="Times New Roman" w:cs="Times New Roman"/>
          <w:color w:val="000000"/>
          <w:lang w:eastAsia="pl-PL"/>
        </w:rPr>
        <w:t xml:space="preserve">akładu </w:t>
      </w:r>
      <w:r w:rsidR="004A6165" w:rsidRPr="003B2277">
        <w:rPr>
          <w:rFonts w:ascii="Times New Roman" w:hAnsi="Times New Roman" w:cs="Times New Roman"/>
          <w:color w:val="000000"/>
          <w:lang w:eastAsia="pl-PL"/>
        </w:rPr>
        <w:t>U</w:t>
      </w:r>
      <w:r w:rsidR="00523969" w:rsidRPr="003B2277">
        <w:rPr>
          <w:rFonts w:ascii="Times New Roman" w:hAnsi="Times New Roman" w:cs="Times New Roman"/>
          <w:color w:val="000000"/>
          <w:lang w:eastAsia="pl-PL"/>
        </w:rPr>
        <w:t>bezpieczeń o szkodzie winno nastąpić nie później niż w ciągu 7 dni od daty powstania szkody lub uzyskania o niej wiadomości.  Niedotrzymanie terminu zgłoszenia szkody nie będzie przyczyną zmniejszenia wypłaty odszkodowania lub odmowy wypłaty odszkodowania</w:t>
      </w:r>
      <w:r w:rsidR="006C2187" w:rsidRPr="003B2277">
        <w:rPr>
          <w:rFonts w:ascii="Times New Roman" w:hAnsi="Times New Roman" w:cs="Times New Roman"/>
          <w:color w:val="000000"/>
          <w:lang w:eastAsia="pl-PL"/>
        </w:rPr>
        <w:t xml:space="preserve"> przez TU</w:t>
      </w:r>
      <w:r w:rsidR="00523969" w:rsidRPr="003B2277">
        <w:rPr>
          <w:rFonts w:ascii="Times New Roman" w:hAnsi="Times New Roman" w:cs="Times New Roman"/>
          <w:color w:val="000000"/>
          <w:lang w:eastAsia="pl-PL"/>
        </w:rPr>
        <w:t xml:space="preserve">, pod warunkiem, że niedotrzymanie terminu zgłoszenia szkody nie </w:t>
      </w:r>
      <w:r w:rsidR="00D42264" w:rsidRPr="003B2277">
        <w:rPr>
          <w:rFonts w:ascii="Times New Roman" w:hAnsi="Times New Roman" w:cs="Times New Roman"/>
          <w:color w:val="000000"/>
          <w:lang w:eastAsia="pl-PL"/>
        </w:rPr>
        <w:t xml:space="preserve">będzie </w:t>
      </w:r>
      <w:r w:rsidR="00523969" w:rsidRPr="003B2277">
        <w:rPr>
          <w:rFonts w:ascii="Times New Roman" w:hAnsi="Times New Roman" w:cs="Times New Roman"/>
          <w:color w:val="000000"/>
          <w:lang w:eastAsia="pl-PL"/>
        </w:rPr>
        <w:t>miało wpływu na ustalenie wysokości odszkodowania lub przyczyny szkody.</w:t>
      </w:r>
    </w:p>
    <w:p w14:paraId="73512C78" w14:textId="77777777" w:rsidR="00DF1FD7" w:rsidRPr="003B2277" w:rsidRDefault="00DF1FD7" w:rsidP="003B2277">
      <w:pPr>
        <w:tabs>
          <w:tab w:val="left" w:pos="1080"/>
        </w:tabs>
        <w:spacing w:after="0" w:line="240" w:lineRule="auto"/>
        <w:jc w:val="both"/>
        <w:rPr>
          <w:rFonts w:ascii="Times New Roman" w:eastAsia="Lucida Sans Unicode" w:hAnsi="Times New Roman" w:cs="Times New Roman"/>
        </w:rPr>
      </w:pPr>
    </w:p>
    <w:p w14:paraId="73512C79" w14:textId="6E87D9D5" w:rsidR="005E7808"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oględzin – Minimalny zakres ochrony zapewniany przez niniejszą klauzulę:</w:t>
      </w:r>
      <w:r w:rsidR="00523969" w:rsidRPr="003B2277">
        <w:rPr>
          <w:rFonts w:ascii="Times New Roman" w:hAnsi="Times New Roman" w:cs="Times New Roman"/>
        </w:rPr>
        <w:t xml:space="preserve"> </w:t>
      </w:r>
      <w:r w:rsidR="00235D70" w:rsidRPr="003B2277">
        <w:rPr>
          <w:rFonts w:ascii="Times New Roman" w:hAnsi="Times New Roman" w:cs="Times New Roman"/>
        </w:rPr>
        <w:t xml:space="preserve">Zakład Ubezpieczeń oświadcza, że </w:t>
      </w:r>
      <w:r w:rsidR="00523969" w:rsidRPr="003B2277">
        <w:rPr>
          <w:rFonts w:ascii="Times New Roman" w:eastAsia="Lucida Sans Unicode" w:hAnsi="Times New Roman" w:cs="Times New Roman"/>
        </w:rPr>
        <w:t xml:space="preserve">oględziny odbędą się w ciągu </w:t>
      </w:r>
      <w:r w:rsidR="00060B95" w:rsidRPr="003B2277">
        <w:rPr>
          <w:rFonts w:ascii="Times New Roman" w:eastAsia="Lucida Sans Unicode" w:hAnsi="Times New Roman" w:cs="Times New Roman"/>
        </w:rPr>
        <w:t>3 dni roboczych</w:t>
      </w:r>
      <w:r w:rsidR="005E7808" w:rsidRPr="003B2277">
        <w:rPr>
          <w:rFonts w:ascii="Times New Roman" w:eastAsia="Lucida Sans Unicode" w:hAnsi="Times New Roman" w:cs="Times New Roman"/>
        </w:rPr>
        <w:t xml:space="preserve"> od chwili zgłoszenia szkody, licząc tylko dni robocze Wykonawcy. P</w:t>
      </w:r>
      <w:r w:rsidR="00D42264" w:rsidRPr="003B2277">
        <w:rPr>
          <w:rFonts w:ascii="Times New Roman" w:eastAsia="Lucida Sans Unicode" w:hAnsi="Times New Roman" w:cs="Times New Roman"/>
        </w:rPr>
        <w:t>o tym terminie U</w:t>
      </w:r>
      <w:r w:rsidR="00523969" w:rsidRPr="003B2277">
        <w:rPr>
          <w:rFonts w:ascii="Times New Roman" w:eastAsia="Lucida Sans Unicode" w:hAnsi="Times New Roman" w:cs="Times New Roman"/>
        </w:rPr>
        <w:t>bezpieczony będzie mógł sam dok</w:t>
      </w:r>
      <w:r w:rsidR="005E7808" w:rsidRPr="003B2277">
        <w:rPr>
          <w:rFonts w:ascii="Times New Roman" w:eastAsia="Lucida Sans Unicode" w:hAnsi="Times New Roman" w:cs="Times New Roman"/>
        </w:rPr>
        <w:t>onać oględzin (z których wykona dokumentację zdjęciową oraz protokół). Będzie mógł również naprawi</w:t>
      </w:r>
      <w:r w:rsidR="00523969" w:rsidRPr="003B2277">
        <w:rPr>
          <w:rFonts w:ascii="Times New Roman" w:eastAsia="Lucida Sans Unicode" w:hAnsi="Times New Roman" w:cs="Times New Roman"/>
        </w:rPr>
        <w:t>ć szkodę,</w:t>
      </w:r>
      <w:r w:rsidR="005E7808" w:rsidRPr="003B2277">
        <w:rPr>
          <w:rFonts w:ascii="Times New Roman" w:eastAsia="Lucida Sans Unicode" w:hAnsi="Times New Roman" w:cs="Times New Roman"/>
        </w:rPr>
        <w:t xml:space="preserve"> z przech</w:t>
      </w:r>
      <w:r w:rsidR="004A6165" w:rsidRPr="003B2277">
        <w:rPr>
          <w:rFonts w:ascii="Times New Roman" w:eastAsia="Lucida Sans Unicode" w:hAnsi="Times New Roman" w:cs="Times New Roman"/>
        </w:rPr>
        <w:t>o</w:t>
      </w:r>
      <w:r w:rsidR="005E7808" w:rsidRPr="003B2277">
        <w:rPr>
          <w:rFonts w:ascii="Times New Roman" w:eastAsia="Lucida Sans Unicode" w:hAnsi="Times New Roman" w:cs="Times New Roman"/>
        </w:rPr>
        <w:t xml:space="preserve">waniem części, które były wymieniane przez okres </w:t>
      </w:r>
      <w:r w:rsidR="004A6165" w:rsidRPr="003B2277">
        <w:rPr>
          <w:rFonts w:ascii="Times New Roman" w:eastAsia="Lucida Sans Unicode" w:hAnsi="Times New Roman" w:cs="Times New Roman"/>
        </w:rPr>
        <w:t xml:space="preserve">minimum </w:t>
      </w:r>
      <w:r w:rsidR="00D42264" w:rsidRPr="003B2277">
        <w:rPr>
          <w:rFonts w:ascii="Times New Roman" w:eastAsia="Lucida Sans Unicode" w:hAnsi="Times New Roman" w:cs="Times New Roman"/>
        </w:rPr>
        <w:t>7</w:t>
      </w:r>
      <w:r w:rsidR="005E7808" w:rsidRPr="003B2277">
        <w:rPr>
          <w:rFonts w:ascii="Times New Roman" w:eastAsia="Lucida Sans Unicode" w:hAnsi="Times New Roman" w:cs="Times New Roman"/>
        </w:rPr>
        <w:t xml:space="preserve"> dni od daty ich wymiany. W taki</w:t>
      </w:r>
      <w:r w:rsidR="00161644" w:rsidRPr="003B2277">
        <w:rPr>
          <w:rFonts w:ascii="Times New Roman" w:eastAsia="Lucida Sans Unicode" w:hAnsi="Times New Roman" w:cs="Times New Roman"/>
        </w:rPr>
        <w:t>m</w:t>
      </w:r>
      <w:r w:rsidR="005E7808" w:rsidRPr="003B2277">
        <w:rPr>
          <w:rFonts w:ascii="Times New Roman" w:eastAsia="Lucida Sans Unicode" w:hAnsi="Times New Roman" w:cs="Times New Roman"/>
        </w:rPr>
        <w:t xml:space="preserve"> przypadku </w:t>
      </w:r>
      <w:r w:rsidR="00523969" w:rsidRPr="003B2277">
        <w:rPr>
          <w:rFonts w:ascii="Times New Roman" w:eastAsia="Lucida Sans Unicode" w:hAnsi="Times New Roman" w:cs="Times New Roman"/>
        </w:rPr>
        <w:t>Zakład Ubezpieczeń</w:t>
      </w:r>
      <w:r w:rsidR="005E7808" w:rsidRPr="003B2277">
        <w:rPr>
          <w:rFonts w:ascii="Times New Roman" w:eastAsia="Lucida Sans Unicode" w:hAnsi="Times New Roman" w:cs="Times New Roman"/>
        </w:rPr>
        <w:t xml:space="preserve"> nie podniesie zarzutu</w:t>
      </w:r>
      <w:r w:rsidR="00523969" w:rsidRPr="003B2277">
        <w:rPr>
          <w:rFonts w:ascii="Times New Roman" w:eastAsia="Lucida Sans Unicode" w:hAnsi="Times New Roman" w:cs="Times New Roman"/>
        </w:rPr>
        <w:t xml:space="preserve">, że nie dokonano oględzin przez </w:t>
      </w:r>
      <w:r w:rsidR="0063438D" w:rsidRPr="003B2277">
        <w:rPr>
          <w:rFonts w:ascii="Times New Roman" w:eastAsia="Lucida Sans Unicode" w:hAnsi="Times New Roman" w:cs="Times New Roman"/>
        </w:rPr>
        <w:t>pracownika Zakładu Ubezpieczeń;</w:t>
      </w:r>
    </w:p>
    <w:p w14:paraId="73512C7A" w14:textId="77777777" w:rsidR="00DF1FD7" w:rsidRPr="003B2277" w:rsidRDefault="00DF1FD7" w:rsidP="003B2277">
      <w:pPr>
        <w:tabs>
          <w:tab w:val="left" w:pos="1080"/>
        </w:tabs>
        <w:spacing w:after="0" w:line="240" w:lineRule="auto"/>
        <w:jc w:val="both"/>
        <w:rPr>
          <w:rFonts w:ascii="Times New Roman" w:eastAsia="Lucida Sans Unicode" w:hAnsi="Times New Roman" w:cs="Times New Roman"/>
        </w:rPr>
      </w:pPr>
    </w:p>
    <w:p w14:paraId="73512C7B" w14:textId="07B46438" w:rsidR="00DF1FD7"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005E7808" w:rsidRPr="003B2277">
        <w:rPr>
          <w:rFonts w:ascii="Times New Roman" w:hAnsi="Times New Roman" w:cs="Times New Roman"/>
          <w:b/>
        </w:rPr>
        <w:t xml:space="preserve"> rozstrzygania sporów (jurysdykcji) – Minimalny zakres ochrony zapewniany przez niniejszą klauzulę:</w:t>
      </w:r>
      <w:r w:rsidR="005E7808" w:rsidRPr="003B2277">
        <w:rPr>
          <w:rFonts w:ascii="Times New Roman" w:hAnsi="Times New Roman" w:cs="Times New Roman"/>
        </w:rPr>
        <w:t xml:space="preserve"> Zakład Ubezpieczeń </w:t>
      </w:r>
      <w:r w:rsidR="002A1559" w:rsidRPr="003B2277">
        <w:rPr>
          <w:rFonts w:ascii="Times New Roman" w:hAnsi="Times New Roman" w:cs="Times New Roman"/>
        </w:rPr>
        <w:t>oświadcza</w:t>
      </w:r>
      <w:r w:rsidR="00235D70" w:rsidRPr="003B2277">
        <w:rPr>
          <w:rFonts w:ascii="Times New Roman" w:hAnsi="Times New Roman" w:cs="Times New Roman"/>
        </w:rPr>
        <w:t>,</w:t>
      </w:r>
      <w:r w:rsidR="002A1559" w:rsidRPr="003B2277">
        <w:rPr>
          <w:rFonts w:ascii="Times New Roman" w:hAnsi="Times New Roman" w:cs="Times New Roman"/>
        </w:rPr>
        <w:t xml:space="preserve"> </w:t>
      </w:r>
      <w:r w:rsidR="005E7808" w:rsidRPr="003B2277">
        <w:rPr>
          <w:rFonts w:ascii="Times New Roman" w:hAnsi="Times New Roman" w:cs="Times New Roman"/>
        </w:rPr>
        <w:t xml:space="preserve">że wszelkie spory wynikające z umowy ubezpieczenia </w:t>
      </w:r>
      <w:r w:rsidR="002A1559" w:rsidRPr="003B2277">
        <w:rPr>
          <w:rFonts w:ascii="Times New Roman" w:hAnsi="Times New Roman" w:cs="Times New Roman"/>
        </w:rPr>
        <w:t>będzie rozpatrywał</w:t>
      </w:r>
      <w:r w:rsidR="005E7808" w:rsidRPr="003B2277">
        <w:rPr>
          <w:rFonts w:ascii="Times New Roman" w:hAnsi="Times New Roman" w:cs="Times New Roman"/>
        </w:rPr>
        <w:t xml:space="preserve"> sąd właściwy dla siedziby ubezpieczającego, a co za tym idzie spory będą odbywały się wyłącznie w oparciu o prawo miejscowe (Polskie). Dodatkowo Wykonawca</w:t>
      </w:r>
      <w:r w:rsidR="002A1559" w:rsidRPr="003B2277">
        <w:rPr>
          <w:rFonts w:ascii="Times New Roman" w:hAnsi="Times New Roman" w:cs="Times New Roman"/>
        </w:rPr>
        <w:t xml:space="preserve"> oświadcza</w:t>
      </w:r>
      <w:r w:rsidR="005E7808" w:rsidRPr="003B2277">
        <w:rPr>
          <w:rFonts w:ascii="Times New Roman" w:hAnsi="Times New Roman" w:cs="Times New Roman"/>
        </w:rPr>
        <w:t xml:space="preserve">, że wszelkie zawiadomienia, korespondencja, wezwania, wezwania sądowe będą uznane za skutecznie dostarczone pod adres </w:t>
      </w:r>
      <w:r w:rsidR="00DF1FD7" w:rsidRPr="003B2277">
        <w:rPr>
          <w:rFonts w:ascii="Times New Roman" w:hAnsi="Times New Roman" w:cs="Times New Roman"/>
        </w:rPr>
        <w:t>wskaz</w:t>
      </w:r>
      <w:r w:rsidR="002572C9">
        <w:rPr>
          <w:rFonts w:ascii="Times New Roman" w:hAnsi="Times New Roman" w:cs="Times New Roman"/>
        </w:rPr>
        <w:t>a</w:t>
      </w:r>
      <w:r w:rsidR="00DF1FD7" w:rsidRPr="003B2277">
        <w:rPr>
          <w:rFonts w:ascii="Times New Roman" w:hAnsi="Times New Roman" w:cs="Times New Roman"/>
        </w:rPr>
        <w:t xml:space="preserve">ny w umowie (załącznik nr </w:t>
      </w:r>
      <w:r w:rsidR="00AA182E">
        <w:rPr>
          <w:rFonts w:ascii="Times New Roman" w:hAnsi="Times New Roman" w:cs="Times New Roman"/>
        </w:rPr>
        <w:t>6</w:t>
      </w:r>
      <w:r w:rsidR="00DF1FD7" w:rsidRPr="003B2277">
        <w:rPr>
          <w:rFonts w:ascii="Times New Roman" w:hAnsi="Times New Roman" w:cs="Times New Roman"/>
        </w:rPr>
        <w:t xml:space="preserve"> </w:t>
      </w:r>
      <w:r w:rsidR="00B52574">
        <w:rPr>
          <w:rFonts w:ascii="Times New Roman" w:hAnsi="Times New Roman" w:cs="Times New Roman"/>
        </w:rPr>
        <w:t>SWZ</w:t>
      </w:r>
      <w:r w:rsidR="00DF1FD7" w:rsidRPr="003B2277">
        <w:rPr>
          <w:rFonts w:ascii="Times New Roman" w:hAnsi="Times New Roman" w:cs="Times New Roman"/>
        </w:rPr>
        <w:t xml:space="preserve">) </w:t>
      </w:r>
    </w:p>
    <w:p w14:paraId="73512C7C" w14:textId="77777777" w:rsidR="008321E3" w:rsidRPr="003B2277" w:rsidRDefault="008321E3" w:rsidP="003B2277">
      <w:pPr>
        <w:spacing w:after="0" w:line="240" w:lineRule="auto"/>
        <w:jc w:val="both"/>
        <w:rPr>
          <w:rFonts w:ascii="Times New Roman" w:hAnsi="Times New Roman" w:cs="Times New Roman"/>
        </w:rPr>
      </w:pPr>
    </w:p>
    <w:p w14:paraId="73512C7D" w14:textId="77777777" w:rsidR="001B1D3C" w:rsidRPr="003B2277" w:rsidRDefault="00736142" w:rsidP="003B2277">
      <w:pPr>
        <w:pStyle w:val="pkt"/>
        <w:numPr>
          <w:ilvl w:val="0"/>
          <w:numId w:val="27"/>
        </w:numPr>
        <w:spacing w:after="0"/>
        <w:ind w:left="0"/>
        <w:rPr>
          <w:sz w:val="22"/>
          <w:szCs w:val="22"/>
        </w:rPr>
      </w:pPr>
      <w:r w:rsidRPr="003B2277">
        <w:rPr>
          <w:rFonts w:eastAsia="Lucida Sans Unicode"/>
          <w:b/>
          <w:bCs/>
          <w:sz w:val="22"/>
          <w:szCs w:val="22"/>
        </w:rPr>
        <w:t>Klauzula</w:t>
      </w:r>
      <w:r w:rsidR="00523969" w:rsidRPr="003B2277">
        <w:rPr>
          <w:rFonts w:eastAsia="Lucida Sans Unicode"/>
          <w:b/>
          <w:bCs/>
          <w:sz w:val="22"/>
          <w:szCs w:val="22"/>
        </w:rPr>
        <w:t xml:space="preserve"> </w:t>
      </w:r>
      <w:r w:rsidR="00523969" w:rsidRPr="003B2277">
        <w:rPr>
          <w:b/>
          <w:bCs/>
          <w:sz w:val="22"/>
          <w:szCs w:val="22"/>
        </w:rPr>
        <w:t>szkód wodno-kanalizacyjnych – Minimalny zakres ochrony zapewniany przez niniejszą klauzulę:</w:t>
      </w:r>
      <w:r w:rsidR="00523969" w:rsidRPr="003B2277">
        <w:rPr>
          <w:sz w:val="22"/>
          <w:szCs w:val="22"/>
        </w:rPr>
        <w:t xml:space="preserve"> </w:t>
      </w:r>
      <w:r w:rsidR="00523969" w:rsidRPr="003B2277">
        <w:rPr>
          <w:rFonts w:eastAsia="Lucida Sans Unicode"/>
          <w:sz w:val="22"/>
          <w:szCs w:val="22"/>
        </w:rPr>
        <w:t>Ubezpieczyciel</w:t>
      </w:r>
      <w:r w:rsidR="00523969" w:rsidRPr="003B2277">
        <w:rPr>
          <w:sz w:val="22"/>
          <w:szCs w:val="22"/>
        </w:rPr>
        <w:t xml:space="preserve"> ponosi odpowiedzialność za szkody wodno-kanalizacyjne (szkody powstałe w wyniku awarii, działania oraz eksploatacji urządzeń wodociągowych, kanalizacyjnych, gaśniczych i centralnego ogrzewania</w:t>
      </w:r>
      <w:r w:rsidR="00F875C0" w:rsidRPr="003B2277">
        <w:rPr>
          <w:sz w:val="22"/>
          <w:szCs w:val="22"/>
        </w:rPr>
        <w:t>, instalacji tryskaczowych</w:t>
      </w:r>
      <w:r w:rsidR="00523969" w:rsidRPr="003B2277">
        <w:rPr>
          <w:sz w:val="22"/>
          <w:szCs w:val="22"/>
        </w:rPr>
        <w:t>), w t</w:t>
      </w:r>
      <w:r w:rsidR="003F06A8" w:rsidRPr="003B2277">
        <w:rPr>
          <w:sz w:val="22"/>
          <w:szCs w:val="22"/>
        </w:rPr>
        <w:t>ym koszty poszukiwania wycieku.</w:t>
      </w:r>
      <w:r w:rsidR="001B1D3C" w:rsidRPr="003B2277">
        <w:rPr>
          <w:sz w:val="22"/>
          <w:szCs w:val="22"/>
        </w:rPr>
        <w:t xml:space="preserve"> </w:t>
      </w:r>
      <w:r w:rsidR="00B2124C" w:rsidRPr="003B2277">
        <w:rPr>
          <w:sz w:val="22"/>
          <w:szCs w:val="22"/>
        </w:rPr>
        <w:t xml:space="preserve">Dopuszczalny minimalny </w:t>
      </w:r>
      <w:proofErr w:type="spellStart"/>
      <w:r w:rsidR="00B2124C" w:rsidRPr="003B2277">
        <w:rPr>
          <w:sz w:val="22"/>
          <w:szCs w:val="22"/>
        </w:rPr>
        <w:t>podlimit</w:t>
      </w:r>
      <w:proofErr w:type="spellEnd"/>
      <w:r w:rsidR="00B2124C" w:rsidRPr="003B2277">
        <w:rPr>
          <w:sz w:val="22"/>
          <w:szCs w:val="22"/>
        </w:rPr>
        <w:t xml:space="preserve"> odpowiedzialności 10% sumy ubezpieczenia budynku, nie więcej niż 500.000,00 PLN.</w:t>
      </w:r>
    </w:p>
    <w:p w14:paraId="73512C7E" w14:textId="77777777" w:rsidR="00245A46" w:rsidRPr="003B2277" w:rsidRDefault="00B2124C" w:rsidP="003B2277">
      <w:pPr>
        <w:pStyle w:val="pkt"/>
        <w:ind w:left="0" w:firstLine="0"/>
        <w:rPr>
          <w:sz w:val="22"/>
          <w:szCs w:val="22"/>
        </w:rPr>
      </w:pPr>
      <w:r w:rsidRPr="003B2277">
        <w:rPr>
          <w:sz w:val="22"/>
          <w:szCs w:val="22"/>
        </w:rPr>
        <w:t>UWAGA:</w:t>
      </w:r>
    </w:p>
    <w:p w14:paraId="73512C7F" w14:textId="77777777" w:rsidR="00245A46" w:rsidRPr="003B2277" w:rsidRDefault="00B2124C" w:rsidP="003B2277">
      <w:pPr>
        <w:pStyle w:val="pkt"/>
        <w:ind w:left="0" w:firstLine="0"/>
        <w:rPr>
          <w:sz w:val="22"/>
          <w:szCs w:val="22"/>
        </w:rPr>
      </w:pPr>
      <w:r w:rsidRPr="003B2277">
        <w:rPr>
          <w:sz w:val="22"/>
          <w:szCs w:val="22"/>
        </w:rPr>
        <w:t>Koszty poszukiwania wycieku można ograniczyć podlimitem  50.000,- PLN</w:t>
      </w:r>
    </w:p>
    <w:p w14:paraId="73512C80" w14:textId="77777777" w:rsidR="0063438D" w:rsidRPr="003B2277" w:rsidRDefault="0063438D" w:rsidP="003B2277">
      <w:pPr>
        <w:pStyle w:val="pkt"/>
        <w:spacing w:before="0" w:after="0"/>
        <w:ind w:left="0" w:firstLine="0"/>
        <w:rPr>
          <w:sz w:val="22"/>
          <w:szCs w:val="22"/>
        </w:rPr>
      </w:pPr>
    </w:p>
    <w:p w14:paraId="73512C81" w14:textId="77777777" w:rsidR="007A60BF"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t>Klauzula</w:t>
      </w:r>
      <w:r w:rsidR="002A1559" w:rsidRPr="003B2277">
        <w:rPr>
          <w:rFonts w:ascii="Times New Roman" w:eastAsia="Lucida Sans Unicode" w:hAnsi="Times New Roman" w:cs="Times New Roman"/>
          <w:b/>
          <w:bCs/>
          <w:sz w:val="22"/>
          <w:szCs w:val="22"/>
        </w:rPr>
        <w:t xml:space="preserve"> </w:t>
      </w:r>
      <w:r w:rsidR="002A1559" w:rsidRPr="003B2277">
        <w:rPr>
          <w:rFonts w:ascii="Times New Roman" w:hAnsi="Times New Roman" w:cs="Times New Roman"/>
          <w:b/>
          <w:sz w:val="22"/>
          <w:szCs w:val="22"/>
        </w:rPr>
        <w:t>szkód wyrządz</w:t>
      </w:r>
      <w:r w:rsidR="009178F2" w:rsidRPr="003B2277">
        <w:rPr>
          <w:rFonts w:ascii="Times New Roman" w:hAnsi="Times New Roman" w:cs="Times New Roman"/>
          <w:b/>
          <w:sz w:val="22"/>
          <w:szCs w:val="22"/>
        </w:rPr>
        <w:t xml:space="preserve">onych uderzeniem pojazdu </w:t>
      </w:r>
      <w:r w:rsidR="002A1559" w:rsidRPr="003B2277">
        <w:rPr>
          <w:rFonts w:ascii="Times New Roman" w:hAnsi="Times New Roman" w:cs="Times New Roman"/>
          <w:b/>
          <w:sz w:val="22"/>
          <w:szCs w:val="22"/>
        </w:rPr>
        <w:t>-</w:t>
      </w:r>
      <w:r w:rsidR="002A1559" w:rsidRPr="003B2277">
        <w:rPr>
          <w:rFonts w:ascii="Times New Roman" w:hAnsi="Times New Roman" w:cs="Times New Roman"/>
          <w:sz w:val="22"/>
          <w:szCs w:val="22"/>
        </w:rPr>
        <w:t xml:space="preserve"> </w:t>
      </w:r>
      <w:r w:rsidR="002A1559" w:rsidRPr="003B2277">
        <w:rPr>
          <w:rFonts w:ascii="Times New Roman" w:hAnsi="Times New Roman" w:cs="Times New Roman"/>
          <w:b/>
          <w:bCs/>
          <w:sz w:val="22"/>
          <w:szCs w:val="22"/>
        </w:rPr>
        <w:t>Minimalny zakres ochrony zapewniany przez niniejszą klauzulę</w:t>
      </w:r>
      <w:r w:rsidR="002A1559" w:rsidRPr="003B2277">
        <w:rPr>
          <w:rFonts w:ascii="Times New Roman" w:hAnsi="Times New Roman" w:cs="Times New Roman"/>
          <w:sz w:val="22"/>
          <w:szCs w:val="22"/>
        </w:rPr>
        <w:t>: Ubezpieczyciel ponosi odpowiedzialność za szkody (uszkodzenie lub zniszczenie) spowodowane uderzeniem pojazdu (w tym pojazdy wolnobieżne) w ubezpieczone mienie z włączeniem szkód spowodowanych przez pojazdy eksploatowane/użytkowane</w:t>
      </w:r>
      <w:r w:rsidR="009178F2" w:rsidRPr="003B2277">
        <w:rPr>
          <w:rFonts w:ascii="Times New Roman" w:hAnsi="Times New Roman" w:cs="Times New Roman"/>
          <w:sz w:val="22"/>
          <w:szCs w:val="22"/>
        </w:rPr>
        <w:t xml:space="preserve">/będące własnością </w:t>
      </w:r>
      <w:r w:rsidR="004B5D10" w:rsidRPr="003B2277">
        <w:rPr>
          <w:rFonts w:ascii="Times New Roman" w:hAnsi="Times New Roman" w:cs="Times New Roman"/>
          <w:sz w:val="22"/>
          <w:szCs w:val="22"/>
        </w:rPr>
        <w:t>U</w:t>
      </w:r>
      <w:r w:rsidR="002A1559" w:rsidRPr="003B2277">
        <w:rPr>
          <w:rFonts w:ascii="Times New Roman" w:hAnsi="Times New Roman" w:cs="Times New Roman"/>
          <w:sz w:val="22"/>
          <w:szCs w:val="22"/>
        </w:rPr>
        <w:t>bezpieczającego</w:t>
      </w:r>
      <w:r w:rsidR="009178F2" w:rsidRPr="003B2277">
        <w:rPr>
          <w:rFonts w:ascii="Times New Roman" w:hAnsi="Times New Roman" w:cs="Times New Roman"/>
          <w:sz w:val="22"/>
          <w:szCs w:val="22"/>
        </w:rPr>
        <w:t xml:space="preserve"> i/lub jego pracowników</w:t>
      </w:r>
      <w:r w:rsidR="004B5D10" w:rsidRPr="003B2277">
        <w:rPr>
          <w:rFonts w:ascii="Times New Roman" w:hAnsi="Times New Roman" w:cs="Times New Roman"/>
          <w:sz w:val="22"/>
          <w:szCs w:val="22"/>
        </w:rPr>
        <w:t>.</w:t>
      </w:r>
      <w:r w:rsidR="007A60BF" w:rsidRPr="003B2277">
        <w:rPr>
          <w:rFonts w:ascii="Times New Roman" w:hAnsi="Times New Roman" w:cs="Times New Roman"/>
          <w:sz w:val="22"/>
          <w:szCs w:val="22"/>
        </w:rPr>
        <w:t xml:space="preserve"> Dopuszczalny minimalny </w:t>
      </w:r>
      <w:proofErr w:type="spellStart"/>
      <w:r w:rsidR="007A60BF" w:rsidRPr="003B2277">
        <w:rPr>
          <w:rFonts w:ascii="Times New Roman" w:hAnsi="Times New Roman" w:cs="Times New Roman"/>
          <w:sz w:val="22"/>
          <w:szCs w:val="22"/>
        </w:rPr>
        <w:t>podlimit</w:t>
      </w:r>
      <w:proofErr w:type="spellEnd"/>
      <w:r w:rsidR="007A60BF" w:rsidRPr="003B2277">
        <w:rPr>
          <w:rFonts w:ascii="Times New Roman" w:hAnsi="Times New Roman" w:cs="Times New Roman"/>
          <w:sz w:val="22"/>
          <w:szCs w:val="22"/>
        </w:rPr>
        <w:t xml:space="preserve"> SU – </w:t>
      </w:r>
      <w:r w:rsidR="004D791C" w:rsidRPr="003B2277">
        <w:rPr>
          <w:rFonts w:ascii="Times New Roman" w:hAnsi="Times New Roman" w:cs="Times New Roman"/>
          <w:sz w:val="22"/>
          <w:szCs w:val="22"/>
        </w:rPr>
        <w:t>100 000</w:t>
      </w:r>
    </w:p>
    <w:p w14:paraId="73512C82" w14:textId="77777777" w:rsidR="00523969" w:rsidRPr="003B2277" w:rsidRDefault="00523969" w:rsidP="003B2277">
      <w:pPr>
        <w:pStyle w:val="Tekstprzypisukocowego"/>
        <w:rPr>
          <w:rFonts w:ascii="Times New Roman" w:hAnsi="Times New Roman" w:cs="Times New Roman"/>
          <w:sz w:val="22"/>
          <w:szCs w:val="22"/>
        </w:rPr>
      </w:pPr>
    </w:p>
    <w:p w14:paraId="73512C83" w14:textId="77777777" w:rsidR="00523969"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lastRenderedPageBreak/>
        <w:t>Klauzula</w:t>
      </w:r>
      <w:r w:rsidR="00523969" w:rsidRPr="003B2277">
        <w:rPr>
          <w:rFonts w:ascii="Times New Roman" w:eastAsia="Lucida Sans Unicode" w:hAnsi="Times New Roman" w:cs="Times New Roman"/>
          <w:b/>
          <w:bCs/>
          <w:sz w:val="22"/>
          <w:szCs w:val="22"/>
        </w:rPr>
        <w:t xml:space="preserve"> </w:t>
      </w:r>
      <w:r w:rsidR="00523969" w:rsidRPr="003B2277">
        <w:rPr>
          <w:rFonts w:ascii="Times New Roman" w:hAnsi="Times New Roman" w:cs="Times New Roman"/>
          <w:b/>
          <w:bCs/>
          <w:sz w:val="22"/>
          <w:szCs w:val="22"/>
        </w:rPr>
        <w:t>szkód wyrządzonych przez akcje ratownicze – Minimalny zakres ochrony zapewniany przez niniejszą klauzulę:</w:t>
      </w:r>
      <w:r w:rsidR="00523969" w:rsidRPr="003B2277">
        <w:rPr>
          <w:rFonts w:ascii="Times New Roman" w:hAnsi="Times New Roman" w:cs="Times New Roman"/>
          <w:sz w:val="22"/>
          <w:szCs w:val="22"/>
        </w:rPr>
        <w:t xml:space="preserve"> </w:t>
      </w:r>
      <w:r w:rsidR="00523969" w:rsidRPr="003B2277">
        <w:rPr>
          <w:rFonts w:ascii="Times New Roman" w:eastAsia="Lucida Sans Unicode" w:hAnsi="Times New Roman" w:cs="Times New Roman"/>
          <w:sz w:val="22"/>
          <w:szCs w:val="22"/>
        </w:rPr>
        <w:t>Ubezpieczyciel</w:t>
      </w:r>
      <w:r w:rsidR="00523969" w:rsidRPr="003B2277">
        <w:rPr>
          <w:rFonts w:ascii="Times New Roman" w:hAnsi="Times New Roman" w:cs="Times New Roman"/>
          <w:sz w:val="22"/>
          <w:szCs w:val="22"/>
        </w:rPr>
        <w:t xml:space="preserve"> ponosi odpowiedzialność za koszty </w:t>
      </w:r>
      <w:r w:rsidR="004B5D10" w:rsidRPr="003B2277">
        <w:rPr>
          <w:rFonts w:ascii="Times New Roman" w:hAnsi="Times New Roman" w:cs="Times New Roman"/>
          <w:sz w:val="22"/>
          <w:szCs w:val="22"/>
        </w:rPr>
        <w:t xml:space="preserve">naprawy uszkodzonego na skutek </w:t>
      </w:r>
      <w:r w:rsidR="00523969" w:rsidRPr="003B2277">
        <w:rPr>
          <w:rFonts w:ascii="Times New Roman" w:hAnsi="Times New Roman" w:cs="Times New Roman"/>
          <w:sz w:val="22"/>
          <w:szCs w:val="22"/>
        </w:rPr>
        <w:t xml:space="preserve">akcji ratowniczej ubezpieczonego mienia, poniesione przez </w:t>
      </w:r>
      <w:r w:rsidR="004B5D10" w:rsidRPr="003B2277">
        <w:rPr>
          <w:rFonts w:ascii="Times New Roman" w:hAnsi="Times New Roman" w:cs="Times New Roman"/>
          <w:sz w:val="22"/>
          <w:szCs w:val="22"/>
        </w:rPr>
        <w:t>Zamawiającego</w:t>
      </w:r>
      <w:r w:rsidR="00523969" w:rsidRPr="003B2277">
        <w:rPr>
          <w:rFonts w:ascii="Times New Roman" w:hAnsi="Times New Roman" w:cs="Times New Roman"/>
          <w:sz w:val="22"/>
          <w:szCs w:val="22"/>
        </w:rPr>
        <w:t>.</w:t>
      </w:r>
      <w:r w:rsidR="00DF1DC9" w:rsidRPr="003B2277">
        <w:rPr>
          <w:rFonts w:ascii="Times New Roman" w:hAnsi="Times New Roman" w:cs="Times New Roman"/>
          <w:sz w:val="22"/>
          <w:szCs w:val="22"/>
        </w:rPr>
        <w:t xml:space="preserve"> </w:t>
      </w:r>
    </w:p>
    <w:p w14:paraId="73512C84" w14:textId="6BF8A78B" w:rsidR="000F0217" w:rsidRPr="003B2277" w:rsidRDefault="007A60BF" w:rsidP="003B2277">
      <w:pPr>
        <w:pStyle w:val="Tekstprzypisukocowego"/>
        <w:jc w:val="both"/>
        <w:rPr>
          <w:rFonts w:ascii="Times New Roman" w:hAnsi="Times New Roman" w:cs="Times New Roman"/>
          <w:sz w:val="22"/>
          <w:szCs w:val="22"/>
        </w:rPr>
      </w:pPr>
      <w:r w:rsidRPr="003B2277">
        <w:rPr>
          <w:rFonts w:ascii="Times New Roman" w:hAnsi="Times New Roman" w:cs="Times New Roman"/>
          <w:sz w:val="22"/>
          <w:szCs w:val="22"/>
        </w:rPr>
        <w:t xml:space="preserve">Dopuszczalny minimalny </w:t>
      </w:r>
      <w:proofErr w:type="spellStart"/>
      <w:r w:rsidRPr="003B2277">
        <w:rPr>
          <w:rFonts w:ascii="Times New Roman" w:hAnsi="Times New Roman" w:cs="Times New Roman"/>
          <w:sz w:val="22"/>
          <w:szCs w:val="22"/>
        </w:rPr>
        <w:t>podlimit</w:t>
      </w:r>
      <w:proofErr w:type="spellEnd"/>
      <w:r w:rsidR="00DF1DC9" w:rsidRPr="003B2277">
        <w:rPr>
          <w:rFonts w:ascii="Times New Roman" w:hAnsi="Times New Roman" w:cs="Times New Roman"/>
          <w:sz w:val="22"/>
          <w:szCs w:val="22"/>
        </w:rPr>
        <w:t xml:space="preserve"> </w:t>
      </w:r>
      <w:r w:rsidRPr="003B2277">
        <w:rPr>
          <w:rFonts w:ascii="Times New Roman" w:hAnsi="Times New Roman" w:cs="Times New Roman"/>
          <w:sz w:val="22"/>
          <w:szCs w:val="22"/>
        </w:rPr>
        <w:t xml:space="preserve"> SU – </w:t>
      </w:r>
      <w:r w:rsidR="004D791C" w:rsidRPr="003B2277">
        <w:rPr>
          <w:rFonts w:ascii="Times New Roman" w:hAnsi="Times New Roman" w:cs="Times New Roman"/>
          <w:sz w:val="22"/>
          <w:szCs w:val="22"/>
        </w:rPr>
        <w:t>500 000;</w:t>
      </w:r>
      <w:r w:rsidR="00DF1DC9" w:rsidRPr="003B2277">
        <w:rPr>
          <w:rFonts w:ascii="Times New Roman" w:hAnsi="Times New Roman" w:cs="Times New Roman"/>
          <w:sz w:val="22"/>
          <w:szCs w:val="22"/>
        </w:rPr>
        <w:t xml:space="preserve"> o którym mowa w ninie</w:t>
      </w:r>
      <w:r w:rsidR="002572C9">
        <w:rPr>
          <w:rFonts w:ascii="Times New Roman" w:hAnsi="Times New Roman" w:cs="Times New Roman"/>
          <w:sz w:val="22"/>
          <w:szCs w:val="22"/>
        </w:rPr>
        <w:t>j</w:t>
      </w:r>
      <w:r w:rsidR="00DF1DC9" w:rsidRPr="003B2277">
        <w:rPr>
          <w:rFonts w:ascii="Times New Roman" w:hAnsi="Times New Roman" w:cs="Times New Roman"/>
          <w:sz w:val="22"/>
          <w:szCs w:val="22"/>
        </w:rPr>
        <w:t>szej klauzuli jest kwotą dodatkową oprócz tej jaką wykonawca ma zapisaną w swoich OWU</w:t>
      </w:r>
      <w:r w:rsidR="004D791C" w:rsidRPr="003B2277">
        <w:rPr>
          <w:rFonts w:ascii="Times New Roman" w:hAnsi="Times New Roman" w:cs="Times New Roman"/>
          <w:sz w:val="22"/>
          <w:szCs w:val="22"/>
        </w:rPr>
        <w:t xml:space="preserve"> </w:t>
      </w:r>
    </w:p>
    <w:p w14:paraId="73512C85" w14:textId="77777777" w:rsidR="00523969" w:rsidRPr="003B2277" w:rsidRDefault="00523969" w:rsidP="003B2277">
      <w:pPr>
        <w:pStyle w:val="Tekstprzypisukocowego"/>
        <w:jc w:val="both"/>
        <w:rPr>
          <w:rFonts w:ascii="Times New Roman" w:hAnsi="Times New Roman" w:cs="Times New Roman"/>
          <w:sz w:val="22"/>
          <w:szCs w:val="22"/>
        </w:rPr>
      </w:pPr>
    </w:p>
    <w:p w14:paraId="73512C86" w14:textId="77777777" w:rsidR="00F20F95" w:rsidRPr="003B2277" w:rsidRDefault="00F20F95" w:rsidP="003B2277">
      <w:pPr>
        <w:pStyle w:val="Akapitzlist"/>
        <w:numPr>
          <w:ilvl w:val="0"/>
          <w:numId w:val="27"/>
        </w:numPr>
        <w:tabs>
          <w:tab w:val="left" w:pos="1080"/>
        </w:tabs>
        <w:suppressAutoHyphens/>
        <w:spacing w:after="0" w:line="240" w:lineRule="auto"/>
        <w:ind w:left="0"/>
        <w:jc w:val="both"/>
        <w:rPr>
          <w:rFonts w:ascii="Times New Roman" w:hAnsi="Times New Roman" w:cs="Times New Roman"/>
          <w:bCs/>
        </w:rPr>
      </w:pPr>
      <w:r w:rsidRPr="003B2277">
        <w:rPr>
          <w:rFonts w:ascii="Times New Roman" w:hAnsi="Times New Roman" w:cs="Times New Roman"/>
          <w:b/>
        </w:rPr>
        <w:t>Klauzula akceptacji istniejących zabezpieczeń p.poż –</w:t>
      </w:r>
      <w:r w:rsidRPr="003B2277">
        <w:rPr>
          <w:rFonts w:ascii="Times New Roman" w:hAnsi="Times New Roman" w:cs="Times New Roman"/>
          <w:b/>
          <w:bCs/>
        </w:rPr>
        <w:t xml:space="preserve"> Minimalny zakres ochrony zapewniany przez niniejszą klauzulę: </w:t>
      </w:r>
      <w:r w:rsidRPr="003B2277">
        <w:rPr>
          <w:rFonts w:ascii="Times New Roman" w:eastAsia="Lucida Sans Unicode" w:hAnsi="Times New Roman" w:cs="Times New Roman"/>
        </w:rPr>
        <w:t>Zakład Ubezpieczeń oświadcza, że jest mu znany stan aktualnych (istniejących) zabezpieczeń p.poż i uznaje je za wystarczające do objęcia ochroną ubezpieczeniową;</w:t>
      </w:r>
      <w:r w:rsidRPr="003B2277">
        <w:rPr>
          <w:rFonts w:ascii="Times New Roman" w:hAnsi="Times New Roman" w:cs="Times New Roman"/>
          <w:bCs/>
        </w:rPr>
        <w:t xml:space="preserve"> Warunki szczególne dotyczące zabezpieczeń o których mowa w zdaniu poprzedzającym będą miały zastosowanie do I szkody w danej placówce/lokalizacji. Po wystąpieniu szkody w danej lokalizacji będą obowiązywały zapisy OWU Wykonawcy;</w:t>
      </w:r>
    </w:p>
    <w:p w14:paraId="73512C87" w14:textId="77777777" w:rsidR="00F20F95" w:rsidRPr="003B2277" w:rsidRDefault="00F20F95" w:rsidP="003B2277">
      <w:pPr>
        <w:tabs>
          <w:tab w:val="left" w:pos="1080"/>
        </w:tabs>
        <w:suppressAutoHyphens/>
        <w:spacing w:after="0" w:line="240" w:lineRule="auto"/>
        <w:jc w:val="both"/>
        <w:rPr>
          <w:rFonts w:ascii="Times New Roman" w:hAnsi="Times New Roman" w:cs="Times New Roman"/>
          <w:bCs/>
        </w:rPr>
      </w:pPr>
    </w:p>
    <w:p w14:paraId="73512C88" w14:textId="3451D85D" w:rsidR="00F20F95" w:rsidRPr="003B2277" w:rsidRDefault="00F20F95"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b/>
        </w:rPr>
        <w:t xml:space="preserve">Klauzula prewencyjnej sumy ubezpieczenia - Minimalny zakres ochrony zapewniany przez niniejszą klauzulę: </w:t>
      </w:r>
      <w:r w:rsidRPr="003B2277">
        <w:rPr>
          <w:rFonts w:ascii="Times New Roman" w:hAnsi="Times New Roman" w:cs="Times New Roman"/>
        </w:rPr>
        <w:t>Strony uzgo</w:t>
      </w:r>
      <w:r w:rsidR="0026180D">
        <w:rPr>
          <w:rFonts w:ascii="Times New Roman" w:hAnsi="Times New Roman" w:cs="Times New Roman"/>
        </w:rPr>
        <w:t>d</w:t>
      </w:r>
      <w:r w:rsidRPr="003B2277">
        <w:rPr>
          <w:rFonts w:ascii="Times New Roman" w:hAnsi="Times New Roman" w:cs="Times New Roman"/>
        </w:rPr>
        <w:t>niły, że prewencyjna suma ubezpieczenia będzie miała zastosowanie do tych pozycji mienia, w których po szkodzie stwierdzono niedoubezpieczenie.</w:t>
      </w:r>
    </w:p>
    <w:p w14:paraId="73512C89" w14:textId="52BA27B3" w:rsidR="00F20F95" w:rsidRPr="0026180D" w:rsidRDefault="00F20F95" w:rsidP="0026180D">
      <w:pPr>
        <w:autoSpaceDE w:val="0"/>
        <w:autoSpaceDN w:val="0"/>
        <w:adjustRightInd w:val="0"/>
        <w:spacing w:after="0" w:line="240" w:lineRule="auto"/>
        <w:jc w:val="both"/>
        <w:rPr>
          <w:rFonts w:ascii="Times New Roman" w:hAnsi="Times New Roman" w:cs="Times New Roman"/>
        </w:rPr>
      </w:pPr>
      <w:r w:rsidRPr="0026180D">
        <w:rPr>
          <w:rFonts w:ascii="Times New Roman" w:hAnsi="Times New Roman" w:cs="Times New Roman"/>
          <w:lang w:eastAsia="pl-PL"/>
        </w:rPr>
        <w:t xml:space="preserve">Dopuszczalny minimalny </w:t>
      </w:r>
      <w:proofErr w:type="spellStart"/>
      <w:r w:rsidRPr="0026180D">
        <w:rPr>
          <w:rFonts w:ascii="Times New Roman" w:hAnsi="Times New Roman" w:cs="Times New Roman"/>
          <w:lang w:eastAsia="pl-PL"/>
        </w:rPr>
        <w:t>podlimit</w:t>
      </w:r>
      <w:proofErr w:type="spellEnd"/>
      <w:r w:rsidRPr="0026180D">
        <w:rPr>
          <w:rFonts w:ascii="Times New Roman" w:hAnsi="Times New Roman" w:cs="Times New Roman"/>
          <w:lang w:eastAsia="pl-PL"/>
        </w:rPr>
        <w:t xml:space="preserve"> </w:t>
      </w:r>
      <w:r w:rsidRPr="0026180D">
        <w:rPr>
          <w:rFonts w:ascii="Times New Roman" w:hAnsi="Times New Roman" w:cs="Times New Roman"/>
        </w:rPr>
        <w:t xml:space="preserve">– </w:t>
      </w:r>
      <w:r w:rsidR="00A00CFA">
        <w:rPr>
          <w:rFonts w:ascii="Times New Roman" w:hAnsi="Times New Roman" w:cs="Times New Roman"/>
        </w:rPr>
        <w:t>1 0</w:t>
      </w:r>
      <w:r w:rsidRPr="0026180D">
        <w:rPr>
          <w:rFonts w:ascii="Times New Roman" w:hAnsi="Times New Roman" w:cs="Times New Roman"/>
        </w:rPr>
        <w:t>00.000 PLN.</w:t>
      </w:r>
    </w:p>
    <w:p w14:paraId="73512C8A" w14:textId="77777777" w:rsidR="00F20F95" w:rsidRPr="003B2277" w:rsidRDefault="00F20F95" w:rsidP="003B2277">
      <w:pPr>
        <w:autoSpaceDE w:val="0"/>
        <w:autoSpaceDN w:val="0"/>
        <w:adjustRightInd w:val="0"/>
        <w:spacing w:after="0" w:line="240" w:lineRule="auto"/>
        <w:rPr>
          <w:rFonts w:ascii="Times New Roman" w:hAnsi="Times New Roman" w:cs="Times New Roman"/>
        </w:rPr>
      </w:pPr>
    </w:p>
    <w:p w14:paraId="73512C90" w14:textId="0FDE930A" w:rsidR="00D57850" w:rsidRPr="007448F9" w:rsidRDefault="00D57850" w:rsidP="00CE4A7D">
      <w:pPr>
        <w:pStyle w:val="Akapitzlist"/>
        <w:numPr>
          <w:ilvl w:val="0"/>
          <w:numId w:val="27"/>
        </w:numPr>
        <w:autoSpaceDE w:val="0"/>
        <w:autoSpaceDN w:val="0"/>
        <w:adjustRightInd w:val="0"/>
        <w:spacing w:after="0" w:line="276" w:lineRule="auto"/>
        <w:ind w:left="0"/>
        <w:rPr>
          <w:rFonts w:ascii="Times New Roman" w:hAnsi="Times New Roman" w:cs="Times New Roman"/>
        </w:rPr>
      </w:pPr>
      <w:r w:rsidRPr="007448F9">
        <w:rPr>
          <w:rFonts w:ascii="Times New Roman" w:hAnsi="Times New Roman" w:cs="Times New Roman"/>
          <w:b/>
        </w:rPr>
        <w:t>Klauzula mienia wyłączonego z eksploatacji</w:t>
      </w:r>
      <w:r w:rsidRPr="007448F9">
        <w:rPr>
          <w:rFonts w:ascii="Times New Roman" w:hAnsi="Times New Roman" w:cs="Times New Roman"/>
        </w:rPr>
        <w:t xml:space="preserve"> - Minimalny zakres ochrony zapewniany przez niniejszą klauzulę: strony ustalają, </w:t>
      </w:r>
      <w:r w:rsidR="007448F9" w:rsidRPr="007448F9">
        <w:rPr>
          <w:rFonts w:ascii="Times New Roman" w:hAnsi="Times New Roman" w:cs="Times New Roman"/>
        </w:rPr>
        <w:t>ż</w:t>
      </w:r>
      <w:r w:rsidRPr="007448F9">
        <w:rPr>
          <w:rFonts w:ascii="Times New Roman" w:hAnsi="Times New Roman" w:cs="Times New Roman"/>
        </w:rPr>
        <w:t>e ochrona ubezpieczeniowa obejmuje szkody w obiektach wyłączonych całkowicie z użytkowania pod warunkiem odpowiedniego zabezpieczenia mienia i odłączenia wszystkich mediów</w:t>
      </w:r>
      <w:r w:rsidR="007448F9">
        <w:rPr>
          <w:rFonts w:ascii="Times New Roman" w:hAnsi="Times New Roman" w:cs="Times New Roman"/>
        </w:rPr>
        <w:t xml:space="preserve">. </w:t>
      </w:r>
      <w:r w:rsidRPr="007448F9">
        <w:rPr>
          <w:rFonts w:ascii="Times New Roman" w:hAnsi="Times New Roman" w:cs="Times New Roman"/>
        </w:rPr>
        <w:t>Bez żadnych ograniczeń ochronie ubezpieczeniowej podlega mienie częściowo wyłączone z eksploatacji.</w:t>
      </w:r>
    </w:p>
    <w:p w14:paraId="73512C91" w14:textId="373E28D4" w:rsidR="00D57850" w:rsidRPr="002572C9" w:rsidRDefault="00D57850" w:rsidP="00D57850">
      <w:pPr>
        <w:pStyle w:val="Akapitzlist"/>
        <w:autoSpaceDE w:val="0"/>
        <w:autoSpaceDN w:val="0"/>
        <w:adjustRightInd w:val="0"/>
        <w:spacing w:after="0" w:line="276" w:lineRule="auto"/>
        <w:ind w:left="-12"/>
        <w:contextualSpacing w:val="0"/>
        <w:rPr>
          <w:rFonts w:ascii="Times New Roman" w:hAnsi="Times New Roman" w:cs="Times New Roman"/>
        </w:rPr>
      </w:pPr>
      <w:r w:rsidRPr="002572C9">
        <w:rPr>
          <w:rFonts w:ascii="Times New Roman" w:hAnsi="Times New Roman" w:cs="Times New Roman"/>
        </w:rPr>
        <w:t>Ochroną ubezpieczeniową nie jest objęte mienie wyłączone z eksploatacji i przeznaczone do likwidacji.</w:t>
      </w:r>
    </w:p>
    <w:p w14:paraId="73512C92" w14:textId="77777777" w:rsidR="00CD3445" w:rsidRDefault="00CD3445" w:rsidP="003B2277">
      <w:pPr>
        <w:autoSpaceDE w:val="0"/>
        <w:autoSpaceDN w:val="0"/>
        <w:adjustRightInd w:val="0"/>
        <w:spacing w:after="0" w:line="240" w:lineRule="auto"/>
        <w:rPr>
          <w:rFonts w:ascii="Times New Roman" w:hAnsi="Times New Roman" w:cs="Times New Roman"/>
        </w:rPr>
      </w:pPr>
    </w:p>
    <w:p w14:paraId="73512C93" w14:textId="77777777" w:rsidR="00CD3445" w:rsidRPr="003B2277" w:rsidRDefault="00CD3445" w:rsidP="003B2277">
      <w:pPr>
        <w:autoSpaceDE w:val="0"/>
        <w:autoSpaceDN w:val="0"/>
        <w:adjustRightInd w:val="0"/>
        <w:spacing w:after="0" w:line="240" w:lineRule="auto"/>
        <w:rPr>
          <w:rFonts w:ascii="Times New Roman" w:hAnsi="Times New Roman" w:cs="Times New Roman"/>
        </w:rPr>
      </w:pPr>
    </w:p>
    <w:p w14:paraId="73512C94" w14:textId="72D168B0" w:rsidR="00696E20" w:rsidRPr="003B2277" w:rsidRDefault="00F20F95" w:rsidP="003B2277">
      <w:pPr>
        <w:pStyle w:val="Akapitzlist"/>
        <w:numPr>
          <w:ilvl w:val="0"/>
          <w:numId w:val="27"/>
        </w:numPr>
        <w:autoSpaceDE w:val="0"/>
        <w:autoSpaceDN w:val="0"/>
        <w:adjustRightInd w:val="0"/>
        <w:spacing w:line="240" w:lineRule="auto"/>
        <w:ind w:left="0"/>
        <w:jc w:val="both"/>
        <w:rPr>
          <w:rFonts w:ascii="Times New Roman" w:eastAsia="Calibri" w:hAnsi="Times New Roman" w:cs="Times New Roman"/>
          <w:bCs/>
        </w:rPr>
      </w:pPr>
      <w:r w:rsidRPr="003B2277">
        <w:rPr>
          <w:rFonts w:ascii="Times New Roman" w:hAnsi="Times New Roman" w:cs="Times New Roman"/>
          <w:b/>
          <w:bCs/>
        </w:rPr>
        <w:t>Klauzula zmiany miejsca ubezpieczenia - Minimalny zakres ochrony zapewniany przez niniejszą klauzulę</w:t>
      </w:r>
      <w:r w:rsidRPr="003B2277">
        <w:rPr>
          <w:rFonts w:ascii="Times New Roman" w:hAnsi="Times New Roman" w:cs="Times New Roman"/>
          <w:bCs/>
        </w:rPr>
        <w:t>: Ubezpieczyciel oświadcza, że dopuszcza możliwość swobodnego przemieszczania mienia mi</w:t>
      </w:r>
      <w:r w:rsidR="0026180D">
        <w:rPr>
          <w:rFonts w:ascii="Times New Roman" w:hAnsi="Times New Roman" w:cs="Times New Roman"/>
          <w:bCs/>
        </w:rPr>
        <w:t>ę</w:t>
      </w:r>
      <w:r w:rsidRPr="003B2277">
        <w:rPr>
          <w:rFonts w:ascii="Times New Roman" w:hAnsi="Times New Roman" w:cs="Times New Roman"/>
          <w:bCs/>
        </w:rPr>
        <w:t>dzy</w:t>
      </w:r>
      <w:r w:rsidR="0026180D">
        <w:rPr>
          <w:rFonts w:ascii="Times New Roman" w:hAnsi="Times New Roman" w:cs="Times New Roman"/>
          <w:bCs/>
        </w:rPr>
        <w:t xml:space="preserve"> </w:t>
      </w:r>
      <w:r w:rsidRPr="003B2277">
        <w:rPr>
          <w:rFonts w:ascii="Times New Roman" w:hAnsi="Times New Roman" w:cs="Times New Roman"/>
          <w:bCs/>
        </w:rPr>
        <w:t xml:space="preserve">lokalizacjami Ubezpieczonego na terenie RP. Odpowiedzialność obejmuje </w:t>
      </w:r>
      <w:r w:rsidR="00696E20" w:rsidRPr="003B2277">
        <w:rPr>
          <w:rFonts w:ascii="Times New Roman" w:hAnsi="Times New Roman" w:cs="Times New Roman"/>
          <w:bCs/>
        </w:rPr>
        <w:t xml:space="preserve">również </w:t>
      </w:r>
      <w:r w:rsidRPr="003B2277">
        <w:rPr>
          <w:rFonts w:ascii="Times New Roman" w:hAnsi="Times New Roman" w:cs="Times New Roman"/>
          <w:bCs/>
        </w:rPr>
        <w:t>szk</w:t>
      </w:r>
      <w:r w:rsidR="00696E20" w:rsidRPr="003B2277">
        <w:rPr>
          <w:rFonts w:ascii="Times New Roman" w:hAnsi="Times New Roman" w:cs="Times New Roman"/>
          <w:bCs/>
        </w:rPr>
        <w:t>o</w:t>
      </w:r>
      <w:r w:rsidRPr="003B2277">
        <w:rPr>
          <w:rFonts w:ascii="Times New Roman" w:hAnsi="Times New Roman" w:cs="Times New Roman"/>
          <w:bCs/>
        </w:rPr>
        <w:t>d</w:t>
      </w:r>
      <w:r w:rsidR="00696E20" w:rsidRPr="003B2277">
        <w:rPr>
          <w:rFonts w:ascii="Times New Roman" w:hAnsi="Times New Roman" w:cs="Times New Roman"/>
          <w:bCs/>
        </w:rPr>
        <w:t>y</w:t>
      </w:r>
      <w:r w:rsidRPr="003B2277">
        <w:rPr>
          <w:rFonts w:ascii="Times New Roman" w:hAnsi="Times New Roman" w:cs="Times New Roman"/>
          <w:bCs/>
        </w:rPr>
        <w:t xml:space="preserve"> powstał</w:t>
      </w:r>
      <w:r w:rsidR="00696E20" w:rsidRPr="003B2277">
        <w:rPr>
          <w:rFonts w:ascii="Times New Roman" w:hAnsi="Times New Roman" w:cs="Times New Roman"/>
          <w:bCs/>
        </w:rPr>
        <w:t>e</w:t>
      </w:r>
      <w:r w:rsidRPr="003B2277">
        <w:rPr>
          <w:rFonts w:ascii="Times New Roman" w:hAnsi="Times New Roman" w:cs="Times New Roman"/>
          <w:bCs/>
        </w:rPr>
        <w:t xml:space="preserve"> podczas transportu, załadunki i wyładunku</w:t>
      </w:r>
      <w:r w:rsidR="00696E20" w:rsidRPr="003B2277">
        <w:rPr>
          <w:rFonts w:ascii="Times New Roman" w:hAnsi="Times New Roman" w:cs="Times New Roman"/>
          <w:bCs/>
        </w:rPr>
        <w:t xml:space="preserve">. </w:t>
      </w:r>
      <w:r w:rsidR="00B2124C" w:rsidRPr="003B2277">
        <w:rPr>
          <w:rFonts w:ascii="Times New Roman" w:eastAsia="Calibri" w:hAnsi="Times New Roman" w:cs="Times New Roman"/>
          <w:bCs/>
        </w:rPr>
        <w:t xml:space="preserve">Dopuszczalny minimalny </w:t>
      </w:r>
      <w:proofErr w:type="spellStart"/>
      <w:r w:rsidR="00B2124C" w:rsidRPr="003B2277">
        <w:rPr>
          <w:rFonts w:ascii="Times New Roman" w:eastAsia="Calibri" w:hAnsi="Times New Roman" w:cs="Times New Roman"/>
          <w:bCs/>
        </w:rPr>
        <w:t>podlimit</w:t>
      </w:r>
      <w:proofErr w:type="spellEnd"/>
      <w:r w:rsidR="00B2124C" w:rsidRPr="003B2277">
        <w:rPr>
          <w:rFonts w:ascii="Times New Roman" w:eastAsia="Calibri" w:hAnsi="Times New Roman" w:cs="Times New Roman"/>
          <w:bCs/>
        </w:rPr>
        <w:t xml:space="preserve"> wynosi 2.000.000,- PLN.</w:t>
      </w:r>
    </w:p>
    <w:p w14:paraId="73512C95" w14:textId="77777777" w:rsidR="00F20F95" w:rsidRPr="003B2277" w:rsidRDefault="00F20F95" w:rsidP="003B2277">
      <w:pPr>
        <w:autoSpaceDE w:val="0"/>
        <w:autoSpaceDN w:val="0"/>
        <w:adjustRightInd w:val="0"/>
        <w:spacing w:after="0" w:line="240" w:lineRule="auto"/>
        <w:jc w:val="both"/>
        <w:rPr>
          <w:rFonts w:ascii="Times New Roman" w:hAnsi="Times New Roman" w:cs="Times New Roman"/>
          <w:bCs/>
          <w:color w:val="FF0000"/>
        </w:rPr>
      </w:pPr>
    </w:p>
    <w:p w14:paraId="73512C96" w14:textId="14FF5BD4" w:rsidR="00F20F95" w:rsidRPr="003B2277" w:rsidRDefault="00F20F95" w:rsidP="003B2277">
      <w:pPr>
        <w:pStyle w:val="Default"/>
        <w:numPr>
          <w:ilvl w:val="0"/>
          <w:numId w:val="27"/>
        </w:numPr>
        <w:ind w:left="0"/>
        <w:rPr>
          <w:rFonts w:ascii="Times New Roman" w:hAnsi="Times New Roman" w:cs="Times New Roman"/>
          <w:noProof/>
          <w:color w:val="auto"/>
          <w:sz w:val="22"/>
          <w:szCs w:val="22"/>
        </w:rPr>
      </w:pPr>
      <w:r w:rsidRPr="003B2277">
        <w:rPr>
          <w:rFonts w:ascii="Times New Roman" w:hAnsi="Times New Roman" w:cs="Times New Roman"/>
          <w:b/>
          <w:noProof/>
          <w:color w:val="auto"/>
          <w:sz w:val="22"/>
          <w:szCs w:val="22"/>
        </w:rPr>
        <w:t xml:space="preserve">Klauzula odbudowy w nowej lokalizacji - </w:t>
      </w:r>
      <w:r w:rsidRPr="003B2277">
        <w:rPr>
          <w:rFonts w:ascii="Times New Roman" w:hAnsi="Times New Roman" w:cs="Times New Roman"/>
          <w:b/>
          <w:sz w:val="22"/>
          <w:szCs w:val="22"/>
        </w:rPr>
        <w:t xml:space="preserve">Minimalny zakres ochrony zapewniany przez niniejszą klauzulę: </w:t>
      </w:r>
      <w:r w:rsidRPr="003B2277">
        <w:rPr>
          <w:rFonts w:ascii="Times New Roman" w:hAnsi="Times New Roman" w:cs="Times New Roman"/>
          <w:noProof/>
          <w:color w:val="auto"/>
          <w:sz w:val="22"/>
          <w:szCs w:val="22"/>
        </w:rPr>
        <w:t xml:space="preserve">ustala się, że ubezpieczony może dokonać odbudowy uszkodzonego mienia w dowolnym miejscu na terenie RP  z zastrzeżeniem, że wysokość odszkodowania nie przekroczy kwoty, którą Ubezpieczyciel zobowiązany byłby wypłacić, gdyby uszkodzone lub zniszczone mienie było przywrócone do poprzedniego stanu w dotychczasowej lokalizacji. </w:t>
      </w:r>
    </w:p>
    <w:p w14:paraId="73512C97" w14:textId="77777777" w:rsidR="00F20F95" w:rsidRPr="003B2277" w:rsidRDefault="00F20F95" w:rsidP="003B2277">
      <w:pPr>
        <w:autoSpaceDE w:val="0"/>
        <w:autoSpaceDN w:val="0"/>
        <w:adjustRightInd w:val="0"/>
        <w:spacing w:after="0" w:line="240" w:lineRule="auto"/>
        <w:jc w:val="both"/>
        <w:rPr>
          <w:rFonts w:ascii="Times New Roman" w:hAnsi="Times New Roman" w:cs="Times New Roman"/>
          <w:bCs/>
          <w:color w:val="FF0000"/>
        </w:rPr>
      </w:pPr>
    </w:p>
    <w:p w14:paraId="73512C98" w14:textId="237283F9" w:rsidR="00F20F95" w:rsidRPr="003B2277" w:rsidRDefault="00F20F95"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b/>
        </w:rPr>
        <w:t xml:space="preserve">Klauzula nieodbudowania majątku - </w:t>
      </w:r>
      <w:r w:rsidRPr="003B2277">
        <w:rPr>
          <w:rFonts w:ascii="Times New Roman" w:hAnsi="Times New Roman" w:cs="Times New Roman"/>
          <w:b/>
          <w:bCs/>
        </w:rPr>
        <w:t xml:space="preserve">Minimalny zakres ochrony zapewniany przez niniejszą klauzulę: </w:t>
      </w:r>
      <w:r w:rsidRPr="003B2277">
        <w:rPr>
          <w:rFonts w:ascii="Times New Roman" w:eastAsia="Lucida Sans Unicode" w:hAnsi="Times New Roman" w:cs="Times New Roman"/>
        </w:rPr>
        <w:t xml:space="preserve">Zakład Ubezpieczeń oświadcza, że </w:t>
      </w:r>
      <w:r w:rsidRPr="003B2277">
        <w:rPr>
          <w:rFonts w:ascii="Times New Roman" w:hAnsi="Times New Roman" w:cs="Times New Roman"/>
        </w:rPr>
        <w:t>w przypadku szkody ubezpieczający może odstąpić od odbudowy lub naprawy zniszczonego mienia, W takim przypadku odszkodowanie będzie wypłacone wg systemu wartości mienia zgłoszonego do ubezpieczenia (odtworzeniowa, rzeczywista itp.).</w:t>
      </w:r>
    </w:p>
    <w:p w14:paraId="73512C99" w14:textId="77777777" w:rsidR="00F20F95" w:rsidRPr="003B2277" w:rsidRDefault="00F20F95" w:rsidP="003B2277">
      <w:pPr>
        <w:autoSpaceDE w:val="0"/>
        <w:autoSpaceDN w:val="0"/>
        <w:adjustRightInd w:val="0"/>
        <w:spacing w:after="0" w:line="240" w:lineRule="auto"/>
        <w:jc w:val="both"/>
        <w:rPr>
          <w:rFonts w:ascii="Times New Roman" w:hAnsi="Times New Roman" w:cs="Times New Roman"/>
        </w:rPr>
      </w:pPr>
    </w:p>
    <w:p w14:paraId="73512C9A" w14:textId="66AA2E48" w:rsidR="00F20F95" w:rsidRPr="003B2277" w:rsidRDefault="00F20F95"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bCs/>
        </w:rPr>
      </w:pPr>
      <w:r w:rsidRPr="003B2277">
        <w:rPr>
          <w:rFonts w:ascii="Times New Roman" w:hAnsi="Times New Roman" w:cs="Times New Roman"/>
          <w:b/>
          <w:bCs/>
        </w:rPr>
        <w:t>Klauzula likwidacji drobnych szkód - Minimalny zakres ochrony zapewniany przez niniejszą</w:t>
      </w:r>
      <w:r w:rsidR="00E452D4" w:rsidRPr="003B2277">
        <w:rPr>
          <w:rFonts w:ascii="Times New Roman" w:hAnsi="Times New Roman" w:cs="Times New Roman"/>
          <w:b/>
          <w:bCs/>
        </w:rPr>
        <w:t xml:space="preserve"> klauzulę: </w:t>
      </w:r>
      <w:r w:rsidRPr="003B2277">
        <w:rPr>
          <w:rFonts w:ascii="Times New Roman" w:hAnsi="Times New Roman" w:cs="Times New Roman"/>
          <w:bCs/>
        </w:rPr>
        <w:t xml:space="preserve">ustala się, że w przypadku szkody, której szacowana wartość nie przekracza </w:t>
      </w:r>
      <w:r w:rsidR="007F6CB5" w:rsidRPr="003B2277">
        <w:rPr>
          <w:rFonts w:ascii="Times New Roman" w:hAnsi="Times New Roman" w:cs="Times New Roman"/>
          <w:bCs/>
        </w:rPr>
        <w:t>5</w:t>
      </w:r>
      <w:r w:rsidRPr="003B2277">
        <w:rPr>
          <w:rFonts w:ascii="Times New Roman" w:hAnsi="Times New Roman" w:cs="Times New Roman"/>
          <w:bCs/>
        </w:rPr>
        <w:t xml:space="preserve">.000 </w:t>
      </w:r>
      <w:r w:rsidR="00CB7CCD" w:rsidRPr="003B2277">
        <w:rPr>
          <w:rFonts w:ascii="Times New Roman" w:hAnsi="Times New Roman" w:cs="Times New Roman"/>
          <w:bCs/>
        </w:rPr>
        <w:t>PLN</w:t>
      </w:r>
      <w:r w:rsidRPr="003B2277">
        <w:rPr>
          <w:rFonts w:ascii="Times New Roman" w:hAnsi="Times New Roman" w:cs="Times New Roman"/>
          <w:bCs/>
        </w:rPr>
        <w:t xml:space="preserve"> na dzień jej powstania, Zamawiający ma prawo po jej uprzednim zgłoszeniu, do likwidacji we wła</w:t>
      </w:r>
      <w:r w:rsidR="0026180D">
        <w:rPr>
          <w:rFonts w:ascii="Times New Roman" w:hAnsi="Times New Roman" w:cs="Times New Roman"/>
          <w:bCs/>
        </w:rPr>
        <w:t>s</w:t>
      </w:r>
      <w:r w:rsidRPr="003B2277">
        <w:rPr>
          <w:rFonts w:ascii="Times New Roman" w:hAnsi="Times New Roman" w:cs="Times New Roman"/>
          <w:bCs/>
        </w:rPr>
        <w:t xml:space="preserve">nym zakresie bez konieczności oczekiwania na oględziny Zakładu Ubezpieczeń. </w:t>
      </w:r>
    </w:p>
    <w:p w14:paraId="73512C9B" w14:textId="77777777" w:rsidR="00F20F95" w:rsidRPr="003B2277" w:rsidRDefault="00F20F95" w:rsidP="003B2277">
      <w:pPr>
        <w:pStyle w:val="Akapitzlist"/>
        <w:autoSpaceDE w:val="0"/>
        <w:autoSpaceDN w:val="0"/>
        <w:adjustRightInd w:val="0"/>
        <w:spacing w:after="0" w:line="240" w:lineRule="auto"/>
        <w:ind w:left="0"/>
        <w:jc w:val="both"/>
        <w:rPr>
          <w:rFonts w:ascii="Times New Roman" w:hAnsi="Times New Roman" w:cs="Times New Roman"/>
          <w:bCs/>
        </w:rPr>
      </w:pPr>
      <w:r w:rsidRPr="003B2277">
        <w:rPr>
          <w:rFonts w:ascii="Times New Roman" w:hAnsi="Times New Roman" w:cs="Times New Roman"/>
          <w:bCs/>
        </w:rPr>
        <w:t xml:space="preserve">Po dokonaniu naprawy/odtworzeniu mienia do stanu sprzed szkody Ubezpieczony dostarczy do Ubezpieczyciela: </w:t>
      </w:r>
    </w:p>
    <w:p w14:paraId="73512C9C" w14:textId="77777777" w:rsidR="00F20F95" w:rsidRPr="003B2277" w:rsidRDefault="00F20F95" w:rsidP="003B2277">
      <w:pPr>
        <w:pStyle w:val="Akapitzlist"/>
        <w:autoSpaceDE w:val="0"/>
        <w:autoSpaceDN w:val="0"/>
        <w:adjustRightInd w:val="0"/>
        <w:spacing w:after="0" w:line="240" w:lineRule="auto"/>
        <w:jc w:val="both"/>
        <w:rPr>
          <w:rFonts w:ascii="Times New Roman" w:hAnsi="Times New Roman" w:cs="Times New Roman"/>
          <w:bCs/>
        </w:rPr>
      </w:pPr>
      <w:r w:rsidRPr="003B2277">
        <w:rPr>
          <w:rFonts w:ascii="Times New Roman" w:hAnsi="Times New Roman" w:cs="Times New Roman"/>
          <w:bCs/>
        </w:rPr>
        <w:t>- protokół uszkodzeń (wykaz uszkodzeń poniesionych w związku ze zdarzeniem), wraz z dokumentacją zdjęciową;</w:t>
      </w:r>
    </w:p>
    <w:p w14:paraId="73512C9D" w14:textId="77777777" w:rsidR="00F20F95" w:rsidRPr="003B2277" w:rsidRDefault="00F20F95" w:rsidP="003B2277">
      <w:pPr>
        <w:pStyle w:val="Akapitzlist"/>
        <w:autoSpaceDE w:val="0"/>
        <w:autoSpaceDN w:val="0"/>
        <w:adjustRightInd w:val="0"/>
        <w:spacing w:after="0" w:line="240" w:lineRule="auto"/>
        <w:jc w:val="both"/>
        <w:rPr>
          <w:rFonts w:ascii="Times New Roman" w:hAnsi="Times New Roman" w:cs="Times New Roman"/>
          <w:bCs/>
        </w:rPr>
      </w:pPr>
      <w:r w:rsidRPr="003B2277">
        <w:rPr>
          <w:rFonts w:ascii="Times New Roman" w:hAnsi="Times New Roman" w:cs="Times New Roman"/>
          <w:bCs/>
        </w:rPr>
        <w:lastRenderedPageBreak/>
        <w:t>- faktury za odtworzenie stanu mienia sprzed szkody (faktury naprawy lub zakupu) i/lub kosztorys naprawy.</w:t>
      </w:r>
    </w:p>
    <w:p w14:paraId="73512C9E" w14:textId="06DD83F2" w:rsidR="00F20F95" w:rsidRPr="003B2277" w:rsidRDefault="00F20F95" w:rsidP="003B2277">
      <w:pPr>
        <w:pStyle w:val="Akapitzlist"/>
        <w:autoSpaceDE w:val="0"/>
        <w:autoSpaceDN w:val="0"/>
        <w:adjustRightInd w:val="0"/>
        <w:spacing w:after="0" w:line="240" w:lineRule="auto"/>
        <w:jc w:val="both"/>
        <w:rPr>
          <w:rFonts w:ascii="Times New Roman" w:hAnsi="Times New Roman" w:cs="Times New Roman"/>
          <w:bCs/>
        </w:rPr>
      </w:pPr>
      <w:r w:rsidRPr="003B2277">
        <w:rPr>
          <w:rFonts w:ascii="Times New Roman" w:hAnsi="Times New Roman" w:cs="Times New Roman"/>
          <w:bCs/>
        </w:rPr>
        <w:t>Zamawiający przechowa przez okres minimum 7 dni od daty zg</w:t>
      </w:r>
      <w:r w:rsidR="002572C9">
        <w:rPr>
          <w:rFonts w:ascii="Times New Roman" w:hAnsi="Times New Roman" w:cs="Times New Roman"/>
          <w:bCs/>
        </w:rPr>
        <w:t>ł</w:t>
      </w:r>
      <w:r w:rsidRPr="003B2277">
        <w:rPr>
          <w:rFonts w:ascii="Times New Roman" w:hAnsi="Times New Roman" w:cs="Times New Roman"/>
          <w:bCs/>
        </w:rPr>
        <w:t>oszenia wszystkie elementy podlegające wymianie.</w:t>
      </w:r>
    </w:p>
    <w:p w14:paraId="73512C9F" w14:textId="77777777" w:rsidR="009B4629" w:rsidRPr="003B2277" w:rsidRDefault="009B4629" w:rsidP="003B2277">
      <w:pPr>
        <w:autoSpaceDE w:val="0"/>
        <w:autoSpaceDN w:val="0"/>
        <w:adjustRightInd w:val="0"/>
        <w:spacing w:after="0" w:line="240" w:lineRule="auto"/>
        <w:jc w:val="both"/>
        <w:rPr>
          <w:rFonts w:ascii="Times New Roman" w:hAnsi="Times New Roman" w:cs="Times New Roman"/>
          <w:bCs/>
        </w:rPr>
      </w:pPr>
    </w:p>
    <w:p w14:paraId="73512CA0" w14:textId="77777777" w:rsidR="009B4629" w:rsidRPr="003B2277" w:rsidRDefault="00CA4B33" w:rsidP="003B2277">
      <w:pPr>
        <w:pStyle w:val="Akapitzlist"/>
        <w:numPr>
          <w:ilvl w:val="0"/>
          <w:numId w:val="27"/>
        </w:numPr>
        <w:autoSpaceDE w:val="0"/>
        <w:autoSpaceDN w:val="0"/>
        <w:adjustRightInd w:val="0"/>
        <w:spacing w:after="0" w:line="240" w:lineRule="auto"/>
        <w:ind w:left="0"/>
        <w:rPr>
          <w:rFonts w:ascii="Times New Roman" w:hAnsi="Times New Roman" w:cs="Times New Roman"/>
        </w:rPr>
      </w:pPr>
      <w:r w:rsidRPr="003B2277">
        <w:rPr>
          <w:rFonts w:ascii="Times New Roman" w:hAnsi="Times New Roman" w:cs="Times New Roman"/>
          <w:b/>
        </w:rPr>
        <w:t>Klauzula u</w:t>
      </w:r>
      <w:r w:rsidR="009B4629" w:rsidRPr="003B2277">
        <w:rPr>
          <w:rFonts w:ascii="Times New Roman" w:hAnsi="Times New Roman" w:cs="Times New Roman"/>
          <w:b/>
        </w:rPr>
        <w:t>bezpieczenia kosztów dodatkowych niezbędnych do rozpoczęcia odbudowy /odtworzenia mienia - Minimalny zakres ochrony zapewniany przez niniejszą klauzulę</w:t>
      </w:r>
      <w:r w:rsidR="009B4629" w:rsidRPr="003B2277">
        <w:rPr>
          <w:rFonts w:ascii="Times New Roman" w:hAnsi="Times New Roman" w:cs="Times New Roman"/>
        </w:rPr>
        <w:t>: strony uzgodniły, że</w:t>
      </w:r>
      <w:r w:rsidR="004F0794" w:rsidRPr="003B2277">
        <w:rPr>
          <w:rFonts w:ascii="Times New Roman" w:hAnsi="Times New Roman" w:cs="Times New Roman"/>
        </w:rPr>
        <w:t xml:space="preserve"> </w:t>
      </w:r>
      <w:r w:rsidR="009B4629" w:rsidRPr="003B2277">
        <w:rPr>
          <w:rFonts w:ascii="Times New Roman" w:hAnsi="Times New Roman" w:cs="Times New Roman"/>
        </w:rPr>
        <w:t>Ubezpieczyciel pokrywa w ramach SU, koszty niezbędne do rozpoczęcia odbudowy/odtworzenia mienia po szkodzie, w szczególności poniesione w celu uzyskania niezbędnych zezwoleń i decyzji stosownych urzędów  oraz wszelkie uzasadnione koszty i opłaty specjalistów, w tym również koszty architektów, inżynierów oraz specjalistów od konserwacji zabytków związane z przygotowaniem dokumentacji projektowej i/lub konstrukcyjnej niezbędnej w celu rozpoczęcia odbudowy/odtworzenia mienia., poniesione przez Ubezpieczającego</w:t>
      </w:r>
      <w:r w:rsidR="009B4629" w:rsidRPr="003B2277">
        <w:rPr>
          <w:rFonts w:ascii="Times New Roman" w:hAnsi="Times New Roman" w:cs="Times New Roman"/>
          <w:b/>
        </w:rPr>
        <w:t>.</w:t>
      </w:r>
      <w:r w:rsidR="007327E9" w:rsidRPr="003B2277">
        <w:rPr>
          <w:rFonts w:ascii="Times New Roman" w:hAnsi="Times New Roman" w:cs="Times New Roman"/>
          <w:b/>
        </w:rPr>
        <w:t xml:space="preserve"> </w:t>
      </w:r>
      <w:r w:rsidR="00B34851" w:rsidRPr="003B2277">
        <w:rPr>
          <w:rFonts w:ascii="Times New Roman" w:hAnsi="Times New Roman" w:cs="Times New Roman"/>
        </w:rPr>
        <w:t xml:space="preserve">Dopuszczalny minimalny </w:t>
      </w:r>
      <w:proofErr w:type="spellStart"/>
      <w:r w:rsidR="00B34851" w:rsidRPr="003B2277">
        <w:rPr>
          <w:rFonts w:ascii="Times New Roman" w:hAnsi="Times New Roman" w:cs="Times New Roman"/>
        </w:rPr>
        <w:t>podlimit</w:t>
      </w:r>
      <w:proofErr w:type="spellEnd"/>
      <w:r w:rsidR="00B34851" w:rsidRPr="003B2277">
        <w:rPr>
          <w:rFonts w:ascii="Times New Roman" w:hAnsi="Times New Roman" w:cs="Times New Roman"/>
        </w:rPr>
        <w:t xml:space="preserve"> SU </w:t>
      </w:r>
      <w:r w:rsidR="007327E9" w:rsidRPr="003B2277">
        <w:rPr>
          <w:rFonts w:ascii="Times New Roman" w:hAnsi="Times New Roman" w:cs="Times New Roman"/>
        </w:rPr>
        <w:t xml:space="preserve"> 50.000 PLN</w:t>
      </w:r>
    </w:p>
    <w:p w14:paraId="73512CA1" w14:textId="77777777" w:rsidR="009B4629" w:rsidRPr="003B2277" w:rsidRDefault="009B4629" w:rsidP="003B2277">
      <w:pPr>
        <w:autoSpaceDE w:val="0"/>
        <w:autoSpaceDN w:val="0"/>
        <w:adjustRightInd w:val="0"/>
        <w:spacing w:after="0" w:line="240" w:lineRule="auto"/>
        <w:ind w:firstLine="360"/>
        <w:jc w:val="both"/>
        <w:rPr>
          <w:rFonts w:ascii="Times New Roman" w:hAnsi="Times New Roman" w:cs="Times New Roman"/>
        </w:rPr>
      </w:pPr>
    </w:p>
    <w:p w14:paraId="73512CA2" w14:textId="77777777" w:rsidR="009B4629" w:rsidRPr="003B2277" w:rsidRDefault="009B4629"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b/>
        </w:rPr>
      </w:pPr>
      <w:r w:rsidRPr="003B2277">
        <w:rPr>
          <w:rFonts w:ascii="Times New Roman" w:hAnsi="Times New Roman" w:cs="Times New Roman"/>
          <w:b/>
        </w:rPr>
        <w:t>Klauzula przeoczenia- Minimalny zakres ochrony zapewniany przez niniejszą klauzulę:</w:t>
      </w:r>
    </w:p>
    <w:p w14:paraId="73512CA3" w14:textId="2915CFD3" w:rsidR="009B4629" w:rsidRPr="003B2277" w:rsidRDefault="009B4629" w:rsidP="003B2277">
      <w:pPr>
        <w:pStyle w:val="Akapitzlist"/>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rPr>
        <w:t>strony uzgodniły, że jeżeli Zamawiający na skutek przeoczenia, błędu nie poinformuje   Wykonawcę lub Brokera o zmianach mających związek z umową ubezpieczenia, lecz nie będzie to skutkiem winy umyślnej wówczas Ubezpieczyciel nie będzie podnosił tego zarzutu jako przyczyny odmowy/zmniejszenia wypłaty odszkodowania, pod warunkiem uzupełnienia.</w:t>
      </w:r>
    </w:p>
    <w:p w14:paraId="73512CA4" w14:textId="77777777" w:rsidR="00B34851" w:rsidRPr="003B2277" w:rsidRDefault="00B34851" w:rsidP="003B2277">
      <w:pPr>
        <w:autoSpaceDE w:val="0"/>
        <w:autoSpaceDN w:val="0"/>
        <w:adjustRightInd w:val="0"/>
        <w:spacing w:after="0" w:line="240" w:lineRule="auto"/>
        <w:jc w:val="both"/>
        <w:rPr>
          <w:rFonts w:ascii="Times New Roman" w:hAnsi="Times New Roman" w:cs="Times New Roman"/>
        </w:rPr>
      </w:pPr>
    </w:p>
    <w:p w14:paraId="73512CA5" w14:textId="77777777" w:rsidR="00E54CCA"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09468D" w:rsidRPr="003B2277">
        <w:rPr>
          <w:rFonts w:ascii="Times New Roman" w:hAnsi="Times New Roman" w:cs="Times New Roman"/>
          <w:b/>
        </w:rPr>
        <w:t xml:space="preserve"> aktów terroryzmu – Minimalny zakres ochrony zapewniany przez niniejszą klauzulę: </w:t>
      </w:r>
      <w:r w:rsidR="0009468D" w:rsidRPr="003B2277">
        <w:rPr>
          <w:rFonts w:ascii="Times New Roman" w:hAnsi="Times New Roman" w:cs="Times New Roman"/>
        </w:rPr>
        <w:t>do zakresu ochrony ubezpieczeniowej włącza się szkody powstałe w ubezpieczonym mieniu będącymi następstwem aktów terroryzmu.</w:t>
      </w:r>
      <w:r w:rsidR="0009468D" w:rsidRPr="003B2277">
        <w:rPr>
          <w:rFonts w:ascii="Times New Roman" w:hAnsi="Times New Roman" w:cs="Times New Roman"/>
          <w:b/>
        </w:rPr>
        <w:t xml:space="preserve"> </w:t>
      </w:r>
      <w:r w:rsidR="0009468D" w:rsidRPr="003B2277">
        <w:rPr>
          <w:rFonts w:ascii="Times New Roman" w:hAnsi="Times New Roman" w:cs="Times New Roman"/>
        </w:rPr>
        <w:t xml:space="preserve">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r w:rsidR="00416958" w:rsidRPr="003B2277">
        <w:rPr>
          <w:rFonts w:ascii="Times New Roman" w:hAnsi="Times New Roman" w:cs="Times New Roman"/>
        </w:rPr>
        <w:t xml:space="preserve">Dopuszczalny minimalny </w:t>
      </w:r>
      <w:proofErr w:type="spellStart"/>
      <w:r w:rsidR="00416958" w:rsidRPr="003B2277">
        <w:rPr>
          <w:rFonts w:ascii="Times New Roman" w:hAnsi="Times New Roman" w:cs="Times New Roman"/>
        </w:rPr>
        <w:t>podlimit</w:t>
      </w:r>
      <w:proofErr w:type="spellEnd"/>
      <w:r w:rsidR="00416958" w:rsidRPr="003B2277">
        <w:rPr>
          <w:rFonts w:ascii="Times New Roman" w:hAnsi="Times New Roman" w:cs="Times New Roman"/>
        </w:rPr>
        <w:t xml:space="preserve"> SU  500.000 PLN</w:t>
      </w:r>
      <w:r w:rsidR="00E54CCA" w:rsidRPr="003B2277">
        <w:rPr>
          <w:rFonts w:ascii="Times New Roman" w:hAnsi="Times New Roman" w:cs="Times New Roman"/>
        </w:rPr>
        <w:t>.</w:t>
      </w:r>
    </w:p>
    <w:p w14:paraId="73512CA6" w14:textId="77777777" w:rsidR="006E627D" w:rsidRPr="003B2277" w:rsidRDefault="006E627D" w:rsidP="003B2277">
      <w:pPr>
        <w:pStyle w:val="Akapitzlist"/>
        <w:spacing w:after="0" w:line="240" w:lineRule="auto"/>
        <w:ind w:left="0"/>
        <w:jc w:val="both"/>
        <w:rPr>
          <w:rFonts w:ascii="Times New Roman" w:hAnsi="Times New Roman" w:cs="Times New Roman"/>
        </w:rPr>
      </w:pPr>
    </w:p>
    <w:p w14:paraId="73512CA7" w14:textId="44D28A26" w:rsidR="00E54CCA" w:rsidRPr="003B2277" w:rsidRDefault="00E54CCA"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hAnsi="Times New Roman" w:cs="Times New Roman"/>
          <w:b/>
        </w:rPr>
        <w:t>Klauzula awarii urządzeń i instalacji</w:t>
      </w:r>
      <w:r w:rsidRPr="003B2277">
        <w:rPr>
          <w:rFonts w:ascii="Times New Roman" w:hAnsi="Times New Roman" w:cs="Times New Roman"/>
        </w:rPr>
        <w:t xml:space="preserve"> – Minimalny zakres ochrony zapewniany przez niniejszą klauzulę: Ustala się, że w przypadku samoistnego pęknięcie lub rozszczelnienia przewodów i urządzeń wodociągowych, kanalizacyjnych, centralnego ogrzewania lub awarii elementów sieci energetycznej/elektroenergetycznej, telekomunikacyjnej lub gazowej znajdujących się wewnątrz lub na zewnątrz ubezpieczonego i użytkowanego budynku lub lokalu, Wykonawca pokryje koszty naprawy/w</w:t>
      </w:r>
      <w:r w:rsidR="004D6A5C">
        <w:rPr>
          <w:rFonts w:ascii="Times New Roman" w:hAnsi="Times New Roman" w:cs="Times New Roman"/>
        </w:rPr>
        <w:t>y</w:t>
      </w:r>
      <w:r w:rsidRPr="003B2277">
        <w:rPr>
          <w:rFonts w:ascii="Times New Roman" w:hAnsi="Times New Roman" w:cs="Times New Roman"/>
        </w:rPr>
        <w:t>miany uszkodzonych instalacji. Minimalny dopuszczalny limit: 50 000 PLN</w:t>
      </w:r>
    </w:p>
    <w:p w14:paraId="73512CA8" w14:textId="77777777" w:rsidR="00D675D6" w:rsidRPr="003B2277" w:rsidRDefault="00D675D6" w:rsidP="003B2277">
      <w:pPr>
        <w:autoSpaceDE w:val="0"/>
        <w:autoSpaceDN w:val="0"/>
        <w:adjustRightInd w:val="0"/>
        <w:spacing w:after="0" w:line="240" w:lineRule="auto"/>
        <w:jc w:val="both"/>
        <w:rPr>
          <w:rFonts w:ascii="Times New Roman" w:hAnsi="Times New Roman" w:cs="Times New Roman"/>
        </w:rPr>
      </w:pPr>
    </w:p>
    <w:p w14:paraId="73512CA9" w14:textId="77777777" w:rsidR="00173670" w:rsidRPr="003B2277" w:rsidRDefault="00173670" w:rsidP="003B2277">
      <w:pPr>
        <w:autoSpaceDE w:val="0"/>
        <w:autoSpaceDN w:val="0"/>
        <w:adjustRightInd w:val="0"/>
        <w:spacing w:after="0" w:line="240" w:lineRule="auto"/>
        <w:jc w:val="both"/>
        <w:rPr>
          <w:rFonts w:ascii="Times New Roman" w:hAnsi="Times New Roman" w:cs="Times New Roman"/>
        </w:rPr>
      </w:pPr>
    </w:p>
    <w:p w14:paraId="73512CAA" w14:textId="77777777" w:rsidR="00173670" w:rsidRPr="003B2277" w:rsidRDefault="00173670" w:rsidP="003B2277">
      <w:pPr>
        <w:pStyle w:val="Akapitzlist"/>
        <w:spacing w:after="0" w:line="240" w:lineRule="auto"/>
        <w:ind w:left="0"/>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CAB" w14:textId="77777777" w:rsidR="00173670" w:rsidRPr="003B2277" w:rsidRDefault="00173670" w:rsidP="003B2277">
      <w:pPr>
        <w:autoSpaceDE w:val="0"/>
        <w:autoSpaceDN w:val="0"/>
        <w:adjustRightInd w:val="0"/>
        <w:spacing w:after="0" w:line="240" w:lineRule="auto"/>
        <w:jc w:val="both"/>
        <w:rPr>
          <w:rFonts w:ascii="Times New Roman" w:hAnsi="Times New Roman" w:cs="Times New Roman"/>
        </w:rPr>
      </w:pPr>
    </w:p>
    <w:p w14:paraId="73512CAC" w14:textId="00B6DC8E" w:rsidR="00A00454" w:rsidRPr="003B2277" w:rsidRDefault="00736142" w:rsidP="003B2277">
      <w:pPr>
        <w:pStyle w:val="Akapitzlist"/>
        <w:numPr>
          <w:ilvl w:val="0"/>
          <w:numId w:val="27"/>
        </w:numPr>
        <w:spacing w:after="0" w:line="240" w:lineRule="auto"/>
        <w:ind w:left="0"/>
        <w:mirrorIndents/>
        <w:jc w:val="both"/>
        <w:rPr>
          <w:rFonts w:ascii="Times New Roman" w:eastAsia="Lucida Sans Unicode" w:hAnsi="Times New Roman" w:cs="Times New Roman"/>
        </w:rPr>
      </w:pPr>
      <w:r w:rsidRPr="003B2277">
        <w:rPr>
          <w:rFonts w:ascii="Times New Roman" w:hAnsi="Times New Roman" w:cs="Times New Roman"/>
          <w:b/>
          <w:bCs/>
        </w:rPr>
        <w:t>Klauzula</w:t>
      </w:r>
      <w:r w:rsidR="00D675D6" w:rsidRPr="003B2277">
        <w:rPr>
          <w:rFonts w:ascii="Times New Roman" w:hAnsi="Times New Roman" w:cs="Times New Roman"/>
          <w:b/>
          <w:bCs/>
        </w:rPr>
        <w:t xml:space="preserve"> restytucji mienia</w:t>
      </w:r>
      <w:r w:rsidR="00D675D6" w:rsidRPr="003B2277">
        <w:rPr>
          <w:rFonts w:ascii="Times New Roman" w:hAnsi="Times New Roman" w:cs="Times New Roman"/>
        </w:rPr>
        <w:t xml:space="preserve"> </w:t>
      </w:r>
      <w:r w:rsidR="00D675D6" w:rsidRPr="003B2277">
        <w:rPr>
          <w:rFonts w:ascii="Times New Roman" w:hAnsi="Times New Roman" w:cs="Times New Roman"/>
          <w:b/>
        </w:rPr>
        <w:t xml:space="preserve">– Minimalny zakres ochrony zapewniany przez niniejszą klauzulę: </w:t>
      </w:r>
      <w:r w:rsidR="00D675D6" w:rsidRPr="003B2277">
        <w:rPr>
          <w:rFonts w:ascii="Times New Roman" w:hAnsi="Times New Roman" w:cs="Times New Roman"/>
        </w:rPr>
        <w:t>W przypadku wystąpienia zdarzenia objętego zakresem ubezpieczenia Ubezpieczający może skorzystać z pomocy podmiotu zajmującego się profesjonalnie restytucją mienia, bez uprzedniej zgody Ubezpieczyciela. Sporządzony przez ten podmiot kosztorys zostanie przez Ubezpieczyciela zweryfikowany nie później niż w ciągu 3 dni roboczych od jego dostarczenia Ubezpieczycielowi. W przypadku niedotrzymania terminu weryfikacji kosztorysu przez Ubezpieczyciela przyjmuje się, że Ubezpieczony będzie mógł dokonać nap</w:t>
      </w:r>
      <w:r w:rsidR="0026180D">
        <w:rPr>
          <w:rFonts w:ascii="Times New Roman" w:hAnsi="Times New Roman" w:cs="Times New Roman"/>
        </w:rPr>
        <w:t>r</w:t>
      </w:r>
      <w:r w:rsidR="00D675D6" w:rsidRPr="003B2277">
        <w:rPr>
          <w:rFonts w:ascii="Times New Roman" w:hAnsi="Times New Roman" w:cs="Times New Roman"/>
        </w:rPr>
        <w:t>awy a Zakład Ubezpieczeń wypłaci należne odszkodowanie zgodnie z przedstawionym kosztorysem.</w:t>
      </w:r>
      <w:r w:rsidR="00F07AD3" w:rsidRPr="003B2277">
        <w:rPr>
          <w:rFonts w:ascii="Times New Roman" w:hAnsi="Times New Roman" w:cs="Times New Roman"/>
        </w:rPr>
        <w:t xml:space="preserve"> </w:t>
      </w:r>
    </w:p>
    <w:p w14:paraId="73512CAD" w14:textId="77777777" w:rsidR="00A00454" w:rsidRPr="003B2277" w:rsidRDefault="00A00454" w:rsidP="003B2277">
      <w:pPr>
        <w:pStyle w:val="Akapitzlist"/>
        <w:tabs>
          <w:tab w:val="left" w:pos="720"/>
        </w:tabs>
        <w:spacing w:after="0" w:line="240" w:lineRule="auto"/>
        <w:mirrorIndents/>
        <w:jc w:val="both"/>
        <w:rPr>
          <w:rFonts w:ascii="Times New Roman" w:eastAsia="Lucida Sans Unicode" w:hAnsi="Times New Roman" w:cs="Times New Roman"/>
        </w:rPr>
      </w:pPr>
    </w:p>
    <w:p w14:paraId="73512CAE" w14:textId="09403ED3" w:rsidR="00D675D6" w:rsidRPr="003B2277" w:rsidRDefault="00736142" w:rsidP="003B2277">
      <w:pPr>
        <w:pStyle w:val="Akapitzlist"/>
        <w:numPr>
          <w:ilvl w:val="0"/>
          <w:numId w:val="27"/>
        </w:numPr>
        <w:tabs>
          <w:tab w:val="left" w:pos="0"/>
        </w:tabs>
        <w:spacing w:after="0" w:line="240" w:lineRule="auto"/>
        <w:ind w:left="0"/>
        <w:mirrorIndents/>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D675D6" w:rsidRPr="003B2277">
        <w:rPr>
          <w:rFonts w:ascii="Times New Roman" w:eastAsia="Lucida Sans Unicode" w:hAnsi="Times New Roman" w:cs="Times New Roman"/>
          <w:b/>
          <w:bCs/>
        </w:rPr>
        <w:t xml:space="preserve"> technologii – Minimalny zakres ochrony zapewniany przez klauzulę:</w:t>
      </w:r>
      <w:r w:rsidR="00D675D6" w:rsidRPr="003B2277">
        <w:rPr>
          <w:rFonts w:ascii="Times New Roman" w:eastAsia="Lucida Sans Unicode" w:hAnsi="Times New Roman" w:cs="Times New Roman"/>
          <w:b/>
        </w:rPr>
        <w:t xml:space="preserve"> </w:t>
      </w:r>
      <w:r w:rsidR="00D675D6" w:rsidRPr="003B2277">
        <w:rPr>
          <w:rFonts w:ascii="Times New Roman" w:eastAsia="Lucida Sans Unicode" w:hAnsi="Times New Roman" w:cs="Times New Roman"/>
        </w:rPr>
        <w:t>Zakład Ubezpieczeń oświadcza, że istnieje możliwość zastosowania przez Zamawiającego podczas odbudowy/remontu po szkodzie innej technologii niż pierwotna (ubezpieczona), w przypadku jeśli zastosowanie jej będzie tańsze, lub będzie zwiększało bezpieczeństwo p-</w:t>
      </w:r>
      <w:proofErr w:type="spellStart"/>
      <w:r w:rsidR="00D675D6" w:rsidRPr="003B2277">
        <w:rPr>
          <w:rFonts w:ascii="Times New Roman" w:eastAsia="Lucida Sans Unicode" w:hAnsi="Times New Roman" w:cs="Times New Roman"/>
        </w:rPr>
        <w:t>poż</w:t>
      </w:r>
      <w:proofErr w:type="spellEnd"/>
      <w:r w:rsidR="00D675D6" w:rsidRPr="003B2277">
        <w:rPr>
          <w:rFonts w:ascii="Times New Roman" w:eastAsia="Lucida Sans Unicode" w:hAnsi="Times New Roman" w:cs="Times New Roman"/>
        </w:rPr>
        <w:t xml:space="preserve"> a koszty odbudowy nie będą większe od tych jakie byłyby poniesione przy zastosowaniu obecnej technologii - nie będzie to traktowanie jako ulepszenie. Klauzula będzie mieć również</w:t>
      </w:r>
      <w:r w:rsidR="003B2277">
        <w:rPr>
          <w:rFonts w:ascii="Times New Roman" w:eastAsia="Lucida Sans Unicode" w:hAnsi="Times New Roman" w:cs="Times New Roman"/>
        </w:rPr>
        <w:t xml:space="preserve"> </w:t>
      </w:r>
      <w:r w:rsidR="00D675D6" w:rsidRPr="003B2277">
        <w:rPr>
          <w:rFonts w:ascii="Times New Roman" w:eastAsia="Lucida Sans Unicode" w:hAnsi="Times New Roman" w:cs="Times New Roman"/>
        </w:rPr>
        <w:t xml:space="preserve">zastosowanie w przypadku, gdy dotychczasowa technologia jest dostępna, lecz ze względu na przepisy prawa nie można jej zastosować lub jej zastosowanie jest </w:t>
      </w:r>
      <w:r w:rsidR="00D675D6" w:rsidRPr="003B2277">
        <w:rPr>
          <w:rFonts w:ascii="Times New Roman" w:eastAsia="Lucida Sans Unicode" w:hAnsi="Times New Roman" w:cs="Times New Roman"/>
        </w:rPr>
        <w:lastRenderedPageBreak/>
        <w:t xml:space="preserve">nieuzasadnione ekonomicznie (np.: w okresie 12 </w:t>
      </w:r>
      <w:proofErr w:type="spellStart"/>
      <w:r w:rsidR="00D675D6" w:rsidRPr="003B2277">
        <w:rPr>
          <w:rFonts w:ascii="Times New Roman" w:eastAsia="Lucida Sans Unicode" w:hAnsi="Times New Roman" w:cs="Times New Roman"/>
        </w:rPr>
        <w:t>mscy</w:t>
      </w:r>
      <w:proofErr w:type="spellEnd"/>
      <w:r w:rsidR="00D675D6" w:rsidRPr="003B2277">
        <w:rPr>
          <w:rFonts w:ascii="Times New Roman" w:eastAsia="Lucida Sans Unicode" w:hAnsi="Times New Roman" w:cs="Times New Roman"/>
        </w:rPr>
        <w:t xml:space="preserve"> od daty szkody, przepisy prawa nakażą wymianę instalacji wodnej ocynkowanej na miedzianą).</w:t>
      </w:r>
      <w:r w:rsidR="00152D73" w:rsidRPr="003B2277">
        <w:rPr>
          <w:rFonts w:ascii="Times New Roman" w:eastAsia="Lucida Sans Unicode" w:hAnsi="Times New Roman" w:cs="Times New Roman"/>
        </w:rPr>
        <w:t xml:space="preserve"> </w:t>
      </w:r>
    </w:p>
    <w:p w14:paraId="73512CAF" w14:textId="77777777" w:rsidR="0063379C" w:rsidRPr="003B2277" w:rsidRDefault="0063379C" w:rsidP="003B2277">
      <w:pPr>
        <w:pStyle w:val="Tekstprzypisukocowego"/>
        <w:jc w:val="both"/>
        <w:rPr>
          <w:rFonts w:ascii="Times New Roman" w:hAnsi="Times New Roman" w:cs="Times New Roman"/>
          <w:sz w:val="22"/>
          <w:szCs w:val="22"/>
        </w:rPr>
      </w:pPr>
    </w:p>
    <w:p w14:paraId="73512CB0" w14:textId="32CE0356" w:rsidR="00D675D6"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D675D6" w:rsidRPr="003B2277">
        <w:rPr>
          <w:rFonts w:ascii="Times New Roman" w:hAnsi="Times New Roman" w:cs="Times New Roman"/>
          <w:b/>
        </w:rPr>
        <w:t xml:space="preserve"> akceptacji istniejący</w:t>
      </w:r>
      <w:r w:rsidR="0026180D">
        <w:rPr>
          <w:rFonts w:ascii="Times New Roman" w:hAnsi="Times New Roman" w:cs="Times New Roman"/>
          <w:b/>
        </w:rPr>
        <w:t>c</w:t>
      </w:r>
      <w:r w:rsidR="00D675D6" w:rsidRPr="003B2277">
        <w:rPr>
          <w:rFonts w:ascii="Times New Roman" w:hAnsi="Times New Roman" w:cs="Times New Roman"/>
          <w:b/>
        </w:rPr>
        <w:t xml:space="preserve">h zabezpieczeń przepięciowych – Minimalny zakres ochrony zapewniany przez niniejszą klauzulę: </w:t>
      </w:r>
      <w:r w:rsidR="00D675D6" w:rsidRPr="003B2277">
        <w:rPr>
          <w:rFonts w:ascii="Times New Roman" w:hAnsi="Times New Roman" w:cs="Times New Roman"/>
        </w:rPr>
        <w:t>Zakład Ubezpieczeń oświadcza, że jest mu znany stan faktyczny i uznaje je za wystarczające do objęcia ochroną ubezpieczeniową, do pierwszej szkody w danym miejscu ubezpieczenia. Po wystąpieniu I szkody przepięciowej w danym miejscu ubezpieczenia/lokalizacji obowiązują zapisy OWU</w:t>
      </w:r>
      <w:r w:rsidR="00152D73" w:rsidRPr="003B2277">
        <w:rPr>
          <w:rFonts w:ascii="Times New Roman" w:hAnsi="Times New Roman" w:cs="Times New Roman"/>
        </w:rPr>
        <w:t xml:space="preserve"> </w:t>
      </w:r>
    </w:p>
    <w:p w14:paraId="73512CB1" w14:textId="77777777" w:rsidR="00152D73" w:rsidRPr="003B2277" w:rsidRDefault="00152D73" w:rsidP="003B2277">
      <w:pPr>
        <w:spacing w:after="0" w:line="240" w:lineRule="auto"/>
        <w:jc w:val="both"/>
        <w:rPr>
          <w:rFonts w:ascii="Times New Roman" w:hAnsi="Times New Roman" w:cs="Times New Roman"/>
        </w:rPr>
      </w:pPr>
    </w:p>
    <w:p w14:paraId="73512CB2" w14:textId="2462C3B6" w:rsidR="00D675D6" w:rsidRPr="003B2277" w:rsidRDefault="00736142" w:rsidP="003B2277">
      <w:pPr>
        <w:pStyle w:val="Tekstprzypisukocowego"/>
        <w:numPr>
          <w:ilvl w:val="0"/>
          <w:numId w:val="27"/>
        </w:numPr>
        <w:ind w:left="0"/>
        <w:jc w:val="both"/>
        <w:rPr>
          <w:rFonts w:ascii="Times New Roman" w:eastAsia="Lucida Sans Unicode" w:hAnsi="Times New Roman" w:cs="Times New Roman"/>
          <w:bCs/>
          <w:sz w:val="22"/>
          <w:szCs w:val="22"/>
        </w:rPr>
      </w:pPr>
      <w:r w:rsidRPr="003B2277">
        <w:rPr>
          <w:rFonts w:ascii="Times New Roman" w:eastAsia="Lucida Sans Unicode" w:hAnsi="Times New Roman" w:cs="Times New Roman"/>
          <w:b/>
          <w:bCs/>
          <w:sz w:val="22"/>
          <w:szCs w:val="22"/>
        </w:rPr>
        <w:t>Klauzula</w:t>
      </w:r>
      <w:r w:rsidR="00D675D6" w:rsidRPr="003B2277">
        <w:rPr>
          <w:rFonts w:ascii="Times New Roman" w:eastAsia="Lucida Sans Unicode" w:hAnsi="Times New Roman" w:cs="Times New Roman"/>
          <w:b/>
          <w:bCs/>
          <w:sz w:val="22"/>
          <w:szCs w:val="22"/>
        </w:rPr>
        <w:t xml:space="preserve"> proporcji oraz zużycia technicznego- Minimalny zakres ochrony zapewniany przez niniejszą klauzulę: </w:t>
      </w:r>
      <w:r w:rsidR="00D675D6" w:rsidRPr="003B2277">
        <w:rPr>
          <w:rFonts w:ascii="Times New Roman" w:eastAsia="Lucida Sans Unicode" w:hAnsi="Times New Roman" w:cs="Times New Roman"/>
          <w:bCs/>
          <w:sz w:val="22"/>
          <w:szCs w:val="22"/>
        </w:rPr>
        <w:t>Zakład Ubezpieczeń oświadcza, że w przypadku gdy SU określona w odniesieniu do środków trwałych okaże się niższa od wartości przedmiotu nowego (wartość odtworzeniowa/nowa/zakupu), sytuacja taka, nie będzie definiowana jako niedoubezpieczenie i co za tym idzie wysokość ustalonego odszkodowania nie ulegnie pomniejszeniu, czyli nie będzie miała zastosowanie zasada proporcji. Można wprowadzić zapis o potrącaniu zużycia technicznego w stosunku do przedmiotu ubezpieczenia, którego zużycie techniczne jest większe niż 50%.</w:t>
      </w:r>
      <w:r w:rsidR="00152D73" w:rsidRPr="003B2277">
        <w:rPr>
          <w:rFonts w:ascii="Times New Roman" w:eastAsia="Lucida Sans Unicode" w:hAnsi="Times New Roman" w:cs="Times New Roman"/>
          <w:bCs/>
          <w:sz w:val="22"/>
          <w:szCs w:val="22"/>
        </w:rPr>
        <w:t xml:space="preserve"> </w:t>
      </w:r>
    </w:p>
    <w:p w14:paraId="73512CB3" w14:textId="77777777" w:rsidR="00D675D6" w:rsidRPr="003B2277" w:rsidRDefault="00D675D6" w:rsidP="003B2277">
      <w:pPr>
        <w:pStyle w:val="Tekstprzypisukocowego"/>
        <w:jc w:val="both"/>
        <w:rPr>
          <w:rFonts w:ascii="Times New Roman" w:hAnsi="Times New Roman" w:cs="Times New Roman"/>
          <w:b/>
          <w:sz w:val="22"/>
          <w:szCs w:val="22"/>
        </w:rPr>
      </w:pPr>
    </w:p>
    <w:p w14:paraId="73512CB4" w14:textId="7BFAD08D" w:rsidR="0063379C"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t>Klauzula</w:t>
      </w:r>
      <w:r w:rsidR="0063379C" w:rsidRPr="003B2277">
        <w:rPr>
          <w:rFonts w:ascii="Times New Roman" w:eastAsia="Lucida Sans Unicode" w:hAnsi="Times New Roman" w:cs="Times New Roman"/>
          <w:b/>
          <w:bCs/>
          <w:sz w:val="22"/>
          <w:szCs w:val="22"/>
        </w:rPr>
        <w:t xml:space="preserve"> kosztów pracy w godzinach nadliczbowych, przy usuwaniu szkody </w:t>
      </w:r>
      <w:r w:rsidR="0063379C" w:rsidRPr="003B2277">
        <w:rPr>
          <w:rFonts w:ascii="Times New Roman" w:hAnsi="Times New Roman" w:cs="Times New Roman"/>
          <w:b/>
          <w:bCs/>
          <w:sz w:val="22"/>
          <w:szCs w:val="22"/>
        </w:rPr>
        <w:t xml:space="preserve">– Minimalny zakres ochrony zapewniany przez niniejszą klauzulę: </w:t>
      </w:r>
      <w:r w:rsidR="0063379C" w:rsidRPr="003B2277">
        <w:rPr>
          <w:rFonts w:ascii="Times New Roman" w:hAnsi="Times New Roman" w:cs="Times New Roman"/>
          <w:sz w:val="22"/>
          <w:szCs w:val="22"/>
        </w:rPr>
        <w:t>Zakład Ubezpieczeń oświadcza, że</w:t>
      </w:r>
      <w:r w:rsidR="0063379C" w:rsidRPr="003B2277">
        <w:rPr>
          <w:rFonts w:ascii="Times New Roman" w:hAnsi="Times New Roman" w:cs="Times New Roman"/>
          <w:b/>
          <w:bCs/>
          <w:sz w:val="22"/>
          <w:szCs w:val="22"/>
        </w:rPr>
        <w:t xml:space="preserve"> </w:t>
      </w:r>
      <w:r w:rsidR="0063379C" w:rsidRPr="003B2277">
        <w:rPr>
          <w:rFonts w:ascii="Times New Roman" w:hAnsi="Times New Roman" w:cs="Times New Roman"/>
          <w:sz w:val="22"/>
          <w:szCs w:val="22"/>
        </w:rPr>
        <w:t xml:space="preserve">ochrona ubezpieczeniowa obejmuje </w:t>
      </w:r>
      <w:r w:rsidR="0063379C" w:rsidRPr="003B2277">
        <w:rPr>
          <w:rFonts w:ascii="Times New Roman" w:hAnsi="Times New Roman" w:cs="Times New Roman"/>
          <w:sz w:val="22"/>
          <w:szCs w:val="22"/>
          <w:lang w:eastAsia="pl-PL"/>
        </w:rPr>
        <w:t>koszty pracy w godzinach nadliczbowych, nocnych i dniach wolnych od pracy oraz frachtu ekspresowego (za wyjątkiem lotniczego), pod warunkiem, że takie koszty są poniesione w związku ze szkodą</w:t>
      </w:r>
      <w:r w:rsidR="0026180D">
        <w:rPr>
          <w:rFonts w:ascii="Times New Roman" w:hAnsi="Times New Roman" w:cs="Times New Roman"/>
          <w:sz w:val="22"/>
          <w:szCs w:val="22"/>
          <w:lang w:eastAsia="pl-PL"/>
        </w:rPr>
        <w:t>,</w:t>
      </w:r>
      <w:r w:rsidR="0063379C" w:rsidRPr="003B2277">
        <w:rPr>
          <w:rFonts w:ascii="Times New Roman" w:hAnsi="Times New Roman" w:cs="Times New Roman"/>
          <w:sz w:val="22"/>
          <w:szCs w:val="22"/>
          <w:lang w:eastAsia="pl-PL"/>
        </w:rPr>
        <w:t xml:space="preserve"> za którą Ubezpieczyciel ponosi odpowiedzialność na mocy postanowień umowy. </w:t>
      </w:r>
      <w:r w:rsidR="0063379C" w:rsidRPr="003B2277">
        <w:rPr>
          <w:rFonts w:ascii="Times New Roman" w:hAnsi="Times New Roman" w:cs="Times New Roman"/>
          <w:sz w:val="22"/>
          <w:szCs w:val="22"/>
        </w:rPr>
        <w:t xml:space="preserve">Dopuszczalny minimalny </w:t>
      </w:r>
      <w:proofErr w:type="spellStart"/>
      <w:r w:rsidR="0063379C" w:rsidRPr="003B2277">
        <w:rPr>
          <w:rFonts w:ascii="Times New Roman" w:hAnsi="Times New Roman" w:cs="Times New Roman"/>
          <w:sz w:val="22"/>
          <w:szCs w:val="22"/>
        </w:rPr>
        <w:t>podlimit</w:t>
      </w:r>
      <w:proofErr w:type="spellEnd"/>
      <w:r w:rsidR="0063379C" w:rsidRPr="003B2277">
        <w:rPr>
          <w:rFonts w:ascii="Times New Roman" w:hAnsi="Times New Roman" w:cs="Times New Roman"/>
          <w:sz w:val="22"/>
          <w:szCs w:val="22"/>
        </w:rPr>
        <w:t xml:space="preserve"> SU – </w:t>
      </w:r>
      <w:r w:rsidR="00152D73" w:rsidRPr="003B2277">
        <w:rPr>
          <w:rFonts w:ascii="Times New Roman" w:hAnsi="Times New Roman" w:cs="Times New Roman"/>
          <w:sz w:val="22"/>
          <w:szCs w:val="22"/>
        </w:rPr>
        <w:t>5</w:t>
      </w:r>
      <w:r w:rsidR="0063379C" w:rsidRPr="003B2277">
        <w:rPr>
          <w:rFonts w:ascii="Times New Roman" w:hAnsi="Times New Roman" w:cs="Times New Roman"/>
          <w:sz w:val="22"/>
          <w:szCs w:val="22"/>
        </w:rPr>
        <w:t xml:space="preserve">0 000 </w:t>
      </w:r>
      <w:r w:rsidR="00CB7CCD" w:rsidRPr="003B2277">
        <w:rPr>
          <w:rFonts w:ascii="Times New Roman" w:hAnsi="Times New Roman" w:cs="Times New Roman"/>
          <w:sz w:val="22"/>
          <w:szCs w:val="22"/>
        </w:rPr>
        <w:t>PLN</w:t>
      </w:r>
      <w:r w:rsidR="00D675D6" w:rsidRPr="003B2277">
        <w:rPr>
          <w:rFonts w:ascii="Times New Roman" w:hAnsi="Times New Roman" w:cs="Times New Roman"/>
          <w:sz w:val="22"/>
          <w:szCs w:val="22"/>
        </w:rPr>
        <w:t xml:space="preserve"> </w:t>
      </w:r>
    </w:p>
    <w:p w14:paraId="73512CB5" w14:textId="77777777" w:rsidR="0063379C" w:rsidRPr="003B2277" w:rsidRDefault="0063379C" w:rsidP="003B2277">
      <w:pPr>
        <w:autoSpaceDE w:val="0"/>
        <w:autoSpaceDN w:val="0"/>
        <w:adjustRightInd w:val="0"/>
        <w:spacing w:after="0" w:line="240" w:lineRule="auto"/>
        <w:jc w:val="both"/>
        <w:rPr>
          <w:rFonts w:ascii="Times New Roman" w:hAnsi="Times New Roman" w:cs="Times New Roman"/>
          <w:lang w:eastAsia="pl-PL"/>
        </w:rPr>
      </w:pPr>
    </w:p>
    <w:p w14:paraId="73512CB6" w14:textId="5281B85F" w:rsidR="0063379C"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63379C" w:rsidRPr="003B2277">
        <w:rPr>
          <w:rFonts w:ascii="Times New Roman" w:eastAsia="Lucida Sans Unicode" w:hAnsi="Times New Roman" w:cs="Times New Roman"/>
          <w:b/>
          <w:bCs/>
        </w:rPr>
        <w:t xml:space="preserve"> zaliczki na poczet szkody -</w:t>
      </w:r>
      <w:r w:rsidR="0063379C" w:rsidRPr="003B2277">
        <w:rPr>
          <w:rFonts w:ascii="Times New Roman" w:eastAsia="Lucida Sans Unicode" w:hAnsi="Times New Roman" w:cs="Times New Roman"/>
        </w:rPr>
        <w:t xml:space="preserve"> </w:t>
      </w:r>
      <w:r w:rsidR="0063379C" w:rsidRPr="003B2277">
        <w:rPr>
          <w:rFonts w:ascii="Times New Roman" w:hAnsi="Times New Roman" w:cs="Times New Roman"/>
          <w:b/>
          <w:bCs/>
        </w:rPr>
        <w:t xml:space="preserve">Minimalny zakres ochrony zapewniany przez niniejszą klauzulę: </w:t>
      </w:r>
      <w:r w:rsidR="0063379C" w:rsidRPr="003B2277">
        <w:rPr>
          <w:rFonts w:ascii="Times New Roman" w:hAnsi="Times New Roman" w:cs="Times New Roman"/>
        </w:rPr>
        <w:t xml:space="preserve">Zakład Ubezpieczeń oświadcza, że </w:t>
      </w:r>
      <w:r w:rsidR="0063379C" w:rsidRPr="003B2277">
        <w:rPr>
          <w:rFonts w:ascii="Times New Roman" w:eastAsia="Lucida Sans Unicode" w:hAnsi="Times New Roman" w:cs="Times New Roman"/>
        </w:rPr>
        <w:t>wypłata odszkodowania w wysokości bezspornej nastąpi bez oczekiwania na zakończenie postępowania prowadzonego przez policję, prokuraturę czy sąd o ile postępowanie nie jest prowadzone przeciwko Ubezpieczonemu. Ubezpieczony w odpowiednio zabezpieczy interesy Wykon</w:t>
      </w:r>
      <w:r w:rsidR="0026180D">
        <w:rPr>
          <w:rFonts w:ascii="Times New Roman" w:eastAsia="Lucida Sans Unicode" w:hAnsi="Times New Roman" w:cs="Times New Roman"/>
        </w:rPr>
        <w:t>a</w:t>
      </w:r>
      <w:r w:rsidR="0063379C" w:rsidRPr="003B2277">
        <w:rPr>
          <w:rFonts w:ascii="Times New Roman" w:eastAsia="Lucida Sans Unicode" w:hAnsi="Times New Roman" w:cs="Times New Roman"/>
        </w:rPr>
        <w:t>wcy, w sposób który będzie wymagany przez niego (np.: weksel, oświadczenie). Żądane wymaganych zabezpieczeń przez TU, nie może być sprzeczne z powszechnie obowiązującymi przepisami prawa, które uniemożliwiłyby ich spełnienie przez Zamawiającego.</w:t>
      </w:r>
    </w:p>
    <w:p w14:paraId="73512CB7" w14:textId="77777777" w:rsidR="007A60BF" w:rsidRPr="003B2277" w:rsidRDefault="007A60BF" w:rsidP="003B2277">
      <w:pPr>
        <w:pStyle w:val="Tekstprzypisukocowego"/>
        <w:jc w:val="both"/>
        <w:rPr>
          <w:rFonts w:ascii="Times New Roman" w:hAnsi="Times New Roman" w:cs="Times New Roman"/>
          <w:sz w:val="22"/>
          <w:szCs w:val="22"/>
        </w:rPr>
      </w:pPr>
    </w:p>
    <w:p w14:paraId="73512CB8" w14:textId="77777777" w:rsidR="00B732F2" w:rsidRPr="003B2277" w:rsidRDefault="00736142" w:rsidP="003B2277">
      <w:pPr>
        <w:pStyle w:val="Akapitzlist"/>
        <w:numPr>
          <w:ilvl w:val="0"/>
          <w:numId w:val="27"/>
        </w:numPr>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w:t>
      </w:r>
      <w:r w:rsidR="00523969" w:rsidRPr="003B2277">
        <w:rPr>
          <w:rFonts w:ascii="Times New Roman" w:hAnsi="Times New Roman" w:cs="Times New Roman"/>
          <w:b/>
          <w:bCs/>
        </w:rPr>
        <w:t>odtworzenia dokumentacji - Minimalny zakres ochrony zapewniany przez niniejszą klauzulę</w:t>
      </w:r>
      <w:r w:rsidR="004B5D10" w:rsidRPr="003B2277">
        <w:rPr>
          <w:rFonts w:ascii="Times New Roman" w:hAnsi="Times New Roman" w:cs="Times New Roman"/>
          <w:b/>
        </w:rPr>
        <w:t xml:space="preserve">: </w:t>
      </w:r>
      <w:r w:rsidR="00523969" w:rsidRPr="003B2277">
        <w:rPr>
          <w:rFonts w:ascii="Times New Roman" w:hAnsi="Times New Roman" w:cs="Times New Roman"/>
        </w:rPr>
        <w:t xml:space="preserve">Ubezpieczyciel obejmie ochroną ubezpieczeniową koszty odtworzenia uszkodzonej, zniszczonej lub utraconej dokumentacji (aktów, planów, dokumentów, danych) w wyniku zdarzeń objętych umową ubezpieczenia. Koszty te obejmują </w:t>
      </w:r>
      <w:r w:rsidR="00F875C0" w:rsidRPr="003B2277">
        <w:rPr>
          <w:rFonts w:ascii="Times New Roman" w:hAnsi="Times New Roman" w:cs="Times New Roman"/>
        </w:rPr>
        <w:t xml:space="preserve">w szczególności koszty fizycznego </w:t>
      </w:r>
      <w:r w:rsidR="00523969" w:rsidRPr="003B2277">
        <w:rPr>
          <w:rFonts w:ascii="Times New Roman" w:hAnsi="Times New Roman" w:cs="Times New Roman"/>
        </w:rPr>
        <w:t>odtworzeni</w:t>
      </w:r>
      <w:r w:rsidR="00F875C0" w:rsidRPr="003B2277">
        <w:rPr>
          <w:rFonts w:ascii="Times New Roman" w:hAnsi="Times New Roman" w:cs="Times New Roman"/>
        </w:rPr>
        <w:t>a</w:t>
      </w:r>
      <w:r w:rsidR="00523969" w:rsidRPr="003B2277">
        <w:rPr>
          <w:rFonts w:ascii="Times New Roman" w:hAnsi="Times New Roman" w:cs="Times New Roman"/>
        </w:rPr>
        <w:t xml:space="preserve"> dokumentacji, koszty robocizny poniesione na jej odtworzenie</w:t>
      </w:r>
      <w:r w:rsidR="00F875C0" w:rsidRPr="003B2277">
        <w:rPr>
          <w:rFonts w:ascii="Times New Roman" w:hAnsi="Times New Roman" w:cs="Times New Roman"/>
        </w:rPr>
        <w:t xml:space="preserve"> dokumentacji</w:t>
      </w:r>
      <w:r w:rsidR="00523969" w:rsidRPr="003B2277">
        <w:rPr>
          <w:rFonts w:ascii="Times New Roman" w:hAnsi="Times New Roman" w:cs="Times New Roman"/>
        </w:rPr>
        <w:t xml:space="preserve"> oraz koszty przeprowadzenia niezbędnych badań i analiz</w:t>
      </w:r>
      <w:r w:rsidR="00F875C0" w:rsidRPr="003B2277">
        <w:rPr>
          <w:rFonts w:ascii="Times New Roman" w:hAnsi="Times New Roman" w:cs="Times New Roman"/>
        </w:rPr>
        <w:t xml:space="preserve"> poniesionych w celu odtworzenia dokumentacji</w:t>
      </w:r>
      <w:r w:rsidR="00523969" w:rsidRPr="003B2277">
        <w:rPr>
          <w:rFonts w:ascii="Times New Roman" w:hAnsi="Times New Roman" w:cs="Times New Roman"/>
        </w:rPr>
        <w:t>.</w:t>
      </w:r>
      <w:r w:rsidR="002A1559" w:rsidRPr="003B2277">
        <w:rPr>
          <w:rFonts w:ascii="Times New Roman" w:hAnsi="Times New Roman" w:cs="Times New Roman"/>
        </w:rPr>
        <w:t xml:space="preserve"> Dopuszczalny minimalny </w:t>
      </w:r>
      <w:proofErr w:type="spellStart"/>
      <w:r w:rsidR="002A1559" w:rsidRPr="003B2277">
        <w:rPr>
          <w:rFonts w:ascii="Times New Roman" w:hAnsi="Times New Roman" w:cs="Times New Roman"/>
        </w:rPr>
        <w:t>podlimit</w:t>
      </w:r>
      <w:proofErr w:type="spellEnd"/>
      <w:r w:rsidR="002A1559" w:rsidRPr="003B2277">
        <w:rPr>
          <w:rFonts w:ascii="Times New Roman" w:hAnsi="Times New Roman" w:cs="Times New Roman"/>
        </w:rPr>
        <w:t xml:space="preserve"> SU – 50.000</w:t>
      </w:r>
      <w:r w:rsidR="00CB7CCD" w:rsidRPr="003B2277">
        <w:rPr>
          <w:rFonts w:ascii="Times New Roman" w:hAnsi="Times New Roman" w:cs="Times New Roman"/>
        </w:rPr>
        <w:t>PLN</w:t>
      </w:r>
      <w:r w:rsidR="00152D73" w:rsidRPr="003B2277">
        <w:rPr>
          <w:rFonts w:ascii="Times New Roman" w:hAnsi="Times New Roman" w:cs="Times New Roman"/>
        </w:rPr>
        <w:t xml:space="preserve"> </w:t>
      </w:r>
    </w:p>
    <w:p w14:paraId="73512CB9" w14:textId="77777777" w:rsidR="00523969" w:rsidRPr="003B2277" w:rsidRDefault="00523969" w:rsidP="003B2277">
      <w:pPr>
        <w:spacing w:after="0" w:line="240" w:lineRule="auto"/>
        <w:jc w:val="both"/>
        <w:rPr>
          <w:rFonts w:ascii="Times New Roman" w:hAnsi="Times New Roman" w:cs="Times New Roman"/>
        </w:rPr>
      </w:pPr>
    </w:p>
    <w:p w14:paraId="73512CBA" w14:textId="77777777" w:rsidR="00B732F2"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kosztów naprawy, we własnym zakresie </w:t>
      </w:r>
      <w:r w:rsidR="00523969" w:rsidRPr="003B2277">
        <w:rPr>
          <w:rFonts w:ascii="Times New Roman" w:hAnsi="Times New Roman" w:cs="Times New Roman"/>
          <w:b/>
          <w:bCs/>
        </w:rPr>
        <w:t>- Minimalny zakres ochrony zapewniany przez niniejszą klauzulę</w:t>
      </w:r>
      <w:r w:rsidR="00523969" w:rsidRPr="003B2277">
        <w:rPr>
          <w:rFonts w:ascii="Times New Roman" w:hAnsi="Times New Roman" w:cs="Times New Roman"/>
        </w:rPr>
        <w:t xml:space="preserve"> Ubezpieczyciel zobowiązuje się, że </w:t>
      </w:r>
      <w:r w:rsidR="00523969" w:rsidRPr="003B2277">
        <w:rPr>
          <w:rFonts w:ascii="Times New Roman" w:eastAsia="Lucida Sans Unicode" w:hAnsi="Times New Roman" w:cs="Times New Roman"/>
        </w:rPr>
        <w:t>pokry</w:t>
      </w:r>
      <w:r w:rsidR="004B5D10" w:rsidRPr="003B2277">
        <w:rPr>
          <w:rFonts w:ascii="Times New Roman" w:eastAsia="Lucida Sans Unicode" w:hAnsi="Times New Roman" w:cs="Times New Roman"/>
        </w:rPr>
        <w:t>je koszty zakupu części</w:t>
      </w:r>
      <w:r w:rsidR="009178F2" w:rsidRPr="003B2277">
        <w:rPr>
          <w:rFonts w:ascii="Times New Roman" w:eastAsia="Lucida Sans Unicode" w:hAnsi="Times New Roman" w:cs="Times New Roman"/>
        </w:rPr>
        <w:t xml:space="preserve"> na podstawie FV oraz</w:t>
      </w:r>
      <w:r w:rsidR="00523969" w:rsidRPr="003B2277">
        <w:rPr>
          <w:rFonts w:ascii="Times New Roman" w:eastAsia="Lucida Sans Unicode" w:hAnsi="Times New Roman" w:cs="Times New Roman"/>
        </w:rPr>
        <w:t xml:space="preserve"> dokona zwrotu kosztów za robociznę w wysokości średniej stawki jaka obowiązuje na t</w:t>
      </w:r>
      <w:r w:rsidR="002A1559" w:rsidRPr="003B2277">
        <w:rPr>
          <w:rFonts w:ascii="Times New Roman" w:eastAsia="Lucida Sans Unicode" w:hAnsi="Times New Roman" w:cs="Times New Roman"/>
        </w:rPr>
        <w:t xml:space="preserve">erenie działania ubezpieczonego, w przypadku naprawy szkody </w:t>
      </w:r>
      <w:r w:rsidR="00E83510" w:rsidRPr="003B2277">
        <w:rPr>
          <w:rFonts w:ascii="Times New Roman" w:eastAsia="Lucida Sans Unicode" w:hAnsi="Times New Roman" w:cs="Times New Roman"/>
        </w:rPr>
        <w:t>we własnym zakresie.</w:t>
      </w:r>
    </w:p>
    <w:p w14:paraId="73512CBB" w14:textId="77777777" w:rsidR="00523969" w:rsidRPr="003B2277" w:rsidRDefault="00523969" w:rsidP="003B2277">
      <w:pPr>
        <w:tabs>
          <w:tab w:val="left" w:pos="1080"/>
        </w:tabs>
        <w:spacing w:after="0" w:line="240" w:lineRule="auto"/>
        <w:jc w:val="both"/>
        <w:rPr>
          <w:rFonts w:ascii="Times New Roman" w:eastAsia="Lucida Sans Unicode" w:hAnsi="Times New Roman" w:cs="Times New Roman"/>
        </w:rPr>
      </w:pPr>
    </w:p>
    <w:p w14:paraId="73512CBC" w14:textId="44360F59" w:rsidR="00523969" w:rsidRPr="003B2277" w:rsidRDefault="00736142" w:rsidP="003B2277">
      <w:pPr>
        <w:pStyle w:val="Akapitzlist"/>
        <w:numPr>
          <w:ilvl w:val="0"/>
          <w:numId w:val="27"/>
        </w:numPr>
        <w:tabs>
          <w:tab w:val="left" w:pos="1080"/>
        </w:tabs>
        <w:spacing w:after="0" w:line="240" w:lineRule="auto"/>
        <w:ind w:left="0"/>
        <w:jc w:val="both"/>
        <w:rPr>
          <w:rFonts w:ascii="Times New Roman" w:eastAsia="Lucida Sans Unicode" w:hAnsi="Times New Roman" w:cs="Times New Roman"/>
          <w:color w:val="FF0000"/>
        </w:rPr>
      </w:pPr>
      <w:r w:rsidRPr="003B2277">
        <w:rPr>
          <w:rFonts w:ascii="Times New Roman" w:eastAsia="Lucida Sans Unicode" w:hAnsi="Times New Roman" w:cs="Times New Roman"/>
          <w:b/>
          <w:bCs/>
        </w:rPr>
        <w:t>Klauzula</w:t>
      </w:r>
      <w:r w:rsidR="00523969" w:rsidRPr="003B2277">
        <w:rPr>
          <w:rFonts w:ascii="Times New Roman" w:eastAsia="Lucida Sans Unicode" w:hAnsi="Times New Roman" w:cs="Times New Roman"/>
          <w:b/>
          <w:bCs/>
        </w:rPr>
        <w:t xml:space="preserve"> kosztów naprawy przez podmioty zewnętrzne</w:t>
      </w:r>
      <w:r w:rsidR="00523969" w:rsidRPr="003B2277">
        <w:rPr>
          <w:rFonts w:ascii="Times New Roman" w:eastAsia="Lucida Sans Unicode" w:hAnsi="Times New Roman" w:cs="Times New Roman"/>
        </w:rPr>
        <w:t xml:space="preserve"> </w:t>
      </w:r>
      <w:r w:rsidR="00523969" w:rsidRPr="003B2277">
        <w:rPr>
          <w:rFonts w:ascii="Times New Roman" w:hAnsi="Times New Roman" w:cs="Times New Roman"/>
          <w:b/>
          <w:bCs/>
        </w:rPr>
        <w:t>- Minimalny zakres ochrony zapewniany przez niniejszą klauzulę</w:t>
      </w:r>
      <w:r w:rsidR="00523969" w:rsidRPr="003B2277">
        <w:rPr>
          <w:rFonts w:ascii="Times New Roman" w:hAnsi="Times New Roman" w:cs="Times New Roman"/>
        </w:rPr>
        <w:t xml:space="preserve"> Ubezpieczyciel zobowiązuje się, że </w:t>
      </w:r>
      <w:r w:rsidR="00E83510" w:rsidRPr="003B2277">
        <w:rPr>
          <w:rFonts w:ascii="Times New Roman" w:eastAsia="Lucida Sans Unicode" w:hAnsi="Times New Roman" w:cs="Times New Roman"/>
        </w:rPr>
        <w:t>zapewni wypłatę</w:t>
      </w:r>
      <w:r w:rsidR="00523969" w:rsidRPr="003B2277">
        <w:rPr>
          <w:rFonts w:ascii="Times New Roman" w:eastAsia="Lucida Sans Unicode" w:hAnsi="Times New Roman" w:cs="Times New Roman"/>
        </w:rPr>
        <w:t xml:space="preserve"> odszkodowania w c</w:t>
      </w:r>
      <w:r w:rsidR="00E83510" w:rsidRPr="003B2277">
        <w:rPr>
          <w:rFonts w:ascii="Times New Roman" w:eastAsia="Lucida Sans Unicode" w:hAnsi="Times New Roman" w:cs="Times New Roman"/>
        </w:rPr>
        <w:t xml:space="preserve">ałości za stawkę roboczogodziny </w:t>
      </w:r>
      <w:r w:rsidR="00F875C0" w:rsidRPr="003B2277">
        <w:rPr>
          <w:rFonts w:ascii="Times New Roman" w:eastAsia="Lucida Sans Unicode" w:hAnsi="Times New Roman" w:cs="Times New Roman"/>
        </w:rPr>
        <w:t>kontrahenta, który będzie przywracał mienie st</w:t>
      </w:r>
      <w:r w:rsidR="0026180D">
        <w:rPr>
          <w:rFonts w:ascii="Times New Roman" w:eastAsia="Lucida Sans Unicode" w:hAnsi="Times New Roman" w:cs="Times New Roman"/>
        </w:rPr>
        <w:t>a</w:t>
      </w:r>
      <w:r w:rsidR="00F875C0" w:rsidRPr="003B2277">
        <w:rPr>
          <w:rFonts w:ascii="Times New Roman" w:eastAsia="Lucida Sans Unicode" w:hAnsi="Times New Roman" w:cs="Times New Roman"/>
        </w:rPr>
        <w:t>nu sprzed szkody, również</w:t>
      </w:r>
      <w:r w:rsidR="00E83510" w:rsidRPr="003B2277">
        <w:rPr>
          <w:rFonts w:ascii="Times New Roman" w:eastAsia="Lucida Sans Unicode" w:hAnsi="Times New Roman" w:cs="Times New Roman"/>
        </w:rPr>
        <w:t xml:space="preserve"> w przypadku jeśli </w:t>
      </w:r>
      <w:r w:rsidR="00F875C0" w:rsidRPr="003B2277">
        <w:rPr>
          <w:rFonts w:ascii="Times New Roman" w:eastAsia="Lucida Sans Unicode" w:hAnsi="Times New Roman" w:cs="Times New Roman"/>
        </w:rPr>
        <w:t xml:space="preserve">stawka </w:t>
      </w:r>
      <w:r w:rsidR="00E83510" w:rsidRPr="003B2277">
        <w:rPr>
          <w:rFonts w:ascii="Times New Roman" w:eastAsia="Lucida Sans Unicode" w:hAnsi="Times New Roman" w:cs="Times New Roman"/>
        </w:rPr>
        <w:t>będzie wyższa od średniej</w:t>
      </w:r>
      <w:r w:rsidR="00F875C0" w:rsidRPr="003B2277">
        <w:rPr>
          <w:rFonts w:ascii="Times New Roman" w:eastAsia="Lucida Sans Unicode" w:hAnsi="Times New Roman" w:cs="Times New Roman"/>
        </w:rPr>
        <w:t>,</w:t>
      </w:r>
      <w:r w:rsidR="00E83510" w:rsidRPr="003B2277">
        <w:rPr>
          <w:rFonts w:ascii="Times New Roman" w:eastAsia="Lucida Sans Unicode" w:hAnsi="Times New Roman" w:cs="Times New Roman"/>
        </w:rPr>
        <w:t xml:space="preserve"> jaka obowiązuje w rejonie działania Zamawiającego,</w:t>
      </w:r>
      <w:r w:rsidR="00523969" w:rsidRPr="003B2277">
        <w:rPr>
          <w:rFonts w:ascii="Times New Roman" w:eastAsia="Lucida Sans Unicode" w:hAnsi="Times New Roman" w:cs="Times New Roman"/>
        </w:rPr>
        <w:t xml:space="preserve"> </w:t>
      </w:r>
      <w:r w:rsidR="00F875C0" w:rsidRPr="003B2277">
        <w:rPr>
          <w:rFonts w:ascii="Times New Roman" w:eastAsia="Lucida Sans Unicode" w:hAnsi="Times New Roman" w:cs="Times New Roman"/>
        </w:rPr>
        <w:t xml:space="preserve">pod warunkiem, że </w:t>
      </w:r>
      <w:r w:rsidR="00523969" w:rsidRPr="003B2277">
        <w:rPr>
          <w:rFonts w:ascii="Times New Roman" w:eastAsia="Lucida Sans Unicode" w:hAnsi="Times New Roman" w:cs="Times New Roman"/>
        </w:rPr>
        <w:t xml:space="preserve">zostanie udokumentowane, </w:t>
      </w:r>
      <w:r w:rsidR="00F875C0" w:rsidRPr="003B2277">
        <w:rPr>
          <w:rFonts w:ascii="Times New Roman" w:eastAsia="Lucida Sans Unicode" w:hAnsi="Times New Roman" w:cs="Times New Roman"/>
        </w:rPr>
        <w:t>iż</w:t>
      </w:r>
      <w:r w:rsidR="00523969" w:rsidRPr="003B2277">
        <w:rPr>
          <w:rFonts w:ascii="Times New Roman" w:eastAsia="Lucida Sans Unicode" w:hAnsi="Times New Roman" w:cs="Times New Roman"/>
        </w:rPr>
        <w:t xml:space="preserve"> stawka ta jest stosowana przez tego wykonawcę do umów tego typu, ze szczególnym uwzględnieniem konieczności terminowego zakończenia prac, j</w:t>
      </w:r>
      <w:r w:rsidR="0063438D" w:rsidRPr="003B2277">
        <w:rPr>
          <w:rFonts w:ascii="Times New Roman" w:eastAsia="Lucida Sans Unicode" w:hAnsi="Times New Roman" w:cs="Times New Roman"/>
        </w:rPr>
        <w:t>ak również wielkości kontraktu</w:t>
      </w:r>
      <w:r w:rsidR="009178F2" w:rsidRPr="003B2277">
        <w:rPr>
          <w:rFonts w:ascii="Times New Roman" w:eastAsia="Lucida Sans Unicode" w:hAnsi="Times New Roman" w:cs="Times New Roman"/>
        </w:rPr>
        <w:t xml:space="preserve"> (szkód do naprawienia)</w:t>
      </w:r>
      <w:r w:rsidR="00F875C0" w:rsidRPr="003B2277">
        <w:rPr>
          <w:rFonts w:ascii="Times New Roman" w:eastAsia="Lucida Sans Unicode" w:hAnsi="Times New Roman" w:cs="Times New Roman"/>
        </w:rPr>
        <w:t>. Jeśli kontrahent będzie wybrany w drodze przetargu publicznego, wtedy stawka tam wyliczona zostanie zaakceptowana bez żadnych dodatkowych warunków.</w:t>
      </w:r>
      <w:r w:rsidR="00AE72B6" w:rsidRPr="003B2277">
        <w:rPr>
          <w:rFonts w:ascii="Times New Roman" w:eastAsia="Lucida Sans Unicode" w:hAnsi="Times New Roman" w:cs="Times New Roman"/>
        </w:rPr>
        <w:t xml:space="preserve"> </w:t>
      </w:r>
    </w:p>
    <w:p w14:paraId="73512CBD" w14:textId="77777777" w:rsidR="00B732F2" w:rsidRPr="003B2277" w:rsidRDefault="00B732F2" w:rsidP="003B2277">
      <w:pPr>
        <w:tabs>
          <w:tab w:val="left" w:pos="1080"/>
        </w:tabs>
        <w:spacing w:after="0" w:line="240" w:lineRule="auto"/>
        <w:jc w:val="both"/>
        <w:rPr>
          <w:rFonts w:ascii="Times New Roman" w:eastAsia="Lucida Sans Unicode" w:hAnsi="Times New Roman" w:cs="Times New Roman"/>
        </w:rPr>
      </w:pPr>
    </w:p>
    <w:p w14:paraId="73512CBE" w14:textId="006F32D3" w:rsidR="00201E70" w:rsidRPr="003B2277" w:rsidRDefault="00736142" w:rsidP="003B2277">
      <w:pPr>
        <w:pStyle w:val="Akapitzlist"/>
        <w:numPr>
          <w:ilvl w:val="0"/>
          <w:numId w:val="27"/>
        </w:numPr>
        <w:spacing w:after="0" w:line="240" w:lineRule="auto"/>
        <w:ind w:left="0"/>
        <w:jc w:val="both"/>
        <w:rPr>
          <w:rFonts w:ascii="Times New Roman" w:hAnsi="Times New Roman" w:cs="Times New Roman"/>
          <w:lang w:eastAsia="pl-PL"/>
        </w:rPr>
      </w:pPr>
      <w:r w:rsidRPr="003B2277">
        <w:rPr>
          <w:rFonts w:ascii="Times New Roman" w:eastAsia="Lucida Sans Unicode" w:hAnsi="Times New Roman" w:cs="Times New Roman"/>
          <w:b/>
          <w:bCs/>
        </w:rPr>
        <w:lastRenderedPageBreak/>
        <w:t>Klauzula</w:t>
      </w:r>
      <w:r w:rsidR="00462558" w:rsidRPr="003B2277">
        <w:rPr>
          <w:rFonts w:ascii="Times New Roman" w:eastAsia="Lucida Sans Unicode" w:hAnsi="Times New Roman" w:cs="Times New Roman"/>
          <w:b/>
          <w:bCs/>
        </w:rPr>
        <w:t xml:space="preserve"> zamieszek, strajku </w:t>
      </w:r>
      <w:r w:rsidR="00523969" w:rsidRPr="003B2277">
        <w:rPr>
          <w:rFonts w:ascii="Times New Roman" w:hAnsi="Times New Roman" w:cs="Times New Roman"/>
          <w:b/>
          <w:bCs/>
        </w:rPr>
        <w:t>-</w:t>
      </w:r>
      <w:r w:rsidR="00523969" w:rsidRPr="003B2277">
        <w:rPr>
          <w:rFonts w:ascii="Times New Roman" w:hAnsi="Times New Roman" w:cs="Times New Roman"/>
        </w:rPr>
        <w:t xml:space="preserve"> </w:t>
      </w:r>
      <w:r w:rsidR="00523969" w:rsidRPr="003B2277">
        <w:rPr>
          <w:rFonts w:ascii="Times New Roman" w:hAnsi="Times New Roman" w:cs="Times New Roman"/>
          <w:b/>
          <w:bCs/>
        </w:rPr>
        <w:t xml:space="preserve">Minimalny zakres ochrony zapewniany przez niniejszą klauzulę </w:t>
      </w:r>
      <w:r w:rsidR="00523969" w:rsidRPr="003B2277">
        <w:rPr>
          <w:rFonts w:ascii="Times New Roman" w:hAnsi="Times New Roman" w:cs="Times New Roman"/>
        </w:rPr>
        <w:t xml:space="preserve">Ubezpieczyciel obejmuje ochroną ubezpieczeniową </w:t>
      </w:r>
      <w:r w:rsidR="00523969" w:rsidRPr="003B2277">
        <w:rPr>
          <w:rFonts w:ascii="Times New Roman" w:hAnsi="Times New Roman" w:cs="Times New Roman"/>
          <w:lang w:eastAsia="pl-PL"/>
        </w:rPr>
        <w:t>szkody powstałe na skutek aktów takich jak zamieszki</w:t>
      </w:r>
      <w:r w:rsidR="00E83510" w:rsidRPr="003B2277">
        <w:rPr>
          <w:rFonts w:ascii="Times New Roman" w:hAnsi="Times New Roman" w:cs="Times New Roman"/>
          <w:lang w:eastAsia="pl-PL"/>
        </w:rPr>
        <w:t>, rozruchy czy strajk,</w:t>
      </w:r>
      <w:r w:rsidR="00462558" w:rsidRPr="003B2277">
        <w:rPr>
          <w:rFonts w:ascii="Times New Roman" w:hAnsi="Times New Roman" w:cs="Times New Roman"/>
          <w:lang w:eastAsia="pl-PL"/>
        </w:rPr>
        <w:t xml:space="preserve"> lub lokaut</w:t>
      </w:r>
      <w:r w:rsidR="00E83510" w:rsidRPr="003B2277">
        <w:rPr>
          <w:rFonts w:ascii="Times New Roman" w:hAnsi="Times New Roman" w:cs="Times New Roman"/>
          <w:lang w:eastAsia="pl-PL"/>
        </w:rPr>
        <w:t xml:space="preserve"> zarówno jeśli uszkodzenia powstaną w wyniku celowych działań ich uczestników, cz</w:t>
      </w:r>
      <w:r w:rsidR="00462558" w:rsidRPr="003B2277">
        <w:rPr>
          <w:rFonts w:ascii="Times New Roman" w:hAnsi="Times New Roman" w:cs="Times New Roman"/>
          <w:lang w:eastAsia="pl-PL"/>
        </w:rPr>
        <w:t xml:space="preserve">y na skutek </w:t>
      </w:r>
      <w:r w:rsidR="00E83510" w:rsidRPr="003B2277">
        <w:rPr>
          <w:rFonts w:ascii="Times New Roman" w:hAnsi="Times New Roman" w:cs="Times New Roman"/>
          <w:lang w:eastAsia="pl-PL"/>
        </w:rPr>
        <w:t>działań pośrednich i niezamierzonych</w:t>
      </w:r>
      <w:r w:rsidR="00462558" w:rsidRPr="003B2277">
        <w:rPr>
          <w:rFonts w:ascii="Times New Roman" w:hAnsi="Times New Roman" w:cs="Times New Roman"/>
          <w:lang w:eastAsia="pl-PL"/>
        </w:rPr>
        <w:t xml:space="preserve"> i/lub przypadkowych</w:t>
      </w:r>
      <w:r w:rsidR="00E83510" w:rsidRPr="003B2277">
        <w:rPr>
          <w:rFonts w:ascii="Times New Roman" w:hAnsi="Times New Roman" w:cs="Times New Roman"/>
          <w:lang w:eastAsia="pl-PL"/>
        </w:rPr>
        <w:t>.</w:t>
      </w:r>
      <w:r w:rsidR="00A93289" w:rsidRPr="003B2277">
        <w:rPr>
          <w:rFonts w:ascii="Times New Roman" w:hAnsi="Times New Roman" w:cs="Times New Roman"/>
          <w:lang w:eastAsia="pl-PL"/>
        </w:rPr>
        <w:t xml:space="preserve"> </w:t>
      </w:r>
      <w:r w:rsidR="00BA6F60" w:rsidRPr="003B2277">
        <w:rPr>
          <w:rFonts w:ascii="Times New Roman" w:hAnsi="Times New Roman" w:cs="Times New Roman"/>
          <w:lang w:eastAsia="pl-PL"/>
        </w:rPr>
        <w:t xml:space="preserve">Dopuszczalny minimalny </w:t>
      </w:r>
      <w:proofErr w:type="spellStart"/>
      <w:r w:rsidR="00BA6F60" w:rsidRPr="003B2277">
        <w:rPr>
          <w:rFonts w:ascii="Times New Roman" w:hAnsi="Times New Roman" w:cs="Times New Roman"/>
          <w:lang w:eastAsia="pl-PL"/>
        </w:rPr>
        <w:t>podlimit</w:t>
      </w:r>
      <w:proofErr w:type="spellEnd"/>
      <w:r w:rsidR="00BA6F60" w:rsidRPr="003B2277">
        <w:rPr>
          <w:rFonts w:ascii="Times New Roman" w:hAnsi="Times New Roman" w:cs="Times New Roman"/>
          <w:lang w:eastAsia="pl-PL"/>
        </w:rPr>
        <w:t xml:space="preserve"> </w:t>
      </w:r>
      <w:r w:rsidR="00A93289" w:rsidRPr="003B2277">
        <w:rPr>
          <w:rFonts w:ascii="Times New Roman" w:hAnsi="Times New Roman" w:cs="Times New Roman"/>
          <w:lang w:eastAsia="pl-PL"/>
        </w:rPr>
        <w:t>500</w:t>
      </w:r>
      <w:r w:rsidR="0026180D">
        <w:rPr>
          <w:rFonts w:ascii="Times New Roman" w:hAnsi="Times New Roman" w:cs="Times New Roman"/>
          <w:lang w:eastAsia="pl-PL"/>
        </w:rPr>
        <w:t>.</w:t>
      </w:r>
      <w:r w:rsidR="00A93289" w:rsidRPr="003B2277">
        <w:rPr>
          <w:rFonts w:ascii="Times New Roman" w:hAnsi="Times New Roman" w:cs="Times New Roman"/>
          <w:lang w:eastAsia="pl-PL"/>
        </w:rPr>
        <w:t xml:space="preserve"> 000 PLN</w:t>
      </w:r>
      <w:r w:rsidR="00AE72B6" w:rsidRPr="003B2277">
        <w:rPr>
          <w:rFonts w:ascii="Times New Roman" w:hAnsi="Times New Roman" w:cs="Times New Roman"/>
          <w:lang w:eastAsia="pl-PL"/>
        </w:rPr>
        <w:t xml:space="preserve"> </w:t>
      </w:r>
    </w:p>
    <w:p w14:paraId="73512CBF" w14:textId="77777777" w:rsidR="00B732F2" w:rsidRPr="003B2277" w:rsidRDefault="00B732F2" w:rsidP="003B2277">
      <w:pPr>
        <w:spacing w:after="0" w:line="240" w:lineRule="auto"/>
        <w:jc w:val="both"/>
        <w:rPr>
          <w:rFonts w:ascii="Times New Roman" w:hAnsi="Times New Roman" w:cs="Times New Roman"/>
          <w:lang w:eastAsia="pl-PL"/>
        </w:rPr>
      </w:pPr>
    </w:p>
    <w:p w14:paraId="73512CC0" w14:textId="77777777" w:rsidR="00280E9A" w:rsidRPr="003B2277" w:rsidRDefault="00280E9A"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b/>
        </w:rPr>
      </w:pPr>
      <w:r w:rsidRPr="003B2277">
        <w:rPr>
          <w:rFonts w:ascii="Times New Roman" w:hAnsi="Times New Roman" w:cs="Times New Roman"/>
          <w:b/>
        </w:rPr>
        <w:t>Klauzula składowania - Minimalny zakres ochrony zapewniany przez niniejszą klauzulę:</w:t>
      </w:r>
    </w:p>
    <w:p w14:paraId="73512CC1" w14:textId="44FD68B9" w:rsidR="00280E9A" w:rsidRPr="003B2277" w:rsidRDefault="00280E9A" w:rsidP="003B2277">
      <w:pPr>
        <w:pStyle w:val="Akapitzlist"/>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rPr>
        <w:t>Strony uzgo</w:t>
      </w:r>
      <w:r w:rsidR="0026180D">
        <w:rPr>
          <w:rFonts w:ascii="Times New Roman" w:hAnsi="Times New Roman" w:cs="Times New Roman"/>
        </w:rPr>
        <w:t>d</w:t>
      </w:r>
      <w:r w:rsidRPr="003B2277">
        <w:rPr>
          <w:rFonts w:ascii="Times New Roman" w:hAnsi="Times New Roman" w:cs="Times New Roman"/>
        </w:rPr>
        <w:t>niły, że w przypadku szkód spowodowanych zalaniem mienia od podłoża, ubezpieczyciel ponosi odpowiedzialność także za mienie składowane bezpośrednio na podłodze, jeśli z uwagi na specyfikę tego mienia dopuszczalne było takie składowanie.</w:t>
      </w:r>
    </w:p>
    <w:p w14:paraId="73512CC2" w14:textId="77777777" w:rsidR="00280E9A" w:rsidRPr="003B2277" w:rsidRDefault="00280E9A" w:rsidP="003B2277">
      <w:pPr>
        <w:autoSpaceDE w:val="0"/>
        <w:autoSpaceDN w:val="0"/>
        <w:adjustRightInd w:val="0"/>
        <w:spacing w:after="0" w:line="240" w:lineRule="auto"/>
        <w:jc w:val="both"/>
        <w:rPr>
          <w:rFonts w:ascii="Times New Roman" w:hAnsi="Times New Roman" w:cs="Times New Roman"/>
        </w:rPr>
      </w:pPr>
    </w:p>
    <w:p w14:paraId="73512CC3" w14:textId="3ED017F1" w:rsidR="00280E9A" w:rsidRPr="003B2277" w:rsidRDefault="00280E9A" w:rsidP="003B2277">
      <w:pPr>
        <w:pStyle w:val="Akapitzlist"/>
        <w:numPr>
          <w:ilvl w:val="0"/>
          <w:numId w:val="27"/>
        </w:numPr>
        <w:autoSpaceDE w:val="0"/>
        <w:autoSpaceDN w:val="0"/>
        <w:adjustRightInd w:val="0"/>
        <w:spacing w:after="0" w:line="240" w:lineRule="auto"/>
        <w:ind w:left="0"/>
        <w:rPr>
          <w:rFonts w:ascii="Times New Roman" w:hAnsi="Times New Roman" w:cs="Times New Roman"/>
        </w:rPr>
      </w:pPr>
      <w:r w:rsidRPr="003B2277">
        <w:rPr>
          <w:rFonts w:ascii="Times New Roman" w:hAnsi="Times New Roman" w:cs="Times New Roman"/>
          <w:b/>
        </w:rPr>
        <w:t>Klauzula prolongaty zapłaty składki – Minimalny zakres ochrony zapewniany przez niniejszą klauzulę:</w:t>
      </w:r>
      <w:r w:rsidRPr="003B2277">
        <w:rPr>
          <w:rFonts w:ascii="Times New Roman" w:hAnsi="Times New Roman" w:cs="Times New Roman"/>
        </w:rPr>
        <w:t xml:space="preserve"> Ubezpieczyciel oświadcza, że w przypadku wniosku Zamawiającego o prolongatę płatności składki, wyrazi zgodę na zmianę terminów rat i nie obciąży ubezpieczającego ustawowymi odsetkami za zwłokę przez okres pierwszych 60 dni.</w:t>
      </w:r>
      <w:r w:rsidR="003F6A62" w:rsidRPr="003B2277">
        <w:rPr>
          <w:rFonts w:ascii="Times New Roman" w:hAnsi="Times New Roman" w:cs="Times New Roman"/>
        </w:rPr>
        <w:t xml:space="preserve"> </w:t>
      </w:r>
    </w:p>
    <w:p w14:paraId="73512CC4" w14:textId="77777777" w:rsidR="00A26A4B" w:rsidRPr="003B2277" w:rsidRDefault="00A26A4B" w:rsidP="003B2277">
      <w:pPr>
        <w:tabs>
          <w:tab w:val="left" w:pos="1080"/>
        </w:tabs>
        <w:spacing w:after="0" w:line="240" w:lineRule="auto"/>
        <w:jc w:val="both"/>
        <w:rPr>
          <w:rFonts w:ascii="Times New Roman" w:hAnsi="Times New Roman" w:cs="Times New Roman"/>
          <w:lang w:eastAsia="pl-PL"/>
        </w:rPr>
      </w:pPr>
    </w:p>
    <w:p w14:paraId="73512CC5" w14:textId="5BC459CF" w:rsidR="00F56939"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t>Klauzula</w:t>
      </w:r>
      <w:r w:rsidR="00A26A4B" w:rsidRPr="003B2277">
        <w:rPr>
          <w:rFonts w:ascii="Times New Roman" w:eastAsia="Lucida Sans Unicode" w:hAnsi="Times New Roman" w:cs="Times New Roman"/>
          <w:b/>
          <w:bCs/>
          <w:sz w:val="22"/>
          <w:szCs w:val="22"/>
        </w:rPr>
        <w:t xml:space="preserve"> </w:t>
      </w:r>
      <w:r w:rsidR="00A45039" w:rsidRPr="003B2277">
        <w:rPr>
          <w:rFonts w:ascii="Times New Roman" w:eastAsia="Lucida Sans Unicode" w:hAnsi="Times New Roman" w:cs="Times New Roman"/>
          <w:b/>
          <w:bCs/>
          <w:sz w:val="22"/>
          <w:szCs w:val="22"/>
        </w:rPr>
        <w:t>utraty przychodów z tytułu najmu</w:t>
      </w:r>
      <w:r w:rsidR="00A26A4B" w:rsidRPr="003B2277">
        <w:rPr>
          <w:rFonts w:ascii="Times New Roman" w:eastAsia="Lucida Sans Unicode" w:hAnsi="Times New Roman" w:cs="Times New Roman"/>
          <w:b/>
          <w:bCs/>
          <w:sz w:val="22"/>
          <w:szCs w:val="22"/>
        </w:rPr>
        <w:t xml:space="preserve"> -</w:t>
      </w:r>
      <w:r w:rsidR="00A26A4B" w:rsidRPr="003B2277">
        <w:rPr>
          <w:rFonts w:ascii="Times New Roman" w:hAnsi="Times New Roman" w:cs="Times New Roman"/>
          <w:b/>
          <w:bCs/>
          <w:sz w:val="22"/>
          <w:szCs w:val="22"/>
        </w:rPr>
        <w:t xml:space="preserve"> Minimalny zakres ochrony zapewniany przez niniejszą klauzulę:</w:t>
      </w:r>
      <w:r w:rsidR="00E452D4" w:rsidRPr="003B2277">
        <w:rPr>
          <w:rFonts w:ascii="Times New Roman" w:hAnsi="Times New Roman" w:cs="Times New Roman"/>
          <w:b/>
          <w:bCs/>
          <w:sz w:val="22"/>
          <w:szCs w:val="22"/>
        </w:rPr>
        <w:t xml:space="preserve"> </w:t>
      </w:r>
      <w:r w:rsidR="00F56939" w:rsidRPr="003B2277">
        <w:rPr>
          <w:rFonts w:ascii="Times New Roman" w:hAnsi="Times New Roman" w:cs="Times New Roman"/>
        </w:rPr>
        <w:t xml:space="preserve">Ubezpieczyciel </w:t>
      </w:r>
      <w:r w:rsidR="00A45039" w:rsidRPr="003B2277">
        <w:rPr>
          <w:rFonts w:ascii="Times New Roman" w:hAnsi="Times New Roman" w:cs="Times New Roman"/>
        </w:rPr>
        <w:t xml:space="preserve">wypłaci </w:t>
      </w:r>
      <w:r w:rsidR="00F56939" w:rsidRPr="003B2277">
        <w:rPr>
          <w:rFonts w:ascii="Times New Roman" w:hAnsi="Times New Roman" w:cs="Times New Roman"/>
        </w:rPr>
        <w:t xml:space="preserve">Ubezpieczającemu </w:t>
      </w:r>
      <w:r w:rsidR="00A45039" w:rsidRPr="003B2277">
        <w:rPr>
          <w:rFonts w:ascii="Times New Roman" w:hAnsi="Times New Roman" w:cs="Times New Roman"/>
        </w:rPr>
        <w:t xml:space="preserve">utracony przychód </w:t>
      </w:r>
      <w:r w:rsidR="00F56939" w:rsidRPr="003B2277">
        <w:rPr>
          <w:rFonts w:ascii="Times New Roman" w:hAnsi="Times New Roman" w:cs="Times New Roman"/>
        </w:rPr>
        <w:t>z tytułu wynajmu</w:t>
      </w:r>
      <w:r w:rsidR="00A26A4B" w:rsidRPr="003B2277">
        <w:rPr>
          <w:rFonts w:ascii="Times New Roman" w:hAnsi="Times New Roman" w:cs="Times New Roman"/>
        </w:rPr>
        <w:t xml:space="preserve"> </w:t>
      </w:r>
      <w:r w:rsidR="00F56939" w:rsidRPr="003B2277">
        <w:rPr>
          <w:rFonts w:ascii="Times New Roman" w:hAnsi="Times New Roman" w:cs="Times New Roman"/>
        </w:rPr>
        <w:t>(dzierżawy) budynku lub lokalu, gdy na skutek</w:t>
      </w:r>
      <w:r w:rsidR="00A26A4B" w:rsidRPr="003B2277">
        <w:rPr>
          <w:rFonts w:ascii="Times New Roman" w:hAnsi="Times New Roman" w:cs="Times New Roman"/>
        </w:rPr>
        <w:t xml:space="preserve"> </w:t>
      </w:r>
      <w:r w:rsidR="00A45039" w:rsidRPr="003B2277">
        <w:rPr>
          <w:rFonts w:ascii="Times New Roman" w:hAnsi="Times New Roman" w:cs="Times New Roman"/>
        </w:rPr>
        <w:t>obj</w:t>
      </w:r>
      <w:r w:rsidR="0026180D">
        <w:rPr>
          <w:rFonts w:ascii="Times New Roman" w:hAnsi="Times New Roman" w:cs="Times New Roman"/>
        </w:rPr>
        <w:t>ę</w:t>
      </w:r>
      <w:r w:rsidR="00A45039" w:rsidRPr="003B2277">
        <w:rPr>
          <w:rFonts w:ascii="Times New Roman" w:hAnsi="Times New Roman" w:cs="Times New Roman"/>
        </w:rPr>
        <w:t xml:space="preserve">tego ubezpieczeniem </w:t>
      </w:r>
      <w:r w:rsidR="00F56939" w:rsidRPr="003B2277">
        <w:rPr>
          <w:rFonts w:ascii="Times New Roman" w:hAnsi="Times New Roman" w:cs="Times New Roman"/>
        </w:rPr>
        <w:t>zdarzenia losowego budynek</w:t>
      </w:r>
      <w:r w:rsidR="00A45039" w:rsidRPr="003B2277">
        <w:rPr>
          <w:rFonts w:ascii="Times New Roman" w:hAnsi="Times New Roman" w:cs="Times New Roman"/>
        </w:rPr>
        <w:t>/</w:t>
      </w:r>
      <w:r w:rsidR="00F56939" w:rsidRPr="003B2277">
        <w:rPr>
          <w:rFonts w:ascii="Times New Roman" w:hAnsi="Times New Roman" w:cs="Times New Roman"/>
        </w:rPr>
        <w:t>lokal lub jego część zostały</w:t>
      </w:r>
      <w:r w:rsidR="00A26A4B" w:rsidRPr="003B2277">
        <w:rPr>
          <w:rFonts w:ascii="Times New Roman" w:hAnsi="Times New Roman" w:cs="Times New Roman"/>
        </w:rPr>
        <w:t xml:space="preserve"> </w:t>
      </w:r>
      <w:r w:rsidR="00F56939" w:rsidRPr="003B2277">
        <w:rPr>
          <w:rFonts w:ascii="Times New Roman" w:hAnsi="Times New Roman" w:cs="Times New Roman"/>
        </w:rPr>
        <w:t>zniszczone lub uszkodzone i znajdują się w stanie wykluczającym prowadzenie w nim dotychczasowej działalności gospodarczej lub</w:t>
      </w:r>
      <w:r w:rsidR="00A26A4B" w:rsidRPr="003B2277">
        <w:rPr>
          <w:rFonts w:ascii="Times New Roman" w:hAnsi="Times New Roman" w:cs="Times New Roman"/>
        </w:rPr>
        <w:t xml:space="preserve"> </w:t>
      </w:r>
      <w:r w:rsidR="00F56939" w:rsidRPr="003B2277">
        <w:rPr>
          <w:rFonts w:ascii="Times New Roman" w:hAnsi="Times New Roman" w:cs="Times New Roman"/>
        </w:rPr>
        <w:t>zamieszkiwanie</w:t>
      </w:r>
      <w:r w:rsidR="00A45039" w:rsidRPr="003B2277">
        <w:rPr>
          <w:rFonts w:ascii="Times New Roman" w:hAnsi="Times New Roman" w:cs="Times New Roman"/>
        </w:rPr>
        <w:t xml:space="preserve"> przez najemców</w:t>
      </w:r>
      <w:r w:rsidR="00F56939" w:rsidRPr="003B2277">
        <w:rPr>
          <w:rFonts w:ascii="Times New Roman" w:hAnsi="Times New Roman" w:cs="Times New Roman"/>
        </w:rPr>
        <w:t>.</w:t>
      </w:r>
    </w:p>
    <w:p w14:paraId="73512CC6" w14:textId="77777777" w:rsidR="00F56939" w:rsidRPr="003B2277" w:rsidRDefault="00A26A4B" w:rsidP="003B2277">
      <w:pPr>
        <w:pStyle w:val="Akapitzlist"/>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O</w:t>
      </w:r>
      <w:r w:rsidR="00F56939" w:rsidRPr="003B2277">
        <w:rPr>
          <w:rFonts w:ascii="Times New Roman" w:hAnsi="Times New Roman" w:cs="Times New Roman"/>
        </w:rPr>
        <w:t xml:space="preserve">chrona ubezpieczeniowa </w:t>
      </w:r>
      <w:r w:rsidR="00661621" w:rsidRPr="003B2277">
        <w:rPr>
          <w:rFonts w:ascii="Times New Roman" w:hAnsi="Times New Roman" w:cs="Times New Roman"/>
        </w:rPr>
        <w:t>może wykluczać otrzymanie utraconego przychodu z tytułu najmu w przypadku:</w:t>
      </w:r>
    </w:p>
    <w:p w14:paraId="73512CC7" w14:textId="77777777" w:rsidR="00F56939" w:rsidRPr="003B2277" w:rsidRDefault="00F56939" w:rsidP="003B2277">
      <w:pPr>
        <w:pStyle w:val="Akapitzlist"/>
        <w:numPr>
          <w:ilvl w:val="1"/>
          <w:numId w:val="29"/>
        </w:numPr>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 xml:space="preserve">braku wystarczających środków finansowych niezbędnych do odtworzenia mienia </w:t>
      </w:r>
    </w:p>
    <w:p w14:paraId="73512CC8" w14:textId="77777777" w:rsidR="00F56939" w:rsidRPr="003B2277" w:rsidRDefault="00F56939" w:rsidP="003B2277">
      <w:pPr>
        <w:pStyle w:val="Akapitzlist"/>
        <w:numPr>
          <w:ilvl w:val="1"/>
          <w:numId w:val="29"/>
        </w:numPr>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 xml:space="preserve">decyzji właściwych organów administracji </w:t>
      </w:r>
    </w:p>
    <w:p w14:paraId="73512CC9" w14:textId="77777777" w:rsidR="00F56939" w:rsidRPr="003B2277" w:rsidRDefault="00F56939" w:rsidP="003B2277">
      <w:pPr>
        <w:pStyle w:val="Tekstprzypisukocowego"/>
        <w:numPr>
          <w:ilvl w:val="1"/>
          <w:numId w:val="29"/>
        </w:numPr>
        <w:jc w:val="both"/>
        <w:rPr>
          <w:rFonts w:ascii="Times New Roman" w:hAnsi="Times New Roman" w:cs="Times New Roman"/>
          <w:sz w:val="22"/>
          <w:szCs w:val="22"/>
        </w:rPr>
      </w:pPr>
      <w:r w:rsidRPr="003B2277">
        <w:rPr>
          <w:rFonts w:ascii="Times New Roman" w:hAnsi="Times New Roman" w:cs="Times New Roman"/>
          <w:sz w:val="22"/>
          <w:szCs w:val="22"/>
        </w:rPr>
        <w:t>opóźnienia wznowienia działalności w wyniku decyzji Ubezpieczającego.</w:t>
      </w:r>
    </w:p>
    <w:p w14:paraId="73512CCA" w14:textId="77777777" w:rsidR="0068125F" w:rsidRPr="003B2277" w:rsidRDefault="00A26A4B" w:rsidP="003B2277">
      <w:pPr>
        <w:pStyle w:val="Akapitzlist"/>
        <w:tabs>
          <w:tab w:val="left" w:pos="1080"/>
        </w:tabs>
        <w:spacing w:after="0" w:line="240" w:lineRule="auto"/>
        <w:jc w:val="both"/>
        <w:rPr>
          <w:rFonts w:ascii="Times New Roman" w:hAnsi="Times New Roman" w:cs="Times New Roman"/>
          <w:lang w:eastAsia="pl-PL"/>
        </w:rPr>
      </w:pPr>
      <w:r w:rsidRPr="003B2277">
        <w:rPr>
          <w:rFonts w:ascii="Times New Roman" w:hAnsi="Times New Roman" w:cs="Times New Roman"/>
          <w:lang w:eastAsia="pl-PL"/>
        </w:rPr>
        <w:t xml:space="preserve">Dopuszczalny minimalny </w:t>
      </w:r>
      <w:proofErr w:type="spellStart"/>
      <w:r w:rsidRPr="003B2277">
        <w:rPr>
          <w:rFonts w:ascii="Times New Roman" w:hAnsi="Times New Roman" w:cs="Times New Roman"/>
          <w:lang w:eastAsia="pl-PL"/>
        </w:rPr>
        <w:t>podlimit</w:t>
      </w:r>
      <w:proofErr w:type="spellEnd"/>
      <w:r w:rsidRPr="003B2277">
        <w:rPr>
          <w:rFonts w:ascii="Times New Roman" w:hAnsi="Times New Roman" w:cs="Times New Roman"/>
          <w:lang w:eastAsia="pl-PL"/>
        </w:rPr>
        <w:t xml:space="preserve"> </w:t>
      </w:r>
      <w:r w:rsidR="00206BF7" w:rsidRPr="003B2277">
        <w:rPr>
          <w:rFonts w:ascii="Times New Roman" w:hAnsi="Times New Roman" w:cs="Times New Roman"/>
          <w:lang w:eastAsia="pl-PL"/>
        </w:rPr>
        <w:t>50</w:t>
      </w:r>
      <w:r w:rsidRPr="003B2277">
        <w:rPr>
          <w:rFonts w:ascii="Times New Roman" w:hAnsi="Times New Roman" w:cs="Times New Roman"/>
          <w:lang w:eastAsia="pl-PL"/>
        </w:rPr>
        <w:t>.000 PLN</w:t>
      </w:r>
      <w:r w:rsidR="00661621" w:rsidRPr="003B2277">
        <w:rPr>
          <w:rFonts w:ascii="Times New Roman" w:hAnsi="Times New Roman" w:cs="Times New Roman"/>
          <w:lang w:eastAsia="pl-PL"/>
        </w:rPr>
        <w:t xml:space="preserve"> </w:t>
      </w:r>
    </w:p>
    <w:p w14:paraId="73512CCB" w14:textId="77777777" w:rsidR="006C4B4F" w:rsidRPr="003B2277" w:rsidRDefault="006C4B4F" w:rsidP="003B2277">
      <w:pPr>
        <w:tabs>
          <w:tab w:val="left" w:pos="1080"/>
        </w:tabs>
        <w:spacing w:after="0" w:line="240" w:lineRule="auto"/>
        <w:jc w:val="both"/>
        <w:rPr>
          <w:rFonts w:ascii="Times New Roman" w:hAnsi="Times New Roman" w:cs="Times New Roman"/>
          <w:lang w:eastAsia="pl-PL"/>
        </w:rPr>
      </w:pPr>
    </w:p>
    <w:p w14:paraId="73512CCC" w14:textId="77777777" w:rsidR="00A26A4B" w:rsidRPr="003B2277" w:rsidRDefault="00736142" w:rsidP="003B2277">
      <w:pPr>
        <w:pStyle w:val="Tekstprzypisukocowego"/>
        <w:numPr>
          <w:ilvl w:val="0"/>
          <w:numId w:val="27"/>
        </w:numPr>
        <w:ind w:left="0"/>
        <w:jc w:val="both"/>
        <w:rPr>
          <w:rFonts w:ascii="Times New Roman" w:hAnsi="Times New Roman" w:cs="Times New Roman"/>
          <w:sz w:val="22"/>
          <w:szCs w:val="22"/>
        </w:rPr>
      </w:pPr>
      <w:r w:rsidRPr="003B2277">
        <w:rPr>
          <w:rFonts w:ascii="Times New Roman" w:eastAsia="Lucida Sans Unicode" w:hAnsi="Times New Roman" w:cs="Times New Roman"/>
          <w:b/>
          <w:bCs/>
          <w:sz w:val="22"/>
          <w:szCs w:val="22"/>
        </w:rPr>
        <w:t>Klauzula</w:t>
      </w:r>
      <w:r w:rsidR="00A26A4B" w:rsidRPr="003B2277">
        <w:rPr>
          <w:rFonts w:ascii="Times New Roman" w:eastAsia="Lucida Sans Unicode" w:hAnsi="Times New Roman" w:cs="Times New Roman"/>
          <w:b/>
          <w:bCs/>
          <w:sz w:val="22"/>
          <w:szCs w:val="22"/>
        </w:rPr>
        <w:t xml:space="preserve"> kosztów ewakuacji </w:t>
      </w:r>
      <w:r w:rsidR="00BE55FB" w:rsidRPr="003B2277">
        <w:rPr>
          <w:rFonts w:ascii="Times New Roman" w:eastAsia="Lucida Sans Unicode" w:hAnsi="Times New Roman" w:cs="Times New Roman"/>
          <w:b/>
          <w:bCs/>
          <w:sz w:val="22"/>
          <w:szCs w:val="22"/>
        </w:rPr>
        <w:t>osób</w:t>
      </w:r>
      <w:r w:rsidR="00A26A4B" w:rsidRPr="003B2277">
        <w:rPr>
          <w:rFonts w:ascii="Times New Roman" w:eastAsia="Lucida Sans Unicode" w:hAnsi="Times New Roman" w:cs="Times New Roman"/>
          <w:b/>
          <w:bCs/>
          <w:sz w:val="22"/>
          <w:szCs w:val="22"/>
        </w:rPr>
        <w:t>-</w:t>
      </w:r>
      <w:r w:rsidR="00A26A4B" w:rsidRPr="003B2277">
        <w:rPr>
          <w:rFonts w:ascii="Times New Roman" w:hAnsi="Times New Roman" w:cs="Times New Roman"/>
          <w:b/>
          <w:bCs/>
          <w:sz w:val="22"/>
          <w:szCs w:val="22"/>
        </w:rPr>
        <w:t xml:space="preserve"> Minimalny zakres ochrony zapewniany przez niniejszą</w:t>
      </w:r>
      <w:r w:rsidR="00A26A4B" w:rsidRPr="003B2277">
        <w:rPr>
          <w:rFonts w:ascii="Times New Roman" w:hAnsi="Times New Roman" w:cs="Times New Roman"/>
          <w:b/>
          <w:bCs/>
          <w:color w:val="000000" w:themeColor="text1"/>
          <w:sz w:val="22"/>
          <w:szCs w:val="22"/>
        </w:rPr>
        <w:t xml:space="preserve"> </w:t>
      </w:r>
      <w:r w:rsidR="00A26A4B" w:rsidRPr="003B2277">
        <w:rPr>
          <w:rFonts w:ascii="Times New Roman" w:hAnsi="Times New Roman" w:cs="Times New Roman"/>
          <w:b/>
          <w:color w:val="000000" w:themeColor="text1"/>
          <w:sz w:val="22"/>
          <w:szCs w:val="22"/>
        </w:rPr>
        <w:t>klauzulę</w:t>
      </w:r>
      <w:r w:rsidR="00A26A4B" w:rsidRPr="003B2277">
        <w:rPr>
          <w:rFonts w:ascii="Times New Roman" w:hAnsi="Times New Roman" w:cs="Times New Roman"/>
          <w:color w:val="000000" w:themeColor="text1"/>
          <w:sz w:val="22"/>
          <w:szCs w:val="22"/>
        </w:rPr>
        <w:t xml:space="preserve"> </w:t>
      </w:r>
      <w:r w:rsidR="00A26A4B" w:rsidRPr="003B2277">
        <w:rPr>
          <w:rFonts w:ascii="Times New Roman" w:hAnsi="Times New Roman" w:cs="Times New Roman"/>
          <w:sz w:val="22"/>
          <w:szCs w:val="22"/>
        </w:rPr>
        <w:t>- ochroną ubezpieczeniową</w:t>
      </w:r>
      <w:r w:rsidR="0068125F" w:rsidRPr="003B2277">
        <w:rPr>
          <w:rFonts w:ascii="Times New Roman" w:hAnsi="Times New Roman" w:cs="Times New Roman"/>
          <w:sz w:val="22"/>
          <w:szCs w:val="22"/>
        </w:rPr>
        <w:t xml:space="preserve"> objęte są</w:t>
      </w:r>
      <w:r w:rsidR="00A26A4B" w:rsidRPr="003B2277">
        <w:rPr>
          <w:rFonts w:ascii="Times New Roman" w:hAnsi="Times New Roman" w:cs="Times New Roman"/>
          <w:sz w:val="22"/>
          <w:szCs w:val="22"/>
        </w:rPr>
        <w:t xml:space="preserve"> koszty poniesione w wyniku zagrożenia</w:t>
      </w:r>
      <w:r w:rsidR="00BE55FB" w:rsidRPr="003B2277">
        <w:rPr>
          <w:rFonts w:ascii="Times New Roman" w:hAnsi="Times New Roman" w:cs="Times New Roman"/>
          <w:sz w:val="22"/>
          <w:szCs w:val="22"/>
        </w:rPr>
        <w:t xml:space="preserve"> (prawdopodobieństwa zaistnienia)</w:t>
      </w:r>
      <w:r w:rsidR="00A26A4B" w:rsidRPr="003B2277">
        <w:rPr>
          <w:rFonts w:ascii="Times New Roman" w:hAnsi="Times New Roman" w:cs="Times New Roman"/>
          <w:sz w:val="22"/>
          <w:szCs w:val="22"/>
        </w:rPr>
        <w:t xml:space="preserve"> </w:t>
      </w:r>
      <w:r w:rsidR="0068125F" w:rsidRPr="003B2277">
        <w:rPr>
          <w:rFonts w:ascii="Times New Roman" w:hAnsi="Times New Roman" w:cs="Times New Roman"/>
          <w:sz w:val="22"/>
          <w:szCs w:val="22"/>
        </w:rPr>
        <w:t xml:space="preserve">, lub </w:t>
      </w:r>
      <w:r w:rsidR="00A26A4B" w:rsidRPr="003B2277">
        <w:rPr>
          <w:rFonts w:ascii="Times New Roman" w:hAnsi="Times New Roman" w:cs="Times New Roman"/>
          <w:sz w:val="22"/>
          <w:szCs w:val="22"/>
        </w:rPr>
        <w:t>zaistnienia zdarzeń objętych ochroną w ubezpieczeniu mienia</w:t>
      </w:r>
      <w:r w:rsidR="00BE55FB" w:rsidRPr="003B2277">
        <w:rPr>
          <w:rFonts w:ascii="Times New Roman" w:hAnsi="Times New Roman" w:cs="Times New Roman"/>
          <w:sz w:val="22"/>
          <w:szCs w:val="22"/>
        </w:rPr>
        <w:t xml:space="preserve"> na ewakuację osób. </w:t>
      </w:r>
      <w:r w:rsidR="00A26A4B" w:rsidRPr="003B2277">
        <w:rPr>
          <w:rFonts w:ascii="Times New Roman" w:hAnsi="Times New Roman" w:cs="Times New Roman"/>
          <w:sz w:val="22"/>
          <w:szCs w:val="22"/>
        </w:rPr>
        <w:t xml:space="preserve"> Za koszty ewakuacji uważa się poniesione i udokumentowane koszty związane z:</w:t>
      </w:r>
    </w:p>
    <w:p w14:paraId="73512CCD" w14:textId="77777777" w:rsidR="00A26A4B" w:rsidRPr="003B2277" w:rsidRDefault="00A26A4B" w:rsidP="003B2277">
      <w:pPr>
        <w:pStyle w:val="Akapitzlist"/>
        <w:numPr>
          <w:ilvl w:val="1"/>
          <w:numId w:val="29"/>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rPr>
        <w:t>transportem osób,</w:t>
      </w:r>
    </w:p>
    <w:p w14:paraId="73512CCE" w14:textId="77777777" w:rsidR="00A26A4B" w:rsidRPr="003B2277" w:rsidRDefault="00A26A4B" w:rsidP="003B2277">
      <w:pPr>
        <w:pStyle w:val="Akapitzlist"/>
        <w:numPr>
          <w:ilvl w:val="1"/>
          <w:numId w:val="29"/>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rPr>
        <w:t xml:space="preserve">pobytem ewakuowanych osób w lokalach zastępczych </w:t>
      </w:r>
    </w:p>
    <w:p w14:paraId="73512CCF" w14:textId="1785644C" w:rsidR="00BE55FB" w:rsidRPr="003B2277" w:rsidRDefault="00BE55FB" w:rsidP="003B2277">
      <w:pPr>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Jako lokal zastępczy uznane zostaną w szczeg</w:t>
      </w:r>
      <w:r w:rsidR="0026180D">
        <w:rPr>
          <w:rFonts w:ascii="Times New Roman" w:hAnsi="Times New Roman" w:cs="Times New Roman"/>
        </w:rPr>
        <w:t>ó</w:t>
      </w:r>
      <w:r w:rsidRPr="003B2277">
        <w:rPr>
          <w:rFonts w:ascii="Times New Roman" w:hAnsi="Times New Roman" w:cs="Times New Roman"/>
        </w:rPr>
        <w:t>l</w:t>
      </w:r>
      <w:r w:rsidR="0026180D">
        <w:rPr>
          <w:rFonts w:ascii="Times New Roman" w:hAnsi="Times New Roman" w:cs="Times New Roman"/>
        </w:rPr>
        <w:t>n</w:t>
      </w:r>
      <w:r w:rsidRPr="003B2277">
        <w:rPr>
          <w:rFonts w:ascii="Times New Roman" w:hAnsi="Times New Roman" w:cs="Times New Roman"/>
        </w:rPr>
        <w:t>o</w:t>
      </w:r>
      <w:r w:rsidR="0026180D">
        <w:rPr>
          <w:rFonts w:ascii="Times New Roman" w:hAnsi="Times New Roman" w:cs="Times New Roman"/>
        </w:rPr>
        <w:t>śc</w:t>
      </w:r>
      <w:r w:rsidRPr="003B2277">
        <w:rPr>
          <w:rFonts w:ascii="Times New Roman" w:hAnsi="Times New Roman" w:cs="Times New Roman"/>
        </w:rPr>
        <w:t>i hotele, motele, hostele, pensjonaty.</w:t>
      </w:r>
    </w:p>
    <w:p w14:paraId="73512CD0" w14:textId="77777777" w:rsidR="00462558" w:rsidRPr="003B2277" w:rsidRDefault="00BE55FB" w:rsidP="003B2277">
      <w:pPr>
        <w:autoSpaceDE w:val="0"/>
        <w:autoSpaceDN w:val="0"/>
        <w:adjustRightInd w:val="0"/>
        <w:spacing w:after="0" w:line="240" w:lineRule="auto"/>
        <w:jc w:val="both"/>
        <w:rPr>
          <w:rFonts w:ascii="Times New Roman" w:hAnsi="Times New Roman" w:cs="Times New Roman"/>
        </w:rPr>
      </w:pPr>
      <w:r w:rsidRPr="003B2277">
        <w:rPr>
          <w:rFonts w:ascii="Times New Roman" w:hAnsi="Times New Roman" w:cs="Times New Roman"/>
        </w:rPr>
        <w:t>K</w:t>
      </w:r>
      <w:r w:rsidR="00A26A4B" w:rsidRPr="003B2277">
        <w:rPr>
          <w:rFonts w:ascii="Times New Roman" w:hAnsi="Times New Roman" w:cs="Times New Roman"/>
        </w:rPr>
        <w:t xml:space="preserve">oszty </w:t>
      </w:r>
      <w:r w:rsidRPr="003B2277">
        <w:rPr>
          <w:rFonts w:ascii="Times New Roman" w:hAnsi="Times New Roman" w:cs="Times New Roman"/>
        </w:rPr>
        <w:t>powyższe zostaną pokryte</w:t>
      </w:r>
      <w:r w:rsidR="00A26A4B" w:rsidRPr="003B2277">
        <w:rPr>
          <w:rFonts w:ascii="Times New Roman" w:hAnsi="Times New Roman" w:cs="Times New Roman"/>
        </w:rPr>
        <w:t xml:space="preserve"> gdy ewakuacja przeprowadzona zosta</w:t>
      </w:r>
      <w:r w:rsidRPr="003B2277">
        <w:rPr>
          <w:rFonts w:ascii="Times New Roman" w:hAnsi="Times New Roman" w:cs="Times New Roman"/>
        </w:rPr>
        <w:t>nie</w:t>
      </w:r>
      <w:r w:rsidR="00A26A4B" w:rsidRPr="003B2277">
        <w:rPr>
          <w:rFonts w:ascii="Times New Roman" w:hAnsi="Times New Roman" w:cs="Times New Roman"/>
        </w:rPr>
        <w:t xml:space="preserve"> na polecenie </w:t>
      </w:r>
      <w:r w:rsidRPr="003B2277">
        <w:rPr>
          <w:rFonts w:ascii="Times New Roman" w:hAnsi="Times New Roman" w:cs="Times New Roman"/>
        </w:rPr>
        <w:t xml:space="preserve">odpowiednich służb i/lub </w:t>
      </w:r>
      <w:r w:rsidR="00A26A4B" w:rsidRPr="003B2277">
        <w:rPr>
          <w:rFonts w:ascii="Times New Roman" w:hAnsi="Times New Roman" w:cs="Times New Roman"/>
        </w:rPr>
        <w:t xml:space="preserve">organów administracji </w:t>
      </w:r>
      <w:r w:rsidRPr="003B2277">
        <w:rPr>
          <w:rFonts w:ascii="Times New Roman" w:hAnsi="Times New Roman" w:cs="Times New Roman"/>
        </w:rPr>
        <w:t>uprawni</w:t>
      </w:r>
      <w:r w:rsidR="00517C66" w:rsidRPr="003B2277">
        <w:rPr>
          <w:rFonts w:ascii="Times New Roman" w:hAnsi="Times New Roman" w:cs="Times New Roman"/>
        </w:rPr>
        <w:t>onych do wydania takiej decyzji.</w:t>
      </w:r>
      <w:r w:rsidRPr="003B2277">
        <w:rPr>
          <w:rFonts w:ascii="Times New Roman" w:hAnsi="Times New Roman" w:cs="Times New Roman"/>
        </w:rPr>
        <w:t xml:space="preserve"> </w:t>
      </w:r>
      <w:r w:rsidR="00A26A4B" w:rsidRPr="003B2277">
        <w:rPr>
          <w:rFonts w:ascii="Times New Roman" w:hAnsi="Times New Roman" w:cs="Times New Roman"/>
          <w:lang w:eastAsia="pl-PL"/>
        </w:rPr>
        <w:t xml:space="preserve">Dopuszczalny minimalny </w:t>
      </w:r>
      <w:proofErr w:type="spellStart"/>
      <w:r w:rsidR="00A26A4B" w:rsidRPr="003B2277">
        <w:rPr>
          <w:rFonts w:ascii="Times New Roman" w:hAnsi="Times New Roman" w:cs="Times New Roman"/>
          <w:lang w:eastAsia="pl-PL"/>
        </w:rPr>
        <w:t>podlimit</w:t>
      </w:r>
      <w:proofErr w:type="spellEnd"/>
      <w:r w:rsidR="00A26A4B" w:rsidRPr="003B2277">
        <w:rPr>
          <w:rFonts w:ascii="Times New Roman" w:hAnsi="Times New Roman" w:cs="Times New Roman"/>
          <w:lang w:eastAsia="pl-PL"/>
        </w:rPr>
        <w:t xml:space="preserve"> </w:t>
      </w:r>
      <w:r w:rsidR="006C4B4F" w:rsidRPr="003B2277">
        <w:rPr>
          <w:rFonts w:ascii="Times New Roman" w:hAnsi="Times New Roman" w:cs="Times New Roman"/>
        </w:rPr>
        <w:t>1</w:t>
      </w:r>
      <w:r w:rsidR="00A26A4B" w:rsidRPr="003B2277">
        <w:rPr>
          <w:rFonts w:ascii="Times New Roman" w:hAnsi="Times New Roman" w:cs="Times New Roman"/>
        </w:rPr>
        <w:t xml:space="preserve">00.000 </w:t>
      </w:r>
      <w:proofErr w:type="spellStart"/>
      <w:r w:rsidR="00A26A4B" w:rsidRPr="003B2277">
        <w:rPr>
          <w:rFonts w:ascii="Times New Roman" w:hAnsi="Times New Roman" w:cs="Times New Roman"/>
        </w:rPr>
        <w:t>zl</w:t>
      </w:r>
      <w:proofErr w:type="spellEnd"/>
      <w:r w:rsidR="00A26A4B" w:rsidRPr="003B2277">
        <w:rPr>
          <w:rFonts w:ascii="Times New Roman" w:hAnsi="Times New Roman" w:cs="Times New Roman"/>
        </w:rPr>
        <w:t>.</w:t>
      </w:r>
      <w:r w:rsidR="006C4B4F" w:rsidRPr="003B2277">
        <w:rPr>
          <w:rFonts w:ascii="Times New Roman" w:hAnsi="Times New Roman" w:cs="Times New Roman"/>
        </w:rPr>
        <w:t xml:space="preserve"> </w:t>
      </w:r>
    </w:p>
    <w:p w14:paraId="73512CD1" w14:textId="77777777" w:rsidR="009B4629" w:rsidRPr="003B2277" w:rsidRDefault="009B4629" w:rsidP="003B2277">
      <w:pPr>
        <w:autoSpaceDE w:val="0"/>
        <w:autoSpaceDN w:val="0"/>
        <w:adjustRightInd w:val="0"/>
        <w:spacing w:after="0" w:line="240" w:lineRule="auto"/>
        <w:jc w:val="both"/>
        <w:rPr>
          <w:rFonts w:ascii="Times New Roman" w:hAnsi="Times New Roman" w:cs="Times New Roman"/>
        </w:rPr>
      </w:pPr>
    </w:p>
    <w:p w14:paraId="73512CD2" w14:textId="7E8E7273" w:rsidR="009B4629" w:rsidRPr="003B2277" w:rsidRDefault="004F0794" w:rsidP="003B2277">
      <w:pPr>
        <w:pStyle w:val="Akapitzlist"/>
        <w:numPr>
          <w:ilvl w:val="0"/>
          <w:numId w:val="27"/>
        </w:numPr>
        <w:autoSpaceDE w:val="0"/>
        <w:autoSpaceDN w:val="0"/>
        <w:adjustRightInd w:val="0"/>
        <w:spacing w:after="0" w:line="240" w:lineRule="auto"/>
        <w:ind w:left="0"/>
        <w:jc w:val="both"/>
        <w:rPr>
          <w:rFonts w:ascii="Times New Roman" w:hAnsi="Times New Roman" w:cs="Times New Roman"/>
        </w:rPr>
      </w:pPr>
      <w:r w:rsidRPr="003B2277">
        <w:rPr>
          <w:rFonts w:ascii="Times New Roman" w:hAnsi="Times New Roman" w:cs="Times New Roman"/>
          <w:b/>
        </w:rPr>
        <w:t xml:space="preserve">Klauzula </w:t>
      </w:r>
      <w:r w:rsidR="009B4629" w:rsidRPr="003B2277">
        <w:rPr>
          <w:rFonts w:ascii="Times New Roman" w:hAnsi="Times New Roman" w:cs="Times New Roman"/>
          <w:b/>
        </w:rPr>
        <w:t xml:space="preserve">Ubezpieczenia dodatkowych kosztów odbudowy zabytków: - Minimalny zakres ochrony zapewniany przez niniejszą klauzulę: </w:t>
      </w:r>
      <w:r w:rsidR="009B4629" w:rsidRPr="003B2277">
        <w:rPr>
          <w:rFonts w:ascii="Times New Roman" w:hAnsi="Times New Roman" w:cs="Times New Roman"/>
        </w:rPr>
        <w:t xml:space="preserve">strony uzgodniły, że  Ubezpieczyciel pokrywa do ustalonego limitu, wszelkie uzasadnione i udokumentowane zwiększone koszty odbudowy wynikłe z zastosowania się do decyzji konserwatora zabytków lub innej instytucji (np. koszty zastosowania specjalnych technologii, koszty usług wyspecjalizowanych firm np.) </w:t>
      </w:r>
      <w:proofErr w:type="spellStart"/>
      <w:r w:rsidR="009B4629" w:rsidRPr="003B2277">
        <w:rPr>
          <w:rFonts w:ascii="Times New Roman" w:hAnsi="Times New Roman" w:cs="Times New Roman"/>
        </w:rPr>
        <w:t>Podlimit</w:t>
      </w:r>
      <w:proofErr w:type="spellEnd"/>
      <w:r w:rsidR="009B4629" w:rsidRPr="003B2277">
        <w:rPr>
          <w:rFonts w:ascii="Times New Roman" w:hAnsi="Times New Roman" w:cs="Times New Roman"/>
        </w:rPr>
        <w:t xml:space="preserve"> niniejszej klauzuli ma pokryć różnicę  wynikającą pomiędzy kosztorysem z cenników ogólnie stosowanych,( </w:t>
      </w:r>
      <w:r w:rsidR="0026180D">
        <w:rPr>
          <w:rFonts w:ascii="Times New Roman" w:hAnsi="Times New Roman" w:cs="Times New Roman"/>
        </w:rPr>
        <w:t>np.:</w:t>
      </w:r>
      <w:r w:rsidR="009B4629" w:rsidRPr="003B2277">
        <w:rPr>
          <w:rFonts w:ascii="Times New Roman" w:hAnsi="Times New Roman" w:cs="Times New Roman"/>
        </w:rPr>
        <w:t xml:space="preserve"> w budownictwie   SEKOCENBUD )  a kosztorysem wykonawczym firmy uprawnionej do wykonywania prac przy odtwarzaniu, konserwacji mienia podlegającego przepisom o zabytkach i/lub będących pod opieką konserwatora zabytków</w:t>
      </w:r>
    </w:p>
    <w:p w14:paraId="73512CD3" w14:textId="3877824A" w:rsidR="009B4629" w:rsidRPr="0026180D" w:rsidRDefault="009B4629" w:rsidP="0026180D">
      <w:pPr>
        <w:autoSpaceDE w:val="0"/>
        <w:autoSpaceDN w:val="0"/>
        <w:adjustRightInd w:val="0"/>
        <w:spacing w:after="0" w:line="240" w:lineRule="auto"/>
        <w:jc w:val="both"/>
        <w:rPr>
          <w:rFonts w:ascii="Times New Roman" w:hAnsi="Times New Roman" w:cs="Times New Roman"/>
        </w:rPr>
      </w:pPr>
      <w:r w:rsidRPr="0026180D">
        <w:rPr>
          <w:rFonts w:ascii="Times New Roman" w:hAnsi="Times New Roman" w:cs="Times New Roman"/>
        </w:rPr>
        <w:t xml:space="preserve">Dopuszczalny minimalny </w:t>
      </w:r>
      <w:proofErr w:type="spellStart"/>
      <w:r w:rsidRPr="0026180D">
        <w:rPr>
          <w:rFonts w:ascii="Times New Roman" w:hAnsi="Times New Roman" w:cs="Times New Roman"/>
        </w:rPr>
        <w:t>podlimit</w:t>
      </w:r>
      <w:proofErr w:type="spellEnd"/>
      <w:r w:rsidRPr="0026180D">
        <w:rPr>
          <w:rFonts w:ascii="Times New Roman" w:hAnsi="Times New Roman" w:cs="Times New Roman"/>
        </w:rPr>
        <w:t xml:space="preserve"> – </w:t>
      </w:r>
      <w:r w:rsidR="007448F9" w:rsidRPr="0026180D">
        <w:rPr>
          <w:rFonts w:ascii="Times New Roman" w:hAnsi="Times New Roman" w:cs="Times New Roman"/>
        </w:rPr>
        <w:t>5</w:t>
      </w:r>
      <w:r w:rsidRPr="0026180D">
        <w:rPr>
          <w:rFonts w:ascii="Times New Roman" w:hAnsi="Times New Roman" w:cs="Times New Roman"/>
        </w:rPr>
        <w:t xml:space="preserve">00.000 PLN na jedno i wszystkie zdarzenia. </w:t>
      </w:r>
    </w:p>
    <w:p w14:paraId="73512CD4" w14:textId="77777777" w:rsidR="00B45A32" w:rsidRPr="003B2277" w:rsidRDefault="00B45A32" w:rsidP="003B2277">
      <w:pPr>
        <w:spacing w:after="0" w:line="240" w:lineRule="auto"/>
        <w:rPr>
          <w:rFonts w:ascii="Times New Roman" w:hAnsi="Times New Roman" w:cs="Times New Roman"/>
          <w:b/>
          <w:bCs/>
        </w:rPr>
      </w:pPr>
    </w:p>
    <w:p w14:paraId="73512CD5" w14:textId="77777777" w:rsidR="00AE6B9C" w:rsidRPr="003B2277" w:rsidRDefault="00AE6B9C" w:rsidP="003B2277">
      <w:pPr>
        <w:pStyle w:val="Akapitzlist"/>
        <w:numPr>
          <w:ilvl w:val="0"/>
          <w:numId w:val="27"/>
        </w:numPr>
        <w:spacing w:after="0" w:line="240" w:lineRule="auto"/>
        <w:ind w:left="0"/>
        <w:rPr>
          <w:rFonts w:ascii="Times New Roman" w:hAnsi="Times New Roman" w:cs="Times New Roman"/>
          <w:b/>
        </w:rPr>
      </w:pPr>
      <w:r w:rsidRPr="003B2277">
        <w:rPr>
          <w:rFonts w:ascii="Times New Roman" w:hAnsi="Times New Roman" w:cs="Times New Roman"/>
          <w:b/>
        </w:rPr>
        <w:t xml:space="preserve">Zniesienie limitu w klauzuli wandalizmu </w:t>
      </w:r>
    </w:p>
    <w:p w14:paraId="73512CD6" w14:textId="77777777" w:rsidR="00B45A32" w:rsidRPr="003B2277" w:rsidRDefault="00B45A32" w:rsidP="003B2277">
      <w:pPr>
        <w:spacing w:after="0" w:line="240" w:lineRule="auto"/>
        <w:rPr>
          <w:rFonts w:ascii="Times New Roman" w:hAnsi="Times New Roman" w:cs="Times New Roman"/>
          <w:b/>
          <w:bCs/>
        </w:rPr>
      </w:pPr>
    </w:p>
    <w:p w14:paraId="73512CD7" w14:textId="77777777" w:rsidR="00AF3844" w:rsidRPr="003B2277" w:rsidRDefault="00AF3844" w:rsidP="003B2277">
      <w:pPr>
        <w:spacing w:after="0" w:line="240" w:lineRule="auto"/>
        <w:rPr>
          <w:rFonts w:ascii="Times New Roman" w:hAnsi="Times New Roman" w:cs="Times New Roman"/>
          <w:b/>
          <w:bCs/>
        </w:rPr>
      </w:pPr>
      <w:r w:rsidRPr="003B2277">
        <w:rPr>
          <w:rFonts w:ascii="Times New Roman" w:hAnsi="Times New Roman" w:cs="Times New Roman"/>
          <w:b/>
          <w:bCs/>
        </w:rPr>
        <w:t>Maksymalne wysokości franszyz i udziałów własnych</w:t>
      </w:r>
      <w:r w:rsidR="00F602D0" w:rsidRPr="003B2277">
        <w:rPr>
          <w:rFonts w:ascii="Times New Roman" w:hAnsi="Times New Roman" w:cs="Times New Roman"/>
          <w:b/>
          <w:bCs/>
        </w:rPr>
        <w:t xml:space="preserve"> (jeśli nie wskazano innych w klauzulach, lub zakresie)</w:t>
      </w:r>
      <w:r w:rsidRPr="003B2277">
        <w:rPr>
          <w:rFonts w:ascii="Times New Roman" w:hAnsi="Times New Roman" w:cs="Times New Roman"/>
          <w:b/>
          <w:bCs/>
        </w:rPr>
        <w:t>:</w:t>
      </w:r>
    </w:p>
    <w:p w14:paraId="73512CD8" w14:textId="77777777" w:rsidR="001D4874" w:rsidRPr="003B2277" w:rsidRDefault="00AF3844" w:rsidP="003B2277">
      <w:pPr>
        <w:spacing w:after="0" w:line="240" w:lineRule="auto"/>
        <w:rPr>
          <w:rFonts w:ascii="Times New Roman" w:hAnsi="Times New Roman" w:cs="Times New Roman"/>
        </w:rPr>
      </w:pPr>
      <w:r w:rsidRPr="003B2277">
        <w:rPr>
          <w:rFonts w:ascii="Times New Roman" w:hAnsi="Times New Roman" w:cs="Times New Roman"/>
        </w:rPr>
        <w:t xml:space="preserve">Franszyza redukcyjna (udział własny): </w:t>
      </w:r>
      <w:r w:rsidR="001D4874" w:rsidRPr="003B2277">
        <w:rPr>
          <w:rFonts w:ascii="Times New Roman" w:hAnsi="Times New Roman" w:cs="Times New Roman"/>
        </w:rPr>
        <w:tab/>
      </w:r>
      <w:r w:rsidR="000F4564" w:rsidRPr="003B2277">
        <w:rPr>
          <w:rFonts w:ascii="Times New Roman" w:hAnsi="Times New Roman" w:cs="Times New Roman"/>
        </w:rPr>
        <w:t>BRAK</w:t>
      </w:r>
    </w:p>
    <w:p w14:paraId="73512CDA" w14:textId="77777777" w:rsidR="00056A0F" w:rsidRPr="003B2277" w:rsidRDefault="00AF3844" w:rsidP="003B2277">
      <w:pPr>
        <w:spacing w:after="0" w:line="240" w:lineRule="auto"/>
        <w:rPr>
          <w:rFonts w:ascii="Times New Roman" w:hAnsi="Times New Roman" w:cs="Times New Roman"/>
        </w:rPr>
      </w:pPr>
      <w:r w:rsidRPr="003B2277">
        <w:rPr>
          <w:rFonts w:ascii="Times New Roman" w:hAnsi="Times New Roman" w:cs="Times New Roman"/>
        </w:rPr>
        <w:lastRenderedPageBreak/>
        <w:t xml:space="preserve">Franszyza integralna: </w:t>
      </w:r>
      <w:r w:rsidR="001D4874" w:rsidRPr="003B2277">
        <w:rPr>
          <w:rFonts w:ascii="Times New Roman" w:hAnsi="Times New Roman" w:cs="Times New Roman"/>
        </w:rPr>
        <w:t xml:space="preserve">300 </w:t>
      </w:r>
      <w:r w:rsidR="00CB7CCD" w:rsidRPr="003B2277">
        <w:rPr>
          <w:rFonts w:ascii="Times New Roman" w:hAnsi="Times New Roman" w:cs="Times New Roman"/>
        </w:rPr>
        <w:t>PLN</w:t>
      </w:r>
    </w:p>
    <w:p w14:paraId="73512CDB" w14:textId="77777777" w:rsidR="00B52C38" w:rsidRPr="003B2277" w:rsidRDefault="00B52C38" w:rsidP="003B2277">
      <w:pPr>
        <w:spacing w:after="0" w:line="240" w:lineRule="auto"/>
        <w:rPr>
          <w:rFonts w:ascii="Times New Roman" w:hAnsi="Times New Roman" w:cs="Times New Roman"/>
          <w:b/>
          <w:bCs/>
        </w:rPr>
      </w:pPr>
    </w:p>
    <w:p w14:paraId="73512CDC" w14:textId="77777777" w:rsidR="00056A0F" w:rsidRPr="003B2277" w:rsidRDefault="00056A0F" w:rsidP="003B2277">
      <w:pPr>
        <w:spacing w:after="0" w:line="240" w:lineRule="auto"/>
        <w:rPr>
          <w:rFonts w:ascii="Times New Roman" w:hAnsi="Times New Roman" w:cs="Times New Roman"/>
          <w:b/>
          <w:bCs/>
        </w:rPr>
      </w:pPr>
    </w:p>
    <w:p w14:paraId="73512CDD" w14:textId="77777777" w:rsidR="00854EDF" w:rsidRPr="003B2277" w:rsidRDefault="00854EDF" w:rsidP="003B2277">
      <w:pPr>
        <w:pStyle w:val="Akapitzlist"/>
        <w:numPr>
          <w:ilvl w:val="0"/>
          <w:numId w:val="1"/>
        </w:numPr>
        <w:spacing w:after="0" w:line="240" w:lineRule="auto"/>
        <w:rPr>
          <w:rFonts w:ascii="Times New Roman" w:hAnsi="Times New Roman" w:cs="Times New Roman"/>
        </w:rPr>
      </w:pPr>
      <w:r w:rsidRPr="003B2277">
        <w:rPr>
          <w:rFonts w:ascii="Times New Roman" w:hAnsi="Times New Roman" w:cs="Times New Roman"/>
          <w:b/>
          <w:bCs/>
        </w:rPr>
        <w:t xml:space="preserve">Ubezpieczenie mienia od kradzieży z włamaniem i rabunku </w:t>
      </w:r>
    </w:p>
    <w:p w14:paraId="73512CDE" w14:textId="77777777" w:rsidR="00854EDF" w:rsidRPr="003B2277" w:rsidRDefault="00854EDF" w:rsidP="003B2277">
      <w:pPr>
        <w:spacing w:after="0" w:line="240" w:lineRule="auto"/>
        <w:rPr>
          <w:rFonts w:ascii="Times New Roman" w:hAnsi="Times New Roman" w:cs="Times New Roman"/>
          <w:b/>
          <w:bCs/>
          <w:i/>
          <w:iCs/>
        </w:rPr>
      </w:pPr>
    </w:p>
    <w:p w14:paraId="73512CDF" w14:textId="77777777" w:rsidR="006C2F97" w:rsidRPr="003B2277" w:rsidRDefault="006C2F97" w:rsidP="003B2277">
      <w:pPr>
        <w:spacing w:after="0" w:line="240" w:lineRule="auto"/>
        <w:rPr>
          <w:rFonts w:ascii="Times New Roman" w:hAnsi="Times New Roman" w:cs="Times New Roman"/>
          <w:b/>
          <w:bCs/>
          <w:iCs/>
        </w:rPr>
      </w:pPr>
      <w:r w:rsidRPr="003B2277">
        <w:rPr>
          <w:rFonts w:ascii="Times New Roman" w:hAnsi="Times New Roman" w:cs="Times New Roman"/>
          <w:b/>
          <w:bCs/>
          <w:iCs/>
        </w:rPr>
        <w:t>Miejsce ubezpieczenia</w:t>
      </w:r>
    </w:p>
    <w:p w14:paraId="73512CE0" w14:textId="5BE0D6C9" w:rsidR="008B0D0F" w:rsidRPr="003B2277" w:rsidRDefault="00854EDF" w:rsidP="003B2277">
      <w:pPr>
        <w:spacing w:after="0" w:line="240" w:lineRule="auto"/>
        <w:rPr>
          <w:rFonts w:ascii="Times New Roman" w:hAnsi="Times New Roman" w:cs="Times New Roman"/>
        </w:rPr>
      </w:pPr>
      <w:r w:rsidRPr="003B2277">
        <w:rPr>
          <w:rFonts w:ascii="Times New Roman" w:hAnsi="Times New Roman" w:cs="Times New Roman"/>
        </w:rPr>
        <w:t xml:space="preserve">Ubezpieczenie dotyczy wszystkich lokalizacji wymienionych w </w:t>
      </w:r>
      <w:r w:rsidR="00B52574">
        <w:rPr>
          <w:rFonts w:ascii="Times New Roman" w:hAnsi="Times New Roman" w:cs="Times New Roman"/>
        </w:rPr>
        <w:t>SWZ</w:t>
      </w:r>
      <w:r w:rsidR="00B52C38" w:rsidRPr="003B2277">
        <w:rPr>
          <w:rFonts w:ascii="Times New Roman" w:hAnsi="Times New Roman" w:cs="Times New Roman"/>
        </w:rPr>
        <w:t xml:space="preserve"> oraz załącznikach</w:t>
      </w:r>
      <w:r w:rsidR="008B0D0F" w:rsidRPr="003B2277">
        <w:rPr>
          <w:rFonts w:ascii="Times New Roman" w:hAnsi="Times New Roman" w:cs="Times New Roman"/>
        </w:rPr>
        <w:t>.</w:t>
      </w:r>
    </w:p>
    <w:p w14:paraId="73512CE1" w14:textId="77777777" w:rsidR="008B0D0F" w:rsidRPr="003B2277" w:rsidRDefault="008B0D0F" w:rsidP="003B2277">
      <w:pPr>
        <w:spacing w:after="0" w:line="240" w:lineRule="auto"/>
        <w:rPr>
          <w:rFonts w:ascii="Times New Roman" w:hAnsi="Times New Roman" w:cs="Times New Roman"/>
        </w:rPr>
      </w:pPr>
    </w:p>
    <w:p w14:paraId="73512CE2" w14:textId="77777777" w:rsidR="008B0D0F" w:rsidRPr="003B2277" w:rsidRDefault="008B0D0F" w:rsidP="003B2277">
      <w:pPr>
        <w:spacing w:after="0" w:line="240" w:lineRule="auto"/>
        <w:jc w:val="both"/>
        <w:rPr>
          <w:rFonts w:ascii="Times New Roman" w:hAnsi="Times New Roman" w:cs="Times New Roman"/>
          <w:b/>
          <w:bCs/>
          <w:iCs/>
        </w:rPr>
      </w:pPr>
      <w:r w:rsidRPr="003B2277">
        <w:rPr>
          <w:rFonts w:ascii="Times New Roman" w:hAnsi="Times New Roman" w:cs="Times New Roman"/>
          <w:b/>
          <w:bCs/>
          <w:iCs/>
        </w:rPr>
        <w:t>Przedmiot ubezpieczenia</w:t>
      </w:r>
    </w:p>
    <w:p w14:paraId="73512CE3" w14:textId="77777777" w:rsidR="00AE4E13" w:rsidRPr="003B2277" w:rsidRDefault="00AE4E13" w:rsidP="003B2277">
      <w:pPr>
        <w:spacing w:after="0" w:line="240" w:lineRule="auto"/>
        <w:jc w:val="both"/>
        <w:rPr>
          <w:rFonts w:ascii="Times New Roman" w:hAnsi="Times New Roman" w:cs="Times New Roman"/>
          <w:b/>
          <w:bCs/>
          <w:i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727"/>
        <w:gridCol w:w="1818"/>
        <w:gridCol w:w="1980"/>
        <w:gridCol w:w="1794"/>
      </w:tblGrid>
      <w:tr w:rsidR="008B0D0F" w:rsidRPr="003B2277" w14:paraId="73512CE9" w14:textId="77777777" w:rsidTr="00932115">
        <w:trPr>
          <w:trHeight w:val="523"/>
          <w:jc w:val="center"/>
        </w:trPr>
        <w:tc>
          <w:tcPr>
            <w:tcW w:w="753" w:type="dxa"/>
            <w:shd w:val="clear" w:color="auto" w:fill="2E74B5"/>
          </w:tcPr>
          <w:p w14:paraId="73512CE4"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L.p.</w:t>
            </w:r>
          </w:p>
        </w:tc>
        <w:tc>
          <w:tcPr>
            <w:tcW w:w="2727" w:type="dxa"/>
            <w:shd w:val="clear" w:color="auto" w:fill="2E74B5"/>
          </w:tcPr>
          <w:p w14:paraId="73512CE5"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Przedmiot Ubezpieczenia</w:t>
            </w:r>
          </w:p>
        </w:tc>
        <w:tc>
          <w:tcPr>
            <w:tcW w:w="1818" w:type="dxa"/>
            <w:shd w:val="clear" w:color="auto" w:fill="2E74B5"/>
          </w:tcPr>
          <w:p w14:paraId="73512CE6"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Suma Ubezpieczenia</w:t>
            </w:r>
          </w:p>
        </w:tc>
        <w:tc>
          <w:tcPr>
            <w:tcW w:w="1980" w:type="dxa"/>
            <w:shd w:val="clear" w:color="auto" w:fill="2E74B5"/>
          </w:tcPr>
          <w:p w14:paraId="73512CE7"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Wartość Ubezpieczeniowa</w:t>
            </w:r>
          </w:p>
        </w:tc>
        <w:tc>
          <w:tcPr>
            <w:tcW w:w="1794" w:type="dxa"/>
            <w:shd w:val="clear" w:color="auto" w:fill="2E74B5"/>
          </w:tcPr>
          <w:p w14:paraId="73512CE8" w14:textId="77777777" w:rsidR="008B0D0F" w:rsidRPr="003B2277" w:rsidRDefault="008B0D0F" w:rsidP="003B2277">
            <w:pPr>
              <w:tabs>
                <w:tab w:val="left" w:pos="3945"/>
              </w:tabs>
              <w:spacing w:line="240" w:lineRule="auto"/>
              <w:jc w:val="center"/>
              <w:rPr>
                <w:rFonts w:ascii="Times New Roman" w:eastAsia="Calibri" w:hAnsi="Times New Roman" w:cs="Times New Roman"/>
                <w:b/>
                <w:bCs/>
              </w:rPr>
            </w:pPr>
            <w:r w:rsidRPr="003B2277">
              <w:rPr>
                <w:rFonts w:ascii="Times New Roman" w:eastAsia="Calibri" w:hAnsi="Times New Roman" w:cs="Times New Roman"/>
                <w:b/>
                <w:bCs/>
              </w:rPr>
              <w:t>System Ubezpieczenia</w:t>
            </w:r>
          </w:p>
        </w:tc>
      </w:tr>
      <w:tr w:rsidR="008B0D0F" w:rsidRPr="003B2277" w14:paraId="73512CEF" w14:textId="77777777" w:rsidTr="00932115">
        <w:trPr>
          <w:trHeight w:val="331"/>
          <w:jc w:val="center"/>
        </w:trPr>
        <w:tc>
          <w:tcPr>
            <w:tcW w:w="753" w:type="dxa"/>
            <w:shd w:val="clear" w:color="auto" w:fill="2E74B5"/>
          </w:tcPr>
          <w:p w14:paraId="73512CEA" w14:textId="77777777" w:rsidR="008B0D0F" w:rsidRPr="003B2277" w:rsidRDefault="008B0D0F" w:rsidP="003B2277">
            <w:pPr>
              <w:pStyle w:val="Akapitzlist"/>
              <w:numPr>
                <w:ilvl w:val="0"/>
                <w:numId w:val="23"/>
              </w:numPr>
              <w:tabs>
                <w:tab w:val="left" w:pos="3945"/>
              </w:tabs>
              <w:spacing w:line="240" w:lineRule="auto"/>
              <w:jc w:val="center"/>
              <w:rPr>
                <w:rFonts w:ascii="Times New Roman" w:eastAsia="Calibri" w:hAnsi="Times New Roman" w:cs="Times New Roman"/>
                <w:b/>
                <w:bCs/>
              </w:rPr>
            </w:pPr>
          </w:p>
        </w:tc>
        <w:tc>
          <w:tcPr>
            <w:tcW w:w="2727" w:type="dxa"/>
            <w:shd w:val="clear" w:color="auto" w:fill="auto"/>
          </w:tcPr>
          <w:p w14:paraId="73512CEB" w14:textId="77777777" w:rsidR="008B0D0F" w:rsidRPr="003B2277" w:rsidRDefault="008B0D0F" w:rsidP="0026180D">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 xml:space="preserve">Maszyny, aparaty, </w:t>
            </w:r>
            <w:r w:rsidR="0052456E" w:rsidRPr="003B2277">
              <w:rPr>
                <w:rFonts w:ascii="Times New Roman" w:eastAsia="Calibri" w:hAnsi="Times New Roman" w:cs="Times New Roman"/>
              </w:rPr>
              <w:t>wyposażenie</w:t>
            </w:r>
          </w:p>
        </w:tc>
        <w:tc>
          <w:tcPr>
            <w:tcW w:w="1818" w:type="dxa"/>
            <w:shd w:val="clear" w:color="auto" w:fill="auto"/>
          </w:tcPr>
          <w:p w14:paraId="73512CEC" w14:textId="37137132" w:rsidR="008B0D0F" w:rsidRPr="003B2277" w:rsidRDefault="00E747A7" w:rsidP="003B2277">
            <w:pPr>
              <w:tabs>
                <w:tab w:val="left" w:pos="3945"/>
              </w:tabs>
              <w:spacing w:line="240" w:lineRule="auto"/>
              <w:jc w:val="center"/>
              <w:rPr>
                <w:rFonts w:ascii="Times New Roman" w:eastAsia="Calibri" w:hAnsi="Times New Roman" w:cs="Times New Roman"/>
              </w:rPr>
            </w:pPr>
            <w:r>
              <w:rPr>
                <w:rFonts w:ascii="Times New Roman" w:eastAsia="Calibri" w:hAnsi="Times New Roman" w:cs="Times New Roman"/>
              </w:rPr>
              <w:t>20</w:t>
            </w:r>
            <w:r w:rsidR="0052456E" w:rsidRPr="003B2277">
              <w:rPr>
                <w:rFonts w:ascii="Times New Roman" w:eastAsia="Calibri" w:hAnsi="Times New Roman" w:cs="Times New Roman"/>
              </w:rPr>
              <w:t xml:space="preserve"> 000 </w:t>
            </w:r>
            <w:r w:rsidR="00CB7CCD" w:rsidRPr="003B2277">
              <w:rPr>
                <w:rFonts w:ascii="Times New Roman" w:eastAsia="Calibri" w:hAnsi="Times New Roman" w:cs="Times New Roman"/>
              </w:rPr>
              <w:t>PLN</w:t>
            </w:r>
          </w:p>
        </w:tc>
        <w:tc>
          <w:tcPr>
            <w:tcW w:w="1980" w:type="dxa"/>
            <w:shd w:val="clear" w:color="auto" w:fill="auto"/>
          </w:tcPr>
          <w:p w14:paraId="73512CED" w14:textId="77777777" w:rsidR="008B0D0F" w:rsidRPr="003B2277" w:rsidRDefault="008B0D0F"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Odtworzeniowa</w:t>
            </w:r>
          </w:p>
        </w:tc>
        <w:tc>
          <w:tcPr>
            <w:tcW w:w="1794" w:type="dxa"/>
            <w:shd w:val="clear" w:color="auto" w:fill="auto"/>
          </w:tcPr>
          <w:p w14:paraId="73512CEE" w14:textId="77777777" w:rsidR="008B0D0F" w:rsidRPr="003B2277" w:rsidRDefault="008B0D0F"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727A14" w:rsidRPr="003B2277" w14:paraId="73512CF5" w14:textId="77777777" w:rsidTr="00932115">
        <w:trPr>
          <w:trHeight w:val="523"/>
          <w:jc w:val="center"/>
        </w:trPr>
        <w:tc>
          <w:tcPr>
            <w:tcW w:w="753" w:type="dxa"/>
            <w:shd w:val="clear" w:color="auto" w:fill="2E74B5"/>
          </w:tcPr>
          <w:p w14:paraId="73512CF0" w14:textId="77777777" w:rsidR="00727A14" w:rsidRPr="003B2277" w:rsidRDefault="00727A14" w:rsidP="003B2277">
            <w:pPr>
              <w:pStyle w:val="Akapitzlist"/>
              <w:numPr>
                <w:ilvl w:val="0"/>
                <w:numId w:val="23"/>
              </w:numPr>
              <w:tabs>
                <w:tab w:val="left" w:pos="3945"/>
              </w:tabs>
              <w:spacing w:line="240" w:lineRule="auto"/>
              <w:jc w:val="center"/>
              <w:rPr>
                <w:rFonts w:ascii="Times New Roman" w:eastAsia="Calibri" w:hAnsi="Times New Roman" w:cs="Times New Roman"/>
                <w:b/>
                <w:bCs/>
              </w:rPr>
            </w:pPr>
          </w:p>
        </w:tc>
        <w:tc>
          <w:tcPr>
            <w:tcW w:w="2727" w:type="dxa"/>
            <w:shd w:val="clear" w:color="auto" w:fill="auto"/>
          </w:tcPr>
          <w:p w14:paraId="73512CF1" w14:textId="77777777" w:rsidR="00727A14" w:rsidRPr="003B2277" w:rsidRDefault="00727A1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Środki Obrotowe</w:t>
            </w:r>
          </w:p>
        </w:tc>
        <w:tc>
          <w:tcPr>
            <w:tcW w:w="1818" w:type="dxa"/>
            <w:shd w:val="clear" w:color="auto" w:fill="auto"/>
          </w:tcPr>
          <w:p w14:paraId="73512CF2" w14:textId="5D03D69D" w:rsidR="00727A14" w:rsidRPr="003B2277" w:rsidRDefault="00DC3BC7" w:rsidP="003B2277">
            <w:pPr>
              <w:tabs>
                <w:tab w:val="left" w:pos="3945"/>
              </w:tabs>
              <w:spacing w:line="240" w:lineRule="auto"/>
              <w:jc w:val="center"/>
              <w:rPr>
                <w:rFonts w:ascii="Times New Roman" w:eastAsia="Calibri" w:hAnsi="Times New Roman" w:cs="Times New Roman"/>
              </w:rPr>
            </w:pPr>
            <w:r w:rsidRPr="003B2277">
              <w:rPr>
                <w:rFonts w:ascii="Times New Roman" w:eastAsia="Calibri" w:hAnsi="Times New Roman" w:cs="Times New Roman"/>
              </w:rPr>
              <w:t>1</w:t>
            </w:r>
            <w:r w:rsidR="00E747A7">
              <w:rPr>
                <w:rFonts w:ascii="Times New Roman" w:eastAsia="Calibri" w:hAnsi="Times New Roman" w:cs="Times New Roman"/>
              </w:rPr>
              <w:t>5</w:t>
            </w:r>
            <w:r w:rsidR="0052456E" w:rsidRPr="003B2277">
              <w:rPr>
                <w:rFonts w:ascii="Times New Roman" w:eastAsia="Calibri" w:hAnsi="Times New Roman" w:cs="Times New Roman"/>
              </w:rPr>
              <w:t xml:space="preserve"> 000 </w:t>
            </w:r>
            <w:r w:rsidR="00CB7CCD" w:rsidRPr="003B2277">
              <w:rPr>
                <w:rFonts w:ascii="Times New Roman" w:eastAsia="Calibri" w:hAnsi="Times New Roman" w:cs="Times New Roman"/>
              </w:rPr>
              <w:t>PLN</w:t>
            </w:r>
          </w:p>
        </w:tc>
        <w:tc>
          <w:tcPr>
            <w:tcW w:w="1980" w:type="dxa"/>
            <w:shd w:val="clear" w:color="auto" w:fill="auto"/>
          </w:tcPr>
          <w:p w14:paraId="73512CF3" w14:textId="77777777" w:rsidR="00727A14" w:rsidRPr="003B2277" w:rsidRDefault="00727A14" w:rsidP="003B2277">
            <w:pPr>
              <w:tabs>
                <w:tab w:val="left" w:pos="3945"/>
              </w:tabs>
              <w:spacing w:line="240" w:lineRule="auto"/>
              <w:rPr>
                <w:rFonts w:ascii="Times New Roman" w:eastAsia="Calibri" w:hAnsi="Times New Roman" w:cs="Times New Roman"/>
              </w:rPr>
            </w:pPr>
            <w:r w:rsidRPr="003B2277">
              <w:rPr>
                <w:rFonts w:ascii="Times New Roman" w:eastAsia="Calibri" w:hAnsi="Times New Roman" w:cs="Times New Roman"/>
              </w:rPr>
              <w:t>Koszt Wytworzenia / Nabycia</w:t>
            </w:r>
          </w:p>
        </w:tc>
        <w:tc>
          <w:tcPr>
            <w:tcW w:w="1794" w:type="dxa"/>
            <w:shd w:val="clear" w:color="auto" w:fill="auto"/>
          </w:tcPr>
          <w:p w14:paraId="73512CF4" w14:textId="77777777" w:rsidR="00727A14" w:rsidRPr="003B2277" w:rsidRDefault="00727A14"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5A53D3" w:rsidRPr="003B2277" w14:paraId="73512CFB" w14:textId="77777777" w:rsidTr="00932115">
        <w:trPr>
          <w:trHeight w:val="523"/>
          <w:jc w:val="center"/>
        </w:trPr>
        <w:tc>
          <w:tcPr>
            <w:tcW w:w="753" w:type="dxa"/>
            <w:shd w:val="clear" w:color="auto" w:fill="2E74B5"/>
          </w:tcPr>
          <w:p w14:paraId="73512CF6" w14:textId="77777777" w:rsidR="005A53D3" w:rsidRPr="003B2277" w:rsidRDefault="005A53D3" w:rsidP="003B2277">
            <w:pPr>
              <w:pStyle w:val="Akapitzlist"/>
              <w:numPr>
                <w:ilvl w:val="0"/>
                <w:numId w:val="23"/>
              </w:numPr>
              <w:tabs>
                <w:tab w:val="center" w:pos="142"/>
                <w:tab w:val="left" w:pos="3945"/>
              </w:tabs>
              <w:spacing w:line="240" w:lineRule="auto"/>
              <w:rPr>
                <w:rFonts w:ascii="Times New Roman" w:eastAsia="Calibri" w:hAnsi="Times New Roman" w:cs="Times New Roman"/>
                <w:b/>
                <w:bCs/>
              </w:rPr>
            </w:pPr>
          </w:p>
        </w:tc>
        <w:tc>
          <w:tcPr>
            <w:tcW w:w="2727" w:type="dxa"/>
            <w:shd w:val="clear" w:color="auto" w:fill="auto"/>
          </w:tcPr>
          <w:p w14:paraId="73512CF7"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Mienie Pracownicze</w:t>
            </w:r>
          </w:p>
        </w:tc>
        <w:tc>
          <w:tcPr>
            <w:tcW w:w="1818" w:type="dxa"/>
            <w:shd w:val="clear" w:color="auto" w:fill="auto"/>
          </w:tcPr>
          <w:p w14:paraId="73512CF8" w14:textId="77777777" w:rsidR="005A53D3" w:rsidRPr="003B2277" w:rsidRDefault="0052456E" w:rsidP="003B2277">
            <w:pPr>
              <w:tabs>
                <w:tab w:val="left" w:pos="3945"/>
              </w:tabs>
              <w:spacing w:line="240" w:lineRule="auto"/>
              <w:jc w:val="center"/>
              <w:rPr>
                <w:rFonts w:ascii="Times New Roman" w:eastAsia="Calibri" w:hAnsi="Times New Roman" w:cs="Times New Roman"/>
              </w:rPr>
            </w:pPr>
            <w:r w:rsidRPr="003B2277">
              <w:rPr>
                <w:rFonts w:ascii="Times New Roman" w:eastAsia="Calibri" w:hAnsi="Times New Roman" w:cs="Times New Roman"/>
              </w:rPr>
              <w:t xml:space="preserve">5 000 </w:t>
            </w:r>
            <w:r w:rsidR="00CB7CCD" w:rsidRPr="003B2277">
              <w:rPr>
                <w:rFonts w:ascii="Times New Roman" w:eastAsia="Calibri" w:hAnsi="Times New Roman" w:cs="Times New Roman"/>
              </w:rPr>
              <w:t>PLN</w:t>
            </w:r>
          </w:p>
        </w:tc>
        <w:tc>
          <w:tcPr>
            <w:tcW w:w="1980" w:type="dxa"/>
            <w:shd w:val="clear" w:color="auto" w:fill="auto"/>
          </w:tcPr>
          <w:p w14:paraId="73512CF9"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Rzeczywista</w:t>
            </w:r>
          </w:p>
        </w:tc>
        <w:tc>
          <w:tcPr>
            <w:tcW w:w="1794" w:type="dxa"/>
            <w:shd w:val="clear" w:color="auto" w:fill="auto"/>
          </w:tcPr>
          <w:p w14:paraId="73512CFA"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r w:rsidR="005A53D3" w:rsidRPr="003B2277" w14:paraId="73512D01" w14:textId="77777777" w:rsidTr="00932115">
        <w:trPr>
          <w:trHeight w:val="331"/>
          <w:jc w:val="center"/>
        </w:trPr>
        <w:tc>
          <w:tcPr>
            <w:tcW w:w="753" w:type="dxa"/>
            <w:shd w:val="clear" w:color="auto" w:fill="2E74B5"/>
          </w:tcPr>
          <w:p w14:paraId="73512CFC" w14:textId="77777777" w:rsidR="005A53D3" w:rsidRPr="003B2277" w:rsidRDefault="005A53D3" w:rsidP="003B2277">
            <w:pPr>
              <w:pStyle w:val="Akapitzlist"/>
              <w:numPr>
                <w:ilvl w:val="0"/>
                <w:numId w:val="23"/>
              </w:numPr>
              <w:tabs>
                <w:tab w:val="left" w:pos="3945"/>
              </w:tabs>
              <w:spacing w:line="240" w:lineRule="auto"/>
              <w:jc w:val="center"/>
              <w:rPr>
                <w:rFonts w:ascii="Times New Roman" w:eastAsia="Calibri" w:hAnsi="Times New Roman" w:cs="Times New Roman"/>
                <w:b/>
                <w:bCs/>
              </w:rPr>
            </w:pPr>
          </w:p>
        </w:tc>
        <w:tc>
          <w:tcPr>
            <w:tcW w:w="2727" w:type="dxa"/>
            <w:shd w:val="clear" w:color="auto" w:fill="auto"/>
          </w:tcPr>
          <w:p w14:paraId="73512CFD"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Mienie Osób Trzecich</w:t>
            </w:r>
          </w:p>
        </w:tc>
        <w:tc>
          <w:tcPr>
            <w:tcW w:w="1818" w:type="dxa"/>
            <w:shd w:val="clear" w:color="auto" w:fill="auto"/>
          </w:tcPr>
          <w:p w14:paraId="73512CFE" w14:textId="4C423FA9" w:rsidR="005A53D3" w:rsidRPr="003B2277" w:rsidRDefault="00E747A7" w:rsidP="003B2277">
            <w:pPr>
              <w:tabs>
                <w:tab w:val="left" w:pos="3945"/>
              </w:tabs>
              <w:spacing w:line="240" w:lineRule="auto"/>
              <w:jc w:val="center"/>
              <w:rPr>
                <w:rFonts w:ascii="Times New Roman" w:eastAsia="Calibri" w:hAnsi="Times New Roman" w:cs="Times New Roman"/>
                <w:color w:val="FF0000"/>
              </w:rPr>
            </w:pPr>
            <w:r>
              <w:rPr>
                <w:rFonts w:ascii="Times New Roman" w:eastAsia="Calibri" w:hAnsi="Times New Roman" w:cs="Times New Roman"/>
              </w:rPr>
              <w:t>10</w:t>
            </w:r>
            <w:r w:rsidR="00354C29" w:rsidRPr="003B2277">
              <w:rPr>
                <w:rFonts w:ascii="Times New Roman" w:eastAsia="Calibri" w:hAnsi="Times New Roman" w:cs="Times New Roman"/>
              </w:rPr>
              <w:t xml:space="preserve"> 000 </w:t>
            </w:r>
            <w:r w:rsidR="00CB7CCD" w:rsidRPr="003B2277">
              <w:rPr>
                <w:rFonts w:ascii="Times New Roman" w:eastAsia="Calibri" w:hAnsi="Times New Roman" w:cs="Times New Roman"/>
              </w:rPr>
              <w:t>PLN</w:t>
            </w:r>
          </w:p>
        </w:tc>
        <w:tc>
          <w:tcPr>
            <w:tcW w:w="1980" w:type="dxa"/>
            <w:shd w:val="clear" w:color="auto" w:fill="auto"/>
          </w:tcPr>
          <w:p w14:paraId="73512CFF"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Wartość Rzeczywista</w:t>
            </w:r>
          </w:p>
        </w:tc>
        <w:tc>
          <w:tcPr>
            <w:tcW w:w="1794" w:type="dxa"/>
            <w:shd w:val="clear" w:color="auto" w:fill="auto"/>
          </w:tcPr>
          <w:p w14:paraId="73512D00" w14:textId="77777777" w:rsidR="005A53D3" w:rsidRPr="003B2277" w:rsidRDefault="005A53D3" w:rsidP="003B2277">
            <w:pPr>
              <w:tabs>
                <w:tab w:val="left" w:pos="3945"/>
              </w:tabs>
              <w:spacing w:line="240" w:lineRule="auto"/>
              <w:jc w:val="both"/>
              <w:rPr>
                <w:rFonts w:ascii="Times New Roman" w:eastAsia="Calibri" w:hAnsi="Times New Roman" w:cs="Times New Roman"/>
              </w:rPr>
            </w:pPr>
            <w:r w:rsidRPr="003B2277">
              <w:rPr>
                <w:rFonts w:ascii="Times New Roman" w:eastAsia="Calibri" w:hAnsi="Times New Roman" w:cs="Times New Roman"/>
              </w:rPr>
              <w:t>Pierwsze Ryzyko</w:t>
            </w:r>
          </w:p>
        </w:tc>
      </w:tr>
    </w:tbl>
    <w:p w14:paraId="73512D02" w14:textId="77777777" w:rsidR="00354C29" w:rsidRPr="003B2277" w:rsidRDefault="00354C29" w:rsidP="003B2277">
      <w:pPr>
        <w:spacing w:after="0" w:line="240" w:lineRule="auto"/>
        <w:rPr>
          <w:rFonts w:ascii="Times New Roman" w:hAnsi="Times New Roman" w:cs="Times New Roman"/>
          <w:b/>
          <w:bCs/>
          <w:i/>
          <w:iCs/>
        </w:rPr>
      </w:pPr>
    </w:p>
    <w:p w14:paraId="73512D03" w14:textId="77777777" w:rsidR="007402E7" w:rsidRPr="003B2277" w:rsidRDefault="007402E7" w:rsidP="003B2277">
      <w:pPr>
        <w:spacing w:after="0" w:line="240" w:lineRule="auto"/>
        <w:rPr>
          <w:rFonts w:ascii="Times New Roman" w:hAnsi="Times New Roman" w:cs="Times New Roman"/>
          <w:b/>
          <w:bCs/>
        </w:rPr>
      </w:pPr>
      <w:r w:rsidRPr="003B2277">
        <w:rPr>
          <w:rFonts w:ascii="Times New Roman" w:hAnsi="Times New Roman" w:cs="Times New Roman"/>
          <w:b/>
          <w:bCs/>
        </w:rPr>
        <w:t>Maksymalne wysokości franszyz i udziałów własnych (jeśli nie wskazano innych w klauzulach, lub zakresie):</w:t>
      </w:r>
    </w:p>
    <w:p w14:paraId="73512D04" w14:textId="77777777" w:rsidR="00854EDF" w:rsidRPr="003B2277" w:rsidRDefault="00A12192" w:rsidP="003B2277">
      <w:pPr>
        <w:spacing w:after="0" w:line="240" w:lineRule="auto"/>
        <w:rPr>
          <w:rFonts w:ascii="Times New Roman" w:hAnsi="Times New Roman" w:cs="Times New Roman"/>
        </w:rPr>
      </w:pPr>
      <w:r w:rsidRPr="003B2277">
        <w:rPr>
          <w:rFonts w:ascii="Times New Roman" w:hAnsi="Times New Roman" w:cs="Times New Roman"/>
        </w:rPr>
        <w:t>F</w:t>
      </w:r>
      <w:r w:rsidR="00854EDF" w:rsidRPr="003B2277">
        <w:rPr>
          <w:rFonts w:ascii="Times New Roman" w:hAnsi="Times New Roman" w:cs="Times New Roman"/>
        </w:rPr>
        <w:t>ranszyz</w:t>
      </w:r>
      <w:r w:rsidRPr="003B2277">
        <w:rPr>
          <w:rFonts w:ascii="Times New Roman" w:hAnsi="Times New Roman" w:cs="Times New Roman"/>
        </w:rPr>
        <w:t>a redukcyjna, lub udział własny</w:t>
      </w:r>
      <w:r w:rsidR="00C32FBC" w:rsidRPr="003B2277">
        <w:rPr>
          <w:rFonts w:ascii="Times New Roman" w:hAnsi="Times New Roman" w:cs="Times New Roman"/>
        </w:rPr>
        <w:t>:</w:t>
      </w:r>
      <w:r w:rsidR="00B04A7C" w:rsidRPr="003B2277">
        <w:rPr>
          <w:rFonts w:ascii="Times New Roman" w:hAnsi="Times New Roman" w:cs="Times New Roman"/>
        </w:rPr>
        <w:t xml:space="preserve"> BRAK</w:t>
      </w:r>
    </w:p>
    <w:p w14:paraId="73512D05" w14:textId="24079716" w:rsidR="0052456E" w:rsidRPr="003B2277" w:rsidRDefault="0052456E" w:rsidP="003B2277">
      <w:pPr>
        <w:spacing w:after="0" w:line="240" w:lineRule="auto"/>
        <w:jc w:val="both"/>
        <w:rPr>
          <w:rFonts w:ascii="Times New Roman" w:hAnsi="Times New Roman" w:cs="Times New Roman"/>
        </w:rPr>
      </w:pPr>
      <w:r w:rsidRPr="003B2277">
        <w:rPr>
          <w:rFonts w:ascii="Times New Roman" w:hAnsi="Times New Roman" w:cs="Times New Roman"/>
        </w:rPr>
        <w:tab/>
      </w:r>
      <w:r w:rsidRPr="003B2277">
        <w:rPr>
          <w:rFonts w:ascii="Times New Roman" w:hAnsi="Times New Roman" w:cs="Times New Roman"/>
        </w:rPr>
        <w:tab/>
      </w:r>
      <w:r w:rsidR="00C32FBC" w:rsidRPr="003B2277">
        <w:rPr>
          <w:rFonts w:ascii="Times New Roman" w:hAnsi="Times New Roman" w:cs="Times New Roman"/>
        </w:rPr>
        <w:tab/>
      </w:r>
      <w:r w:rsidR="00C32FBC" w:rsidRPr="003B2277">
        <w:rPr>
          <w:rFonts w:ascii="Times New Roman" w:hAnsi="Times New Roman" w:cs="Times New Roman"/>
        </w:rPr>
        <w:tab/>
      </w:r>
      <w:r w:rsidR="00C32FBC" w:rsidRPr="003B2277">
        <w:rPr>
          <w:rFonts w:ascii="Times New Roman" w:hAnsi="Times New Roman" w:cs="Times New Roman"/>
        </w:rPr>
        <w:tab/>
      </w:r>
    </w:p>
    <w:p w14:paraId="73512D06" w14:textId="77777777" w:rsidR="00854EDF" w:rsidRPr="003B2277" w:rsidRDefault="006C2F97" w:rsidP="003B2277">
      <w:pPr>
        <w:spacing w:after="0" w:line="240" w:lineRule="auto"/>
        <w:rPr>
          <w:rFonts w:ascii="Times New Roman" w:hAnsi="Times New Roman" w:cs="Times New Roman"/>
        </w:rPr>
      </w:pPr>
      <w:r w:rsidRPr="003B2277">
        <w:rPr>
          <w:rFonts w:ascii="Times New Roman" w:hAnsi="Times New Roman" w:cs="Times New Roman"/>
        </w:rPr>
        <w:t xml:space="preserve">Franszyza integralna </w:t>
      </w:r>
      <w:r w:rsidR="0052456E" w:rsidRPr="003B2277">
        <w:rPr>
          <w:rFonts w:ascii="Times New Roman" w:hAnsi="Times New Roman" w:cs="Times New Roman"/>
        </w:rPr>
        <w:t xml:space="preserve">100 </w:t>
      </w:r>
      <w:r w:rsidR="00CB7CCD" w:rsidRPr="003B2277">
        <w:rPr>
          <w:rFonts w:ascii="Times New Roman" w:hAnsi="Times New Roman" w:cs="Times New Roman"/>
        </w:rPr>
        <w:t>PLN</w:t>
      </w:r>
    </w:p>
    <w:p w14:paraId="73512D07" w14:textId="77777777" w:rsidR="00854EDF" w:rsidRPr="003B2277" w:rsidRDefault="00854EDF" w:rsidP="003B2277">
      <w:pPr>
        <w:spacing w:after="0" w:line="240" w:lineRule="auto"/>
        <w:rPr>
          <w:rFonts w:ascii="Times New Roman" w:hAnsi="Times New Roman" w:cs="Times New Roman"/>
          <w:b/>
        </w:rPr>
      </w:pPr>
    </w:p>
    <w:p w14:paraId="73512D08" w14:textId="77777777" w:rsidR="006C2F97" w:rsidRPr="003B2277" w:rsidRDefault="008B0D0F" w:rsidP="003B2277">
      <w:pPr>
        <w:spacing w:after="0" w:line="240" w:lineRule="auto"/>
        <w:rPr>
          <w:rFonts w:ascii="Times New Roman" w:hAnsi="Times New Roman" w:cs="Times New Roman"/>
          <w:b/>
        </w:rPr>
      </w:pPr>
      <w:r w:rsidRPr="003B2277">
        <w:rPr>
          <w:rFonts w:ascii="Times New Roman" w:hAnsi="Times New Roman" w:cs="Times New Roman"/>
          <w:b/>
        </w:rPr>
        <w:t>Zakres ubezpieczenia</w:t>
      </w:r>
    </w:p>
    <w:p w14:paraId="73512D09" w14:textId="77777777" w:rsidR="00854EDF" w:rsidRPr="003B2277" w:rsidRDefault="00854EDF" w:rsidP="003B2277">
      <w:pPr>
        <w:spacing w:after="0" w:line="240" w:lineRule="auto"/>
        <w:jc w:val="both"/>
        <w:rPr>
          <w:rFonts w:ascii="Times New Roman" w:hAnsi="Times New Roman" w:cs="Times New Roman"/>
        </w:rPr>
      </w:pPr>
      <w:r w:rsidRPr="003B2277">
        <w:rPr>
          <w:rFonts w:ascii="Times New Roman" w:hAnsi="Times New Roman" w:cs="Times New Roman"/>
        </w:rPr>
        <w:t>Zakres ubezpieczenia winien obejmować, co najmniej następujące ryzyka i koszty:</w:t>
      </w:r>
    </w:p>
    <w:p w14:paraId="73512D0A" w14:textId="77777777" w:rsidR="009C051C" w:rsidRPr="003B2277" w:rsidRDefault="009C051C" w:rsidP="003B2277">
      <w:pPr>
        <w:spacing w:after="0" w:line="240" w:lineRule="auto"/>
        <w:jc w:val="both"/>
        <w:rPr>
          <w:rFonts w:ascii="Times New Roman" w:hAnsi="Times New Roman" w:cs="Times New Roman"/>
        </w:rPr>
      </w:pPr>
    </w:p>
    <w:p w14:paraId="73512D0B" w14:textId="523BEDA6" w:rsidR="009C051C" w:rsidRPr="003B2277" w:rsidRDefault="009C051C" w:rsidP="003B2277">
      <w:pPr>
        <w:numPr>
          <w:ilvl w:val="0"/>
          <w:numId w:val="9"/>
        </w:numPr>
        <w:spacing w:after="0" w:line="240" w:lineRule="auto"/>
        <w:jc w:val="both"/>
        <w:rPr>
          <w:rFonts w:ascii="Times New Roman" w:hAnsi="Times New Roman" w:cs="Times New Roman"/>
        </w:rPr>
      </w:pPr>
      <w:r w:rsidRPr="003B2277">
        <w:rPr>
          <w:rFonts w:ascii="Times New Roman" w:hAnsi="Times New Roman" w:cs="Times New Roman"/>
          <w:b/>
          <w:bCs/>
        </w:rPr>
        <w:t>kradzież z włamaniem (dokonana, jak i nie dokonana).</w:t>
      </w:r>
      <w:r w:rsidRPr="003B2277">
        <w:rPr>
          <w:rFonts w:ascii="Times New Roman" w:hAnsi="Times New Roman" w:cs="Times New Roman"/>
        </w:rPr>
        <w:t xml:space="preserve"> Przez kradzież z włamaniem rozumie się zabór mienia z zamkniętego lokalu po usunięciu istniejących zabezpieczeń przy użyciu siły lub narzędzi, albo zabór mienia z lokalu</w:t>
      </w:r>
      <w:r w:rsidR="0026180D">
        <w:rPr>
          <w:rFonts w:ascii="Times New Roman" w:hAnsi="Times New Roman" w:cs="Times New Roman"/>
        </w:rPr>
        <w:t>,</w:t>
      </w:r>
      <w:r w:rsidRPr="003B2277">
        <w:rPr>
          <w:rFonts w:ascii="Times New Roman" w:hAnsi="Times New Roman" w:cs="Times New Roman"/>
        </w:rPr>
        <w:t xml:space="preserve"> w którym sprawca ukrył się przed jego zamknięciem i pozostawił ślady mogące stanowić dowód jego ukrycia</w:t>
      </w:r>
      <w:r w:rsidR="004B5D10" w:rsidRPr="003B2277">
        <w:rPr>
          <w:rFonts w:ascii="Times New Roman" w:hAnsi="Times New Roman" w:cs="Times New Roman"/>
        </w:rPr>
        <w:t>;</w:t>
      </w:r>
    </w:p>
    <w:p w14:paraId="73512D0C" w14:textId="313E73DA" w:rsidR="009C051C" w:rsidRPr="003B2277" w:rsidRDefault="009C051C" w:rsidP="003B2277">
      <w:pPr>
        <w:numPr>
          <w:ilvl w:val="0"/>
          <w:numId w:val="9"/>
        </w:numPr>
        <w:spacing w:after="0" w:line="240" w:lineRule="auto"/>
        <w:jc w:val="both"/>
        <w:rPr>
          <w:rFonts w:ascii="Times New Roman" w:hAnsi="Times New Roman" w:cs="Times New Roman"/>
        </w:rPr>
      </w:pPr>
      <w:r w:rsidRPr="003B2277">
        <w:rPr>
          <w:rFonts w:ascii="Times New Roman" w:hAnsi="Times New Roman" w:cs="Times New Roman"/>
          <w:b/>
          <w:bCs/>
        </w:rPr>
        <w:t>rabunek (usiłowany, jak i dokonany)</w:t>
      </w:r>
      <w:r w:rsidRPr="003B2277">
        <w:rPr>
          <w:rFonts w:ascii="Times New Roman" w:hAnsi="Times New Roman" w:cs="Times New Roman"/>
        </w:rPr>
        <w:t xml:space="preserve"> Przez rabunek rozumie się zabór mienia z użyciem przemocy fizycznej lub groźby jej użycia wobec ubezpieczającego, osób działających w jego imieniu lub przez niego zatrudnionych albo po zmuszeniu przemocą fizyczną lub groźbą osoby posiadającej klucze do otwarcia lokalu albo po otwar</w:t>
      </w:r>
      <w:r w:rsidR="004B5D10" w:rsidRPr="003B2277">
        <w:rPr>
          <w:rFonts w:ascii="Times New Roman" w:hAnsi="Times New Roman" w:cs="Times New Roman"/>
        </w:rPr>
        <w:t>ciu lokalu kluczami zrabowanymi;</w:t>
      </w:r>
    </w:p>
    <w:p w14:paraId="73512D0D" w14:textId="14F10D91" w:rsidR="00B52C38" w:rsidRPr="003B2277" w:rsidRDefault="005C4E84" w:rsidP="003B2277">
      <w:pPr>
        <w:numPr>
          <w:ilvl w:val="0"/>
          <w:numId w:val="9"/>
        </w:numPr>
        <w:spacing w:after="0" w:line="240" w:lineRule="auto"/>
        <w:jc w:val="both"/>
        <w:rPr>
          <w:rFonts w:ascii="Times New Roman" w:hAnsi="Times New Roman" w:cs="Times New Roman"/>
        </w:rPr>
      </w:pPr>
      <w:r w:rsidRPr="003B2277">
        <w:rPr>
          <w:rFonts w:ascii="Times New Roman" w:hAnsi="Times New Roman" w:cs="Times New Roman"/>
          <w:b/>
          <w:bCs/>
        </w:rPr>
        <w:t>dewastacja</w:t>
      </w:r>
      <w:r w:rsidRPr="003B2277">
        <w:rPr>
          <w:rFonts w:ascii="Times New Roman" w:hAnsi="Times New Roman" w:cs="Times New Roman"/>
        </w:rPr>
        <w:t xml:space="preserve"> </w:t>
      </w:r>
      <w:r w:rsidR="00766DDF" w:rsidRPr="003B2277">
        <w:rPr>
          <w:rFonts w:ascii="Times New Roman" w:hAnsi="Times New Roman" w:cs="Times New Roman"/>
        </w:rPr>
        <w:t>p</w:t>
      </w:r>
      <w:r w:rsidR="009C051C" w:rsidRPr="003B2277">
        <w:rPr>
          <w:rFonts w:ascii="Times New Roman" w:hAnsi="Times New Roman" w:cs="Times New Roman"/>
        </w:rPr>
        <w:t xml:space="preserve">rzez </w:t>
      </w:r>
      <w:r w:rsidR="00766DDF" w:rsidRPr="003B2277">
        <w:rPr>
          <w:rFonts w:ascii="Times New Roman" w:hAnsi="Times New Roman" w:cs="Times New Roman"/>
        </w:rPr>
        <w:t xml:space="preserve">dewastację </w:t>
      </w:r>
      <w:r w:rsidR="009C051C" w:rsidRPr="003B2277">
        <w:rPr>
          <w:rFonts w:ascii="Times New Roman" w:hAnsi="Times New Roman" w:cs="Times New Roman"/>
        </w:rPr>
        <w:t>rozumie się uszkodzenie lub zniszczenie ubezpieczonego mienia przez osoby trzecie, mające bezpośredni związek z dokonaniem lub usiłowaniem dokonania kradzieży z włamaniem, także w sytuacji, gdy nie doszło do pokonania zabezpieczeń</w:t>
      </w:r>
      <w:r w:rsidR="007402E7" w:rsidRPr="003B2277">
        <w:rPr>
          <w:rFonts w:ascii="Times New Roman" w:hAnsi="Times New Roman" w:cs="Times New Roman"/>
        </w:rPr>
        <w:t xml:space="preserve">. Dopuszczalny minimalny </w:t>
      </w:r>
      <w:proofErr w:type="spellStart"/>
      <w:r w:rsidR="007402E7" w:rsidRPr="003B2277">
        <w:rPr>
          <w:rFonts w:ascii="Times New Roman" w:hAnsi="Times New Roman" w:cs="Times New Roman"/>
        </w:rPr>
        <w:t>pod</w:t>
      </w:r>
      <w:r w:rsidR="00766DDF" w:rsidRPr="003B2277">
        <w:rPr>
          <w:rFonts w:ascii="Times New Roman" w:hAnsi="Times New Roman" w:cs="Times New Roman"/>
        </w:rPr>
        <w:t>limit</w:t>
      </w:r>
      <w:proofErr w:type="spellEnd"/>
      <w:r w:rsidR="00766DDF" w:rsidRPr="003B2277">
        <w:rPr>
          <w:rFonts w:ascii="Times New Roman" w:hAnsi="Times New Roman" w:cs="Times New Roman"/>
        </w:rPr>
        <w:t xml:space="preserve">: </w:t>
      </w:r>
      <w:r w:rsidR="0052456E" w:rsidRPr="003B2277">
        <w:rPr>
          <w:rFonts w:ascii="Times New Roman" w:hAnsi="Times New Roman" w:cs="Times New Roman"/>
        </w:rPr>
        <w:t>5</w:t>
      </w:r>
      <w:r w:rsidR="00766DDF" w:rsidRPr="003B2277">
        <w:rPr>
          <w:rFonts w:ascii="Times New Roman" w:hAnsi="Times New Roman" w:cs="Times New Roman"/>
        </w:rPr>
        <w:t>0.000</w:t>
      </w:r>
      <w:r w:rsidR="00CB7CCD" w:rsidRPr="003B2277">
        <w:rPr>
          <w:rFonts w:ascii="Times New Roman" w:hAnsi="Times New Roman" w:cs="Times New Roman"/>
        </w:rPr>
        <w:t xml:space="preserve"> PLN</w:t>
      </w:r>
    </w:p>
    <w:p w14:paraId="73512D0E" w14:textId="294EB3A9" w:rsidR="009178F2" w:rsidRPr="003B2277" w:rsidRDefault="005C4E84" w:rsidP="003B2277">
      <w:pPr>
        <w:numPr>
          <w:ilvl w:val="0"/>
          <w:numId w:val="9"/>
        </w:numPr>
        <w:spacing w:after="0" w:line="240" w:lineRule="auto"/>
        <w:jc w:val="both"/>
        <w:rPr>
          <w:rFonts w:ascii="Times New Roman" w:hAnsi="Times New Roman" w:cs="Times New Roman"/>
        </w:rPr>
      </w:pPr>
      <w:r w:rsidRPr="003B2277">
        <w:rPr>
          <w:rFonts w:ascii="Times New Roman" w:eastAsia="Lucida Sans Unicode" w:hAnsi="Times New Roman" w:cs="Times New Roman"/>
          <w:b/>
          <w:bCs/>
        </w:rPr>
        <w:t xml:space="preserve">koszty </w:t>
      </w:r>
      <w:r w:rsidR="009C051C" w:rsidRPr="003B2277">
        <w:rPr>
          <w:rFonts w:ascii="Times New Roman" w:eastAsia="Lucida Sans Unicode" w:hAnsi="Times New Roman" w:cs="Times New Roman"/>
          <w:b/>
          <w:bCs/>
        </w:rPr>
        <w:t>naprawy zabezpieczeń</w:t>
      </w:r>
      <w:r w:rsidR="00372E94" w:rsidRPr="003B2277">
        <w:rPr>
          <w:rFonts w:ascii="Times New Roman" w:eastAsia="Lucida Sans Unicode" w:hAnsi="Times New Roman" w:cs="Times New Roman"/>
        </w:rPr>
        <w:t xml:space="preserve"> </w:t>
      </w:r>
      <w:r w:rsidR="00B52C38" w:rsidRPr="003B2277">
        <w:rPr>
          <w:rFonts w:ascii="Times New Roman" w:eastAsia="Lucida Sans Unicode" w:hAnsi="Times New Roman" w:cs="Times New Roman"/>
        </w:rPr>
        <w:t>p</w:t>
      </w:r>
      <w:r w:rsidR="00DD71CB" w:rsidRPr="003B2277">
        <w:rPr>
          <w:rFonts w:ascii="Times New Roman" w:hAnsi="Times New Roman" w:cs="Times New Roman"/>
        </w:rPr>
        <w:t xml:space="preserve">rzez koszty naprawy zabezpieczeń rozumie się koszty </w:t>
      </w:r>
      <w:r w:rsidR="00B52C38" w:rsidRPr="003B2277">
        <w:rPr>
          <w:rFonts w:ascii="Times New Roman" w:hAnsi="Times New Roman" w:cs="Times New Roman"/>
          <w:lang w:eastAsia="ar-SA"/>
        </w:rPr>
        <w:t xml:space="preserve">naprawy zniszczonych lub uszkodzonych zabezpieczeń (stropów, ścian, podług, drzwi, zamków, okien, szyb, żaluzji i innych elementów) wskutek dokonanej albo usiłowanej kradzieży z włamaniem, a także koszty wymiany kluczy. </w:t>
      </w:r>
      <w:r w:rsidR="007402E7" w:rsidRPr="003B2277">
        <w:rPr>
          <w:rFonts w:ascii="Times New Roman" w:hAnsi="Times New Roman" w:cs="Times New Roman"/>
          <w:lang w:eastAsia="ar-SA"/>
        </w:rPr>
        <w:t xml:space="preserve">Minimalny dopuszczalny </w:t>
      </w:r>
      <w:proofErr w:type="spellStart"/>
      <w:r w:rsidR="007402E7" w:rsidRPr="003B2277">
        <w:rPr>
          <w:rFonts w:ascii="Times New Roman" w:hAnsi="Times New Roman" w:cs="Times New Roman"/>
          <w:lang w:eastAsia="ar-SA"/>
        </w:rPr>
        <w:t>pod</w:t>
      </w:r>
      <w:r w:rsidR="0026180D">
        <w:rPr>
          <w:rFonts w:ascii="Times New Roman" w:hAnsi="Times New Roman" w:cs="Times New Roman"/>
          <w:lang w:eastAsia="ar-SA"/>
        </w:rPr>
        <w:t>l</w:t>
      </w:r>
      <w:r w:rsidR="00B52C38" w:rsidRPr="003B2277">
        <w:rPr>
          <w:rFonts w:ascii="Times New Roman" w:hAnsi="Times New Roman" w:cs="Times New Roman"/>
          <w:lang w:eastAsia="ar-SA"/>
        </w:rPr>
        <w:t>imit</w:t>
      </w:r>
      <w:proofErr w:type="spellEnd"/>
      <w:r w:rsidR="00B52C38" w:rsidRPr="003B2277">
        <w:rPr>
          <w:rFonts w:ascii="Times New Roman" w:hAnsi="Times New Roman" w:cs="Times New Roman"/>
          <w:lang w:eastAsia="ar-SA"/>
        </w:rPr>
        <w:t xml:space="preserve"> kosztów ustala się w wysokości </w:t>
      </w:r>
      <w:r w:rsidR="00354C29" w:rsidRPr="003B2277">
        <w:rPr>
          <w:rFonts w:ascii="Times New Roman" w:hAnsi="Times New Roman" w:cs="Times New Roman"/>
          <w:lang w:eastAsia="ar-SA"/>
        </w:rPr>
        <w:t>5</w:t>
      </w:r>
      <w:r w:rsidR="00B52C38" w:rsidRPr="003B2277">
        <w:rPr>
          <w:rFonts w:ascii="Times New Roman" w:hAnsi="Times New Roman" w:cs="Times New Roman"/>
          <w:lang w:eastAsia="ar-SA"/>
        </w:rPr>
        <w:t>.000</w:t>
      </w:r>
      <w:r w:rsidR="00396A32">
        <w:rPr>
          <w:rFonts w:ascii="Times New Roman" w:hAnsi="Times New Roman" w:cs="Times New Roman"/>
          <w:lang w:eastAsia="ar-SA"/>
        </w:rPr>
        <w:t xml:space="preserve"> PLN</w:t>
      </w:r>
      <w:r w:rsidR="00CB7CCD" w:rsidRPr="003B2277">
        <w:rPr>
          <w:rFonts w:ascii="Times New Roman" w:hAnsi="Times New Roman" w:cs="Times New Roman"/>
          <w:lang w:eastAsia="ar-SA"/>
        </w:rPr>
        <w:t xml:space="preserve">  </w:t>
      </w:r>
      <w:r w:rsidR="00B52C38" w:rsidRPr="003B2277">
        <w:rPr>
          <w:rFonts w:ascii="Times New Roman" w:hAnsi="Times New Roman" w:cs="Times New Roman"/>
          <w:lang w:eastAsia="ar-SA"/>
        </w:rPr>
        <w:t xml:space="preserve"> na jedno i wszystkie zdarzenia w rocznym okresie ubezpieczenia.</w:t>
      </w:r>
      <w:r w:rsidR="00E6575B" w:rsidRPr="003B2277">
        <w:rPr>
          <w:rFonts w:ascii="Times New Roman" w:hAnsi="Times New Roman" w:cs="Times New Roman"/>
          <w:lang w:eastAsia="ar-SA"/>
        </w:rPr>
        <w:t xml:space="preserve"> </w:t>
      </w:r>
    </w:p>
    <w:p w14:paraId="73512D0F" w14:textId="77777777" w:rsidR="00030AC7" w:rsidRPr="003B2277" w:rsidRDefault="00030AC7" w:rsidP="003B2277">
      <w:pPr>
        <w:spacing w:after="0" w:line="240" w:lineRule="auto"/>
        <w:rPr>
          <w:rFonts w:ascii="Times New Roman" w:hAnsi="Times New Roman" w:cs="Times New Roman"/>
          <w:b/>
          <w:bCs/>
        </w:rPr>
      </w:pPr>
    </w:p>
    <w:p w14:paraId="73512D10" w14:textId="4B4F1164" w:rsidR="008B0D0F" w:rsidRPr="003B2277" w:rsidRDefault="008B0D0F" w:rsidP="003B2277">
      <w:pPr>
        <w:spacing w:after="0" w:line="240" w:lineRule="auto"/>
        <w:jc w:val="both"/>
        <w:rPr>
          <w:rFonts w:ascii="Times New Roman" w:hAnsi="Times New Roman" w:cs="Times New Roman"/>
          <w:b/>
          <w:bCs/>
        </w:rPr>
      </w:pPr>
      <w:r w:rsidRPr="003B2277">
        <w:rPr>
          <w:rFonts w:ascii="Times New Roman" w:hAnsi="Times New Roman" w:cs="Times New Roman"/>
          <w:b/>
          <w:bCs/>
        </w:rPr>
        <w:t>Ochrona ubezpieczeniowa musi także obejmować</w:t>
      </w:r>
      <w:r w:rsidR="007402E7" w:rsidRPr="003B2277">
        <w:rPr>
          <w:rFonts w:ascii="Times New Roman" w:hAnsi="Times New Roman" w:cs="Times New Roman"/>
          <w:b/>
          <w:bCs/>
        </w:rPr>
        <w:t xml:space="preserve"> lub </w:t>
      </w:r>
      <w:r w:rsidRPr="003B2277">
        <w:rPr>
          <w:rFonts w:ascii="Times New Roman" w:hAnsi="Times New Roman" w:cs="Times New Roman"/>
          <w:b/>
          <w:bCs/>
        </w:rPr>
        <w:t>być rozszerzona co najmniej na następujące ryzyka</w:t>
      </w:r>
      <w:r w:rsidR="007402E7" w:rsidRPr="003B2277">
        <w:rPr>
          <w:rFonts w:ascii="Times New Roman" w:hAnsi="Times New Roman" w:cs="Times New Roman"/>
          <w:b/>
          <w:bCs/>
        </w:rPr>
        <w:t xml:space="preserve"> (np. w formie klauzul)</w:t>
      </w:r>
      <w:r w:rsidRPr="003B2277">
        <w:rPr>
          <w:rFonts w:ascii="Times New Roman" w:hAnsi="Times New Roman" w:cs="Times New Roman"/>
          <w:b/>
          <w:bCs/>
        </w:rPr>
        <w:t>:</w:t>
      </w:r>
    </w:p>
    <w:p w14:paraId="73512D11" w14:textId="77777777" w:rsidR="00195CD6" w:rsidRPr="003B2277" w:rsidRDefault="00195CD6" w:rsidP="003B2277">
      <w:pPr>
        <w:spacing w:after="0" w:line="240" w:lineRule="auto"/>
        <w:jc w:val="both"/>
        <w:rPr>
          <w:rFonts w:ascii="Times New Roman" w:hAnsi="Times New Roman" w:cs="Times New Roman"/>
          <w:b/>
          <w:bCs/>
        </w:rPr>
      </w:pPr>
    </w:p>
    <w:p w14:paraId="73512D12" w14:textId="77777777" w:rsidR="00195CD6" w:rsidRPr="003B2277" w:rsidRDefault="00195CD6" w:rsidP="003B2277">
      <w:pPr>
        <w:pStyle w:val="Akapitzlist"/>
        <w:numPr>
          <w:ilvl w:val="0"/>
          <w:numId w:val="30"/>
        </w:numPr>
        <w:spacing w:after="0" w:line="240" w:lineRule="auto"/>
        <w:ind w:left="0"/>
        <w:jc w:val="both"/>
        <w:rPr>
          <w:rFonts w:ascii="Times New Roman" w:hAnsi="Times New Roman" w:cs="Times New Roman"/>
          <w:b/>
          <w:bCs/>
        </w:rPr>
      </w:pPr>
      <w:r w:rsidRPr="003B2277">
        <w:rPr>
          <w:rFonts w:ascii="Times New Roman" w:hAnsi="Times New Roman" w:cs="Times New Roman"/>
          <w:b/>
        </w:rPr>
        <w:t xml:space="preserve">Klauzula bezzwłocznej naprawy </w:t>
      </w:r>
    </w:p>
    <w:p w14:paraId="73512D13" w14:textId="77777777" w:rsidR="00526A20" w:rsidRPr="003B2277" w:rsidRDefault="00526A20" w:rsidP="003B2277">
      <w:pPr>
        <w:spacing w:after="0" w:line="240" w:lineRule="auto"/>
        <w:jc w:val="both"/>
        <w:rPr>
          <w:rFonts w:ascii="Times New Roman" w:hAnsi="Times New Roman" w:cs="Times New Roman"/>
          <w:b/>
          <w:bCs/>
        </w:rPr>
      </w:pPr>
    </w:p>
    <w:p w14:paraId="73512D14" w14:textId="77777777" w:rsidR="008B0D0F" w:rsidRPr="003B2277" w:rsidRDefault="008B0D0F" w:rsidP="003B2277">
      <w:pPr>
        <w:pStyle w:val="Akapitzlist"/>
        <w:numPr>
          <w:ilvl w:val="0"/>
          <w:numId w:val="30"/>
        </w:numPr>
        <w:tabs>
          <w:tab w:val="left" w:pos="1080"/>
        </w:tabs>
        <w:suppressAutoHyphens/>
        <w:spacing w:after="0" w:line="240" w:lineRule="auto"/>
        <w:ind w:left="0"/>
        <w:jc w:val="both"/>
        <w:rPr>
          <w:rFonts w:ascii="Times New Roman" w:hAnsi="Times New Roman" w:cs="Times New Roman"/>
        </w:rPr>
      </w:pPr>
      <w:r w:rsidRPr="003B2277">
        <w:rPr>
          <w:rFonts w:ascii="Times New Roman" w:hAnsi="Times New Roman" w:cs="Times New Roman"/>
          <w:b/>
          <w:bCs/>
        </w:rPr>
        <w:t>Klauzula kradzieży zwykłej</w:t>
      </w:r>
      <w:r w:rsidRPr="003B2277">
        <w:rPr>
          <w:rFonts w:ascii="Times New Roman" w:hAnsi="Times New Roman" w:cs="Times New Roman"/>
        </w:rPr>
        <w:t xml:space="preserve"> (przy czym za kradzież zwykłą rozumie się wszelkie sytuacje, w których dochodzi do zaboru mienia bez śladów pokonania zabezpieczeń oraz przypadki zaginięcia mienia) w tym za kradzież z placów należących (będących w użytkowaniu) do Ubezpieczonego</w:t>
      </w:r>
      <w:r w:rsidR="0069760C" w:rsidRPr="003B2277">
        <w:rPr>
          <w:rFonts w:ascii="Times New Roman" w:hAnsi="Times New Roman" w:cs="Times New Roman"/>
        </w:rPr>
        <w:t>. D</w:t>
      </w:r>
      <w:r w:rsidRPr="003B2277">
        <w:rPr>
          <w:rFonts w:ascii="Times New Roman" w:hAnsi="Times New Roman" w:cs="Times New Roman"/>
        </w:rPr>
        <w:t>o</w:t>
      </w:r>
      <w:r w:rsidR="0069760C" w:rsidRPr="003B2277">
        <w:rPr>
          <w:rFonts w:ascii="Times New Roman" w:hAnsi="Times New Roman" w:cs="Times New Roman"/>
        </w:rPr>
        <w:t xml:space="preserve">puszczalny minimalny </w:t>
      </w:r>
      <w:proofErr w:type="spellStart"/>
      <w:r w:rsidR="0069760C" w:rsidRPr="003B2277">
        <w:rPr>
          <w:rFonts w:ascii="Times New Roman" w:hAnsi="Times New Roman" w:cs="Times New Roman"/>
        </w:rPr>
        <w:t>pod</w:t>
      </w:r>
      <w:r w:rsidRPr="003B2277">
        <w:rPr>
          <w:rFonts w:ascii="Times New Roman" w:hAnsi="Times New Roman" w:cs="Times New Roman"/>
        </w:rPr>
        <w:t>limit</w:t>
      </w:r>
      <w:proofErr w:type="spellEnd"/>
      <w:r w:rsidRPr="003B2277">
        <w:rPr>
          <w:rFonts w:ascii="Times New Roman" w:hAnsi="Times New Roman" w:cs="Times New Roman"/>
        </w:rPr>
        <w:t xml:space="preserve">: </w:t>
      </w:r>
      <w:r w:rsidR="0069760C" w:rsidRPr="003B2277">
        <w:rPr>
          <w:rFonts w:ascii="Times New Roman" w:hAnsi="Times New Roman" w:cs="Times New Roman"/>
        </w:rPr>
        <w:t>5</w:t>
      </w:r>
      <w:r w:rsidRPr="003B2277">
        <w:rPr>
          <w:rFonts w:ascii="Times New Roman" w:hAnsi="Times New Roman" w:cs="Times New Roman"/>
        </w:rPr>
        <w:t>.000</w:t>
      </w:r>
      <w:r w:rsidR="00CB7CCD" w:rsidRPr="003B2277">
        <w:rPr>
          <w:rFonts w:ascii="Times New Roman" w:hAnsi="Times New Roman" w:cs="Times New Roman"/>
        </w:rPr>
        <w:t xml:space="preserve"> PLN</w:t>
      </w:r>
    </w:p>
    <w:p w14:paraId="73512D15" w14:textId="77777777" w:rsidR="008B0D0F" w:rsidRPr="003B2277" w:rsidRDefault="008B0D0F" w:rsidP="003B2277">
      <w:pPr>
        <w:tabs>
          <w:tab w:val="left" w:pos="1080"/>
        </w:tabs>
        <w:suppressAutoHyphens/>
        <w:spacing w:after="0" w:line="240" w:lineRule="auto"/>
        <w:jc w:val="both"/>
        <w:rPr>
          <w:rFonts w:ascii="Times New Roman" w:hAnsi="Times New Roman" w:cs="Times New Roman"/>
          <w:b/>
        </w:rPr>
      </w:pPr>
    </w:p>
    <w:p w14:paraId="73512D16" w14:textId="77777777" w:rsidR="008B0D0F" w:rsidRPr="003B2277" w:rsidRDefault="008B0D0F" w:rsidP="003B2277">
      <w:pPr>
        <w:pStyle w:val="Akapitzlist"/>
        <w:numPr>
          <w:ilvl w:val="0"/>
          <w:numId w:val="30"/>
        </w:numPr>
        <w:tabs>
          <w:tab w:val="left" w:pos="1080"/>
        </w:tabs>
        <w:suppressAutoHyphens/>
        <w:spacing w:after="0" w:line="240" w:lineRule="auto"/>
        <w:ind w:left="0"/>
        <w:jc w:val="both"/>
        <w:rPr>
          <w:rFonts w:ascii="Times New Roman" w:hAnsi="Times New Roman" w:cs="Times New Roman"/>
          <w:bCs/>
        </w:rPr>
      </w:pPr>
      <w:r w:rsidRPr="003B2277">
        <w:rPr>
          <w:rFonts w:ascii="Times New Roman" w:hAnsi="Times New Roman" w:cs="Times New Roman"/>
          <w:b/>
        </w:rPr>
        <w:t xml:space="preserve">Klauzula akceptacji istniejących zabezpieczeń </w:t>
      </w:r>
      <w:proofErr w:type="spellStart"/>
      <w:r w:rsidRPr="003B2277">
        <w:rPr>
          <w:rFonts w:ascii="Times New Roman" w:hAnsi="Times New Roman" w:cs="Times New Roman"/>
          <w:b/>
        </w:rPr>
        <w:t>przeciwkradzieżowych</w:t>
      </w:r>
      <w:proofErr w:type="spellEnd"/>
      <w:r w:rsidRPr="003B2277">
        <w:rPr>
          <w:rFonts w:ascii="Times New Roman" w:hAnsi="Times New Roman" w:cs="Times New Roman"/>
          <w:bCs/>
        </w:rPr>
        <w:t xml:space="preserve"> </w:t>
      </w:r>
      <w:r w:rsidRPr="003B2277">
        <w:rPr>
          <w:rFonts w:ascii="Times New Roman" w:hAnsi="Times New Roman" w:cs="Times New Roman"/>
          <w:b/>
          <w:bCs/>
        </w:rPr>
        <w:t xml:space="preserve">– Minimalny zakres ochrony zapewniany przez niniejszą klauzulę: </w:t>
      </w:r>
      <w:r w:rsidRPr="003B2277">
        <w:rPr>
          <w:rFonts w:ascii="Times New Roman" w:eastAsia="Lucida Sans Unicode" w:hAnsi="Times New Roman" w:cs="Times New Roman"/>
        </w:rPr>
        <w:t>Zakład Ubezpieczeń oświadcza, że jest mu znany stan aktualnych (istniejących) zabezpieczeń przeciw kradzieżowych i uznaje je za wystarczające do objęcia ochroną ubezpieczeniową;</w:t>
      </w:r>
      <w:r w:rsidRPr="003B2277">
        <w:rPr>
          <w:rFonts w:ascii="Times New Roman" w:hAnsi="Times New Roman" w:cs="Times New Roman"/>
          <w:bCs/>
        </w:rPr>
        <w:t xml:space="preserve"> Warunki szczególne dotyczące zabezpieczeń przeciw-kradzieżowych, o których mowa w zdaniu poprzedzającym będą miały zastosowanie do I szkody </w:t>
      </w:r>
      <w:r w:rsidR="0069760C" w:rsidRPr="003B2277">
        <w:rPr>
          <w:rFonts w:ascii="Times New Roman" w:hAnsi="Times New Roman" w:cs="Times New Roman"/>
          <w:bCs/>
        </w:rPr>
        <w:t>w</w:t>
      </w:r>
      <w:r w:rsidRPr="003B2277">
        <w:rPr>
          <w:rFonts w:ascii="Times New Roman" w:hAnsi="Times New Roman" w:cs="Times New Roman"/>
          <w:bCs/>
        </w:rPr>
        <w:t xml:space="preserve"> danej placówce/lokalizacji. Po wystąpieniu szkody w danej lokalizacji będą obowiązywały zapisy OWU</w:t>
      </w:r>
      <w:r w:rsidR="0069760C" w:rsidRPr="003B2277">
        <w:rPr>
          <w:rFonts w:ascii="Times New Roman" w:hAnsi="Times New Roman" w:cs="Times New Roman"/>
          <w:bCs/>
        </w:rPr>
        <w:t xml:space="preserve"> Wykonawcy</w:t>
      </w:r>
      <w:r w:rsidRPr="003B2277">
        <w:rPr>
          <w:rFonts w:ascii="Times New Roman" w:hAnsi="Times New Roman" w:cs="Times New Roman"/>
          <w:bCs/>
        </w:rPr>
        <w:t>;</w:t>
      </w:r>
    </w:p>
    <w:p w14:paraId="73512D17" w14:textId="77777777" w:rsidR="00354C29" w:rsidRPr="003B2277" w:rsidRDefault="00354C29" w:rsidP="003B2277">
      <w:pPr>
        <w:tabs>
          <w:tab w:val="left" w:pos="1080"/>
        </w:tabs>
        <w:suppressAutoHyphens/>
        <w:spacing w:after="0" w:line="240" w:lineRule="auto"/>
        <w:jc w:val="both"/>
        <w:rPr>
          <w:rFonts w:ascii="Times New Roman" w:hAnsi="Times New Roman" w:cs="Times New Roman"/>
          <w:bCs/>
        </w:rPr>
      </w:pPr>
    </w:p>
    <w:p w14:paraId="73512D18" w14:textId="77777777" w:rsidR="00173670" w:rsidRPr="003B2277" w:rsidRDefault="00173670" w:rsidP="003B2277">
      <w:pPr>
        <w:tabs>
          <w:tab w:val="left" w:pos="1080"/>
        </w:tabs>
        <w:suppressAutoHyphens/>
        <w:spacing w:after="0" w:line="240" w:lineRule="auto"/>
        <w:jc w:val="both"/>
        <w:rPr>
          <w:rFonts w:ascii="Times New Roman" w:hAnsi="Times New Roman" w:cs="Times New Roman"/>
          <w:bCs/>
        </w:rPr>
      </w:pPr>
    </w:p>
    <w:p w14:paraId="73512D19" w14:textId="77777777" w:rsidR="00173670" w:rsidRPr="003B2277" w:rsidRDefault="00173670" w:rsidP="003B2277">
      <w:pPr>
        <w:spacing w:after="0" w:line="240" w:lineRule="auto"/>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D1A" w14:textId="77777777" w:rsidR="00173670" w:rsidRPr="003B2277" w:rsidRDefault="00173670" w:rsidP="003B2277">
      <w:pPr>
        <w:tabs>
          <w:tab w:val="left" w:pos="1080"/>
        </w:tabs>
        <w:suppressAutoHyphens/>
        <w:spacing w:after="0" w:line="240" w:lineRule="auto"/>
        <w:jc w:val="both"/>
        <w:rPr>
          <w:rFonts w:ascii="Times New Roman" w:hAnsi="Times New Roman" w:cs="Times New Roman"/>
          <w:bCs/>
        </w:rPr>
      </w:pPr>
    </w:p>
    <w:p w14:paraId="73512D1B" w14:textId="77777777" w:rsidR="00D37005" w:rsidRPr="003B2277" w:rsidRDefault="00D37005" w:rsidP="003B2277">
      <w:pPr>
        <w:tabs>
          <w:tab w:val="left" w:pos="1080"/>
        </w:tabs>
        <w:suppressAutoHyphens/>
        <w:spacing w:after="0" w:line="240" w:lineRule="auto"/>
        <w:jc w:val="both"/>
        <w:rPr>
          <w:rFonts w:ascii="Times New Roman" w:hAnsi="Times New Roman" w:cs="Times New Roman"/>
          <w:bCs/>
          <w:color w:val="FF0000"/>
        </w:rPr>
      </w:pPr>
    </w:p>
    <w:p w14:paraId="73512D1C" w14:textId="477284D3" w:rsidR="007C0EA4" w:rsidRPr="003B2277" w:rsidRDefault="007C0EA4" w:rsidP="003B2277">
      <w:pPr>
        <w:pStyle w:val="Akapitzlist"/>
        <w:numPr>
          <w:ilvl w:val="0"/>
          <w:numId w:val="30"/>
        </w:numPr>
        <w:tabs>
          <w:tab w:val="left" w:pos="1080"/>
        </w:tabs>
        <w:suppressAutoHyphens/>
        <w:spacing w:after="0" w:line="240" w:lineRule="auto"/>
        <w:ind w:left="0"/>
        <w:jc w:val="both"/>
        <w:rPr>
          <w:rFonts w:ascii="Times New Roman" w:eastAsia="Lucida Sans Unicode" w:hAnsi="Times New Roman" w:cs="Times New Roman"/>
        </w:rPr>
      </w:pPr>
      <w:r w:rsidRPr="003B2277">
        <w:rPr>
          <w:rFonts w:ascii="Times New Roman" w:hAnsi="Times New Roman" w:cs="Times New Roman"/>
          <w:b/>
        </w:rPr>
        <w:t xml:space="preserve">Klauzula kradzieży mienia z terenu firmy będącego na placu, nie w zamkniętych pomieszczeniach </w:t>
      </w:r>
      <w:r w:rsidRPr="003B2277">
        <w:rPr>
          <w:rFonts w:ascii="Times New Roman" w:hAnsi="Times New Roman" w:cs="Times New Roman"/>
          <w:b/>
          <w:bCs/>
        </w:rPr>
        <w:t>– Minimalny zakres ochrony zapewniany przez niniejszą klauzulę:</w:t>
      </w:r>
      <w:r w:rsidRPr="003B2277">
        <w:rPr>
          <w:rFonts w:ascii="Times New Roman" w:hAnsi="Times New Roman" w:cs="Times New Roman"/>
          <w:b/>
        </w:rPr>
        <w:t xml:space="preserve"> </w:t>
      </w:r>
      <w:r w:rsidRPr="003B2277">
        <w:rPr>
          <w:rFonts w:ascii="Times New Roman" w:eastAsia="Lucida Sans Unicode" w:hAnsi="Times New Roman" w:cs="Times New Roman"/>
        </w:rPr>
        <w:t>Zakład Ubezpieczeń oświadcza, że ochroną ubezpieczeniową objęte jest mienie będące w posiadaniu Zamawiającego, które znajduje się na placu użytkowanym przez Zamawiającego, a nie znajdujące się w pomiesz</w:t>
      </w:r>
      <w:r w:rsidR="00396A32">
        <w:rPr>
          <w:rFonts w:ascii="Times New Roman" w:eastAsia="Lucida Sans Unicode" w:hAnsi="Times New Roman" w:cs="Times New Roman"/>
        </w:rPr>
        <w:t>cz</w:t>
      </w:r>
      <w:r w:rsidRPr="003B2277">
        <w:rPr>
          <w:rFonts w:ascii="Times New Roman" w:eastAsia="Lucida Sans Unicode" w:hAnsi="Times New Roman" w:cs="Times New Roman"/>
        </w:rPr>
        <w:t>eniach zamkniętych.</w:t>
      </w:r>
      <w:r w:rsidRPr="003B2277">
        <w:rPr>
          <w:rFonts w:ascii="Times New Roman" w:hAnsi="Times New Roman" w:cs="Times New Roman"/>
        </w:rPr>
        <w:t xml:space="preserve"> Dopuszczalny minimalny </w:t>
      </w:r>
      <w:proofErr w:type="spellStart"/>
      <w:r w:rsidRPr="003B2277">
        <w:rPr>
          <w:rFonts w:ascii="Times New Roman" w:hAnsi="Times New Roman" w:cs="Times New Roman"/>
        </w:rPr>
        <w:t>podlimit</w:t>
      </w:r>
      <w:proofErr w:type="spellEnd"/>
      <w:r w:rsidRPr="003B2277">
        <w:rPr>
          <w:rFonts w:ascii="Times New Roman" w:hAnsi="Times New Roman" w:cs="Times New Roman"/>
        </w:rPr>
        <w:t>: 10.000</w:t>
      </w:r>
      <w:r w:rsidR="00CB7CCD" w:rsidRPr="003B2277">
        <w:rPr>
          <w:rFonts w:ascii="Times New Roman" w:hAnsi="Times New Roman" w:cs="Times New Roman"/>
        </w:rPr>
        <w:t xml:space="preserve"> PLN</w:t>
      </w:r>
    </w:p>
    <w:p w14:paraId="73512D1D" w14:textId="77777777" w:rsidR="00D37005" w:rsidRPr="003B2277" w:rsidRDefault="00D37005" w:rsidP="003B2277">
      <w:pPr>
        <w:tabs>
          <w:tab w:val="left" w:pos="1080"/>
        </w:tabs>
        <w:suppressAutoHyphens/>
        <w:spacing w:after="0" w:line="240" w:lineRule="auto"/>
        <w:jc w:val="both"/>
        <w:rPr>
          <w:rFonts w:ascii="Times New Roman" w:hAnsi="Times New Roman" w:cs="Times New Roman"/>
          <w:b/>
          <w:color w:val="FF0000"/>
        </w:rPr>
      </w:pPr>
    </w:p>
    <w:p w14:paraId="73512D1E" w14:textId="77777777" w:rsidR="008B0D0F" w:rsidRPr="003B2277" w:rsidRDefault="008B0D0F" w:rsidP="003B2277">
      <w:pPr>
        <w:spacing w:after="0" w:line="240" w:lineRule="auto"/>
        <w:jc w:val="both"/>
        <w:rPr>
          <w:rFonts w:ascii="Times New Roman" w:hAnsi="Times New Roman" w:cs="Times New Roman"/>
          <w:b/>
          <w:bCs/>
        </w:rPr>
      </w:pPr>
    </w:p>
    <w:p w14:paraId="73512D1F" w14:textId="77777777" w:rsidR="00526A20" w:rsidRPr="003B2277" w:rsidRDefault="00526A20" w:rsidP="003B2277">
      <w:pPr>
        <w:spacing w:after="0" w:line="240" w:lineRule="auto"/>
        <w:jc w:val="both"/>
        <w:rPr>
          <w:rFonts w:ascii="Times New Roman" w:hAnsi="Times New Roman" w:cs="Times New Roman"/>
          <w:b/>
          <w:bCs/>
        </w:rPr>
      </w:pPr>
      <w:r w:rsidRPr="003B2277">
        <w:rPr>
          <w:rFonts w:ascii="Times New Roman" w:hAnsi="Times New Roman" w:cs="Times New Roman"/>
          <w:b/>
          <w:bCs/>
        </w:rPr>
        <w:t>UWAGI:</w:t>
      </w:r>
    </w:p>
    <w:p w14:paraId="73512D20" w14:textId="26F1BE28" w:rsidR="0069760C" w:rsidRPr="003B2277" w:rsidRDefault="00526A20" w:rsidP="003B2277">
      <w:pPr>
        <w:pStyle w:val="Akapitzlist"/>
        <w:numPr>
          <w:ilvl w:val="0"/>
          <w:numId w:val="16"/>
        </w:numPr>
        <w:spacing w:after="0" w:line="240" w:lineRule="auto"/>
        <w:jc w:val="both"/>
        <w:rPr>
          <w:rFonts w:ascii="Times New Roman" w:hAnsi="Times New Roman" w:cs="Times New Roman"/>
          <w:bCs/>
        </w:rPr>
      </w:pPr>
      <w:r w:rsidRPr="003B2277">
        <w:rPr>
          <w:rFonts w:ascii="Times New Roman" w:hAnsi="Times New Roman" w:cs="Times New Roman"/>
          <w:bCs/>
        </w:rPr>
        <w:t xml:space="preserve">Zakres tego ubezpieczenia może być ujęty w polisie </w:t>
      </w:r>
      <w:proofErr w:type="spellStart"/>
      <w:r w:rsidRPr="003B2277">
        <w:rPr>
          <w:rFonts w:ascii="Times New Roman" w:hAnsi="Times New Roman" w:cs="Times New Roman"/>
          <w:bCs/>
        </w:rPr>
        <w:t>All</w:t>
      </w:r>
      <w:proofErr w:type="spellEnd"/>
      <w:r w:rsidRPr="003B2277">
        <w:rPr>
          <w:rFonts w:ascii="Times New Roman" w:hAnsi="Times New Roman" w:cs="Times New Roman"/>
          <w:bCs/>
        </w:rPr>
        <w:t xml:space="preserve"> </w:t>
      </w:r>
      <w:proofErr w:type="spellStart"/>
      <w:r w:rsidRPr="003B2277">
        <w:rPr>
          <w:rFonts w:ascii="Times New Roman" w:hAnsi="Times New Roman" w:cs="Times New Roman"/>
          <w:bCs/>
        </w:rPr>
        <w:t>Risk</w:t>
      </w:r>
      <w:proofErr w:type="spellEnd"/>
      <w:r w:rsidRPr="003B2277">
        <w:rPr>
          <w:rFonts w:ascii="Times New Roman" w:hAnsi="Times New Roman" w:cs="Times New Roman"/>
          <w:bCs/>
        </w:rPr>
        <w:t xml:space="preserve"> (zakres 1), jeśli zapisy OWU będą wymagały doubezpieczenia </w:t>
      </w:r>
      <w:r w:rsidR="0069760C" w:rsidRPr="003B2277">
        <w:rPr>
          <w:rFonts w:ascii="Times New Roman" w:hAnsi="Times New Roman" w:cs="Times New Roman"/>
          <w:bCs/>
        </w:rPr>
        <w:t xml:space="preserve">po wypłacie odszkodowania </w:t>
      </w:r>
      <w:r w:rsidRPr="003B2277">
        <w:rPr>
          <w:rFonts w:ascii="Times New Roman" w:hAnsi="Times New Roman" w:cs="Times New Roman"/>
          <w:bCs/>
        </w:rPr>
        <w:t xml:space="preserve">należy w formularzu oferty w (Zał. nr </w:t>
      </w:r>
      <w:r w:rsidR="00445201" w:rsidRPr="003B2277">
        <w:rPr>
          <w:rFonts w:ascii="Times New Roman" w:hAnsi="Times New Roman" w:cs="Times New Roman"/>
          <w:bCs/>
        </w:rPr>
        <w:t>1</w:t>
      </w:r>
      <w:r w:rsidRPr="003B2277">
        <w:rPr>
          <w:rFonts w:ascii="Times New Roman" w:hAnsi="Times New Roman" w:cs="Times New Roman"/>
          <w:bCs/>
        </w:rPr>
        <w:t xml:space="preserve"> </w:t>
      </w:r>
      <w:r w:rsidR="00B52574">
        <w:rPr>
          <w:rFonts w:ascii="Times New Roman" w:hAnsi="Times New Roman" w:cs="Times New Roman"/>
          <w:bCs/>
        </w:rPr>
        <w:t>SWZ</w:t>
      </w:r>
      <w:r w:rsidRPr="003B2277">
        <w:rPr>
          <w:rFonts w:ascii="Times New Roman" w:hAnsi="Times New Roman" w:cs="Times New Roman"/>
          <w:bCs/>
        </w:rPr>
        <w:t>) wskazać stawki po jakich ubezpieczanie (</w:t>
      </w:r>
      <w:proofErr w:type="spellStart"/>
      <w:r w:rsidRPr="003B2277">
        <w:rPr>
          <w:rFonts w:ascii="Times New Roman" w:hAnsi="Times New Roman" w:cs="Times New Roman"/>
          <w:bCs/>
        </w:rPr>
        <w:t>doubezpieczanie</w:t>
      </w:r>
      <w:proofErr w:type="spellEnd"/>
      <w:r w:rsidRPr="003B2277">
        <w:rPr>
          <w:rFonts w:ascii="Times New Roman" w:hAnsi="Times New Roman" w:cs="Times New Roman"/>
          <w:bCs/>
        </w:rPr>
        <w:t>) będzie wykonywane w trakcie trwania ochrony ubezpieczeniowej</w:t>
      </w:r>
      <w:r w:rsidR="0069760C" w:rsidRPr="003B2277">
        <w:rPr>
          <w:rFonts w:ascii="Times New Roman" w:hAnsi="Times New Roman" w:cs="Times New Roman"/>
          <w:bCs/>
        </w:rPr>
        <w:t xml:space="preserve"> (Zamówienia uzupełniające)</w:t>
      </w:r>
      <w:r w:rsidRPr="003B2277">
        <w:rPr>
          <w:rFonts w:ascii="Times New Roman" w:hAnsi="Times New Roman" w:cs="Times New Roman"/>
          <w:bCs/>
        </w:rPr>
        <w:t xml:space="preserve">. </w:t>
      </w:r>
    </w:p>
    <w:p w14:paraId="73512D21" w14:textId="77777777" w:rsidR="00526A20" w:rsidRPr="003B2277" w:rsidRDefault="00526A20" w:rsidP="003B2277">
      <w:pPr>
        <w:pStyle w:val="Akapitzlist"/>
        <w:numPr>
          <w:ilvl w:val="0"/>
          <w:numId w:val="16"/>
        </w:numPr>
        <w:spacing w:after="0" w:line="240" w:lineRule="auto"/>
        <w:jc w:val="both"/>
        <w:rPr>
          <w:rFonts w:ascii="Times New Roman" w:hAnsi="Times New Roman" w:cs="Times New Roman"/>
          <w:bCs/>
        </w:rPr>
      </w:pPr>
      <w:r w:rsidRPr="003B2277">
        <w:rPr>
          <w:rFonts w:ascii="Times New Roman" w:hAnsi="Times New Roman" w:cs="Times New Roman"/>
          <w:bCs/>
        </w:rPr>
        <w:t>Należne odszkodowanie za szkody kradzieżowe</w:t>
      </w:r>
      <w:r w:rsidR="00C45BA6" w:rsidRPr="003B2277">
        <w:rPr>
          <w:rFonts w:ascii="Times New Roman" w:hAnsi="Times New Roman" w:cs="Times New Roman"/>
          <w:bCs/>
        </w:rPr>
        <w:t xml:space="preserve"> </w:t>
      </w:r>
      <w:r w:rsidRPr="003B2277">
        <w:rPr>
          <w:rFonts w:ascii="Times New Roman" w:hAnsi="Times New Roman" w:cs="Times New Roman"/>
          <w:bCs/>
        </w:rPr>
        <w:t>zwiększane będ</w:t>
      </w:r>
      <w:r w:rsidR="00C45BA6" w:rsidRPr="003B2277">
        <w:rPr>
          <w:rFonts w:ascii="Times New Roman" w:hAnsi="Times New Roman" w:cs="Times New Roman"/>
          <w:bCs/>
        </w:rPr>
        <w:t>ą,</w:t>
      </w:r>
      <w:r w:rsidRPr="003B2277">
        <w:rPr>
          <w:rFonts w:ascii="Times New Roman" w:hAnsi="Times New Roman" w:cs="Times New Roman"/>
          <w:bCs/>
        </w:rPr>
        <w:t xml:space="preserve"> o koszty naprawy wszelkich elementów zabezpieczających uszkodzonych lub zniszczonych podczas zdarzenia, do wysokości </w:t>
      </w:r>
      <w:r w:rsidR="0069760C" w:rsidRPr="003B2277">
        <w:rPr>
          <w:rFonts w:ascii="Times New Roman" w:hAnsi="Times New Roman" w:cs="Times New Roman"/>
          <w:bCs/>
        </w:rPr>
        <w:t>ustalonych podlimitów</w:t>
      </w:r>
      <w:r w:rsidRPr="003B2277">
        <w:rPr>
          <w:rFonts w:ascii="Times New Roman" w:hAnsi="Times New Roman" w:cs="Times New Roman"/>
          <w:bCs/>
        </w:rPr>
        <w:t>. Niniejszy warunek dotyczy również szkód powstałych w wyniku dewastacji.</w:t>
      </w:r>
    </w:p>
    <w:p w14:paraId="73512D22" w14:textId="77777777" w:rsidR="00615386" w:rsidRPr="003B2277" w:rsidRDefault="00615386" w:rsidP="003B2277">
      <w:pPr>
        <w:spacing w:after="0" w:line="240" w:lineRule="auto"/>
        <w:rPr>
          <w:rFonts w:ascii="Times New Roman" w:hAnsi="Times New Roman" w:cs="Times New Roman"/>
          <w:b/>
          <w:bCs/>
        </w:rPr>
      </w:pPr>
    </w:p>
    <w:p w14:paraId="73512D23" w14:textId="77777777" w:rsidR="00615386" w:rsidRPr="003B2277" w:rsidRDefault="00615386" w:rsidP="003B2277">
      <w:pPr>
        <w:spacing w:after="0" w:line="240" w:lineRule="auto"/>
        <w:rPr>
          <w:rFonts w:ascii="Times New Roman" w:hAnsi="Times New Roman" w:cs="Times New Roman"/>
          <w:b/>
          <w:bCs/>
        </w:rPr>
      </w:pPr>
    </w:p>
    <w:p w14:paraId="73512D24" w14:textId="77777777" w:rsidR="00A12192" w:rsidRPr="003B2277" w:rsidRDefault="00A12192" w:rsidP="003B2277">
      <w:pPr>
        <w:pStyle w:val="Akapitzlist"/>
        <w:numPr>
          <w:ilvl w:val="0"/>
          <w:numId w:val="1"/>
        </w:numPr>
        <w:spacing w:after="0" w:line="240" w:lineRule="auto"/>
        <w:jc w:val="both"/>
        <w:rPr>
          <w:rFonts w:ascii="Times New Roman" w:hAnsi="Times New Roman" w:cs="Times New Roman"/>
          <w:b/>
          <w:bCs/>
        </w:rPr>
      </w:pPr>
      <w:r w:rsidRPr="003B2277">
        <w:rPr>
          <w:rFonts w:ascii="Times New Roman" w:hAnsi="Times New Roman" w:cs="Times New Roman"/>
          <w:b/>
          <w:bCs/>
        </w:rPr>
        <w:t>Ubezpieczenie szyb od stłuczenia</w:t>
      </w:r>
    </w:p>
    <w:p w14:paraId="73512D25" w14:textId="77777777" w:rsidR="00A12192" w:rsidRDefault="00A12192" w:rsidP="003B2277">
      <w:pPr>
        <w:spacing w:after="0" w:line="240" w:lineRule="auto"/>
        <w:jc w:val="both"/>
        <w:rPr>
          <w:rFonts w:ascii="Times New Roman" w:hAnsi="Times New Roman" w:cs="Times New Roman"/>
          <w:b/>
          <w:bCs/>
        </w:rPr>
      </w:pPr>
    </w:p>
    <w:p w14:paraId="73512D26" w14:textId="77777777" w:rsidR="003B2277" w:rsidRPr="003B2277" w:rsidRDefault="003B2277" w:rsidP="003B2277">
      <w:pPr>
        <w:spacing w:after="0" w:line="240" w:lineRule="auto"/>
        <w:jc w:val="both"/>
        <w:rPr>
          <w:rFonts w:ascii="Times New Roman" w:hAnsi="Times New Roman" w:cs="Times New Roman"/>
          <w:b/>
          <w:bCs/>
        </w:rPr>
      </w:pPr>
    </w:p>
    <w:p w14:paraId="73512D27" w14:textId="77777777" w:rsidR="00A12192" w:rsidRPr="003B2277" w:rsidRDefault="00A12192" w:rsidP="003B2277">
      <w:pPr>
        <w:spacing w:after="0" w:line="240" w:lineRule="auto"/>
        <w:rPr>
          <w:rFonts w:ascii="Times New Roman" w:hAnsi="Times New Roman" w:cs="Times New Roman"/>
          <w:b/>
          <w:bCs/>
          <w:iCs/>
        </w:rPr>
      </w:pPr>
      <w:r w:rsidRPr="003B2277">
        <w:rPr>
          <w:rFonts w:ascii="Times New Roman" w:hAnsi="Times New Roman" w:cs="Times New Roman"/>
          <w:b/>
          <w:bCs/>
          <w:iCs/>
        </w:rPr>
        <w:t>Miejsce ubezpieczenia:</w:t>
      </w:r>
    </w:p>
    <w:p w14:paraId="73512D28" w14:textId="072F8CB4" w:rsidR="00A12192" w:rsidRPr="003B2277" w:rsidRDefault="00A12192" w:rsidP="003B2277">
      <w:pPr>
        <w:spacing w:after="0" w:line="240" w:lineRule="auto"/>
        <w:rPr>
          <w:rFonts w:ascii="Times New Roman" w:hAnsi="Times New Roman" w:cs="Times New Roman"/>
        </w:rPr>
      </w:pPr>
      <w:r w:rsidRPr="003B2277">
        <w:rPr>
          <w:rFonts w:ascii="Times New Roman" w:hAnsi="Times New Roman" w:cs="Times New Roman"/>
        </w:rPr>
        <w:t xml:space="preserve">Ubezpieczenie dotyczy wszystkich </w:t>
      </w:r>
      <w:r w:rsidR="003033BF" w:rsidRPr="003B2277">
        <w:rPr>
          <w:rFonts w:ascii="Times New Roman" w:hAnsi="Times New Roman" w:cs="Times New Roman"/>
        </w:rPr>
        <w:t xml:space="preserve">lokalizacji wymienionych w </w:t>
      </w:r>
      <w:r w:rsidR="00B52574">
        <w:rPr>
          <w:rFonts w:ascii="Times New Roman" w:hAnsi="Times New Roman" w:cs="Times New Roman"/>
        </w:rPr>
        <w:t>SWZ</w:t>
      </w:r>
      <w:r w:rsidR="003033BF" w:rsidRPr="003B2277">
        <w:rPr>
          <w:rFonts w:ascii="Times New Roman" w:hAnsi="Times New Roman" w:cs="Times New Roman"/>
        </w:rPr>
        <w:t xml:space="preserve"> </w:t>
      </w:r>
      <w:r w:rsidR="005C4E84" w:rsidRPr="003B2277">
        <w:rPr>
          <w:rFonts w:ascii="Times New Roman" w:hAnsi="Times New Roman" w:cs="Times New Roman"/>
        </w:rPr>
        <w:t>i jego załącznikach.</w:t>
      </w:r>
    </w:p>
    <w:p w14:paraId="73512D29" w14:textId="77777777" w:rsidR="00A12192" w:rsidRDefault="00A12192" w:rsidP="003B2277">
      <w:pPr>
        <w:spacing w:after="0" w:line="240" w:lineRule="auto"/>
        <w:jc w:val="both"/>
        <w:rPr>
          <w:rFonts w:ascii="Times New Roman" w:hAnsi="Times New Roman" w:cs="Times New Roman"/>
          <w:b/>
          <w:bCs/>
        </w:rPr>
      </w:pPr>
    </w:p>
    <w:p w14:paraId="73512D2A" w14:textId="77777777" w:rsidR="003B2277" w:rsidRDefault="003B2277" w:rsidP="003B2277">
      <w:pPr>
        <w:spacing w:after="0" w:line="240" w:lineRule="auto"/>
        <w:jc w:val="both"/>
        <w:rPr>
          <w:rFonts w:ascii="Times New Roman" w:hAnsi="Times New Roman" w:cs="Times New Roman"/>
          <w:b/>
          <w:bCs/>
        </w:rPr>
      </w:pPr>
    </w:p>
    <w:p w14:paraId="73512D2B" w14:textId="77777777" w:rsidR="003B2277" w:rsidRPr="003B2277" w:rsidRDefault="003B2277" w:rsidP="003B2277">
      <w:pPr>
        <w:spacing w:after="0" w:line="240" w:lineRule="auto"/>
        <w:jc w:val="both"/>
        <w:rPr>
          <w:rFonts w:ascii="Times New Roman" w:hAnsi="Times New Roman" w:cs="Times New Roman"/>
          <w:b/>
          <w:bCs/>
        </w:rPr>
      </w:pPr>
    </w:p>
    <w:p w14:paraId="73512D2C" w14:textId="77777777" w:rsidR="0070215A" w:rsidRPr="003B2277" w:rsidRDefault="0070215A" w:rsidP="003B2277">
      <w:pPr>
        <w:pStyle w:val="Tekstpodstawowywcity"/>
        <w:spacing w:after="0" w:line="240" w:lineRule="auto"/>
        <w:ind w:left="20"/>
        <w:contextualSpacing/>
        <w:mirrorIndents/>
        <w:rPr>
          <w:rFonts w:ascii="Times New Roman" w:hAnsi="Times New Roman" w:cs="Times New Roman"/>
          <w:b/>
        </w:rPr>
      </w:pPr>
      <w:r w:rsidRPr="003B2277">
        <w:rPr>
          <w:rFonts w:ascii="Times New Roman" w:hAnsi="Times New Roman" w:cs="Times New Roman"/>
          <w:b/>
        </w:rPr>
        <w:t xml:space="preserve">Przedmiot ubezpieczenia   </w:t>
      </w:r>
    </w:p>
    <w:p w14:paraId="73512D2D" w14:textId="77777777" w:rsidR="0070215A" w:rsidRPr="003B2277" w:rsidRDefault="0070215A" w:rsidP="003B2277">
      <w:pPr>
        <w:pStyle w:val="Tekstpodstawowy"/>
        <w:ind w:left="366"/>
        <w:contextualSpacing/>
        <w:mirrorIndents/>
        <w:rPr>
          <w:rFonts w:ascii="Times New Roman" w:hAnsi="Times New Roman" w:cs="Times New Roman"/>
          <w:b/>
          <w:bCs/>
          <w:sz w:val="22"/>
          <w:szCs w:val="22"/>
        </w:rPr>
      </w:pPr>
    </w:p>
    <w:p w14:paraId="73512D2E" w14:textId="77777777" w:rsidR="0070215A" w:rsidRPr="003B2277" w:rsidRDefault="0070215A" w:rsidP="003B2277">
      <w:pPr>
        <w:pStyle w:val="Tekstpodstawowywcity"/>
        <w:tabs>
          <w:tab w:val="left" w:pos="360"/>
        </w:tabs>
        <w:spacing w:after="0" w:line="240" w:lineRule="auto"/>
        <w:ind w:left="20"/>
        <w:contextualSpacing/>
        <w:mirrorIndents/>
        <w:rPr>
          <w:rFonts w:ascii="Times New Roman" w:hAnsi="Times New Roman" w:cs="Times New Roman"/>
        </w:rPr>
      </w:pPr>
      <w:r w:rsidRPr="003B2277">
        <w:rPr>
          <w:rFonts w:ascii="Times New Roman" w:hAnsi="Times New Roman" w:cs="Times New Roman"/>
        </w:rPr>
        <w:t>Przedmiot ubezpieczenia stanowić będą stanowiące własność ubezpieczającego, jak również majątku, za który Zamawiający odpowiada na podstawie umów cywilnoprawnych np.: najem, dzierżawa, leasing itp.:</w:t>
      </w:r>
    </w:p>
    <w:p w14:paraId="73512D2F" w14:textId="0F5E727D" w:rsidR="0070215A" w:rsidRPr="003B2277" w:rsidRDefault="0070215A" w:rsidP="003B2277">
      <w:pPr>
        <w:pStyle w:val="Tekstpodstawowywcity"/>
        <w:numPr>
          <w:ilvl w:val="0"/>
          <w:numId w:val="7"/>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oszklenie ścian i dachów oraz szyby okienne i drzwiowe</w:t>
      </w:r>
      <w:r w:rsidR="00C45BA6" w:rsidRPr="003B2277">
        <w:rPr>
          <w:rFonts w:ascii="Times New Roman" w:hAnsi="Times New Roman" w:cs="Times New Roman"/>
        </w:rPr>
        <w:t xml:space="preserve">, w szczególności: </w:t>
      </w:r>
      <w:r w:rsidRPr="003B2277">
        <w:rPr>
          <w:rFonts w:ascii="Times New Roman" w:hAnsi="Times New Roman" w:cs="Times New Roman"/>
        </w:rPr>
        <w:t>specjalne</w:t>
      </w:r>
      <w:r w:rsidR="00C45BA6" w:rsidRPr="003B2277">
        <w:rPr>
          <w:rFonts w:ascii="Times New Roman" w:hAnsi="Times New Roman" w:cs="Times New Roman"/>
        </w:rPr>
        <w:t xml:space="preserve">; antywłamaniowe; </w:t>
      </w:r>
      <w:r w:rsidRPr="003B2277">
        <w:rPr>
          <w:rFonts w:ascii="Times New Roman" w:hAnsi="Times New Roman" w:cs="Times New Roman"/>
        </w:rPr>
        <w:t>pokryte foliami zabezpieczającymi przed kradzieżą</w:t>
      </w:r>
      <w:r w:rsidR="00C45BA6" w:rsidRPr="003B2277">
        <w:rPr>
          <w:rFonts w:ascii="Times New Roman" w:hAnsi="Times New Roman" w:cs="Times New Roman"/>
        </w:rPr>
        <w:t xml:space="preserve"> czy napisami/naklejkami/foliami</w:t>
      </w:r>
      <w:r w:rsidRPr="003B2277">
        <w:rPr>
          <w:rFonts w:ascii="Times New Roman" w:hAnsi="Times New Roman" w:cs="Times New Roman"/>
        </w:rPr>
        <w:t xml:space="preserve"> reklamowymi</w:t>
      </w:r>
      <w:r w:rsidR="00C45BA6" w:rsidRPr="003B2277">
        <w:rPr>
          <w:rFonts w:ascii="Times New Roman" w:hAnsi="Times New Roman" w:cs="Times New Roman"/>
        </w:rPr>
        <w:t>, (</w:t>
      </w:r>
      <w:r w:rsidRPr="003B2277">
        <w:rPr>
          <w:rFonts w:ascii="Times New Roman" w:hAnsi="Times New Roman" w:cs="Times New Roman"/>
        </w:rPr>
        <w:t>z uwzględnieniem kosztów tych folii</w:t>
      </w:r>
      <w:r w:rsidR="00C45BA6" w:rsidRPr="003B2277">
        <w:rPr>
          <w:rFonts w:ascii="Times New Roman" w:hAnsi="Times New Roman" w:cs="Times New Roman"/>
        </w:rPr>
        <w:t>).</w:t>
      </w:r>
    </w:p>
    <w:p w14:paraId="73512D30" w14:textId="355AE51A" w:rsidR="0070215A" w:rsidRPr="003B2277" w:rsidRDefault="0070215A" w:rsidP="003B2277">
      <w:pPr>
        <w:pStyle w:val="Tekstpodstawowywcity"/>
        <w:numPr>
          <w:ilvl w:val="0"/>
          <w:numId w:val="7"/>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lastRenderedPageBreak/>
        <w:t>inne przedmioty szklane ( w tym tzw</w:t>
      </w:r>
      <w:r w:rsidR="00396A32">
        <w:rPr>
          <w:rFonts w:ascii="Times New Roman" w:hAnsi="Times New Roman" w:cs="Times New Roman"/>
        </w:rPr>
        <w:t>.</w:t>
      </w:r>
      <w:r w:rsidRPr="003B2277">
        <w:rPr>
          <w:rFonts w:ascii="Times New Roman" w:hAnsi="Times New Roman" w:cs="Times New Roman"/>
        </w:rPr>
        <w:t xml:space="preserve"> pleksiglas) zarówno samoistne i/lub będące częścią budynków i budowli, w szczególności:</w:t>
      </w:r>
    </w:p>
    <w:p w14:paraId="73512D31" w14:textId="77777777" w:rsidR="0070215A" w:rsidRPr="003B2277" w:rsidRDefault="0070215A" w:rsidP="003B2277">
      <w:pPr>
        <w:pStyle w:val="Tekstpodstawowywcity"/>
        <w:numPr>
          <w:ilvl w:val="0"/>
          <w:numId w:val="24"/>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neony, reklamy świetlne itp.;</w:t>
      </w:r>
    </w:p>
    <w:p w14:paraId="73512D32" w14:textId="77777777" w:rsidR="0070215A" w:rsidRPr="003B2277" w:rsidRDefault="0070215A" w:rsidP="003B2277">
      <w:pPr>
        <w:pStyle w:val="Tekstpodstawowywcity"/>
        <w:numPr>
          <w:ilvl w:val="0"/>
          <w:numId w:val="24"/>
        </w:numPr>
        <w:tabs>
          <w:tab w:val="left" w:pos="360"/>
        </w:tabs>
        <w:spacing w:after="0" w:line="240" w:lineRule="auto"/>
        <w:contextualSpacing/>
        <w:mirrorIndents/>
        <w:rPr>
          <w:rFonts w:ascii="Times New Roman" w:hAnsi="Times New Roman" w:cs="Times New Roman"/>
        </w:rPr>
      </w:pPr>
      <w:r w:rsidRPr="003B2277">
        <w:rPr>
          <w:rFonts w:ascii="Times New Roman" w:eastAsia="Times New Roman" w:hAnsi="Times New Roman" w:cs="Times New Roman"/>
          <w:lang w:eastAsia="pl-PL"/>
        </w:rPr>
        <w:t>szklane, ceramiczne i kamienne wykładziny ścian, słupów i filarów</w:t>
      </w:r>
    </w:p>
    <w:p w14:paraId="73512D33" w14:textId="77777777" w:rsidR="0070215A" w:rsidRPr="003B2277" w:rsidRDefault="0070215A" w:rsidP="003B2277">
      <w:pPr>
        <w:pStyle w:val="Tekstpodstawowywcity"/>
        <w:numPr>
          <w:ilvl w:val="0"/>
          <w:numId w:val="24"/>
        </w:numPr>
        <w:tabs>
          <w:tab w:val="left" w:pos="360"/>
        </w:tabs>
        <w:spacing w:after="0" w:line="240" w:lineRule="auto"/>
        <w:contextualSpacing/>
        <w:mirrorIndents/>
        <w:rPr>
          <w:rFonts w:ascii="Times New Roman" w:hAnsi="Times New Roman" w:cs="Times New Roman"/>
          <w:b/>
        </w:rPr>
      </w:pPr>
      <w:r w:rsidRPr="003B2277">
        <w:rPr>
          <w:rFonts w:ascii="Times New Roman" w:hAnsi="Times New Roman" w:cs="Times New Roman"/>
        </w:rPr>
        <w:t xml:space="preserve">inne przedmioty ceramiczne </w:t>
      </w:r>
    </w:p>
    <w:p w14:paraId="73512D34" w14:textId="77777777" w:rsidR="00C45BA6" w:rsidRPr="003B2277" w:rsidRDefault="00C45BA6" w:rsidP="003B2277">
      <w:pPr>
        <w:pStyle w:val="Tekstpodstawowywcity"/>
        <w:tabs>
          <w:tab w:val="left" w:pos="360"/>
        </w:tabs>
        <w:spacing w:after="0" w:line="240" w:lineRule="auto"/>
        <w:ind w:left="20"/>
        <w:contextualSpacing/>
        <w:mirrorIndents/>
        <w:rPr>
          <w:rFonts w:ascii="Times New Roman" w:hAnsi="Times New Roman" w:cs="Times New Roman"/>
        </w:rPr>
      </w:pPr>
      <w:r w:rsidRPr="003B2277">
        <w:rPr>
          <w:rFonts w:ascii="Times New Roman" w:hAnsi="Times New Roman" w:cs="Times New Roman"/>
        </w:rPr>
        <w:t xml:space="preserve">Przedmiot ubezpieczenia nie obejmuje szyb w: </w:t>
      </w:r>
    </w:p>
    <w:p w14:paraId="73512D35" w14:textId="77777777" w:rsidR="00C45BA6" w:rsidRPr="003B2277" w:rsidRDefault="00C45BA6" w:rsidP="003B2277">
      <w:pPr>
        <w:pStyle w:val="Tekstpodstawowywcity"/>
        <w:numPr>
          <w:ilvl w:val="0"/>
          <w:numId w:val="12"/>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 xml:space="preserve">jakichkolwiek pojazdach; </w:t>
      </w:r>
    </w:p>
    <w:p w14:paraId="73512D36" w14:textId="77777777" w:rsidR="00C45BA6" w:rsidRPr="003B2277" w:rsidRDefault="00C45BA6" w:rsidP="003B2277">
      <w:pPr>
        <w:pStyle w:val="Tekstpodstawowywcity"/>
        <w:numPr>
          <w:ilvl w:val="0"/>
          <w:numId w:val="12"/>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 xml:space="preserve">urządzeniach technicznych; </w:t>
      </w:r>
    </w:p>
    <w:p w14:paraId="73512D37" w14:textId="77777777" w:rsidR="00C45BA6" w:rsidRPr="003B2277" w:rsidRDefault="00C45BA6" w:rsidP="003B2277">
      <w:pPr>
        <w:pStyle w:val="Tekstpodstawowywcity"/>
        <w:numPr>
          <w:ilvl w:val="0"/>
          <w:numId w:val="12"/>
        </w:numPr>
        <w:tabs>
          <w:tab w:val="left" w:pos="360"/>
        </w:tabs>
        <w:spacing w:after="0" w:line="240" w:lineRule="auto"/>
        <w:contextualSpacing/>
        <w:mirrorIndents/>
        <w:rPr>
          <w:rFonts w:ascii="Times New Roman" w:hAnsi="Times New Roman" w:cs="Times New Roman"/>
        </w:rPr>
      </w:pPr>
      <w:r w:rsidRPr="003B2277">
        <w:rPr>
          <w:rFonts w:ascii="Times New Roman" w:hAnsi="Times New Roman" w:cs="Times New Roman"/>
        </w:rPr>
        <w:t>maszynach i aparatach</w:t>
      </w:r>
    </w:p>
    <w:p w14:paraId="73512D38" w14:textId="77777777" w:rsidR="00C45BA6" w:rsidRPr="003B2277" w:rsidRDefault="00C45BA6" w:rsidP="003B2277">
      <w:pPr>
        <w:pStyle w:val="Tekstpodstawowywcity"/>
        <w:tabs>
          <w:tab w:val="left" w:pos="360"/>
        </w:tabs>
        <w:spacing w:after="0" w:line="240" w:lineRule="auto"/>
        <w:ind w:left="0"/>
        <w:contextualSpacing/>
        <w:mirrorIndents/>
        <w:rPr>
          <w:rFonts w:ascii="Times New Roman" w:hAnsi="Times New Roman" w:cs="Times New Roman"/>
        </w:rPr>
      </w:pPr>
    </w:p>
    <w:p w14:paraId="73512D39" w14:textId="77777777" w:rsidR="00C45BA6" w:rsidRPr="003B2277" w:rsidRDefault="00C45BA6" w:rsidP="003B2277">
      <w:pPr>
        <w:pStyle w:val="Tekstpodstawowywcity"/>
        <w:tabs>
          <w:tab w:val="left" w:pos="360"/>
        </w:tabs>
        <w:spacing w:after="0" w:line="240" w:lineRule="auto"/>
        <w:ind w:left="0"/>
        <w:contextualSpacing/>
        <w:mirrorIndents/>
        <w:rPr>
          <w:rFonts w:ascii="Times New Roman" w:hAnsi="Times New Roman" w:cs="Times New Roman"/>
          <w:b/>
        </w:rPr>
      </w:pPr>
      <w:r w:rsidRPr="003B2277">
        <w:rPr>
          <w:rFonts w:ascii="Times New Roman" w:hAnsi="Times New Roman" w:cs="Times New Roman"/>
          <w:b/>
        </w:rPr>
        <w:t>Suma Ubezpieczenia:</w:t>
      </w:r>
    </w:p>
    <w:p w14:paraId="73512D3A" w14:textId="77777777" w:rsidR="0070215A" w:rsidRPr="003B2277" w:rsidRDefault="00C45BA6" w:rsidP="003B2277">
      <w:pPr>
        <w:spacing w:after="0" w:line="240" w:lineRule="auto"/>
        <w:contextualSpacing/>
        <w:mirrorIndents/>
        <w:jc w:val="both"/>
        <w:rPr>
          <w:rFonts w:ascii="Times New Roman" w:hAnsi="Times New Roman" w:cs="Times New Roman"/>
        </w:rPr>
      </w:pPr>
      <w:r w:rsidRPr="003B2277">
        <w:rPr>
          <w:rFonts w:ascii="Times New Roman" w:hAnsi="Times New Roman" w:cs="Times New Roman"/>
          <w:bCs/>
        </w:rPr>
        <w:t xml:space="preserve">Przedmiot ubezpieczenia będzie objęty ochroną ubezpieczeniową w systemie na pierwsze ryzyko według wartości odtworzeniowej </w:t>
      </w:r>
      <w:r w:rsidR="0070215A" w:rsidRPr="003B2277">
        <w:rPr>
          <w:rFonts w:ascii="Times New Roman" w:hAnsi="Times New Roman" w:cs="Times New Roman"/>
        </w:rPr>
        <w:t>zgodnie z poniższą tabelą:</w:t>
      </w:r>
    </w:p>
    <w:p w14:paraId="73512D3B" w14:textId="77777777" w:rsidR="00C45BA6" w:rsidRPr="003B2277" w:rsidRDefault="00C45BA6" w:rsidP="003B2277">
      <w:pPr>
        <w:spacing w:after="0" w:line="240" w:lineRule="auto"/>
        <w:contextualSpacing/>
        <w:mirrorIndents/>
        <w:jc w:val="both"/>
        <w:rPr>
          <w:rFonts w:ascii="Times New Roman" w:hAnsi="Times New Roman" w:cs="Times New Roman"/>
          <w:b/>
        </w:rPr>
      </w:pP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2895"/>
        <w:gridCol w:w="2850"/>
        <w:gridCol w:w="3327"/>
      </w:tblGrid>
      <w:tr w:rsidR="0070215A" w:rsidRPr="003B2277" w14:paraId="73512D3F" w14:textId="77777777" w:rsidTr="00174733">
        <w:tc>
          <w:tcPr>
            <w:tcW w:w="2357" w:type="dxa"/>
            <w:tcBorders>
              <w:top w:val="single" w:sz="4" w:space="0" w:color="000000"/>
              <w:left w:val="single" w:sz="4" w:space="0" w:color="000000"/>
              <w:bottom w:val="single" w:sz="4" w:space="0" w:color="000000"/>
            </w:tcBorders>
            <w:shd w:val="clear" w:color="auto" w:fill="D8D8D8"/>
          </w:tcPr>
          <w:p w14:paraId="73512D3C" w14:textId="77777777" w:rsidR="0070215A" w:rsidRPr="003B2277" w:rsidRDefault="0070215A" w:rsidP="003B2277">
            <w:pPr>
              <w:snapToGrid w:val="0"/>
              <w:spacing w:after="0" w:line="240" w:lineRule="auto"/>
              <w:ind w:left="-70"/>
              <w:contextualSpacing/>
              <w:mirrorIndents/>
              <w:jc w:val="center"/>
              <w:rPr>
                <w:rFonts w:ascii="Times New Roman" w:hAnsi="Times New Roman" w:cs="Times New Roman"/>
                <w:b/>
              </w:rPr>
            </w:pPr>
            <w:r w:rsidRPr="003B2277">
              <w:rPr>
                <w:rFonts w:ascii="Times New Roman" w:hAnsi="Times New Roman" w:cs="Times New Roman"/>
                <w:b/>
              </w:rPr>
              <w:t>Rodzaj mienia</w:t>
            </w:r>
          </w:p>
        </w:tc>
        <w:tc>
          <w:tcPr>
            <w:tcW w:w="2321" w:type="dxa"/>
            <w:tcBorders>
              <w:top w:val="single" w:sz="4" w:space="0" w:color="000000"/>
              <w:left w:val="single" w:sz="4" w:space="0" w:color="000000"/>
              <w:bottom w:val="single" w:sz="4" w:space="0" w:color="000000"/>
            </w:tcBorders>
            <w:shd w:val="clear" w:color="auto" w:fill="D8D8D8"/>
          </w:tcPr>
          <w:p w14:paraId="73512D3D" w14:textId="77777777" w:rsidR="0070215A" w:rsidRPr="003B2277" w:rsidRDefault="0070215A" w:rsidP="003B2277">
            <w:pPr>
              <w:pStyle w:val="Nagwekindeksu"/>
              <w:snapToGrid w:val="0"/>
              <w:spacing w:before="0" w:after="0"/>
              <w:ind w:left="0" w:firstLine="0"/>
              <w:contextualSpacing/>
              <w:mirrorIndents/>
              <w:jc w:val="center"/>
              <w:rPr>
                <w:rFonts w:cs="Times New Roman"/>
                <w:b/>
                <w:sz w:val="22"/>
                <w:szCs w:val="22"/>
              </w:rPr>
            </w:pPr>
            <w:r w:rsidRPr="003B2277">
              <w:rPr>
                <w:rFonts w:cs="Times New Roman"/>
                <w:b/>
                <w:sz w:val="22"/>
                <w:szCs w:val="22"/>
              </w:rPr>
              <w:t>Suma Ubezpieczenia (SU)</w:t>
            </w:r>
          </w:p>
        </w:tc>
        <w:tc>
          <w:tcPr>
            <w:tcW w:w="2709" w:type="dxa"/>
            <w:tcBorders>
              <w:top w:val="single" w:sz="4" w:space="0" w:color="000000"/>
              <w:left w:val="single" w:sz="4" w:space="0" w:color="000000"/>
              <w:bottom w:val="single" w:sz="4" w:space="0" w:color="000000"/>
              <w:right w:val="single" w:sz="4" w:space="0" w:color="000000"/>
            </w:tcBorders>
            <w:shd w:val="clear" w:color="auto" w:fill="D8D8D8"/>
          </w:tcPr>
          <w:p w14:paraId="73512D3E" w14:textId="77777777" w:rsidR="0070215A" w:rsidRPr="003B2277" w:rsidRDefault="0070215A" w:rsidP="003B2277">
            <w:pPr>
              <w:snapToGrid w:val="0"/>
              <w:spacing w:after="0" w:line="240" w:lineRule="auto"/>
              <w:ind w:left="-5"/>
              <w:contextualSpacing/>
              <w:mirrorIndents/>
              <w:jc w:val="center"/>
              <w:rPr>
                <w:rFonts w:ascii="Times New Roman" w:hAnsi="Times New Roman" w:cs="Times New Roman"/>
                <w:b/>
              </w:rPr>
            </w:pPr>
            <w:r w:rsidRPr="003B2277">
              <w:rPr>
                <w:rFonts w:ascii="Times New Roman" w:hAnsi="Times New Roman" w:cs="Times New Roman"/>
                <w:b/>
              </w:rPr>
              <w:t>System ubezpieczenia</w:t>
            </w:r>
          </w:p>
        </w:tc>
      </w:tr>
      <w:tr w:rsidR="0070215A" w:rsidRPr="003B2277" w14:paraId="73512D44" w14:textId="77777777" w:rsidTr="00174733">
        <w:tc>
          <w:tcPr>
            <w:tcW w:w="2357" w:type="dxa"/>
            <w:tcBorders>
              <w:left w:val="single" w:sz="4" w:space="0" w:color="000000"/>
              <w:bottom w:val="single" w:sz="4" w:space="0" w:color="000000"/>
            </w:tcBorders>
            <w:shd w:val="clear" w:color="auto" w:fill="auto"/>
          </w:tcPr>
          <w:p w14:paraId="73512D40" w14:textId="77777777" w:rsidR="0070215A" w:rsidRPr="003B2277" w:rsidRDefault="0070215A" w:rsidP="003B2277">
            <w:pPr>
              <w:snapToGrid w:val="0"/>
              <w:spacing w:after="0" w:line="240" w:lineRule="auto"/>
              <w:ind w:left="124"/>
              <w:contextualSpacing/>
              <w:mirrorIndents/>
              <w:rPr>
                <w:rFonts w:ascii="Times New Roman" w:hAnsi="Times New Roman" w:cs="Times New Roman"/>
              </w:rPr>
            </w:pPr>
            <w:r w:rsidRPr="003B2277">
              <w:rPr>
                <w:rFonts w:ascii="Times New Roman" w:hAnsi="Times New Roman" w:cs="Times New Roman"/>
              </w:rPr>
              <w:t xml:space="preserve">Oszklenie ścian i dachów oraz </w:t>
            </w:r>
            <w:r w:rsidR="00617374" w:rsidRPr="003B2277">
              <w:rPr>
                <w:rFonts w:ascii="Times New Roman" w:hAnsi="Times New Roman" w:cs="Times New Roman"/>
              </w:rPr>
              <w:t xml:space="preserve">witryny, </w:t>
            </w:r>
            <w:r w:rsidRPr="003B2277">
              <w:rPr>
                <w:rFonts w:ascii="Times New Roman" w:hAnsi="Times New Roman" w:cs="Times New Roman"/>
              </w:rPr>
              <w:t>szyby okienne i drzwiowe</w:t>
            </w:r>
          </w:p>
        </w:tc>
        <w:tc>
          <w:tcPr>
            <w:tcW w:w="2321" w:type="dxa"/>
            <w:tcBorders>
              <w:left w:val="single" w:sz="4" w:space="0" w:color="000000"/>
              <w:bottom w:val="single" w:sz="4" w:space="0" w:color="000000"/>
            </w:tcBorders>
            <w:shd w:val="clear" w:color="auto" w:fill="auto"/>
          </w:tcPr>
          <w:p w14:paraId="73512D41" w14:textId="363E0D2C" w:rsidR="0070215A" w:rsidRPr="003B2277" w:rsidRDefault="0070215A" w:rsidP="003B2277">
            <w:pPr>
              <w:tabs>
                <w:tab w:val="center" w:pos="1188"/>
              </w:tabs>
              <w:snapToGrid w:val="0"/>
              <w:spacing w:after="0" w:line="240" w:lineRule="auto"/>
              <w:ind w:left="195"/>
              <w:contextualSpacing/>
              <w:mirrorIndents/>
              <w:jc w:val="center"/>
              <w:rPr>
                <w:rFonts w:ascii="Times New Roman" w:hAnsi="Times New Roman" w:cs="Times New Roman"/>
              </w:rPr>
            </w:pPr>
            <w:r w:rsidRPr="003B2277">
              <w:rPr>
                <w:rFonts w:ascii="Times New Roman" w:hAnsi="Times New Roman" w:cs="Times New Roman"/>
              </w:rPr>
              <w:t xml:space="preserve">Minimum </w:t>
            </w:r>
            <w:r w:rsidR="00617374" w:rsidRPr="003B2277">
              <w:rPr>
                <w:rFonts w:ascii="Times New Roman" w:hAnsi="Times New Roman" w:cs="Times New Roman"/>
              </w:rPr>
              <w:t>50</w:t>
            </w:r>
            <w:r w:rsidR="00E747A7">
              <w:rPr>
                <w:rFonts w:ascii="Times New Roman" w:hAnsi="Times New Roman" w:cs="Times New Roman"/>
              </w:rPr>
              <w:t xml:space="preserve"> </w:t>
            </w:r>
            <w:r w:rsidRPr="003B2277">
              <w:rPr>
                <w:rFonts w:ascii="Times New Roman" w:hAnsi="Times New Roman" w:cs="Times New Roman"/>
              </w:rPr>
              <w:t>000</w:t>
            </w:r>
            <w:r w:rsidR="00CB7CCD" w:rsidRPr="003B2277" w:rsidDel="00CB7CCD">
              <w:rPr>
                <w:rFonts w:ascii="Times New Roman" w:hAnsi="Times New Roman" w:cs="Times New Roman"/>
              </w:rPr>
              <w:t xml:space="preserve"> </w:t>
            </w:r>
            <w:r w:rsidR="00CB7CCD" w:rsidRPr="003B2277">
              <w:rPr>
                <w:rFonts w:ascii="Times New Roman" w:hAnsi="Times New Roman" w:cs="Times New Roman"/>
              </w:rPr>
              <w:t>PLN</w:t>
            </w:r>
          </w:p>
        </w:tc>
        <w:tc>
          <w:tcPr>
            <w:tcW w:w="2709" w:type="dxa"/>
            <w:tcBorders>
              <w:left w:val="single" w:sz="4" w:space="0" w:color="000000"/>
              <w:bottom w:val="single" w:sz="4" w:space="0" w:color="000000"/>
              <w:right w:val="single" w:sz="4" w:space="0" w:color="000000"/>
            </w:tcBorders>
            <w:shd w:val="clear" w:color="auto" w:fill="auto"/>
          </w:tcPr>
          <w:p w14:paraId="73512D42" w14:textId="77777777" w:rsidR="0070215A" w:rsidRPr="003B2277" w:rsidRDefault="0070215A" w:rsidP="003B2277">
            <w:pPr>
              <w:snapToGrid w:val="0"/>
              <w:spacing w:after="0" w:line="240" w:lineRule="auto"/>
              <w:ind w:left="142"/>
              <w:contextualSpacing/>
              <w:mirrorIndents/>
              <w:jc w:val="center"/>
              <w:rPr>
                <w:rFonts w:ascii="Times New Roman" w:hAnsi="Times New Roman" w:cs="Times New Roman"/>
              </w:rPr>
            </w:pPr>
            <w:r w:rsidRPr="003B2277">
              <w:rPr>
                <w:rFonts w:ascii="Times New Roman" w:hAnsi="Times New Roman" w:cs="Times New Roman"/>
              </w:rPr>
              <w:t>pierwsze ryzyko</w:t>
            </w:r>
          </w:p>
          <w:p w14:paraId="73512D43" w14:textId="77777777" w:rsidR="0070215A" w:rsidRPr="003B2277" w:rsidRDefault="0070215A" w:rsidP="003B2277">
            <w:pPr>
              <w:snapToGrid w:val="0"/>
              <w:spacing w:after="0" w:line="240" w:lineRule="auto"/>
              <w:ind w:left="142"/>
              <w:contextualSpacing/>
              <w:mirrorIndents/>
              <w:jc w:val="center"/>
              <w:rPr>
                <w:rFonts w:ascii="Times New Roman" w:hAnsi="Times New Roman" w:cs="Times New Roman"/>
              </w:rPr>
            </w:pPr>
          </w:p>
        </w:tc>
      </w:tr>
      <w:tr w:rsidR="0070215A" w:rsidRPr="003B2277" w14:paraId="73512D48" w14:textId="77777777" w:rsidTr="00174733">
        <w:tc>
          <w:tcPr>
            <w:tcW w:w="2357" w:type="dxa"/>
            <w:tcBorders>
              <w:left w:val="single" w:sz="4" w:space="0" w:color="000000"/>
            </w:tcBorders>
            <w:shd w:val="clear" w:color="auto" w:fill="auto"/>
          </w:tcPr>
          <w:p w14:paraId="73512D45" w14:textId="77777777" w:rsidR="0070215A" w:rsidRPr="003B2277" w:rsidRDefault="0070215A" w:rsidP="003B2277">
            <w:pPr>
              <w:snapToGrid w:val="0"/>
              <w:spacing w:after="0" w:line="240" w:lineRule="auto"/>
              <w:ind w:left="124"/>
              <w:contextualSpacing/>
              <w:mirrorIndents/>
              <w:rPr>
                <w:rFonts w:ascii="Times New Roman" w:hAnsi="Times New Roman" w:cs="Times New Roman"/>
                <w:highlight w:val="yellow"/>
              </w:rPr>
            </w:pPr>
            <w:r w:rsidRPr="003B2277">
              <w:rPr>
                <w:rFonts w:ascii="Times New Roman" w:hAnsi="Times New Roman" w:cs="Times New Roman"/>
              </w:rPr>
              <w:t>Inne przedmioty szklane</w:t>
            </w:r>
            <w:r w:rsidR="009419F5" w:rsidRPr="003B2277">
              <w:rPr>
                <w:rFonts w:ascii="Times New Roman" w:hAnsi="Times New Roman" w:cs="Times New Roman"/>
              </w:rPr>
              <w:t>,</w:t>
            </w:r>
            <w:r w:rsidRPr="003B2277">
              <w:rPr>
                <w:rFonts w:ascii="Times New Roman" w:hAnsi="Times New Roman" w:cs="Times New Roman"/>
              </w:rPr>
              <w:t xml:space="preserve"> </w:t>
            </w:r>
            <w:r w:rsidR="009419F5" w:rsidRPr="003B2277">
              <w:rPr>
                <w:rFonts w:ascii="Times New Roman" w:hAnsi="Times New Roman" w:cs="Times New Roman"/>
              </w:rPr>
              <w:t xml:space="preserve">w tym nie </w:t>
            </w:r>
            <w:r w:rsidRPr="003B2277">
              <w:rPr>
                <w:rFonts w:ascii="Times New Roman" w:hAnsi="Times New Roman" w:cs="Times New Roman"/>
              </w:rPr>
              <w:t>będące częścią budynków i lokali</w:t>
            </w:r>
          </w:p>
        </w:tc>
        <w:tc>
          <w:tcPr>
            <w:tcW w:w="2321" w:type="dxa"/>
            <w:tcBorders>
              <w:left w:val="single" w:sz="4" w:space="0" w:color="000000"/>
            </w:tcBorders>
            <w:shd w:val="clear" w:color="auto" w:fill="auto"/>
          </w:tcPr>
          <w:p w14:paraId="73512D46" w14:textId="6937A1A8" w:rsidR="0070215A" w:rsidRPr="003B2277" w:rsidRDefault="0070215A" w:rsidP="003B2277">
            <w:pPr>
              <w:snapToGrid w:val="0"/>
              <w:spacing w:after="0" w:line="240" w:lineRule="auto"/>
              <w:ind w:left="195"/>
              <w:contextualSpacing/>
              <w:mirrorIndents/>
              <w:jc w:val="center"/>
              <w:rPr>
                <w:rFonts w:ascii="Times New Roman" w:hAnsi="Times New Roman" w:cs="Times New Roman"/>
              </w:rPr>
            </w:pPr>
            <w:r w:rsidRPr="003B2277">
              <w:rPr>
                <w:rFonts w:ascii="Times New Roman" w:hAnsi="Times New Roman" w:cs="Times New Roman"/>
              </w:rPr>
              <w:t xml:space="preserve">Minimum: </w:t>
            </w:r>
            <w:r w:rsidR="00E747A7">
              <w:rPr>
                <w:rFonts w:ascii="Times New Roman" w:hAnsi="Times New Roman" w:cs="Times New Roman"/>
              </w:rPr>
              <w:t xml:space="preserve">5 </w:t>
            </w:r>
            <w:r w:rsidRPr="003B2277">
              <w:rPr>
                <w:rFonts w:ascii="Times New Roman" w:hAnsi="Times New Roman" w:cs="Times New Roman"/>
              </w:rPr>
              <w:t>000</w:t>
            </w:r>
            <w:r w:rsidR="00CB7CCD" w:rsidRPr="003B2277">
              <w:rPr>
                <w:rFonts w:ascii="Times New Roman" w:hAnsi="Times New Roman" w:cs="Times New Roman"/>
              </w:rPr>
              <w:t xml:space="preserve"> PLN</w:t>
            </w:r>
          </w:p>
        </w:tc>
        <w:tc>
          <w:tcPr>
            <w:tcW w:w="2709" w:type="dxa"/>
            <w:tcBorders>
              <w:left w:val="single" w:sz="4" w:space="0" w:color="000000"/>
              <w:right w:val="single" w:sz="4" w:space="0" w:color="000000"/>
            </w:tcBorders>
            <w:shd w:val="clear" w:color="auto" w:fill="auto"/>
          </w:tcPr>
          <w:p w14:paraId="73512D47" w14:textId="77777777" w:rsidR="0070215A" w:rsidRPr="003B2277" w:rsidRDefault="0070215A" w:rsidP="003B2277">
            <w:pPr>
              <w:snapToGrid w:val="0"/>
              <w:spacing w:after="0" w:line="240" w:lineRule="auto"/>
              <w:ind w:left="142"/>
              <w:contextualSpacing/>
              <w:mirrorIndents/>
              <w:jc w:val="center"/>
              <w:rPr>
                <w:rFonts w:ascii="Times New Roman" w:hAnsi="Times New Roman" w:cs="Times New Roman"/>
              </w:rPr>
            </w:pPr>
            <w:r w:rsidRPr="003B2277">
              <w:rPr>
                <w:rFonts w:ascii="Times New Roman" w:hAnsi="Times New Roman" w:cs="Times New Roman"/>
              </w:rPr>
              <w:t>pierwsze ryzyko</w:t>
            </w:r>
          </w:p>
        </w:tc>
      </w:tr>
      <w:tr w:rsidR="0070215A" w:rsidRPr="003B2277" w14:paraId="73512D4C" w14:textId="77777777" w:rsidTr="00DA6647">
        <w:trPr>
          <w:trHeight w:val="66"/>
        </w:trPr>
        <w:tc>
          <w:tcPr>
            <w:tcW w:w="2357" w:type="dxa"/>
            <w:tcBorders>
              <w:left w:val="single" w:sz="4" w:space="0" w:color="auto"/>
              <w:bottom w:val="single" w:sz="4" w:space="0" w:color="auto"/>
              <w:right w:val="single" w:sz="4" w:space="0" w:color="auto"/>
            </w:tcBorders>
            <w:shd w:val="clear" w:color="auto" w:fill="auto"/>
          </w:tcPr>
          <w:p w14:paraId="73512D49" w14:textId="77777777" w:rsidR="0070215A" w:rsidRPr="003B2277" w:rsidRDefault="0070215A" w:rsidP="003B2277">
            <w:pPr>
              <w:snapToGrid w:val="0"/>
              <w:spacing w:after="0" w:line="240" w:lineRule="auto"/>
              <w:contextualSpacing/>
              <w:mirrorIndents/>
              <w:rPr>
                <w:rFonts w:ascii="Times New Roman" w:hAnsi="Times New Roman" w:cs="Times New Roman"/>
              </w:rPr>
            </w:pPr>
          </w:p>
        </w:tc>
        <w:tc>
          <w:tcPr>
            <w:tcW w:w="2321" w:type="dxa"/>
            <w:tcBorders>
              <w:left w:val="single" w:sz="4" w:space="0" w:color="auto"/>
              <w:bottom w:val="single" w:sz="4" w:space="0" w:color="auto"/>
              <w:right w:val="single" w:sz="4" w:space="0" w:color="auto"/>
            </w:tcBorders>
            <w:shd w:val="clear" w:color="auto" w:fill="auto"/>
          </w:tcPr>
          <w:p w14:paraId="73512D4A" w14:textId="77777777" w:rsidR="0070215A" w:rsidRPr="003B2277" w:rsidRDefault="0070215A" w:rsidP="003B2277">
            <w:pPr>
              <w:snapToGrid w:val="0"/>
              <w:spacing w:after="0" w:line="240" w:lineRule="auto"/>
              <w:contextualSpacing/>
              <w:mirrorIndents/>
              <w:rPr>
                <w:rFonts w:ascii="Times New Roman" w:hAnsi="Times New Roman" w:cs="Times New Roman"/>
              </w:rPr>
            </w:pPr>
          </w:p>
        </w:tc>
        <w:tc>
          <w:tcPr>
            <w:tcW w:w="2709" w:type="dxa"/>
            <w:tcBorders>
              <w:left w:val="single" w:sz="4" w:space="0" w:color="auto"/>
              <w:bottom w:val="single" w:sz="4" w:space="0" w:color="auto"/>
              <w:right w:val="single" w:sz="4" w:space="0" w:color="000000"/>
            </w:tcBorders>
            <w:shd w:val="clear" w:color="auto" w:fill="auto"/>
          </w:tcPr>
          <w:p w14:paraId="73512D4B" w14:textId="77777777" w:rsidR="0070215A" w:rsidRPr="003B2277" w:rsidRDefault="0070215A" w:rsidP="003B2277">
            <w:pPr>
              <w:snapToGrid w:val="0"/>
              <w:spacing w:after="0" w:line="240" w:lineRule="auto"/>
              <w:contextualSpacing/>
              <w:mirrorIndents/>
              <w:rPr>
                <w:rFonts w:ascii="Times New Roman" w:hAnsi="Times New Roman" w:cs="Times New Roman"/>
              </w:rPr>
            </w:pPr>
          </w:p>
        </w:tc>
      </w:tr>
    </w:tbl>
    <w:p w14:paraId="73512D4D" w14:textId="77777777" w:rsidR="0070215A" w:rsidRPr="003B2277" w:rsidRDefault="0070215A" w:rsidP="003B2277">
      <w:pPr>
        <w:spacing w:after="0" w:line="240" w:lineRule="auto"/>
        <w:rPr>
          <w:rFonts w:ascii="Times New Roman" w:hAnsi="Times New Roman" w:cs="Times New Roman"/>
          <w:b/>
          <w:bCs/>
        </w:rPr>
      </w:pPr>
    </w:p>
    <w:p w14:paraId="73512D4E" w14:textId="77777777" w:rsidR="00C32FBC" w:rsidRPr="003B2277" w:rsidRDefault="00C32FBC" w:rsidP="003B2277">
      <w:pPr>
        <w:spacing w:after="0" w:line="240" w:lineRule="auto"/>
        <w:rPr>
          <w:rFonts w:ascii="Times New Roman" w:hAnsi="Times New Roman" w:cs="Times New Roman"/>
          <w:b/>
          <w:bCs/>
        </w:rPr>
      </w:pPr>
    </w:p>
    <w:p w14:paraId="73512D4F" w14:textId="77777777" w:rsidR="0070215A" w:rsidRPr="003B2277" w:rsidRDefault="0070215A" w:rsidP="003B2277">
      <w:pPr>
        <w:spacing w:after="0" w:line="240" w:lineRule="auto"/>
        <w:contextualSpacing/>
        <w:mirrorIndents/>
        <w:jc w:val="both"/>
        <w:rPr>
          <w:rFonts w:ascii="Times New Roman" w:hAnsi="Times New Roman" w:cs="Times New Roman"/>
          <w:b/>
          <w:iCs/>
        </w:rPr>
      </w:pPr>
      <w:r w:rsidRPr="003B2277">
        <w:rPr>
          <w:rFonts w:ascii="Times New Roman" w:hAnsi="Times New Roman" w:cs="Times New Roman"/>
          <w:b/>
          <w:iCs/>
        </w:rPr>
        <w:t>UWAGI:</w:t>
      </w:r>
    </w:p>
    <w:p w14:paraId="73512D50" w14:textId="7B13D90E" w:rsidR="0070215A" w:rsidRPr="003B2277" w:rsidRDefault="0070215A" w:rsidP="003B2277">
      <w:pPr>
        <w:spacing w:after="0" w:line="240" w:lineRule="auto"/>
        <w:ind w:left="3"/>
        <w:mirrorIndents/>
        <w:jc w:val="both"/>
        <w:rPr>
          <w:rFonts w:ascii="Times New Roman" w:hAnsi="Times New Roman" w:cs="Times New Roman"/>
          <w:bCs/>
        </w:rPr>
      </w:pPr>
      <w:r w:rsidRPr="003B2277">
        <w:rPr>
          <w:rFonts w:ascii="Times New Roman" w:hAnsi="Times New Roman" w:cs="Times New Roman"/>
          <w:bCs/>
        </w:rPr>
        <w:t xml:space="preserve">Wymienione w powyższej tabeli sumy ubezpieczenia obejmuje wartość ubezpieczonych </w:t>
      </w:r>
      <w:r w:rsidRPr="003B2277">
        <w:rPr>
          <w:rFonts w:ascii="Times New Roman" w:hAnsi="Times New Roman" w:cs="Times New Roman"/>
          <w:bCs/>
        </w:rPr>
        <w:br/>
        <w:t>przedmiotów łącznie z kosztami ich zamontowania, zainstalowania jak również koszty folii zabezpieczającej (antywłamaniowej) wraz z kosztami jej zamontowania, które Wykonawca wypłaci Zam</w:t>
      </w:r>
      <w:r w:rsidR="00396A32">
        <w:rPr>
          <w:rFonts w:ascii="Times New Roman" w:hAnsi="Times New Roman" w:cs="Times New Roman"/>
          <w:bCs/>
        </w:rPr>
        <w:t>a</w:t>
      </w:r>
      <w:r w:rsidRPr="003B2277">
        <w:rPr>
          <w:rFonts w:ascii="Times New Roman" w:hAnsi="Times New Roman" w:cs="Times New Roman"/>
          <w:bCs/>
        </w:rPr>
        <w:t>wiającemu.</w:t>
      </w:r>
    </w:p>
    <w:p w14:paraId="73512D51" w14:textId="77777777" w:rsidR="0070215A" w:rsidRPr="003B2277" w:rsidRDefault="0070215A" w:rsidP="003B2277">
      <w:pPr>
        <w:spacing w:after="0" w:line="240" w:lineRule="auto"/>
        <w:jc w:val="both"/>
        <w:rPr>
          <w:rFonts w:ascii="Times New Roman" w:hAnsi="Times New Roman" w:cs="Times New Roman"/>
          <w:b/>
          <w:bCs/>
        </w:rPr>
      </w:pPr>
    </w:p>
    <w:p w14:paraId="73512D52" w14:textId="77777777" w:rsidR="00A12192" w:rsidRPr="003B2277" w:rsidRDefault="00A12192" w:rsidP="003B2277">
      <w:pPr>
        <w:spacing w:after="0" w:line="240" w:lineRule="auto"/>
        <w:contextualSpacing/>
        <w:mirrorIndents/>
        <w:jc w:val="both"/>
        <w:rPr>
          <w:rFonts w:ascii="Times New Roman" w:hAnsi="Times New Roman" w:cs="Times New Roman"/>
          <w:b/>
        </w:rPr>
      </w:pPr>
      <w:r w:rsidRPr="003B2277">
        <w:rPr>
          <w:rFonts w:ascii="Times New Roman" w:hAnsi="Times New Roman" w:cs="Times New Roman"/>
          <w:b/>
        </w:rPr>
        <w:t>Zakres ubezpieczenia obejmuje:</w:t>
      </w:r>
    </w:p>
    <w:p w14:paraId="73512D53" w14:textId="77777777" w:rsidR="00A12192" w:rsidRPr="003B2277" w:rsidRDefault="00A12192" w:rsidP="003B2277">
      <w:pPr>
        <w:spacing w:after="0" w:line="240" w:lineRule="auto"/>
        <w:jc w:val="both"/>
        <w:rPr>
          <w:rFonts w:ascii="Times New Roman" w:hAnsi="Times New Roman" w:cs="Times New Roman"/>
          <w:strike/>
        </w:rPr>
      </w:pPr>
      <w:r w:rsidRPr="003B2277">
        <w:rPr>
          <w:rFonts w:ascii="Times New Roman" w:hAnsi="Times New Roman" w:cs="Times New Roman"/>
          <w:bCs/>
        </w:rPr>
        <w:t xml:space="preserve">Ubezpieczeniem objęte są szkody powstałe wskutek rozbicia oraz stłuczenia ubezpieczonych przedmiotów. Za szkodę uważa się utratę lub ubytek wartości ubezpieczonych przedmiotów z powodu ich zniszczenia lub uszkodzenia, </w:t>
      </w:r>
      <w:proofErr w:type="spellStart"/>
      <w:r w:rsidR="004A314E" w:rsidRPr="003B2277">
        <w:rPr>
          <w:rFonts w:ascii="Times New Roman" w:hAnsi="Times New Roman" w:cs="Times New Roman"/>
          <w:bCs/>
        </w:rPr>
        <w:t>uszczerbienie</w:t>
      </w:r>
      <w:proofErr w:type="spellEnd"/>
      <w:r w:rsidR="004A314E" w:rsidRPr="003B2277">
        <w:rPr>
          <w:rFonts w:ascii="Times New Roman" w:hAnsi="Times New Roman" w:cs="Times New Roman"/>
          <w:bCs/>
        </w:rPr>
        <w:t xml:space="preserve">, </w:t>
      </w:r>
      <w:r w:rsidRPr="003B2277">
        <w:rPr>
          <w:rFonts w:ascii="Times New Roman" w:hAnsi="Times New Roman" w:cs="Times New Roman"/>
        </w:rPr>
        <w:t>stłuczenie (rozbicie), pęknięcie ubezpieczonych przedmiotów.</w:t>
      </w:r>
    </w:p>
    <w:p w14:paraId="73512D54" w14:textId="77777777" w:rsidR="00C45BA6" w:rsidRPr="003B2277" w:rsidRDefault="00C45BA6" w:rsidP="003B2277">
      <w:pPr>
        <w:spacing w:after="0" w:line="240" w:lineRule="auto"/>
        <w:contextualSpacing/>
        <w:mirrorIndents/>
        <w:jc w:val="both"/>
        <w:rPr>
          <w:rFonts w:ascii="Times New Roman" w:hAnsi="Times New Roman" w:cs="Times New Roman"/>
          <w:bCs/>
        </w:rPr>
      </w:pPr>
    </w:p>
    <w:p w14:paraId="73512D55" w14:textId="77777777" w:rsidR="009F1AA3" w:rsidRPr="003B2277" w:rsidRDefault="009F1AA3" w:rsidP="003B2277">
      <w:pPr>
        <w:spacing w:after="0" w:line="240" w:lineRule="auto"/>
        <w:contextualSpacing/>
        <w:mirrorIndents/>
        <w:jc w:val="both"/>
        <w:rPr>
          <w:rFonts w:ascii="Times New Roman" w:hAnsi="Times New Roman" w:cs="Times New Roman"/>
          <w:b/>
          <w:bCs/>
          <w:u w:val="single"/>
        </w:rPr>
      </w:pPr>
      <w:r w:rsidRPr="003B2277">
        <w:rPr>
          <w:rFonts w:ascii="Times New Roman" w:hAnsi="Times New Roman" w:cs="Times New Roman"/>
          <w:b/>
          <w:bCs/>
          <w:u w:val="single"/>
        </w:rPr>
        <w:t>Ochrona ubezpieczeniowa musi zawierać/być rozszerzona co najmniej (np. w formie klauzul obligatoryjnych) na następujące ryzyka:</w:t>
      </w:r>
    </w:p>
    <w:p w14:paraId="73512D56" w14:textId="77777777" w:rsidR="009F1AA3" w:rsidRPr="003B2277" w:rsidRDefault="009F1AA3" w:rsidP="003B2277">
      <w:pPr>
        <w:spacing w:after="0" w:line="240" w:lineRule="auto"/>
        <w:contextualSpacing/>
        <w:mirrorIndents/>
        <w:jc w:val="both"/>
        <w:rPr>
          <w:rFonts w:ascii="Times New Roman" w:hAnsi="Times New Roman" w:cs="Times New Roman"/>
          <w:b/>
          <w:bCs/>
        </w:rPr>
      </w:pPr>
    </w:p>
    <w:p w14:paraId="73512D57"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 xml:space="preserve">Klauzula reprezentantów </w:t>
      </w:r>
    </w:p>
    <w:p w14:paraId="73512D58"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 xml:space="preserve">Klauzula bezzwłocznej naprawy </w:t>
      </w:r>
    </w:p>
    <w:p w14:paraId="73512D59"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Klauzula likwidacji drobnych szkód</w:t>
      </w:r>
    </w:p>
    <w:p w14:paraId="73512D5A"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 xml:space="preserve">Klauzula formy elektronicznej </w:t>
      </w:r>
    </w:p>
    <w:p w14:paraId="73512D5B"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 xml:space="preserve">Klauzula oględzin </w:t>
      </w:r>
    </w:p>
    <w:p w14:paraId="73512D5C" w14:textId="77777777" w:rsidR="009F1AA3" w:rsidRPr="003B2277" w:rsidRDefault="009F1AA3" w:rsidP="003B2277">
      <w:pPr>
        <w:pStyle w:val="Akapitzlist"/>
        <w:numPr>
          <w:ilvl w:val="0"/>
          <w:numId w:val="31"/>
        </w:numPr>
        <w:spacing w:after="0" w:line="240" w:lineRule="auto"/>
        <w:ind w:left="284"/>
        <w:mirrorIndents/>
        <w:rPr>
          <w:rFonts w:ascii="Times New Roman" w:hAnsi="Times New Roman" w:cs="Times New Roman"/>
          <w:bCs/>
        </w:rPr>
      </w:pPr>
      <w:r w:rsidRPr="003B2277">
        <w:rPr>
          <w:rFonts w:ascii="Times New Roman" w:hAnsi="Times New Roman" w:cs="Times New Roman"/>
          <w:bCs/>
        </w:rPr>
        <w:t>Klauzula terminu zgłaszania szkód.</w:t>
      </w:r>
    </w:p>
    <w:p w14:paraId="73512D5D" w14:textId="77777777" w:rsidR="004D1BD0" w:rsidRPr="003B2277" w:rsidRDefault="004D1BD0" w:rsidP="003B2277">
      <w:pPr>
        <w:spacing w:after="0" w:line="240" w:lineRule="auto"/>
        <w:mirrorIndents/>
        <w:jc w:val="both"/>
        <w:rPr>
          <w:rFonts w:ascii="Times New Roman" w:hAnsi="Times New Roman" w:cs="Times New Roman"/>
          <w:b/>
          <w:iCs/>
        </w:rPr>
      </w:pPr>
    </w:p>
    <w:p w14:paraId="73512D5E" w14:textId="77777777" w:rsidR="0070215A" w:rsidRPr="003B2277" w:rsidRDefault="0070215A" w:rsidP="003B2277">
      <w:pPr>
        <w:spacing w:after="0" w:line="240" w:lineRule="auto"/>
        <w:ind w:left="3"/>
        <w:mirrorIndents/>
        <w:jc w:val="both"/>
        <w:rPr>
          <w:rFonts w:ascii="Times New Roman" w:hAnsi="Times New Roman" w:cs="Times New Roman"/>
          <w:b/>
          <w:iCs/>
        </w:rPr>
      </w:pPr>
      <w:r w:rsidRPr="003B2277">
        <w:rPr>
          <w:rFonts w:ascii="Times New Roman" w:hAnsi="Times New Roman" w:cs="Times New Roman"/>
          <w:b/>
          <w:iCs/>
        </w:rPr>
        <w:t>UWAGI:</w:t>
      </w:r>
    </w:p>
    <w:p w14:paraId="73512D5F" w14:textId="0E6BE2DA" w:rsidR="004260A2" w:rsidRPr="003B2277" w:rsidRDefault="004260A2" w:rsidP="003B2277">
      <w:pPr>
        <w:pStyle w:val="Akapitzlist"/>
        <w:spacing w:after="0" w:line="240" w:lineRule="auto"/>
        <w:ind w:left="3"/>
        <w:jc w:val="both"/>
        <w:rPr>
          <w:rFonts w:ascii="Times New Roman" w:hAnsi="Times New Roman" w:cs="Times New Roman"/>
          <w:bCs/>
        </w:rPr>
      </w:pPr>
      <w:r w:rsidRPr="003B2277">
        <w:rPr>
          <w:rFonts w:ascii="Times New Roman" w:hAnsi="Times New Roman" w:cs="Times New Roman"/>
          <w:bCs/>
        </w:rPr>
        <w:t xml:space="preserve">Zakres tego ubezpieczenia może być ujęty w polisie </w:t>
      </w:r>
      <w:proofErr w:type="spellStart"/>
      <w:r w:rsidRPr="003B2277">
        <w:rPr>
          <w:rFonts w:ascii="Times New Roman" w:hAnsi="Times New Roman" w:cs="Times New Roman"/>
          <w:bCs/>
        </w:rPr>
        <w:t>All</w:t>
      </w:r>
      <w:proofErr w:type="spellEnd"/>
      <w:r w:rsidRPr="003B2277">
        <w:rPr>
          <w:rFonts w:ascii="Times New Roman" w:hAnsi="Times New Roman" w:cs="Times New Roman"/>
          <w:bCs/>
        </w:rPr>
        <w:t xml:space="preserve"> </w:t>
      </w:r>
      <w:proofErr w:type="spellStart"/>
      <w:r w:rsidRPr="003B2277">
        <w:rPr>
          <w:rFonts w:ascii="Times New Roman" w:hAnsi="Times New Roman" w:cs="Times New Roman"/>
          <w:bCs/>
        </w:rPr>
        <w:t>Risk</w:t>
      </w:r>
      <w:proofErr w:type="spellEnd"/>
      <w:r w:rsidRPr="003B2277">
        <w:rPr>
          <w:rFonts w:ascii="Times New Roman" w:hAnsi="Times New Roman" w:cs="Times New Roman"/>
          <w:bCs/>
        </w:rPr>
        <w:t>, jeśli zapisy OWU będą wymagały doubezpieczenia po wypłacie odszkodowania należy w formularzu oferty w (Zał. nr</w:t>
      </w:r>
      <w:r w:rsidR="007C0EA4" w:rsidRPr="003B2277">
        <w:rPr>
          <w:rFonts w:ascii="Times New Roman" w:hAnsi="Times New Roman" w:cs="Times New Roman"/>
          <w:bCs/>
        </w:rPr>
        <w:t>1</w:t>
      </w:r>
      <w:r w:rsidRPr="003B2277">
        <w:rPr>
          <w:rFonts w:ascii="Times New Roman" w:hAnsi="Times New Roman" w:cs="Times New Roman"/>
          <w:bCs/>
        </w:rPr>
        <w:t xml:space="preserve"> </w:t>
      </w:r>
      <w:r w:rsidR="00B52574">
        <w:rPr>
          <w:rFonts w:ascii="Times New Roman" w:hAnsi="Times New Roman" w:cs="Times New Roman"/>
          <w:bCs/>
        </w:rPr>
        <w:t>SWZ</w:t>
      </w:r>
      <w:r w:rsidRPr="003B2277">
        <w:rPr>
          <w:rFonts w:ascii="Times New Roman" w:hAnsi="Times New Roman" w:cs="Times New Roman"/>
          <w:bCs/>
        </w:rPr>
        <w:t>) wskazać stawki po jakich ubezpieczanie (</w:t>
      </w:r>
      <w:proofErr w:type="spellStart"/>
      <w:r w:rsidRPr="003B2277">
        <w:rPr>
          <w:rFonts w:ascii="Times New Roman" w:hAnsi="Times New Roman" w:cs="Times New Roman"/>
          <w:bCs/>
        </w:rPr>
        <w:t>doubezpieczanie</w:t>
      </w:r>
      <w:proofErr w:type="spellEnd"/>
      <w:r w:rsidRPr="003B2277">
        <w:rPr>
          <w:rFonts w:ascii="Times New Roman" w:hAnsi="Times New Roman" w:cs="Times New Roman"/>
          <w:bCs/>
        </w:rPr>
        <w:t xml:space="preserve">) będzie wykonywane w trakcie trwania ochrony ubezpieczeniowej (zamówienia uzupełniające). </w:t>
      </w:r>
    </w:p>
    <w:p w14:paraId="73512D60" w14:textId="77777777" w:rsidR="00526A20" w:rsidRPr="003B2277" w:rsidRDefault="00526A20" w:rsidP="003B2277">
      <w:pPr>
        <w:spacing w:after="0" w:line="240" w:lineRule="auto"/>
        <w:ind w:left="3"/>
        <w:jc w:val="both"/>
        <w:rPr>
          <w:rFonts w:ascii="Times New Roman" w:hAnsi="Times New Roman" w:cs="Times New Roman"/>
          <w:bCs/>
        </w:rPr>
      </w:pPr>
    </w:p>
    <w:p w14:paraId="73512D61" w14:textId="77777777" w:rsidR="00526A20" w:rsidRPr="003B2277" w:rsidRDefault="00526A20" w:rsidP="003B2277">
      <w:pPr>
        <w:spacing w:after="0" w:line="240" w:lineRule="auto"/>
        <w:rPr>
          <w:rFonts w:ascii="Times New Roman" w:hAnsi="Times New Roman" w:cs="Times New Roman"/>
          <w:b/>
          <w:bCs/>
        </w:rPr>
      </w:pPr>
      <w:r w:rsidRPr="003B2277">
        <w:rPr>
          <w:rFonts w:ascii="Times New Roman" w:hAnsi="Times New Roman" w:cs="Times New Roman"/>
          <w:b/>
          <w:bCs/>
        </w:rPr>
        <w:t>Maksymalna wysokość franszyz i udziałów własnych:</w:t>
      </w:r>
    </w:p>
    <w:p w14:paraId="73512D62" w14:textId="437ADA48" w:rsidR="00526A20" w:rsidRPr="003B2277" w:rsidRDefault="00526A20" w:rsidP="003B2277">
      <w:pPr>
        <w:spacing w:after="0" w:line="240" w:lineRule="auto"/>
        <w:rPr>
          <w:rFonts w:ascii="Times New Roman" w:hAnsi="Times New Roman" w:cs="Times New Roman"/>
        </w:rPr>
      </w:pPr>
      <w:r w:rsidRPr="003B2277">
        <w:rPr>
          <w:rFonts w:ascii="Times New Roman" w:hAnsi="Times New Roman" w:cs="Times New Roman"/>
        </w:rPr>
        <w:t xml:space="preserve">Franszyza redukcyjna </w:t>
      </w:r>
      <w:r w:rsidR="004260A2" w:rsidRPr="003B2277">
        <w:rPr>
          <w:rFonts w:ascii="Times New Roman" w:hAnsi="Times New Roman" w:cs="Times New Roman"/>
        </w:rPr>
        <w:t xml:space="preserve">lub </w:t>
      </w:r>
      <w:r w:rsidRPr="003B2277">
        <w:rPr>
          <w:rFonts w:ascii="Times New Roman" w:hAnsi="Times New Roman" w:cs="Times New Roman"/>
        </w:rPr>
        <w:t xml:space="preserve">udział własny: </w:t>
      </w:r>
      <w:r w:rsidR="00B04A7C" w:rsidRPr="003B2277">
        <w:rPr>
          <w:rFonts w:ascii="Times New Roman" w:hAnsi="Times New Roman" w:cs="Times New Roman"/>
        </w:rPr>
        <w:t>BRAK</w:t>
      </w:r>
    </w:p>
    <w:p w14:paraId="73512D63" w14:textId="77777777" w:rsidR="00526A20" w:rsidRPr="003B2277" w:rsidRDefault="00526A20" w:rsidP="003B2277">
      <w:pPr>
        <w:spacing w:after="0" w:line="240" w:lineRule="auto"/>
        <w:rPr>
          <w:rFonts w:ascii="Times New Roman" w:hAnsi="Times New Roman" w:cs="Times New Roman"/>
        </w:rPr>
      </w:pPr>
      <w:r w:rsidRPr="003B2277">
        <w:rPr>
          <w:rFonts w:ascii="Times New Roman" w:hAnsi="Times New Roman" w:cs="Times New Roman"/>
        </w:rPr>
        <w:lastRenderedPageBreak/>
        <w:t>Franszyza integralna:</w:t>
      </w:r>
      <w:r w:rsidR="00B04A7C" w:rsidRPr="003B2277">
        <w:rPr>
          <w:rFonts w:ascii="Times New Roman" w:hAnsi="Times New Roman" w:cs="Times New Roman"/>
        </w:rPr>
        <w:t xml:space="preserve"> BRAK</w:t>
      </w:r>
    </w:p>
    <w:p w14:paraId="73512D64" w14:textId="77777777" w:rsidR="00DA6647" w:rsidRPr="003B2277" w:rsidRDefault="00DA6647" w:rsidP="003B2277">
      <w:pPr>
        <w:spacing w:after="0" w:line="240" w:lineRule="auto"/>
        <w:rPr>
          <w:rFonts w:ascii="Times New Roman" w:hAnsi="Times New Roman" w:cs="Times New Roman"/>
          <w:b/>
          <w:bCs/>
        </w:rPr>
      </w:pPr>
    </w:p>
    <w:p w14:paraId="73512D65" w14:textId="77777777" w:rsidR="00A12192" w:rsidRPr="003B2277" w:rsidRDefault="00A12192" w:rsidP="003B2277">
      <w:pPr>
        <w:spacing w:after="0" w:line="240" w:lineRule="auto"/>
        <w:rPr>
          <w:rFonts w:ascii="Times New Roman" w:hAnsi="Times New Roman" w:cs="Times New Roman"/>
          <w:b/>
          <w:bCs/>
        </w:rPr>
      </w:pPr>
    </w:p>
    <w:p w14:paraId="73512D66" w14:textId="77777777" w:rsidR="00C759AD" w:rsidRPr="003B2277" w:rsidRDefault="00C759AD" w:rsidP="003B2277">
      <w:pPr>
        <w:pStyle w:val="Akapitzlist"/>
        <w:numPr>
          <w:ilvl w:val="0"/>
          <w:numId w:val="1"/>
        </w:numPr>
        <w:spacing w:after="0" w:line="240" w:lineRule="auto"/>
        <w:rPr>
          <w:rFonts w:ascii="Times New Roman" w:hAnsi="Times New Roman" w:cs="Times New Roman"/>
          <w:b/>
          <w:bCs/>
        </w:rPr>
      </w:pPr>
      <w:r w:rsidRPr="003B2277">
        <w:rPr>
          <w:rFonts w:ascii="Times New Roman" w:hAnsi="Times New Roman" w:cs="Times New Roman"/>
          <w:b/>
          <w:bCs/>
        </w:rPr>
        <w:t>Ubezpieczenie sprzętu elektronicznego od zdarzeń losowych</w:t>
      </w:r>
    </w:p>
    <w:p w14:paraId="73512D67" w14:textId="77777777" w:rsidR="00C759AD" w:rsidRPr="003B2277" w:rsidRDefault="00C759AD" w:rsidP="003B2277">
      <w:pPr>
        <w:spacing w:after="0" w:line="240" w:lineRule="auto"/>
        <w:rPr>
          <w:rFonts w:ascii="Times New Roman" w:hAnsi="Times New Roman" w:cs="Times New Roman"/>
        </w:rPr>
      </w:pPr>
    </w:p>
    <w:p w14:paraId="73512D68" w14:textId="77777777" w:rsidR="00C759AD" w:rsidRPr="003B2277" w:rsidRDefault="00C759AD" w:rsidP="003B2277">
      <w:pPr>
        <w:spacing w:after="0" w:line="240" w:lineRule="auto"/>
        <w:rPr>
          <w:rFonts w:ascii="Times New Roman" w:hAnsi="Times New Roman" w:cs="Times New Roman"/>
          <w:b/>
          <w:bCs/>
          <w:iCs/>
        </w:rPr>
      </w:pPr>
      <w:r w:rsidRPr="003B2277">
        <w:rPr>
          <w:rFonts w:ascii="Times New Roman" w:hAnsi="Times New Roman" w:cs="Times New Roman"/>
          <w:b/>
          <w:bCs/>
          <w:iCs/>
        </w:rPr>
        <w:t>Miejsce ubezpieczenia</w:t>
      </w:r>
    </w:p>
    <w:p w14:paraId="73512D69" w14:textId="4BB160D7" w:rsidR="00C759AD" w:rsidRPr="003B2277" w:rsidRDefault="00C759AD" w:rsidP="003B2277">
      <w:pPr>
        <w:spacing w:after="0" w:line="240" w:lineRule="auto"/>
        <w:rPr>
          <w:rFonts w:ascii="Times New Roman" w:hAnsi="Times New Roman" w:cs="Times New Roman"/>
        </w:rPr>
      </w:pPr>
      <w:r w:rsidRPr="003B2277">
        <w:rPr>
          <w:rFonts w:ascii="Times New Roman" w:hAnsi="Times New Roman" w:cs="Times New Roman"/>
        </w:rPr>
        <w:t xml:space="preserve">Ubezpieczenie dotyczy wszystkich lokalizacji wymienionych w </w:t>
      </w:r>
      <w:r w:rsidR="00B52574">
        <w:rPr>
          <w:rFonts w:ascii="Times New Roman" w:hAnsi="Times New Roman" w:cs="Times New Roman"/>
        </w:rPr>
        <w:t>SWZ</w:t>
      </w:r>
      <w:r w:rsidRPr="003B2277">
        <w:rPr>
          <w:rFonts w:ascii="Times New Roman" w:hAnsi="Times New Roman" w:cs="Times New Roman"/>
        </w:rPr>
        <w:t>.</w:t>
      </w:r>
    </w:p>
    <w:p w14:paraId="73512D6A" w14:textId="77777777" w:rsidR="00C759AD" w:rsidRPr="003B2277" w:rsidRDefault="00C759AD" w:rsidP="003B2277">
      <w:pPr>
        <w:spacing w:after="0" w:line="240" w:lineRule="auto"/>
        <w:rPr>
          <w:rFonts w:ascii="Times New Roman" w:hAnsi="Times New Roman" w:cs="Times New Roman"/>
          <w:b/>
          <w:bCs/>
          <w:iCs/>
        </w:rPr>
      </w:pPr>
    </w:p>
    <w:p w14:paraId="73512D6B" w14:textId="77777777" w:rsidR="0070215A" w:rsidRPr="003B2277" w:rsidRDefault="0070215A" w:rsidP="003B2277">
      <w:pPr>
        <w:spacing w:after="0" w:line="240" w:lineRule="auto"/>
        <w:jc w:val="both"/>
        <w:rPr>
          <w:rFonts w:ascii="Times New Roman" w:hAnsi="Times New Roman" w:cs="Times New Roman"/>
          <w:b/>
        </w:rPr>
      </w:pPr>
      <w:r w:rsidRPr="003B2277">
        <w:rPr>
          <w:rFonts w:ascii="Times New Roman" w:hAnsi="Times New Roman" w:cs="Times New Roman"/>
          <w:b/>
        </w:rPr>
        <w:t>Przedmiot Ubezpieczenia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838"/>
        <w:gridCol w:w="2014"/>
        <w:gridCol w:w="2017"/>
        <w:gridCol w:w="2186"/>
        <w:gridCol w:w="2017"/>
      </w:tblGrid>
      <w:tr w:rsidR="00F71CF4" w:rsidRPr="003B2277" w14:paraId="73512D71" w14:textId="77777777" w:rsidTr="00DA6647">
        <w:trPr>
          <w:trHeight w:val="503"/>
          <w:jc w:val="center"/>
        </w:trPr>
        <w:tc>
          <w:tcPr>
            <w:tcW w:w="838" w:type="dxa"/>
            <w:shd w:val="clear" w:color="auto" w:fill="2E74B5"/>
          </w:tcPr>
          <w:p w14:paraId="73512D6C"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L.p.</w:t>
            </w:r>
          </w:p>
        </w:tc>
        <w:tc>
          <w:tcPr>
            <w:tcW w:w="2014" w:type="dxa"/>
            <w:shd w:val="clear" w:color="auto" w:fill="2E74B5"/>
          </w:tcPr>
          <w:p w14:paraId="73512D6D"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Przedmiot Ubezpieczenia</w:t>
            </w:r>
          </w:p>
        </w:tc>
        <w:tc>
          <w:tcPr>
            <w:tcW w:w="2017" w:type="dxa"/>
            <w:shd w:val="clear" w:color="auto" w:fill="2E74B5"/>
          </w:tcPr>
          <w:p w14:paraId="73512D6E"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Suma Ubezpieczenia</w:t>
            </w:r>
          </w:p>
        </w:tc>
        <w:tc>
          <w:tcPr>
            <w:tcW w:w="2186" w:type="dxa"/>
            <w:shd w:val="clear" w:color="auto" w:fill="2E74B5"/>
          </w:tcPr>
          <w:p w14:paraId="73512D6F"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Wartość Ubezpieczeniowa</w:t>
            </w:r>
          </w:p>
        </w:tc>
        <w:tc>
          <w:tcPr>
            <w:tcW w:w="2017" w:type="dxa"/>
            <w:shd w:val="clear" w:color="auto" w:fill="2E74B5"/>
          </w:tcPr>
          <w:p w14:paraId="73512D70" w14:textId="77777777" w:rsidR="00F71CF4" w:rsidRPr="003B2277" w:rsidRDefault="00F71CF4" w:rsidP="003B2277">
            <w:pPr>
              <w:tabs>
                <w:tab w:val="left" w:pos="3570"/>
              </w:tabs>
              <w:spacing w:line="240" w:lineRule="auto"/>
              <w:jc w:val="center"/>
              <w:rPr>
                <w:rFonts w:ascii="Times New Roman" w:hAnsi="Times New Roman" w:cs="Times New Roman"/>
                <w:b/>
                <w:bCs/>
              </w:rPr>
            </w:pPr>
            <w:r w:rsidRPr="003B2277">
              <w:rPr>
                <w:rFonts w:ascii="Times New Roman" w:hAnsi="Times New Roman" w:cs="Times New Roman"/>
                <w:b/>
                <w:bCs/>
              </w:rPr>
              <w:t>System Ubezpieczenia</w:t>
            </w:r>
          </w:p>
        </w:tc>
      </w:tr>
      <w:tr w:rsidR="00DA6647" w:rsidRPr="003B2277" w14:paraId="73512D77" w14:textId="77777777" w:rsidTr="00DA6647">
        <w:trPr>
          <w:trHeight w:val="490"/>
          <w:jc w:val="center"/>
        </w:trPr>
        <w:tc>
          <w:tcPr>
            <w:tcW w:w="838" w:type="dxa"/>
            <w:shd w:val="clear" w:color="auto" w:fill="2E74B5"/>
          </w:tcPr>
          <w:p w14:paraId="73512D72" w14:textId="77777777" w:rsidR="00DA6647" w:rsidRPr="003B2277" w:rsidRDefault="00DA6647" w:rsidP="003B2277">
            <w:pPr>
              <w:pStyle w:val="Akapitzlist"/>
              <w:numPr>
                <w:ilvl w:val="0"/>
                <w:numId w:val="25"/>
              </w:numPr>
              <w:tabs>
                <w:tab w:val="left" w:pos="3570"/>
              </w:tabs>
              <w:spacing w:line="240" w:lineRule="auto"/>
              <w:jc w:val="center"/>
              <w:rPr>
                <w:rFonts w:ascii="Times New Roman" w:hAnsi="Times New Roman" w:cs="Times New Roman"/>
                <w:b/>
                <w:bCs/>
              </w:rPr>
            </w:pPr>
          </w:p>
        </w:tc>
        <w:tc>
          <w:tcPr>
            <w:tcW w:w="2014" w:type="dxa"/>
            <w:shd w:val="clear" w:color="auto" w:fill="auto"/>
          </w:tcPr>
          <w:p w14:paraId="73512D73"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Sprzęt elektroniczny stacjonarny*</w:t>
            </w:r>
          </w:p>
        </w:tc>
        <w:tc>
          <w:tcPr>
            <w:tcW w:w="2017" w:type="dxa"/>
            <w:shd w:val="clear" w:color="auto" w:fill="auto"/>
          </w:tcPr>
          <w:p w14:paraId="73512D74" w14:textId="048B4E61" w:rsidR="00DA6647" w:rsidRPr="003B2277" w:rsidRDefault="00E747A7" w:rsidP="003B2277">
            <w:pPr>
              <w:tabs>
                <w:tab w:val="left" w:pos="3570"/>
              </w:tabs>
              <w:spacing w:line="240" w:lineRule="auto"/>
              <w:jc w:val="center"/>
              <w:rPr>
                <w:rFonts w:ascii="Times New Roman" w:hAnsi="Times New Roman" w:cs="Times New Roman"/>
              </w:rPr>
            </w:pPr>
            <w:r>
              <w:rPr>
                <w:rFonts w:ascii="Times New Roman" w:hAnsi="Times New Roman" w:cs="Times New Roman"/>
              </w:rPr>
              <w:t>307 293,24</w:t>
            </w:r>
            <w:r w:rsidR="00DA6647" w:rsidRPr="003B2277">
              <w:rPr>
                <w:rFonts w:ascii="Times New Roman" w:hAnsi="Times New Roman" w:cs="Times New Roman"/>
              </w:rPr>
              <w:t xml:space="preserve"> PLN</w:t>
            </w:r>
          </w:p>
        </w:tc>
        <w:tc>
          <w:tcPr>
            <w:tcW w:w="2186" w:type="dxa"/>
            <w:shd w:val="clear" w:color="auto" w:fill="auto"/>
          </w:tcPr>
          <w:p w14:paraId="73512D75"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Wartość Odtworzeniowa*</w:t>
            </w:r>
          </w:p>
        </w:tc>
        <w:tc>
          <w:tcPr>
            <w:tcW w:w="2017" w:type="dxa"/>
            <w:shd w:val="clear" w:color="auto" w:fill="auto"/>
          </w:tcPr>
          <w:p w14:paraId="73512D76"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Sumy Stałe</w:t>
            </w:r>
          </w:p>
        </w:tc>
      </w:tr>
      <w:tr w:rsidR="00DA6647" w:rsidRPr="003B2277" w14:paraId="73512D7D" w14:textId="77777777" w:rsidTr="00DA6647">
        <w:trPr>
          <w:trHeight w:val="503"/>
          <w:jc w:val="center"/>
        </w:trPr>
        <w:tc>
          <w:tcPr>
            <w:tcW w:w="838" w:type="dxa"/>
            <w:shd w:val="clear" w:color="auto" w:fill="2E74B5"/>
          </w:tcPr>
          <w:p w14:paraId="73512D78" w14:textId="77777777" w:rsidR="00DA6647" w:rsidRPr="003B2277" w:rsidRDefault="00DA6647" w:rsidP="003B2277">
            <w:pPr>
              <w:pStyle w:val="Akapitzlist"/>
              <w:numPr>
                <w:ilvl w:val="0"/>
                <w:numId w:val="25"/>
              </w:numPr>
              <w:tabs>
                <w:tab w:val="left" w:pos="3570"/>
              </w:tabs>
              <w:spacing w:line="240" w:lineRule="auto"/>
              <w:jc w:val="center"/>
              <w:rPr>
                <w:rFonts w:ascii="Times New Roman" w:hAnsi="Times New Roman" w:cs="Times New Roman"/>
                <w:b/>
                <w:bCs/>
              </w:rPr>
            </w:pPr>
          </w:p>
        </w:tc>
        <w:tc>
          <w:tcPr>
            <w:tcW w:w="2014" w:type="dxa"/>
            <w:shd w:val="clear" w:color="auto" w:fill="auto"/>
          </w:tcPr>
          <w:p w14:paraId="73512D79"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Sprzęt elektroniczny przenośny*</w:t>
            </w:r>
          </w:p>
        </w:tc>
        <w:tc>
          <w:tcPr>
            <w:tcW w:w="2017" w:type="dxa"/>
            <w:shd w:val="clear" w:color="auto" w:fill="auto"/>
          </w:tcPr>
          <w:p w14:paraId="73512D7A" w14:textId="6D79EB5B" w:rsidR="00DA6647" w:rsidRPr="003B2277" w:rsidRDefault="00E747A7" w:rsidP="003B2277">
            <w:pPr>
              <w:spacing w:line="240" w:lineRule="auto"/>
              <w:jc w:val="center"/>
              <w:rPr>
                <w:rFonts w:ascii="Times New Roman" w:hAnsi="Times New Roman" w:cs="Times New Roman"/>
                <w:bCs/>
              </w:rPr>
            </w:pPr>
            <w:r>
              <w:rPr>
                <w:rFonts w:ascii="Times New Roman" w:hAnsi="Times New Roman" w:cs="Times New Roman"/>
                <w:bCs/>
              </w:rPr>
              <w:t>14 050,77</w:t>
            </w:r>
            <w:r w:rsidR="00DA6647" w:rsidRPr="003B2277">
              <w:rPr>
                <w:rFonts w:ascii="Times New Roman" w:hAnsi="Times New Roman" w:cs="Times New Roman"/>
                <w:bCs/>
              </w:rPr>
              <w:t xml:space="preserve"> PLN</w:t>
            </w:r>
          </w:p>
        </w:tc>
        <w:tc>
          <w:tcPr>
            <w:tcW w:w="2186" w:type="dxa"/>
            <w:shd w:val="clear" w:color="auto" w:fill="auto"/>
          </w:tcPr>
          <w:p w14:paraId="73512D7B"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Wartość Odtworzeniowa*</w:t>
            </w:r>
          </w:p>
        </w:tc>
        <w:tc>
          <w:tcPr>
            <w:tcW w:w="2017" w:type="dxa"/>
            <w:shd w:val="clear" w:color="auto" w:fill="auto"/>
          </w:tcPr>
          <w:p w14:paraId="73512D7C"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Sumy Stałe</w:t>
            </w:r>
          </w:p>
        </w:tc>
      </w:tr>
      <w:tr w:rsidR="00DA6647" w:rsidRPr="003B2277" w14:paraId="73512D83" w14:textId="77777777" w:rsidTr="00DA6647">
        <w:trPr>
          <w:trHeight w:val="490"/>
          <w:jc w:val="center"/>
        </w:trPr>
        <w:tc>
          <w:tcPr>
            <w:tcW w:w="838" w:type="dxa"/>
            <w:shd w:val="clear" w:color="auto" w:fill="2E74B5"/>
          </w:tcPr>
          <w:p w14:paraId="73512D7E" w14:textId="77777777" w:rsidR="00DA6647" w:rsidRPr="003B2277" w:rsidRDefault="00DA6647" w:rsidP="003B2277">
            <w:pPr>
              <w:pStyle w:val="Akapitzlist"/>
              <w:numPr>
                <w:ilvl w:val="0"/>
                <w:numId w:val="25"/>
              </w:numPr>
              <w:tabs>
                <w:tab w:val="left" w:pos="3570"/>
              </w:tabs>
              <w:spacing w:line="240" w:lineRule="auto"/>
              <w:jc w:val="center"/>
              <w:rPr>
                <w:rFonts w:ascii="Times New Roman" w:hAnsi="Times New Roman" w:cs="Times New Roman"/>
                <w:b/>
                <w:bCs/>
              </w:rPr>
            </w:pPr>
          </w:p>
        </w:tc>
        <w:tc>
          <w:tcPr>
            <w:tcW w:w="2014" w:type="dxa"/>
            <w:shd w:val="clear" w:color="auto" w:fill="auto"/>
          </w:tcPr>
          <w:p w14:paraId="73512D7F"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 xml:space="preserve">Pozostała Elektronika w tym sieci </w:t>
            </w:r>
          </w:p>
        </w:tc>
        <w:tc>
          <w:tcPr>
            <w:tcW w:w="2017" w:type="dxa"/>
            <w:shd w:val="clear" w:color="auto" w:fill="auto"/>
          </w:tcPr>
          <w:p w14:paraId="73512D80" w14:textId="77777777" w:rsidR="00DA6647" w:rsidRPr="003B2277" w:rsidRDefault="00DA6647" w:rsidP="003B2277">
            <w:pPr>
              <w:spacing w:line="240" w:lineRule="auto"/>
              <w:jc w:val="center"/>
              <w:rPr>
                <w:rFonts w:ascii="Times New Roman" w:hAnsi="Times New Roman" w:cs="Times New Roman"/>
                <w:bCs/>
              </w:rPr>
            </w:pPr>
            <w:r w:rsidRPr="003B2277">
              <w:rPr>
                <w:rFonts w:ascii="Times New Roman" w:hAnsi="Times New Roman" w:cs="Times New Roman"/>
                <w:bCs/>
              </w:rPr>
              <w:t>30 000 PLN</w:t>
            </w:r>
          </w:p>
        </w:tc>
        <w:tc>
          <w:tcPr>
            <w:tcW w:w="2186" w:type="dxa"/>
            <w:shd w:val="clear" w:color="auto" w:fill="auto"/>
          </w:tcPr>
          <w:p w14:paraId="73512D81"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Wartość Odtworzeniowa*</w:t>
            </w:r>
          </w:p>
        </w:tc>
        <w:tc>
          <w:tcPr>
            <w:tcW w:w="2017" w:type="dxa"/>
            <w:shd w:val="clear" w:color="auto" w:fill="auto"/>
          </w:tcPr>
          <w:p w14:paraId="73512D82"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Sumy Stałe</w:t>
            </w:r>
          </w:p>
        </w:tc>
      </w:tr>
      <w:tr w:rsidR="00DA6647" w:rsidRPr="003B2277" w14:paraId="73512D89" w14:textId="77777777" w:rsidTr="00DA6647">
        <w:trPr>
          <w:trHeight w:val="490"/>
          <w:jc w:val="center"/>
        </w:trPr>
        <w:tc>
          <w:tcPr>
            <w:tcW w:w="838" w:type="dxa"/>
            <w:shd w:val="clear" w:color="auto" w:fill="2E74B5"/>
          </w:tcPr>
          <w:p w14:paraId="73512D84" w14:textId="77777777" w:rsidR="00DA6647" w:rsidRPr="003B2277" w:rsidRDefault="00DA6647" w:rsidP="003B2277">
            <w:pPr>
              <w:pStyle w:val="Akapitzlist"/>
              <w:numPr>
                <w:ilvl w:val="0"/>
                <w:numId w:val="25"/>
              </w:numPr>
              <w:tabs>
                <w:tab w:val="left" w:pos="3570"/>
              </w:tabs>
              <w:spacing w:line="240" w:lineRule="auto"/>
              <w:jc w:val="center"/>
              <w:rPr>
                <w:rFonts w:ascii="Times New Roman" w:hAnsi="Times New Roman" w:cs="Times New Roman"/>
                <w:b/>
                <w:bCs/>
              </w:rPr>
            </w:pPr>
          </w:p>
        </w:tc>
        <w:tc>
          <w:tcPr>
            <w:tcW w:w="2014" w:type="dxa"/>
            <w:shd w:val="clear" w:color="auto" w:fill="auto"/>
          </w:tcPr>
          <w:p w14:paraId="73512D85"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Kradzież zwykła</w:t>
            </w:r>
          </w:p>
        </w:tc>
        <w:tc>
          <w:tcPr>
            <w:tcW w:w="2017" w:type="dxa"/>
            <w:shd w:val="clear" w:color="auto" w:fill="auto"/>
          </w:tcPr>
          <w:p w14:paraId="73512D86" w14:textId="337ECDBA" w:rsidR="00DA6647" w:rsidRPr="003B2277" w:rsidDel="00446296"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5 000 PLN</w:t>
            </w:r>
          </w:p>
        </w:tc>
        <w:tc>
          <w:tcPr>
            <w:tcW w:w="2186" w:type="dxa"/>
            <w:shd w:val="clear" w:color="auto" w:fill="auto"/>
          </w:tcPr>
          <w:p w14:paraId="73512D87"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Wartość Odtworzeniowa</w:t>
            </w:r>
          </w:p>
        </w:tc>
        <w:tc>
          <w:tcPr>
            <w:tcW w:w="2017" w:type="dxa"/>
            <w:shd w:val="clear" w:color="auto" w:fill="auto"/>
          </w:tcPr>
          <w:p w14:paraId="73512D88" w14:textId="77777777" w:rsidR="00DA6647" w:rsidRPr="003B2277" w:rsidRDefault="00DA6647" w:rsidP="003B2277">
            <w:pPr>
              <w:tabs>
                <w:tab w:val="left" w:pos="3570"/>
              </w:tabs>
              <w:spacing w:line="240" w:lineRule="auto"/>
              <w:jc w:val="center"/>
              <w:rPr>
                <w:rFonts w:ascii="Times New Roman" w:hAnsi="Times New Roman" w:cs="Times New Roman"/>
              </w:rPr>
            </w:pPr>
            <w:r w:rsidRPr="003B2277">
              <w:rPr>
                <w:rFonts w:ascii="Times New Roman" w:hAnsi="Times New Roman" w:cs="Times New Roman"/>
              </w:rPr>
              <w:t>Pierwsze ryzyko</w:t>
            </w:r>
          </w:p>
        </w:tc>
      </w:tr>
    </w:tbl>
    <w:p w14:paraId="73512D8A" w14:textId="0026B7B1" w:rsidR="0070215A" w:rsidRPr="003B2277" w:rsidRDefault="0070215A" w:rsidP="003B2277">
      <w:pPr>
        <w:pStyle w:val="Akapitzlist"/>
        <w:spacing w:after="0" w:line="240" w:lineRule="auto"/>
        <w:ind w:left="0"/>
        <w:rPr>
          <w:rFonts w:ascii="Times New Roman" w:hAnsi="Times New Roman" w:cs="Times New Roman"/>
          <w:bCs/>
          <w:i/>
        </w:rPr>
      </w:pPr>
      <w:r w:rsidRPr="003B2277">
        <w:rPr>
          <w:rFonts w:ascii="Times New Roman" w:hAnsi="Times New Roman" w:cs="Times New Roman"/>
          <w:bCs/>
          <w:i/>
        </w:rPr>
        <w:t xml:space="preserve">*zgodnie z załącznikiem nr </w:t>
      </w:r>
      <w:r w:rsidR="00AA182E">
        <w:rPr>
          <w:rFonts w:ascii="Times New Roman" w:hAnsi="Times New Roman" w:cs="Times New Roman"/>
          <w:bCs/>
          <w:i/>
        </w:rPr>
        <w:t>7</w:t>
      </w:r>
      <w:r w:rsidR="004F650A">
        <w:rPr>
          <w:rFonts w:ascii="Times New Roman" w:hAnsi="Times New Roman" w:cs="Times New Roman"/>
          <w:bCs/>
          <w:i/>
        </w:rPr>
        <w:t>A</w:t>
      </w:r>
    </w:p>
    <w:p w14:paraId="73512D8B" w14:textId="77777777" w:rsidR="003033BF" w:rsidRPr="003B2277" w:rsidRDefault="003033BF" w:rsidP="003B2277">
      <w:pPr>
        <w:spacing w:after="0" w:line="240" w:lineRule="auto"/>
        <w:rPr>
          <w:rFonts w:ascii="Times New Roman" w:hAnsi="Times New Roman" w:cs="Times New Roman"/>
        </w:rPr>
      </w:pPr>
    </w:p>
    <w:p w14:paraId="73512D8C" w14:textId="77777777" w:rsidR="00C759AD" w:rsidRPr="003B2277" w:rsidRDefault="00C759AD" w:rsidP="003B2277">
      <w:pPr>
        <w:spacing w:after="0" w:line="240" w:lineRule="auto"/>
        <w:jc w:val="both"/>
        <w:rPr>
          <w:rFonts w:ascii="Times New Roman" w:hAnsi="Times New Roman" w:cs="Times New Roman"/>
          <w:b/>
          <w:bCs/>
          <w:iCs/>
        </w:rPr>
      </w:pPr>
      <w:r w:rsidRPr="003B2277">
        <w:rPr>
          <w:rFonts w:ascii="Times New Roman" w:hAnsi="Times New Roman" w:cs="Times New Roman"/>
          <w:b/>
          <w:bCs/>
          <w:iCs/>
        </w:rPr>
        <w:t>Zakres ubezpieczenia</w:t>
      </w:r>
    </w:p>
    <w:p w14:paraId="73512D8D" w14:textId="77777777" w:rsidR="00C759AD" w:rsidRPr="003B2277" w:rsidRDefault="003033BF" w:rsidP="003B2277">
      <w:pPr>
        <w:spacing w:after="0" w:line="240" w:lineRule="auto"/>
        <w:jc w:val="both"/>
        <w:rPr>
          <w:rFonts w:ascii="Times New Roman" w:hAnsi="Times New Roman" w:cs="Times New Roman"/>
          <w:b/>
          <w:bCs/>
          <w:i/>
          <w:iCs/>
        </w:rPr>
      </w:pPr>
      <w:r w:rsidRPr="003B2277">
        <w:rPr>
          <w:rFonts w:ascii="Times New Roman" w:hAnsi="Times New Roman" w:cs="Times New Roman"/>
        </w:rPr>
        <w:t xml:space="preserve">Zakresem ochrony </w:t>
      </w:r>
      <w:proofErr w:type="spellStart"/>
      <w:r w:rsidRPr="003B2277">
        <w:rPr>
          <w:rFonts w:ascii="Times New Roman" w:hAnsi="Times New Roman" w:cs="Times New Roman"/>
        </w:rPr>
        <w:t>sa</w:t>
      </w:r>
      <w:proofErr w:type="spellEnd"/>
      <w:r w:rsidRPr="003B2277">
        <w:rPr>
          <w:rFonts w:ascii="Times New Roman" w:hAnsi="Times New Roman" w:cs="Times New Roman"/>
        </w:rPr>
        <w:t xml:space="preserve"> ujęte wszelkie szkody wynikające z niezależnej przyczyny</w:t>
      </w:r>
      <w:r w:rsidR="0020573B" w:rsidRPr="003B2277">
        <w:rPr>
          <w:rFonts w:ascii="Times New Roman" w:hAnsi="Times New Roman" w:cs="Times New Roman"/>
        </w:rPr>
        <w:t xml:space="preserve">, które </w:t>
      </w:r>
      <w:r w:rsidR="0011106A" w:rsidRPr="003B2277">
        <w:rPr>
          <w:rFonts w:ascii="Times New Roman" w:hAnsi="Times New Roman" w:cs="Times New Roman"/>
        </w:rPr>
        <w:t xml:space="preserve">spowodowały </w:t>
      </w:r>
      <w:r w:rsidR="0020573B" w:rsidRPr="003B2277">
        <w:rPr>
          <w:rFonts w:ascii="Times New Roman" w:hAnsi="Times New Roman" w:cs="Times New Roman"/>
        </w:rPr>
        <w:t>uszkodzeni</w:t>
      </w:r>
      <w:r w:rsidR="0011106A" w:rsidRPr="003B2277">
        <w:rPr>
          <w:rFonts w:ascii="Times New Roman" w:hAnsi="Times New Roman" w:cs="Times New Roman"/>
        </w:rPr>
        <w:t>e</w:t>
      </w:r>
      <w:r w:rsidR="0020573B" w:rsidRPr="003B2277">
        <w:rPr>
          <w:rFonts w:ascii="Times New Roman" w:hAnsi="Times New Roman" w:cs="Times New Roman"/>
        </w:rPr>
        <w:t>/zniszczeni</w:t>
      </w:r>
      <w:r w:rsidR="0011106A" w:rsidRPr="003B2277">
        <w:rPr>
          <w:rFonts w:ascii="Times New Roman" w:hAnsi="Times New Roman" w:cs="Times New Roman"/>
        </w:rPr>
        <w:t>e</w:t>
      </w:r>
      <w:r w:rsidR="0020573B" w:rsidRPr="003B2277">
        <w:rPr>
          <w:rFonts w:ascii="Times New Roman" w:hAnsi="Times New Roman" w:cs="Times New Roman"/>
        </w:rPr>
        <w:t>/utrat</w:t>
      </w:r>
      <w:r w:rsidR="0011106A" w:rsidRPr="003B2277">
        <w:rPr>
          <w:rFonts w:ascii="Times New Roman" w:hAnsi="Times New Roman" w:cs="Times New Roman"/>
        </w:rPr>
        <w:t>ę</w:t>
      </w:r>
      <w:r w:rsidR="0020573B" w:rsidRPr="003B2277">
        <w:rPr>
          <w:rFonts w:ascii="Times New Roman" w:hAnsi="Times New Roman" w:cs="Times New Roman"/>
        </w:rPr>
        <w:t xml:space="preserve"> </w:t>
      </w:r>
      <w:r w:rsidR="00342F07" w:rsidRPr="003B2277">
        <w:rPr>
          <w:rFonts w:ascii="Times New Roman" w:hAnsi="Times New Roman" w:cs="Times New Roman"/>
        </w:rPr>
        <w:t>sprzętu elektronicznego. U</w:t>
      </w:r>
      <w:r w:rsidR="00C759AD" w:rsidRPr="003B2277">
        <w:rPr>
          <w:rFonts w:ascii="Times New Roman" w:hAnsi="Times New Roman" w:cs="Times New Roman"/>
        </w:rPr>
        <w:t>bezpieczenie zostanie zaakceptowane w przypadku, gdy obejmuje co najmniej ryzyka wskazane w zakresie i kl</w:t>
      </w:r>
      <w:r w:rsidR="00342F07" w:rsidRPr="003B2277">
        <w:rPr>
          <w:rFonts w:ascii="Times New Roman" w:hAnsi="Times New Roman" w:cs="Times New Roman"/>
        </w:rPr>
        <w:t xml:space="preserve">auzulach </w:t>
      </w:r>
      <w:r w:rsidR="0011106A" w:rsidRPr="003B2277">
        <w:rPr>
          <w:rFonts w:ascii="Times New Roman" w:hAnsi="Times New Roman" w:cs="Times New Roman"/>
        </w:rPr>
        <w:t xml:space="preserve">rozszerzających </w:t>
      </w:r>
      <w:r w:rsidR="00342F07" w:rsidRPr="003B2277">
        <w:rPr>
          <w:rFonts w:ascii="Times New Roman" w:hAnsi="Times New Roman" w:cs="Times New Roman"/>
        </w:rPr>
        <w:t xml:space="preserve">przedstawionych w zakresie </w:t>
      </w:r>
      <w:r w:rsidR="0011106A" w:rsidRPr="003B2277">
        <w:rPr>
          <w:rFonts w:ascii="Times New Roman" w:hAnsi="Times New Roman" w:cs="Times New Roman"/>
        </w:rPr>
        <w:t>1</w:t>
      </w:r>
      <w:r w:rsidR="00342F07" w:rsidRPr="003B2277">
        <w:rPr>
          <w:rFonts w:ascii="Times New Roman" w:hAnsi="Times New Roman" w:cs="Times New Roman"/>
        </w:rPr>
        <w:t xml:space="preserve"> (ubezpieczenie </w:t>
      </w:r>
      <w:r w:rsidR="0011106A" w:rsidRPr="003B2277">
        <w:rPr>
          <w:rFonts w:ascii="Times New Roman" w:hAnsi="Times New Roman" w:cs="Times New Roman"/>
        </w:rPr>
        <w:t xml:space="preserve">mienia </w:t>
      </w:r>
      <w:r w:rsidR="00342F07" w:rsidRPr="003B2277">
        <w:rPr>
          <w:rFonts w:ascii="Times New Roman" w:hAnsi="Times New Roman" w:cs="Times New Roman"/>
        </w:rPr>
        <w:t>od zdarzeń losowych</w:t>
      </w:r>
      <w:r w:rsidR="0011106A" w:rsidRPr="003B2277">
        <w:rPr>
          <w:rFonts w:ascii="Times New Roman" w:hAnsi="Times New Roman" w:cs="Times New Roman"/>
        </w:rPr>
        <w:t xml:space="preserve"> typu </w:t>
      </w:r>
      <w:proofErr w:type="spellStart"/>
      <w:r w:rsidR="0011106A" w:rsidRPr="003B2277">
        <w:rPr>
          <w:rFonts w:ascii="Times New Roman" w:hAnsi="Times New Roman" w:cs="Times New Roman"/>
        </w:rPr>
        <w:t>All</w:t>
      </w:r>
      <w:proofErr w:type="spellEnd"/>
      <w:r w:rsidR="0011106A" w:rsidRPr="003B2277">
        <w:rPr>
          <w:rFonts w:ascii="Times New Roman" w:hAnsi="Times New Roman" w:cs="Times New Roman"/>
        </w:rPr>
        <w:t xml:space="preserve"> </w:t>
      </w:r>
      <w:proofErr w:type="spellStart"/>
      <w:r w:rsidR="0011106A" w:rsidRPr="003B2277">
        <w:rPr>
          <w:rFonts w:ascii="Times New Roman" w:hAnsi="Times New Roman" w:cs="Times New Roman"/>
        </w:rPr>
        <w:t>Risk</w:t>
      </w:r>
      <w:proofErr w:type="spellEnd"/>
      <w:r w:rsidR="00342F07" w:rsidRPr="003B2277">
        <w:rPr>
          <w:rFonts w:ascii="Times New Roman" w:hAnsi="Times New Roman" w:cs="Times New Roman"/>
        </w:rPr>
        <w:t>)</w:t>
      </w:r>
      <w:r w:rsidR="00C759AD" w:rsidRPr="003B2277">
        <w:rPr>
          <w:rFonts w:ascii="Times New Roman" w:hAnsi="Times New Roman" w:cs="Times New Roman"/>
        </w:rPr>
        <w:t>.</w:t>
      </w:r>
    </w:p>
    <w:p w14:paraId="73512D8E" w14:textId="77777777" w:rsidR="005C4E84" w:rsidRPr="003B2277" w:rsidRDefault="005C4E84" w:rsidP="003B2277">
      <w:pPr>
        <w:spacing w:after="0" w:line="240" w:lineRule="auto"/>
        <w:jc w:val="both"/>
        <w:rPr>
          <w:rFonts w:ascii="Times New Roman" w:hAnsi="Times New Roman" w:cs="Times New Roman"/>
        </w:rPr>
      </w:pPr>
    </w:p>
    <w:p w14:paraId="73512D8F" w14:textId="77777777" w:rsidR="00C759AD" w:rsidRPr="003B2277" w:rsidRDefault="00C759AD" w:rsidP="003B2277">
      <w:pPr>
        <w:spacing w:after="0" w:line="240" w:lineRule="auto"/>
        <w:jc w:val="both"/>
        <w:rPr>
          <w:rFonts w:ascii="Times New Roman" w:hAnsi="Times New Roman" w:cs="Times New Roman"/>
        </w:rPr>
      </w:pPr>
      <w:r w:rsidRPr="003B2277">
        <w:rPr>
          <w:rFonts w:ascii="Times New Roman" w:hAnsi="Times New Roman" w:cs="Times New Roman"/>
        </w:rPr>
        <w:t>Z zakresu ochrony ubezpieczeniowej w szczególności nie mogą być wyłączone szkody spowodowane przez:</w:t>
      </w:r>
    </w:p>
    <w:p w14:paraId="73512D90"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pożar</w:t>
      </w:r>
      <w:r w:rsidR="00C759AD" w:rsidRPr="003B2277">
        <w:rPr>
          <w:rFonts w:ascii="Times New Roman" w:hAnsi="Times New Roman" w:cs="Times New Roman"/>
          <w:b/>
          <w:bCs/>
        </w:rPr>
        <w:t>,</w:t>
      </w:r>
      <w:r w:rsidR="00C759AD" w:rsidRPr="003B2277">
        <w:rPr>
          <w:rFonts w:ascii="Times New Roman" w:hAnsi="Times New Roman" w:cs="Times New Roman"/>
        </w:rPr>
        <w:t xml:space="preserve"> </w:t>
      </w:r>
    </w:p>
    <w:p w14:paraId="73512D91"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 xml:space="preserve">uderzenie </w:t>
      </w:r>
      <w:r w:rsidR="00C759AD" w:rsidRPr="003B2277">
        <w:rPr>
          <w:rFonts w:ascii="Times New Roman" w:hAnsi="Times New Roman" w:cs="Times New Roman"/>
          <w:b/>
        </w:rPr>
        <w:t>pioruna</w:t>
      </w:r>
      <w:r w:rsidR="00C759AD" w:rsidRPr="003B2277">
        <w:rPr>
          <w:rFonts w:ascii="Times New Roman" w:hAnsi="Times New Roman" w:cs="Times New Roman"/>
        </w:rPr>
        <w:t xml:space="preserve"> (działanie bezpośrednie i pośrednie), </w:t>
      </w:r>
    </w:p>
    <w:p w14:paraId="73512D92" w14:textId="20240CE9"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 xml:space="preserve">przepięcia </w:t>
      </w:r>
      <w:r w:rsidR="00C759AD" w:rsidRPr="003B2277">
        <w:rPr>
          <w:rFonts w:ascii="Times New Roman" w:hAnsi="Times New Roman" w:cs="Times New Roman"/>
          <w:b/>
        </w:rPr>
        <w:t>i przetężenia</w:t>
      </w:r>
      <w:r w:rsidR="00396A32">
        <w:rPr>
          <w:rFonts w:ascii="Times New Roman" w:hAnsi="Times New Roman" w:cs="Times New Roman"/>
          <w:b/>
        </w:rPr>
        <w:t>,</w:t>
      </w:r>
      <w:r w:rsidR="00C759AD" w:rsidRPr="003B2277">
        <w:rPr>
          <w:rFonts w:ascii="Times New Roman" w:hAnsi="Times New Roman" w:cs="Times New Roman"/>
        </w:rPr>
        <w:t xml:space="preserve"> </w:t>
      </w:r>
    </w:p>
    <w:p w14:paraId="73512D93" w14:textId="0A3E043C"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wybuch</w:t>
      </w:r>
      <w:r w:rsidR="00396A32">
        <w:rPr>
          <w:rFonts w:ascii="Times New Roman" w:hAnsi="Times New Roman" w:cs="Times New Roman"/>
          <w:b/>
          <w:bCs/>
        </w:rPr>
        <w:t>,</w:t>
      </w:r>
    </w:p>
    <w:p w14:paraId="73512D94" w14:textId="27105BE0"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 xml:space="preserve">upadek </w:t>
      </w:r>
      <w:r w:rsidR="00C759AD" w:rsidRPr="003B2277">
        <w:rPr>
          <w:rFonts w:ascii="Times New Roman" w:hAnsi="Times New Roman" w:cs="Times New Roman"/>
          <w:b/>
          <w:bCs/>
        </w:rPr>
        <w:t>statku powietrznego</w:t>
      </w:r>
      <w:r w:rsidR="00396A32">
        <w:rPr>
          <w:rFonts w:ascii="Times New Roman" w:hAnsi="Times New Roman" w:cs="Times New Roman"/>
          <w:b/>
          <w:bCs/>
        </w:rPr>
        <w:t>,</w:t>
      </w:r>
    </w:p>
    <w:p w14:paraId="73512D95"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silny </w:t>
      </w:r>
      <w:r w:rsidR="00C759AD" w:rsidRPr="003B2277">
        <w:rPr>
          <w:rFonts w:ascii="Times New Roman" w:hAnsi="Times New Roman" w:cs="Times New Roman"/>
          <w:b/>
          <w:bCs/>
        </w:rPr>
        <w:t>wiatr,</w:t>
      </w:r>
    </w:p>
    <w:p w14:paraId="73512D96"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deszcz </w:t>
      </w:r>
      <w:r w:rsidR="00C759AD" w:rsidRPr="003B2277">
        <w:rPr>
          <w:rFonts w:ascii="Times New Roman" w:hAnsi="Times New Roman" w:cs="Times New Roman"/>
          <w:b/>
          <w:bCs/>
        </w:rPr>
        <w:t>nawalny</w:t>
      </w:r>
      <w:r w:rsidR="00C759AD" w:rsidRPr="003B2277">
        <w:rPr>
          <w:rFonts w:ascii="Times New Roman" w:hAnsi="Times New Roman" w:cs="Times New Roman"/>
        </w:rPr>
        <w:t xml:space="preserve">, </w:t>
      </w:r>
    </w:p>
    <w:p w14:paraId="73512D97"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powódź</w:t>
      </w:r>
      <w:r w:rsidR="00C759AD" w:rsidRPr="003B2277">
        <w:rPr>
          <w:rFonts w:ascii="Times New Roman" w:hAnsi="Times New Roman" w:cs="Times New Roman"/>
        </w:rPr>
        <w:t xml:space="preserve">, </w:t>
      </w:r>
    </w:p>
    <w:p w14:paraId="73512D98" w14:textId="77777777"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lawinę</w:t>
      </w:r>
      <w:r w:rsidR="00C759AD" w:rsidRPr="003B2277">
        <w:rPr>
          <w:rFonts w:ascii="Times New Roman" w:hAnsi="Times New Roman" w:cs="Times New Roman"/>
          <w:b/>
          <w:bCs/>
        </w:rPr>
        <w:t xml:space="preserve">, napór lodu lub śniegu (działanie bezpośrednie i pośrednie na ubezpieczone mienie), </w:t>
      </w:r>
    </w:p>
    <w:p w14:paraId="73512D99" w14:textId="6BAC2B0D"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grad</w:t>
      </w:r>
      <w:r w:rsidR="00396A32">
        <w:rPr>
          <w:rFonts w:ascii="Times New Roman" w:hAnsi="Times New Roman" w:cs="Times New Roman"/>
          <w:b/>
          <w:bCs/>
        </w:rPr>
        <w:t>,</w:t>
      </w:r>
    </w:p>
    <w:p w14:paraId="73512D9A" w14:textId="5F4992E8" w:rsidR="0069730A" w:rsidRPr="003B2277" w:rsidRDefault="008861A1"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t</w:t>
      </w:r>
      <w:r w:rsidR="0069730A" w:rsidRPr="003B2277">
        <w:rPr>
          <w:rFonts w:ascii="Times New Roman" w:hAnsi="Times New Roman" w:cs="Times New Roman"/>
          <w:b/>
          <w:bCs/>
        </w:rPr>
        <w:t>rzęsienie ziemi</w:t>
      </w:r>
      <w:r w:rsidR="00396A32">
        <w:rPr>
          <w:rFonts w:ascii="Times New Roman" w:hAnsi="Times New Roman" w:cs="Times New Roman"/>
          <w:b/>
          <w:bCs/>
        </w:rPr>
        <w:t>,</w:t>
      </w:r>
      <w:r w:rsidR="0069730A" w:rsidRPr="003B2277">
        <w:rPr>
          <w:rFonts w:ascii="Times New Roman" w:hAnsi="Times New Roman" w:cs="Times New Roman"/>
          <w:b/>
          <w:bCs/>
        </w:rPr>
        <w:t xml:space="preserve"> </w:t>
      </w:r>
    </w:p>
    <w:p w14:paraId="73512D9B" w14:textId="2495B5FC" w:rsidR="0069730A"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zapadanie </w:t>
      </w:r>
      <w:r w:rsidR="0069730A" w:rsidRPr="003B2277">
        <w:rPr>
          <w:rFonts w:ascii="Times New Roman" w:hAnsi="Times New Roman" w:cs="Times New Roman"/>
          <w:b/>
          <w:bCs/>
        </w:rPr>
        <w:t>się ziemi</w:t>
      </w:r>
      <w:r w:rsidR="00396A32">
        <w:rPr>
          <w:rFonts w:ascii="Times New Roman" w:hAnsi="Times New Roman" w:cs="Times New Roman"/>
          <w:b/>
          <w:bCs/>
        </w:rPr>
        <w:t>,</w:t>
      </w:r>
    </w:p>
    <w:p w14:paraId="73512D9C" w14:textId="7AC2AC44"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osuwanie </w:t>
      </w:r>
      <w:r w:rsidR="00C759AD" w:rsidRPr="003B2277">
        <w:rPr>
          <w:rFonts w:ascii="Times New Roman" w:hAnsi="Times New Roman" w:cs="Times New Roman"/>
          <w:b/>
          <w:bCs/>
        </w:rPr>
        <w:t>się ziemi</w:t>
      </w:r>
      <w:r w:rsidR="00396A32">
        <w:rPr>
          <w:rFonts w:ascii="Times New Roman" w:hAnsi="Times New Roman" w:cs="Times New Roman"/>
        </w:rPr>
        <w:t>,</w:t>
      </w:r>
      <w:r w:rsidR="0069730A" w:rsidRPr="003B2277">
        <w:rPr>
          <w:rFonts w:ascii="Times New Roman" w:hAnsi="Times New Roman" w:cs="Times New Roman"/>
        </w:rPr>
        <w:t xml:space="preserve"> </w:t>
      </w:r>
    </w:p>
    <w:p w14:paraId="73512D9D" w14:textId="4DEF5F98"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z</w:t>
      </w:r>
      <w:r w:rsidR="00C759AD" w:rsidRPr="003B2277">
        <w:rPr>
          <w:rFonts w:ascii="Times New Roman" w:hAnsi="Times New Roman" w:cs="Times New Roman"/>
          <w:b/>
          <w:bCs/>
        </w:rPr>
        <w:t>alani</w:t>
      </w:r>
      <w:r w:rsidR="00396A32">
        <w:rPr>
          <w:rFonts w:ascii="Times New Roman" w:hAnsi="Times New Roman" w:cs="Times New Roman"/>
          <w:b/>
          <w:bCs/>
        </w:rPr>
        <w:t>,</w:t>
      </w:r>
    </w:p>
    <w:p w14:paraId="73512D9E" w14:textId="42BED60F"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d</w:t>
      </w:r>
      <w:r w:rsidR="00C759AD" w:rsidRPr="003B2277">
        <w:rPr>
          <w:rFonts w:ascii="Times New Roman" w:hAnsi="Times New Roman" w:cs="Times New Roman"/>
          <w:b/>
          <w:bCs/>
        </w:rPr>
        <w:t>ym i sadz</w:t>
      </w:r>
      <w:r w:rsidR="00396A32">
        <w:rPr>
          <w:rFonts w:ascii="Times New Roman" w:hAnsi="Times New Roman" w:cs="Times New Roman"/>
          <w:b/>
          <w:bCs/>
        </w:rPr>
        <w:t>,</w:t>
      </w:r>
    </w:p>
    <w:p w14:paraId="73512D9F" w14:textId="77777777"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 xml:space="preserve">upadek </w:t>
      </w:r>
      <w:r w:rsidR="00C759AD" w:rsidRPr="003B2277">
        <w:rPr>
          <w:rFonts w:ascii="Times New Roman" w:hAnsi="Times New Roman" w:cs="Times New Roman"/>
          <w:b/>
          <w:bCs/>
        </w:rPr>
        <w:t>drzew</w:t>
      </w:r>
      <w:r w:rsidR="00386357" w:rsidRPr="003B2277">
        <w:rPr>
          <w:rFonts w:ascii="Times New Roman" w:hAnsi="Times New Roman" w:cs="Times New Roman"/>
          <w:b/>
          <w:bCs/>
        </w:rPr>
        <w:t>, budynków,</w:t>
      </w:r>
      <w:r w:rsidR="00C759AD" w:rsidRPr="003B2277">
        <w:rPr>
          <w:rFonts w:ascii="Times New Roman" w:hAnsi="Times New Roman" w:cs="Times New Roman"/>
          <w:b/>
          <w:bCs/>
        </w:rPr>
        <w:t xml:space="preserve"> budowli</w:t>
      </w:r>
      <w:r w:rsidR="00386357" w:rsidRPr="003B2277">
        <w:rPr>
          <w:rFonts w:ascii="Times New Roman" w:hAnsi="Times New Roman" w:cs="Times New Roman"/>
          <w:b/>
          <w:bCs/>
        </w:rPr>
        <w:t>, urządzeń technicznych</w:t>
      </w:r>
      <w:r w:rsidR="00C759AD" w:rsidRPr="003B2277">
        <w:rPr>
          <w:rFonts w:ascii="Times New Roman" w:hAnsi="Times New Roman" w:cs="Times New Roman"/>
          <w:b/>
          <w:bCs/>
        </w:rPr>
        <w:t xml:space="preserve"> na ubezpieczone mienie,</w:t>
      </w:r>
      <w:r w:rsidR="00386357" w:rsidRPr="003B2277">
        <w:rPr>
          <w:rFonts w:ascii="Times New Roman" w:hAnsi="Times New Roman" w:cs="Times New Roman"/>
        </w:rPr>
        <w:t xml:space="preserve"> </w:t>
      </w:r>
    </w:p>
    <w:p w14:paraId="73512DA0" w14:textId="5B14E115" w:rsidR="00C759AD" w:rsidRPr="003B2277" w:rsidRDefault="008861A1"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u</w:t>
      </w:r>
      <w:r w:rsidR="00C759AD" w:rsidRPr="003B2277">
        <w:rPr>
          <w:rFonts w:ascii="Times New Roman" w:hAnsi="Times New Roman" w:cs="Times New Roman"/>
          <w:b/>
          <w:bCs/>
        </w:rPr>
        <w:t>derzenie pojazdu lądowego,</w:t>
      </w:r>
      <w:r w:rsidR="00C759AD" w:rsidRPr="003B2277">
        <w:rPr>
          <w:rFonts w:ascii="Times New Roman" w:hAnsi="Times New Roman" w:cs="Times New Roman"/>
        </w:rPr>
        <w:t xml:space="preserve"> </w:t>
      </w:r>
    </w:p>
    <w:p w14:paraId="73512DA1" w14:textId="2A979AF4"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 xml:space="preserve">huk </w:t>
      </w:r>
      <w:r w:rsidR="0069730A" w:rsidRPr="003B2277">
        <w:rPr>
          <w:rFonts w:ascii="Times New Roman" w:hAnsi="Times New Roman" w:cs="Times New Roman"/>
          <w:b/>
          <w:bCs/>
        </w:rPr>
        <w:t>ponaddźwiękowy</w:t>
      </w:r>
      <w:r w:rsidR="00396A32">
        <w:rPr>
          <w:rFonts w:ascii="Times New Roman" w:hAnsi="Times New Roman" w:cs="Times New Roman"/>
          <w:b/>
          <w:bCs/>
        </w:rPr>
        <w:t>,</w:t>
      </w:r>
    </w:p>
    <w:p w14:paraId="73512DA2" w14:textId="1069E755" w:rsidR="00C759AD" w:rsidRPr="003B2277" w:rsidRDefault="005C4E84" w:rsidP="003B2277">
      <w:pPr>
        <w:numPr>
          <w:ilvl w:val="0"/>
          <w:numId w:val="6"/>
        </w:numPr>
        <w:spacing w:after="0" w:line="240" w:lineRule="auto"/>
        <w:jc w:val="both"/>
        <w:rPr>
          <w:rFonts w:ascii="Times New Roman" w:hAnsi="Times New Roman" w:cs="Times New Roman"/>
          <w:b/>
          <w:bCs/>
        </w:rPr>
      </w:pPr>
      <w:r w:rsidRPr="003B2277">
        <w:rPr>
          <w:rFonts w:ascii="Times New Roman" w:hAnsi="Times New Roman" w:cs="Times New Roman"/>
          <w:b/>
          <w:bCs/>
        </w:rPr>
        <w:t xml:space="preserve">szkody </w:t>
      </w:r>
      <w:r w:rsidR="0069730A" w:rsidRPr="003B2277">
        <w:rPr>
          <w:rFonts w:ascii="Times New Roman" w:hAnsi="Times New Roman" w:cs="Times New Roman"/>
          <w:b/>
          <w:bCs/>
        </w:rPr>
        <w:t>podczas montażu i demontażu</w:t>
      </w:r>
      <w:r w:rsidR="00396A32">
        <w:rPr>
          <w:rFonts w:ascii="Times New Roman" w:hAnsi="Times New Roman" w:cs="Times New Roman"/>
          <w:b/>
          <w:bCs/>
        </w:rPr>
        <w:t>,</w:t>
      </w:r>
      <w:r w:rsidR="0069730A" w:rsidRPr="003B2277">
        <w:rPr>
          <w:rFonts w:ascii="Times New Roman" w:hAnsi="Times New Roman" w:cs="Times New Roman"/>
          <w:b/>
          <w:bCs/>
        </w:rPr>
        <w:t xml:space="preserve"> </w:t>
      </w:r>
    </w:p>
    <w:p w14:paraId="73512DA3" w14:textId="49DC5A4E"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lastRenderedPageBreak/>
        <w:t xml:space="preserve">kradzież </w:t>
      </w:r>
      <w:r w:rsidR="00C759AD" w:rsidRPr="003B2277">
        <w:rPr>
          <w:rFonts w:ascii="Times New Roman" w:hAnsi="Times New Roman" w:cs="Times New Roman"/>
          <w:b/>
          <w:bCs/>
        </w:rPr>
        <w:t>z włamaniem</w:t>
      </w:r>
      <w:r w:rsidR="00C759AD" w:rsidRPr="003B2277">
        <w:rPr>
          <w:rFonts w:ascii="Times New Roman" w:hAnsi="Times New Roman" w:cs="Times New Roman"/>
        </w:rPr>
        <w:t xml:space="preserve"> (dokonana, jak i nie dokonana). Przez kradzież z włamaniem rozumie się zabór mienia z zamkniętego lokalu po usunięciu istniejących zabezpieczeń przy użyciu siły lub narzędzi, albo zabór mienia z lokalu</w:t>
      </w:r>
      <w:r w:rsidR="00396A32">
        <w:rPr>
          <w:rFonts w:ascii="Times New Roman" w:hAnsi="Times New Roman" w:cs="Times New Roman"/>
        </w:rPr>
        <w:t>,</w:t>
      </w:r>
      <w:r w:rsidR="00C759AD" w:rsidRPr="003B2277">
        <w:rPr>
          <w:rFonts w:ascii="Times New Roman" w:hAnsi="Times New Roman" w:cs="Times New Roman"/>
        </w:rPr>
        <w:t xml:space="preserve"> w którym sprawca ukrył się przed jego zamknięciem i pozostawił ślady mogące stanowić dowód jego ukrycia</w:t>
      </w:r>
    </w:p>
    <w:p w14:paraId="73512DA4" w14:textId="50AEB98A" w:rsidR="00C759AD" w:rsidRPr="003B2277" w:rsidRDefault="00B84125"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r</w:t>
      </w:r>
      <w:r w:rsidR="005C4E84" w:rsidRPr="003B2277">
        <w:rPr>
          <w:rFonts w:ascii="Times New Roman" w:hAnsi="Times New Roman" w:cs="Times New Roman"/>
          <w:b/>
          <w:bCs/>
        </w:rPr>
        <w:t xml:space="preserve">abunek </w:t>
      </w:r>
      <w:r w:rsidR="00C759AD" w:rsidRPr="003B2277">
        <w:rPr>
          <w:rFonts w:ascii="Times New Roman" w:hAnsi="Times New Roman" w:cs="Times New Roman"/>
        </w:rPr>
        <w:t>(usiłowany, jak i dokonany) Przez rabunek rozumie się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73512DA5"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wandalizm</w:t>
      </w:r>
    </w:p>
    <w:p w14:paraId="73512DA6"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graffiti</w:t>
      </w:r>
    </w:p>
    <w:p w14:paraId="73512DA7"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stłuczenie</w:t>
      </w:r>
      <w:r w:rsidRPr="003B2277">
        <w:rPr>
          <w:rFonts w:ascii="Times New Roman" w:hAnsi="Times New Roman" w:cs="Times New Roman"/>
        </w:rPr>
        <w:t xml:space="preserve"> </w:t>
      </w:r>
      <w:r w:rsidR="00C759AD" w:rsidRPr="003B2277">
        <w:rPr>
          <w:rFonts w:ascii="Times New Roman" w:hAnsi="Times New Roman" w:cs="Times New Roman"/>
        </w:rPr>
        <w:t>(rozbicie), pęknięcie ubezpieczonych przedmiotów,</w:t>
      </w:r>
    </w:p>
    <w:p w14:paraId="73512DA8" w14:textId="5A10B9F9"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bCs/>
        </w:rPr>
        <w:t xml:space="preserve">kradzież </w:t>
      </w:r>
      <w:r w:rsidR="00C759AD" w:rsidRPr="003B2277">
        <w:rPr>
          <w:rFonts w:ascii="Times New Roman" w:hAnsi="Times New Roman" w:cs="Times New Roman"/>
          <w:b/>
          <w:bCs/>
        </w:rPr>
        <w:t>zwykłą</w:t>
      </w:r>
      <w:r w:rsidR="00C759AD" w:rsidRPr="003B2277">
        <w:rPr>
          <w:rFonts w:ascii="Times New Roman" w:hAnsi="Times New Roman" w:cs="Times New Roman"/>
        </w:rPr>
        <w:t xml:space="preserve"> przy czym za kradzież zwykłą rozumie się wszelkie sytuacje, w których dochodzi do zaboru mienia bez śladów pokonania zabezpieczeń o</w:t>
      </w:r>
      <w:r w:rsidR="0020573B" w:rsidRPr="003B2277">
        <w:rPr>
          <w:rFonts w:ascii="Times New Roman" w:hAnsi="Times New Roman" w:cs="Times New Roman"/>
        </w:rPr>
        <w:t>raz przypadki zaginięcia mienia</w:t>
      </w:r>
      <w:r w:rsidR="008861A1" w:rsidRPr="003B2277">
        <w:rPr>
          <w:rFonts w:ascii="Times New Roman" w:hAnsi="Times New Roman" w:cs="Times New Roman"/>
        </w:rPr>
        <w:t>.</w:t>
      </w:r>
    </w:p>
    <w:p w14:paraId="73512DA9" w14:textId="4EBB734D"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uszkodzenia</w:t>
      </w:r>
      <w:r w:rsidRPr="003B2277">
        <w:rPr>
          <w:rFonts w:ascii="Times New Roman" w:hAnsi="Times New Roman" w:cs="Times New Roman"/>
        </w:rPr>
        <w:t xml:space="preserve"> </w:t>
      </w:r>
      <w:r w:rsidR="00C759AD" w:rsidRPr="003B2277">
        <w:rPr>
          <w:rFonts w:ascii="Times New Roman" w:hAnsi="Times New Roman" w:cs="Times New Roman"/>
        </w:rPr>
        <w:t xml:space="preserve">powstałe wskutek </w:t>
      </w:r>
      <w:r w:rsidR="007472DA" w:rsidRPr="003B2277">
        <w:rPr>
          <w:rFonts w:ascii="Times New Roman" w:hAnsi="Times New Roman" w:cs="Times New Roman"/>
        </w:rPr>
        <w:t xml:space="preserve">czynnika ludzkiego w tym </w:t>
      </w:r>
      <w:r w:rsidR="00C759AD" w:rsidRPr="003B2277">
        <w:rPr>
          <w:rFonts w:ascii="Times New Roman" w:hAnsi="Times New Roman" w:cs="Times New Roman"/>
        </w:rPr>
        <w:t>upadku sprzętu</w:t>
      </w:r>
    </w:p>
    <w:p w14:paraId="73512DAA" w14:textId="77777777" w:rsidR="00C759AD" w:rsidRPr="003B2277" w:rsidRDefault="005C4E84" w:rsidP="003B2277">
      <w:pPr>
        <w:numPr>
          <w:ilvl w:val="0"/>
          <w:numId w:val="6"/>
        </w:numPr>
        <w:spacing w:after="0" w:line="240" w:lineRule="auto"/>
        <w:jc w:val="both"/>
        <w:rPr>
          <w:rFonts w:ascii="Times New Roman" w:hAnsi="Times New Roman" w:cs="Times New Roman"/>
        </w:rPr>
      </w:pPr>
      <w:r w:rsidRPr="003B2277">
        <w:rPr>
          <w:rFonts w:ascii="Times New Roman" w:hAnsi="Times New Roman" w:cs="Times New Roman"/>
          <w:b/>
        </w:rPr>
        <w:t>uszkodzenia</w:t>
      </w:r>
      <w:r w:rsidRPr="003B2277">
        <w:rPr>
          <w:rFonts w:ascii="Times New Roman" w:hAnsi="Times New Roman" w:cs="Times New Roman"/>
        </w:rPr>
        <w:t xml:space="preserve"> </w:t>
      </w:r>
      <w:r w:rsidR="00C759AD" w:rsidRPr="003B2277">
        <w:rPr>
          <w:rFonts w:ascii="Times New Roman" w:hAnsi="Times New Roman" w:cs="Times New Roman"/>
        </w:rPr>
        <w:t>powstałe wskutek wypadku/kolizji drogowego.</w:t>
      </w:r>
    </w:p>
    <w:p w14:paraId="73512DAB" w14:textId="77777777" w:rsidR="007472DA" w:rsidRPr="003B2277" w:rsidRDefault="007472DA" w:rsidP="003B2277">
      <w:pPr>
        <w:pStyle w:val="Tekstpodstawowy"/>
        <w:ind w:left="0"/>
        <w:contextualSpacing/>
        <w:mirrorIndents/>
        <w:jc w:val="both"/>
        <w:rPr>
          <w:rFonts w:ascii="Times New Roman" w:hAnsi="Times New Roman" w:cs="Times New Roman"/>
          <w:b/>
          <w:sz w:val="22"/>
          <w:szCs w:val="22"/>
        </w:rPr>
      </w:pPr>
    </w:p>
    <w:p w14:paraId="73512DAC" w14:textId="77777777" w:rsidR="00F81C7B" w:rsidRPr="003B2277" w:rsidRDefault="00342F07" w:rsidP="003B2277">
      <w:pPr>
        <w:spacing w:after="0" w:line="240" w:lineRule="auto"/>
        <w:jc w:val="both"/>
        <w:rPr>
          <w:rFonts w:ascii="Times New Roman" w:hAnsi="Times New Roman" w:cs="Times New Roman"/>
          <w:b/>
          <w:bCs/>
        </w:rPr>
      </w:pPr>
      <w:r w:rsidRPr="003B2277">
        <w:rPr>
          <w:rFonts w:ascii="Times New Roman" w:hAnsi="Times New Roman" w:cs="Times New Roman"/>
          <w:b/>
          <w:bCs/>
        </w:rPr>
        <w:t>Ochrona ubezpieczeniowa musi także obejmować/</w:t>
      </w:r>
      <w:r w:rsidR="00201E70" w:rsidRPr="003B2277">
        <w:rPr>
          <w:rFonts w:ascii="Times New Roman" w:hAnsi="Times New Roman" w:cs="Times New Roman"/>
          <w:b/>
          <w:bCs/>
        </w:rPr>
        <w:t>być rozszerzona co najmniej (</w:t>
      </w:r>
      <w:r w:rsidR="00B55178" w:rsidRPr="003B2277">
        <w:rPr>
          <w:rFonts w:ascii="Times New Roman" w:hAnsi="Times New Roman" w:cs="Times New Roman"/>
          <w:b/>
          <w:bCs/>
        </w:rPr>
        <w:t>np. w formie klauzul</w:t>
      </w:r>
      <w:r w:rsidR="00201E70" w:rsidRPr="003B2277">
        <w:rPr>
          <w:rFonts w:ascii="Times New Roman" w:hAnsi="Times New Roman" w:cs="Times New Roman"/>
          <w:b/>
          <w:bCs/>
        </w:rPr>
        <w:t>) na następujące:</w:t>
      </w:r>
    </w:p>
    <w:p w14:paraId="73512DAD" w14:textId="77777777" w:rsidR="0013785E" w:rsidRPr="003B2277" w:rsidRDefault="0013785E" w:rsidP="003B2277">
      <w:pPr>
        <w:spacing w:after="0" w:line="240" w:lineRule="auto"/>
        <w:jc w:val="both"/>
        <w:rPr>
          <w:rFonts w:ascii="Times New Roman" w:hAnsi="Times New Roman" w:cs="Times New Roman"/>
          <w:b/>
        </w:rPr>
      </w:pPr>
    </w:p>
    <w:p w14:paraId="73512DAE" w14:textId="77777777" w:rsidR="00F81C7B" w:rsidRPr="003B2277" w:rsidRDefault="0067305A"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K</w:t>
      </w:r>
      <w:r w:rsidR="00F81C7B" w:rsidRPr="003B2277">
        <w:rPr>
          <w:rFonts w:ascii="Times New Roman" w:hAnsi="Times New Roman" w:cs="Times New Roman"/>
          <w:b/>
          <w:bCs/>
          <w:shd w:val="clear" w:color="auto" w:fill="FFFFFF"/>
        </w:rPr>
        <w:t>lauzul</w:t>
      </w:r>
      <w:r w:rsidRPr="003B2277">
        <w:rPr>
          <w:rFonts w:ascii="Times New Roman" w:hAnsi="Times New Roman" w:cs="Times New Roman"/>
          <w:b/>
          <w:bCs/>
          <w:shd w:val="clear" w:color="auto" w:fill="FFFFFF"/>
        </w:rPr>
        <w:t>a</w:t>
      </w:r>
      <w:r w:rsidR="00F81C7B" w:rsidRPr="003B2277">
        <w:rPr>
          <w:rFonts w:ascii="Times New Roman" w:hAnsi="Times New Roman" w:cs="Times New Roman"/>
          <w:b/>
          <w:bCs/>
          <w:shd w:val="clear" w:color="auto" w:fill="FFFFFF"/>
        </w:rPr>
        <w:t xml:space="preserve"> reprezentantów </w:t>
      </w:r>
    </w:p>
    <w:p w14:paraId="73512DAF" w14:textId="77777777" w:rsidR="00EF7A76" w:rsidRPr="003B2277" w:rsidRDefault="00EF7A76"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rPr>
        <w:t>Klauzula kradzieży zwykłej</w:t>
      </w:r>
      <w:r w:rsidR="00BF1330" w:rsidRPr="003B2277">
        <w:rPr>
          <w:rFonts w:ascii="Times New Roman" w:hAnsi="Times New Roman" w:cs="Times New Roman"/>
          <w:b/>
          <w:bCs/>
        </w:rPr>
        <w:t xml:space="preserve"> – (Limit 5.000 </w:t>
      </w:r>
      <w:r w:rsidR="00CB7CCD" w:rsidRPr="003B2277">
        <w:rPr>
          <w:rFonts w:ascii="Times New Roman" w:hAnsi="Times New Roman" w:cs="Times New Roman"/>
          <w:b/>
          <w:bCs/>
        </w:rPr>
        <w:t xml:space="preserve"> PLN</w:t>
      </w:r>
      <w:r w:rsidR="00BF1330" w:rsidRPr="003B2277">
        <w:rPr>
          <w:rFonts w:ascii="Times New Roman" w:hAnsi="Times New Roman" w:cs="Times New Roman"/>
          <w:b/>
          <w:bCs/>
        </w:rPr>
        <w:t>)</w:t>
      </w:r>
    </w:p>
    <w:p w14:paraId="73512DB0" w14:textId="77777777" w:rsidR="00617637" w:rsidRPr="003B2277" w:rsidRDefault="00617637"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nowego miejsca ubezpieczenia</w:t>
      </w:r>
      <w:r w:rsidRPr="003B2277">
        <w:rPr>
          <w:rFonts w:ascii="Times New Roman" w:hAnsi="Times New Roman" w:cs="Times New Roman"/>
          <w:b/>
        </w:rPr>
        <w:tab/>
      </w:r>
    </w:p>
    <w:p w14:paraId="73512DB1" w14:textId="77777777" w:rsidR="00FA14CD" w:rsidRPr="003B2277" w:rsidRDefault="00617637"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zmiany miejsca ubezpieczenia</w:t>
      </w:r>
    </w:p>
    <w:p w14:paraId="73512DB2" w14:textId="77777777" w:rsidR="00580332" w:rsidRPr="003B2277" w:rsidRDefault="00580332" w:rsidP="003B2277">
      <w:pPr>
        <w:pStyle w:val="Akapitzlist"/>
        <w:numPr>
          <w:ilvl w:val="0"/>
          <w:numId w:val="32"/>
        </w:numPr>
        <w:spacing w:after="0" w:line="240" w:lineRule="auto"/>
        <w:ind w:left="0"/>
        <w:jc w:val="both"/>
        <w:rPr>
          <w:rFonts w:ascii="Times New Roman" w:hAnsi="Times New Roman" w:cs="Times New Roman"/>
          <w:b/>
          <w:bCs/>
        </w:rPr>
      </w:pPr>
      <w:r w:rsidRPr="003B2277">
        <w:rPr>
          <w:rFonts w:ascii="Times New Roman" w:eastAsia="Lucida Sans Unicode" w:hAnsi="Times New Roman" w:cs="Times New Roman"/>
          <w:b/>
          <w:bCs/>
        </w:rPr>
        <w:t>Klauzula nie potrącania z wypłacanych odszkodowań kwot nieopłaconych składek</w:t>
      </w:r>
    </w:p>
    <w:p w14:paraId="73512DB3" w14:textId="77777777" w:rsidR="00580332" w:rsidRPr="003B2277" w:rsidRDefault="00580332" w:rsidP="003B2277">
      <w:pPr>
        <w:pStyle w:val="Akapitzlist"/>
        <w:numPr>
          <w:ilvl w:val="0"/>
          <w:numId w:val="32"/>
        </w:numPr>
        <w:spacing w:after="0" w:line="240" w:lineRule="auto"/>
        <w:ind w:left="0"/>
        <w:jc w:val="both"/>
        <w:rPr>
          <w:rFonts w:ascii="Times New Roman" w:eastAsia="Lucida Sans Unicode" w:hAnsi="Times New Roman" w:cs="Times New Roman"/>
          <w:b/>
          <w:bCs/>
        </w:rPr>
      </w:pPr>
      <w:r w:rsidRPr="003B2277">
        <w:rPr>
          <w:rFonts w:ascii="Times New Roman" w:eastAsia="Lucida Sans Unicode" w:hAnsi="Times New Roman" w:cs="Times New Roman"/>
          <w:b/>
          <w:bCs/>
        </w:rPr>
        <w:t>Klauzula czasu ochrony</w:t>
      </w:r>
    </w:p>
    <w:p w14:paraId="73512DB4" w14:textId="77777777" w:rsidR="00580332" w:rsidRPr="003B2277" w:rsidRDefault="00580332" w:rsidP="003B2277">
      <w:pPr>
        <w:pStyle w:val="Akapitzlist"/>
        <w:numPr>
          <w:ilvl w:val="0"/>
          <w:numId w:val="32"/>
        </w:numPr>
        <w:spacing w:after="0" w:line="240" w:lineRule="auto"/>
        <w:ind w:left="0"/>
        <w:jc w:val="both"/>
        <w:rPr>
          <w:rFonts w:ascii="Times New Roman" w:eastAsia="Lucida Sans Unicode" w:hAnsi="Times New Roman" w:cs="Times New Roman"/>
          <w:b/>
          <w:bCs/>
        </w:rPr>
      </w:pPr>
      <w:r w:rsidRPr="003B2277">
        <w:rPr>
          <w:rFonts w:ascii="Times New Roman" w:eastAsia="Lucida Sans Unicode" w:hAnsi="Times New Roman" w:cs="Times New Roman"/>
          <w:b/>
          <w:bCs/>
        </w:rPr>
        <w:t>Klauzula zaliczki na poczet szkody</w:t>
      </w:r>
    </w:p>
    <w:p w14:paraId="73512DB5" w14:textId="77777777" w:rsidR="00D44E74" w:rsidRPr="003B2277" w:rsidRDefault="00D44E74"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nieodbudowania majątku</w:t>
      </w:r>
    </w:p>
    <w:p w14:paraId="73512DB6" w14:textId="77777777" w:rsidR="00D44E74" w:rsidRPr="003B2277" w:rsidRDefault="00D44E74"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bCs/>
        </w:rPr>
        <w:t>Klauzula ograniczenia zasady proporcji (zdefiniowana wg kryterium wysokości szkody</w:t>
      </w:r>
      <w:r w:rsidRPr="003B2277">
        <w:rPr>
          <w:rFonts w:ascii="Times New Roman" w:hAnsi="Times New Roman" w:cs="Times New Roman"/>
          <w:b/>
        </w:rPr>
        <w:t xml:space="preserve">  </w:t>
      </w:r>
    </w:p>
    <w:p w14:paraId="73512DB7" w14:textId="77777777" w:rsidR="00D44E74" w:rsidRPr="003B2277" w:rsidRDefault="005B2F01"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rPr>
        <w:t xml:space="preserve">Klauzula </w:t>
      </w:r>
      <w:proofErr w:type="spellStart"/>
      <w:r w:rsidRPr="003B2277">
        <w:rPr>
          <w:rFonts w:ascii="Times New Roman" w:hAnsi="Times New Roman" w:cs="Times New Roman"/>
          <w:b/>
          <w:bCs/>
        </w:rPr>
        <w:t>leeway</w:t>
      </w:r>
      <w:proofErr w:type="spellEnd"/>
      <w:r w:rsidRPr="003B2277">
        <w:rPr>
          <w:rFonts w:ascii="Times New Roman" w:hAnsi="Times New Roman" w:cs="Times New Roman"/>
          <w:b/>
          <w:bCs/>
        </w:rPr>
        <w:t xml:space="preserve"> 13</w:t>
      </w:r>
      <w:r w:rsidR="00D44E74" w:rsidRPr="003B2277">
        <w:rPr>
          <w:rFonts w:ascii="Times New Roman" w:hAnsi="Times New Roman" w:cs="Times New Roman"/>
          <w:b/>
          <w:bCs/>
        </w:rPr>
        <w:t>0%</w:t>
      </w:r>
    </w:p>
    <w:p w14:paraId="73512DB8" w14:textId="77777777" w:rsidR="0033533C" w:rsidRPr="003B2277" w:rsidRDefault="00195CD6"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 xml:space="preserve">Klauzula bezzwłocznej naprawy </w:t>
      </w:r>
    </w:p>
    <w:p w14:paraId="73512DB9" w14:textId="77777777" w:rsidR="008D3601" w:rsidRPr="003B2277" w:rsidRDefault="008D3601" w:rsidP="003B2277">
      <w:pPr>
        <w:pStyle w:val="Akapitzlist"/>
        <w:numPr>
          <w:ilvl w:val="0"/>
          <w:numId w:val="32"/>
        </w:numPr>
        <w:spacing w:after="0" w:line="240" w:lineRule="auto"/>
        <w:ind w:left="0"/>
        <w:jc w:val="both"/>
        <w:rPr>
          <w:rFonts w:ascii="Times New Roman" w:hAnsi="Times New Roman" w:cs="Times New Roman"/>
          <w:b/>
          <w:bCs/>
        </w:rPr>
      </w:pPr>
      <w:r w:rsidRPr="003B2277">
        <w:rPr>
          <w:rFonts w:ascii="Times New Roman" w:hAnsi="Times New Roman" w:cs="Times New Roman"/>
          <w:b/>
          <w:bCs/>
        </w:rPr>
        <w:t>Klauzula likwidacji drobnych szkód</w:t>
      </w:r>
      <w:r w:rsidR="007327E9" w:rsidRPr="003B2277">
        <w:rPr>
          <w:rFonts w:ascii="Times New Roman" w:hAnsi="Times New Roman" w:cs="Times New Roman"/>
          <w:b/>
          <w:bCs/>
        </w:rPr>
        <w:t xml:space="preserve"> – (5.000 </w:t>
      </w:r>
      <w:r w:rsidR="00CB7CCD" w:rsidRPr="003B2277">
        <w:rPr>
          <w:rFonts w:ascii="Times New Roman" w:hAnsi="Times New Roman" w:cs="Times New Roman"/>
          <w:b/>
          <w:bCs/>
        </w:rPr>
        <w:t xml:space="preserve"> PLN</w:t>
      </w:r>
      <w:r w:rsidR="007327E9" w:rsidRPr="003B2277">
        <w:rPr>
          <w:rFonts w:ascii="Times New Roman" w:hAnsi="Times New Roman" w:cs="Times New Roman"/>
          <w:b/>
          <w:bCs/>
        </w:rPr>
        <w:t xml:space="preserve"> z VAT)</w:t>
      </w:r>
    </w:p>
    <w:p w14:paraId="73512DBA" w14:textId="77777777" w:rsidR="00F25C55" w:rsidRPr="003B2277" w:rsidRDefault="00F25C55"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rPr>
        <w:t>Klauzula przeoczenia</w:t>
      </w:r>
    </w:p>
    <w:p w14:paraId="73512DBB" w14:textId="77777777" w:rsidR="00C759AD" w:rsidRPr="003B2277" w:rsidRDefault="00FC619F"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 xml:space="preserve">Klauzula </w:t>
      </w:r>
      <w:r w:rsidR="00A12192" w:rsidRPr="003B2277">
        <w:rPr>
          <w:rFonts w:ascii="Times New Roman" w:hAnsi="Times New Roman" w:cs="Times New Roman"/>
          <w:b/>
          <w:bCs/>
          <w:shd w:val="clear" w:color="auto" w:fill="FFFFFF"/>
        </w:rPr>
        <w:t>wandalizmu</w:t>
      </w:r>
      <w:r w:rsidR="00C759AD" w:rsidRPr="003B2277">
        <w:rPr>
          <w:rFonts w:ascii="Times New Roman" w:hAnsi="Times New Roman" w:cs="Times New Roman"/>
          <w:b/>
          <w:bCs/>
          <w:shd w:val="clear" w:color="auto" w:fill="FFFFFF"/>
        </w:rPr>
        <w:t xml:space="preserve">  </w:t>
      </w:r>
    </w:p>
    <w:p w14:paraId="73512DBC" w14:textId="77777777" w:rsidR="00C759AD" w:rsidRPr="003B2277" w:rsidRDefault="00FC619F"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 xml:space="preserve">Klauzula </w:t>
      </w:r>
      <w:r w:rsidR="00C759AD" w:rsidRPr="003B2277">
        <w:rPr>
          <w:rFonts w:ascii="Times New Roman" w:hAnsi="Times New Roman" w:cs="Times New Roman"/>
          <w:b/>
          <w:bCs/>
          <w:shd w:val="clear" w:color="auto" w:fill="FFFFFF"/>
        </w:rPr>
        <w:t>formy elektronicznej</w:t>
      </w:r>
      <w:r w:rsidR="001B333E" w:rsidRPr="003B2277">
        <w:rPr>
          <w:rFonts w:ascii="Times New Roman" w:hAnsi="Times New Roman" w:cs="Times New Roman"/>
          <w:b/>
          <w:bCs/>
          <w:shd w:val="clear" w:color="auto" w:fill="FFFFFF"/>
        </w:rPr>
        <w:t xml:space="preserve"> </w:t>
      </w:r>
    </w:p>
    <w:p w14:paraId="73512DBD" w14:textId="77777777" w:rsidR="00F25C55" w:rsidRPr="003B2277" w:rsidRDefault="00F25C55"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B2277">
        <w:rPr>
          <w:rFonts w:ascii="Times New Roman" w:hAnsi="Times New Roman" w:cs="Times New Roman"/>
          <w:b/>
          <w:bCs/>
          <w:shd w:val="clear" w:color="auto" w:fill="FFFFFF"/>
        </w:rPr>
        <w:t xml:space="preserve">Klauzula rzeczoznawców (biegłych – limit </w:t>
      </w:r>
      <w:r w:rsidR="003D2B37" w:rsidRPr="003B2277">
        <w:rPr>
          <w:rFonts w:ascii="Times New Roman" w:hAnsi="Times New Roman" w:cs="Times New Roman"/>
          <w:b/>
          <w:bCs/>
          <w:shd w:val="clear" w:color="auto" w:fill="FFFFFF"/>
        </w:rPr>
        <w:t>3</w:t>
      </w:r>
      <w:r w:rsidRPr="003B2277">
        <w:rPr>
          <w:rFonts w:ascii="Times New Roman" w:hAnsi="Times New Roman" w:cs="Times New Roman"/>
          <w:b/>
          <w:bCs/>
          <w:shd w:val="clear" w:color="auto" w:fill="FFFFFF"/>
        </w:rPr>
        <w:t>0 000</w:t>
      </w:r>
      <w:r w:rsidR="00CB7CCD" w:rsidRPr="003B2277">
        <w:rPr>
          <w:rFonts w:ascii="Times New Roman" w:hAnsi="Times New Roman" w:cs="Times New Roman"/>
          <w:b/>
          <w:bCs/>
          <w:shd w:val="clear" w:color="auto" w:fill="FFFFFF"/>
        </w:rPr>
        <w:t xml:space="preserve"> PLN</w:t>
      </w:r>
    </w:p>
    <w:p w14:paraId="73512DBE" w14:textId="77777777" w:rsidR="00C759AD"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w:t>
      </w:r>
      <w:r w:rsidR="00C759AD" w:rsidRPr="00396A32">
        <w:rPr>
          <w:rFonts w:ascii="Times New Roman" w:hAnsi="Times New Roman" w:cs="Times New Roman"/>
          <w:b/>
          <w:bCs/>
          <w:shd w:val="clear" w:color="auto" w:fill="FFFFFF"/>
        </w:rPr>
        <w:t xml:space="preserve">stempla bankowego </w:t>
      </w:r>
    </w:p>
    <w:p w14:paraId="73512DBF" w14:textId="77777777" w:rsidR="00667225" w:rsidRPr="00396A32" w:rsidRDefault="00FC619F" w:rsidP="003B2277">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w:t>
      </w:r>
      <w:r w:rsidR="00615386" w:rsidRPr="00396A32">
        <w:rPr>
          <w:rFonts w:ascii="Times New Roman" w:hAnsi="Times New Roman" w:cs="Times New Roman"/>
          <w:b/>
          <w:bCs/>
          <w:shd w:val="clear" w:color="auto" w:fill="FFFFFF"/>
        </w:rPr>
        <w:t xml:space="preserve">rozstrzygania sporów (jurysdykcji) </w:t>
      </w:r>
    </w:p>
    <w:p w14:paraId="73512DC0" w14:textId="77777777" w:rsidR="00FC619F"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72 godzin </w:t>
      </w:r>
    </w:p>
    <w:p w14:paraId="73512DC1" w14:textId="77777777" w:rsidR="00FC619F"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oględzin </w:t>
      </w:r>
    </w:p>
    <w:p w14:paraId="73512DC2" w14:textId="77777777" w:rsidR="00FC619F"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Klauzula terminu zgłaszania szkód.</w:t>
      </w:r>
    </w:p>
    <w:p w14:paraId="73512DC3" w14:textId="77777777" w:rsidR="00FC619F"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niezmienności składki </w:t>
      </w:r>
    </w:p>
    <w:p w14:paraId="73512DC4" w14:textId="77777777" w:rsidR="00E33DA3" w:rsidRPr="00396A32" w:rsidRDefault="00FC619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przewłaszczenia </w:t>
      </w:r>
    </w:p>
    <w:p w14:paraId="73512DC5" w14:textId="77777777" w:rsidR="00FC619F" w:rsidRPr="00396A32" w:rsidRDefault="00E33DA3"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akceptacji istniejących zabezpieczeń p.poż </w:t>
      </w:r>
    </w:p>
    <w:p w14:paraId="73512DC6" w14:textId="77777777" w:rsidR="00FC619F" w:rsidRPr="003B2277" w:rsidRDefault="00E33DA3" w:rsidP="003B2277">
      <w:pPr>
        <w:pStyle w:val="Akapitzlist"/>
        <w:numPr>
          <w:ilvl w:val="0"/>
          <w:numId w:val="32"/>
        </w:numPr>
        <w:spacing w:line="240" w:lineRule="auto"/>
        <w:ind w:left="0"/>
        <w:rPr>
          <w:rFonts w:ascii="Times New Roman" w:hAnsi="Times New Roman" w:cs="Times New Roman"/>
          <w:b/>
        </w:rPr>
      </w:pPr>
      <w:r w:rsidRPr="003B2277">
        <w:rPr>
          <w:rFonts w:ascii="Times New Roman" w:hAnsi="Times New Roman" w:cs="Times New Roman"/>
          <w:b/>
        </w:rPr>
        <w:t xml:space="preserve">Klauzula akceptacji istniejących zabezpieczeń </w:t>
      </w:r>
      <w:proofErr w:type="spellStart"/>
      <w:r w:rsidRPr="003B2277">
        <w:rPr>
          <w:rFonts w:ascii="Times New Roman" w:hAnsi="Times New Roman" w:cs="Times New Roman"/>
          <w:b/>
        </w:rPr>
        <w:t>przeciwkradzieżowych</w:t>
      </w:r>
      <w:proofErr w:type="spellEnd"/>
    </w:p>
    <w:p w14:paraId="73512DC7" w14:textId="49683862" w:rsidR="00DD3E6F" w:rsidRPr="00396A32" w:rsidRDefault="00E33DA3"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Klauzula akceptacji istniejący</w:t>
      </w:r>
      <w:r w:rsidR="00396A32">
        <w:rPr>
          <w:rFonts w:ascii="Times New Roman" w:hAnsi="Times New Roman" w:cs="Times New Roman"/>
          <w:b/>
          <w:bCs/>
          <w:shd w:val="clear" w:color="auto" w:fill="FFFFFF"/>
        </w:rPr>
        <w:t>c</w:t>
      </w:r>
      <w:r w:rsidRPr="00396A32">
        <w:rPr>
          <w:rFonts w:ascii="Times New Roman" w:hAnsi="Times New Roman" w:cs="Times New Roman"/>
          <w:b/>
          <w:bCs/>
          <w:shd w:val="clear" w:color="auto" w:fill="FFFFFF"/>
        </w:rPr>
        <w:t xml:space="preserve">h zabezpieczeń przepięciowych </w:t>
      </w:r>
    </w:p>
    <w:p w14:paraId="73512DC8" w14:textId="77777777" w:rsidR="00DD3E6F" w:rsidRPr="00396A32" w:rsidRDefault="00DD3E6F" w:rsidP="00396A32">
      <w:pPr>
        <w:pStyle w:val="Akapitzlist"/>
        <w:numPr>
          <w:ilvl w:val="0"/>
          <w:numId w:val="32"/>
        </w:numPr>
        <w:spacing w:after="0" w:line="240" w:lineRule="auto"/>
        <w:ind w:left="0"/>
        <w:jc w:val="both"/>
        <w:rPr>
          <w:rFonts w:ascii="Times New Roman" w:hAnsi="Times New Roman" w:cs="Times New Roman"/>
          <w:b/>
          <w:bCs/>
          <w:shd w:val="clear" w:color="auto" w:fill="FFFFFF"/>
        </w:rPr>
      </w:pPr>
      <w:r w:rsidRPr="00396A32">
        <w:rPr>
          <w:rFonts w:ascii="Times New Roman" w:hAnsi="Times New Roman" w:cs="Times New Roman"/>
          <w:b/>
          <w:bCs/>
          <w:shd w:val="clear" w:color="auto" w:fill="FFFFFF"/>
        </w:rPr>
        <w:t xml:space="preserve">Klauzula kosztów dodatkowych  </w:t>
      </w:r>
      <w:r w:rsidR="003D2B37" w:rsidRPr="00396A32">
        <w:rPr>
          <w:rFonts w:ascii="Times New Roman" w:hAnsi="Times New Roman" w:cs="Times New Roman"/>
          <w:b/>
          <w:bCs/>
          <w:shd w:val="clear" w:color="auto" w:fill="FFFFFF"/>
        </w:rPr>
        <w:t>(limit 100 000</w:t>
      </w:r>
      <w:r w:rsidR="00CB7CCD" w:rsidRPr="00396A32">
        <w:rPr>
          <w:rFonts w:ascii="Times New Roman" w:hAnsi="Times New Roman" w:cs="Times New Roman"/>
          <w:b/>
          <w:bCs/>
          <w:shd w:val="clear" w:color="auto" w:fill="FFFFFF"/>
        </w:rPr>
        <w:t xml:space="preserve"> PLN</w:t>
      </w:r>
      <w:r w:rsidR="003D2B37" w:rsidRPr="00396A32">
        <w:rPr>
          <w:rFonts w:ascii="Times New Roman" w:hAnsi="Times New Roman" w:cs="Times New Roman"/>
          <w:b/>
          <w:bCs/>
          <w:shd w:val="clear" w:color="auto" w:fill="FFFFFF"/>
        </w:rPr>
        <w:t>)</w:t>
      </w:r>
    </w:p>
    <w:p w14:paraId="73512DCA" w14:textId="77777777" w:rsidR="00FC619F" w:rsidRPr="003B2277" w:rsidRDefault="00920C86" w:rsidP="00396A32">
      <w:pPr>
        <w:pStyle w:val="Akapitzlist"/>
        <w:numPr>
          <w:ilvl w:val="0"/>
          <w:numId w:val="32"/>
        </w:numPr>
        <w:spacing w:after="0" w:line="240" w:lineRule="auto"/>
        <w:ind w:left="0"/>
        <w:jc w:val="both"/>
        <w:rPr>
          <w:rFonts w:ascii="Times New Roman" w:hAnsi="Times New Roman" w:cs="Times New Roman"/>
          <w:bCs/>
        </w:rPr>
      </w:pPr>
      <w:r w:rsidRPr="00396A32">
        <w:rPr>
          <w:rFonts w:ascii="Times New Roman" w:hAnsi="Times New Roman" w:cs="Times New Roman"/>
          <w:b/>
          <w:bCs/>
          <w:shd w:val="clear" w:color="auto" w:fill="FFFFFF"/>
        </w:rPr>
        <w:t>K</w:t>
      </w:r>
      <w:r w:rsidR="00C759AD" w:rsidRPr="00396A32">
        <w:rPr>
          <w:rFonts w:ascii="Times New Roman" w:hAnsi="Times New Roman" w:cs="Times New Roman"/>
          <w:b/>
          <w:bCs/>
          <w:shd w:val="clear" w:color="auto" w:fill="FFFFFF"/>
        </w:rPr>
        <w:t>lauzul</w:t>
      </w:r>
      <w:r w:rsidRPr="00396A32">
        <w:rPr>
          <w:rFonts w:ascii="Times New Roman" w:hAnsi="Times New Roman" w:cs="Times New Roman"/>
          <w:b/>
          <w:bCs/>
          <w:shd w:val="clear" w:color="auto" w:fill="FFFFFF"/>
        </w:rPr>
        <w:t xml:space="preserve">a </w:t>
      </w:r>
      <w:r w:rsidR="00C759AD" w:rsidRPr="00396A32">
        <w:rPr>
          <w:rFonts w:ascii="Times New Roman" w:hAnsi="Times New Roman" w:cs="Times New Roman"/>
          <w:b/>
          <w:bCs/>
          <w:shd w:val="clear" w:color="auto" w:fill="FFFFFF"/>
        </w:rPr>
        <w:t>wieku sprzętu elektronicznego – Minimalny zakres ochrony zapewniany przez niniejszą</w:t>
      </w:r>
      <w:r w:rsidR="00C759AD" w:rsidRPr="003B2277">
        <w:rPr>
          <w:rFonts w:ascii="Times New Roman" w:hAnsi="Times New Roman" w:cs="Times New Roman"/>
          <w:b/>
        </w:rPr>
        <w:t xml:space="preserve"> klauzulę: </w:t>
      </w:r>
      <w:r w:rsidR="00C759AD" w:rsidRPr="003B2277">
        <w:rPr>
          <w:rFonts w:ascii="Times New Roman" w:eastAsia="Lucida Sans Unicode" w:hAnsi="Times New Roman" w:cs="Times New Roman"/>
        </w:rPr>
        <w:t xml:space="preserve"> przyjęcie zapisu, że każdy ubezpieczony sprzęt </w:t>
      </w:r>
      <w:r w:rsidR="006677C3" w:rsidRPr="003B2277">
        <w:rPr>
          <w:rFonts w:ascii="Times New Roman" w:eastAsia="Lucida Sans Unicode" w:hAnsi="Times New Roman" w:cs="Times New Roman"/>
        </w:rPr>
        <w:t xml:space="preserve">stacjonarny i/lub przenośny </w:t>
      </w:r>
      <w:r w:rsidR="00C759AD" w:rsidRPr="003B2277">
        <w:rPr>
          <w:rFonts w:ascii="Times New Roman" w:eastAsia="Lucida Sans Unicode" w:hAnsi="Times New Roman" w:cs="Times New Roman"/>
        </w:rPr>
        <w:t>w wieku do 5-ciu lat (włącznie) będzie ubezpieczony w wartości odtworzeniowej, natomiast w wieku powyżej 5-ciu lat, będzie ubezpieczony w wartości rzeczywistej</w:t>
      </w:r>
      <w:r w:rsidR="00C759AD" w:rsidRPr="003B2277">
        <w:rPr>
          <w:rFonts w:ascii="Times New Roman" w:hAnsi="Times New Roman" w:cs="Times New Roman"/>
          <w:bCs/>
        </w:rPr>
        <w:t>.</w:t>
      </w:r>
      <w:r w:rsidR="006677C3" w:rsidRPr="003B2277">
        <w:rPr>
          <w:rFonts w:ascii="Times New Roman" w:hAnsi="Times New Roman" w:cs="Times New Roman"/>
          <w:bCs/>
        </w:rPr>
        <w:t xml:space="preserve"> Przyjęciu zapisu, że </w:t>
      </w:r>
      <w:r w:rsidR="006677C3" w:rsidRPr="003B2277">
        <w:rPr>
          <w:rFonts w:ascii="Times New Roman" w:hAnsi="Times New Roman" w:cs="Times New Roman"/>
        </w:rPr>
        <w:t xml:space="preserve">sterowniki elektroniczne maszyn oraz nośniki danych jest młodszy aniżeli 7 lat wymagane jest ubezpieczenie w wartości odtworzeniowej, w przypadku gdy sprzęt </w:t>
      </w:r>
      <w:r w:rsidR="00320753" w:rsidRPr="003B2277">
        <w:rPr>
          <w:rFonts w:ascii="Times New Roman" w:hAnsi="Times New Roman" w:cs="Times New Roman"/>
        </w:rPr>
        <w:t>elektroniczny</w:t>
      </w:r>
      <w:r w:rsidR="006677C3" w:rsidRPr="003B2277">
        <w:rPr>
          <w:rFonts w:ascii="Times New Roman" w:hAnsi="Times New Roman" w:cs="Times New Roman"/>
        </w:rPr>
        <w:t xml:space="preserve"> sterowniki maszyn oraz nośniki danych jest starszy aniżeli 7 lat dopuszczalne jest przyjęcie wartości rzeczywistej.</w:t>
      </w:r>
    </w:p>
    <w:p w14:paraId="73512DCB" w14:textId="77777777" w:rsidR="006677C3" w:rsidRPr="003B2277" w:rsidRDefault="006677C3" w:rsidP="003B2277">
      <w:pPr>
        <w:pStyle w:val="Tekstpodstawowy"/>
        <w:ind w:left="0"/>
        <w:contextualSpacing/>
        <w:mirrorIndents/>
        <w:jc w:val="both"/>
        <w:rPr>
          <w:rFonts w:ascii="Times New Roman" w:hAnsi="Times New Roman" w:cs="Times New Roman"/>
          <w:sz w:val="22"/>
          <w:szCs w:val="22"/>
        </w:rPr>
      </w:pPr>
    </w:p>
    <w:p w14:paraId="73512DCC" w14:textId="3E47EA48" w:rsidR="00180361" w:rsidRPr="003B2277" w:rsidRDefault="00FC619F" w:rsidP="003B2277">
      <w:pPr>
        <w:pStyle w:val="Akapitzlist"/>
        <w:numPr>
          <w:ilvl w:val="0"/>
          <w:numId w:val="32"/>
        </w:numPr>
        <w:spacing w:after="0" w:line="240" w:lineRule="auto"/>
        <w:ind w:left="0"/>
        <w:jc w:val="both"/>
        <w:rPr>
          <w:rFonts w:ascii="Times New Roman" w:eastAsia="Arial" w:hAnsi="Times New Roman" w:cs="Times New Roman"/>
        </w:rPr>
      </w:pPr>
      <w:r w:rsidRPr="003B2277">
        <w:rPr>
          <w:rFonts w:ascii="Times New Roman" w:eastAsia="Arial" w:hAnsi="Times New Roman" w:cs="Times New Roman"/>
          <w:b/>
        </w:rPr>
        <w:lastRenderedPageBreak/>
        <w:t xml:space="preserve">Klauzula </w:t>
      </w:r>
      <w:r w:rsidR="00180361" w:rsidRPr="003B2277">
        <w:rPr>
          <w:rFonts w:ascii="Times New Roman" w:eastAsia="Arial" w:hAnsi="Times New Roman" w:cs="Times New Roman"/>
          <w:b/>
        </w:rPr>
        <w:t>automatycznego pokrycia – Minimalny zakres ochrony zapewniany przez niniejszą klauzulę:</w:t>
      </w:r>
      <w:r w:rsidR="00180361" w:rsidRPr="003B2277">
        <w:rPr>
          <w:rFonts w:ascii="Times New Roman" w:eastAsia="Arial" w:hAnsi="Times New Roman" w:cs="Times New Roman"/>
        </w:rPr>
        <w:t xml:space="preserve"> </w:t>
      </w:r>
      <w:r w:rsidR="00BA18EF" w:rsidRPr="003B2277">
        <w:rPr>
          <w:rFonts w:ascii="Times New Roman" w:eastAsia="Arial" w:hAnsi="Times New Roman" w:cs="Times New Roman"/>
        </w:rPr>
        <w:t>strony ustaliły</w:t>
      </w:r>
      <w:r w:rsidR="00180361" w:rsidRPr="003B2277">
        <w:rPr>
          <w:rFonts w:ascii="Times New Roman" w:eastAsia="Arial" w:hAnsi="Times New Roman" w:cs="Times New Roman"/>
        </w:rPr>
        <w:t>, że nowo nabyty przedmiot ubezpieczen</w:t>
      </w:r>
      <w:r w:rsidR="001F188A" w:rsidRPr="003B2277">
        <w:rPr>
          <w:rFonts w:ascii="Times New Roman" w:eastAsia="Arial" w:hAnsi="Times New Roman" w:cs="Times New Roman"/>
        </w:rPr>
        <w:t>i</w:t>
      </w:r>
      <w:r w:rsidR="00180361" w:rsidRPr="003B2277">
        <w:rPr>
          <w:rFonts w:ascii="Times New Roman" w:eastAsia="Arial" w:hAnsi="Times New Roman" w:cs="Times New Roman"/>
        </w:rPr>
        <w:t xml:space="preserve">a przez </w:t>
      </w:r>
      <w:r w:rsidR="00BA18EF" w:rsidRPr="003B2277">
        <w:rPr>
          <w:rFonts w:ascii="Times New Roman" w:eastAsia="Arial" w:hAnsi="Times New Roman" w:cs="Times New Roman"/>
        </w:rPr>
        <w:t>U</w:t>
      </w:r>
      <w:r w:rsidR="00180361" w:rsidRPr="003B2277">
        <w:rPr>
          <w:rFonts w:ascii="Times New Roman" w:eastAsia="Arial" w:hAnsi="Times New Roman" w:cs="Times New Roman"/>
        </w:rPr>
        <w:t xml:space="preserve">bezpieczającego będzie automatycznie pokryty ochroną ubezpieczeniową przez </w:t>
      </w:r>
      <w:r w:rsidR="00BA18EF" w:rsidRPr="003B2277">
        <w:rPr>
          <w:rFonts w:ascii="Times New Roman" w:eastAsia="Arial" w:hAnsi="Times New Roman" w:cs="Times New Roman"/>
        </w:rPr>
        <w:t xml:space="preserve">Wykonawcę </w:t>
      </w:r>
      <w:r w:rsidR="00180361" w:rsidRPr="003B2277">
        <w:rPr>
          <w:rFonts w:ascii="Times New Roman" w:eastAsia="Arial" w:hAnsi="Times New Roman" w:cs="Times New Roman"/>
        </w:rPr>
        <w:t xml:space="preserve">okres </w:t>
      </w:r>
      <w:r w:rsidR="00BA18EF" w:rsidRPr="003B2277">
        <w:rPr>
          <w:rFonts w:ascii="Times New Roman" w:eastAsia="Arial" w:hAnsi="Times New Roman" w:cs="Times New Roman"/>
        </w:rPr>
        <w:t>9</w:t>
      </w:r>
      <w:r w:rsidR="00180361" w:rsidRPr="003B2277">
        <w:rPr>
          <w:rFonts w:ascii="Times New Roman" w:eastAsia="Arial" w:hAnsi="Times New Roman" w:cs="Times New Roman"/>
        </w:rPr>
        <w:t>0 dni.</w:t>
      </w:r>
      <w:r w:rsidR="007327E9" w:rsidRPr="003B2277">
        <w:rPr>
          <w:rFonts w:ascii="Times New Roman" w:eastAsia="Arial" w:hAnsi="Times New Roman" w:cs="Times New Roman"/>
        </w:rPr>
        <w:t xml:space="preserve"> Limit 20% sumy ubezpieczenia.</w:t>
      </w:r>
    </w:p>
    <w:p w14:paraId="73512DCD" w14:textId="77777777" w:rsidR="000227E5" w:rsidRPr="003B2277" w:rsidRDefault="000227E5" w:rsidP="003B2277">
      <w:pPr>
        <w:spacing w:after="0" w:line="240" w:lineRule="auto"/>
        <w:jc w:val="both"/>
        <w:rPr>
          <w:rFonts w:ascii="Times New Roman" w:eastAsia="Arial" w:hAnsi="Times New Roman" w:cs="Times New Roman"/>
        </w:rPr>
      </w:pPr>
    </w:p>
    <w:p w14:paraId="73512DCE" w14:textId="77777777" w:rsidR="001B1D3C" w:rsidRPr="003B2277" w:rsidRDefault="00DD3E6F" w:rsidP="003B2277">
      <w:pPr>
        <w:pStyle w:val="Akapitzlist"/>
        <w:numPr>
          <w:ilvl w:val="0"/>
          <w:numId w:val="32"/>
        </w:numPr>
        <w:autoSpaceDE w:val="0"/>
        <w:autoSpaceDN w:val="0"/>
        <w:adjustRightInd w:val="0"/>
        <w:spacing w:after="0" w:line="240" w:lineRule="auto"/>
        <w:ind w:left="0"/>
        <w:jc w:val="both"/>
        <w:rPr>
          <w:rFonts w:ascii="Times New Roman" w:eastAsia="Lucida Sans Unicode" w:hAnsi="Times New Roman" w:cs="Times New Roman"/>
          <w:b/>
        </w:rPr>
      </w:pPr>
      <w:r w:rsidRPr="003B2277">
        <w:rPr>
          <w:rFonts w:ascii="Times New Roman" w:eastAsia="Lucida Sans Unicode" w:hAnsi="Times New Roman" w:cs="Times New Roman"/>
          <w:b/>
        </w:rPr>
        <w:t xml:space="preserve">Klauzula IT - </w:t>
      </w:r>
      <w:r w:rsidRPr="003B2277">
        <w:rPr>
          <w:rFonts w:ascii="Times New Roman" w:hAnsi="Times New Roman" w:cs="Times New Roman"/>
          <w:b/>
        </w:rPr>
        <w:t>Minimalny zakres ochrony zapewniany przez niniejszą klauzulę:</w:t>
      </w:r>
      <w:r w:rsidR="001F5B19" w:rsidRPr="003B2277">
        <w:rPr>
          <w:rFonts w:ascii="Times New Roman" w:eastAsia="Lucida Sans Unicode" w:hAnsi="Times New Roman" w:cs="Times New Roman"/>
          <w:b/>
        </w:rPr>
        <w:t xml:space="preserve"> </w:t>
      </w:r>
      <w:r w:rsidRPr="003B2277">
        <w:rPr>
          <w:rFonts w:ascii="Times New Roman" w:eastAsia="Lucida Sans Unicode" w:hAnsi="Times New Roman" w:cs="Times New Roman"/>
        </w:rPr>
        <w:t xml:space="preserve">Ochroną ubezpieczeniową objęta jest także utrata lub uszkodzenie danych lub oprogramowania tylko jeśli zostało to spowodowane fizyczną szkodą w ubezpieczonym mieniu. </w:t>
      </w:r>
      <w:r w:rsidR="00B2124C" w:rsidRPr="003B2277">
        <w:rPr>
          <w:rFonts w:ascii="Times New Roman" w:eastAsia="Lucida Sans Unicode" w:hAnsi="Times New Roman" w:cs="Times New Roman"/>
        </w:rPr>
        <w:t xml:space="preserve">Dopuszczalny minimalny </w:t>
      </w:r>
      <w:proofErr w:type="spellStart"/>
      <w:r w:rsidR="00B2124C" w:rsidRPr="003B2277">
        <w:rPr>
          <w:rFonts w:ascii="Times New Roman" w:eastAsia="Lucida Sans Unicode" w:hAnsi="Times New Roman" w:cs="Times New Roman"/>
        </w:rPr>
        <w:t>podlimit</w:t>
      </w:r>
      <w:proofErr w:type="spellEnd"/>
      <w:r w:rsidR="00B2124C" w:rsidRPr="003B2277">
        <w:rPr>
          <w:rFonts w:ascii="Times New Roman" w:eastAsia="Lucida Sans Unicode" w:hAnsi="Times New Roman" w:cs="Times New Roman"/>
        </w:rPr>
        <w:t xml:space="preserve"> 20% SU, nie więcej niż 20.000,- PLN.</w:t>
      </w:r>
    </w:p>
    <w:p w14:paraId="73512DD0" w14:textId="77777777" w:rsidR="00617637" w:rsidRPr="003B2277" w:rsidRDefault="00617637" w:rsidP="003B2277">
      <w:pPr>
        <w:autoSpaceDE w:val="0"/>
        <w:autoSpaceDN w:val="0"/>
        <w:adjustRightInd w:val="0"/>
        <w:spacing w:after="0" w:line="240" w:lineRule="auto"/>
        <w:jc w:val="both"/>
        <w:rPr>
          <w:rFonts w:ascii="Times New Roman" w:eastAsia="Lucida Sans Unicode" w:hAnsi="Times New Roman" w:cs="Times New Roman"/>
        </w:rPr>
      </w:pPr>
    </w:p>
    <w:p w14:paraId="73512DD1" w14:textId="77777777" w:rsidR="009D78F0" w:rsidRPr="003B2277" w:rsidRDefault="00617637" w:rsidP="003B2277">
      <w:pPr>
        <w:pStyle w:val="Akapitzlist"/>
        <w:numPr>
          <w:ilvl w:val="0"/>
          <w:numId w:val="32"/>
        </w:numPr>
        <w:autoSpaceDE w:val="0"/>
        <w:autoSpaceDN w:val="0"/>
        <w:adjustRightInd w:val="0"/>
        <w:spacing w:after="0" w:line="240" w:lineRule="auto"/>
        <w:ind w:left="0"/>
        <w:jc w:val="both"/>
        <w:rPr>
          <w:rFonts w:ascii="Times New Roman" w:eastAsia="Lucida Sans Unicode" w:hAnsi="Times New Roman" w:cs="Times New Roman"/>
          <w:b/>
        </w:rPr>
      </w:pPr>
      <w:r w:rsidRPr="003B2277">
        <w:rPr>
          <w:rFonts w:ascii="Times New Roman" w:eastAsia="Lucida Sans Unicode" w:hAnsi="Times New Roman" w:cs="Times New Roman"/>
          <w:b/>
        </w:rPr>
        <w:t>Klauzula aktów terroryzmu</w:t>
      </w:r>
    </w:p>
    <w:p w14:paraId="73512DD2" w14:textId="77777777" w:rsidR="00173670" w:rsidRPr="003B2277" w:rsidRDefault="00173670" w:rsidP="003B2277">
      <w:pPr>
        <w:spacing w:after="0" w:line="240" w:lineRule="auto"/>
        <w:jc w:val="both"/>
        <w:rPr>
          <w:rFonts w:ascii="Times New Roman" w:hAnsi="Times New Roman" w:cs="Times New Roman"/>
          <w:b/>
          <w:bCs/>
          <w:u w:val="single"/>
        </w:rPr>
      </w:pPr>
    </w:p>
    <w:p w14:paraId="73512DD3" w14:textId="77777777" w:rsidR="00173670" w:rsidRPr="003B2277" w:rsidRDefault="00173670" w:rsidP="003B2277">
      <w:pPr>
        <w:spacing w:after="0" w:line="240" w:lineRule="auto"/>
        <w:jc w:val="both"/>
        <w:rPr>
          <w:rFonts w:ascii="Times New Roman" w:hAnsi="Times New Roman" w:cs="Times New Roman"/>
          <w:b/>
          <w:bCs/>
          <w:u w:val="single"/>
        </w:rPr>
      </w:pPr>
    </w:p>
    <w:p w14:paraId="73512DD4" w14:textId="77777777" w:rsidR="00173670" w:rsidRPr="003B2277" w:rsidRDefault="00173670" w:rsidP="003B2277">
      <w:pPr>
        <w:spacing w:after="0" w:line="240" w:lineRule="auto"/>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DD5" w14:textId="77777777" w:rsidR="00173670" w:rsidRPr="003B2277" w:rsidRDefault="00173670" w:rsidP="003B2277">
      <w:pPr>
        <w:spacing w:after="0" w:line="240" w:lineRule="auto"/>
        <w:jc w:val="both"/>
        <w:rPr>
          <w:rFonts w:ascii="Times New Roman" w:hAnsi="Times New Roman" w:cs="Times New Roman"/>
          <w:b/>
        </w:rPr>
      </w:pPr>
    </w:p>
    <w:p w14:paraId="73512DD6" w14:textId="77777777" w:rsidR="00DD3E6F" w:rsidRPr="003B2277" w:rsidRDefault="00DD3E6F"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prolongaty zapłaty składki</w:t>
      </w:r>
    </w:p>
    <w:p w14:paraId="73512DD7" w14:textId="77777777" w:rsidR="00DD3E6F" w:rsidRPr="003B2277" w:rsidRDefault="00DD3E6F" w:rsidP="003B2277">
      <w:pPr>
        <w:pStyle w:val="Akapitzlist"/>
        <w:numPr>
          <w:ilvl w:val="0"/>
          <w:numId w:val="32"/>
        </w:numPr>
        <w:spacing w:after="0" w:line="240" w:lineRule="auto"/>
        <w:ind w:left="0"/>
        <w:jc w:val="both"/>
        <w:rPr>
          <w:rFonts w:ascii="Times New Roman" w:hAnsi="Times New Roman" w:cs="Times New Roman"/>
          <w:b/>
        </w:rPr>
      </w:pPr>
      <w:r w:rsidRPr="003B2277">
        <w:rPr>
          <w:rFonts w:ascii="Times New Roman" w:hAnsi="Times New Roman" w:cs="Times New Roman"/>
          <w:b/>
        </w:rPr>
        <w:t>Klauzula składowania</w:t>
      </w:r>
    </w:p>
    <w:p w14:paraId="73512DD8" w14:textId="77777777" w:rsidR="00DD3E6F" w:rsidRPr="003B2277" w:rsidRDefault="00DD3E6F" w:rsidP="003B2277">
      <w:pPr>
        <w:pStyle w:val="Akapitzlist"/>
        <w:numPr>
          <w:ilvl w:val="0"/>
          <w:numId w:val="32"/>
        </w:numPr>
        <w:spacing w:after="0" w:line="240" w:lineRule="auto"/>
        <w:ind w:left="0"/>
        <w:mirrorIndents/>
        <w:jc w:val="both"/>
        <w:rPr>
          <w:rFonts w:ascii="Times New Roman" w:hAnsi="Times New Roman" w:cs="Times New Roman"/>
          <w:b/>
        </w:rPr>
      </w:pPr>
      <w:r w:rsidRPr="003B2277">
        <w:rPr>
          <w:rFonts w:ascii="Times New Roman" w:eastAsia="Lucida Sans Unicode" w:hAnsi="Times New Roman" w:cs="Times New Roman"/>
          <w:b/>
          <w:bCs/>
        </w:rPr>
        <w:t>Klauzula uderzenia przez obiekty trzecie</w:t>
      </w:r>
    </w:p>
    <w:p w14:paraId="73512DD9" w14:textId="77777777" w:rsidR="00DD3E6F" w:rsidRPr="003B2277" w:rsidRDefault="00DD3E6F" w:rsidP="003B2277">
      <w:pPr>
        <w:spacing w:after="0" w:line="240" w:lineRule="auto"/>
        <w:mirrorIndents/>
        <w:jc w:val="both"/>
        <w:rPr>
          <w:rFonts w:ascii="Times New Roman" w:eastAsia="Arial" w:hAnsi="Times New Roman" w:cs="Times New Roman"/>
        </w:rPr>
      </w:pPr>
    </w:p>
    <w:p w14:paraId="73512DDA" w14:textId="717B187E" w:rsidR="00EF7A76" w:rsidRPr="003B2277" w:rsidRDefault="00EF7A76" w:rsidP="003B2277">
      <w:pPr>
        <w:pStyle w:val="Akapitzlist"/>
        <w:numPr>
          <w:ilvl w:val="0"/>
          <w:numId w:val="32"/>
        </w:numPr>
        <w:spacing w:after="0" w:line="240" w:lineRule="auto"/>
        <w:ind w:left="0"/>
        <w:jc w:val="both"/>
        <w:rPr>
          <w:rFonts w:ascii="Times New Roman" w:hAnsi="Times New Roman" w:cs="Times New Roman"/>
        </w:rPr>
      </w:pPr>
      <w:r w:rsidRPr="003B2277">
        <w:rPr>
          <w:rFonts w:ascii="Times New Roman" w:hAnsi="Times New Roman" w:cs="Times New Roman"/>
          <w:b/>
        </w:rPr>
        <w:t>Klauzula</w:t>
      </w:r>
      <w:r w:rsidR="00BA18EF" w:rsidRPr="003B2277">
        <w:rPr>
          <w:rFonts w:ascii="Times New Roman" w:hAnsi="Times New Roman" w:cs="Times New Roman"/>
          <w:b/>
        </w:rPr>
        <w:t xml:space="preserve"> zakresu terytorialnego </w:t>
      </w:r>
      <w:r w:rsidRPr="003B2277">
        <w:rPr>
          <w:rFonts w:ascii="Times New Roman" w:hAnsi="Times New Roman" w:cs="Times New Roman"/>
          <w:b/>
        </w:rPr>
        <w:t>– Minimalny zakres ochrony zapewniany przez niniejszą klauzulę:</w:t>
      </w:r>
      <w:r w:rsidRPr="003B2277">
        <w:rPr>
          <w:rFonts w:ascii="Times New Roman" w:eastAsia="Lucida Sans Unicode" w:hAnsi="Times New Roman" w:cs="Times New Roman"/>
        </w:rPr>
        <w:t xml:space="preserve"> </w:t>
      </w:r>
      <w:r w:rsidR="00BA18EF" w:rsidRPr="003B2277">
        <w:rPr>
          <w:rFonts w:ascii="Times New Roman" w:eastAsia="Lucida Sans Unicode" w:hAnsi="Times New Roman" w:cs="Times New Roman"/>
        </w:rPr>
        <w:t>strony ustaliły</w:t>
      </w:r>
      <w:r w:rsidRPr="003B2277">
        <w:rPr>
          <w:rFonts w:ascii="Times New Roman" w:eastAsia="Lucida Sans Unicode" w:hAnsi="Times New Roman" w:cs="Times New Roman"/>
        </w:rPr>
        <w:t>, że w</w:t>
      </w:r>
      <w:r w:rsidRPr="003B2277">
        <w:rPr>
          <w:rFonts w:ascii="Times New Roman" w:hAnsi="Times New Roman" w:cs="Times New Roman"/>
        </w:rPr>
        <w:t xml:space="preserve"> przypadku ubezpieczenia </w:t>
      </w:r>
      <w:r w:rsidR="00966285" w:rsidRPr="003B2277">
        <w:rPr>
          <w:rFonts w:ascii="Times New Roman" w:hAnsi="Times New Roman" w:cs="Times New Roman"/>
        </w:rPr>
        <w:t xml:space="preserve">elektronicznego </w:t>
      </w:r>
      <w:r w:rsidRPr="003B2277">
        <w:rPr>
          <w:rFonts w:ascii="Times New Roman" w:hAnsi="Times New Roman" w:cs="Times New Roman"/>
        </w:rPr>
        <w:t>sprzętu przenośnego (w tym tel.</w:t>
      </w:r>
      <w:r w:rsidR="00396A32">
        <w:rPr>
          <w:rFonts w:ascii="Times New Roman" w:hAnsi="Times New Roman" w:cs="Times New Roman"/>
        </w:rPr>
        <w:t xml:space="preserve"> </w:t>
      </w:r>
      <w:r w:rsidRPr="003B2277">
        <w:rPr>
          <w:rFonts w:ascii="Times New Roman" w:hAnsi="Times New Roman" w:cs="Times New Roman"/>
        </w:rPr>
        <w:t xml:space="preserve">komórkowych) zakres terytorialny ubezpieczenia </w:t>
      </w:r>
      <w:r w:rsidR="00BA18EF" w:rsidRPr="003B2277">
        <w:rPr>
          <w:rFonts w:ascii="Times New Roman" w:hAnsi="Times New Roman" w:cs="Times New Roman"/>
        </w:rPr>
        <w:t xml:space="preserve">jest </w:t>
      </w:r>
      <w:r w:rsidRPr="003B2277">
        <w:rPr>
          <w:rFonts w:ascii="Times New Roman" w:hAnsi="Times New Roman" w:cs="Times New Roman"/>
        </w:rPr>
        <w:t xml:space="preserve">rozszerzony </w:t>
      </w:r>
      <w:r w:rsidR="00BA18EF" w:rsidRPr="003B2277">
        <w:rPr>
          <w:rFonts w:ascii="Times New Roman" w:hAnsi="Times New Roman" w:cs="Times New Roman"/>
        </w:rPr>
        <w:t>o szkody, które wystąpią na terytorium</w:t>
      </w:r>
      <w:r w:rsidR="00966285" w:rsidRPr="003B2277">
        <w:rPr>
          <w:rFonts w:ascii="Times New Roman" w:hAnsi="Times New Roman" w:cs="Times New Roman"/>
        </w:rPr>
        <w:t xml:space="preserve"> RP. Odpowiedzialność na terytorium</w:t>
      </w:r>
      <w:r w:rsidRPr="003B2277">
        <w:rPr>
          <w:rFonts w:ascii="Times New Roman" w:hAnsi="Times New Roman" w:cs="Times New Roman"/>
        </w:rPr>
        <w:t xml:space="preserve"> Europy</w:t>
      </w:r>
      <w:r w:rsidR="00966285" w:rsidRPr="003B2277">
        <w:rPr>
          <w:rFonts w:ascii="Times New Roman" w:hAnsi="Times New Roman" w:cs="Times New Roman"/>
        </w:rPr>
        <w:t xml:space="preserve"> będzie rozszerzona wyłącznie w stosunku do sprzętu przenośnego zgłaszanego przez Zamawiającego w trakcie trwania umowy.</w:t>
      </w:r>
    </w:p>
    <w:p w14:paraId="73512DDB" w14:textId="77777777" w:rsidR="00906955" w:rsidRPr="003B2277" w:rsidRDefault="00906955" w:rsidP="003B2277">
      <w:pPr>
        <w:spacing w:after="0" w:line="240" w:lineRule="auto"/>
        <w:jc w:val="both"/>
        <w:rPr>
          <w:rFonts w:ascii="Times New Roman" w:hAnsi="Times New Roman" w:cs="Times New Roman"/>
        </w:rPr>
      </w:pPr>
    </w:p>
    <w:p w14:paraId="73512DDC" w14:textId="77777777" w:rsidR="00906955" w:rsidRPr="003B2277" w:rsidRDefault="00906955" w:rsidP="003B2277">
      <w:pPr>
        <w:pStyle w:val="Akapitzlist"/>
        <w:numPr>
          <w:ilvl w:val="0"/>
          <w:numId w:val="32"/>
        </w:numPr>
        <w:autoSpaceDE w:val="0"/>
        <w:autoSpaceDN w:val="0"/>
        <w:adjustRightInd w:val="0"/>
        <w:spacing w:after="0" w:line="240" w:lineRule="auto"/>
        <w:ind w:left="0"/>
        <w:rPr>
          <w:rFonts w:ascii="Times New Roman" w:hAnsi="Times New Roman" w:cs="Times New Roman"/>
        </w:rPr>
      </w:pPr>
      <w:r w:rsidRPr="003B2277">
        <w:rPr>
          <w:rFonts w:ascii="Times New Roman" w:hAnsi="Times New Roman" w:cs="Times New Roman"/>
          <w:b/>
          <w:bCs/>
        </w:rPr>
        <w:t xml:space="preserve">Klauzula ubezpieczenia sprzętu od daty dostawy do daty włączenia do eksploatacji - </w:t>
      </w:r>
      <w:r w:rsidRPr="003B2277">
        <w:rPr>
          <w:rFonts w:ascii="Times New Roman" w:hAnsi="Times New Roman" w:cs="Times New Roman"/>
          <w:b/>
        </w:rPr>
        <w:t xml:space="preserve">Minimalny zakres ochrony zapewniany przez niniejszą klauzulę: </w:t>
      </w:r>
      <w:r w:rsidRPr="003B2277">
        <w:rPr>
          <w:rFonts w:ascii="Times New Roman" w:eastAsia="Lucida Sans Unicode" w:hAnsi="Times New Roman" w:cs="Times New Roman"/>
        </w:rPr>
        <w:t xml:space="preserve">Ochroną ubezpieczeniową objęty jest również </w:t>
      </w:r>
      <w:r w:rsidRPr="003B2277">
        <w:rPr>
          <w:rFonts w:ascii="Times New Roman" w:hAnsi="Times New Roman" w:cs="Times New Roman"/>
        </w:rPr>
        <w:t>sprzęt elektroniczny w czasie od daty dostawy do daty włączenia do eksploatacji.</w:t>
      </w:r>
    </w:p>
    <w:p w14:paraId="73512DDD" w14:textId="77777777" w:rsidR="00E92C5D" w:rsidRPr="003B2277" w:rsidRDefault="00E92C5D" w:rsidP="003B2277">
      <w:pPr>
        <w:pStyle w:val="Akapitzlist"/>
        <w:spacing w:line="240" w:lineRule="auto"/>
        <w:rPr>
          <w:rFonts w:ascii="Times New Roman" w:hAnsi="Times New Roman" w:cs="Times New Roman"/>
        </w:rPr>
      </w:pPr>
    </w:p>
    <w:p w14:paraId="73512DDE" w14:textId="77777777" w:rsidR="00E92C5D" w:rsidRPr="003B2277" w:rsidRDefault="00E92C5D" w:rsidP="003B2277">
      <w:pPr>
        <w:pStyle w:val="Akapitzlist"/>
        <w:numPr>
          <w:ilvl w:val="0"/>
          <w:numId w:val="32"/>
        </w:numPr>
        <w:autoSpaceDE w:val="0"/>
        <w:autoSpaceDN w:val="0"/>
        <w:adjustRightInd w:val="0"/>
        <w:spacing w:after="0" w:line="240" w:lineRule="auto"/>
        <w:ind w:left="0"/>
        <w:rPr>
          <w:rFonts w:ascii="Times New Roman" w:hAnsi="Times New Roman" w:cs="Times New Roman"/>
          <w:b/>
        </w:rPr>
      </w:pPr>
      <w:r w:rsidRPr="003B2277">
        <w:rPr>
          <w:rFonts w:ascii="Times New Roman" w:hAnsi="Times New Roman" w:cs="Times New Roman"/>
          <w:b/>
          <w:bCs/>
        </w:rPr>
        <w:t>Zmiana</w:t>
      </w:r>
      <w:r w:rsidRPr="003B2277">
        <w:rPr>
          <w:rFonts w:ascii="Times New Roman" w:hAnsi="Times New Roman" w:cs="Times New Roman"/>
          <w:b/>
        </w:rPr>
        <w:t xml:space="preserve"> limitu w klauzuli wieku sprzętu elektronicznego na 10 lat</w:t>
      </w:r>
    </w:p>
    <w:p w14:paraId="73512DDF" w14:textId="77777777" w:rsidR="00E92C5D" w:rsidRPr="003B2277" w:rsidRDefault="00E92C5D" w:rsidP="003B2277">
      <w:pPr>
        <w:pStyle w:val="Akapitzlist"/>
        <w:spacing w:line="240" w:lineRule="auto"/>
        <w:rPr>
          <w:rFonts w:ascii="Times New Roman" w:hAnsi="Times New Roman" w:cs="Times New Roman"/>
          <w:b/>
        </w:rPr>
      </w:pPr>
    </w:p>
    <w:p w14:paraId="73512DE0" w14:textId="77777777" w:rsidR="00E92C5D" w:rsidRPr="003B2277" w:rsidRDefault="00E92C5D" w:rsidP="003B2277">
      <w:pPr>
        <w:pStyle w:val="Akapitzlist"/>
        <w:numPr>
          <w:ilvl w:val="0"/>
          <w:numId w:val="32"/>
        </w:numPr>
        <w:autoSpaceDE w:val="0"/>
        <w:autoSpaceDN w:val="0"/>
        <w:adjustRightInd w:val="0"/>
        <w:spacing w:after="0" w:line="240" w:lineRule="auto"/>
        <w:ind w:left="0"/>
        <w:rPr>
          <w:rFonts w:ascii="Times New Roman" w:hAnsi="Times New Roman" w:cs="Times New Roman"/>
          <w:b/>
        </w:rPr>
      </w:pPr>
      <w:r w:rsidRPr="003B2277">
        <w:rPr>
          <w:rFonts w:ascii="Times New Roman" w:hAnsi="Times New Roman" w:cs="Times New Roman"/>
          <w:b/>
        </w:rPr>
        <w:t>Zniesienie limitu w klauzuli wandalizmu</w:t>
      </w:r>
    </w:p>
    <w:p w14:paraId="73512DE1" w14:textId="77777777" w:rsidR="00180361" w:rsidRPr="003B2277" w:rsidRDefault="00180361" w:rsidP="003B2277">
      <w:pPr>
        <w:tabs>
          <w:tab w:val="left" w:pos="732"/>
        </w:tabs>
        <w:spacing w:after="0" w:line="240" w:lineRule="auto"/>
        <w:contextualSpacing/>
        <w:mirrorIndents/>
        <w:jc w:val="both"/>
        <w:rPr>
          <w:rFonts w:ascii="Times New Roman" w:hAnsi="Times New Roman" w:cs="Times New Roman"/>
        </w:rPr>
      </w:pPr>
    </w:p>
    <w:p w14:paraId="73512DE2" w14:textId="77777777" w:rsidR="00173670" w:rsidRPr="003B2277" w:rsidRDefault="00173670" w:rsidP="003B2277">
      <w:pPr>
        <w:tabs>
          <w:tab w:val="left" w:pos="732"/>
        </w:tabs>
        <w:spacing w:after="0" w:line="240" w:lineRule="auto"/>
        <w:contextualSpacing/>
        <w:mirrorIndents/>
        <w:jc w:val="both"/>
        <w:rPr>
          <w:rFonts w:ascii="Times New Roman" w:hAnsi="Times New Roman" w:cs="Times New Roman"/>
        </w:rPr>
      </w:pPr>
    </w:p>
    <w:p w14:paraId="73512DE3" w14:textId="77777777" w:rsidR="00173670" w:rsidRPr="003B2277" w:rsidRDefault="00173670" w:rsidP="003B2277">
      <w:pPr>
        <w:tabs>
          <w:tab w:val="left" w:pos="732"/>
        </w:tabs>
        <w:spacing w:after="0" w:line="240" w:lineRule="auto"/>
        <w:contextualSpacing/>
        <w:mirrorIndents/>
        <w:jc w:val="both"/>
        <w:rPr>
          <w:rFonts w:ascii="Times New Roman" w:hAnsi="Times New Roman" w:cs="Times New Roman"/>
        </w:rPr>
      </w:pPr>
    </w:p>
    <w:p w14:paraId="73512DE4" w14:textId="77777777" w:rsidR="001B6BF2" w:rsidRDefault="001B6BF2" w:rsidP="003B2277">
      <w:pPr>
        <w:spacing w:after="0" w:line="240" w:lineRule="auto"/>
        <w:rPr>
          <w:rFonts w:ascii="Times New Roman" w:hAnsi="Times New Roman" w:cs="Times New Roman"/>
          <w:b/>
          <w:bCs/>
        </w:rPr>
      </w:pPr>
      <w:r w:rsidRPr="003B2277">
        <w:rPr>
          <w:rFonts w:ascii="Times New Roman" w:hAnsi="Times New Roman" w:cs="Times New Roman"/>
          <w:b/>
          <w:bCs/>
        </w:rPr>
        <w:t>UWAGI:</w:t>
      </w:r>
      <w:r w:rsidR="00DD3E6F" w:rsidRPr="003B2277">
        <w:rPr>
          <w:rFonts w:ascii="Times New Roman" w:hAnsi="Times New Roman" w:cs="Times New Roman"/>
          <w:b/>
          <w:bCs/>
        </w:rPr>
        <w:t xml:space="preserve"> </w:t>
      </w:r>
    </w:p>
    <w:p w14:paraId="73512DE5" w14:textId="77777777" w:rsidR="003B2277" w:rsidRPr="003B2277" w:rsidRDefault="003B2277" w:rsidP="003B2277">
      <w:pPr>
        <w:spacing w:after="0" w:line="240" w:lineRule="auto"/>
        <w:rPr>
          <w:rFonts w:ascii="Times New Roman" w:hAnsi="Times New Roman" w:cs="Times New Roman"/>
          <w:b/>
          <w:bCs/>
        </w:rPr>
      </w:pPr>
    </w:p>
    <w:p w14:paraId="73512DE6" w14:textId="2C578CCE" w:rsidR="001B6BF2" w:rsidRPr="003B2277" w:rsidRDefault="001B6BF2" w:rsidP="003B2277">
      <w:pPr>
        <w:pStyle w:val="Akapitzlist"/>
        <w:numPr>
          <w:ilvl w:val="0"/>
          <w:numId w:val="17"/>
        </w:numPr>
        <w:spacing w:after="0" w:line="240" w:lineRule="auto"/>
        <w:jc w:val="both"/>
        <w:rPr>
          <w:rFonts w:ascii="Times New Roman" w:hAnsi="Times New Roman" w:cs="Times New Roman"/>
          <w:bCs/>
        </w:rPr>
      </w:pPr>
      <w:r w:rsidRPr="003B2277">
        <w:rPr>
          <w:rFonts w:ascii="Times New Roman" w:hAnsi="Times New Roman" w:cs="Times New Roman"/>
          <w:bCs/>
        </w:rPr>
        <w:t xml:space="preserve">Zakres tego ubezpieczenia może być ujęty w polisie </w:t>
      </w:r>
      <w:proofErr w:type="spellStart"/>
      <w:r w:rsidRPr="003B2277">
        <w:rPr>
          <w:rFonts w:ascii="Times New Roman" w:hAnsi="Times New Roman" w:cs="Times New Roman"/>
          <w:bCs/>
        </w:rPr>
        <w:t>All</w:t>
      </w:r>
      <w:proofErr w:type="spellEnd"/>
      <w:r w:rsidRPr="003B2277">
        <w:rPr>
          <w:rFonts w:ascii="Times New Roman" w:hAnsi="Times New Roman" w:cs="Times New Roman"/>
          <w:bCs/>
        </w:rPr>
        <w:t xml:space="preserve"> </w:t>
      </w:r>
      <w:proofErr w:type="spellStart"/>
      <w:r w:rsidRPr="003B2277">
        <w:rPr>
          <w:rFonts w:ascii="Times New Roman" w:hAnsi="Times New Roman" w:cs="Times New Roman"/>
          <w:bCs/>
        </w:rPr>
        <w:t>Risk</w:t>
      </w:r>
      <w:proofErr w:type="spellEnd"/>
      <w:r w:rsidRPr="003B2277">
        <w:rPr>
          <w:rFonts w:ascii="Times New Roman" w:hAnsi="Times New Roman" w:cs="Times New Roman"/>
          <w:bCs/>
        </w:rPr>
        <w:t xml:space="preserve">, jeśli zapisy OWU będą wymagały doubezpieczenia należy w formularzu oferty w (Zał. nr </w:t>
      </w:r>
      <w:r w:rsidR="00906955" w:rsidRPr="003B2277">
        <w:rPr>
          <w:rFonts w:ascii="Times New Roman" w:hAnsi="Times New Roman" w:cs="Times New Roman"/>
          <w:bCs/>
        </w:rPr>
        <w:t>1</w:t>
      </w:r>
      <w:r w:rsidRPr="003B2277">
        <w:rPr>
          <w:rFonts w:ascii="Times New Roman" w:hAnsi="Times New Roman" w:cs="Times New Roman"/>
          <w:bCs/>
        </w:rPr>
        <w:t xml:space="preserve"> </w:t>
      </w:r>
      <w:r w:rsidR="00B52574">
        <w:rPr>
          <w:rFonts w:ascii="Times New Roman" w:hAnsi="Times New Roman" w:cs="Times New Roman"/>
          <w:bCs/>
        </w:rPr>
        <w:t>SWZ</w:t>
      </w:r>
      <w:r w:rsidRPr="003B2277">
        <w:rPr>
          <w:rFonts w:ascii="Times New Roman" w:hAnsi="Times New Roman" w:cs="Times New Roman"/>
          <w:bCs/>
        </w:rPr>
        <w:t>) wskazać stawki po jakich ubezpieczanie (</w:t>
      </w:r>
      <w:proofErr w:type="spellStart"/>
      <w:r w:rsidRPr="003B2277">
        <w:rPr>
          <w:rFonts w:ascii="Times New Roman" w:hAnsi="Times New Roman" w:cs="Times New Roman"/>
          <w:bCs/>
        </w:rPr>
        <w:t>doubezpieczanie</w:t>
      </w:r>
      <w:proofErr w:type="spellEnd"/>
      <w:r w:rsidRPr="003B2277">
        <w:rPr>
          <w:rFonts w:ascii="Times New Roman" w:hAnsi="Times New Roman" w:cs="Times New Roman"/>
          <w:bCs/>
        </w:rPr>
        <w:t xml:space="preserve">) będzie wykonywane w trakcie trwania ochrony ubezpieczeniowej. </w:t>
      </w:r>
    </w:p>
    <w:p w14:paraId="73512DE7" w14:textId="1A677D95" w:rsidR="001B6BF2" w:rsidRPr="003B2277" w:rsidRDefault="001B6BF2" w:rsidP="003B2277">
      <w:pPr>
        <w:pStyle w:val="Akapitzlist"/>
        <w:numPr>
          <w:ilvl w:val="0"/>
          <w:numId w:val="17"/>
        </w:numPr>
        <w:spacing w:after="0" w:line="240" w:lineRule="auto"/>
        <w:jc w:val="both"/>
        <w:rPr>
          <w:rFonts w:ascii="Times New Roman" w:hAnsi="Times New Roman" w:cs="Times New Roman"/>
        </w:rPr>
      </w:pPr>
      <w:r w:rsidRPr="003B2277">
        <w:rPr>
          <w:rFonts w:ascii="Times New Roman" w:hAnsi="Times New Roman" w:cs="Times New Roman"/>
          <w:bCs/>
        </w:rPr>
        <w:t xml:space="preserve">Jeśli elektronika będzie w polisie </w:t>
      </w:r>
      <w:proofErr w:type="spellStart"/>
      <w:r w:rsidRPr="003B2277">
        <w:rPr>
          <w:rFonts w:ascii="Times New Roman" w:hAnsi="Times New Roman" w:cs="Times New Roman"/>
          <w:bCs/>
        </w:rPr>
        <w:t>All</w:t>
      </w:r>
      <w:proofErr w:type="spellEnd"/>
      <w:r w:rsidRPr="003B2277">
        <w:rPr>
          <w:rFonts w:ascii="Times New Roman" w:hAnsi="Times New Roman" w:cs="Times New Roman"/>
          <w:bCs/>
        </w:rPr>
        <w:t xml:space="preserve"> </w:t>
      </w:r>
      <w:proofErr w:type="spellStart"/>
      <w:r w:rsidRPr="003B2277">
        <w:rPr>
          <w:rFonts w:ascii="Times New Roman" w:hAnsi="Times New Roman" w:cs="Times New Roman"/>
          <w:bCs/>
        </w:rPr>
        <w:t>Risk</w:t>
      </w:r>
      <w:proofErr w:type="spellEnd"/>
      <w:r w:rsidRPr="003B2277">
        <w:rPr>
          <w:rFonts w:ascii="Times New Roman" w:hAnsi="Times New Roman" w:cs="Times New Roman"/>
          <w:bCs/>
        </w:rPr>
        <w:t xml:space="preserve"> (zakres A), należy rozszerzyć dla przedmiotu ubezpieczenia zakres ochrony o te klauzule, które występują w </w:t>
      </w:r>
      <w:r w:rsidR="00C955B6" w:rsidRPr="003B2277">
        <w:rPr>
          <w:rFonts w:ascii="Times New Roman" w:hAnsi="Times New Roman" w:cs="Times New Roman"/>
          <w:bCs/>
        </w:rPr>
        <w:t>niniejszym zakresie (</w:t>
      </w:r>
      <w:r w:rsidRPr="003B2277">
        <w:rPr>
          <w:rFonts w:ascii="Times New Roman" w:hAnsi="Times New Roman" w:cs="Times New Roman"/>
          <w:bCs/>
        </w:rPr>
        <w:t>D</w:t>
      </w:r>
      <w:r w:rsidR="00C955B6" w:rsidRPr="003B2277">
        <w:rPr>
          <w:rFonts w:ascii="Times New Roman" w:hAnsi="Times New Roman" w:cs="Times New Roman"/>
          <w:bCs/>
        </w:rPr>
        <w:t>)</w:t>
      </w:r>
      <w:r w:rsidRPr="003B2277">
        <w:rPr>
          <w:rFonts w:ascii="Times New Roman" w:hAnsi="Times New Roman" w:cs="Times New Roman"/>
          <w:bCs/>
        </w:rPr>
        <w:t>.</w:t>
      </w:r>
    </w:p>
    <w:p w14:paraId="73512DE8" w14:textId="77777777" w:rsidR="001B6BF2" w:rsidRPr="003B2277" w:rsidRDefault="001B6BF2" w:rsidP="003B2277">
      <w:pPr>
        <w:pStyle w:val="Akapitzlist"/>
        <w:numPr>
          <w:ilvl w:val="0"/>
          <w:numId w:val="17"/>
        </w:numPr>
        <w:spacing w:after="0" w:line="240" w:lineRule="auto"/>
        <w:jc w:val="both"/>
        <w:rPr>
          <w:rFonts w:ascii="Times New Roman" w:hAnsi="Times New Roman" w:cs="Times New Roman"/>
        </w:rPr>
      </w:pPr>
      <w:r w:rsidRPr="003B2277">
        <w:rPr>
          <w:rFonts w:ascii="Times New Roman" w:hAnsi="Times New Roman" w:cs="Times New Roman"/>
        </w:rPr>
        <w:t>Wykonawca zobowiązuje się, że</w:t>
      </w:r>
      <w:r w:rsidR="00C955B6" w:rsidRPr="003B2277">
        <w:rPr>
          <w:rFonts w:ascii="Times New Roman" w:hAnsi="Times New Roman" w:cs="Times New Roman"/>
        </w:rPr>
        <w:t>:</w:t>
      </w:r>
    </w:p>
    <w:p w14:paraId="73512DE9" w14:textId="0F496E83" w:rsidR="001B6BF2" w:rsidRPr="003B2277" w:rsidRDefault="00C955B6" w:rsidP="003B2277">
      <w:pPr>
        <w:pStyle w:val="Akapitzlist"/>
        <w:numPr>
          <w:ilvl w:val="0"/>
          <w:numId w:val="18"/>
        </w:numPr>
        <w:spacing w:after="0" w:line="240" w:lineRule="auto"/>
        <w:jc w:val="both"/>
        <w:rPr>
          <w:rFonts w:ascii="Times New Roman" w:hAnsi="Times New Roman" w:cs="Times New Roman"/>
        </w:rPr>
      </w:pPr>
      <w:r w:rsidRPr="003B2277">
        <w:rPr>
          <w:rFonts w:ascii="Times New Roman" w:hAnsi="Times New Roman" w:cs="Times New Roman"/>
        </w:rPr>
        <w:t xml:space="preserve">Nie będzie warunkował wypłaty odszkodowania od </w:t>
      </w:r>
      <w:r w:rsidR="001B6BF2" w:rsidRPr="003B2277">
        <w:rPr>
          <w:rFonts w:ascii="Times New Roman" w:hAnsi="Times New Roman" w:cs="Times New Roman"/>
        </w:rPr>
        <w:t>zawarcia lub posiadania umowy</w:t>
      </w:r>
      <w:r w:rsidRPr="003B2277">
        <w:rPr>
          <w:rFonts w:ascii="Times New Roman" w:hAnsi="Times New Roman" w:cs="Times New Roman"/>
        </w:rPr>
        <w:t xml:space="preserve"> przez Zamawiającego</w:t>
      </w:r>
      <w:r w:rsidR="001B6BF2" w:rsidRPr="003B2277">
        <w:rPr>
          <w:rFonts w:ascii="Times New Roman" w:hAnsi="Times New Roman" w:cs="Times New Roman"/>
        </w:rPr>
        <w:t>, przedmiotem której będzie konserwacja i/lub nadzór sprzętu elektronicznego (przedmiotu ubezpieczenia)</w:t>
      </w:r>
      <w:r w:rsidRPr="003B2277">
        <w:rPr>
          <w:rFonts w:ascii="Times New Roman" w:hAnsi="Times New Roman" w:cs="Times New Roman"/>
        </w:rPr>
        <w:t xml:space="preserve"> ze specjalistyczną firmą zewnętrzną</w:t>
      </w:r>
      <w:r w:rsidR="001B6BF2" w:rsidRPr="003B2277">
        <w:rPr>
          <w:rFonts w:ascii="Times New Roman" w:hAnsi="Times New Roman" w:cs="Times New Roman"/>
        </w:rPr>
        <w:t>.</w:t>
      </w:r>
    </w:p>
    <w:p w14:paraId="73512DEA" w14:textId="77777777" w:rsidR="001B6BF2" w:rsidRPr="003B2277" w:rsidRDefault="001B6BF2" w:rsidP="003B2277">
      <w:pPr>
        <w:pStyle w:val="Akapitzlist"/>
        <w:numPr>
          <w:ilvl w:val="0"/>
          <w:numId w:val="18"/>
        </w:numPr>
        <w:spacing w:after="0" w:line="240" w:lineRule="auto"/>
        <w:jc w:val="both"/>
        <w:rPr>
          <w:rFonts w:ascii="Times New Roman" w:hAnsi="Times New Roman" w:cs="Times New Roman"/>
        </w:rPr>
      </w:pPr>
      <w:r w:rsidRPr="003B2277">
        <w:rPr>
          <w:rFonts w:ascii="Times New Roman" w:hAnsi="Times New Roman" w:cs="Times New Roman"/>
        </w:rPr>
        <w:t>Nie będzie warunkował wypłaty odszkodowania od posiadania i/lub awarii klimatyzacji.</w:t>
      </w:r>
    </w:p>
    <w:p w14:paraId="73512DEB" w14:textId="77777777" w:rsidR="001B6BF2" w:rsidRPr="003B2277" w:rsidRDefault="001B6BF2" w:rsidP="003B2277">
      <w:pPr>
        <w:pStyle w:val="Akapitzlist"/>
        <w:numPr>
          <w:ilvl w:val="0"/>
          <w:numId w:val="17"/>
        </w:numPr>
        <w:spacing w:after="0" w:line="240" w:lineRule="auto"/>
        <w:jc w:val="both"/>
        <w:rPr>
          <w:rFonts w:ascii="Times New Roman" w:hAnsi="Times New Roman" w:cs="Times New Roman"/>
        </w:rPr>
      </w:pPr>
      <w:r w:rsidRPr="003B2277">
        <w:rPr>
          <w:rFonts w:ascii="Times New Roman" w:hAnsi="Times New Roman" w:cs="Times New Roman"/>
        </w:rPr>
        <w:t>Zamawiający oświadcza, że zatrudnia</w:t>
      </w:r>
      <w:r w:rsidR="00C955B6" w:rsidRPr="003B2277">
        <w:rPr>
          <w:rFonts w:ascii="Times New Roman" w:hAnsi="Times New Roman" w:cs="Times New Roman"/>
        </w:rPr>
        <w:t xml:space="preserve"> (współpracuje)</w:t>
      </w:r>
      <w:r w:rsidRPr="003B2277">
        <w:rPr>
          <w:rFonts w:ascii="Times New Roman" w:hAnsi="Times New Roman" w:cs="Times New Roman"/>
        </w:rPr>
        <w:t xml:space="preserve"> co najmniej jednego informatyka.</w:t>
      </w:r>
    </w:p>
    <w:p w14:paraId="73512DEC" w14:textId="77777777" w:rsidR="0070215A" w:rsidRPr="003B2277" w:rsidRDefault="0070215A" w:rsidP="003B2277">
      <w:pPr>
        <w:spacing w:after="0" w:line="240" w:lineRule="auto"/>
        <w:rPr>
          <w:rFonts w:ascii="Times New Roman" w:hAnsi="Times New Roman" w:cs="Times New Roman"/>
          <w:b/>
        </w:rPr>
      </w:pPr>
    </w:p>
    <w:p w14:paraId="73512DED" w14:textId="77777777" w:rsidR="0070215A" w:rsidRPr="003B2277" w:rsidRDefault="0070215A" w:rsidP="003B2277">
      <w:pPr>
        <w:spacing w:after="0" w:line="240" w:lineRule="auto"/>
        <w:rPr>
          <w:rFonts w:ascii="Times New Roman" w:hAnsi="Times New Roman" w:cs="Times New Roman"/>
          <w:b/>
        </w:rPr>
      </w:pPr>
      <w:r w:rsidRPr="003B2277">
        <w:rPr>
          <w:rFonts w:ascii="Times New Roman" w:hAnsi="Times New Roman" w:cs="Times New Roman"/>
          <w:b/>
        </w:rPr>
        <w:t>Maksymalne wysokości franszyz i udziałów własnych</w:t>
      </w:r>
    </w:p>
    <w:p w14:paraId="73512DEE" w14:textId="77777777" w:rsidR="00C759AD" w:rsidRPr="003B2277" w:rsidRDefault="007432F3" w:rsidP="003B2277">
      <w:pPr>
        <w:spacing w:after="0" w:line="240" w:lineRule="auto"/>
        <w:rPr>
          <w:rFonts w:ascii="Times New Roman" w:hAnsi="Times New Roman" w:cs="Times New Roman"/>
        </w:rPr>
      </w:pPr>
      <w:r w:rsidRPr="003B2277">
        <w:rPr>
          <w:rFonts w:ascii="Times New Roman" w:hAnsi="Times New Roman" w:cs="Times New Roman"/>
        </w:rPr>
        <w:t>franszyza redukcyjna –brak</w:t>
      </w:r>
    </w:p>
    <w:p w14:paraId="73512DEF" w14:textId="0991D0A3" w:rsidR="00D102D3" w:rsidRPr="003B2277" w:rsidRDefault="007432F3" w:rsidP="003B2277">
      <w:pPr>
        <w:spacing w:after="0" w:line="240" w:lineRule="auto"/>
        <w:rPr>
          <w:rFonts w:ascii="Times New Roman" w:hAnsi="Times New Roman" w:cs="Times New Roman"/>
        </w:rPr>
      </w:pPr>
      <w:r w:rsidRPr="003B2277">
        <w:rPr>
          <w:rFonts w:ascii="Times New Roman" w:hAnsi="Times New Roman" w:cs="Times New Roman"/>
        </w:rPr>
        <w:t>franszyza integralna - 300</w:t>
      </w:r>
      <w:r w:rsidR="00CB7CCD" w:rsidRPr="003B2277">
        <w:rPr>
          <w:rFonts w:ascii="Times New Roman" w:hAnsi="Times New Roman" w:cs="Times New Roman"/>
        </w:rPr>
        <w:t xml:space="preserve"> PLN</w:t>
      </w:r>
    </w:p>
    <w:p w14:paraId="73512DF0" w14:textId="77777777" w:rsidR="00B471F9" w:rsidRPr="003B2277" w:rsidRDefault="007432F3" w:rsidP="003B2277">
      <w:pPr>
        <w:spacing w:after="0" w:line="240" w:lineRule="auto"/>
        <w:rPr>
          <w:rFonts w:ascii="Times New Roman" w:hAnsi="Times New Roman" w:cs="Times New Roman"/>
        </w:rPr>
      </w:pPr>
      <w:r w:rsidRPr="003B2277">
        <w:rPr>
          <w:rFonts w:ascii="Times New Roman" w:hAnsi="Times New Roman" w:cs="Times New Roman"/>
        </w:rPr>
        <w:t xml:space="preserve"> </w:t>
      </w:r>
    </w:p>
    <w:p w14:paraId="73512DF1" w14:textId="77777777" w:rsidR="00B471F9" w:rsidRPr="003B2277" w:rsidRDefault="00B471F9" w:rsidP="003B2277">
      <w:pPr>
        <w:spacing w:after="0" w:line="240" w:lineRule="auto"/>
        <w:rPr>
          <w:rFonts w:ascii="Times New Roman" w:hAnsi="Times New Roman" w:cs="Times New Roman"/>
        </w:rPr>
      </w:pPr>
    </w:p>
    <w:p w14:paraId="73512DF2" w14:textId="77777777" w:rsidR="00C759AD" w:rsidRPr="003B2277" w:rsidRDefault="00C759AD" w:rsidP="003B2277">
      <w:pPr>
        <w:pStyle w:val="Akapitzlist"/>
        <w:numPr>
          <w:ilvl w:val="0"/>
          <w:numId w:val="1"/>
        </w:numPr>
        <w:spacing w:after="0" w:line="240" w:lineRule="auto"/>
        <w:rPr>
          <w:rFonts w:ascii="Times New Roman" w:hAnsi="Times New Roman" w:cs="Times New Roman"/>
          <w:b/>
          <w:bCs/>
        </w:rPr>
      </w:pPr>
      <w:r w:rsidRPr="003B2277">
        <w:rPr>
          <w:rFonts w:ascii="Times New Roman" w:hAnsi="Times New Roman" w:cs="Times New Roman"/>
          <w:b/>
          <w:bCs/>
        </w:rPr>
        <w:t>Ubezpieczenie odpowiedzialności cywilnej</w:t>
      </w:r>
      <w:r w:rsidR="00161752" w:rsidRPr="003B2277">
        <w:rPr>
          <w:rFonts w:ascii="Times New Roman" w:hAnsi="Times New Roman" w:cs="Times New Roman"/>
          <w:b/>
          <w:bCs/>
        </w:rPr>
        <w:t xml:space="preserve"> MZBK</w:t>
      </w:r>
      <w:r w:rsidR="00140E96" w:rsidRPr="003B2277">
        <w:rPr>
          <w:rFonts w:ascii="Times New Roman" w:hAnsi="Times New Roman" w:cs="Times New Roman"/>
          <w:b/>
          <w:bCs/>
        </w:rPr>
        <w:t xml:space="preserve"> jako Zarządcy Nieruchomości</w:t>
      </w:r>
    </w:p>
    <w:p w14:paraId="73512DF3" w14:textId="77777777" w:rsidR="001B6BF2" w:rsidRPr="003B2277" w:rsidRDefault="001B6BF2" w:rsidP="003B2277">
      <w:pPr>
        <w:spacing w:after="0" w:line="240" w:lineRule="auto"/>
        <w:rPr>
          <w:rFonts w:ascii="Times New Roman" w:hAnsi="Times New Roman" w:cs="Times New Roman"/>
        </w:rPr>
      </w:pPr>
    </w:p>
    <w:p w14:paraId="73512DF4" w14:textId="56E00BE8" w:rsidR="00C759AD" w:rsidRPr="003B2277" w:rsidRDefault="001B6BF2" w:rsidP="003B2277">
      <w:pPr>
        <w:spacing w:after="0" w:line="240" w:lineRule="auto"/>
        <w:rPr>
          <w:rFonts w:ascii="Times New Roman" w:hAnsi="Times New Roman" w:cs="Times New Roman"/>
          <w:b/>
          <w:bCs/>
        </w:rPr>
      </w:pPr>
      <w:r w:rsidRPr="003B2277">
        <w:rPr>
          <w:rFonts w:ascii="Times New Roman" w:hAnsi="Times New Roman" w:cs="Times New Roman"/>
          <w:b/>
          <w:bCs/>
        </w:rPr>
        <w:t>Przedmiot</w:t>
      </w:r>
      <w:r w:rsidR="00C759AD" w:rsidRPr="003B2277">
        <w:rPr>
          <w:rFonts w:ascii="Times New Roman" w:hAnsi="Times New Roman" w:cs="Times New Roman"/>
          <w:b/>
          <w:bCs/>
        </w:rPr>
        <w:t xml:space="preserve"> działalności obj</w:t>
      </w:r>
      <w:r w:rsidR="00396A32">
        <w:rPr>
          <w:rFonts w:ascii="Times New Roman" w:hAnsi="Times New Roman" w:cs="Times New Roman"/>
          <w:b/>
          <w:bCs/>
        </w:rPr>
        <w:t>ę</w:t>
      </w:r>
      <w:r w:rsidR="00C759AD" w:rsidRPr="003B2277">
        <w:rPr>
          <w:rFonts w:ascii="Times New Roman" w:hAnsi="Times New Roman" w:cs="Times New Roman"/>
          <w:b/>
          <w:bCs/>
        </w:rPr>
        <w:t>tej ochroną ubezpieczeniową:</w:t>
      </w:r>
    </w:p>
    <w:p w14:paraId="73512DF5" w14:textId="2F7F555A" w:rsidR="00963B1F" w:rsidRPr="003B2277" w:rsidRDefault="00963B1F" w:rsidP="003B2277">
      <w:pPr>
        <w:spacing w:after="0" w:line="240" w:lineRule="auto"/>
        <w:jc w:val="both"/>
        <w:rPr>
          <w:rFonts w:ascii="Times New Roman" w:hAnsi="Times New Roman" w:cs="Times New Roman"/>
        </w:rPr>
      </w:pPr>
      <w:r w:rsidRPr="003B2277">
        <w:rPr>
          <w:rFonts w:ascii="Times New Roman" w:hAnsi="Times New Roman" w:cs="Times New Roman"/>
        </w:rPr>
        <w:t>Odpowiedzialność cywilna obejmuje szkody wyrządzone osobie trzeciej w związku z prowadzoną dział</w:t>
      </w:r>
      <w:r w:rsidR="00140E96" w:rsidRPr="003B2277">
        <w:rPr>
          <w:rFonts w:ascii="Times New Roman" w:hAnsi="Times New Roman" w:cs="Times New Roman"/>
        </w:rPr>
        <w:t>alnością lub posiadaniem mienia wyłącznie w poniższym zakresie:</w:t>
      </w:r>
    </w:p>
    <w:p w14:paraId="73512DF6" w14:textId="77777777" w:rsidR="00245A46" w:rsidRPr="003B2277" w:rsidRDefault="00864E76" w:rsidP="003B2277">
      <w:pPr>
        <w:pStyle w:val="Akapitzlist"/>
        <w:numPr>
          <w:ilvl w:val="0"/>
          <w:numId w:val="26"/>
        </w:numPr>
        <w:spacing w:after="0" w:line="240" w:lineRule="auto"/>
        <w:jc w:val="both"/>
        <w:rPr>
          <w:rFonts w:ascii="Times New Roman" w:hAnsi="Times New Roman" w:cs="Times New Roman"/>
        </w:rPr>
      </w:pPr>
      <w:r w:rsidRPr="003B2277">
        <w:rPr>
          <w:rFonts w:ascii="Times New Roman" w:hAnsi="Times New Roman" w:cs="Times New Roman"/>
        </w:rPr>
        <w:t>Z</w:t>
      </w:r>
      <w:r w:rsidR="00B2124C" w:rsidRPr="003B2277">
        <w:rPr>
          <w:rFonts w:ascii="Times New Roman" w:hAnsi="Times New Roman" w:cs="Times New Roman"/>
        </w:rPr>
        <w:t>arządzanie nieruchomościami wykonywane na zlecenie – działalność przeważająca</w:t>
      </w:r>
    </w:p>
    <w:p w14:paraId="73512DF7" w14:textId="77777777" w:rsidR="00245A46" w:rsidRPr="003B2277" w:rsidRDefault="00864E76" w:rsidP="003B2277">
      <w:pPr>
        <w:pStyle w:val="Akapitzlist"/>
        <w:numPr>
          <w:ilvl w:val="0"/>
          <w:numId w:val="26"/>
        </w:numPr>
        <w:spacing w:after="0" w:line="240" w:lineRule="auto"/>
        <w:jc w:val="both"/>
        <w:rPr>
          <w:rFonts w:ascii="Times New Roman" w:hAnsi="Times New Roman" w:cs="Times New Roman"/>
        </w:rPr>
      </w:pPr>
      <w:r w:rsidRPr="003B2277">
        <w:rPr>
          <w:rFonts w:ascii="Times New Roman" w:hAnsi="Times New Roman" w:cs="Times New Roman"/>
        </w:rPr>
        <w:t>D</w:t>
      </w:r>
      <w:r w:rsidR="00B2124C" w:rsidRPr="003B2277">
        <w:rPr>
          <w:rFonts w:ascii="Times New Roman" w:hAnsi="Times New Roman" w:cs="Times New Roman"/>
        </w:rPr>
        <w:t>ziałalność pomocnicza związana z utrzymaniem porządku w budynkach</w:t>
      </w:r>
    </w:p>
    <w:p w14:paraId="73512DF8" w14:textId="42FA1B70" w:rsidR="00245A46" w:rsidRPr="003B2277" w:rsidRDefault="00864E76" w:rsidP="003B2277">
      <w:pPr>
        <w:pStyle w:val="Akapitzlist"/>
        <w:numPr>
          <w:ilvl w:val="0"/>
          <w:numId w:val="26"/>
        </w:numPr>
        <w:spacing w:after="0" w:line="240" w:lineRule="auto"/>
        <w:jc w:val="both"/>
        <w:rPr>
          <w:rFonts w:ascii="Times New Roman" w:hAnsi="Times New Roman" w:cs="Times New Roman"/>
        </w:rPr>
      </w:pPr>
      <w:r w:rsidRPr="003B2277">
        <w:rPr>
          <w:rFonts w:ascii="Times New Roman" w:hAnsi="Times New Roman" w:cs="Times New Roman"/>
        </w:rPr>
        <w:t>Utrzymanie porządku wokół zarządzanych nieruchomości (w tym m.in.</w:t>
      </w:r>
      <w:r w:rsidR="00396A32">
        <w:rPr>
          <w:rFonts w:ascii="Times New Roman" w:hAnsi="Times New Roman" w:cs="Times New Roman"/>
        </w:rPr>
        <w:t xml:space="preserve"> </w:t>
      </w:r>
      <w:r w:rsidRPr="003B2277">
        <w:rPr>
          <w:rFonts w:ascii="Times New Roman" w:hAnsi="Times New Roman" w:cs="Times New Roman"/>
        </w:rPr>
        <w:t xml:space="preserve">zamiatanie, usuwanie </w:t>
      </w:r>
      <w:r w:rsidR="00396A32">
        <w:rPr>
          <w:rFonts w:ascii="Times New Roman" w:hAnsi="Times New Roman" w:cs="Times New Roman"/>
        </w:rPr>
        <w:t>ś</w:t>
      </w:r>
      <w:r w:rsidRPr="003B2277">
        <w:rPr>
          <w:rFonts w:ascii="Times New Roman" w:hAnsi="Times New Roman" w:cs="Times New Roman"/>
        </w:rPr>
        <w:t>niegu i lodu, utrzymanie terenów zielonych)</w:t>
      </w:r>
    </w:p>
    <w:p w14:paraId="73512DF9" w14:textId="77777777" w:rsidR="00675385" w:rsidRPr="003B2277" w:rsidRDefault="00675385" w:rsidP="003B2277">
      <w:pPr>
        <w:spacing w:after="0" w:line="240" w:lineRule="auto"/>
        <w:jc w:val="both"/>
        <w:rPr>
          <w:rFonts w:ascii="Times New Roman" w:hAnsi="Times New Roman" w:cs="Times New Roman"/>
        </w:rPr>
      </w:pPr>
    </w:p>
    <w:p w14:paraId="73512DFA" w14:textId="77777777" w:rsidR="00140E96" w:rsidRPr="003B2277" w:rsidRDefault="00140E96" w:rsidP="003B2277">
      <w:pPr>
        <w:spacing w:after="0" w:line="240" w:lineRule="auto"/>
        <w:jc w:val="both"/>
        <w:rPr>
          <w:rFonts w:ascii="Times New Roman" w:hAnsi="Times New Roman" w:cs="Times New Roman"/>
          <w:b/>
        </w:rPr>
      </w:pPr>
      <w:r w:rsidRPr="003B2277">
        <w:rPr>
          <w:rFonts w:ascii="Times New Roman" w:hAnsi="Times New Roman" w:cs="Times New Roman"/>
          <w:b/>
        </w:rPr>
        <w:t xml:space="preserve">Zakres Ochrony Ubezpieczenia </w:t>
      </w:r>
    </w:p>
    <w:p w14:paraId="73512DFB" w14:textId="77777777" w:rsidR="00C759AD" w:rsidRPr="003B2277" w:rsidRDefault="001B6BF2" w:rsidP="003B2277">
      <w:pPr>
        <w:spacing w:after="0" w:line="240" w:lineRule="auto"/>
        <w:rPr>
          <w:rFonts w:ascii="Times New Roman" w:hAnsi="Times New Roman" w:cs="Times New Roman"/>
        </w:rPr>
      </w:pPr>
      <w:r w:rsidRPr="003B2277">
        <w:rPr>
          <w:rFonts w:ascii="Times New Roman" w:hAnsi="Times New Roman" w:cs="Times New Roman"/>
          <w:lang w:eastAsia="pl-PL"/>
        </w:rPr>
        <w:t>Ubezpieczenie odpowiedzialności cywilnej</w:t>
      </w:r>
      <w:r w:rsidR="00C759AD" w:rsidRPr="003B2277">
        <w:rPr>
          <w:rFonts w:ascii="Times New Roman" w:hAnsi="Times New Roman" w:cs="Times New Roman"/>
          <w:lang w:eastAsia="pl-PL"/>
        </w:rPr>
        <w:t xml:space="preserve"> (OC) ubezpieczonego wobec osób trzecich za </w:t>
      </w:r>
      <w:r w:rsidRPr="003B2277">
        <w:rPr>
          <w:rFonts w:ascii="Times New Roman" w:hAnsi="Times New Roman" w:cs="Times New Roman"/>
          <w:lang w:eastAsia="pl-PL"/>
        </w:rPr>
        <w:t xml:space="preserve">wyrządzone im </w:t>
      </w:r>
      <w:r w:rsidR="00C759AD" w:rsidRPr="003B2277">
        <w:rPr>
          <w:rFonts w:ascii="Times New Roman" w:hAnsi="Times New Roman" w:cs="Times New Roman"/>
          <w:lang w:eastAsia="pl-PL"/>
        </w:rPr>
        <w:t>szkody:</w:t>
      </w:r>
    </w:p>
    <w:p w14:paraId="73512DFC" w14:textId="3A5C2F71" w:rsidR="00C759AD" w:rsidRPr="003B2277" w:rsidRDefault="00C759AD" w:rsidP="003B2277">
      <w:pPr>
        <w:pStyle w:val="Akapitzlist"/>
        <w:numPr>
          <w:ilvl w:val="0"/>
          <w:numId w:val="8"/>
        </w:numPr>
        <w:spacing w:after="0" w:line="240" w:lineRule="auto"/>
        <w:jc w:val="both"/>
        <w:rPr>
          <w:rFonts w:ascii="Times New Roman" w:hAnsi="Times New Roman" w:cs="Times New Roman"/>
          <w:strike/>
          <w:lang w:eastAsia="pl-PL"/>
        </w:rPr>
      </w:pPr>
      <w:r w:rsidRPr="003B2277">
        <w:rPr>
          <w:rFonts w:ascii="Times New Roman" w:hAnsi="Times New Roman" w:cs="Times New Roman"/>
          <w:lang w:eastAsia="pl-PL"/>
        </w:rPr>
        <w:t>Będące następstwem czynu niedozwolonego</w:t>
      </w:r>
      <w:r w:rsidR="00C955B6" w:rsidRPr="003B2277">
        <w:rPr>
          <w:rFonts w:ascii="Times New Roman" w:hAnsi="Times New Roman" w:cs="Times New Roman"/>
          <w:lang w:eastAsia="pl-PL"/>
        </w:rPr>
        <w:t xml:space="preserve"> </w:t>
      </w:r>
      <w:r w:rsidR="00487888" w:rsidRPr="003B2277">
        <w:rPr>
          <w:rFonts w:ascii="Times New Roman" w:hAnsi="Times New Roman" w:cs="Times New Roman"/>
          <w:lang w:eastAsia="pl-PL"/>
        </w:rPr>
        <w:t>tzw</w:t>
      </w:r>
      <w:r w:rsidR="00396A32">
        <w:rPr>
          <w:rFonts w:ascii="Times New Roman" w:hAnsi="Times New Roman" w:cs="Times New Roman"/>
          <w:lang w:eastAsia="pl-PL"/>
        </w:rPr>
        <w:t>.</w:t>
      </w:r>
      <w:r w:rsidR="00487888" w:rsidRPr="003B2277">
        <w:rPr>
          <w:rFonts w:ascii="Times New Roman" w:hAnsi="Times New Roman" w:cs="Times New Roman"/>
          <w:lang w:eastAsia="pl-PL"/>
        </w:rPr>
        <w:t xml:space="preserve"> OC Deliktowe </w:t>
      </w:r>
      <w:r w:rsidRPr="003B2277">
        <w:rPr>
          <w:rFonts w:ascii="Times New Roman" w:hAnsi="Times New Roman" w:cs="Times New Roman"/>
          <w:lang w:eastAsia="pl-PL"/>
        </w:rPr>
        <w:t>(art. 415 kodeksu cywilnego i następne</w:t>
      </w:r>
      <w:r w:rsidR="00C955B6" w:rsidRPr="003B2277">
        <w:rPr>
          <w:rFonts w:ascii="Times New Roman" w:hAnsi="Times New Roman" w:cs="Times New Roman"/>
          <w:lang w:eastAsia="pl-PL"/>
        </w:rPr>
        <w:t>)</w:t>
      </w:r>
      <w:r w:rsidRPr="003B2277">
        <w:rPr>
          <w:rFonts w:ascii="Times New Roman" w:hAnsi="Times New Roman" w:cs="Times New Roman"/>
          <w:lang w:eastAsia="pl-PL"/>
        </w:rPr>
        <w:t xml:space="preserve"> oraz odpowiedzialność cywilna ubezpieczonego wobec osób trzecich za szkody, w tym z tytułu posiadanych ruchomości i nieruchomości</w:t>
      </w:r>
      <w:r w:rsidRPr="003B2277">
        <w:rPr>
          <w:rFonts w:ascii="Times New Roman" w:hAnsi="Times New Roman" w:cs="Times New Roman"/>
          <w:b/>
          <w:bCs/>
          <w:lang w:eastAsia="pl-PL"/>
        </w:rPr>
        <w:t xml:space="preserve"> [OC Delikt];</w:t>
      </w:r>
    </w:p>
    <w:p w14:paraId="73512DFD" w14:textId="77777777" w:rsidR="00C759AD" w:rsidRPr="003B2277" w:rsidRDefault="00C759AD" w:rsidP="003B2277">
      <w:pPr>
        <w:pStyle w:val="Akapitzlist"/>
        <w:numPr>
          <w:ilvl w:val="0"/>
          <w:numId w:val="8"/>
        </w:numPr>
        <w:spacing w:after="0" w:line="240" w:lineRule="auto"/>
        <w:jc w:val="both"/>
        <w:rPr>
          <w:rFonts w:ascii="Times New Roman" w:hAnsi="Times New Roman" w:cs="Times New Roman"/>
          <w:lang w:eastAsia="pl-PL"/>
        </w:rPr>
      </w:pPr>
      <w:r w:rsidRPr="003B2277">
        <w:rPr>
          <w:rFonts w:ascii="Times New Roman" w:hAnsi="Times New Roman" w:cs="Times New Roman"/>
          <w:lang w:eastAsia="pl-PL"/>
        </w:rPr>
        <w:t>Będące następstwem niewykonania lub nienależytego wykonania zobowiązania</w:t>
      </w:r>
      <w:r w:rsidR="00487888" w:rsidRPr="003B2277">
        <w:rPr>
          <w:rFonts w:ascii="Times New Roman" w:hAnsi="Times New Roman" w:cs="Times New Roman"/>
          <w:lang w:eastAsia="pl-PL"/>
        </w:rPr>
        <w:t xml:space="preserve"> </w:t>
      </w:r>
      <w:proofErr w:type="spellStart"/>
      <w:r w:rsidR="00487888" w:rsidRPr="003B2277">
        <w:rPr>
          <w:rFonts w:ascii="Times New Roman" w:hAnsi="Times New Roman" w:cs="Times New Roman"/>
          <w:lang w:eastAsia="pl-PL"/>
        </w:rPr>
        <w:t>tzw</w:t>
      </w:r>
      <w:proofErr w:type="spellEnd"/>
      <w:r w:rsidR="00487888" w:rsidRPr="003B2277">
        <w:rPr>
          <w:rFonts w:ascii="Times New Roman" w:hAnsi="Times New Roman" w:cs="Times New Roman"/>
          <w:lang w:eastAsia="pl-PL"/>
        </w:rPr>
        <w:t xml:space="preserve"> OC Kontraktowe </w:t>
      </w:r>
      <w:r w:rsidRPr="003B2277">
        <w:rPr>
          <w:rFonts w:ascii="Times New Roman" w:hAnsi="Times New Roman" w:cs="Times New Roman"/>
          <w:lang w:eastAsia="pl-PL"/>
        </w:rPr>
        <w:t xml:space="preserve">(art. 471 kodeksu cywilnego i następne) </w:t>
      </w:r>
      <w:r w:rsidRPr="003B2277">
        <w:rPr>
          <w:rFonts w:ascii="Times New Roman" w:hAnsi="Times New Roman" w:cs="Times New Roman"/>
          <w:b/>
          <w:bCs/>
          <w:lang w:eastAsia="pl-PL"/>
        </w:rPr>
        <w:t>[OC Kontrakt].</w:t>
      </w:r>
    </w:p>
    <w:p w14:paraId="73512DFE" w14:textId="77777777" w:rsidR="00C759AD" w:rsidRPr="003B2277" w:rsidRDefault="00C759AD" w:rsidP="003B2277">
      <w:pPr>
        <w:pStyle w:val="NormalnyWeb"/>
        <w:tabs>
          <w:tab w:val="left" w:pos="360"/>
        </w:tabs>
        <w:autoSpaceDE w:val="0"/>
        <w:autoSpaceDN w:val="0"/>
        <w:adjustRightInd w:val="0"/>
        <w:spacing w:before="0" w:after="0"/>
        <w:ind w:left="0" w:firstLine="0"/>
        <w:jc w:val="both"/>
        <w:rPr>
          <w:rFonts w:ascii="Times New Roman" w:hAnsi="Times New Roman" w:cs="Times New Roman"/>
          <w:b/>
          <w:bCs/>
          <w:sz w:val="22"/>
          <w:szCs w:val="22"/>
        </w:rPr>
      </w:pPr>
    </w:p>
    <w:p w14:paraId="73512DFF" w14:textId="77777777" w:rsidR="00C759AD" w:rsidRPr="003B2277" w:rsidRDefault="00C759AD" w:rsidP="003B2277">
      <w:pPr>
        <w:pStyle w:val="NormalnyWeb"/>
        <w:tabs>
          <w:tab w:val="left" w:pos="360"/>
        </w:tabs>
        <w:autoSpaceDE w:val="0"/>
        <w:autoSpaceDN w:val="0"/>
        <w:adjustRightInd w:val="0"/>
        <w:spacing w:before="0" w:after="0"/>
        <w:ind w:left="0" w:firstLine="0"/>
        <w:jc w:val="both"/>
        <w:rPr>
          <w:rFonts w:ascii="Times New Roman" w:hAnsi="Times New Roman" w:cs="Times New Roman"/>
          <w:b/>
          <w:bCs/>
          <w:sz w:val="22"/>
          <w:szCs w:val="22"/>
        </w:rPr>
      </w:pPr>
      <w:r w:rsidRPr="003B2277">
        <w:rPr>
          <w:rFonts w:ascii="Times New Roman" w:hAnsi="Times New Roman" w:cs="Times New Roman"/>
          <w:b/>
          <w:bCs/>
          <w:sz w:val="22"/>
          <w:szCs w:val="22"/>
        </w:rPr>
        <w:t>Definicje:</w:t>
      </w:r>
    </w:p>
    <w:p w14:paraId="73512E00" w14:textId="77777777" w:rsidR="00C236F2" w:rsidRPr="003B2277" w:rsidRDefault="001A17C6" w:rsidP="003B2277">
      <w:pPr>
        <w:pStyle w:val="NormalnyWeb"/>
        <w:numPr>
          <w:ilvl w:val="0"/>
          <w:numId w:val="10"/>
        </w:numPr>
        <w:tabs>
          <w:tab w:val="left" w:pos="360"/>
        </w:tabs>
        <w:autoSpaceDE w:val="0"/>
        <w:autoSpaceDN w:val="0"/>
        <w:adjustRightInd w:val="0"/>
        <w:spacing w:before="0" w:after="0"/>
        <w:jc w:val="both"/>
        <w:rPr>
          <w:rFonts w:ascii="Times New Roman" w:hAnsi="Times New Roman" w:cs="Times New Roman"/>
          <w:sz w:val="22"/>
          <w:szCs w:val="22"/>
        </w:rPr>
      </w:pPr>
      <w:r w:rsidRPr="003B2277">
        <w:rPr>
          <w:rFonts w:ascii="Times New Roman" w:hAnsi="Times New Roman" w:cs="Times New Roman"/>
          <w:b/>
          <w:sz w:val="22"/>
          <w:szCs w:val="22"/>
        </w:rPr>
        <w:t>s</w:t>
      </w:r>
      <w:r w:rsidR="00C236F2" w:rsidRPr="003B2277">
        <w:rPr>
          <w:rFonts w:ascii="Times New Roman" w:hAnsi="Times New Roman" w:cs="Times New Roman"/>
          <w:b/>
          <w:sz w:val="22"/>
          <w:szCs w:val="22"/>
        </w:rPr>
        <w:t>zkoda</w:t>
      </w:r>
      <w:r w:rsidR="00C236F2" w:rsidRPr="003B2277">
        <w:rPr>
          <w:rFonts w:ascii="Times New Roman" w:hAnsi="Times New Roman" w:cs="Times New Roman"/>
          <w:sz w:val="22"/>
          <w:szCs w:val="22"/>
        </w:rPr>
        <w:t xml:space="preserve">: </w:t>
      </w:r>
      <w:r w:rsidR="00462DCE" w:rsidRPr="003B2277">
        <w:rPr>
          <w:rFonts w:ascii="Times New Roman" w:hAnsi="Times New Roman" w:cs="Times New Roman"/>
          <w:sz w:val="22"/>
          <w:szCs w:val="22"/>
        </w:rPr>
        <w:t xml:space="preserve">wystąpienie przynajmniej jednej ze szkód - szkody na osobie, szkody w mieniu, lub czystej straty finansowej; </w:t>
      </w:r>
    </w:p>
    <w:p w14:paraId="73512E01" w14:textId="77777777" w:rsidR="00C759AD" w:rsidRPr="003B2277" w:rsidRDefault="00C759AD" w:rsidP="003B2277">
      <w:pPr>
        <w:pStyle w:val="NormalnyWeb"/>
        <w:numPr>
          <w:ilvl w:val="0"/>
          <w:numId w:val="10"/>
        </w:numPr>
        <w:tabs>
          <w:tab w:val="left" w:pos="360"/>
        </w:tabs>
        <w:autoSpaceDE w:val="0"/>
        <w:autoSpaceDN w:val="0"/>
        <w:adjustRightInd w:val="0"/>
        <w:spacing w:before="0" w:after="0"/>
        <w:jc w:val="both"/>
        <w:rPr>
          <w:rFonts w:ascii="Times New Roman" w:hAnsi="Times New Roman" w:cs="Times New Roman"/>
          <w:sz w:val="22"/>
          <w:szCs w:val="22"/>
        </w:rPr>
      </w:pPr>
      <w:r w:rsidRPr="003B2277">
        <w:rPr>
          <w:rFonts w:ascii="Times New Roman" w:hAnsi="Times New Roman" w:cs="Times New Roman"/>
          <w:b/>
          <w:bCs/>
          <w:sz w:val="22"/>
          <w:szCs w:val="22"/>
        </w:rPr>
        <w:t>szkoda na osobie</w:t>
      </w:r>
      <w:r w:rsidR="00487888" w:rsidRPr="003B2277">
        <w:rPr>
          <w:rFonts w:ascii="Times New Roman" w:hAnsi="Times New Roman" w:cs="Times New Roman"/>
          <w:sz w:val="22"/>
          <w:szCs w:val="22"/>
        </w:rPr>
        <w:t>:</w:t>
      </w:r>
      <w:r w:rsidRPr="003B2277">
        <w:rPr>
          <w:rFonts w:ascii="Times New Roman" w:hAnsi="Times New Roman" w:cs="Times New Roman"/>
          <w:sz w:val="22"/>
          <w:szCs w:val="22"/>
        </w:rPr>
        <w:t xml:space="preserve"> przez którą uważa się straty powstałe wskutek śmierci, uszkodzenia ciała lub rozstroju zdrowia, a także utracone korzyści poniesione przez poszkodowanego, które by mógł osiągnąć, gdyby nie doznał uszkodzenia ciała lub rozstroju zdrowia;</w:t>
      </w:r>
    </w:p>
    <w:p w14:paraId="73512E02" w14:textId="77777777" w:rsidR="00C759AD" w:rsidRPr="003B2277" w:rsidRDefault="00C759AD" w:rsidP="003B2277">
      <w:pPr>
        <w:pStyle w:val="NormalnyWeb"/>
        <w:numPr>
          <w:ilvl w:val="0"/>
          <w:numId w:val="11"/>
        </w:numPr>
        <w:tabs>
          <w:tab w:val="left" w:pos="360"/>
        </w:tabs>
        <w:autoSpaceDE w:val="0"/>
        <w:autoSpaceDN w:val="0"/>
        <w:adjustRightInd w:val="0"/>
        <w:spacing w:before="0" w:after="0"/>
        <w:jc w:val="both"/>
        <w:rPr>
          <w:rFonts w:ascii="Times New Roman" w:hAnsi="Times New Roman" w:cs="Times New Roman"/>
          <w:sz w:val="22"/>
          <w:szCs w:val="22"/>
        </w:rPr>
      </w:pPr>
      <w:r w:rsidRPr="003B2277">
        <w:rPr>
          <w:rFonts w:ascii="Times New Roman" w:hAnsi="Times New Roman" w:cs="Times New Roman"/>
          <w:b/>
          <w:bCs/>
          <w:sz w:val="22"/>
          <w:szCs w:val="22"/>
        </w:rPr>
        <w:t>szkod</w:t>
      </w:r>
      <w:r w:rsidR="008764D0" w:rsidRPr="003B2277">
        <w:rPr>
          <w:rFonts w:ascii="Times New Roman" w:hAnsi="Times New Roman" w:cs="Times New Roman"/>
          <w:b/>
          <w:bCs/>
          <w:sz w:val="22"/>
          <w:szCs w:val="22"/>
        </w:rPr>
        <w:t>a</w:t>
      </w:r>
      <w:r w:rsidRPr="003B2277">
        <w:rPr>
          <w:rFonts w:ascii="Times New Roman" w:hAnsi="Times New Roman" w:cs="Times New Roman"/>
          <w:b/>
          <w:bCs/>
          <w:sz w:val="22"/>
          <w:szCs w:val="22"/>
        </w:rPr>
        <w:t xml:space="preserve"> w mieniu</w:t>
      </w:r>
      <w:r w:rsidR="00487888" w:rsidRPr="003B2277">
        <w:rPr>
          <w:rFonts w:ascii="Times New Roman" w:hAnsi="Times New Roman" w:cs="Times New Roman"/>
          <w:sz w:val="22"/>
          <w:szCs w:val="22"/>
        </w:rPr>
        <w:t>:</w:t>
      </w:r>
      <w:r w:rsidRPr="003B2277">
        <w:rPr>
          <w:rFonts w:ascii="Times New Roman" w:hAnsi="Times New Roman" w:cs="Times New Roman"/>
          <w:sz w:val="22"/>
          <w:szCs w:val="22"/>
        </w:rPr>
        <w:t xml:space="preserve"> przez którą</w:t>
      </w:r>
      <w:r w:rsidRPr="003B2277">
        <w:rPr>
          <w:rFonts w:ascii="Times New Roman" w:hAnsi="Times New Roman" w:cs="Times New Roman"/>
          <w:b/>
          <w:bCs/>
          <w:sz w:val="22"/>
          <w:szCs w:val="22"/>
        </w:rPr>
        <w:t xml:space="preserve"> </w:t>
      </w:r>
      <w:r w:rsidRPr="003B2277">
        <w:rPr>
          <w:rFonts w:ascii="Times New Roman" w:hAnsi="Times New Roman" w:cs="Times New Roman"/>
          <w:sz w:val="22"/>
          <w:szCs w:val="22"/>
        </w:rPr>
        <w:t>uważa się straty powstałe wskutek zniszczenia lub uszkodzenia rzeczy ruchomej albo nieruchomości poszkodowanego, a także utracone korzyści</w:t>
      </w:r>
      <w:r w:rsidR="00C236F2" w:rsidRPr="003B2277">
        <w:rPr>
          <w:rFonts w:ascii="Times New Roman" w:hAnsi="Times New Roman" w:cs="Times New Roman"/>
          <w:sz w:val="22"/>
          <w:szCs w:val="22"/>
        </w:rPr>
        <w:t xml:space="preserve"> (</w:t>
      </w:r>
      <w:proofErr w:type="spellStart"/>
      <w:r w:rsidR="00C236F2" w:rsidRPr="003B2277">
        <w:rPr>
          <w:rFonts w:ascii="Times New Roman" w:hAnsi="Times New Roman" w:cs="Times New Roman"/>
          <w:sz w:val="22"/>
          <w:szCs w:val="22"/>
        </w:rPr>
        <w:t>lucrum</w:t>
      </w:r>
      <w:proofErr w:type="spellEnd"/>
      <w:r w:rsidR="00C236F2" w:rsidRPr="003B2277">
        <w:rPr>
          <w:rFonts w:ascii="Times New Roman" w:hAnsi="Times New Roman" w:cs="Times New Roman"/>
          <w:sz w:val="22"/>
          <w:szCs w:val="22"/>
        </w:rPr>
        <w:t xml:space="preserve"> </w:t>
      </w:r>
      <w:proofErr w:type="spellStart"/>
      <w:r w:rsidR="00C236F2" w:rsidRPr="003B2277">
        <w:rPr>
          <w:rFonts w:ascii="Times New Roman" w:hAnsi="Times New Roman" w:cs="Times New Roman"/>
          <w:sz w:val="22"/>
          <w:szCs w:val="22"/>
        </w:rPr>
        <w:t>ce</w:t>
      </w:r>
      <w:r w:rsidR="008764D0" w:rsidRPr="003B2277">
        <w:rPr>
          <w:rFonts w:ascii="Times New Roman" w:hAnsi="Times New Roman" w:cs="Times New Roman"/>
          <w:sz w:val="22"/>
          <w:szCs w:val="22"/>
        </w:rPr>
        <w:t>ss</w:t>
      </w:r>
      <w:r w:rsidR="00C236F2" w:rsidRPr="003B2277">
        <w:rPr>
          <w:rFonts w:ascii="Times New Roman" w:hAnsi="Times New Roman" w:cs="Times New Roman"/>
          <w:sz w:val="22"/>
          <w:szCs w:val="22"/>
        </w:rPr>
        <w:t>ans</w:t>
      </w:r>
      <w:proofErr w:type="spellEnd"/>
      <w:r w:rsidR="008764D0" w:rsidRPr="003B2277">
        <w:rPr>
          <w:rFonts w:ascii="Times New Roman" w:hAnsi="Times New Roman" w:cs="Times New Roman"/>
          <w:sz w:val="22"/>
          <w:szCs w:val="22"/>
        </w:rPr>
        <w:t xml:space="preserve"> </w:t>
      </w:r>
      <w:r w:rsidR="00C236F2" w:rsidRPr="003B2277">
        <w:rPr>
          <w:rFonts w:ascii="Times New Roman" w:hAnsi="Times New Roman" w:cs="Times New Roman"/>
          <w:sz w:val="22"/>
          <w:szCs w:val="22"/>
        </w:rPr>
        <w:t>)</w:t>
      </w:r>
      <w:r w:rsidRPr="003B2277">
        <w:rPr>
          <w:rFonts w:ascii="Times New Roman" w:hAnsi="Times New Roman" w:cs="Times New Roman"/>
          <w:sz w:val="22"/>
          <w:szCs w:val="22"/>
        </w:rPr>
        <w:t>, które mógłby osiągnąć, gdyby nie zostało zniszczone lub uszkodzone jego mienie;</w:t>
      </w:r>
    </w:p>
    <w:p w14:paraId="73512E03" w14:textId="77777777" w:rsidR="00C759AD" w:rsidRPr="003B2277" w:rsidRDefault="00C759AD" w:rsidP="003B2277">
      <w:pPr>
        <w:pStyle w:val="NormalnyWeb"/>
        <w:numPr>
          <w:ilvl w:val="0"/>
          <w:numId w:val="11"/>
        </w:numPr>
        <w:tabs>
          <w:tab w:val="left" w:pos="360"/>
        </w:tabs>
        <w:autoSpaceDE w:val="0"/>
        <w:autoSpaceDN w:val="0"/>
        <w:adjustRightInd w:val="0"/>
        <w:spacing w:before="0" w:after="0"/>
        <w:jc w:val="both"/>
        <w:rPr>
          <w:rFonts w:ascii="Times New Roman" w:hAnsi="Times New Roman" w:cs="Times New Roman"/>
          <w:sz w:val="22"/>
          <w:szCs w:val="22"/>
        </w:rPr>
      </w:pPr>
      <w:r w:rsidRPr="003B2277">
        <w:rPr>
          <w:rFonts w:ascii="Times New Roman" w:hAnsi="Times New Roman" w:cs="Times New Roman"/>
          <w:b/>
          <w:bCs/>
          <w:sz w:val="22"/>
          <w:szCs w:val="22"/>
        </w:rPr>
        <w:t>czysta strata finansowa</w:t>
      </w:r>
      <w:r w:rsidR="00487888" w:rsidRPr="003B2277">
        <w:rPr>
          <w:rFonts w:ascii="Times New Roman" w:hAnsi="Times New Roman" w:cs="Times New Roman"/>
          <w:sz w:val="22"/>
          <w:szCs w:val="22"/>
        </w:rPr>
        <w:t>:</w:t>
      </w:r>
      <w:r w:rsidRPr="003B2277">
        <w:rPr>
          <w:rFonts w:ascii="Times New Roman" w:hAnsi="Times New Roman" w:cs="Times New Roman"/>
          <w:sz w:val="22"/>
          <w:szCs w:val="22"/>
        </w:rPr>
        <w:t xml:space="preserve"> przez którą rozumie się uszczerbek majątkowy</w:t>
      </w:r>
      <w:r w:rsidR="00C31469" w:rsidRPr="003B2277">
        <w:rPr>
          <w:rFonts w:ascii="Times New Roman" w:hAnsi="Times New Roman" w:cs="Times New Roman"/>
          <w:sz w:val="22"/>
          <w:szCs w:val="22"/>
        </w:rPr>
        <w:t xml:space="preserve"> (finansowy)</w:t>
      </w:r>
      <w:r w:rsidRPr="003B2277">
        <w:rPr>
          <w:rFonts w:ascii="Times New Roman" w:hAnsi="Times New Roman" w:cs="Times New Roman"/>
          <w:sz w:val="22"/>
          <w:szCs w:val="22"/>
        </w:rPr>
        <w:t xml:space="preserve"> nie będący szkod</w:t>
      </w:r>
      <w:r w:rsidR="00B01733" w:rsidRPr="003B2277">
        <w:rPr>
          <w:rFonts w:ascii="Times New Roman" w:hAnsi="Times New Roman" w:cs="Times New Roman"/>
          <w:sz w:val="22"/>
          <w:szCs w:val="22"/>
        </w:rPr>
        <w:t>ą na osobie lub szkodą w mieniu;</w:t>
      </w:r>
    </w:p>
    <w:p w14:paraId="73512E04" w14:textId="7D94DD3C" w:rsidR="00C759AD" w:rsidRPr="003B2277" w:rsidRDefault="00C759AD" w:rsidP="003B2277">
      <w:pPr>
        <w:pStyle w:val="Akapitzlist"/>
        <w:numPr>
          <w:ilvl w:val="0"/>
          <w:numId w:val="11"/>
        </w:numPr>
        <w:spacing w:line="240" w:lineRule="auto"/>
        <w:jc w:val="both"/>
        <w:rPr>
          <w:rFonts w:ascii="Times New Roman" w:eastAsia="Times New Roman" w:hAnsi="Times New Roman" w:cs="Times New Roman"/>
          <w:lang w:eastAsia="pl-PL"/>
        </w:rPr>
      </w:pPr>
      <w:r w:rsidRPr="003B2277">
        <w:rPr>
          <w:rFonts w:ascii="Times New Roman" w:hAnsi="Times New Roman" w:cs="Times New Roman"/>
          <w:b/>
          <w:bCs/>
        </w:rPr>
        <w:t>pracownik</w:t>
      </w:r>
      <w:r w:rsidR="00487888" w:rsidRPr="003B2277">
        <w:rPr>
          <w:rFonts w:ascii="Times New Roman" w:hAnsi="Times New Roman" w:cs="Times New Roman"/>
        </w:rPr>
        <w:t>:</w:t>
      </w:r>
      <w:r w:rsidRPr="003B2277">
        <w:rPr>
          <w:rFonts w:ascii="Times New Roman" w:hAnsi="Times New Roman" w:cs="Times New Roman"/>
        </w:rPr>
        <w:t xml:space="preserve"> przez którego rozumie się</w:t>
      </w:r>
      <w:r w:rsidRPr="003B2277">
        <w:rPr>
          <w:rFonts w:ascii="Times New Roman" w:hAnsi="Times New Roman" w:cs="Times New Roman"/>
          <w:b/>
          <w:bCs/>
        </w:rPr>
        <w:t xml:space="preserve"> </w:t>
      </w:r>
      <w:r w:rsidRPr="003B2277">
        <w:rPr>
          <w:rFonts w:ascii="Times New Roman" w:eastAsia="Times New Roman" w:hAnsi="Times New Roman" w:cs="Times New Roman"/>
          <w:lang w:eastAsia="pl-PL"/>
        </w:rPr>
        <w:t>osobę fizyczną zatrudnioną przez Ubezpieczającego na podstawie umowy o pracę, powołania, wyboru, mianowania lub spółdzielczej umowy o pracę albo na podstawie umowy zlecenia lub umowy podobnej do zlecenia, w szczególności umowy</w:t>
      </w:r>
      <w:r w:rsidR="003F7B11" w:rsidRPr="003B2277">
        <w:rPr>
          <w:rFonts w:ascii="Times New Roman" w:eastAsia="Times New Roman" w:hAnsi="Times New Roman" w:cs="Times New Roman"/>
          <w:lang w:eastAsia="pl-PL"/>
        </w:rPr>
        <w:t>:</w:t>
      </w:r>
      <w:r w:rsidRPr="003B2277">
        <w:rPr>
          <w:rFonts w:ascii="Times New Roman" w:eastAsia="Times New Roman" w:hAnsi="Times New Roman" w:cs="Times New Roman"/>
          <w:lang w:eastAsia="pl-PL"/>
        </w:rPr>
        <w:t xml:space="preserve"> o świadczenie usług,</w:t>
      </w:r>
      <w:r w:rsidR="003F7B11" w:rsidRPr="003B2277">
        <w:rPr>
          <w:rFonts w:ascii="Times New Roman" w:eastAsia="Times New Roman" w:hAnsi="Times New Roman" w:cs="Times New Roman"/>
          <w:lang w:eastAsia="pl-PL"/>
        </w:rPr>
        <w:t xml:space="preserve"> umowy o dzieło,</w:t>
      </w:r>
      <w:r w:rsidRPr="003B2277">
        <w:rPr>
          <w:rFonts w:ascii="Times New Roman" w:eastAsia="Times New Roman" w:hAnsi="Times New Roman" w:cs="Times New Roman"/>
          <w:lang w:eastAsia="pl-PL"/>
        </w:rPr>
        <w:t xml:space="preserve"> kontraktu menadżerskiego, porozumienia o wolontariat, umowy o staż;</w:t>
      </w:r>
      <w:r w:rsidR="003F7B11" w:rsidRPr="003B2277">
        <w:rPr>
          <w:rFonts w:ascii="Times New Roman" w:eastAsia="Times New Roman" w:hAnsi="Times New Roman" w:cs="Times New Roman"/>
          <w:lang w:eastAsia="pl-PL"/>
        </w:rPr>
        <w:t xml:space="preserve"> umowy o praktyce</w:t>
      </w:r>
      <w:r w:rsidR="003569C4" w:rsidRPr="003B2277">
        <w:rPr>
          <w:rFonts w:ascii="Times New Roman" w:eastAsia="Times New Roman" w:hAnsi="Times New Roman" w:cs="Times New Roman"/>
          <w:lang w:eastAsia="pl-PL"/>
        </w:rPr>
        <w:t>, umowy o prace interwencyjne</w:t>
      </w:r>
      <w:r w:rsidR="00274763" w:rsidRPr="003B2277">
        <w:rPr>
          <w:rFonts w:ascii="Times New Roman" w:eastAsia="Times New Roman" w:hAnsi="Times New Roman" w:cs="Times New Roman"/>
          <w:lang w:eastAsia="pl-PL"/>
        </w:rPr>
        <w:t>, umowy dla osób będących w trakcie resocjalizacji</w:t>
      </w:r>
      <w:r w:rsidR="003569C4" w:rsidRPr="003B2277">
        <w:rPr>
          <w:rFonts w:ascii="Times New Roman" w:eastAsia="Times New Roman" w:hAnsi="Times New Roman" w:cs="Times New Roman"/>
          <w:lang w:eastAsia="pl-PL"/>
        </w:rPr>
        <w:t xml:space="preserve"> </w:t>
      </w:r>
      <w:proofErr w:type="spellStart"/>
      <w:r w:rsidR="003569C4" w:rsidRPr="003B2277">
        <w:rPr>
          <w:rFonts w:ascii="Times New Roman" w:eastAsia="Times New Roman" w:hAnsi="Times New Roman" w:cs="Times New Roman"/>
          <w:lang w:eastAsia="pl-PL"/>
        </w:rPr>
        <w:t>itp</w:t>
      </w:r>
      <w:proofErr w:type="spellEnd"/>
      <w:r w:rsidR="003F7B11" w:rsidRPr="003B2277">
        <w:rPr>
          <w:rFonts w:ascii="Times New Roman" w:eastAsia="Times New Roman" w:hAnsi="Times New Roman" w:cs="Times New Roman"/>
          <w:lang w:eastAsia="pl-PL"/>
        </w:rPr>
        <w:t>;</w:t>
      </w:r>
    </w:p>
    <w:p w14:paraId="73512E05" w14:textId="77777777" w:rsidR="00C759AD" w:rsidRPr="003B2277" w:rsidRDefault="00C759AD" w:rsidP="003B2277">
      <w:pPr>
        <w:pStyle w:val="Akapitzlist"/>
        <w:numPr>
          <w:ilvl w:val="0"/>
          <w:numId w:val="11"/>
        </w:numPr>
        <w:spacing w:line="240" w:lineRule="auto"/>
        <w:jc w:val="both"/>
        <w:rPr>
          <w:rFonts w:ascii="Times New Roman" w:eastAsia="Times New Roman" w:hAnsi="Times New Roman" w:cs="Times New Roman"/>
          <w:lang w:eastAsia="pl-PL"/>
        </w:rPr>
      </w:pPr>
      <w:r w:rsidRPr="003B2277">
        <w:rPr>
          <w:rFonts w:ascii="Times New Roman" w:hAnsi="Times New Roman" w:cs="Times New Roman"/>
          <w:b/>
          <w:bCs/>
        </w:rPr>
        <w:t>podwykonawca</w:t>
      </w:r>
      <w:r w:rsidR="00487888" w:rsidRPr="003B2277">
        <w:rPr>
          <w:rFonts w:ascii="Times New Roman" w:hAnsi="Times New Roman" w:cs="Times New Roman"/>
        </w:rPr>
        <w:t>:</w:t>
      </w:r>
      <w:r w:rsidRPr="003B2277">
        <w:rPr>
          <w:rFonts w:ascii="Times New Roman" w:hAnsi="Times New Roman" w:cs="Times New Roman"/>
        </w:rPr>
        <w:t xml:space="preserve"> przez którego rozumie się</w:t>
      </w:r>
      <w:r w:rsidRPr="003B2277">
        <w:rPr>
          <w:rFonts w:ascii="Times New Roman" w:hAnsi="Times New Roman" w:cs="Times New Roman"/>
          <w:b/>
          <w:bCs/>
        </w:rPr>
        <w:t xml:space="preserve"> </w:t>
      </w:r>
      <w:r w:rsidR="003569C4" w:rsidRPr="003B2277">
        <w:rPr>
          <w:rFonts w:ascii="Times New Roman" w:eastAsia="Times New Roman" w:hAnsi="Times New Roman" w:cs="Times New Roman"/>
          <w:lang w:eastAsia="pl-PL"/>
        </w:rPr>
        <w:t>podmiot</w:t>
      </w:r>
      <w:r w:rsidRPr="003B2277">
        <w:rPr>
          <w:rFonts w:ascii="Times New Roman" w:eastAsia="Times New Roman" w:hAnsi="Times New Roman" w:cs="Times New Roman"/>
          <w:lang w:eastAsia="pl-PL"/>
        </w:rPr>
        <w:t>, któr</w:t>
      </w:r>
      <w:r w:rsidR="003569C4" w:rsidRPr="003B2277">
        <w:rPr>
          <w:rFonts w:ascii="Times New Roman" w:eastAsia="Times New Roman" w:hAnsi="Times New Roman" w:cs="Times New Roman"/>
          <w:lang w:eastAsia="pl-PL"/>
        </w:rPr>
        <w:t>ym</w:t>
      </w:r>
      <w:r w:rsidRPr="003B2277">
        <w:rPr>
          <w:rFonts w:ascii="Times New Roman" w:eastAsia="Times New Roman" w:hAnsi="Times New Roman" w:cs="Times New Roman"/>
          <w:lang w:eastAsia="pl-PL"/>
        </w:rPr>
        <w:t xml:space="preserve"> </w:t>
      </w:r>
      <w:r w:rsidR="003569C4" w:rsidRPr="003B2277">
        <w:rPr>
          <w:rFonts w:ascii="Times New Roman" w:eastAsia="Times New Roman" w:hAnsi="Times New Roman" w:cs="Times New Roman"/>
          <w:lang w:eastAsia="pl-PL"/>
        </w:rPr>
        <w:t>Zamawiający</w:t>
      </w:r>
      <w:r w:rsidRPr="003B2277">
        <w:rPr>
          <w:rFonts w:ascii="Times New Roman" w:eastAsia="Times New Roman" w:hAnsi="Times New Roman" w:cs="Times New Roman"/>
          <w:lang w:eastAsia="pl-PL"/>
        </w:rPr>
        <w:t xml:space="preserve"> posługuje się przy wykonaniu </w:t>
      </w:r>
      <w:r w:rsidR="003569C4" w:rsidRPr="003B2277">
        <w:rPr>
          <w:rFonts w:ascii="Times New Roman" w:eastAsia="Times New Roman" w:hAnsi="Times New Roman" w:cs="Times New Roman"/>
          <w:lang w:eastAsia="pl-PL"/>
        </w:rPr>
        <w:t>zadań opisanych w zakresie i przedmiocie ubezpieczenia</w:t>
      </w:r>
      <w:r w:rsidRPr="003B2277">
        <w:rPr>
          <w:rFonts w:ascii="Times New Roman" w:eastAsia="Times New Roman" w:hAnsi="Times New Roman" w:cs="Times New Roman"/>
          <w:lang w:eastAsia="pl-PL"/>
        </w:rPr>
        <w:t>;</w:t>
      </w:r>
    </w:p>
    <w:p w14:paraId="73512E06" w14:textId="77777777" w:rsidR="008403BA" w:rsidRPr="003B2277" w:rsidRDefault="00C759AD" w:rsidP="003B2277">
      <w:pPr>
        <w:pStyle w:val="Akapitzlist"/>
        <w:numPr>
          <w:ilvl w:val="0"/>
          <w:numId w:val="11"/>
        </w:numPr>
        <w:spacing w:line="240" w:lineRule="auto"/>
        <w:jc w:val="both"/>
        <w:rPr>
          <w:rFonts w:ascii="Times New Roman" w:eastAsia="Times New Roman" w:hAnsi="Times New Roman" w:cs="Times New Roman"/>
          <w:lang w:eastAsia="pl-PL"/>
        </w:rPr>
      </w:pPr>
      <w:r w:rsidRPr="003B2277">
        <w:rPr>
          <w:rFonts w:ascii="Times New Roman" w:eastAsia="Times New Roman" w:hAnsi="Times New Roman" w:cs="Times New Roman"/>
          <w:b/>
          <w:bCs/>
          <w:lang w:eastAsia="pl-PL"/>
        </w:rPr>
        <w:t>poszkodowany</w:t>
      </w:r>
      <w:r w:rsidR="00487888" w:rsidRPr="003B2277">
        <w:rPr>
          <w:rFonts w:ascii="Times New Roman" w:eastAsia="Times New Roman" w:hAnsi="Times New Roman" w:cs="Times New Roman"/>
          <w:lang w:eastAsia="pl-PL"/>
        </w:rPr>
        <w:t>:</w:t>
      </w:r>
      <w:r w:rsidRPr="003B2277">
        <w:rPr>
          <w:rFonts w:ascii="Times New Roman" w:eastAsia="Times New Roman" w:hAnsi="Times New Roman" w:cs="Times New Roman"/>
          <w:lang w:eastAsia="pl-PL"/>
        </w:rPr>
        <w:t xml:space="preserve"> przez którego rozumie się osobę trzecią, która poniosła szkodę </w:t>
      </w:r>
    </w:p>
    <w:p w14:paraId="73512E07" w14:textId="52F8492C" w:rsidR="00B5536C" w:rsidRPr="003B2277" w:rsidRDefault="00330CE4" w:rsidP="003B2277">
      <w:pPr>
        <w:pStyle w:val="Akapitzlist"/>
        <w:numPr>
          <w:ilvl w:val="0"/>
          <w:numId w:val="11"/>
        </w:numPr>
        <w:spacing w:line="240" w:lineRule="auto"/>
        <w:jc w:val="both"/>
        <w:rPr>
          <w:rFonts w:ascii="Times New Roman" w:eastAsia="Times New Roman" w:hAnsi="Times New Roman" w:cs="Times New Roman"/>
          <w:lang w:eastAsia="pl-PL"/>
        </w:rPr>
      </w:pPr>
      <w:proofErr w:type="spellStart"/>
      <w:r w:rsidRPr="003B2277">
        <w:rPr>
          <w:rFonts w:ascii="Times New Roman" w:eastAsia="Times New Roman" w:hAnsi="Times New Roman" w:cs="Times New Roman"/>
          <w:b/>
          <w:bCs/>
          <w:lang w:eastAsia="pl-PL"/>
        </w:rPr>
        <w:t>trigger</w:t>
      </w:r>
      <w:proofErr w:type="spellEnd"/>
      <w:r w:rsidR="005D0F75" w:rsidRPr="003B2277">
        <w:rPr>
          <w:rFonts w:ascii="Times New Roman" w:eastAsia="Times New Roman" w:hAnsi="Times New Roman" w:cs="Times New Roman"/>
          <w:b/>
          <w:bCs/>
          <w:lang w:eastAsia="pl-PL"/>
        </w:rPr>
        <w:t xml:space="preserve"> - </w:t>
      </w:r>
      <w:proofErr w:type="spellStart"/>
      <w:r w:rsidR="005D0F75" w:rsidRPr="003B2277">
        <w:rPr>
          <w:rFonts w:ascii="Times New Roman" w:eastAsia="Times New Roman" w:hAnsi="Times New Roman" w:cs="Times New Roman"/>
          <w:b/>
          <w:bCs/>
          <w:lang w:eastAsia="pl-PL"/>
        </w:rPr>
        <w:t>l</w:t>
      </w:r>
      <w:r w:rsidRPr="003B2277">
        <w:rPr>
          <w:rFonts w:ascii="Times New Roman" w:eastAsia="Times New Roman" w:hAnsi="Times New Roman" w:cs="Times New Roman"/>
          <w:b/>
          <w:bCs/>
          <w:lang w:eastAsia="pl-PL"/>
        </w:rPr>
        <w:t>oss</w:t>
      </w:r>
      <w:proofErr w:type="spellEnd"/>
      <w:r w:rsidRPr="003B2277">
        <w:rPr>
          <w:rFonts w:ascii="Times New Roman" w:eastAsia="Times New Roman" w:hAnsi="Times New Roman" w:cs="Times New Roman"/>
          <w:b/>
          <w:bCs/>
          <w:lang w:eastAsia="pl-PL"/>
        </w:rPr>
        <w:t xml:space="preserve"> </w:t>
      </w:r>
      <w:proofErr w:type="spellStart"/>
      <w:r w:rsidRPr="003B2277">
        <w:rPr>
          <w:rFonts w:ascii="Times New Roman" w:eastAsia="Times New Roman" w:hAnsi="Times New Roman" w:cs="Times New Roman"/>
          <w:b/>
          <w:bCs/>
          <w:lang w:eastAsia="pl-PL"/>
        </w:rPr>
        <w:t>occurrence</w:t>
      </w:r>
      <w:proofErr w:type="spellEnd"/>
      <w:r w:rsidR="005D0F75" w:rsidRPr="003B2277">
        <w:rPr>
          <w:rFonts w:ascii="Times New Roman" w:eastAsia="Times New Roman" w:hAnsi="Times New Roman" w:cs="Times New Roman"/>
          <w:b/>
          <w:bCs/>
          <w:lang w:eastAsia="pl-PL"/>
        </w:rPr>
        <w:t>:</w:t>
      </w:r>
      <w:r w:rsidR="008B42DC" w:rsidRPr="003B2277">
        <w:rPr>
          <w:rFonts w:ascii="Times New Roman" w:eastAsia="Times New Roman" w:hAnsi="Times New Roman" w:cs="Times New Roman"/>
          <w:b/>
          <w:bCs/>
          <w:lang w:eastAsia="pl-PL"/>
        </w:rPr>
        <w:t xml:space="preserve"> </w:t>
      </w:r>
      <w:r w:rsidR="008B42DC" w:rsidRPr="003B2277">
        <w:rPr>
          <w:rStyle w:val="apple-converted-space"/>
          <w:rFonts w:ascii="Times New Roman" w:hAnsi="Times New Roman" w:cs="Times New Roman"/>
        </w:rPr>
        <w:t xml:space="preserve">Zakres czasowy odpowiedzialności Zakładu Ubezpieczeń, w którym </w:t>
      </w:r>
      <w:r w:rsidR="008B42DC" w:rsidRPr="003B2277">
        <w:rPr>
          <w:rFonts w:ascii="Times New Roman" w:hAnsi="Times New Roman" w:cs="Times New Roman"/>
        </w:rPr>
        <w:t>ponosi on odp</w:t>
      </w:r>
      <w:r w:rsidR="00DB47E6" w:rsidRPr="003B2277">
        <w:rPr>
          <w:rFonts w:ascii="Times New Roman" w:hAnsi="Times New Roman" w:cs="Times New Roman"/>
        </w:rPr>
        <w:t>owiedzialność wtedy, gdy szkoda</w:t>
      </w:r>
      <w:r w:rsidR="00C236F2" w:rsidRPr="003B2277">
        <w:rPr>
          <w:rFonts w:ascii="Times New Roman" w:hAnsi="Times New Roman" w:cs="Times New Roman"/>
        </w:rPr>
        <w:t xml:space="preserve"> </w:t>
      </w:r>
      <w:r w:rsidR="008B42DC" w:rsidRPr="003B2277">
        <w:rPr>
          <w:rFonts w:ascii="Times New Roman" w:hAnsi="Times New Roman" w:cs="Times New Roman"/>
        </w:rPr>
        <w:t>wystąpi w okresie ubezpieczenia</w:t>
      </w:r>
      <w:r w:rsidR="00B5536C" w:rsidRPr="003B2277">
        <w:rPr>
          <w:rFonts w:ascii="Times New Roman" w:hAnsi="Times New Roman" w:cs="Times New Roman"/>
        </w:rPr>
        <w:t xml:space="preserve"> a ros</w:t>
      </w:r>
      <w:r w:rsidR="00233539" w:rsidRPr="003B2277">
        <w:rPr>
          <w:rFonts w:ascii="Times New Roman" w:hAnsi="Times New Roman" w:cs="Times New Roman"/>
        </w:rPr>
        <w:t>zczeni</w:t>
      </w:r>
      <w:r w:rsidR="00C236F2" w:rsidRPr="003B2277">
        <w:rPr>
          <w:rFonts w:ascii="Times New Roman" w:hAnsi="Times New Roman" w:cs="Times New Roman"/>
        </w:rPr>
        <w:t>a z tego tytułu</w:t>
      </w:r>
      <w:r w:rsidR="00233539" w:rsidRPr="003B2277">
        <w:rPr>
          <w:rFonts w:ascii="Times New Roman" w:hAnsi="Times New Roman" w:cs="Times New Roman"/>
        </w:rPr>
        <w:t xml:space="preserve"> mo</w:t>
      </w:r>
      <w:r w:rsidR="00C236F2" w:rsidRPr="003B2277">
        <w:rPr>
          <w:rFonts w:ascii="Times New Roman" w:hAnsi="Times New Roman" w:cs="Times New Roman"/>
        </w:rPr>
        <w:t>gą</w:t>
      </w:r>
      <w:r w:rsidR="00233539" w:rsidRPr="003B2277">
        <w:rPr>
          <w:rFonts w:ascii="Times New Roman" w:hAnsi="Times New Roman" w:cs="Times New Roman"/>
        </w:rPr>
        <w:t xml:space="preserve"> być zgłoszone również</w:t>
      </w:r>
      <w:r w:rsidR="00B5536C" w:rsidRPr="003B2277">
        <w:rPr>
          <w:rFonts w:ascii="Times New Roman" w:hAnsi="Times New Roman" w:cs="Times New Roman"/>
        </w:rPr>
        <w:t xml:space="preserve"> po zakończeniu okresu ubezpieczenia</w:t>
      </w:r>
      <w:r w:rsidR="00C236F2" w:rsidRPr="003B2277">
        <w:rPr>
          <w:rFonts w:ascii="Times New Roman" w:hAnsi="Times New Roman" w:cs="Times New Roman"/>
        </w:rPr>
        <w:t>, do czasu ich przedawnienia zgodnie z przepisami powszechnie obowiązującymi.</w:t>
      </w:r>
      <w:r w:rsidR="005B3B02" w:rsidRPr="003B2277">
        <w:rPr>
          <w:rFonts w:ascii="Times New Roman" w:hAnsi="Times New Roman" w:cs="Times New Roman"/>
        </w:rPr>
        <w:t xml:space="preserve"> </w:t>
      </w:r>
    </w:p>
    <w:p w14:paraId="73512E08" w14:textId="77777777" w:rsidR="005B3B02" w:rsidRPr="003B2277" w:rsidRDefault="005B3B02" w:rsidP="003B2277">
      <w:pPr>
        <w:pStyle w:val="Akapitzlist"/>
        <w:spacing w:line="240" w:lineRule="auto"/>
        <w:jc w:val="both"/>
        <w:rPr>
          <w:rFonts w:ascii="Times New Roman" w:eastAsia="Times New Roman" w:hAnsi="Times New Roman" w:cs="Times New Roman"/>
          <w:lang w:eastAsia="pl-PL"/>
        </w:rPr>
      </w:pPr>
      <w:r w:rsidRPr="003B2277">
        <w:rPr>
          <w:rFonts w:ascii="Times New Roman" w:eastAsia="Times New Roman" w:hAnsi="Times New Roman" w:cs="Times New Roman"/>
          <w:b/>
          <w:bCs/>
          <w:lang w:eastAsia="pl-PL"/>
        </w:rPr>
        <w:t>UWAGA:</w:t>
      </w:r>
      <w:r w:rsidR="00274763" w:rsidRPr="003B2277">
        <w:rPr>
          <w:rFonts w:ascii="Times New Roman" w:eastAsia="Times New Roman" w:hAnsi="Times New Roman" w:cs="Times New Roman"/>
          <w:lang w:eastAsia="pl-PL"/>
        </w:rPr>
        <w:t xml:space="preserve"> </w:t>
      </w:r>
      <w:proofErr w:type="spellStart"/>
      <w:r w:rsidRPr="003B2277">
        <w:rPr>
          <w:rFonts w:ascii="Times New Roman" w:eastAsia="Times New Roman" w:hAnsi="Times New Roman" w:cs="Times New Roman"/>
          <w:lang w:eastAsia="pl-PL"/>
        </w:rPr>
        <w:t>trigger</w:t>
      </w:r>
      <w:proofErr w:type="spellEnd"/>
      <w:r w:rsidRPr="003B2277">
        <w:rPr>
          <w:rFonts w:ascii="Times New Roman" w:eastAsia="Times New Roman" w:hAnsi="Times New Roman" w:cs="Times New Roman"/>
          <w:lang w:eastAsia="pl-PL"/>
        </w:rPr>
        <w:t xml:space="preserve"> nie spełniający niniejszej definicji będzie powodem odrzucenia oferty.</w:t>
      </w:r>
    </w:p>
    <w:p w14:paraId="73512E09" w14:textId="77777777" w:rsidR="001B6BF2" w:rsidRPr="003B2277" w:rsidRDefault="001B6BF2" w:rsidP="003B2277">
      <w:pPr>
        <w:spacing w:line="240" w:lineRule="auto"/>
        <w:jc w:val="both"/>
        <w:rPr>
          <w:rFonts w:ascii="Times New Roman" w:hAnsi="Times New Roman" w:cs="Times New Roman"/>
          <w:b/>
          <w:bCs/>
        </w:rPr>
      </w:pPr>
    </w:p>
    <w:p w14:paraId="73512E0A" w14:textId="77777777" w:rsidR="00C759AD" w:rsidRPr="003B2277" w:rsidRDefault="00C759AD" w:rsidP="003B2277">
      <w:pPr>
        <w:spacing w:after="0" w:line="240" w:lineRule="auto"/>
        <w:jc w:val="both"/>
        <w:rPr>
          <w:rFonts w:ascii="Times New Roman" w:hAnsi="Times New Roman" w:cs="Times New Roman"/>
          <w:b/>
          <w:bCs/>
        </w:rPr>
      </w:pPr>
      <w:r w:rsidRPr="003B2277">
        <w:rPr>
          <w:rFonts w:ascii="Times New Roman" w:hAnsi="Times New Roman" w:cs="Times New Roman"/>
          <w:b/>
          <w:bCs/>
        </w:rPr>
        <w:t>Ochrona ubezpieczeniowa</w:t>
      </w:r>
      <w:r w:rsidR="00233539" w:rsidRPr="003B2277">
        <w:rPr>
          <w:rFonts w:ascii="Times New Roman" w:hAnsi="Times New Roman" w:cs="Times New Roman"/>
          <w:b/>
          <w:bCs/>
        </w:rPr>
        <w:t xml:space="preserve"> musi</w:t>
      </w:r>
      <w:r w:rsidRPr="003B2277">
        <w:rPr>
          <w:rFonts w:ascii="Times New Roman" w:hAnsi="Times New Roman" w:cs="Times New Roman"/>
          <w:b/>
          <w:bCs/>
        </w:rPr>
        <w:t xml:space="preserve"> zawierać </w:t>
      </w:r>
      <w:r w:rsidR="00233539" w:rsidRPr="003B2277">
        <w:rPr>
          <w:rFonts w:ascii="Times New Roman" w:hAnsi="Times New Roman" w:cs="Times New Roman"/>
          <w:b/>
          <w:bCs/>
        </w:rPr>
        <w:t xml:space="preserve">także objąć/rozszerzyć (np. poprzez klauzule) swój zakres </w:t>
      </w:r>
      <w:r w:rsidR="00D708BC" w:rsidRPr="003B2277">
        <w:rPr>
          <w:rFonts w:ascii="Times New Roman" w:hAnsi="Times New Roman" w:cs="Times New Roman"/>
          <w:b/>
          <w:bCs/>
        </w:rPr>
        <w:t xml:space="preserve">minimum </w:t>
      </w:r>
      <w:r w:rsidR="00D102D3" w:rsidRPr="003B2277">
        <w:rPr>
          <w:rFonts w:ascii="Times New Roman" w:hAnsi="Times New Roman" w:cs="Times New Roman"/>
          <w:b/>
          <w:bCs/>
        </w:rPr>
        <w:t>o</w:t>
      </w:r>
      <w:r w:rsidR="005D0F75" w:rsidRPr="003B2277">
        <w:rPr>
          <w:rFonts w:ascii="Times New Roman" w:hAnsi="Times New Roman" w:cs="Times New Roman"/>
          <w:b/>
          <w:bCs/>
        </w:rPr>
        <w:t>:</w:t>
      </w:r>
      <w:r w:rsidR="00C236F2" w:rsidRPr="003B2277">
        <w:rPr>
          <w:rFonts w:ascii="Times New Roman" w:hAnsi="Times New Roman" w:cs="Times New Roman"/>
          <w:b/>
          <w:bCs/>
        </w:rPr>
        <w:t xml:space="preserve"> </w:t>
      </w:r>
    </w:p>
    <w:p w14:paraId="73512E0B" w14:textId="77777777" w:rsidR="00F81C7B" w:rsidRPr="003B2277" w:rsidRDefault="00F81C7B" w:rsidP="003B2277">
      <w:pPr>
        <w:pStyle w:val="Tekstpodstawowy"/>
        <w:ind w:left="0"/>
        <w:contextualSpacing/>
        <w:mirrorIndents/>
        <w:jc w:val="both"/>
        <w:rPr>
          <w:rFonts w:ascii="Times New Roman" w:eastAsia="Lucida Sans Unicode" w:hAnsi="Times New Roman" w:cs="Times New Roman"/>
          <w:b/>
          <w:bCs/>
          <w:sz w:val="22"/>
          <w:szCs w:val="22"/>
        </w:rPr>
      </w:pPr>
    </w:p>
    <w:p w14:paraId="73512E0C" w14:textId="694E2770" w:rsidR="00F81C7B" w:rsidRPr="003B2277" w:rsidRDefault="00736142" w:rsidP="003B2277">
      <w:pPr>
        <w:pStyle w:val="Tekstpodstawowy"/>
        <w:numPr>
          <w:ilvl w:val="0"/>
          <w:numId w:val="33"/>
        </w:numPr>
        <w:ind w:left="360"/>
        <w:contextualSpacing/>
        <w:mirrorIndents/>
        <w:jc w:val="both"/>
        <w:rPr>
          <w:rFonts w:ascii="Times New Roman" w:hAnsi="Times New Roman" w:cs="Times New Roman"/>
          <w:strike/>
          <w:sz w:val="22"/>
          <w:szCs w:val="22"/>
        </w:rPr>
      </w:pPr>
      <w:r w:rsidRPr="003B2277">
        <w:rPr>
          <w:rFonts w:ascii="Times New Roman" w:eastAsia="Lucida Sans Unicode" w:hAnsi="Times New Roman" w:cs="Times New Roman"/>
          <w:b/>
          <w:bCs/>
          <w:sz w:val="22"/>
          <w:szCs w:val="22"/>
        </w:rPr>
        <w:t>Klauzula</w:t>
      </w:r>
      <w:r w:rsidR="00F81C7B" w:rsidRPr="003B2277">
        <w:rPr>
          <w:rFonts w:ascii="Times New Roman" w:hAnsi="Times New Roman" w:cs="Times New Roman"/>
          <w:b/>
          <w:sz w:val="22"/>
          <w:szCs w:val="22"/>
        </w:rPr>
        <w:t xml:space="preserve"> reprezentantów – Minimalny zakres ochrony zapewniany przez niniejszą klauzulę: </w:t>
      </w:r>
      <w:r w:rsidR="00F81C7B" w:rsidRPr="003B2277">
        <w:rPr>
          <w:rFonts w:ascii="Times New Roman" w:hAnsi="Times New Roman" w:cs="Times New Roman"/>
          <w:sz w:val="22"/>
          <w:szCs w:val="22"/>
        </w:rPr>
        <w:t xml:space="preserve">Zakład Ubezpieczeń zobowiązuje się, że ochroną ubezpieczeniową objęta są odpowiedzialność za szkody wyrządzone na skutek </w:t>
      </w:r>
      <w:r w:rsidR="00396A32">
        <w:rPr>
          <w:rFonts w:ascii="Times New Roman" w:hAnsi="Times New Roman" w:cs="Times New Roman"/>
          <w:sz w:val="22"/>
          <w:szCs w:val="22"/>
        </w:rPr>
        <w:t xml:space="preserve">winy umyślnej lub </w:t>
      </w:r>
      <w:r w:rsidR="00F81C7B" w:rsidRPr="003B2277">
        <w:rPr>
          <w:rFonts w:ascii="Times New Roman" w:hAnsi="Times New Roman" w:cs="Times New Roman"/>
          <w:sz w:val="22"/>
          <w:szCs w:val="22"/>
        </w:rPr>
        <w:t>rażącego niedbalstwa przez pracowników ubezpieczającego, za których ponosi on odpowiedzialność, za wyjątkiem osób Zarządzających. Za osoby Zarządzające w szczególności uważa się: Prezesów, Członków Zarządu oraz Prokurentów Zamawiającego</w:t>
      </w:r>
    </w:p>
    <w:p w14:paraId="73512E0D" w14:textId="77777777" w:rsidR="00F81C7B" w:rsidRPr="003B2277" w:rsidRDefault="00F81C7B" w:rsidP="003B2277">
      <w:pPr>
        <w:spacing w:after="0" w:line="240" w:lineRule="auto"/>
        <w:jc w:val="both"/>
        <w:rPr>
          <w:rFonts w:ascii="Times New Roman" w:hAnsi="Times New Roman" w:cs="Times New Roman"/>
          <w:b/>
          <w:bCs/>
          <w:color w:val="202020"/>
          <w:shd w:val="clear" w:color="auto" w:fill="FFFFFF"/>
        </w:rPr>
      </w:pPr>
    </w:p>
    <w:p w14:paraId="73512E0E" w14:textId="77777777" w:rsidR="00245A46" w:rsidRPr="003B2277" w:rsidRDefault="00B2124C" w:rsidP="003B2277">
      <w:pPr>
        <w:pStyle w:val="Tekstpodstawowy"/>
        <w:numPr>
          <w:ilvl w:val="0"/>
          <w:numId w:val="33"/>
        </w:numPr>
        <w:ind w:left="360"/>
        <w:contextualSpacing/>
        <w:mirrorIndents/>
        <w:jc w:val="both"/>
        <w:rPr>
          <w:rFonts w:ascii="Times New Roman" w:eastAsia="Lucida Sans Unicode" w:hAnsi="Times New Roman" w:cs="Times New Roman"/>
          <w:bCs/>
        </w:rPr>
      </w:pPr>
      <w:r w:rsidRPr="003B2277">
        <w:rPr>
          <w:rFonts w:ascii="Times New Roman" w:eastAsia="Lucida Sans Unicode" w:hAnsi="Times New Roman" w:cs="Times New Roman"/>
          <w:b/>
          <w:bCs/>
          <w:sz w:val="22"/>
          <w:szCs w:val="22"/>
        </w:rPr>
        <w:t>Klauz</w:t>
      </w:r>
      <w:r w:rsidR="008403BA" w:rsidRPr="003B2277">
        <w:rPr>
          <w:rFonts w:ascii="Times New Roman" w:eastAsia="Lucida Sans Unicode" w:hAnsi="Times New Roman" w:cs="Times New Roman"/>
          <w:b/>
          <w:bCs/>
          <w:sz w:val="22"/>
          <w:szCs w:val="22"/>
        </w:rPr>
        <w:t>ula odpowiedzialność pracodawcy</w:t>
      </w:r>
      <w:r w:rsidRPr="003B2277">
        <w:rPr>
          <w:rFonts w:ascii="Times New Roman" w:eastAsia="Lucida Sans Unicode" w:hAnsi="Times New Roman" w:cs="Times New Roman"/>
          <w:b/>
          <w:bCs/>
          <w:sz w:val="22"/>
          <w:szCs w:val="22"/>
        </w:rPr>
        <w:t xml:space="preserve"> – Minimalny zakres ochrony zapewniany przez niniejszą klauzulę: </w:t>
      </w:r>
      <w:r w:rsidRPr="003B2277">
        <w:rPr>
          <w:rFonts w:ascii="Times New Roman" w:eastAsia="Lucida Sans Unicode" w:hAnsi="Times New Roman" w:cs="Times New Roman"/>
          <w:bCs/>
          <w:sz w:val="22"/>
          <w:szCs w:val="22"/>
        </w:rPr>
        <w:t xml:space="preserve">Zakład Ubezpieczeń oświadcza, że ochroną ubezpieczeniową objęta jest odpowiedzialność cywilna pracodawcy za szkody osobowe pracowników, w związku z wykonywaną na rzecz Ubezpieczonego pracą oraz za szkody powstałe z tytułu wypadków przy pracy, w szczególności w rozumieniu art. 3 ustawy z dnia 30.10.2002 r. o ubezpieczeniu społecznym z tytułu wypadków przy pracy i chorób zawodowych, z wyłączeniem szkód będących skutkiem chorób zawodowych określonych w obowiązujących przepisach prawa. Dopuszczalny minimalny </w:t>
      </w:r>
      <w:proofErr w:type="spellStart"/>
      <w:r w:rsidRPr="003B2277">
        <w:rPr>
          <w:rFonts w:ascii="Times New Roman" w:eastAsia="Lucida Sans Unicode" w:hAnsi="Times New Roman" w:cs="Times New Roman"/>
          <w:bCs/>
          <w:sz w:val="22"/>
          <w:szCs w:val="22"/>
        </w:rPr>
        <w:t>podlimit</w:t>
      </w:r>
      <w:proofErr w:type="spellEnd"/>
      <w:r w:rsidRPr="003B2277">
        <w:rPr>
          <w:rFonts w:ascii="Times New Roman" w:eastAsia="Lucida Sans Unicode" w:hAnsi="Times New Roman" w:cs="Times New Roman"/>
          <w:bCs/>
          <w:sz w:val="22"/>
          <w:szCs w:val="22"/>
        </w:rPr>
        <w:t xml:space="preserve"> SU </w:t>
      </w:r>
      <w:r w:rsidR="004D0668" w:rsidRPr="003B2277">
        <w:rPr>
          <w:rFonts w:ascii="Times New Roman" w:eastAsia="Lucida Sans Unicode" w:hAnsi="Times New Roman" w:cs="Times New Roman"/>
          <w:bCs/>
          <w:sz w:val="22"/>
          <w:szCs w:val="22"/>
        </w:rPr>
        <w:t>1</w:t>
      </w:r>
      <w:r w:rsidRPr="003B2277">
        <w:rPr>
          <w:rFonts w:ascii="Times New Roman" w:eastAsia="Lucida Sans Unicode" w:hAnsi="Times New Roman" w:cs="Times New Roman"/>
          <w:bCs/>
          <w:sz w:val="22"/>
          <w:szCs w:val="22"/>
        </w:rPr>
        <w:t xml:space="preserve"> 000.000PLN</w:t>
      </w:r>
    </w:p>
    <w:p w14:paraId="73512E0F" w14:textId="77777777" w:rsidR="004D0668" w:rsidRPr="003B2277" w:rsidRDefault="004D0668" w:rsidP="003B2277">
      <w:pPr>
        <w:spacing w:after="0" w:line="240" w:lineRule="auto"/>
        <w:jc w:val="both"/>
        <w:rPr>
          <w:rFonts w:ascii="Times New Roman" w:hAnsi="Times New Roman" w:cs="Times New Roman"/>
          <w:b/>
          <w:bCs/>
          <w:color w:val="202020"/>
          <w:shd w:val="clear" w:color="auto" w:fill="FFFFFF"/>
        </w:rPr>
      </w:pPr>
    </w:p>
    <w:p w14:paraId="73512E10" w14:textId="77777777" w:rsidR="004D0668" w:rsidRPr="003B2277" w:rsidRDefault="004D0668" w:rsidP="003B2277">
      <w:pPr>
        <w:spacing w:after="0" w:line="240" w:lineRule="auto"/>
        <w:jc w:val="both"/>
        <w:rPr>
          <w:rFonts w:ascii="Times New Roman" w:hAnsi="Times New Roman" w:cs="Times New Roman"/>
          <w:b/>
          <w:bCs/>
          <w:color w:val="202020"/>
          <w:shd w:val="clear" w:color="auto" w:fill="FFFFFF"/>
        </w:rPr>
      </w:pPr>
    </w:p>
    <w:p w14:paraId="73512E11" w14:textId="77777777" w:rsidR="001B1D3C" w:rsidRPr="000A62F0" w:rsidRDefault="00195CD6" w:rsidP="003B2277">
      <w:pPr>
        <w:pStyle w:val="Akapitzlist"/>
        <w:numPr>
          <w:ilvl w:val="0"/>
          <w:numId w:val="33"/>
        </w:numPr>
        <w:spacing w:after="0" w:line="240" w:lineRule="auto"/>
        <w:ind w:left="0"/>
        <w:jc w:val="both"/>
        <w:rPr>
          <w:rFonts w:ascii="Times New Roman" w:hAnsi="Times New Roman" w:cs="Times New Roman"/>
        </w:rPr>
      </w:pPr>
      <w:r w:rsidRPr="000A62F0">
        <w:rPr>
          <w:rFonts w:ascii="Times New Roman" w:hAnsi="Times New Roman" w:cs="Times New Roman"/>
          <w:b/>
          <w:bCs/>
          <w:shd w:val="clear" w:color="auto" w:fill="FFFFFF"/>
        </w:rPr>
        <w:t>Klauzula pokrycia konsumpcji sumy ubezpieczenia</w:t>
      </w:r>
      <w:r w:rsidRPr="000A62F0">
        <w:rPr>
          <w:rFonts w:ascii="Times New Roman" w:hAnsi="Times New Roman" w:cs="Times New Roman"/>
          <w:b/>
        </w:rPr>
        <w:t xml:space="preserve"> – Minimalny zakres ochrony zapewniany przez niniejszą klauzulę: </w:t>
      </w:r>
      <w:r w:rsidR="00B2124C" w:rsidRPr="000A62F0">
        <w:rPr>
          <w:rFonts w:ascii="Times New Roman" w:hAnsi="Times New Roman" w:cs="Times New Roman"/>
        </w:rPr>
        <w:t>na wniosek Ubezpieczającego, Ubezpieczyciel przywróci sumę ubezpieczenia w przypadku jej zmniejszenia wynikającego z zastosowania konsumpcji sumy ubezpieczenia po wypłacie odszkodowań do poziomu sprzed szkody. Ubezpieczający zobowiązany będzie do dopłaty stosownej składki, wynikającej z uzupełnienia sumy ubezpieczenia przy zastosowaniu ustalonej w umowie ubezpieczenia stawki według systemu pro rata. Płatność składki z tytułu doubezpieczenia następuje - na podstawie otrzymanego dokumentu ubezpieczeniowego. Zamawiający dopuszcza ograniczenie wysokości uzupełnienia SU do granicy jednokrotności sumy ubezpieczenia (sumy gwarancyjnej), czy podlimitu w danej klauzuli.</w:t>
      </w:r>
    </w:p>
    <w:p w14:paraId="73512E12" w14:textId="77777777" w:rsidR="009D78F0" w:rsidRPr="003B2277" w:rsidRDefault="009D78F0" w:rsidP="003B2277">
      <w:pPr>
        <w:spacing w:after="0" w:line="240" w:lineRule="auto"/>
        <w:jc w:val="both"/>
        <w:rPr>
          <w:rFonts w:ascii="Times New Roman" w:hAnsi="Times New Roman" w:cs="Times New Roman"/>
        </w:rPr>
      </w:pPr>
    </w:p>
    <w:p w14:paraId="73512E13" w14:textId="77777777" w:rsidR="009D78F0" w:rsidRPr="003B2277" w:rsidRDefault="00736142" w:rsidP="003B2277">
      <w:pPr>
        <w:pStyle w:val="Akapitzlist"/>
        <w:numPr>
          <w:ilvl w:val="0"/>
          <w:numId w:val="33"/>
        </w:numPr>
        <w:spacing w:after="0" w:line="240" w:lineRule="auto"/>
        <w:ind w:left="0"/>
        <w:mirrorIndents/>
        <w:jc w:val="both"/>
        <w:rPr>
          <w:rFonts w:ascii="Times New Roman" w:hAnsi="Times New Roman" w:cs="Times New Roman"/>
        </w:rPr>
      </w:pPr>
      <w:r w:rsidRPr="003B2277">
        <w:rPr>
          <w:rFonts w:ascii="Times New Roman" w:eastAsia="Lucida Sans Unicode" w:hAnsi="Times New Roman" w:cs="Times New Roman"/>
          <w:b/>
          <w:bCs/>
        </w:rPr>
        <w:t>Klauzula</w:t>
      </w:r>
      <w:r w:rsidR="009D78F0" w:rsidRPr="003B2277">
        <w:rPr>
          <w:rFonts w:ascii="Times New Roman" w:hAnsi="Times New Roman" w:cs="Times New Roman"/>
          <w:b/>
        </w:rPr>
        <w:t xml:space="preserve"> stempla bankowego – Minimalny zakres ochrony zapewniany przez niniejszą klauzulę: </w:t>
      </w:r>
      <w:r w:rsidR="009D78F0" w:rsidRPr="003B2277">
        <w:rPr>
          <w:rFonts w:ascii="Times New Roman" w:hAnsi="Times New Roman" w:cs="Times New Roman"/>
        </w:rPr>
        <w:t xml:space="preserve">Wykonawca oświadcza, że uzna za zapłaconą składkę z datą obciążenia rachunku w banku o ile była na nim odpowiednia ilość środków płatniczych, lub jej opłacenia w kasie banku, kasie TU lub na poczcie z datą stempla. </w:t>
      </w:r>
    </w:p>
    <w:p w14:paraId="73512E14" w14:textId="77777777" w:rsidR="009D78F0" w:rsidRPr="003B2277" w:rsidRDefault="009D78F0" w:rsidP="003B2277">
      <w:pPr>
        <w:tabs>
          <w:tab w:val="left" w:pos="720"/>
        </w:tabs>
        <w:spacing w:after="0" w:line="240" w:lineRule="auto"/>
        <w:contextualSpacing/>
        <w:mirrorIndents/>
        <w:jc w:val="both"/>
        <w:rPr>
          <w:rFonts w:ascii="Times New Roman" w:eastAsia="Times New Roman" w:hAnsi="Times New Roman" w:cs="Times New Roman"/>
          <w:b/>
          <w:bCs/>
          <w:shd w:val="clear" w:color="auto" w:fill="FFFF00"/>
          <w:lang w:eastAsia="ar-SA"/>
        </w:rPr>
      </w:pPr>
    </w:p>
    <w:p w14:paraId="73512E15" w14:textId="70E8C519" w:rsidR="009D78F0" w:rsidRPr="003B2277" w:rsidRDefault="00736142" w:rsidP="003B2277">
      <w:pPr>
        <w:pStyle w:val="Akapitzlist"/>
        <w:numPr>
          <w:ilvl w:val="0"/>
          <w:numId w:val="33"/>
        </w:numPr>
        <w:tabs>
          <w:tab w:val="left" w:pos="720"/>
        </w:tabs>
        <w:spacing w:after="0" w:line="240" w:lineRule="auto"/>
        <w:ind w:left="0"/>
        <w:mirrorIndents/>
        <w:jc w:val="both"/>
        <w:rPr>
          <w:rFonts w:ascii="Times New Roman" w:eastAsia="Times New Roman" w:hAnsi="Times New Roman" w:cs="Times New Roman"/>
          <w:lang w:eastAsia="ar-SA"/>
        </w:rPr>
      </w:pPr>
      <w:r w:rsidRPr="003B2277">
        <w:rPr>
          <w:rFonts w:ascii="Times New Roman" w:eastAsia="Times New Roman" w:hAnsi="Times New Roman" w:cs="Times New Roman"/>
          <w:b/>
          <w:bCs/>
          <w:lang w:eastAsia="ar-SA"/>
        </w:rPr>
        <w:t>Klauzula</w:t>
      </w:r>
      <w:r w:rsidR="009D78F0" w:rsidRPr="003B2277">
        <w:rPr>
          <w:rFonts w:ascii="Times New Roman" w:eastAsia="Times New Roman" w:hAnsi="Times New Roman" w:cs="Times New Roman"/>
          <w:b/>
          <w:bCs/>
          <w:lang w:eastAsia="ar-SA"/>
        </w:rPr>
        <w:t xml:space="preserve"> formy elektronicznej – Minimalny zakres ochrony zapewniany przez niniejszą klauzulę: </w:t>
      </w:r>
      <w:r w:rsidR="009D78F0" w:rsidRPr="003B2277">
        <w:rPr>
          <w:rFonts w:ascii="Times New Roman" w:hAnsi="Times New Roman" w:cs="Times New Roman"/>
        </w:rPr>
        <w:t>S</w:t>
      </w:r>
      <w:r w:rsidR="009D78F0" w:rsidRPr="003B2277">
        <w:rPr>
          <w:rFonts w:ascii="Times New Roman" w:eastAsia="Times New Roman" w:hAnsi="Times New Roman" w:cs="Times New Roman"/>
          <w:lang w:eastAsia="ar-SA"/>
        </w:rPr>
        <w:t>trony umowy zgodnie potwierdzają, że wszelkie oświadczenia woli dotyczące umowy ubezpieczenia, składane przez Zamawiającego, jego pełnomocnika lub TU, mogą być przekazywane również w formie faksowej, w postaci przesłanego dokumentu z podpisem osoby uprawnionej, lub w formie e-mailowej, gdzie w załączniku będzie skan dokumentu z podpisem osoby uprawnionej. Po podpisaniu umowy strony podadzą nr. faksów oraz adresy e-mail służące do realizacji niniejszej klauzuli.</w:t>
      </w:r>
    </w:p>
    <w:p w14:paraId="73512E16" w14:textId="77777777" w:rsidR="009D78F0" w:rsidRPr="003B2277" w:rsidRDefault="009D78F0" w:rsidP="003B2277">
      <w:pPr>
        <w:tabs>
          <w:tab w:val="left" w:pos="720"/>
          <w:tab w:val="num" w:pos="1714"/>
        </w:tabs>
        <w:suppressAutoHyphens/>
        <w:spacing w:after="0" w:line="240" w:lineRule="auto"/>
        <w:jc w:val="both"/>
        <w:rPr>
          <w:rFonts w:ascii="Times New Roman" w:hAnsi="Times New Roman" w:cs="Times New Roman"/>
          <w:b/>
          <w:bCs/>
        </w:rPr>
      </w:pPr>
    </w:p>
    <w:p w14:paraId="73512E17" w14:textId="668FDFB7" w:rsidR="00A16E93" w:rsidRPr="003B2277" w:rsidRDefault="00A16E93" w:rsidP="003B2277">
      <w:pPr>
        <w:pStyle w:val="Akapitzlist"/>
        <w:numPr>
          <w:ilvl w:val="0"/>
          <w:numId w:val="33"/>
        </w:numPr>
        <w:tabs>
          <w:tab w:val="left" w:pos="720"/>
        </w:tabs>
        <w:spacing w:after="0" w:line="240" w:lineRule="auto"/>
        <w:ind w:left="0"/>
        <w:jc w:val="both"/>
        <w:rPr>
          <w:rFonts w:ascii="Times New Roman" w:hAnsi="Times New Roman" w:cs="Times New Roman"/>
        </w:rPr>
      </w:pPr>
      <w:r w:rsidRPr="003B2277">
        <w:rPr>
          <w:rFonts w:ascii="Times New Roman" w:hAnsi="Times New Roman" w:cs="Times New Roman"/>
          <w:b/>
        </w:rPr>
        <w:t xml:space="preserve">Klauzula </w:t>
      </w:r>
      <w:r w:rsidRPr="003B2277">
        <w:rPr>
          <w:rFonts w:ascii="Times New Roman" w:hAnsi="Times New Roman" w:cs="Times New Roman"/>
          <w:b/>
          <w:bCs/>
        </w:rPr>
        <w:t>niezmienności składki – Minimalny zakres ochrony zapewniany przez niniejszą klauzulę:</w:t>
      </w:r>
      <w:r w:rsidRPr="003B2277">
        <w:rPr>
          <w:rFonts w:ascii="Times New Roman" w:hAnsi="Times New Roman" w:cs="Times New Roman"/>
        </w:rPr>
        <w:t xml:space="preserve"> Zakład Ubezpieczeń oświadcza, że w okresie trwania umowy generalnej, dla wszystkich polis wznawianych oraz wystawianych nowych polis w tym okresie, składka wyrażona w stawkach kwotowych (</w:t>
      </w:r>
      <w:r w:rsidR="00CB7CCD" w:rsidRPr="003B2277">
        <w:rPr>
          <w:rFonts w:ascii="Times New Roman" w:hAnsi="Times New Roman" w:cs="Times New Roman"/>
        </w:rPr>
        <w:t>PLN</w:t>
      </w:r>
      <w:r w:rsidRPr="003B2277">
        <w:rPr>
          <w:rFonts w:ascii="Times New Roman" w:hAnsi="Times New Roman" w:cs="Times New Roman"/>
        </w:rPr>
        <w:t xml:space="preserve">), procentowych (%) lub promilach, będzie na poziomie zgodnym ze złożonymi w ofercie. </w:t>
      </w:r>
    </w:p>
    <w:p w14:paraId="73512E18" w14:textId="77777777" w:rsidR="000227E5" w:rsidRPr="003B2277" w:rsidRDefault="000227E5" w:rsidP="003B2277">
      <w:pPr>
        <w:tabs>
          <w:tab w:val="left" w:pos="720"/>
        </w:tabs>
        <w:spacing w:after="0" w:line="240" w:lineRule="auto"/>
        <w:contextualSpacing/>
        <w:jc w:val="both"/>
        <w:rPr>
          <w:rFonts w:ascii="Times New Roman" w:hAnsi="Times New Roman" w:cs="Times New Roman"/>
        </w:rPr>
      </w:pPr>
    </w:p>
    <w:p w14:paraId="73512E19" w14:textId="20B62F8A" w:rsidR="00A16E93" w:rsidRPr="003B2277" w:rsidRDefault="00A16E93" w:rsidP="003B2277">
      <w:pPr>
        <w:pStyle w:val="Akapitzlist"/>
        <w:numPr>
          <w:ilvl w:val="0"/>
          <w:numId w:val="33"/>
        </w:numPr>
        <w:tabs>
          <w:tab w:val="left" w:pos="284"/>
        </w:tabs>
        <w:spacing w:after="0" w:line="240" w:lineRule="auto"/>
        <w:ind w:left="0"/>
        <w:mirrorIndents/>
        <w:jc w:val="both"/>
        <w:rPr>
          <w:rFonts w:ascii="Times New Roman" w:hAnsi="Times New Roman" w:cs="Times New Roman"/>
        </w:rPr>
      </w:pPr>
      <w:r w:rsidRPr="003B2277">
        <w:rPr>
          <w:rFonts w:ascii="Times New Roman" w:hAnsi="Times New Roman" w:cs="Times New Roman"/>
          <w:b/>
        </w:rPr>
        <w:t>Klauzula rozstrzygania sporów (jurysdykcji) – Minimalny zakres ochrony zapewniany przez niniejszą klauzulę:</w:t>
      </w:r>
      <w:r w:rsidRPr="003B2277">
        <w:rPr>
          <w:rFonts w:ascii="Times New Roman" w:hAnsi="Times New Roman" w:cs="Times New Roman"/>
        </w:rPr>
        <w:t xml:space="preserve"> Zakład Ubezpieczeń oświadcza</w:t>
      </w:r>
      <w:r w:rsidR="000A62F0">
        <w:rPr>
          <w:rFonts w:ascii="Times New Roman" w:hAnsi="Times New Roman" w:cs="Times New Roman"/>
        </w:rPr>
        <w:t>,</w:t>
      </w:r>
      <w:r w:rsidRPr="003B2277">
        <w:rPr>
          <w:rFonts w:ascii="Times New Roman" w:hAnsi="Times New Roman" w:cs="Times New Roman"/>
        </w:rPr>
        <w:t xml:space="preserve"> że wszelkie spory wynikające z umowy ubezpieczenia będzie rozpatrywał sąd właściwy dla siedziby ubezpieczającego, a co za tym idzie spory będą odbywały się wyłącznie w oparciu o prawo miejscowe (Polskie). Dodatkowo Wykonawca oświadcza, że wszelkie zawiadomienia, korespondencja, wezwania, wezwania sądowe będą uznane za skutecznie dostarczone pod adres </w:t>
      </w:r>
      <w:r w:rsidR="00E10944" w:rsidRPr="003B2277">
        <w:rPr>
          <w:rFonts w:ascii="Times New Roman" w:hAnsi="Times New Roman" w:cs="Times New Roman"/>
        </w:rPr>
        <w:t>wskaz</w:t>
      </w:r>
      <w:r w:rsidR="00AA182E">
        <w:rPr>
          <w:rFonts w:ascii="Times New Roman" w:hAnsi="Times New Roman" w:cs="Times New Roman"/>
        </w:rPr>
        <w:t>a</w:t>
      </w:r>
      <w:r w:rsidR="00E10944" w:rsidRPr="003B2277">
        <w:rPr>
          <w:rFonts w:ascii="Times New Roman" w:hAnsi="Times New Roman" w:cs="Times New Roman"/>
        </w:rPr>
        <w:t xml:space="preserve">ny w umowie (załącznik nr </w:t>
      </w:r>
      <w:r w:rsidR="00AA182E">
        <w:rPr>
          <w:rFonts w:ascii="Times New Roman" w:hAnsi="Times New Roman" w:cs="Times New Roman"/>
        </w:rPr>
        <w:t>6</w:t>
      </w:r>
      <w:r w:rsidR="00E10944" w:rsidRPr="003B2277">
        <w:rPr>
          <w:rFonts w:ascii="Times New Roman" w:hAnsi="Times New Roman" w:cs="Times New Roman"/>
        </w:rPr>
        <w:t xml:space="preserve"> </w:t>
      </w:r>
      <w:r w:rsidR="00B52574">
        <w:rPr>
          <w:rFonts w:ascii="Times New Roman" w:hAnsi="Times New Roman" w:cs="Times New Roman"/>
        </w:rPr>
        <w:t>SWZ</w:t>
      </w:r>
      <w:r w:rsidR="00E10944" w:rsidRPr="003B2277">
        <w:rPr>
          <w:rFonts w:ascii="Times New Roman" w:hAnsi="Times New Roman" w:cs="Times New Roman"/>
        </w:rPr>
        <w:t xml:space="preserve">) </w:t>
      </w:r>
    </w:p>
    <w:p w14:paraId="73512E1A" w14:textId="77777777" w:rsidR="00A16E93" w:rsidRPr="003B2277" w:rsidRDefault="00A16E93" w:rsidP="003B2277">
      <w:pPr>
        <w:tabs>
          <w:tab w:val="left" w:pos="284"/>
        </w:tabs>
        <w:spacing w:after="0" w:line="240" w:lineRule="auto"/>
        <w:contextualSpacing/>
        <w:mirrorIndents/>
        <w:jc w:val="both"/>
        <w:rPr>
          <w:rFonts w:ascii="Times New Roman" w:hAnsi="Times New Roman" w:cs="Times New Roman"/>
        </w:rPr>
      </w:pPr>
    </w:p>
    <w:p w14:paraId="73512E1C" w14:textId="21707A55" w:rsidR="009D78F0" w:rsidRPr="000A62F0" w:rsidRDefault="00A16E93" w:rsidP="00D458A8">
      <w:pPr>
        <w:pStyle w:val="Akapitzlist"/>
        <w:numPr>
          <w:ilvl w:val="0"/>
          <w:numId w:val="33"/>
        </w:numPr>
        <w:spacing w:after="0" w:line="240" w:lineRule="auto"/>
        <w:ind w:left="0"/>
        <w:jc w:val="both"/>
        <w:rPr>
          <w:rFonts w:ascii="Times New Roman" w:hAnsi="Times New Roman" w:cs="Times New Roman"/>
          <w:b/>
          <w:bCs/>
        </w:rPr>
      </w:pPr>
      <w:r w:rsidRPr="000A62F0">
        <w:rPr>
          <w:rFonts w:ascii="Times New Roman" w:hAnsi="Times New Roman" w:cs="Times New Roman"/>
          <w:b/>
        </w:rPr>
        <w:t xml:space="preserve">Klauzula </w:t>
      </w:r>
      <w:r w:rsidRPr="000A62F0">
        <w:rPr>
          <w:rFonts w:ascii="Times New Roman" w:hAnsi="Times New Roman" w:cs="Times New Roman"/>
          <w:b/>
          <w:bCs/>
        </w:rPr>
        <w:t>czasu ochrony – Minimalny zakres ochrony zapewniany przez klauzulę:</w:t>
      </w:r>
      <w:r w:rsidRPr="000A62F0">
        <w:rPr>
          <w:rFonts w:ascii="Times New Roman" w:hAnsi="Times New Roman" w:cs="Times New Roman"/>
          <w:b/>
        </w:rPr>
        <w:t xml:space="preserve"> </w:t>
      </w:r>
      <w:r w:rsidRPr="000A62F0">
        <w:rPr>
          <w:rFonts w:ascii="Times New Roman" w:hAnsi="Times New Roman" w:cs="Times New Roman"/>
        </w:rPr>
        <w:t xml:space="preserve">Zakład Ubezpieczeń oświadcza, </w:t>
      </w:r>
      <w:r w:rsidRPr="000A62F0">
        <w:rPr>
          <w:rFonts w:ascii="Times New Roman" w:hAnsi="Times New Roman" w:cs="Times New Roman"/>
          <w:bCs/>
        </w:rPr>
        <w:t>że brak wpłaty przez Zamawiającego którejkolwiek z rat składki w terminie przewidzianym w umowie ubezpieczenia nie powoduje automatycznego wygaśnięcia (rozwiązania) umowy ubezpieczenia, ani zawieszenia udzielanej ochrony ubezpieczeniowej. W takiej sytuacji Zakład Ubezpieczeń zobowiązana jest przesłać Zamawiającemu wezwanie do zapłaty z określeniem nowego minimum 7-dniowego terminu opłacenia wymaganej należności. W razie braku opłaty składki w nowym terminie wskazanym w wezwaniu, Zakład Ubezpieczeń może wypowiedzieć umowę w trybie wskazanym w obowiązujących przepisach.</w:t>
      </w:r>
    </w:p>
    <w:p w14:paraId="73512E1D" w14:textId="77777777" w:rsidR="0013785E" w:rsidRPr="003B2277" w:rsidRDefault="0013785E" w:rsidP="003B2277">
      <w:pPr>
        <w:autoSpaceDE w:val="0"/>
        <w:autoSpaceDN w:val="0"/>
        <w:adjustRightInd w:val="0"/>
        <w:spacing w:after="0" w:line="240" w:lineRule="auto"/>
        <w:jc w:val="both"/>
        <w:rPr>
          <w:rFonts w:ascii="Times New Roman" w:eastAsia="Lucida Sans Unicode" w:hAnsi="Times New Roman" w:cs="Times New Roman"/>
          <w:b/>
          <w:bCs/>
        </w:rPr>
      </w:pPr>
    </w:p>
    <w:p w14:paraId="73512E1E" w14:textId="77777777" w:rsidR="00BB552B" w:rsidRPr="003B2277" w:rsidRDefault="00736142" w:rsidP="003B2277">
      <w:pPr>
        <w:pStyle w:val="Akapitzlist"/>
        <w:numPr>
          <w:ilvl w:val="0"/>
          <w:numId w:val="33"/>
        </w:numPr>
        <w:autoSpaceDE w:val="0"/>
        <w:autoSpaceDN w:val="0"/>
        <w:adjustRightInd w:val="0"/>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lastRenderedPageBreak/>
        <w:t>Klauzula</w:t>
      </w:r>
      <w:r w:rsidR="00BB552B" w:rsidRPr="003B2277">
        <w:rPr>
          <w:rFonts w:ascii="Times New Roman" w:hAnsi="Times New Roman" w:cs="Times New Roman"/>
          <w:b/>
          <w:bCs/>
        </w:rPr>
        <w:t xml:space="preserve"> Podwykonawców – Minimalny zakres ochrony zapewniany przez niniejszą klauzulę:</w:t>
      </w:r>
      <w:r w:rsidR="00BB552B" w:rsidRPr="003B2277">
        <w:rPr>
          <w:rFonts w:ascii="Times New Roman" w:hAnsi="Times New Roman" w:cs="Times New Roman"/>
        </w:rPr>
        <w:t xml:space="preserve"> Zakład Ubezpieczeń oświadcza, że zobowiązuje się, że ochroną ubezpieczeniową objęte są zdarzenia skutkujące powstaniem szkody osobowej lub rzeczowej, wyrządzone Poszkodowanemu przez podwykonawców Ubezpieczającego / Ubezpieczonego, pod warunkiem, że powierzenie wykonania pracy, usługi lub innych czynności zostało dokonane przez Ubezpieczającego / Ubezpieczonego w zakresie działalności zgłoszonej do ubezpieczenia i na podstawie prawa cywilnego ponosi on odpowiedzialność za skutki ich działań. Zakładowi Ubezpieczeń przysługuje </w:t>
      </w:r>
      <w:r w:rsidR="00BB552B" w:rsidRPr="003B2277">
        <w:rPr>
          <w:rFonts w:ascii="Times New Roman" w:hAnsi="Times New Roman" w:cs="Times New Roman"/>
          <w:b/>
        </w:rPr>
        <w:t>prawo do regresu</w:t>
      </w:r>
      <w:r w:rsidR="00BB552B" w:rsidRPr="003B2277">
        <w:rPr>
          <w:rFonts w:ascii="Times New Roman" w:hAnsi="Times New Roman" w:cs="Times New Roman"/>
        </w:rPr>
        <w:t xml:space="preserve"> do podwykonawcy</w:t>
      </w:r>
      <w:r w:rsidR="00E10944" w:rsidRPr="003B2277">
        <w:rPr>
          <w:rFonts w:ascii="Times New Roman" w:hAnsi="Times New Roman" w:cs="Times New Roman"/>
        </w:rPr>
        <w:t xml:space="preserve">. Dopuszczalny minimalny </w:t>
      </w:r>
      <w:proofErr w:type="spellStart"/>
      <w:r w:rsidR="00E10944" w:rsidRPr="003B2277">
        <w:rPr>
          <w:rFonts w:ascii="Times New Roman" w:hAnsi="Times New Roman" w:cs="Times New Roman"/>
        </w:rPr>
        <w:t>podlimit</w:t>
      </w:r>
      <w:proofErr w:type="spellEnd"/>
      <w:r w:rsidR="00E10944" w:rsidRPr="003B2277">
        <w:rPr>
          <w:rFonts w:ascii="Times New Roman" w:hAnsi="Times New Roman" w:cs="Times New Roman"/>
        </w:rPr>
        <w:t xml:space="preserve"> SU: </w:t>
      </w:r>
      <w:r w:rsidR="00FD582F" w:rsidRPr="003B2277">
        <w:rPr>
          <w:rFonts w:ascii="Times New Roman" w:hAnsi="Times New Roman" w:cs="Times New Roman"/>
        </w:rPr>
        <w:t>300</w:t>
      </w:r>
      <w:r w:rsidR="00E10944" w:rsidRPr="003B2277">
        <w:rPr>
          <w:rFonts w:ascii="Times New Roman" w:hAnsi="Times New Roman" w:cs="Times New Roman"/>
        </w:rPr>
        <w:t xml:space="preserve"> 000 </w:t>
      </w:r>
      <w:r w:rsidR="00CB7CCD" w:rsidRPr="003B2277">
        <w:rPr>
          <w:rFonts w:ascii="Times New Roman" w:hAnsi="Times New Roman" w:cs="Times New Roman"/>
        </w:rPr>
        <w:t xml:space="preserve"> PLN</w:t>
      </w:r>
    </w:p>
    <w:p w14:paraId="73512E1F" w14:textId="77777777" w:rsidR="004D7429" w:rsidRPr="003B2277" w:rsidRDefault="004D7429" w:rsidP="003B2277">
      <w:pPr>
        <w:tabs>
          <w:tab w:val="left" w:pos="360"/>
        </w:tabs>
        <w:spacing w:after="0" w:line="240" w:lineRule="auto"/>
        <w:contextualSpacing/>
        <w:mirrorIndents/>
        <w:jc w:val="both"/>
        <w:rPr>
          <w:rFonts w:ascii="Times New Roman" w:hAnsi="Times New Roman" w:cs="Times New Roman"/>
          <w:b/>
          <w:bCs/>
        </w:rPr>
      </w:pPr>
    </w:p>
    <w:p w14:paraId="12532CF2" w14:textId="77777777" w:rsidR="000A62F0" w:rsidRPr="00E620B7" w:rsidRDefault="004D7429" w:rsidP="003B2277">
      <w:pPr>
        <w:pStyle w:val="Akapitzlist"/>
        <w:numPr>
          <w:ilvl w:val="0"/>
          <w:numId w:val="33"/>
        </w:numPr>
        <w:spacing w:after="0" w:line="240" w:lineRule="auto"/>
        <w:ind w:left="0"/>
        <w:jc w:val="both"/>
        <w:rPr>
          <w:rFonts w:ascii="Times New Roman" w:hAnsi="Times New Roman" w:cs="Times New Roman"/>
        </w:rPr>
      </w:pPr>
      <w:r w:rsidRPr="003B2277">
        <w:rPr>
          <w:rFonts w:ascii="Times New Roman" w:hAnsi="Times New Roman" w:cs="Times New Roman"/>
          <w:b/>
          <w:bCs/>
        </w:rPr>
        <w:t xml:space="preserve">Klauzula OC za szkody </w:t>
      </w:r>
      <w:proofErr w:type="spellStart"/>
      <w:r w:rsidRPr="003B2277">
        <w:rPr>
          <w:rFonts w:ascii="Times New Roman" w:hAnsi="Times New Roman" w:cs="Times New Roman"/>
          <w:b/>
          <w:bCs/>
        </w:rPr>
        <w:t>wod-kan</w:t>
      </w:r>
      <w:proofErr w:type="spellEnd"/>
      <w:r w:rsidRPr="003B2277">
        <w:rPr>
          <w:rFonts w:ascii="Times New Roman" w:hAnsi="Times New Roman" w:cs="Times New Roman"/>
          <w:b/>
          <w:bCs/>
        </w:rPr>
        <w:t xml:space="preserve"> </w:t>
      </w:r>
      <w:r w:rsidRPr="003B2277">
        <w:rPr>
          <w:rFonts w:ascii="Times New Roman" w:hAnsi="Times New Roman" w:cs="Times New Roman"/>
          <w:b/>
        </w:rPr>
        <w:t xml:space="preserve">– Minimalny zakres ochrony zapewniany przez niniejszą klauzulę: </w:t>
      </w:r>
      <w:r w:rsidRPr="003B2277">
        <w:rPr>
          <w:rFonts w:ascii="Times New Roman" w:hAnsi="Times New Roman" w:cs="Times New Roman"/>
        </w:rPr>
        <w:t>Zakład Ubezpieczeń oświadcza, że ochroną ubezpieczeniową objęta jest odpowiedzialność</w:t>
      </w:r>
      <w:r w:rsidRPr="003B2277" w:rsidDel="0049636D">
        <w:rPr>
          <w:rFonts w:ascii="Times New Roman" w:hAnsi="Times New Roman" w:cs="Times New Roman"/>
        </w:rPr>
        <w:t xml:space="preserve"> </w:t>
      </w:r>
      <w:r w:rsidRPr="003B2277">
        <w:rPr>
          <w:rFonts w:ascii="Times New Roman" w:hAnsi="Times New Roman" w:cs="Times New Roman"/>
        </w:rPr>
        <w:t xml:space="preserve">za szkody powstałe w następstwie wycieku (zalania) mediów z instalacji wodociągowych, kanalizacyjnych oraz centralnego ogrzewania; albo w następstwie nieszczelnej stolarki okiennej i drzwiowej i/lub nieszczelności na łączach zewnętrznych budynku oraz dachów (zalania). Zakres </w:t>
      </w:r>
      <w:r w:rsidRPr="00E620B7">
        <w:rPr>
          <w:rFonts w:ascii="Times New Roman" w:hAnsi="Times New Roman" w:cs="Times New Roman"/>
        </w:rPr>
        <w:t xml:space="preserve">ochrony z tytułu tej klauzuli musi obejmować w szczególności szkody wyrządzone właścicielom/najemcom/użytkownikom/posiadaczom zależnym nieruchomości przez które przechodzą instalacje za które odpowiedzialność ponosi Ubezpieczony. </w:t>
      </w:r>
    </w:p>
    <w:p w14:paraId="73512E20" w14:textId="0BD8AC35" w:rsidR="004D7429" w:rsidRPr="00E620B7" w:rsidRDefault="004D7429" w:rsidP="000A62F0">
      <w:pPr>
        <w:pStyle w:val="Akapitzlist"/>
        <w:spacing w:after="0" w:line="240" w:lineRule="auto"/>
        <w:ind w:left="0"/>
        <w:jc w:val="both"/>
        <w:rPr>
          <w:rFonts w:ascii="Times New Roman" w:hAnsi="Times New Roman" w:cs="Times New Roman"/>
        </w:rPr>
      </w:pPr>
      <w:r w:rsidRPr="00E620B7">
        <w:rPr>
          <w:rFonts w:ascii="Times New Roman" w:hAnsi="Times New Roman" w:cs="Times New Roman"/>
        </w:rPr>
        <w:t xml:space="preserve">Dopuszczalny minimalny </w:t>
      </w:r>
      <w:proofErr w:type="spellStart"/>
      <w:r w:rsidRPr="00E620B7">
        <w:rPr>
          <w:rFonts w:ascii="Times New Roman" w:hAnsi="Times New Roman" w:cs="Times New Roman"/>
        </w:rPr>
        <w:t>podlimit</w:t>
      </w:r>
      <w:proofErr w:type="spellEnd"/>
      <w:r w:rsidRPr="00E620B7">
        <w:rPr>
          <w:rFonts w:ascii="Times New Roman" w:hAnsi="Times New Roman" w:cs="Times New Roman"/>
        </w:rPr>
        <w:t xml:space="preserve"> SU 1.000.000</w:t>
      </w:r>
      <w:r w:rsidR="00CB7CCD" w:rsidRPr="00E620B7">
        <w:rPr>
          <w:rFonts w:ascii="Times New Roman" w:hAnsi="Times New Roman" w:cs="Times New Roman"/>
        </w:rPr>
        <w:t xml:space="preserve"> PLN</w:t>
      </w:r>
      <w:r w:rsidRPr="00E620B7">
        <w:rPr>
          <w:rFonts w:ascii="Times New Roman" w:hAnsi="Times New Roman" w:cs="Times New Roman"/>
        </w:rPr>
        <w:t xml:space="preserve"> </w:t>
      </w:r>
    </w:p>
    <w:p w14:paraId="73512E21" w14:textId="77777777" w:rsidR="004D7429" w:rsidRPr="00E620B7" w:rsidRDefault="004D7429" w:rsidP="003B2277">
      <w:pPr>
        <w:tabs>
          <w:tab w:val="left" w:pos="720"/>
          <w:tab w:val="num" w:pos="1714"/>
        </w:tabs>
        <w:suppressAutoHyphens/>
        <w:spacing w:after="0" w:line="240" w:lineRule="auto"/>
        <w:jc w:val="both"/>
        <w:rPr>
          <w:rFonts w:ascii="Times New Roman" w:hAnsi="Times New Roman" w:cs="Times New Roman"/>
          <w:b/>
          <w:bCs/>
        </w:rPr>
      </w:pPr>
    </w:p>
    <w:p w14:paraId="462E6133" w14:textId="7D85F1B7" w:rsidR="00E620B7" w:rsidRPr="00E620B7" w:rsidRDefault="004D7429" w:rsidP="00E620B7">
      <w:pPr>
        <w:pStyle w:val="Tekstprzypisukocowego"/>
        <w:numPr>
          <w:ilvl w:val="0"/>
          <w:numId w:val="33"/>
        </w:numPr>
        <w:ind w:left="0"/>
        <w:jc w:val="both"/>
        <w:rPr>
          <w:rFonts w:ascii="Times New Roman" w:hAnsi="Times New Roman" w:cs="Times New Roman"/>
          <w:sz w:val="22"/>
          <w:szCs w:val="22"/>
        </w:rPr>
      </w:pPr>
      <w:r w:rsidRPr="00E620B7">
        <w:rPr>
          <w:rFonts w:ascii="Times New Roman" w:hAnsi="Times New Roman" w:cs="Times New Roman"/>
          <w:b/>
          <w:sz w:val="22"/>
          <w:szCs w:val="22"/>
        </w:rPr>
        <w:t>Klauzula OC za szkody elektryczne</w:t>
      </w:r>
      <w:r w:rsidRPr="00E620B7">
        <w:rPr>
          <w:rFonts w:ascii="Times New Roman" w:hAnsi="Times New Roman" w:cs="Times New Roman"/>
          <w:sz w:val="22"/>
          <w:szCs w:val="22"/>
        </w:rPr>
        <w:t xml:space="preserve"> -</w:t>
      </w:r>
      <w:r w:rsidRPr="00E620B7">
        <w:rPr>
          <w:rFonts w:ascii="Times New Roman" w:hAnsi="Times New Roman" w:cs="Times New Roman"/>
          <w:b/>
          <w:sz w:val="22"/>
          <w:szCs w:val="22"/>
        </w:rPr>
        <w:t xml:space="preserve"> Minimalny zakres ochrony zapewniany przez niniejszą klauzulę: </w:t>
      </w:r>
      <w:r w:rsidRPr="00E620B7">
        <w:rPr>
          <w:rFonts w:ascii="Times New Roman" w:hAnsi="Times New Roman" w:cs="Times New Roman"/>
          <w:sz w:val="22"/>
          <w:szCs w:val="22"/>
        </w:rPr>
        <w:t>Zakład Ubezpieczeń oświadcza, że ochroną ubezpieczeniową objęta jest odpowiedzialność</w:t>
      </w:r>
      <w:r w:rsidRPr="00E620B7" w:rsidDel="0049636D">
        <w:rPr>
          <w:rFonts w:ascii="Times New Roman" w:hAnsi="Times New Roman" w:cs="Times New Roman"/>
          <w:sz w:val="22"/>
          <w:szCs w:val="22"/>
        </w:rPr>
        <w:t xml:space="preserve"> </w:t>
      </w:r>
      <w:r w:rsidRPr="00E620B7">
        <w:rPr>
          <w:rFonts w:ascii="Times New Roman" w:hAnsi="Times New Roman" w:cs="Times New Roman"/>
          <w:sz w:val="22"/>
          <w:szCs w:val="22"/>
        </w:rPr>
        <w:t xml:space="preserve">za szkody powstałe w następstwie niesprawnej instalacji elektrycznej w tym na skutek przerwania przewodu neutralnego zerowego. Dopuszczalny minimalny </w:t>
      </w:r>
      <w:proofErr w:type="spellStart"/>
      <w:r w:rsidRPr="00E620B7">
        <w:rPr>
          <w:rFonts w:ascii="Times New Roman" w:hAnsi="Times New Roman" w:cs="Times New Roman"/>
          <w:sz w:val="22"/>
          <w:szCs w:val="22"/>
        </w:rPr>
        <w:t>podlimit</w:t>
      </w:r>
      <w:proofErr w:type="spellEnd"/>
      <w:r w:rsidRPr="00E620B7">
        <w:rPr>
          <w:rFonts w:ascii="Times New Roman" w:hAnsi="Times New Roman" w:cs="Times New Roman"/>
          <w:sz w:val="22"/>
          <w:szCs w:val="22"/>
        </w:rPr>
        <w:t xml:space="preserve"> SU 1.000.000</w:t>
      </w:r>
      <w:r w:rsidR="00CB7CCD" w:rsidRPr="00E620B7">
        <w:rPr>
          <w:rFonts w:ascii="Times New Roman" w:hAnsi="Times New Roman" w:cs="Times New Roman"/>
          <w:sz w:val="22"/>
          <w:szCs w:val="22"/>
        </w:rPr>
        <w:t xml:space="preserve"> PLN</w:t>
      </w:r>
    </w:p>
    <w:p w14:paraId="16970526" w14:textId="77777777" w:rsidR="00E620B7" w:rsidRPr="00E620B7" w:rsidRDefault="00E620B7" w:rsidP="00E620B7">
      <w:pPr>
        <w:pStyle w:val="Tekstprzypisukocowego"/>
        <w:jc w:val="both"/>
        <w:rPr>
          <w:rFonts w:ascii="Times New Roman" w:hAnsi="Times New Roman" w:cs="Times New Roman"/>
          <w:sz w:val="22"/>
          <w:szCs w:val="22"/>
        </w:rPr>
      </w:pPr>
    </w:p>
    <w:p w14:paraId="4D176010" w14:textId="223F7109" w:rsidR="00E620B7" w:rsidRPr="00E620B7" w:rsidRDefault="00CE4620" w:rsidP="00E620B7">
      <w:pPr>
        <w:pStyle w:val="Tekstprzypisukocowego"/>
        <w:numPr>
          <w:ilvl w:val="0"/>
          <w:numId w:val="33"/>
        </w:numPr>
        <w:ind w:left="0"/>
        <w:jc w:val="both"/>
        <w:rPr>
          <w:rFonts w:ascii="Times New Roman" w:hAnsi="Times New Roman" w:cs="Times New Roman"/>
          <w:sz w:val="22"/>
          <w:szCs w:val="22"/>
        </w:rPr>
      </w:pPr>
      <w:r w:rsidRPr="00E620B7">
        <w:rPr>
          <w:rFonts w:ascii="Times New Roman" w:hAnsi="Times New Roman" w:cs="Times New Roman"/>
          <w:b/>
          <w:sz w:val="22"/>
          <w:szCs w:val="22"/>
        </w:rPr>
        <w:t xml:space="preserve">Klauzula szkód powstałych wskutek poszukiwania przyczyn awarii – Minimalny zakres ochrony zapewniany przez niniejszą klauzulę: </w:t>
      </w:r>
      <w:r w:rsidRPr="00E620B7">
        <w:rPr>
          <w:rFonts w:ascii="Times New Roman" w:hAnsi="Times New Roman" w:cs="Times New Roman"/>
          <w:sz w:val="22"/>
          <w:szCs w:val="22"/>
        </w:rPr>
        <w:t>Zakład Ubezpieczeń oświadcza, że ochroną ubezpieczeniową obj</w:t>
      </w:r>
      <w:r w:rsidR="000A62F0" w:rsidRPr="00E620B7">
        <w:rPr>
          <w:rFonts w:ascii="Times New Roman" w:hAnsi="Times New Roman" w:cs="Times New Roman"/>
          <w:sz w:val="22"/>
          <w:szCs w:val="22"/>
        </w:rPr>
        <w:t>ę</w:t>
      </w:r>
      <w:r w:rsidRPr="00E620B7">
        <w:rPr>
          <w:rFonts w:ascii="Times New Roman" w:hAnsi="Times New Roman" w:cs="Times New Roman"/>
          <w:sz w:val="22"/>
          <w:szCs w:val="22"/>
        </w:rPr>
        <w:t>te s</w:t>
      </w:r>
      <w:r w:rsidR="000A62F0" w:rsidRPr="00E620B7">
        <w:rPr>
          <w:rFonts w:ascii="Times New Roman" w:hAnsi="Times New Roman" w:cs="Times New Roman"/>
          <w:sz w:val="22"/>
          <w:szCs w:val="22"/>
        </w:rPr>
        <w:t>ą</w:t>
      </w:r>
      <w:r w:rsidRPr="00E620B7">
        <w:rPr>
          <w:rFonts w:ascii="Times New Roman" w:hAnsi="Times New Roman" w:cs="Times New Roman"/>
          <w:sz w:val="22"/>
          <w:szCs w:val="22"/>
        </w:rPr>
        <w:t xml:space="preserve"> szkody powstałe wskutek poszukiwania przyczyn awarii. Minimalny dopuszczalny </w:t>
      </w:r>
      <w:proofErr w:type="spellStart"/>
      <w:r w:rsidRPr="00E620B7">
        <w:rPr>
          <w:rFonts w:ascii="Times New Roman" w:hAnsi="Times New Roman" w:cs="Times New Roman"/>
          <w:sz w:val="22"/>
          <w:szCs w:val="22"/>
        </w:rPr>
        <w:t>podlimit</w:t>
      </w:r>
      <w:proofErr w:type="spellEnd"/>
      <w:r w:rsidRPr="00E620B7">
        <w:rPr>
          <w:rFonts w:ascii="Times New Roman" w:hAnsi="Times New Roman" w:cs="Times New Roman"/>
          <w:sz w:val="22"/>
          <w:szCs w:val="22"/>
        </w:rPr>
        <w:t xml:space="preserve"> SU – 50</w:t>
      </w:r>
      <w:r w:rsidR="000A62F0" w:rsidRPr="00E620B7">
        <w:rPr>
          <w:rFonts w:ascii="Times New Roman" w:hAnsi="Times New Roman" w:cs="Times New Roman"/>
          <w:sz w:val="22"/>
          <w:szCs w:val="22"/>
        </w:rPr>
        <w:t>.</w:t>
      </w:r>
      <w:r w:rsidRPr="00E620B7">
        <w:rPr>
          <w:rFonts w:ascii="Times New Roman" w:hAnsi="Times New Roman" w:cs="Times New Roman"/>
          <w:sz w:val="22"/>
          <w:szCs w:val="22"/>
        </w:rPr>
        <w:t xml:space="preserve"> 000 </w:t>
      </w:r>
      <w:r w:rsidR="00CB7CCD" w:rsidRPr="00E620B7">
        <w:rPr>
          <w:rFonts w:ascii="Times New Roman" w:hAnsi="Times New Roman" w:cs="Times New Roman"/>
          <w:sz w:val="22"/>
          <w:szCs w:val="22"/>
        </w:rPr>
        <w:t xml:space="preserve"> PLN</w:t>
      </w:r>
    </w:p>
    <w:p w14:paraId="255B138D" w14:textId="77777777" w:rsidR="00E620B7" w:rsidRPr="00E620B7" w:rsidRDefault="00E620B7" w:rsidP="00E620B7">
      <w:pPr>
        <w:pStyle w:val="Tekstprzypisukocowego"/>
        <w:jc w:val="both"/>
        <w:rPr>
          <w:rFonts w:ascii="Times New Roman" w:hAnsi="Times New Roman" w:cs="Times New Roman"/>
          <w:sz w:val="22"/>
          <w:szCs w:val="22"/>
        </w:rPr>
      </w:pPr>
    </w:p>
    <w:p w14:paraId="342EABEA" w14:textId="430E9A3A" w:rsidR="00E620B7" w:rsidRPr="00E620B7" w:rsidRDefault="00CE4620" w:rsidP="00E620B7">
      <w:pPr>
        <w:pStyle w:val="Tekstprzypisukocowego"/>
        <w:numPr>
          <w:ilvl w:val="0"/>
          <w:numId w:val="33"/>
        </w:numPr>
        <w:ind w:left="0"/>
        <w:jc w:val="both"/>
        <w:rPr>
          <w:rFonts w:ascii="Times New Roman" w:hAnsi="Times New Roman" w:cs="Times New Roman"/>
          <w:sz w:val="22"/>
          <w:szCs w:val="22"/>
        </w:rPr>
      </w:pPr>
      <w:r w:rsidRPr="00E620B7">
        <w:rPr>
          <w:rFonts w:ascii="Times New Roman" w:hAnsi="Times New Roman" w:cs="Times New Roman"/>
          <w:b/>
          <w:sz w:val="22"/>
          <w:szCs w:val="22"/>
        </w:rPr>
        <w:t xml:space="preserve">Klauzula szkód powstałych wskutek wykonywania konserwacji budynków  – Minimalny zakres ochrony zapewniany przez niniejszą klauzulę: </w:t>
      </w:r>
      <w:r w:rsidRPr="00E620B7">
        <w:rPr>
          <w:rFonts w:ascii="Times New Roman" w:hAnsi="Times New Roman" w:cs="Times New Roman"/>
          <w:sz w:val="22"/>
          <w:szCs w:val="22"/>
        </w:rPr>
        <w:t>Zakład Ubezpieczeń oświadcza, że ochroną ubezpieczeniową obj</w:t>
      </w:r>
      <w:r w:rsidR="00E620B7">
        <w:rPr>
          <w:rFonts w:ascii="Times New Roman" w:hAnsi="Times New Roman" w:cs="Times New Roman"/>
          <w:sz w:val="22"/>
          <w:szCs w:val="22"/>
        </w:rPr>
        <w:t>ę</w:t>
      </w:r>
      <w:r w:rsidRPr="00E620B7">
        <w:rPr>
          <w:rFonts w:ascii="Times New Roman" w:hAnsi="Times New Roman" w:cs="Times New Roman"/>
          <w:sz w:val="22"/>
          <w:szCs w:val="22"/>
        </w:rPr>
        <w:t>te s</w:t>
      </w:r>
      <w:r w:rsidR="00E620B7">
        <w:rPr>
          <w:rFonts w:ascii="Times New Roman" w:hAnsi="Times New Roman" w:cs="Times New Roman"/>
          <w:sz w:val="22"/>
          <w:szCs w:val="22"/>
        </w:rPr>
        <w:t>ą</w:t>
      </w:r>
      <w:r w:rsidRPr="00E620B7">
        <w:rPr>
          <w:rFonts w:ascii="Times New Roman" w:hAnsi="Times New Roman" w:cs="Times New Roman"/>
          <w:sz w:val="22"/>
          <w:szCs w:val="22"/>
        </w:rPr>
        <w:t xml:space="preserve"> szkody powstałe wskutek wykonywania bieżących konserwacji budynków Minimalny dopuszczalny </w:t>
      </w:r>
      <w:proofErr w:type="spellStart"/>
      <w:r w:rsidRPr="00E620B7">
        <w:rPr>
          <w:rFonts w:ascii="Times New Roman" w:hAnsi="Times New Roman" w:cs="Times New Roman"/>
          <w:sz w:val="22"/>
          <w:szCs w:val="22"/>
        </w:rPr>
        <w:t>podlimit</w:t>
      </w:r>
      <w:proofErr w:type="spellEnd"/>
      <w:r w:rsidRPr="00E620B7">
        <w:rPr>
          <w:rFonts w:ascii="Times New Roman" w:hAnsi="Times New Roman" w:cs="Times New Roman"/>
          <w:sz w:val="22"/>
          <w:szCs w:val="22"/>
        </w:rPr>
        <w:t xml:space="preserve"> SU – 100 000 </w:t>
      </w:r>
      <w:r w:rsidR="00CB7CCD" w:rsidRPr="00E620B7">
        <w:rPr>
          <w:rFonts w:ascii="Times New Roman" w:hAnsi="Times New Roman" w:cs="Times New Roman"/>
          <w:sz w:val="22"/>
          <w:szCs w:val="22"/>
        </w:rPr>
        <w:t xml:space="preserve"> PLN</w:t>
      </w:r>
    </w:p>
    <w:p w14:paraId="063E0300" w14:textId="77777777" w:rsidR="00E620B7" w:rsidRPr="00E620B7" w:rsidRDefault="00E620B7" w:rsidP="00E620B7">
      <w:pPr>
        <w:pStyle w:val="Tekstprzypisukocowego"/>
        <w:jc w:val="both"/>
        <w:rPr>
          <w:rFonts w:ascii="Times New Roman" w:hAnsi="Times New Roman" w:cs="Times New Roman"/>
          <w:sz w:val="22"/>
          <w:szCs w:val="22"/>
        </w:rPr>
      </w:pPr>
    </w:p>
    <w:p w14:paraId="73512E28" w14:textId="4985FC59" w:rsidR="00DB47E6" w:rsidRPr="00E620B7" w:rsidRDefault="00DB47E6" w:rsidP="00E620B7">
      <w:pPr>
        <w:pStyle w:val="Tekstprzypisukocowego"/>
        <w:numPr>
          <w:ilvl w:val="0"/>
          <w:numId w:val="33"/>
        </w:numPr>
        <w:ind w:left="0"/>
        <w:jc w:val="both"/>
        <w:rPr>
          <w:rFonts w:ascii="Times New Roman" w:hAnsi="Times New Roman" w:cs="Times New Roman"/>
          <w:sz w:val="22"/>
          <w:szCs w:val="22"/>
        </w:rPr>
      </w:pPr>
      <w:r w:rsidRPr="00E620B7">
        <w:rPr>
          <w:rFonts w:ascii="Times New Roman" w:hAnsi="Times New Roman" w:cs="Times New Roman"/>
          <w:b/>
          <w:sz w:val="22"/>
          <w:szCs w:val="22"/>
        </w:rPr>
        <w:t xml:space="preserve">Klauzula czystych strat finansowych – Minimalny zakres ochrony zapewniany przez niniejszą klauzulę:   </w:t>
      </w:r>
      <w:r w:rsidRPr="00E620B7">
        <w:rPr>
          <w:rFonts w:ascii="Times New Roman" w:hAnsi="Times New Roman" w:cs="Times New Roman"/>
          <w:sz w:val="22"/>
          <w:szCs w:val="22"/>
        </w:rPr>
        <w:t>Zakład Ubezpieczeń oświadcza, że ochroną ubezpieczeniową objęte są czyste straty finansowe.</w:t>
      </w:r>
    </w:p>
    <w:p w14:paraId="73512E29" w14:textId="77777777" w:rsidR="00DB47E6" w:rsidRPr="00E620B7" w:rsidRDefault="00DB47E6" w:rsidP="000A62F0">
      <w:pPr>
        <w:pStyle w:val="Akapitzlist"/>
        <w:tabs>
          <w:tab w:val="left" w:pos="284"/>
        </w:tabs>
        <w:spacing w:after="0" w:line="240" w:lineRule="auto"/>
        <w:ind w:left="426"/>
        <w:mirrorIndents/>
        <w:jc w:val="both"/>
        <w:rPr>
          <w:rFonts w:ascii="Times New Roman" w:hAnsi="Times New Roman" w:cs="Times New Roman"/>
        </w:rPr>
      </w:pPr>
      <w:r w:rsidRPr="00E620B7">
        <w:rPr>
          <w:rFonts w:ascii="Times New Roman" w:hAnsi="Times New Roman" w:cs="Times New Roman"/>
        </w:rPr>
        <w:t xml:space="preserve">UWAGA: nie jest dopuszczalne wyłączenie odpowiedzialności w zakresie niniejszej klauzuli z tytułu szkód spowodowanych </w:t>
      </w:r>
      <w:r w:rsidR="00C842C1" w:rsidRPr="00E620B7">
        <w:rPr>
          <w:rFonts w:ascii="Times New Roman" w:hAnsi="Times New Roman" w:cs="Times New Roman"/>
        </w:rPr>
        <w:t>usługą/pracą</w:t>
      </w:r>
      <w:r w:rsidRPr="00E620B7">
        <w:rPr>
          <w:rFonts w:ascii="Times New Roman" w:hAnsi="Times New Roman" w:cs="Times New Roman"/>
        </w:rPr>
        <w:t xml:space="preserve"> w sytuacji, gdy jednocześnie wyłączona jest odpowiedzialność TU w zakresie </w:t>
      </w:r>
      <w:proofErr w:type="spellStart"/>
      <w:r w:rsidRPr="00E620B7">
        <w:rPr>
          <w:rFonts w:ascii="Times New Roman" w:hAnsi="Times New Roman" w:cs="Times New Roman"/>
        </w:rPr>
        <w:t>damnum</w:t>
      </w:r>
      <w:proofErr w:type="spellEnd"/>
      <w:r w:rsidRPr="00E620B7">
        <w:rPr>
          <w:rFonts w:ascii="Times New Roman" w:hAnsi="Times New Roman" w:cs="Times New Roman"/>
        </w:rPr>
        <w:t xml:space="preserve"> </w:t>
      </w:r>
      <w:proofErr w:type="spellStart"/>
      <w:r w:rsidRPr="00E620B7">
        <w:rPr>
          <w:rFonts w:ascii="Times New Roman" w:hAnsi="Times New Roman" w:cs="Times New Roman"/>
        </w:rPr>
        <w:t>emergens</w:t>
      </w:r>
      <w:proofErr w:type="spellEnd"/>
      <w:r w:rsidRPr="00E620B7">
        <w:rPr>
          <w:rFonts w:ascii="Times New Roman" w:hAnsi="Times New Roman" w:cs="Times New Roman"/>
        </w:rPr>
        <w:t xml:space="preserve"> i/lub </w:t>
      </w:r>
      <w:proofErr w:type="spellStart"/>
      <w:r w:rsidRPr="00E620B7">
        <w:rPr>
          <w:rFonts w:ascii="Times New Roman" w:hAnsi="Times New Roman" w:cs="Times New Roman"/>
        </w:rPr>
        <w:t>lucrum</w:t>
      </w:r>
      <w:proofErr w:type="spellEnd"/>
      <w:r w:rsidRPr="00E620B7">
        <w:rPr>
          <w:rFonts w:ascii="Times New Roman" w:hAnsi="Times New Roman" w:cs="Times New Roman"/>
        </w:rPr>
        <w:t xml:space="preserve"> </w:t>
      </w:r>
      <w:proofErr w:type="spellStart"/>
      <w:r w:rsidRPr="00E620B7">
        <w:rPr>
          <w:rFonts w:ascii="Times New Roman" w:hAnsi="Times New Roman" w:cs="Times New Roman"/>
        </w:rPr>
        <w:t>cessans</w:t>
      </w:r>
      <w:proofErr w:type="spellEnd"/>
      <w:r w:rsidRPr="00E620B7">
        <w:rPr>
          <w:rFonts w:ascii="Times New Roman" w:hAnsi="Times New Roman" w:cs="Times New Roman"/>
        </w:rPr>
        <w:t xml:space="preserve"> za szkody spowodowane usługą/pracą.  Dopuszc</w:t>
      </w:r>
      <w:r w:rsidR="00C842C1" w:rsidRPr="00E620B7">
        <w:rPr>
          <w:rFonts w:ascii="Times New Roman" w:hAnsi="Times New Roman" w:cs="Times New Roman"/>
        </w:rPr>
        <w:t xml:space="preserve">zalny minimalny </w:t>
      </w:r>
      <w:proofErr w:type="spellStart"/>
      <w:r w:rsidR="00C842C1" w:rsidRPr="00E620B7">
        <w:rPr>
          <w:rFonts w:ascii="Times New Roman" w:hAnsi="Times New Roman" w:cs="Times New Roman"/>
        </w:rPr>
        <w:t>podlimit</w:t>
      </w:r>
      <w:proofErr w:type="spellEnd"/>
      <w:r w:rsidR="00C842C1" w:rsidRPr="00E620B7">
        <w:rPr>
          <w:rFonts w:ascii="Times New Roman" w:hAnsi="Times New Roman" w:cs="Times New Roman"/>
        </w:rPr>
        <w:t xml:space="preserve"> SU: 2</w:t>
      </w:r>
      <w:r w:rsidRPr="00E620B7">
        <w:rPr>
          <w:rFonts w:ascii="Times New Roman" w:hAnsi="Times New Roman" w:cs="Times New Roman"/>
        </w:rPr>
        <w:t>00.000 PLN</w:t>
      </w:r>
    </w:p>
    <w:p w14:paraId="73512E2A" w14:textId="77777777" w:rsidR="00BB552B" w:rsidRPr="003B2277" w:rsidRDefault="00BB552B" w:rsidP="000A62F0">
      <w:pPr>
        <w:pStyle w:val="Tekstprzypisukocowego"/>
        <w:ind w:left="426"/>
        <w:rPr>
          <w:rFonts w:ascii="Times New Roman" w:hAnsi="Times New Roman" w:cs="Times New Roman"/>
          <w:sz w:val="22"/>
          <w:szCs w:val="22"/>
        </w:rPr>
      </w:pPr>
    </w:p>
    <w:p w14:paraId="73512E2B" w14:textId="77777777" w:rsidR="00173670" w:rsidRPr="003B2277" w:rsidRDefault="00173670" w:rsidP="003B2277">
      <w:pPr>
        <w:pStyle w:val="Akapitzlist"/>
        <w:spacing w:after="0" w:line="240" w:lineRule="auto"/>
        <w:ind w:left="0"/>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E2C" w14:textId="77777777" w:rsidR="003A4AF8" w:rsidRPr="003B2277" w:rsidRDefault="003A4AF8" w:rsidP="003B2277">
      <w:pPr>
        <w:pStyle w:val="Tekstprzypisukocowego"/>
        <w:rPr>
          <w:rFonts w:ascii="Times New Roman" w:hAnsi="Times New Roman" w:cs="Times New Roman"/>
          <w:sz w:val="22"/>
          <w:szCs w:val="22"/>
        </w:rPr>
      </w:pPr>
    </w:p>
    <w:p w14:paraId="73512E2D" w14:textId="321EB7E8" w:rsidR="004D7429" w:rsidRPr="003B2277" w:rsidRDefault="00736142" w:rsidP="003B2277">
      <w:pPr>
        <w:pStyle w:val="Akapitzlist"/>
        <w:numPr>
          <w:ilvl w:val="0"/>
          <w:numId w:val="33"/>
        </w:numPr>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00BB552B" w:rsidRPr="003B2277">
        <w:rPr>
          <w:rFonts w:ascii="Times New Roman" w:eastAsia="Lucida Sans Unicode" w:hAnsi="Times New Roman" w:cs="Times New Roman"/>
          <w:b/>
          <w:bCs/>
        </w:rPr>
        <w:t xml:space="preserve"> </w:t>
      </w:r>
      <w:r w:rsidR="00BB552B" w:rsidRPr="003B2277">
        <w:rPr>
          <w:rFonts w:ascii="Times New Roman" w:hAnsi="Times New Roman" w:cs="Times New Roman"/>
          <w:b/>
          <w:bCs/>
        </w:rPr>
        <w:t>szkód w rzeczach poddawanych obróbce,</w:t>
      </w:r>
      <w:r w:rsidR="00E620B7">
        <w:rPr>
          <w:rFonts w:ascii="Times New Roman" w:hAnsi="Times New Roman" w:cs="Times New Roman"/>
          <w:b/>
          <w:bCs/>
        </w:rPr>
        <w:t xml:space="preserve"> </w:t>
      </w:r>
      <w:r w:rsidR="00BB552B" w:rsidRPr="003B2277">
        <w:rPr>
          <w:rFonts w:ascii="Times New Roman" w:hAnsi="Times New Roman" w:cs="Times New Roman"/>
          <w:b/>
          <w:bCs/>
        </w:rPr>
        <w:t>czyszczeniu czy naprawie przez ubezpieczonego</w:t>
      </w:r>
      <w:r w:rsidR="00BB552B" w:rsidRPr="003B2277">
        <w:rPr>
          <w:rFonts w:ascii="Times New Roman" w:hAnsi="Times New Roman" w:cs="Times New Roman"/>
        </w:rPr>
        <w:t xml:space="preserve"> </w:t>
      </w:r>
      <w:r w:rsidR="00BB552B" w:rsidRPr="003B2277">
        <w:rPr>
          <w:rFonts w:ascii="Times New Roman" w:hAnsi="Times New Roman" w:cs="Times New Roman"/>
          <w:b/>
          <w:bCs/>
        </w:rPr>
        <w:t>–</w:t>
      </w:r>
      <w:r w:rsidR="00BB552B" w:rsidRPr="003B2277">
        <w:rPr>
          <w:rFonts w:ascii="Times New Roman" w:hAnsi="Times New Roman" w:cs="Times New Roman"/>
          <w:b/>
        </w:rPr>
        <w:t xml:space="preserve"> Minimalny zakres ochrony udzielany przez niniejszą klauzulę</w:t>
      </w:r>
      <w:r w:rsidR="00BB552B" w:rsidRPr="003B2277">
        <w:rPr>
          <w:rFonts w:ascii="Times New Roman" w:hAnsi="Times New Roman" w:cs="Times New Roman"/>
        </w:rPr>
        <w:t xml:space="preserve"> Ubezpieczyciel oświadcza, że ochroną ubezpieczeniową objęta jest odpowiedzialność za </w:t>
      </w:r>
      <w:r w:rsidR="00BB552B" w:rsidRPr="003B2277">
        <w:rPr>
          <w:rFonts w:ascii="Times New Roman" w:hAnsi="Times New Roman" w:cs="Times New Roman"/>
          <w:lang w:eastAsia="pl-PL"/>
        </w:rPr>
        <w:t xml:space="preserve">szkody w rzeczach przyjętych (ruchomych lub nieruchomych) stanowiących przedmiot obróbki, naprawy lub innych czynności wykonywanych przez osoby objęte ubezpieczeniem, powstałe w czasie ich wykonywania. </w:t>
      </w:r>
      <w:r w:rsidR="00BB552B" w:rsidRPr="003B2277">
        <w:rPr>
          <w:rFonts w:ascii="Times New Roman" w:hAnsi="Times New Roman" w:cs="Times New Roman"/>
        </w:rPr>
        <w:t xml:space="preserve">Dopuszczalny minimalny </w:t>
      </w:r>
      <w:proofErr w:type="spellStart"/>
      <w:r w:rsidR="00BB552B" w:rsidRPr="003B2277">
        <w:rPr>
          <w:rFonts w:ascii="Times New Roman" w:hAnsi="Times New Roman" w:cs="Times New Roman"/>
        </w:rPr>
        <w:t>podlimit</w:t>
      </w:r>
      <w:proofErr w:type="spellEnd"/>
      <w:r w:rsidR="00BB552B" w:rsidRPr="003B2277">
        <w:rPr>
          <w:rFonts w:ascii="Times New Roman" w:hAnsi="Times New Roman" w:cs="Times New Roman"/>
        </w:rPr>
        <w:t xml:space="preserve"> SU 50.000</w:t>
      </w:r>
      <w:r w:rsidR="00CB7CCD" w:rsidRPr="003B2277">
        <w:rPr>
          <w:rFonts w:ascii="Times New Roman" w:hAnsi="Times New Roman" w:cs="Times New Roman"/>
        </w:rPr>
        <w:t xml:space="preserve"> PLN</w:t>
      </w:r>
      <w:r w:rsidR="00BB552B" w:rsidRPr="003B2277">
        <w:rPr>
          <w:rFonts w:ascii="Times New Roman" w:hAnsi="Times New Roman" w:cs="Times New Roman"/>
        </w:rPr>
        <w:t xml:space="preserve"> </w:t>
      </w:r>
    </w:p>
    <w:p w14:paraId="73512E2E" w14:textId="77777777" w:rsidR="00A125B8" w:rsidRPr="003B2277" w:rsidRDefault="00A125B8" w:rsidP="003B2277">
      <w:pPr>
        <w:spacing w:after="0" w:line="240" w:lineRule="auto"/>
        <w:jc w:val="both"/>
        <w:rPr>
          <w:rFonts w:ascii="Times New Roman" w:hAnsi="Times New Roman" w:cs="Times New Roman"/>
        </w:rPr>
      </w:pPr>
    </w:p>
    <w:p w14:paraId="73512E2F" w14:textId="5F821D9D" w:rsidR="00A125B8" w:rsidRPr="003B2277" w:rsidRDefault="00A125B8" w:rsidP="003B2277">
      <w:pPr>
        <w:pStyle w:val="Akapitzlist"/>
        <w:numPr>
          <w:ilvl w:val="0"/>
          <w:numId w:val="33"/>
        </w:numPr>
        <w:spacing w:after="0" w:line="240" w:lineRule="auto"/>
        <w:ind w:left="0"/>
        <w:jc w:val="both"/>
        <w:rPr>
          <w:rFonts w:ascii="Times New Roman" w:eastAsia="Lucida Sans Unicode" w:hAnsi="Times New Roman" w:cs="Times New Roman"/>
          <w:b/>
          <w:bCs/>
        </w:rPr>
      </w:pPr>
      <w:r w:rsidRPr="003B2277">
        <w:rPr>
          <w:rFonts w:ascii="Times New Roman" w:eastAsia="Lucida Sans Unicode" w:hAnsi="Times New Roman" w:cs="Times New Roman"/>
          <w:b/>
          <w:bCs/>
        </w:rPr>
        <w:t>Klauzula kosztów dodatkowych – Minimalny zakres ochrony zapewniany przez niniejszą klauzulę: Zakład Ubezpieczeń oświadcza, że:</w:t>
      </w:r>
    </w:p>
    <w:p w14:paraId="73512E30" w14:textId="77777777" w:rsidR="00A125B8" w:rsidRPr="003B2277" w:rsidRDefault="00A125B8" w:rsidP="003B2277">
      <w:pPr>
        <w:pStyle w:val="Akapitzlist"/>
        <w:numPr>
          <w:ilvl w:val="0"/>
          <w:numId w:val="38"/>
        </w:numPr>
        <w:spacing w:after="0" w:line="240" w:lineRule="auto"/>
        <w:jc w:val="both"/>
        <w:rPr>
          <w:rFonts w:ascii="Times New Roman" w:eastAsia="Lucida Sans Unicode" w:hAnsi="Times New Roman" w:cs="Times New Roman"/>
          <w:bCs/>
        </w:rPr>
      </w:pPr>
      <w:r w:rsidRPr="003B2277">
        <w:rPr>
          <w:rFonts w:ascii="Times New Roman" w:eastAsia="Lucida Sans Unicode" w:hAnsi="Times New Roman" w:cs="Times New Roman"/>
          <w:bCs/>
        </w:rPr>
        <w:t>pokryje koszty wynagrodzenia rzeczoznawców lub biegłych specjalistów powołanych za jego zgodą w celu ustalenia okoliczności lub rozmiaru szkody;</w:t>
      </w:r>
    </w:p>
    <w:p w14:paraId="73512E31" w14:textId="77777777" w:rsidR="00A125B8" w:rsidRPr="003B2277" w:rsidRDefault="00A125B8" w:rsidP="003B2277">
      <w:pPr>
        <w:pStyle w:val="Akapitzlist"/>
        <w:numPr>
          <w:ilvl w:val="0"/>
          <w:numId w:val="38"/>
        </w:numPr>
        <w:spacing w:after="0" w:line="240" w:lineRule="auto"/>
        <w:jc w:val="both"/>
        <w:rPr>
          <w:rFonts w:ascii="Times New Roman" w:eastAsia="Lucida Sans Unicode" w:hAnsi="Times New Roman" w:cs="Times New Roman"/>
          <w:bCs/>
        </w:rPr>
      </w:pPr>
      <w:r w:rsidRPr="003B2277">
        <w:rPr>
          <w:rFonts w:ascii="Times New Roman" w:eastAsia="Lucida Sans Unicode" w:hAnsi="Times New Roman" w:cs="Times New Roman"/>
          <w:bCs/>
        </w:rPr>
        <w:lastRenderedPageBreak/>
        <w:t>zwróci uzasadnione okolicznościami danego wypadku poniesione koszty, mające na celu zapobieżenie powstaniu szkody lub zwiększeniu się jej rozmiarów, nawet w przypadku gdyby starania te okazały się nieskuteczne;</w:t>
      </w:r>
    </w:p>
    <w:p w14:paraId="73512E32" w14:textId="77777777" w:rsidR="00A125B8" w:rsidRPr="003B2277" w:rsidRDefault="00A125B8" w:rsidP="003B2277">
      <w:pPr>
        <w:pStyle w:val="Akapitzlist"/>
        <w:numPr>
          <w:ilvl w:val="0"/>
          <w:numId w:val="38"/>
        </w:numPr>
        <w:spacing w:after="0" w:line="240" w:lineRule="auto"/>
        <w:jc w:val="both"/>
        <w:rPr>
          <w:rFonts w:ascii="Times New Roman" w:eastAsia="Lucida Sans Unicode" w:hAnsi="Times New Roman" w:cs="Times New Roman"/>
          <w:bCs/>
        </w:rPr>
      </w:pPr>
      <w:r w:rsidRPr="003B2277">
        <w:rPr>
          <w:rFonts w:ascii="Times New Roman" w:eastAsia="Lucida Sans Unicode" w:hAnsi="Times New Roman" w:cs="Times New Roman"/>
          <w:bCs/>
        </w:rPr>
        <w:t>pokryje niezbędne koszty obrony sądowej przed roszczeniem poszkodowanego, w sporze prowadzonym przez ubezpieczyciela lub za jego zgodą, lub pokryje koszty postępowania pojednawczego, prowadzonego w związku ze zgłoszonymi roszczeniami odszkodowawczymi.</w:t>
      </w:r>
    </w:p>
    <w:p w14:paraId="73512E33" w14:textId="77777777" w:rsidR="00A125B8" w:rsidRPr="003B2277" w:rsidRDefault="00A125B8" w:rsidP="003B2277">
      <w:pPr>
        <w:pStyle w:val="Akapitzlist"/>
        <w:spacing w:after="0" w:line="240" w:lineRule="auto"/>
        <w:ind w:left="0"/>
        <w:jc w:val="both"/>
        <w:rPr>
          <w:rFonts w:ascii="Times New Roman" w:eastAsia="Lucida Sans Unicode" w:hAnsi="Times New Roman" w:cs="Times New Roman"/>
          <w:bCs/>
        </w:rPr>
      </w:pPr>
      <w:r w:rsidRPr="003B2277">
        <w:rPr>
          <w:rFonts w:ascii="Times New Roman" w:eastAsia="Lucida Sans Unicode" w:hAnsi="Times New Roman" w:cs="Times New Roman"/>
          <w:bCs/>
        </w:rPr>
        <w:t xml:space="preserve">Minimalny dopuszczalny </w:t>
      </w:r>
      <w:proofErr w:type="spellStart"/>
      <w:r w:rsidRPr="003B2277">
        <w:rPr>
          <w:rFonts w:ascii="Times New Roman" w:eastAsia="Lucida Sans Unicode" w:hAnsi="Times New Roman" w:cs="Times New Roman"/>
          <w:bCs/>
        </w:rPr>
        <w:t>podlimit</w:t>
      </w:r>
      <w:proofErr w:type="spellEnd"/>
      <w:r w:rsidRPr="003B2277">
        <w:rPr>
          <w:rFonts w:ascii="Times New Roman" w:eastAsia="Lucida Sans Unicode" w:hAnsi="Times New Roman" w:cs="Times New Roman"/>
          <w:bCs/>
        </w:rPr>
        <w:t xml:space="preserve"> SU – stanowi minimum 5% SU (ponad SU). </w:t>
      </w:r>
    </w:p>
    <w:p w14:paraId="73512E34" w14:textId="77777777" w:rsidR="00A125B8" w:rsidRPr="003B2277" w:rsidRDefault="00A125B8" w:rsidP="003B2277">
      <w:pPr>
        <w:pStyle w:val="Tekstpodstawowy22"/>
        <w:tabs>
          <w:tab w:val="left" w:pos="284"/>
        </w:tabs>
        <w:spacing w:before="0" w:after="0"/>
        <w:ind w:left="0" w:firstLine="0"/>
        <w:contextualSpacing/>
        <w:mirrorIndents/>
        <w:rPr>
          <w:rFonts w:cs="Times New Roman"/>
        </w:rPr>
      </w:pPr>
    </w:p>
    <w:p w14:paraId="73512E35" w14:textId="77777777" w:rsidR="00EB6B49" w:rsidRPr="003B2277" w:rsidRDefault="00EB6B49" w:rsidP="003B2277">
      <w:pPr>
        <w:pStyle w:val="Akapitzlist"/>
        <w:numPr>
          <w:ilvl w:val="0"/>
          <w:numId w:val="33"/>
        </w:numPr>
        <w:tabs>
          <w:tab w:val="left" w:pos="284"/>
        </w:tabs>
        <w:spacing w:after="0" w:line="240" w:lineRule="auto"/>
        <w:ind w:left="0"/>
        <w:mirrorIndents/>
        <w:jc w:val="both"/>
        <w:rPr>
          <w:rFonts w:ascii="Times New Roman" w:hAnsi="Times New Roman" w:cs="Times New Roman"/>
          <w:b/>
        </w:rPr>
      </w:pPr>
      <w:r w:rsidRPr="003B2277">
        <w:rPr>
          <w:rFonts w:ascii="Times New Roman" w:hAnsi="Times New Roman" w:cs="Times New Roman"/>
          <w:b/>
        </w:rPr>
        <w:t xml:space="preserve">Klauzula prolongaty zapłaty składki </w:t>
      </w:r>
    </w:p>
    <w:p w14:paraId="73512E36" w14:textId="77777777" w:rsidR="0040381A" w:rsidRPr="003B2277" w:rsidRDefault="0040381A" w:rsidP="003B2277">
      <w:pPr>
        <w:tabs>
          <w:tab w:val="left" w:pos="284"/>
        </w:tabs>
        <w:spacing w:after="0" w:line="240" w:lineRule="auto"/>
        <w:contextualSpacing/>
        <w:mirrorIndents/>
        <w:jc w:val="both"/>
        <w:rPr>
          <w:rFonts w:ascii="Times New Roman" w:hAnsi="Times New Roman" w:cs="Times New Roman"/>
          <w:b/>
        </w:rPr>
      </w:pPr>
    </w:p>
    <w:p w14:paraId="73512E37" w14:textId="77777777" w:rsidR="006C3C9C" w:rsidRPr="003B2277" w:rsidRDefault="006C3C9C" w:rsidP="003B2277">
      <w:pPr>
        <w:pStyle w:val="Akapitzlist"/>
        <w:numPr>
          <w:ilvl w:val="0"/>
          <w:numId w:val="33"/>
        </w:numPr>
        <w:tabs>
          <w:tab w:val="left" w:pos="284"/>
        </w:tabs>
        <w:spacing w:after="0" w:line="240" w:lineRule="auto"/>
        <w:ind w:left="0"/>
        <w:mirrorIndents/>
        <w:jc w:val="both"/>
        <w:rPr>
          <w:rFonts w:ascii="Times New Roman" w:hAnsi="Times New Roman" w:cs="Times New Roman"/>
          <w:b/>
        </w:rPr>
      </w:pPr>
      <w:r w:rsidRPr="003B2277">
        <w:rPr>
          <w:rFonts w:ascii="Times New Roman" w:hAnsi="Times New Roman" w:cs="Times New Roman"/>
          <w:b/>
        </w:rPr>
        <w:t>Klauzula nie potrącania z wypłacanych odszkodowań kwot nieopłaconych składek</w:t>
      </w:r>
    </w:p>
    <w:p w14:paraId="73512E38" w14:textId="77777777" w:rsidR="006C3C9C" w:rsidRPr="003B2277" w:rsidRDefault="006C3C9C" w:rsidP="003B2277">
      <w:pPr>
        <w:tabs>
          <w:tab w:val="left" w:pos="284"/>
        </w:tabs>
        <w:spacing w:after="0" w:line="240" w:lineRule="auto"/>
        <w:contextualSpacing/>
        <w:mirrorIndents/>
        <w:jc w:val="both"/>
        <w:rPr>
          <w:rFonts w:ascii="Times New Roman" w:hAnsi="Times New Roman" w:cs="Times New Roman"/>
          <w:b/>
        </w:rPr>
      </w:pPr>
    </w:p>
    <w:p w14:paraId="73512E39" w14:textId="77777777" w:rsidR="006C3C9C" w:rsidRPr="003B2277" w:rsidRDefault="006C3C9C" w:rsidP="003B2277">
      <w:pPr>
        <w:pStyle w:val="Akapitzlist"/>
        <w:numPr>
          <w:ilvl w:val="0"/>
          <w:numId w:val="33"/>
        </w:numPr>
        <w:tabs>
          <w:tab w:val="left" w:pos="284"/>
        </w:tabs>
        <w:spacing w:after="0" w:line="240" w:lineRule="auto"/>
        <w:ind w:left="0"/>
        <w:mirrorIndents/>
        <w:jc w:val="both"/>
        <w:rPr>
          <w:rFonts w:ascii="Times New Roman" w:hAnsi="Times New Roman" w:cs="Times New Roman"/>
          <w:b/>
        </w:rPr>
      </w:pPr>
      <w:r w:rsidRPr="003B2277">
        <w:rPr>
          <w:rFonts w:ascii="Times New Roman" w:hAnsi="Times New Roman" w:cs="Times New Roman"/>
          <w:b/>
        </w:rPr>
        <w:t>Klauzula przeoczenia</w:t>
      </w:r>
    </w:p>
    <w:p w14:paraId="73512E3A"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3B"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3C" w14:textId="77777777" w:rsidR="005D0F75" w:rsidRPr="003B2277" w:rsidRDefault="005D0F75" w:rsidP="003B2277">
      <w:pPr>
        <w:spacing w:after="0" w:line="240" w:lineRule="auto"/>
        <w:rPr>
          <w:rFonts w:ascii="Times New Roman" w:hAnsi="Times New Roman" w:cs="Times New Roman"/>
          <w:b/>
          <w:bCs/>
        </w:rPr>
      </w:pPr>
      <w:r w:rsidRPr="003B2277">
        <w:rPr>
          <w:rFonts w:ascii="Times New Roman" w:hAnsi="Times New Roman" w:cs="Times New Roman"/>
          <w:b/>
          <w:bCs/>
        </w:rPr>
        <w:t>Suma Ubezpieczenia</w:t>
      </w:r>
    </w:p>
    <w:p w14:paraId="73512E3D" w14:textId="1DB7042D" w:rsidR="005D0F75" w:rsidRPr="003B2277" w:rsidRDefault="005D0F75" w:rsidP="003B2277">
      <w:pPr>
        <w:spacing w:after="0" w:line="240" w:lineRule="auto"/>
        <w:jc w:val="both"/>
        <w:rPr>
          <w:rFonts w:ascii="Times New Roman" w:hAnsi="Times New Roman" w:cs="Times New Roman"/>
          <w:bCs/>
        </w:rPr>
      </w:pPr>
      <w:r w:rsidRPr="003B2277">
        <w:rPr>
          <w:rFonts w:ascii="Times New Roman" w:hAnsi="Times New Roman" w:cs="Times New Roman"/>
          <w:bCs/>
        </w:rPr>
        <w:t xml:space="preserve">Zakres podstawowy (delikt, </w:t>
      </w:r>
      <w:proofErr w:type="spellStart"/>
      <w:r w:rsidRPr="003B2277">
        <w:rPr>
          <w:rFonts w:ascii="Times New Roman" w:hAnsi="Times New Roman" w:cs="Times New Roman"/>
          <w:bCs/>
        </w:rPr>
        <w:t>kotrakt</w:t>
      </w:r>
      <w:proofErr w:type="spellEnd"/>
      <w:r w:rsidRPr="003B2277">
        <w:rPr>
          <w:rFonts w:ascii="Times New Roman" w:hAnsi="Times New Roman" w:cs="Times New Roman"/>
          <w:bCs/>
        </w:rPr>
        <w:t xml:space="preserve">)  - SU 5 000 000 </w:t>
      </w:r>
      <w:r w:rsidR="00CB7CCD" w:rsidRPr="003B2277">
        <w:rPr>
          <w:rFonts w:ascii="Times New Roman" w:hAnsi="Times New Roman" w:cs="Times New Roman"/>
          <w:bCs/>
        </w:rPr>
        <w:t xml:space="preserve"> PLN</w:t>
      </w:r>
    </w:p>
    <w:p w14:paraId="73512E3E" w14:textId="77777777" w:rsidR="005D0F75" w:rsidRPr="003B2277" w:rsidRDefault="005D0F75" w:rsidP="003B2277">
      <w:pPr>
        <w:spacing w:after="0" w:line="240" w:lineRule="auto"/>
        <w:jc w:val="both"/>
        <w:rPr>
          <w:rFonts w:ascii="Times New Roman" w:hAnsi="Times New Roman" w:cs="Times New Roman"/>
          <w:bCs/>
        </w:rPr>
      </w:pPr>
      <w:r w:rsidRPr="003B2277">
        <w:rPr>
          <w:rFonts w:ascii="Times New Roman" w:hAnsi="Times New Roman" w:cs="Times New Roman"/>
          <w:bCs/>
        </w:rPr>
        <w:t xml:space="preserve">Zakres opisanych klauzul dodatkowych  - SU zgodnie z opisem, jeśli nie podano kwoty podlimitu przy opisie klauzuli oznacza to, że SU dla tej klauzuli zrównana jest z SU podaną  dla zakresu podstawowego tj. 5 000 000 </w:t>
      </w:r>
      <w:r w:rsidR="00CB7CCD" w:rsidRPr="003B2277">
        <w:rPr>
          <w:rFonts w:ascii="Times New Roman" w:hAnsi="Times New Roman" w:cs="Times New Roman"/>
          <w:bCs/>
        </w:rPr>
        <w:t xml:space="preserve"> PLN</w:t>
      </w:r>
    </w:p>
    <w:p w14:paraId="73512E3F"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40" w14:textId="1127FAA8" w:rsidR="005D0F75" w:rsidRPr="003B2277" w:rsidRDefault="005D0F75" w:rsidP="003B2277">
      <w:pPr>
        <w:spacing w:after="0" w:line="240" w:lineRule="auto"/>
        <w:rPr>
          <w:rFonts w:ascii="Times New Roman" w:hAnsi="Times New Roman" w:cs="Times New Roman"/>
          <w:bCs/>
          <w:iCs/>
        </w:rPr>
      </w:pPr>
      <w:r w:rsidRPr="003B2277">
        <w:rPr>
          <w:rFonts w:ascii="Times New Roman" w:hAnsi="Times New Roman" w:cs="Times New Roman"/>
          <w:b/>
          <w:bCs/>
          <w:iCs/>
        </w:rPr>
        <w:t>Minimalny zakres ter</w:t>
      </w:r>
      <w:r w:rsidR="00E620B7">
        <w:rPr>
          <w:rFonts w:ascii="Times New Roman" w:hAnsi="Times New Roman" w:cs="Times New Roman"/>
          <w:b/>
          <w:bCs/>
          <w:iCs/>
        </w:rPr>
        <w:t>y</w:t>
      </w:r>
      <w:r w:rsidRPr="003B2277">
        <w:rPr>
          <w:rFonts w:ascii="Times New Roman" w:hAnsi="Times New Roman" w:cs="Times New Roman"/>
          <w:b/>
          <w:bCs/>
          <w:iCs/>
        </w:rPr>
        <w:t>torialny:</w:t>
      </w:r>
    </w:p>
    <w:p w14:paraId="73512E41" w14:textId="77777777" w:rsidR="005D0F75" w:rsidRPr="003B2277" w:rsidRDefault="005D0F75" w:rsidP="003B2277">
      <w:pPr>
        <w:spacing w:after="0" w:line="240" w:lineRule="auto"/>
        <w:rPr>
          <w:rFonts w:ascii="Times New Roman" w:hAnsi="Times New Roman" w:cs="Times New Roman"/>
          <w:bCs/>
          <w:iCs/>
        </w:rPr>
      </w:pPr>
      <w:r w:rsidRPr="003B2277">
        <w:rPr>
          <w:rFonts w:ascii="Times New Roman" w:hAnsi="Times New Roman" w:cs="Times New Roman"/>
          <w:bCs/>
          <w:iCs/>
        </w:rPr>
        <w:t xml:space="preserve">Teren RP </w:t>
      </w:r>
    </w:p>
    <w:p w14:paraId="73512E42" w14:textId="77777777" w:rsidR="005D0F75" w:rsidRPr="003B2277" w:rsidRDefault="005D0F75" w:rsidP="003B2277">
      <w:pPr>
        <w:spacing w:after="0" w:line="240" w:lineRule="auto"/>
        <w:rPr>
          <w:rFonts w:ascii="Times New Roman" w:hAnsi="Times New Roman" w:cs="Times New Roman"/>
          <w:bCs/>
          <w:iCs/>
        </w:rPr>
      </w:pPr>
    </w:p>
    <w:p w14:paraId="73512E43" w14:textId="77777777" w:rsidR="005D0F75" w:rsidRPr="003B2277" w:rsidRDefault="005D0F75" w:rsidP="003B2277">
      <w:pPr>
        <w:spacing w:after="0" w:line="240" w:lineRule="auto"/>
        <w:rPr>
          <w:rFonts w:ascii="Times New Roman" w:hAnsi="Times New Roman" w:cs="Times New Roman"/>
          <w:b/>
          <w:bCs/>
        </w:rPr>
      </w:pPr>
      <w:r w:rsidRPr="003B2277">
        <w:rPr>
          <w:rFonts w:ascii="Times New Roman" w:hAnsi="Times New Roman" w:cs="Times New Roman"/>
          <w:b/>
          <w:bCs/>
        </w:rPr>
        <w:t>Dane dodatkowe:</w:t>
      </w:r>
    </w:p>
    <w:p w14:paraId="73512E44" w14:textId="03819438" w:rsidR="005D0F75" w:rsidRPr="003B2277" w:rsidRDefault="005D0F75" w:rsidP="00DF27E2">
      <w:pPr>
        <w:tabs>
          <w:tab w:val="left" w:pos="3975"/>
        </w:tabs>
        <w:spacing w:after="0" w:line="240" w:lineRule="auto"/>
        <w:rPr>
          <w:rFonts w:ascii="Times New Roman" w:hAnsi="Times New Roman" w:cs="Times New Roman"/>
        </w:rPr>
      </w:pPr>
      <w:r w:rsidRPr="003B2277">
        <w:rPr>
          <w:rFonts w:ascii="Times New Roman" w:hAnsi="Times New Roman" w:cs="Times New Roman"/>
          <w:bCs/>
        </w:rPr>
        <w:t>Przychód w skali roku:</w:t>
      </w:r>
      <w:r w:rsidR="00174733" w:rsidRPr="003B2277">
        <w:rPr>
          <w:rFonts w:ascii="Times New Roman" w:hAnsi="Times New Roman" w:cs="Times New Roman"/>
          <w:bCs/>
        </w:rPr>
        <w:t xml:space="preserve"> </w:t>
      </w:r>
      <w:r w:rsidR="00285AD3" w:rsidRPr="00285AD3">
        <w:rPr>
          <w:rFonts w:ascii="Times New Roman" w:hAnsi="Times New Roman" w:cs="Times New Roman"/>
          <w:bCs/>
        </w:rPr>
        <w:t>578 400</w:t>
      </w:r>
      <w:r w:rsidR="00174733" w:rsidRPr="00285AD3">
        <w:rPr>
          <w:rFonts w:ascii="Times New Roman" w:hAnsi="Times New Roman" w:cs="Times New Roman"/>
          <w:bCs/>
        </w:rPr>
        <w:t xml:space="preserve"> PLN</w:t>
      </w:r>
      <w:r w:rsidRPr="003B2277">
        <w:rPr>
          <w:rFonts w:ascii="Times New Roman" w:hAnsi="Times New Roman" w:cs="Times New Roman"/>
          <w:bCs/>
        </w:rPr>
        <w:t xml:space="preserve"> </w:t>
      </w:r>
      <w:r w:rsidR="00DF27E2">
        <w:rPr>
          <w:rFonts w:ascii="Times New Roman" w:hAnsi="Times New Roman" w:cs="Times New Roman"/>
          <w:bCs/>
        </w:rPr>
        <w:tab/>
      </w:r>
    </w:p>
    <w:p w14:paraId="73512E45" w14:textId="77777777" w:rsidR="005C2864" w:rsidRPr="003B2277" w:rsidRDefault="005C2864" w:rsidP="003B2277">
      <w:pPr>
        <w:spacing w:after="0" w:line="240" w:lineRule="auto"/>
        <w:rPr>
          <w:rFonts w:ascii="Times New Roman" w:hAnsi="Times New Roman" w:cs="Times New Roman"/>
          <w:b/>
          <w:bCs/>
        </w:rPr>
      </w:pPr>
    </w:p>
    <w:p w14:paraId="73512E46" w14:textId="77777777" w:rsidR="005D0F75" w:rsidRPr="003B2277" w:rsidRDefault="005D0F75" w:rsidP="003B2277">
      <w:pPr>
        <w:spacing w:after="0" w:line="240" w:lineRule="auto"/>
        <w:rPr>
          <w:rFonts w:ascii="Times New Roman" w:hAnsi="Times New Roman" w:cs="Times New Roman"/>
          <w:b/>
          <w:bCs/>
        </w:rPr>
      </w:pPr>
      <w:r w:rsidRPr="003B2277">
        <w:rPr>
          <w:rFonts w:ascii="Times New Roman" w:hAnsi="Times New Roman" w:cs="Times New Roman"/>
          <w:b/>
          <w:bCs/>
        </w:rPr>
        <w:t>Maksymalna wysokość franszyz i udziałów własnych:</w:t>
      </w:r>
      <w:r w:rsidR="00963B1F" w:rsidRPr="003B2277">
        <w:rPr>
          <w:rFonts w:ascii="Times New Roman" w:hAnsi="Times New Roman" w:cs="Times New Roman"/>
          <w:b/>
          <w:bCs/>
        </w:rPr>
        <w:t xml:space="preserve"> </w:t>
      </w:r>
    </w:p>
    <w:p w14:paraId="73512E47" w14:textId="77777777" w:rsidR="005D0F75" w:rsidRPr="003B2277" w:rsidRDefault="005D0F75" w:rsidP="003B2277">
      <w:pPr>
        <w:spacing w:after="0" w:line="240" w:lineRule="auto"/>
        <w:rPr>
          <w:rFonts w:ascii="Times New Roman" w:hAnsi="Times New Roman" w:cs="Times New Roman"/>
          <w:b/>
          <w:color w:val="FF0000"/>
        </w:rPr>
      </w:pPr>
      <w:r w:rsidRPr="003B2277">
        <w:rPr>
          <w:rFonts w:ascii="Times New Roman" w:hAnsi="Times New Roman" w:cs="Times New Roman"/>
        </w:rPr>
        <w:t xml:space="preserve">Franszyza </w:t>
      </w:r>
      <w:proofErr w:type="spellStart"/>
      <w:r w:rsidRPr="003B2277">
        <w:rPr>
          <w:rFonts w:ascii="Times New Roman" w:hAnsi="Times New Roman" w:cs="Times New Roman"/>
        </w:rPr>
        <w:t>intergralna</w:t>
      </w:r>
      <w:proofErr w:type="spellEnd"/>
      <w:r w:rsidRPr="003B2277">
        <w:rPr>
          <w:rFonts w:ascii="Times New Roman" w:hAnsi="Times New Roman" w:cs="Times New Roman"/>
        </w:rPr>
        <w:t xml:space="preserve">: </w:t>
      </w:r>
      <w:r w:rsidR="00D627D7" w:rsidRPr="003B2277">
        <w:rPr>
          <w:rFonts w:ascii="Times New Roman" w:hAnsi="Times New Roman" w:cs="Times New Roman"/>
        </w:rPr>
        <w:t>BRAK</w:t>
      </w:r>
      <w:r w:rsidRPr="003B2277">
        <w:rPr>
          <w:rFonts w:ascii="Times New Roman" w:hAnsi="Times New Roman" w:cs="Times New Roman"/>
        </w:rPr>
        <w:t xml:space="preserve">  </w:t>
      </w:r>
    </w:p>
    <w:p w14:paraId="73512E48" w14:textId="77777777" w:rsidR="005D0F75" w:rsidRPr="003B2277" w:rsidRDefault="005D0F75" w:rsidP="003B2277">
      <w:pPr>
        <w:spacing w:after="0" w:line="240" w:lineRule="auto"/>
        <w:rPr>
          <w:rFonts w:ascii="Times New Roman" w:hAnsi="Times New Roman" w:cs="Times New Roman"/>
        </w:rPr>
      </w:pPr>
      <w:r w:rsidRPr="003B2277">
        <w:rPr>
          <w:rFonts w:ascii="Times New Roman" w:hAnsi="Times New Roman" w:cs="Times New Roman"/>
        </w:rPr>
        <w:t xml:space="preserve">Franszyza redukcyjna, lub udział własny: </w:t>
      </w:r>
      <w:r w:rsidR="00D627D7" w:rsidRPr="003B2277">
        <w:rPr>
          <w:rFonts w:ascii="Times New Roman" w:hAnsi="Times New Roman" w:cs="Times New Roman"/>
        </w:rPr>
        <w:t xml:space="preserve"> </w:t>
      </w:r>
      <w:r w:rsidR="005E7AEC" w:rsidRPr="003B2277">
        <w:rPr>
          <w:rFonts w:ascii="Times New Roman" w:hAnsi="Times New Roman" w:cs="Times New Roman"/>
        </w:rPr>
        <w:t>BRAK</w:t>
      </w:r>
    </w:p>
    <w:p w14:paraId="73512E49" w14:textId="77777777" w:rsidR="005D0F75" w:rsidRPr="003B2277" w:rsidRDefault="005D0F75" w:rsidP="003B2277">
      <w:pPr>
        <w:spacing w:after="0" w:line="240" w:lineRule="auto"/>
        <w:rPr>
          <w:rFonts w:ascii="Times New Roman" w:hAnsi="Times New Roman" w:cs="Times New Roman"/>
        </w:rPr>
      </w:pPr>
      <w:r w:rsidRPr="003B2277">
        <w:rPr>
          <w:rFonts w:ascii="Times New Roman" w:hAnsi="Times New Roman" w:cs="Times New Roman"/>
        </w:rPr>
        <w:t>W przypadku klauzul mają zastosowanie powyższe franszyzy. Dla niektórych klauzul mogą być ustanowione odmienne wysokości franszyz. Będzie to wyraźnie wskazane w opisie klauzuli.</w:t>
      </w:r>
    </w:p>
    <w:p w14:paraId="73512E4A"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4B" w14:textId="77777777" w:rsidR="005D0F75" w:rsidRPr="003B2277" w:rsidRDefault="005D0F75" w:rsidP="003B2277">
      <w:pPr>
        <w:autoSpaceDE w:val="0"/>
        <w:autoSpaceDN w:val="0"/>
        <w:adjustRightInd w:val="0"/>
        <w:spacing w:after="0" w:line="240" w:lineRule="auto"/>
        <w:jc w:val="both"/>
        <w:rPr>
          <w:rFonts w:ascii="Times New Roman" w:hAnsi="Times New Roman" w:cs="Times New Roman"/>
        </w:rPr>
      </w:pPr>
    </w:p>
    <w:p w14:paraId="73512E4C" w14:textId="77777777" w:rsidR="002A5587" w:rsidRPr="003B2277" w:rsidRDefault="002A5587" w:rsidP="003B2277">
      <w:pPr>
        <w:pStyle w:val="Akapitzlist"/>
        <w:numPr>
          <w:ilvl w:val="0"/>
          <w:numId w:val="19"/>
        </w:numPr>
        <w:spacing w:after="0" w:line="240" w:lineRule="auto"/>
        <w:rPr>
          <w:rFonts w:ascii="Times New Roman" w:hAnsi="Times New Roman" w:cs="Times New Roman"/>
          <w:b/>
        </w:rPr>
      </w:pPr>
      <w:r w:rsidRPr="003B2277">
        <w:rPr>
          <w:rFonts w:ascii="Times New Roman" w:hAnsi="Times New Roman" w:cs="Times New Roman"/>
          <w:b/>
        </w:rPr>
        <w:t>Ubezpieczenia komunikacyjne</w:t>
      </w:r>
    </w:p>
    <w:p w14:paraId="73512E4D" w14:textId="77777777" w:rsidR="002A5587" w:rsidRPr="003B2277" w:rsidRDefault="002A5587" w:rsidP="003B2277">
      <w:pPr>
        <w:pStyle w:val="Akapitzlist"/>
        <w:spacing w:after="0" w:line="240" w:lineRule="auto"/>
        <w:ind w:left="502"/>
        <w:rPr>
          <w:rFonts w:ascii="Times New Roman" w:hAnsi="Times New Roman" w:cs="Times New Roman"/>
          <w:b/>
        </w:rPr>
      </w:pPr>
    </w:p>
    <w:p w14:paraId="73512E4E" w14:textId="77777777" w:rsidR="002A5587" w:rsidRPr="003B2277" w:rsidRDefault="002A5587" w:rsidP="003B2277">
      <w:pPr>
        <w:pStyle w:val="Akapitzlist"/>
        <w:numPr>
          <w:ilvl w:val="0"/>
          <w:numId w:val="20"/>
        </w:numPr>
        <w:spacing w:after="0" w:line="240" w:lineRule="auto"/>
        <w:ind w:left="360"/>
        <w:rPr>
          <w:rFonts w:ascii="Times New Roman" w:hAnsi="Times New Roman" w:cs="Times New Roman"/>
          <w:b/>
        </w:rPr>
      </w:pPr>
      <w:r w:rsidRPr="003B2277">
        <w:rPr>
          <w:rFonts w:ascii="Times New Roman" w:hAnsi="Times New Roman" w:cs="Times New Roman"/>
          <w:b/>
        </w:rPr>
        <w:t xml:space="preserve">Ubezpieczenie odpowiedzialności cywilnej posiadaczy pojazdów mechanicznych </w:t>
      </w:r>
    </w:p>
    <w:p w14:paraId="73512E4F" w14:textId="77777777" w:rsidR="002A5587" w:rsidRPr="003B2277" w:rsidRDefault="002A5587" w:rsidP="003B2277">
      <w:pPr>
        <w:pStyle w:val="Default"/>
        <w:ind w:left="360"/>
        <w:rPr>
          <w:rFonts w:ascii="Times New Roman" w:hAnsi="Times New Roman" w:cs="Times New Roman"/>
          <w:b/>
          <w:sz w:val="22"/>
          <w:szCs w:val="22"/>
        </w:rPr>
      </w:pPr>
      <w:r w:rsidRPr="003B2277">
        <w:rPr>
          <w:rFonts w:ascii="Times New Roman" w:hAnsi="Times New Roman" w:cs="Times New Roman"/>
          <w:b/>
          <w:sz w:val="22"/>
          <w:szCs w:val="22"/>
        </w:rPr>
        <w:t>Zakres</w:t>
      </w:r>
      <w:r w:rsidR="00E8593A" w:rsidRPr="003B2277">
        <w:rPr>
          <w:rFonts w:ascii="Times New Roman" w:hAnsi="Times New Roman" w:cs="Times New Roman"/>
          <w:b/>
          <w:sz w:val="22"/>
          <w:szCs w:val="22"/>
        </w:rPr>
        <w:t>, miejsce i suma</w:t>
      </w:r>
      <w:r w:rsidRPr="003B2277">
        <w:rPr>
          <w:rFonts w:ascii="Times New Roman" w:hAnsi="Times New Roman" w:cs="Times New Roman"/>
          <w:b/>
          <w:sz w:val="22"/>
          <w:szCs w:val="22"/>
        </w:rPr>
        <w:t xml:space="preserve"> ubezpieczenia:</w:t>
      </w:r>
    </w:p>
    <w:p w14:paraId="73512E50" w14:textId="77777777" w:rsidR="002A5587" w:rsidRPr="003B2277" w:rsidRDefault="002A5587" w:rsidP="003B2277">
      <w:pPr>
        <w:pStyle w:val="Default"/>
        <w:ind w:left="360"/>
        <w:jc w:val="both"/>
        <w:rPr>
          <w:rFonts w:ascii="Times New Roman" w:hAnsi="Times New Roman" w:cs="Times New Roman"/>
          <w:bCs/>
          <w:sz w:val="22"/>
          <w:szCs w:val="22"/>
        </w:rPr>
      </w:pPr>
      <w:r w:rsidRPr="003B2277">
        <w:rPr>
          <w:rFonts w:ascii="Times New Roman" w:hAnsi="Times New Roman" w:cs="Times New Roman"/>
          <w:sz w:val="22"/>
          <w:szCs w:val="22"/>
        </w:rPr>
        <w:t xml:space="preserve">Zgodnie z ustawą z dnia 22 maja 2003 r. </w:t>
      </w:r>
      <w:r w:rsidRPr="003B2277">
        <w:rPr>
          <w:rFonts w:ascii="Times New Roman" w:hAnsi="Times New Roman" w:cs="Times New Roman"/>
          <w:bCs/>
          <w:sz w:val="22"/>
          <w:szCs w:val="22"/>
        </w:rPr>
        <w:t>o ubezpieczeniach obowiązkowych, Ubezpieczeniowym Funduszu Gwarancyjnym i Polskim Biurze Ubezpieczycieli Komunikacyjnych</w:t>
      </w:r>
    </w:p>
    <w:p w14:paraId="73512E51" w14:textId="77777777" w:rsidR="00C36A04" w:rsidRPr="003B2277" w:rsidRDefault="00C36A04" w:rsidP="003B2277">
      <w:pPr>
        <w:pStyle w:val="Default"/>
        <w:ind w:left="360"/>
        <w:jc w:val="both"/>
        <w:rPr>
          <w:rFonts w:ascii="Times New Roman" w:hAnsi="Times New Roman" w:cs="Times New Roman"/>
          <w:bCs/>
          <w:sz w:val="22"/>
          <w:szCs w:val="22"/>
        </w:rPr>
      </w:pPr>
    </w:p>
    <w:p w14:paraId="73512E52" w14:textId="77777777" w:rsidR="00E8593A" w:rsidRPr="003B2277" w:rsidRDefault="00E8593A" w:rsidP="003B2277">
      <w:pPr>
        <w:pStyle w:val="Default"/>
        <w:ind w:left="360"/>
        <w:rPr>
          <w:rFonts w:ascii="Times New Roman" w:hAnsi="Times New Roman" w:cs="Times New Roman"/>
          <w:b/>
          <w:bCs/>
          <w:sz w:val="22"/>
          <w:szCs w:val="22"/>
        </w:rPr>
      </w:pPr>
      <w:r w:rsidRPr="003B2277">
        <w:rPr>
          <w:rFonts w:ascii="Times New Roman" w:hAnsi="Times New Roman" w:cs="Times New Roman"/>
          <w:b/>
          <w:bCs/>
          <w:sz w:val="22"/>
          <w:szCs w:val="22"/>
        </w:rPr>
        <w:t>Przedmiot ubezpieczenia:</w:t>
      </w:r>
    </w:p>
    <w:p w14:paraId="73512E53" w14:textId="2D9E9CDE" w:rsidR="00E8593A" w:rsidRPr="003B2277" w:rsidRDefault="00E8593A" w:rsidP="003B2277">
      <w:pPr>
        <w:pStyle w:val="Default"/>
        <w:ind w:left="360"/>
        <w:rPr>
          <w:rFonts w:ascii="Times New Roman" w:hAnsi="Times New Roman" w:cs="Times New Roman"/>
          <w:bCs/>
          <w:sz w:val="22"/>
          <w:szCs w:val="22"/>
        </w:rPr>
      </w:pPr>
      <w:r w:rsidRPr="003B2277">
        <w:rPr>
          <w:rFonts w:ascii="Times New Roman" w:hAnsi="Times New Roman" w:cs="Times New Roman"/>
          <w:bCs/>
          <w:sz w:val="22"/>
          <w:szCs w:val="22"/>
        </w:rPr>
        <w:t xml:space="preserve">Zgodnie z tabelą w załączniku nr </w:t>
      </w:r>
      <w:r w:rsidR="00AA182E">
        <w:rPr>
          <w:rFonts w:ascii="Times New Roman" w:hAnsi="Times New Roman" w:cs="Times New Roman"/>
          <w:bCs/>
          <w:sz w:val="22"/>
          <w:szCs w:val="22"/>
        </w:rPr>
        <w:t>7</w:t>
      </w:r>
      <w:r w:rsidR="004F650A">
        <w:rPr>
          <w:rFonts w:ascii="Times New Roman" w:hAnsi="Times New Roman" w:cs="Times New Roman"/>
          <w:bCs/>
          <w:sz w:val="22"/>
          <w:szCs w:val="22"/>
        </w:rPr>
        <w:t>B</w:t>
      </w:r>
      <w:r w:rsidR="00C36A04" w:rsidRPr="003B2277">
        <w:rPr>
          <w:rFonts w:ascii="Times New Roman" w:hAnsi="Times New Roman" w:cs="Times New Roman"/>
          <w:bCs/>
          <w:sz w:val="22"/>
          <w:szCs w:val="22"/>
        </w:rPr>
        <w:t xml:space="preserve"> do </w:t>
      </w:r>
      <w:r w:rsidR="00B52574">
        <w:rPr>
          <w:rFonts w:ascii="Times New Roman" w:hAnsi="Times New Roman" w:cs="Times New Roman"/>
          <w:bCs/>
          <w:sz w:val="22"/>
          <w:szCs w:val="22"/>
        </w:rPr>
        <w:t>SWZ</w:t>
      </w:r>
    </w:p>
    <w:p w14:paraId="73512E54" w14:textId="77777777" w:rsidR="00C36A04" w:rsidRPr="003B2277" w:rsidRDefault="00C36A04" w:rsidP="003B2277">
      <w:pPr>
        <w:pStyle w:val="Default"/>
        <w:ind w:left="360"/>
        <w:rPr>
          <w:rFonts w:ascii="Times New Roman" w:hAnsi="Times New Roman" w:cs="Times New Roman"/>
          <w:bCs/>
          <w:sz w:val="22"/>
          <w:szCs w:val="22"/>
        </w:rPr>
      </w:pPr>
    </w:p>
    <w:p w14:paraId="73512E55" w14:textId="77777777" w:rsidR="002A5587" w:rsidRPr="003B2277" w:rsidRDefault="002A5587" w:rsidP="003B2277">
      <w:pPr>
        <w:pStyle w:val="Default"/>
        <w:ind w:left="360"/>
        <w:rPr>
          <w:rFonts w:ascii="Times New Roman" w:hAnsi="Times New Roman" w:cs="Times New Roman"/>
          <w:b/>
          <w:sz w:val="22"/>
          <w:szCs w:val="22"/>
        </w:rPr>
      </w:pPr>
      <w:r w:rsidRPr="003B2277">
        <w:rPr>
          <w:rFonts w:ascii="Times New Roman" w:hAnsi="Times New Roman" w:cs="Times New Roman"/>
          <w:b/>
          <w:bCs/>
          <w:sz w:val="22"/>
          <w:szCs w:val="22"/>
        </w:rPr>
        <w:t xml:space="preserve">Franszyzy i udziały własne: - </w:t>
      </w:r>
      <w:r w:rsidRPr="003B2277">
        <w:rPr>
          <w:rFonts w:ascii="Times New Roman" w:hAnsi="Times New Roman" w:cs="Times New Roman"/>
          <w:bCs/>
          <w:sz w:val="22"/>
          <w:szCs w:val="22"/>
        </w:rPr>
        <w:t>brak</w:t>
      </w:r>
    </w:p>
    <w:p w14:paraId="73512E56" w14:textId="77777777" w:rsidR="002A5587" w:rsidRPr="003B2277" w:rsidRDefault="002A5587" w:rsidP="003B2277">
      <w:pPr>
        <w:spacing w:after="0" w:line="240" w:lineRule="auto"/>
        <w:rPr>
          <w:rFonts w:ascii="Times New Roman" w:hAnsi="Times New Roman" w:cs="Times New Roman"/>
          <w:b/>
        </w:rPr>
      </w:pPr>
    </w:p>
    <w:p w14:paraId="73512E57" w14:textId="77777777" w:rsidR="002A5587" w:rsidRPr="003B2277" w:rsidRDefault="002A5587" w:rsidP="003B2277">
      <w:pPr>
        <w:pStyle w:val="Akapitzlist"/>
        <w:numPr>
          <w:ilvl w:val="0"/>
          <w:numId w:val="20"/>
        </w:numPr>
        <w:spacing w:after="0" w:line="240" w:lineRule="auto"/>
        <w:ind w:left="360"/>
        <w:rPr>
          <w:rFonts w:ascii="Times New Roman" w:hAnsi="Times New Roman" w:cs="Times New Roman"/>
          <w:b/>
        </w:rPr>
      </w:pPr>
      <w:r w:rsidRPr="003B2277">
        <w:rPr>
          <w:rFonts w:ascii="Times New Roman" w:hAnsi="Times New Roman" w:cs="Times New Roman"/>
          <w:b/>
        </w:rPr>
        <w:t>Ubezpieczenie autocasco</w:t>
      </w:r>
    </w:p>
    <w:p w14:paraId="73512E58" w14:textId="77777777" w:rsidR="002A5587" w:rsidRPr="003B2277" w:rsidRDefault="002A5587" w:rsidP="003B2277">
      <w:pPr>
        <w:pStyle w:val="Default"/>
        <w:ind w:left="360"/>
        <w:rPr>
          <w:rFonts w:ascii="Times New Roman" w:hAnsi="Times New Roman" w:cs="Times New Roman"/>
          <w:sz w:val="22"/>
          <w:szCs w:val="22"/>
        </w:rPr>
      </w:pPr>
      <w:r w:rsidRPr="003B2277">
        <w:rPr>
          <w:rFonts w:ascii="Times New Roman" w:hAnsi="Times New Roman" w:cs="Times New Roman"/>
          <w:b/>
          <w:sz w:val="22"/>
          <w:szCs w:val="22"/>
        </w:rPr>
        <w:t xml:space="preserve">Miejsce ubezpieczenia – </w:t>
      </w:r>
      <w:r w:rsidRPr="003B2277">
        <w:rPr>
          <w:rFonts w:ascii="Times New Roman" w:hAnsi="Times New Roman" w:cs="Times New Roman"/>
          <w:sz w:val="22"/>
          <w:szCs w:val="22"/>
        </w:rPr>
        <w:t xml:space="preserve">minimum teren </w:t>
      </w:r>
      <w:r w:rsidR="008F045F" w:rsidRPr="003B2277">
        <w:rPr>
          <w:rFonts w:ascii="Times New Roman" w:hAnsi="Times New Roman" w:cs="Times New Roman"/>
          <w:sz w:val="22"/>
          <w:szCs w:val="22"/>
        </w:rPr>
        <w:t>UE</w:t>
      </w:r>
    </w:p>
    <w:p w14:paraId="73512E59" w14:textId="77777777" w:rsidR="00E8593A" w:rsidRPr="003B2277" w:rsidRDefault="00E8593A" w:rsidP="003B2277">
      <w:pPr>
        <w:pStyle w:val="Default"/>
        <w:ind w:left="360"/>
        <w:rPr>
          <w:rFonts w:ascii="Times New Roman" w:hAnsi="Times New Roman" w:cs="Times New Roman"/>
          <w:b/>
          <w:sz w:val="22"/>
          <w:szCs w:val="22"/>
        </w:rPr>
      </w:pPr>
    </w:p>
    <w:p w14:paraId="73512E5A" w14:textId="77777777" w:rsidR="00E8593A" w:rsidRPr="003B2277" w:rsidRDefault="00E8593A" w:rsidP="003B2277">
      <w:pPr>
        <w:pStyle w:val="Default"/>
        <w:ind w:left="360"/>
        <w:rPr>
          <w:rFonts w:ascii="Times New Roman" w:hAnsi="Times New Roman" w:cs="Times New Roman"/>
          <w:b/>
          <w:bCs/>
          <w:sz w:val="22"/>
          <w:szCs w:val="22"/>
        </w:rPr>
      </w:pPr>
      <w:r w:rsidRPr="003B2277">
        <w:rPr>
          <w:rFonts w:ascii="Times New Roman" w:hAnsi="Times New Roman" w:cs="Times New Roman"/>
          <w:b/>
          <w:bCs/>
          <w:sz w:val="22"/>
          <w:szCs w:val="22"/>
        </w:rPr>
        <w:t>Przedmiot i suma ubezpieczenia:</w:t>
      </w:r>
    </w:p>
    <w:p w14:paraId="73512E5B" w14:textId="21091A98" w:rsidR="00C36A04" w:rsidRPr="003B2277" w:rsidRDefault="00C36A04" w:rsidP="003B2277">
      <w:pPr>
        <w:pStyle w:val="Default"/>
        <w:ind w:left="360"/>
        <w:rPr>
          <w:rFonts w:ascii="Times New Roman" w:hAnsi="Times New Roman" w:cs="Times New Roman"/>
          <w:bCs/>
          <w:sz w:val="22"/>
          <w:szCs w:val="22"/>
        </w:rPr>
      </w:pPr>
      <w:r w:rsidRPr="003B2277">
        <w:rPr>
          <w:rFonts w:ascii="Times New Roman" w:hAnsi="Times New Roman" w:cs="Times New Roman"/>
          <w:bCs/>
          <w:sz w:val="22"/>
          <w:szCs w:val="22"/>
        </w:rPr>
        <w:t xml:space="preserve">Zgodnie z tabelą w załączniku nr </w:t>
      </w:r>
      <w:r w:rsidR="00AA182E">
        <w:rPr>
          <w:rFonts w:ascii="Times New Roman" w:hAnsi="Times New Roman" w:cs="Times New Roman"/>
          <w:bCs/>
          <w:sz w:val="22"/>
          <w:szCs w:val="22"/>
        </w:rPr>
        <w:t>7</w:t>
      </w:r>
      <w:r w:rsidR="004F650A">
        <w:rPr>
          <w:rFonts w:ascii="Times New Roman" w:hAnsi="Times New Roman" w:cs="Times New Roman"/>
          <w:bCs/>
          <w:sz w:val="22"/>
          <w:szCs w:val="22"/>
        </w:rPr>
        <w:t>B</w:t>
      </w:r>
      <w:r w:rsidRPr="003B2277">
        <w:rPr>
          <w:rFonts w:ascii="Times New Roman" w:hAnsi="Times New Roman" w:cs="Times New Roman"/>
          <w:bCs/>
          <w:sz w:val="22"/>
          <w:szCs w:val="22"/>
        </w:rPr>
        <w:t xml:space="preserve"> do </w:t>
      </w:r>
      <w:r w:rsidR="00B52574">
        <w:rPr>
          <w:rFonts w:ascii="Times New Roman" w:hAnsi="Times New Roman" w:cs="Times New Roman"/>
          <w:bCs/>
          <w:sz w:val="22"/>
          <w:szCs w:val="22"/>
        </w:rPr>
        <w:t>SWZ</w:t>
      </w:r>
    </w:p>
    <w:p w14:paraId="73512E5C" w14:textId="77777777" w:rsidR="00E8593A" w:rsidRPr="003B2277" w:rsidRDefault="00E8593A" w:rsidP="003B2277">
      <w:pPr>
        <w:pStyle w:val="Default"/>
        <w:ind w:left="360"/>
        <w:rPr>
          <w:rFonts w:ascii="Times New Roman" w:hAnsi="Times New Roman" w:cs="Times New Roman"/>
          <w:bCs/>
          <w:sz w:val="22"/>
          <w:szCs w:val="22"/>
        </w:rPr>
      </w:pPr>
    </w:p>
    <w:p w14:paraId="73512E5D" w14:textId="77777777" w:rsidR="002A5587" w:rsidRPr="003B2277" w:rsidRDefault="002A5587" w:rsidP="003B2277">
      <w:pPr>
        <w:pStyle w:val="Default"/>
        <w:ind w:left="360"/>
        <w:rPr>
          <w:rFonts w:ascii="Times New Roman" w:hAnsi="Times New Roman" w:cs="Times New Roman"/>
          <w:b/>
          <w:sz w:val="22"/>
          <w:szCs w:val="22"/>
        </w:rPr>
      </w:pPr>
      <w:r w:rsidRPr="003B2277">
        <w:rPr>
          <w:rFonts w:ascii="Times New Roman" w:hAnsi="Times New Roman" w:cs="Times New Roman"/>
          <w:b/>
          <w:sz w:val="22"/>
          <w:szCs w:val="22"/>
        </w:rPr>
        <w:t>Zakres ubezpieczenia:</w:t>
      </w:r>
    </w:p>
    <w:p w14:paraId="73512E5E" w14:textId="1AB8C426" w:rsidR="00B12A50" w:rsidRPr="003B2277" w:rsidRDefault="00B12A50" w:rsidP="003B2277">
      <w:pPr>
        <w:pStyle w:val="Default"/>
        <w:ind w:left="360"/>
        <w:rPr>
          <w:rFonts w:ascii="Times New Roman" w:eastAsia="Times New Roman" w:hAnsi="Times New Roman" w:cs="Times New Roman"/>
          <w:lang w:eastAsia="pl-PL"/>
        </w:rPr>
      </w:pPr>
      <w:r w:rsidRPr="003B2277">
        <w:rPr>
          <w:rFonts w:ascii="Times New Roman" w:hAnsi="Times New Roman" w:cs="Times New Roman"/>
          <w:bCs/>
          <w:sz w:val="22"/>
          <w:szCs w:val="22"/>
        </w:rPr>
        <w:t xml:space="preserve">Zakresem AC objęte są szkody polegające na uszkodzeniu, zniszczeniu lub utracie pojazdu, jego części lub wyposażenia, wskutek zajścia zdarzenia w okresie ubezpieczenia w szczególności: </w:t>
      </w:r>
      <w:r w:rsidRPr="003B2277">
        <w:rPr>
          <w:rFonts w:ascii="Times New Roman" w:hAnsi="Times New Roman" w:cs="Times New Roman"/>
          <w:bCs/>
          <w:sz w:val="22"/>
          <w:szCs w:val="22"/>
        </w:rPr>
        <w:lastRenderedPageBreak/>
        <w:t>nagłego działania siły mechanicznej w chwili zetknięcia się pojazdu z innym pojazdem, osobami, zwierzętami lub przedmiotami; działania osób trzecich; zdarze</w:t>
      </w:r>
      <w:r w:rsidR="00E620B7">
        <w:rPr>
          <w:rFonts w:ascii="Times New Roman" w:hAnsi="Times New Roman" w:cs="Times New Roman"/>
          <w:bCs/>
          <w:sz w:val="22"/>
          <w:szCs w:val="22"/>
        </w:rPr>
        <w:t>ń</w:t>
      </w:r>
      <w:r w:rsidRPr="003B2277">
        <w:rPr>
          <w:rFonts w:ascii="Times New Roman" w:hAnsi="Times New Roman" w:cs="Times New Roman"/>
          <w:bCs/>
          <w:sz w:val="22"/>
          <w:szCs w:val="22"/>
        </w:rPr>
        <w:t xml:space="preserve"> losowych takich jak powódź, pożar; działania czynników termicznych lub chemicznych; kradzieży pojazdu, jego części lub wyposażenia, za które uważa się sprzęt i urządzenia zamontowane w pojeździe, służące do utrzymania i używania pojazdu zgodnie z jego przeznaczeniem, a także służące bezpieczeństwu jazdy oraz zabezpieczeniu pojazdu przed kradzieżą, będące własnością ubezpieczonego; za wyposażenie pojazdu uważa się sprzęt i urządzenia stanowiące wyposażenie standardowe pojazdu oraz sprzęt i urządzenia inne niż stanowiące wyposażenie standardowe pojazdu w tym również grafikę oraz naklejki </w:t>
      </w:r>
    </w:p>
    <w:p w14:paraId="73512E5F" w14:textId="77777777" w:rsidR="002A5587" w:rsidRPr="003B2277" w:rsidRDefault="002A5587" w:rsidP="003B2277">
      <w:pPr>
        <w:spacing w:after="0" w:line="240" w:lineRule="auto"/>
        <w:ind w:left="360"/>
        <w:jc w:val="both"/>
        <w:rPr>
          <w:rFonts w:ascii="Times New Roman" w:hAnsi="Times New Roman" w:cs="Times New Roman"/>
          <w:color w:val="000000"/>
        </w:rPr>
      </w:pPr>
    </w:p>
    <w:p w14:paraId="73512E60" w14:textId="77777777" w:rsidR="002A5587" w:rsidRPr="003B2277" w:rsidRDefault="002A5587" w:rsidP="003B2277">
      <w:pPr>
        <w:tabs>
          <w:tab w:val="left" w:pos="720"/>
        </w:tabs>
        <w:suppressAutoHyphens/>
        <w:spacing w:after="0" w:line="240" w:lineRule="auto"/>
        <w:ind w:left="360"/>
        <w:jc w:val="both"/>
        <w:rPr>
          <w:rFonts w:ascii="Times New Roman" w:hAnsi="Times New Roman" w:cs="Times New Roman"/>
        </w:rPr>
      </w:pPr>
    </w:p>
    <w:p w14:paraId="73512E61" w14:textId="77777777" w:rsidR="002A5587" w:rsidRPr="003B2277" w:rsidRDefault="002A5587" w:rsidP="003B2277">
      <w:pPr>
        <w:spacing w:after="0" w:line="240" w:lineRule="auto"/>
        <w:ind w:left="360"/>
        <w:rPr>
          <w:rFonts w:ascii="Times New Roman" w:hAnsi="Times New Roman" w:cs="Times New Roman"/>
          <w:b/>
          <w:bCs/>
        </w:rPr>
      </w:pPr>
      <w:r w:rsidRPr="003B2277">
        <w:rPr>
          <w:rFonts w:ascii="Times New Roman" w:hAnsi="Times New Roman" w:cs="Times New Roman"/>
          <w:b/>
          <w:bCs/>
        </w:rPr>
        <w:t xml:space="preserve">Maksymalne wysokości franszyz i udziałów własnych </w:t>
      </w:r>
    </w:p>
    <w:p w14:paraId="73512E62" w14:textId="77777777" w:rsidR="002A5587" w:rsidRPr="003B2277" w:rsidRDefault="002A5587" w:rsidP="003B2277">
      <w:pPr>
        <w:spacing w:after="0" w:line="240" w:lineRule="auto"/>
        <w:ind w:left="360"/>
        <w:rPr>
          <w:rFonts w:ascii="Times New Roman" w:hAnsi="Times New Roman" w:cs="Times New Roman"/>
          <w:color w:val="000000"/>
        </w:rPr>
      </w:pPr>
      <w:r w:rsidRPr="003B2277">
        <w:rPr>
          <w:rFonts w:ascii="Times New Roman" w:hAnsi="Times New Roman" w:cs="Times New Roman"/>
          <w:color w:val="000000"/>
        </w:rPr>
        <w:t>Franszyza redukcyjna (udział własny): brak</w:t>
      </w:r>
    </w:p>
    <w:p w14:paraId="73512E63" w14:textId="77777777" w:rsidR="002A5587" w:rsidRPr="003B2277" w:rsidRDefault="002A5587" w:rsidP="003B2277">
      <w:pPr>
        <w:spacing w:after="0" w:line="240" w:lineRule="auto"/>
        <w:ind w:left="360"/>
        <w:rPr>
          <w:rFonts w:ascii="Times New Roman" w:hAnsi="Times New Roman" w:cs="Times New Roman"/>
          <w:color w:val="000000"/>
        </w:rPr>
      </w:pPr>
      <w:r w:rsidRPr="003B2277">
        <w:rPr>
          <w:rFonts w:ascii="Times New Roman" w:hAnsi="Times New Roman" w:cs="Times New Roman"/>
          <w:color w:val="000000"/>
        </w:rPr>
        <w:t xml:space="preserve">Franszyza integralna: 400 </w:t>
      </w:r>
      <w:r w:rsidR="00CB7CCD" w:rsidRPr="003B2277">
        <w:rPr>
          <w:rFonts w:ascii="Times New Roman" w:hAnsi="Times New Roman" w:cs="Times New Roman"/>
          <w:color w:val="000000"/>
        </w:rPr>
        <w:t xml:space="preserve"> PLN</w:t>
      </w:r>
      <w:r w:rsidRPr="003B2277">
        <w:rPr>
          <w:rFonts w:ascii="Times New Roman" w:hAnsi="Times New Roman" w:cs="Times New Roman"/>
          <w:color w:val="000000"/>
        </w:rPr>
        <w:t xml:space="preserve"> lub niższa (zgodnie z OWU)</w:t>
      </w:r>
    </w:p>
    <w:p w14:paraId="73512E64" w14:textId="77777777" w:rsidR="002A5587" w:rsidRPr="003B2277" w:rsidRDefault="002A5587" w:rsidP="003B2277">
      <w:pPr>
        <w:spacing w:after="0" w:line="240" w:lineRule="auto"/>
        <w:ind w:left="720"/>
        <w:jc w:val="both"/>
        <w:rPr>
          <w:rFonts w:ascii="Times New Roman" w:hAnsi="Times New Roman" w:cs="Times New Roman"/>
          <w:color w:val="000000"/>
        </w:rPr>
      </w:pPr>
    </w:p>
    <w:p w14:paraId="73512E65" w14:textId="77777777" w:rsidR="002A5587" w:rsidRPr="003B2277" w:rsidRDefault="002A5587" w:rsidP="003B2277">
      <w:pPr>
        <w:pStyle w:val="Akapitzlist"/>
        <w:numPr>
          <w:ilvl w:val="0"/>
          <w:numId w:val="20"/>
        </w:numPr>
        <w:spacing w:after="0" w:line="240" w:lineRule="auto"/>
        <w:ind w:left="360"/>
        <w:rPr>
          <w:rFonts w:ascii="Times New Roman" w:hAnsi="Times New Roman" w:cs="Times New Roman"/>
          <w:b/>
        </w:rPr>
      </w:pPr>
      <w:r w:rsidRPr="003B2277">
        <w:rPr>
          <w:rFonts w:ascii="Times New Roman" w:hAnsi="Times New Roman" w:cs="Times New Roman"/>
          <w:b/>
        </w:rPr>
        <w:t>Ubezpieczenie następstw nieszczęśliwych wypadków kierowcy i pasażerów pojazdu</w:t>
      </w:r>
    </w:p>
    <w:p w14:paraId="73512E66" w14:textId="77777777" w:rsidR="00860882" w:rsidRPr="003B2277" w:rsidRDefault="00860882" w:rsidP="003B2277">
      <w:pPr>
        <w:pStyle w:val="Default"/>
        <w:rPr>
          <w:rFonts w:ascii="Times New Roman" w:hAnsi="Times New Roman" w:cs="Times New Roman"/>
          <w:sz w:val="22"/>
          <w:szCs w:val="22"/>
        </w:rPr>
      </w:pPr>
      <w:r w:rsidRPr="003B2277">
        <w:rPr>
          <w:rFonts w:ascii="Times New Roman" w:hAnsi="Times New Roman" w:cs="Times New Roman"/>
          <w:b/>
          <w:sz w:val="22"/>
          <w:szCs w:val="22"/>
        </w:rPr>
        <w:t xml:space="preserve">Miejsce ubezpieczenia – </w:t>
      </w:r>
      <w:r w:rsidRPr="003B2277">
        <w:rPr>
          <w:rFonts w:ascii="Times New Roman" w:hAnsi="Times New Roman" w:cs="Times New Roman"/>
          <w:sz w:val="22"/>
          <w:szCs w:val="22"/>
        </w:rPr>
        <w:t xml:space="preserve">minimum teren </w:t>
      </w:r>
      <w:r w:rsidR="008F045F" w:rsidRPr="003B2277">
        <w:rPr>
          <w:rFonts w:ascii="Times New Roman" w:hAnsi="Times New Roman" w:cs="Times New Roman"/>
          <w:sz w:val="22"/>
          <w:szCs w:val="22"/>
        </w:rPr>
        <w:t>UE</w:t>
      </w:r>
    </w:p>
    <w:p w14:paraId="73512E67" w14:textId="77777777" w:rsidR="00860882" w:rsidRPr="003B2277" w:rsidRDefault="00860882" w:rsidP="003B2277">
      <w:pPr>
        <w:pStyle w:val="Default"/>
        <w:rPr>
          <w:rFonts w:ascii="Times New Roman" w:hAnsi="Times New Roman" w:cs="Times New Roman"/>
          <w:b/>
          <w:sz w:val="22"/>
          <w:szCs w:val="22"/>
        </w:rPr>
      </w:pPr>
    </w:p>
    <w:p w14:paraId="73512E68" w14:textId="77777777" w:rsidR="00860882" w:rsidRPr="003B2277" w:rsidRDefault="00860882" w:rsidP="003B2277">
      <w:pPr>
        <w:pStyle w:val="Default"/>
        <w:rPr>
          <w:rFonts w:ascii="Times New Roman" w:hAnsi="Times New Roman" w:cs="Times New Roman"/>
          <w:b/>
          <w:bCs/>
          <w:sz w:val="22"/>
          <w:szCs w:val="22"/>
        </w:rPr>
      </w:pPr>
      <w:r w:rsidRPr="003B2277">
        <w:rPr>
          <w:rFonts w:ascii="Times New Roman" w:hAnsi="Times New Roman" w:cs="Times New Roman"/>
          <w:b/>
          <w:bCs/>
          <w:sz w:val="22"/>
          <w:szCs w:val="22"/>
        </w:rPr>
        <w:t>Przedmiot ubezpieczenia:</w:t>
      </w:r>
    </w:p>
    <w:p w14:paraId="73512E69" w14:textId="4CA5F5FF" w:rsidR="00E56E0F" w:rsidRPr="003B2277" w:rsidRDefault="00E56E0F" w:rsidP="003B2277">
      <w:pPr>
        <w:pStyle w:val="Default"/>
        <w:ind w:left="360"/>
        <w:rPr>
          <w:rFonts w:ascii="Times New Roman" w:hAnsi="Times New Roman" w:cs="Times New Roman"/>
          <w:bCs/>
          <w:sz w:val="22"/>
          <w:szCs w:val="22"/>
        </w:rPr>
      </w:pPr>
      <w:r w:rsidRPr="003B2277">
        <w:rPr>
          <w:rFonts w:ascii="Times New Roman" w:hAnsi="Times New Roman" w:cs="Times New Roman"/>
          <w:bCs/>
          <w:sz w:val="22"/>
          <w:szCs w:val="22"/>
        </w:rPr>
        <w:t xml:space="preserve">Zgodnie z tabelą w załączniku nr </w:t>
      </w:r>
      <w:r w:rsidR="00AA182E">
        <w:rPr>
          <w:rFonts w:ascii="Times New Roman" w:hAnsi="Times New Roman" w:cs="Times New Roman"/>
          <w:bCs/>
          <w:sz w:val="22"/>
          <w:szCs w:val="22"/>
        </w:rPr>
        <w:t>7</w:t>
      </w:r>
      <w:r w:rsidR="004F650A">
        <w:rPr>
          <w:rFonts w:ascii="Times New Roman" w:hAnsi="Times New Roman" w:cs="Times New Roman"/>
          <w:bCs/>
          <w:sz w:val="22"/>
          <w:szCs w:val="22"/>
        </w:rPr>
        <w:t>B</w:t>
      </w:r>
      <w:r w:rsidRPr="003B2277">
        <w:rPr>
          <w:rFonts w:ascii="Times New Roman" w:hAnsi="Times New Roman" w:cs="Times New Roman"/>
          <w:bCs/>
          <w:sz w:val="22"/>
          <w:szCs w:val="22"/>
        </w:rPr>
        <w:t xml:space="preserve"> do </w:t>
      </w:r>
      <w:r w:rsidR="00B52574">
        <w:rPr>
          <w:rFonts w:ascii="Times New Roman" w:hAnsi="Times New Roman" w:cs="Times New Roman"/>
          <w:bCs/>
          <w:sz w:val="22"/>
          <w:szCs w:val="22"/>
        </w:rPr>
        <w:t>SWZ</w:t>
      </w:r>
    </w:p>
    <w:p w14:paraId="73512E6A" w14:textId="77777777" w:rsidR="00860882" w:rsidRPr="003B2277" w:rsidRDefault="00860882" w:rsidP="003B2277">
      <w:pPr>
        <w:pStyle w:val="Default"/>
        <w:rPr>
          <w:rFonts w:ascii="Times New Roman" w:hAnsi="Times New Roman" w:cs="Times New Roman"/>
          <w:bCs/>
          <w:sz w:val="22"/>
          <w:szCs w:val="22"/>
        </w:rPr>
      </w:pPr>
    </w:p>
    <w:p w14:paraId="73512E6B" w14:textId="77777777" w:rsidR="002A5587" w:rsidRPr="003B2277" w:rsidRDefault="002A5587" w:rsidP="003B2277">
      <w:pPr>
        <w:pStyle w:val="Default"/>
        <w:rPr>
          <w:rFonts w:ascii="Times New Roman" w:hAnsi="Times New Roman" w:cs="Times New Roman"/>
          <w:b/>
          <w:sz w:val="22"/>
          <w:szCs w:val="22"/>
        </w:rPr>
      </w:pPr>
      <w:r w:rsidRPr="003B2277">
        <w:rPr>
          <w:rFonts w:ascii="Times New Roman" w:hAnsi="Times New Roman" w:cs="Times New Roman"/>
          <w:b/>
          <w:sz w:val="22"/>
          <w:szCs w:val="22"/>
        </w:rPr>
        <w:t>Zakres ubezpieczenia:</w:t>
      </w:r>
    </w:p>
    <w:p w14:paraId="73512E6C" w14:textId="77777777" w:rsidR="002A5587" w:rsidRPr="003B2277" w:rsidRDefault="002A5587" w:rsidP="003B2277">
      <w:pPr>
        <w:spacing w:after="0" w:line="240" w:lineRule="auto"/>
        <w:rPr>
          <w:rFonts w:ascii="Times New Roman" w:hAnsi="Times New Roman" w:cs="Times New Roman"/>
        </w:rPr>
      </w:pPr>
      <w:r w:rsidRPr="003B2277">
        <w:rPr>
          <w:rFonts w:ascii="Times New Roman" w:eastAsia="Times New Roman" w:hAnsi="Times New Roman" w:cs="Times New Roman"/>
          <w:lang w:eastAsia="pl-PL"/>
        </w:rPr>
        <w:t>Trwały uszczerbek na zdrowiu wynikły z zaistnienia nieszczęśliwego wypadków, który wydarzył się podczas jazdy albo podczas: wsiadania lub wysiadania z pojazdu, załadowywania lub rozładowywania pojazdu, zatrzymywania lub postoju pojazdu, naprawy na miejscu zdarzenia, tankowania na stacji paliw.</w:t>
      </w:r>
    </w:p>
    <w:p w14:paraId="73512E6D" w14:textId="77777777" w:rsidR="002A5587" w:rsidRPr="003B2277" w:rsidRDefault="002A5587" w:rsidP="003B2277">
      <w:pPr>
        <w:pStyle w:val="Tekstpodstawowywcity"/>
        <w:tabs>
          <w:tab w:val="left" w:pos="360"/>
        </w:tabs>
        <w:spacing w:after="0" w:line="240" w:lineRule="auto"/>
        <w:ind w:left="0"/>
        <w:contextualSpacing/>
        <w:mirrorIndents/>
        <w:rPr>
          <w:rFonts w:ascii="Times New Roman" w:hAnsi="Times New Roman" w:cs="Times New Roman"/>
        </w:rPr>
      </w:pPr>
      <w:r w:rsidRPr="003B2277">
        <w:rPr>
          <w:rFonts w:ascii="Times New Roman" w:hAnsi="Times New Roman" w:cs="Times New Roman"/>
          <w:b/>
        </w:rPr>
        <w:t xml:space="preserve">Suma Ubezpieczenia: </w:t>
      </w:r>
      <w:r w:rsidRPr="003B2277">
        <w:rPr>
          <w:rFonts w:ascii="Times New Roman" w:hAnsi="Times New Roman" w:cs="Times New Roman"/>
        </w:rPr>
        <w:t>10 000</w:t>
      </w:r>
      <w:r w:rsidR="00CB7CCD" w:rsidRPr="003B2277">
        <w:rPr>
          <w:rFonts w:ascii="Times New Roman" w:hAnsi="Times New Roman" w:cs="Times New Roman"/>
        </w:rPr>
        <w:t xml:space="preserve"> PLN</w:t>
      </w:r>
      <w:r w:rsidRPr="003B2277">
        <w:rPr>
          <w:rFonts w:ascii="Times New Roman" w:hAnsi="Times New Roman" w:cs="Times New Roman"/>
        </w:rPr>
        <w:t xml:space="preserve"> na miejsce w pojeździe</w:t>
      </w:r>
    </w:p>
    <w:p w14:paraId="73512E6E" w14:textId="77777777" w:rsidR="002A5587" w:rsidRPr="003B2277" w:rsidRDefault="002A5587" w:rsidP="003B2277">
      <w:pPr>
        <w:spacing w:after="0" w:line="240" w:lineRule="auto"/>
        <w:rPr>
          <w:rFonts w:ascii="Times New Roman" w:hAnsi="Times New Roman" w:cs="Times New Roman"/>
          <w:b/>
          <w:bCs/>
        </w:rPr>
      </w:pPr>
      <w:r w:rsidRPr="003B2277">
        <w:rPr>
          <w:rFonts w:ascii="Times New Roman" w:hAnsi="Times New Roman" w:cs="Times New Roman"/>
          <w:b/>
          <w:bCs/>
        </w:rPr>
        <w:t>Maksymalne wysokości franszyz i udziałów własnych - brak</w:t>
      </w:r>
    </w:p>
    <w:p w14:paraId="73512E6F" w14:textId="77777777" w:rsidR="002A5587" w:rsidRPr="003B2277" w:rsidRDefault="002A5587" w:rsidP="003B2277">
      <w:pPr>
        <w:spacing w:after="0" w:line="240" w:lineRule="auto"/>
        <w:jc w:val="both"/>
        <w:rPr>
          <w:rFonts w:ascii="Times New Roman" w:hAnsi="Times New Roman" w:cs="Times New Roman"/>
          <w:color w:val="000000"/>
        </w:rPr>
      </w:pPr>
    </w:p>
    <w:p w14:paraId="73512E70" w14:textId="77777777" w:rsidR="002A2D9E" w:rsidRPr="003B2277" w:rsidRDefault="002A2D9E" w:rsidP="003B2277">
      <w:pPr>
        <w:spacing w:after="0" w:line="240" w:lineRule="auto"/>
        <w:jc w:val="both"/>
        <w:rPr>
          <w:rFonts w:ascii="Times New Roman" w:hAnsi="Times New Roman" w:cs="Times New Roman"/>
          <w:color w:val="000000"/>
        </w:rPr>
      </w:pPr>
    </w:p>
    <w:p w14:paraId="73512E71" w14:textId="77777777" w:rsidR="002A5587" w:rsidRPr="003B2277" w:rsidRDefault="002A5587" w:rsidP="003B2277">
      <w:pPr>
        <w:pStyle w:val="Akapitzlist"/>
        <w:numPr>
          <w:ilvl w:val="0"/>
          <w:numId w:val="20"/>
        </w:numPr>
        <w:spacing w:after="0" w:line="240" w:lineRule="auto"/>
        <w:ind w:left="360"/>
        <w:rPr>
          <w:rFonts w:ascii="Times New Roman" w:hAnsi="Times New Roman" w:cs="Times New Roman"/>
          <w:b/>
        </w:rPr>
      </w:pPr>
      <w:r w:rsidRPr="003B2277">
        <w:rPr>
          <w:rFonts w:ascii="Times New Roman" w:hAnsi="Times New Roman" w:cs="Times New Roman"/>
          <w:b/>
        </w:rPr>
        <w:t xml:space="preserve">Ubezpieczenie </w:t>
      </w:r>
      <w:proofErr w:type="spellStart"/>
      <w:r w:rsidRPr="003B2277">
        <w:rPr>
          <w:rFonts w:ascii="Times New Roman" w:hAnsi="Times New Roman" w:cs="Times New Roman"/>
          <w:b/>
        </w:rPr>
        <w:t>assistance</w:t>
      </w:r>
      <w:proofErr w:type="spellEnd"/>
    </w:p>
    <w:p w14:paraId="73512E72" w14:textId="77777777" w:rsidR="00005979" w:rsidRPr="003B2277" w:rsidRDefault="00005979" w:rsidP="003B2277">
      <w:pPr>
        <w:pStyle w:val="Default"/>
        <w:rPr>
          <w:rFonts w:ascii="Times New Roman" w:hAnsi="Times New Roman" w:cs="Times New Roman"/>
          <w:sz w:val="22"/>
          <w:szCs w:val="22"/>
        </w:rPr>
      </w:pPr>
      <w:r w:rsidRPr="003B2277">
        <w:rPr>
          <w:rFonts w:ascii="Times New Roman" w:hAnsi="Times New Roman" w:cs="Times New Roman"/>
          <w:b/>
          <w:sz w:val="22"/>
          <w:szCs w:val="22"/>
        </w:rPr>
        <w:t>Miejsce ubezpieczenia</w:t>
      </w:r>
    </w:p>
    <w:p w14:paraId="73512E73" w14:textId="77777777" w:rsidR="00005979" w:rsidRPr="003B2277" w:rsidRDefault="008F045F" w:rsidP="003B2277">
      <w:pPr>
        <w:tabs>
          <w:tab w:val="left" w:pos="1950"/>
        </w:tabs>
        <w:spacing w:after="0" w:line="240" w:lineRule="auto"/>
        <w:rPr>
          <w:rFonts w:ascii="Times New Roman" w:hAnsi="Times New Roman" w:cs="Times New Roman"/>
        </w:rPr>
      </w:pPr>
      <w:r w:rsidRPr="003B2277">
        <w:rPr>
          <w:rFonts w:ascii="Times New Roman" w:hAnsi="Times New Roman" w:cs="Times New Roman"/>
        </w:rPr>
        <w:t>Kraje UE</w:t>
      </w:r>
      <w:r w:rsidR="00005979" w:rsidRPr="003B2277">
        <w:rPr>
          <w:rFonts w:ascii="Times New Roman" w:hAnsi="Times New Roman" w:cs="Times New Roman"/>
        </w:rPr>
        <w:tab/>
      </w:r>
    </w:p>
    <w:p w14:paraId="73512E74" w14:textId="77777777" w:rsidR="00005979" w:rsidRPr="003B2277" w:rsidRDefault="00005979" w:rsidP="003B2277">
      <w:pPr>
        <w:pStyle w:val="Default"/>
        <w:rPr>
          <w:rFonts w:ascii="Times New Roman" w:hAnsi="Times New Roman" w:cs="Times New Roman"/>
          <w:b/>
          <w:sz w:val="22"/>
          <w:szCs w:val="22"/>
        </w:rPr>
      </w:pPr>
    </w:p>
    <w:p w14:paraId="73512E75" w14:textId="77777777" w:rsidR="00005979" w:rsidRPr="003B2277" w:rsidRDefault="00005979" w:rsidP="003B2277">
      <w:pPr>
        <w:pStyle w:val="Default"/>
        <w:rPr>
          <w:rFonts w:ascii="Times New Roman" w:hAnsi="Times New Roman" w:cs="Times New Roman"/>
          <w:b/>
          <w:bCs/>
          <w:sz w:val="22"/>
          <w:szCs w:val="22"/>
        </w:rPr>
      </w:pPr>
      <w:r w:rsidRPr="003B2277">
        <w:rPr>
          <w:rFonts w:ascii="Times New Roman" w:hAnsi="Times New Roman" w:cs="Times New Roman"/>
          <w:b/>
          <w:bCs/>
          <w:sz w:val="22"/>
          <w:szCs w:val="22"/>
        </w:rPr>
        <w:t>Przedmiot ubezpieczenia:</w:t>
      </w:r>
    </w:p>
    <w:p w14:paraId="73512E76" w14:textId="0F1AD3EE" w:rsidR="00005979" w:rsidRPr="003B2277" w:rsidRDefault="00005979" w:rsidP="003B2277">
      <w:pPr>
        <w:pStyle w:val="Default"/>
        <w:rPr>
          <w:rFonts w:ascii="Times New Roman" w:hAnsi="Times New Roman" w:cs="Times New Roman"/>
          <w:bCs/>
          <w:sz w:val="22"/>
          <w:szCs w:val="22"/>
        </w:rPr>
      </w:pPr>
      <w:r w:rsidRPr="003B2277">
        <w:rPr>
          <w:rFonts w:ascii="Times New Roman" w:hAnsi="Times New Roman" w:cs="Times New Roman"/>
          <w:bCs/>
          <w:sz w:val="22"/>
          <w:szCs w:val="22"/>
        </w:rPr>
        <w:t xml:space="preserve">Zgodnie z tabelą w załączniku nr </w:t>
      </w:r>
      <w:r w:rsidR="00AA182E">
        <w:rPr>
          <w:rFonts w:ascii="Times New Roman" w:hAnsi="Times New Roman" w:cs="Times New Roman"/>
          <w:bCs/>
          <w:sz w:val="22"/>
          <w:szCs w:val="22"/>
        </w:rPr>
        <w:t>7</w:t>
      </w:r>
      <w:r w:rsidR="004F650A">
        <w:rPr>
          <w:rFonts w:ascii="Times New Roman" w:hAnsi="Times New Roman" w:cs="Times New Roman"/>
          <w:bCs/>
          <w:sz w:val="22"/>
          <w:szCs w:val="22"/>
        </w:rPr>
        <w:t>B</w:t>
      </w:r>
      <w:r w:rsidRPr="003B2277">
        <w:rPr>
          <w:rFonts w:ascii="Times New Roman" w:hAnsi="Times New Roman" w:cs="Times New Roman"/>
          <w:bCs/>
          <w:sz w:val="22"/>
          <w:szCs w:val="22"/>
        </w:rPr>
        <w:t xml:space="preserve"> do </w:t>
      </w:r>
      <w:r w:rsidR="00B52574">
        <w:rPr>
          <w:rFonts w:ascii="Times New Roman" w:hAnsi="Times New Roman" w:cs="Times New Roman"/>
          <w:bCs/>
          <w:sz w:val="22"/>
          <w:szCs w:val="22"/>
        </w:rPr>
        <w:t>SWZ</w:t>
      </w:r>
    </w:p>
    <w:p w14:paraId="73512E77" w14:textId="77777777" w:rsidR="00005979" w:rsidRPr="003B2277" w:rsidRDefault="00005979" w:rsidP="003B2277">
      <w:pPr>
        <w:pStyle w:val="Default"/>
        <w:rPr>
          <w:rFonts w:ascii="Times New Roman" w:hAnsi="Times New Roman" w:cs="Times New Roman"/>
          <w:b/>
          <w:sz w:val="22"/>
          <w:szCs w:val="22"/>
        </w:rPr>
      </w:pPr>
    </w:p>
    <w:p w14:paraId="73512E78" w14:textId="77777777" w:rsidR="00005979" w:rsidRPr="003B2277" w:rsidRDefault="00005979" w:rsidP="003B2277">
      <w:pPr>
        <w:pStyle w:val="Default"/>
        <w:rPr>
          <w:rFonts w:ascii="Times New Roman" w:hAnsi="Times New Roman" w:cs="Times New Roman"/>
          <w:b/>
          <w:sz w:val="22"/>
          <w:szCs w:val="22"/>
        </w:rPr>
      </w:pPr>
      <w:r w:rsidRPr="003B2277">
        <w:rPr>
          <w:rFonts w:ascii="Times New Roman" w:hAnsi="Times New Roman" w:cs="Times New Roman"/>
          <w:b/>
          <w:sz w:val="22"/>
          <w:szCs w:val="22"/>
        </w:rPr>
        <w:t>Zakresy, limity oraz sumy ubezpieczenia:</w:t>
      </w:r>
    </w:p>
    <w:p w14:paraId="73512E79" w14:textId="77777777" w:rsidR="00005979" w:rsidRPr="003B2277" w:rsidRDefault="00005979" w:rsidP="003B2277">
      <w:pPr>
        <w:pStyle w:val="Default"/>
        <w:rPr>
          <w:rFonts w:ascii="Times New Roman" w:hAnsi="Times New Roman" w:cs="Times New Roman"/>
          <w:sz w:val="22"/>
          <w:szCs w:val="22"/>
        </w:rPr>
      </w:pPr>
      <w:r w:rsidRPr="003B2277">
        <w:rPr>
          <w:rFonts w:ascii="Times New Roman" w:hAnsi="Times New Roman" w:cs="Times New Roman"/>
          <w:sz w:val="22"/>
          <w:szCs w:val="22"/>
        </w:rPr>
        <w:t xml:space="preserve">- minimalny limit holowania w tym w przypadku awarii – 150 km </w:t>
      </w:r>
    </w:p>
    <w:p w14:paraId="73512E7A" w14:textId="77777777" w:rsidR="00005979" w:rsidRPr="003B2277" w:rsidRDefault="00005979" w:rsidP="003B2277">
      <w:pPr>
        <w:pStyle w:val="Default"/>
        <w:rPr>
          <w:rFonts w:ascii="Times New Roman" w:hAnsi="Times New Roman" w:cs="Times New Roman"/>
          <w:sz w:val="22"/>
          <w:szCs w:val="22"/>
        </w:rPr>
      </w:pPr>
      <w:r w:rsidRPr="003B2277">
        <w:rPr>
          <w:rFonts w:ascii="Times New Roman" w:hAnsi="Times New Roman" w:cs="Times New Roman"/>
          <w:sz w:val="22"/>
          <w:szCs w:val="22"/>
        </w:rPr>
        <w:t xml:space="preserve">- pojazd zastępczy – min. 3 dni </w:t>
      </w:r>
    </w:p>
    <w:p w14:paraId="73512E7B" w14:textId="77777777" w:rsidR="00763B86" w:rsidRPr="003B2277" w:rsidRDefault="00763B86" w:rsidP="003B2277">
      <w:pPr>
        <w:pStyle w:val="Default"/>
        <w:rPr>
          <w:rFonts w:ascii="Times New Roman" w:hAnsi="Times New Roman" w:cs="Times New Roman"/>
          <w:sz w:val="22"/>
          <w:szCs w:val="22"/>
        </w:rPr>
      </w:pPr>
      <w:r w:rsidRPr="003B2277">
        <w:rPr>
          <w:rFonts w:ascii="Times New Roman" w:hAnsi="Times New Roman" w:cs="Times New Roman"/>
          <w:sz w:val="22"/>
          <w:szCs w:val="22"/>
        </w:rPr>
        <w:t>-</w:t>
      </w:r>
      <w:r w:rsidR="0014712D" w:rsidRPr="003B2277">
        <w:rPr>
          <w:rFonts w:ascii="Times New Roman" w:hAnsi="Times New Roman" w:cs="Times New Roman"/>
          <w:sz w:val="22"/>
          <w:szCs w:val="22"/>
        </w:rPr>
        <w:t xml:space="preserve"> </w:t>
      </w:r>
      <w:r w:rsidRPr="003B2277">
        <w:rPr>
          <w:rFonts w:ascii="Times New Roman" w:hAnsi="Times New Roman" w:cs="Times New Roman"/>
          <w:sz w:val="22"/>
          <w:szCs w:val="22"/>
        </w:rPr>
        <w:t xml:space="preserve">można wprowadzić ograniczenie dla ryzyka awarii, w którym brak jest </w:t>
      </w:r>
      <w:r w:rsidR="00EA5199" w:rsidRPr="003B2277">
        <w:rPr>
          <w:rFonts w:ascii="Times New Roman" w:hAnsi="Times New Roman" w:cs="Times New Roman"/>
          <w:sz w:val="22"/>
          <w:szCs w:val="22"/>
        </w:rPr>
        <w:t>świadczenia usługi pojazdu zastępczego,</w:t>
      </w:r>
      <w:r w:rsidRPr="003B2277">
        <w:rPr>
          <w:rFonts w:ascii="Times New Roman" w:hAnsi="Times New Roman" w:cs="Times New Roman"/>
          <w:sz w:val="22"/>
          <w:szCs w:val="22"/>
        </w:rPr>
        <w:t xml:space="preserve"> jeśli odległość zdarzenia (awarii) od siedziby firmy była mniejsza niż 25 km</w:t>
      </w:r>
    </w:p>
    <w:p w14:paraId="73512E7C" w14:textId="77777777" w:rsidR="00763B86" w:rsidRPr="003B2277" w:rsidRDefault="00763B86" w:rsidP="003B2277">
      <w:pPr>
        <w:pStyle w:val="Default"/>
        <w:rPr>
          <w:rFonts w:ascii="Times New Roman" w:hAnsi="Times New Roman" w:cs="Times New Roman"/>
          <w:sz w:val="22"/>
          <w:szCs w:val="22"/>
        </w:rPr>
      </w:pPr>
    </w:p>
    <w:p w14:paraId="73512E7D" w14:textId="77777777" w:rsidR="00005979" w:rsidRPr="003B2277" w:rsidRDefault="00005979" w:rsidP="003B2277">
      <w:pPr>
        <w:pStyle w:val="Default"/>
        <w:rPr>
          <w:rFonts w:ascii="Times New Roman" w:hAnsi="Times New Roman" w:cs="Times New Roman"/>
          <w:sz w:val="22"/>
          <w:szCs w:val="22"/>
        </w:rPr>
      </w:pPr>
    </w:p>
    <w:p w14:paraId="73512E7E" w14:textId="77777777" w:rsidR="002A5587" w:rsidRPr="003B2277" w:rsidRDefault="002A5587" w:rsidP="003B2277">
      <w:pPr>
        <w:spacing w:after="0" w:line="240" w:lineRule="auto"/>
        <w:rPr>
          <w:rFonts w:ascii="Times New Roman" w:hAnsi="Times New Roman" w:cs="Times New Roman"/>
          <w:b/>
          <w:bCs/>
        </w:rPr>
      </w:pPr>
      <w:r w:rsidRPr="003B2277">
        <w:rPr>
          <w:rFonts w:ascii="Times New Roman" w:hAnsi="Times New Roman" w:cs="Times New Roman"/>
          <w:b/>
          <w:bCs/>
        </w:rPr>
        <w:t xml:space="preserve">Maksymalne wysokości franszyz i udziałów własnych </w:t>
      </w:r>
      <w:r w:rsidR="001014E8" w:rsidRPr="003B2277">
        <w:rPr>
          <w:rFonts w:ascii="Times New Roman" w:hAnsi="Times New Roman" w:cs="Times New Roman"/>
          <w:b/>
          <w:bCs/>
        </w:rPr>
        <w:t>–</w:t>
      </w:r>
      <w:r w:rsidRPr="003B2277">
        <w:rPr>
          <w:rFonts w:ascii="Times New Roman" w:hAnsi="Times New Roman" w:cs="Times New Roman"/>
          <w:b/>
          <w:bCs/>
        </w:rPr>
        <w:t xml:space="preserve"> brak</w:t>
      </w:r>
    </w:p>
    <w:p w14:paraId="73512E7F" w14:textId="77777777" w:rsidR="00B12A50" w:rsidRPr="003B2277" w:rsidRDefault="00B12A50" w:rsidP="003B2277">
      <w:pPr>
        <w:spacing w:after="0" w:line="240" w:lineRule="auto"/>
        <w:rPr>
          <w:rFonts w:ascii="Times New Roman" w:hAnsi="Times New Roman" w:cs="Times New Roman"/>
          <w:b/>
          <w:bCs/>
        </w:rPr>
      </w:pPr>
    </w:p>
    <w:p w14:paraId="73512E80" w14:textId="77777777" w:rsidR="00B12A50" w:rsidRPr="003B2277" w:rsidRDefault="00B12A50" w:rsidP="003B2277">
      <w:pPr>
        <w:pStyle w:val="Akapitzlist"/>
        <w:spacing w:after="0" w:line="240" w:lineRule="auto"/>
        <w:ind w:left="0"/>
        <w:rPr>
          <w:rFonts w:ascii="Times New Roman" w:hAnsi="Times New Roman" w:cs="Times New Roman"/>
          <w:b/>
          <w:color w:val="000000"/>
        </w:rPr>
      </w:pPr>
      <w:r w:rsidRPr="003B2277">
        <w:rPr>
          <w:rFonts w:ascii="Times New Roman" w:hAnsi="Times New Roman" w:cs="Times New Roman"/>
          <w:b/>
          <w:color w:val="000000"/>
        </w:rPr>
        <w:t>KLAUZULE DODATKOWE</w:t>
      </w:r>
    </w:p>
    <w:p w14:paraId="73512E81" w14:textId="77777777" w:rsidR="00B12A50" w:rsidRPr="003B2277" w:rsidRDefault="00B12A50" w:rsidP="003B2277">
      <w:pPr>
        <w:spacing w:after="0" w:line="240" w:lineRule="auto"/>
        <w:ind w:left="360"/>
        <w:jc w:val="center"/>
        <w:rPr>
          <w:rFonts w:ascii="Times New Roman" w:hAnsi="Times New Roman" w:cs="Times New Roman"/>
          <w:b/>
          <w:bCs/>
        </w:rPr>
      </w:pPr>
    </w:p>
    <w:p w14:paraId="73512E82" w14:textId="77777777" w:rsidR="00B12A50" w:rsidRPr="003B2277" w:rsidRDefault="00B12A50" w:rsidP="003B2277">
      <w:pPr>
        <w:spacing w:after="0" w:line="240" w:lineRule="auto"/>
        <w:ind w:left="360"/>
        <w:jc w:val="center"/>
        <w:rPr>
          <w:rFonts w:ascii="Times New Roman" w:hAnsi="Times New Roman" w:cs="Times New Roman"/>
          <w:b/>
          <w:bCs/>
        </w:rPr>
      </w:pPr>
    </w:p>
    <w:p w14:paraId="73512E83" w14:textId="77777777" w:rsidR="00B12A50" w:rsidRPr="003B2277" w:rsidRDefault="00B12A50" w:rsidP="003B2277">
      <w:pPr>
        <w:spacing w:after="0" w:line="240" w:lineRule="auto"/>
        <w:ind w:left="360"/>
        <w:jc w:val="center"/>
        <w:rPr>
          <w:rFonts w:ascii="Times New Roman" w:hAnsi="Times New Roman" w:cs="Times New Roman"/>
          <w:color w:val="000000"/>
        </w:rPr>
      </w:pPr>
      <w:r w:rsidRPr="003B2277">
        <w:rPr>
          <w:rFonts w:ascii="Times New Roman" w:hAnsi="Times New Roman" w:cs="Times New Roman"/>
          <w:bCs/>
        </w:rPr>
        <w:t>KLAUZULE OBLIGATORYJNE</w:t>
      </w:r>
    </w:p>
    <w:p w14:paraId="73512E84" w14:textId="77777777" w:rsidR="00B12A50" w:rsidRPr="003B2277" w:rsidRDefault="00B12A50" w:rsidP="003B2277">
      <w:pPr>
        <w:spacing w:after="0" w:line="240" w:lineRule="auto"/>
        <w:rPr>
          <w:rFonts w:ascii="Times New Roman" w:hAnsi="Times New Roman" w:cs="Times New Roman"/>
          <w:b/>
          <w:bCs/>
        </w:rPr>
      </w:pPr>
    </w:p>
    <w:p w14:paraId="73512E85" w14:textId="77777777" w:rsidR="00B12A50" w:rsidRPr="003B2277" w:rsidRDefault="00B12A50" w:rsidP="003B2277">
      <w:pPr>
        <w:spacing w:after="0" w:line="240" w:lineRule="auto"/>
        <w:jc w:val="both"/>
        <w:rPr>
          <w:rFonts w:ascii="Times New Roman" w:hAnsi="Times New Roman" w:cs="Times New Roman"/>
          <w:b/>
          <w:bCs/>
        </w:rPr>
      </w:pPr>
      <w:r w:rsidRPr="003B2277">
        <w:rPr>
          <w:rFonts w:ascii="Times New Roman" w:hAnsi="Times New Roman" w:cs="Times New Roman"/>
          <w:b/>
          <w:bCs/>
        </w:rPr>
        <w:t>Ochrona ubezpieczeniowa musi także obejmować/być rozszerzona co najmniej (np. w formie klauzul) na następujące ryzyka:</w:t>
      </w:r>
    </w:p>
    <w:p w14:paraId="73512E86" w14:textId="77777777" w:rsidR="00B12A50" w:rsidRPr="003B2277" w:rsidRDefault="00B12A50" w:rsidP="003B2277">
      <w:pPr>
        <w:spacing w:after="0" w:line="240" w:lineRule="auto"/>
        <w:ind w:left="360"/>
        <w:jc w:val="both"/>
        <w:rPr>
          <w:rFonts w:ascii="Times New Roman" w:hAnsi="Times New Roman" w:cs="Times New Roman"/>
          <w:b/>
          <w:bCs/>
        </w:rPr>
      </w:pPr>
    </w:p>
    <w:p w14:paraId="73512E87" w14:textId="77777777" w:rsidR="00B12A50" w:rsidRPr="003B2277" w:rsidRDefault="00B12A50" w:rsidP="003B2277">
      <w:pPr>
        <w:pStyle w:val="Akapitzlist"/>
        <w:numPr>
          <w:ilvl w:val="0"/>
          <w:numId w:val="39"/>
        </w:numPr>
        <w:tabs>
          <w:tab w:val="left" w:pos="4140"/>
        </w:tabs>
        <w:spacing w:after="0" w:line="240" w:lineRule="auto"/>
        <w:ind w:left="0"/>
        <w:jc w:val="both"/>
        <w:rPr>
          <w:rFonts w:ascii="Times New Roman" w:hAnsi="Times New Roman" w:cs="Times New Roman"/>
          <w:b/>
          <w:bCs/>
        </w:rPr>
      </w:pPr>
      <w:r w:rsidRPr="003B2277">
        <w:rPr>
          <w:rFonts w:ascii="Times New Roman" w:hAnsi="Times New Roman" w:cs="Times New Roman"/>
          <w:b/>
          <w:bCs/>
        </w:rPr>
        <w:t>Klauzula reprezentantów</w:t>
      </w:r>
    </w:p>
    <w:p w14:paraId="73512E88" w14:textId="77777777" w:rsidR="00B12A50" w:rsidRPr="003B2277" w:rsidRDefault="00B12A50" w:rsidP="003B2277">
      <w:pPr>
        <w:pStyle w:val="Akapitzlist"/>
        <w:numPr>
          <w:ilvl w:val="0"/>
          <w:numId w:val="39"/>
        </w:numPr>
        <w:spacing w:after="0" w:line="240" w:lineRule="auto"/>
        <w:ind w:left="0"/>
        <w:jc w:val="both"/>
        <w:rPr>
          <w:rFonts w:ascii="Times New Roman" w:hAnsi="Times New Roman" w:cs="Times New Roman"/>
          <w:b/>
          <w:bCs/>
        </w:rPr>
      </w:pPr>
      <w:r w:rsidRPr="003B2277">
        <w:rPr>
          <w:rFonts w:ascii="Times New Roman" w:hAnsi="Times New Roman" w:cs="Times New Roman"/>
          <w:b/>
          <w:bCs/>
        </w:rPr>
        <w:lastRenderedPageBreak/>
        <w:t xml:space="preserve">Klauzula stempla bankowego </w:t>
      </w:r>
    </w:p>
    <w:p w14:paraId="73512E89" w14:textId="77777777" w:rsidR="00B12A50" w:rsidRPr="003B2277" w:rsidRDefault="00B12A50" w:rsidP="003B2277">
      <w:pPr>
        <w:pStyle w:val="Akapitzlist"/>
        <w:numPr>
          <w:ilvl w:val="0"/>
          <w:numId w:val="39"/>
        </w:numPr>
        <w:spacing w:after="0" w:line="240" w:lineRule="auto"/>
        <w:ind w:left="0"/>
        <w:jc w:val="both"/>
        <w:rPr>
          <w:rFonts w:ascii="Times New Roman" w:hAnsi="Times New Roman" w:cs="Times New Roman"/>
          <w:b/>
          <w:bCs/>
        </w:rPr>
      </w:pPr>
      <w:r w:rsidRPr="003B2277">
        <w:rPr>
          <w:rFonts w:ascii="Times New Roman" w:hAnsi="Times New Roman" w:cs="Times New Roman"/>
          <w:b/>
          <w:bCs/>
        </w:rPr>
        <w:t xml:space="preserve">Klauzula niezmienności składki </w:t>
      </w:r>
    </w:p>
    <w:p w14:paraId="73512E8A" w14:textId="77777777" w:rsidR="00B12A50" w:rsidRPr="003B2277" w:rsidRDefault="00B12A50" w:rsidP="003B2277">
      <w:pPr>
        <w:spacing w:after="0" w:line="240" w:lineRule="auto"/>
        <w:jc w:val="both"/>
        <w:rPr>
          <w:rFonts w:ascii="Times New Roman" w:hAnsi="Times New Roman" w:cs="Times New Roman"/>
          <w:b/>
          <w:bCs/>
        </w:rPr>
      </w:pPr>
    </w:p>
    <w:p w14:paraId="73512E8B" w14:textId="77777777" w:rsidR="00B12A50" w:rsidRPr="003B2277" w:rsidRDefault="00B12A50" w:rsidP="003B2277">
      <w:pPr>
        <w:pStyle w:val="Akapitzlist"/>
        <w:numPr>
          <w:ilvl w:val="0"/>
          <w:numId w:val="39"/>
        </w:numPr>
        <w:spacing w:after="0" w:line="240" w:lineRule="auto"/>
        <w:ind w:left="0"/>
        <w:jc w:val="both"/>
        <w:rPr>
          <w:rFonts w:ascii="Times New Roman" w:eastAsia="Lucida Sans Unicode" w:hAnsi="Times New Roman" w:cs="Times New Roman"/>
          <w:bCs/>
        </w:rPr>
      </w:pPr>
      <w:r w:rsidRPr="003B2277">
        <w:rPr>
          <w:rFonts w:ascii="Times New Roman" w:eastAsia="Lucida Sans Unicode" w:hAnsi="Times New Roman" w:cs="Times New Roman"/>
          <w:b/>
          <w:bCs/>
        </w:rPr>
        <w:t xml:space="preserve">Klauzul automatycznego ubezpieczenia nowo nabywanych pojazdów – Minimalny zakres ochrony zapewniany przez niniejszą klauzulę: </w:t>
      </w:r>
      <w:r w:rsidRPr="003B2277">
        <w:rPr>
          <w:rFonts w:ascii="Times New Roman" w:eastAsia="Lucida Sans Unicode" w:hAnsi="Times New Roman" w:cs="Times New Roman"/>
          <w:bCs/>
        </w:rPr>
        <w:t>Zakład Ubezpieczeń oświadcza, że nowo nabywane pojazdy będą automatycznie ubezpieczone na warunkach umowy generalnej.</w:t>
      </w:r>
    </w:p>
    <w:p w14:paraId="73512E8C" w14:textId="77777777" w:rsidR="00B12A50" w:rsidRPr="003B2277" w:rsidRDefault="00B12A50" w:rsidP="003B2277">
      <w:pPr>
        <w:tabs>
          <w:tab w:val="left" w:pos="7125"/>
        </w:tabs>
        <w:spacing w:after="0" w:line="240" w:lineRule="auto"/>
        <w:ind w:firstLine="6765"/>
        <w:jc w:val="both"/>
        <w:rPr>
          <w:rFonts w:ascii="Times New Roman" w:hAnsi="Times New Roman" w:cs="Times New Roman"/>
          <w:bCs/>
        </w:rPr>
      </w:pPr>
    </w:p>
    <w:p w14:paraId="73512E8D" w14:textId="77777777" w:rsidR="00B12A50" w:rsidRPr="003B2277" w:rsidRDefault="00B12A50" w:rsidP="003B2277">
      <w:pPr>
        <w:pStyle w:val="Akapitzlist"/>
        <w:numPr>
          <w:ilvl w:val="0"/>
          <w:numId w:val="39"/>
        </w:numPr>
        <w:spacing w:after="0" w:line="240" w:lineRule="auto"/>
        <w:ind w:left="0"/>
        <w:jc w:val="both"/>
        <w:rPr>
          <w:rFonts w:ascii="Times New Roman" w:hAnsi="Times New Roman" w:cs="Times New Roman"/>
          <w:b/>
          <w:bCs/>
        </w:rPr>
      </w:pPr>
      <w:r w:rsidRPr="003B2277">
        <w:rPr>
          <w:rFonts w:ascii="Times New Roman" w:hAnsi="Times New Roman" w:cs="Times New Roman"/>
          <w:b/>
          <w:bCs/>
        </w:rPr>
        <w:t>Klauzula nie potrącania nieopłaconych rat z wypłacanego odszkodowania</w:t>
      </w:r>
    </w:p>
    <w:p w14:paraId="73512E8E" w14:textId="77777777" w:rsidR="00B12A50" w:rsidRPr="003B2277" w:rsidRDefault="00B12A50" w:rsidP="003B2277">
      <w:pPr>
        <w:tabs>
          <w:tab w:val="left" w:pos="720"/>
        </w:tabs>
        <w:suppressAutoHyphens/>
        <w:spacing w:after="0" w:line="240" w:lineRule="auto"/>
        <w:rPr>
          <w:rFonts w:ascii="Times New Roman" w:hAnsi="Times New Roman" w:cs="Times New Roman"/>
        </w:rPr>
      </w:pPr>
    </w:p>
    <w:p w14:paraId="73512E8F"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terminu oględzin</w:t>
      </w:r>
      <w:r w:rsidRPr="003B2277">
        <w:rPr>
          <w:rFonts w:ascii="Times New Roman" w:hAnsi="Times New Roman" w:cs="Times New Roman"/>
        </w:rPr>
        <w:t xml:space="preserve"> </w:t>
      </w:r>
      <w:r w:rsidRPr="003B2277">
        <w:rPr>
          <w:rFonts w:ascii="Times New Roman" w:hAnsi="Times New Roman" w:cs="Times New Roman"/>
          <w:b/>
          <w:bCs/>
        </w:rPr>
        <w:t>–</w:t>
      </w:r>
      <w:r w:rsidRPr="003B2277">
        <w:rPr>
          <w:rFonts w:ascii="Times New Roman" w:hAnsi="Times New Roman" w:cs="Times New Roman"/>
          <w:b/>
        </w:rPr>
        <w:t xml:space="preserve"> Minimalny zakres ochrony udzielany przez niniejszą klauzulę: </w:t>
      </w:r>
      <w:r w:rsidRPr="003B2277">
        <w:rPr>
          <w:rFonts w:ascii="Times New Roman" w:hAnsi="Times New Roman" w:cs="Times New Roman"/>
        </w:rPr>
        <w:t>Wykonawca zapewnienia, że oględziny odbędą się w ciągu 3 dni roboczych od zgłoszenia szkody, a po tym terminie Ubezpieczony będzie mógł sam dokonać oględzin i zacząć naprawiać szkodę, bez podniesienia zarzutu przez TU, że nie miał możliwości stwierdzenia przyczyn oraz stanu faktycznego. Zamawiający sporządzi dokumentację zdjęciową oraz opis szkody i pozostawi uszkodzone części do późniejszych oględzin przez okres 7 dni od zgłoszenia szkody</w:t>
      </w:r>
    </w:p>
    <w:p w14:paraId="73512E90" w14:textId="77777777" w:rsidR="00B12A50" w:rsidRPr="003B2277" w:rsidRDefault="00B12A50" w:rsidP="003B2277">
      <w:pPr>
        <w:tabs>
          <w:tab w:val="left" w:pos="720"/>
        </w:tabs>
        <w:suppressAutoHyphens/>
        <w:spacing w:after="0" w:line="240" w:lineRule="auto"/>
        <w:rPr>
          <w:rFonts w:ascii="Times New Roman" w:hAnsi="Times New Roman" w:cs="Times New Roman"/>
        </w:rPr>
      </w:pPr>
    </w:p>
    <w:p w14:paraId="73512E91" w14:textId="49A7ED69" w:rsidR="00B12A50"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terminu zgłaszania szkód</w:t>
      </w:r>
      <w:r w:rsidRPr="003B2277">
        <w:rPr>
          <w:rFonts w:ascii="Times New Roman" w:hAnsi="Times New Roman" w:cs="Times New Roman"/>
        </w:rPr>
        <w:t xml:space="preserve"> - </w:t>
      </w:r>
      <w:r w:rsidRPr="003B2277">
        <w:rPr>
          <w:rFonts w:ascii="Times New Roman" w:hAnsi="Times New Roman" w:cs="Times New Roman"/>
          <w:b/>
        </w:rPr>
        <w:t xml:space="preserve">Minimalny zakres ochrony udzielany przez niniejszą klauzulę: </w:t>
      </w:r>
      <w:r w:rsidRPr="003B2277">
        <w:rPr>
          <w:rFonts w:ascii="Times New Roman" w:hAnsi="Times New Roman" w:cs="Times New Roman"/>
        </w:rPr>
        <w:t>Wykonawca zapewnienia, że przekroczenie przewidzianego w OWU terminu zgłaszania szkód nie będzie przyczyną odmowy wypłaty odszkodowania, jeśli nie miało to wpływu na wysokość szkody bądź ustalenie jej rozmiaru</w:t>
      </w:r>
    </w:p>
    <w:p w14:paraId="4A4BC1DD" w14:textId="77777777" w:rsidR="0088769A" w:rsidRPr="003B2277" w:rsidRDefault="0088769A" w:rsidP="0088769A">
      <w:pPr>
        <w:pStyle w:val="Akapitzlist"/>
        <w:tabs>
          <w:tab w:val="left" w:pos="720"/>
        </w:tabs>
        <w:suppressAutoHyphens/>
        <w:spacing w:after="0" w:line="240" w:lineRule="auto"/>
        <w:ind w:left="0"/>
        <w:jc w:val="both"/>
        <w:rPr>
          <w:rFonts w:ascii="Times New Roman" w:hAnsi="Times New Roman" w:cs="Times New Roman"/>
        </w:rPr>
      </w:pPr>
    </w:p>
    <w:p w14:paraId="73512E92" w14:textId="77777777" w:rsidR="00C92200" w:rsidRPr="003B2277" w:rsidRDefault="00C92200"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badania technicznego - Minimalny zakres ochrony udzielany przez niniejszą klauzulę:</w:t>
      </w:r>
      <w:r w:rsidRPr="003B2277">
        <w:rPr>
          <w:rFonts w:ascii="Times New Roman" w:hAnsi="Times New Roman" w:cs="Times New Roman"/>
        </w:rPr>
        <w:t xml:space="preserve"> Wykonawca zapewnienia, że brak przeprowadzonego badania technicznego pojazdu nie będzie przyczyną odmowy wypłaty odszkodowania – minimalny termin braku aktualności 30 dni</w:t>
      </w:r>
    </w:p>
    <w:p w14:paraId="73512E93" w14:textId="77777777" w:rsidR="00B12A50" w:rsidRPr="003B2277" w:rsidRDefault="00B12A50" w:rsidP="003B2277">
      <w:pPr>
        <w:spacing w:line="240" w:lineRule="auto"/>
        <w:jc w:val="both"/>
        <w:rPr>
          <w:rFonts w:ascii="Times New Roman" w:hAnsi="Times New Roman" w:cs="Times New Roman"/>
        </w:rPr>
      </w:pPr>
    </w:p>
    <w:p w14:paraId="73512E94"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wyposażenia</w:t>
      </w:r>
      <w:r w:rsidRPr="003B2277">
        <w:rPr>
          <w:rFonts w:ascii="Times New Roman" w:hAnsi="Times New Roman" w:cs="Times New Roman"/>
        </w:rPr>
        <w:t xml:space="preserve"> - </w:t>
      </w:r>
      <w:r w:rsidRPr="003B2277">
        <w:rPr>
          <w:rFonts w:ascii="Times New Roman" w:hAnsi="Times New Roman" w:cs="Times New Roman"/>
          <w:b/>
        </w:rPr>
        <w:t>Minimalny zakres ochrony udzielany przez niniejszą klauzulę:</w:t>
      </w:r>
      <w:r w:rsidRPr="003B2277">
        <w:rPr>
          <w:rFonts w:ascii="Times New Roman" w:hAnsi="Times New Roman" w:cs="Times New Roman"/>
        </w:rPr>
        <w:t xml:space="preserve"> Wykonawca zapewnienia, że wyposażenie pojazdu (w tym dodatkowe) jest objęte ochroną ubezpieczeniową w ramach SU, bez konieczności wyszczególniania przy ubezpieczeniu - limit do 20% SU, nie więcej niż 20.000,- PLN</w:t>
      </w:r>
    </w:p>
    <w:p w14:paraId="73512E95" w14:textId="77777777" w:rsidR="00B12A50" w:rsidRPr="003B2277" w:rsidRDefault="00B12A50" w:rsidP="003B2277">
      <w:pPr>
        <w:tabs>
          <w:tab w:val="left" w:pos="720"/>
        </w:tabs>
        <w:suppressAutoHyphens/>
        <w:spacing w:after="0" w:line="240" w:lineRule="auto"/>
        <w:jc w:val="both"/>
        <w:rPr>
          <w:rFonts w:ascii="Times New Roman" w:hAnsi="Times New Roman" w:cs="Times New Roman"/>
        </w:rPr>
      </w:pPr>
    </w:p>
    <w:p w14:paraId="73512E96"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Wariant serwisowy</w:t>
      </w:r>
      <w:r w:rsidRPr="003B2277">
        <w:rPr>
          <w:rFonts w:ascii="Times New Roman" w:hAnsi="Times New Roman" w:cs="Times New Roman"/>
        </w:rPr>
        <w:t xml:space="preserve"> - </w:t>
      </w:r>
      <w:r w:rsidRPr="003B2277">
        <w:rPr>
          <w:rFonts w:ascii="Times New Roman" w:hAnsi="Times New Roman" w:cs="Times New Roman"/>
          <w:b/>
        </w:rPr>
        <w:t xml:space="preserve">Minimalny zakres ochrony udzielany przez niniejszą klauzulę: </w:t>
      </w:r>
      <w:r w:rsidRPr="003B2277">
        <w:rPr>
          <w:rFonts w:ascii="Times New Roman" w:hAnsi="Times New Roman" w:cs="Times New Roman"/>
        </w:rPr>
        <w:t>Wykonawca zapewnienia, że możliwa będzie naprawa pojazdu w wybranym przez Zleceniodawcę zakładzie naprawczym (w tym w ASO)</w:t>
      </w:r>
    </w:p>
    <w:p w14:paraId="73512E97" w14:textId="77777777" w:rsidR="00B12A50" w:rsidRPr="003B2277" w:rsidRDefault="00B12A50" w:rsidP="003B2277">
      <w:pPr>
        <w:tabs>
          <w:tab w:val="left" w:pos="720"/>
        </w:tabs>
        <w:suppressAutoHyphens/>
        <w:spacing w:after="0" w:line="240" w:lineRule="auto"/>
        <w:jc w:val="both"/>
        <w:rPr>
          <w:rFonts w:ascii="Times New Roman" w:hAnsi="Times New Roman" w:cs="Times New Roman"/>
        </w:rPr>
      </w:pPr>
    </w:p>
    <w:p w14:paraId="73512E98" w14:textId="77777777" w:rsidR="00C92200" w:rsidRPr="003B2277" w:rsidRDefault="00B12A50" w:rsidP="003B2277">
      <w:pPr>
        <w:pStyle w:val="Akapitzlist"/>
        <w:numPr>
          <w:ilvl w:val="0"/>
          <w:numId w:val="39"/>
        </w:numPr>
        <w:suppressAutoHyphens/>
        <w:spacing w:after="0" w:line="240" w:lineRule="auto"/>
        <w:ind w:left="0"/>
        <w:jc w:val="both"/>
        <w:rPr>
          <w:rFonts w:ascii="Times New Roman" w:eastAsia="Lucida Sans Unicode"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Wariant kosztorysowy</w:t>
      </w:r>
      <w:r w:rsidRPr="003B2277">
        <w:rPr>
          <w:rFonts w:ascii="Times New Roman" w:hAnsi="Times New Roman" w:cs="Times New Roman"/>
        </w:rPr>
        <w:t xml:space="preserve"> - </w:t>
      </w:r>
      <w:r w:rsidRPr="003B2277">
        <w:rPr>
          <w:rFonts w:ascii="Times New Roman" w:hAnsi="Times New Roman" w:cs="Times New Roman"/>
          <w:b/>
        </w:rPr>
        <w:t xml:space="preserve">Minimalny zakres ochrony udzielany przez niniejszą klauzulę: </w:t>
      </w:r>
      <w:r w:rsidR="00C92200" w:rsidRPr="003B2277">
        <w:rPr>
          <w:rFonts w:ascii="Times New Roman" w:hAnsi="Times New Roman" w:cs="Times New Roman"/>
        </w:rPr>
        <w:t>Wykonawca zapewnienia, że możliwa będzie naprawa pojazdu wg kosztorysu naprawy sporządzonego przez zakład ubezpieczeń, bez potrącania amortyzacji za części (nie dotyczy ogumienia oraz elementów ciernych układu hamulcowego).</w:t>
      </w:r>
    </w:p>
    <w:p w14:paraId="73512E99" w14:textId="77777777" w:rsidR="00B12A50" w:rsidRPr="003B2277" w:rsidRDefault="00B12A50" w:rsidP="003B2277">
      <w:pPr>
        <w:pStyle w:val="Akapitzlist"/>
        <w:tabs>
          <w:tab w:val="left" w:pos="720"/>
        </w:tabs>
        <w:suppressAutoHyphens/>
        <w:spacing w:after="0" w:line="240" w:lineRule="auto"/>
        <w:ind w:left="0"/>
        <w:jc w:val="both"/>
        <w:rPr>
          <w:rFonts w:ascii="Times New Roman" w:hAnsi="Times New Roman" w:cs="Times New Roman"/>
        </w:rPr>
      </w:pPr>
    </w:p>
    <w:p w14:paraId="73512E9A"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Pr="003B2277">
        <w:rPr>
          <w:rFonts w:ascii="Times New Roman" w:hAnsi="Times New Roman" w:cs="Times New Roman"/>
        </w:rPr>
        <w:t xml:space="preserve"> </w:t>
      </w:r>
      <w:r w:rsidRPr="003B2277">
        <w:rPr>
          <w:rFonts w:ascii="Times New Roman" w:hAnsi="Times New Roman" w:cs="Times New Roman"/>
          <w:b/>
        </w:rPr>
        <w:t>stałej SU</w:t>
      </w:r>
      <w:r w:rsidRPr="003B2277">
        <w:rPr>
          <w:rFonts w:ascii="Times New Roman" w:hAnsi="Times New Roman" w:cs="Times New Roman"/>
        </w:rPr>
        <w:t xml:space="preserve"> - </w:t>
      </w:r>
      <w:r w:rsidRPr="003B2277">
        <w:rPr>
          <w:rFonts w:ascii="Times New Roman" w:hAnsi="Times New Roman" w:cs="Times New Roman"/>
          <w:b/>
        </w:rPr>
        <w:t xml:space="preserve">Minimalny zakres ochrony udzielany przez niniejszą klauzulę: </w:t>
      </w:r>
      <w:r w:rsidRPr="003B2277">
        <w:rPr>
          <w:rFonts w:ascii="Times New Roman" w:hAnsi="Times New Roman" w:cs="Times New Roman"/>
        </w:rPr>
        <w:t>Wykonawca zapewnienia, że podana w umowie SU będzie miała zastosowanie do wyliczeń szkody całkowitej i kradzieżowej.</w:t>
      </w:r>
    </w:p>
    <w:p w14:paraId="73512E9B" w14:textId="77777777" w:rsidR="00B12A50" w:rsidRPr="003B2277" w:rsidRDefault="00B12A50" w:rsidP="003B2277">
      <w:pPr>
        <w:tabs>
          <w:tab w:val="left" w:pos="720"/>
        </w:tabs>
        <w:suppressAutoHyphens/>
        <w:spacing w:after="0" w:line="240" w:lineRule="auto"/>
        <w:jc w:val="both"/>
        <w:rPr>
          <w:rFonts w:ascii="Times New Roman" w:hAnsi="Times New Roman" w:cs="Times New Roman"/>
          <w:highlight w:val="yellow"/>
        </w:rPr>
      </w:pPr>
    </w:p>
    <w:p w14:paraId="73512E9C"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braku proporcji -</w:t>
      </w:r>
      <w:r w:rsidRPr="003B2277">
        <w:rPr>
          <w:rFonts w:ascii="Times New Roman" w:hAnsi="Times New Roman" w:cs="Times New Roman"/>
        </w:rPr>
        <w:t xml:space="preserve"> </w:t>
      </w:r>
      <w:r w:rsidRPr="003B2277">
        <w:rPr>
          <w:rFonts w:ascii="Times New Roman" w:hAnsi="Times New Roman" w:cs="Times New Roman"/>
          <w:b/>
        </w:rPr>
        <w:t xml:space="preserve">Minimalny zakres ochrony udzielany przez niniejszą klauzulę: </w:t>
      </w:r>
      <w:r w:rsidRPr="003B2277">
        <w:rPr>
          <w:rFonts w:ascii="Times New Roman" w:hAnsi="Times New Roman" w:cs="Times New Roman"/>
        </w:rPr>
        <w:t>Wykonawca zapewnienia, że w przypadku stwierdzenia niedoubezpieczenia nie będzie miała zastosowania proporcja przy wyliczeniu wysokości odszkodowania</w:t>
      </w:r>
    </w:p>
    <w:p w14:paraId="73512E9D" w14:textId="77777777" w:rsidR="00B12A50" w:rsidRPr="003B2277" w:rsidRDefault="00B12A50" w:rsidP="003B2277">
      <w:pPr>
        <w:spacing w:after="0" w:line="240" w:lineRule="auto"/>
        <w:jc w:val="both"/>
        <w:rPr>
          <w:rFonts w:ascii="Times New Roman" w:hAnsi="Times New Roman" w:cs="Times New Roman"/>
        </w:rPr>
      </w:pPr>
    </w:p>
    <w:p w14:paraId="73512E9E"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 xml:space="preserve">zwrotu kosztów badania technicznego - Minimalny zakres ochrony udzielany przez niniejszą klauzulę: </w:t>
      </w:r>
      <w:r w:rsidRPr="003B2277">
        <w:rPr>
          <w:rFonts w:ascii="Times New Roman" w:hAnsi="Times New Roman" w:cs="Times New Roman"/>
        </w:rPr>
        <w:t>Wykonawca zapewnienia, że zwróci koszty badania technicznego wynikające z likwidowanej szkody, jeśli aktualne przepisy nakładają taki obowiązek.</w:t>
      </w:r>
    </w:p>
    <w:p w14:paraId="73512E9F" w14:textId="77777777" w:rsidR="00B12A50" w:rsidRPr="003B2277" w:rsidRDefault="00B12A50" w:rsidP="003B2277">
      <w:pPr>
        <w:pStyle w:val="Akapitzlist"/>
        <w:spacing w:line="240" w:lineRule="auto"/>
        <w:ind w:left="0"/>
        <w:jc w:val="both"/>
        <w:rPr>
          <w:rFonts w:ascii="Times New Roman" w:hAnsi="Times New Roman" w:cs="Times New Roman"/>
        </w:rPr>
      </w:pPr>
    </w:p>
    <w:p w14:paraId="73512EA0" w14:textId="4CF2E1BE"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Pr="003B2277">
        <w:rPr>
          <w:rFonts w:ascii="Times New Roman" w:hAnsi="Times New Roman" w:cs="Times New Roman"/>
          <w:b/>
        </w:rPr>
        <w:t xml:space="preserve"> uznania dotychczasowych zabezpieczeń </w:t>
      </w:r>
      <w:proofErr w:type="spellStart"/>
      <w:r w:rsidRPr="003B2277">
        <w:rPr>
          <w:rFonts w:ascii="Times New Roman" w:hAnsi="Times New Roman" w:cs="Times New Roman"/>
          <w:b/>
        </w:rPr>
        <w:t>przeciwkradzieżowych</w:t>
      </w:r>
      <w:proofErr w:type="spellEnd"/>
      <w:r w:rsidRPr="003B2277">
        <w:rPr>
          <w:rFonts w:ascii="Times New Roman" w:hAnsi="Times New Roman" w:cs="Times New Roman"/>
          <w:b/>
        </w:rPr>
        <w:t xml:space="preserve"> - </w:t>
      </w:r>
      <w:r w:rsidRPr="003B2277">
        <w:rPr>
          <w:rFonts w:ascii="Times New Roman" w:hAnsi="Times New Roman" w:cs="Times New Roman"/>
          <w:b/>
          <w:bCs/>
        </w:rPr>
        <w:t xml:space="preserve">Minimalny zakres ochrony zapewniany przez niniejszą klauzulę: </w:t>
      </w:r>
      <w:r w:rsidRPr="003B2277">
        <w:rPr>
          <w:rFonts w:ascii="Times New Roman" w:eastAsia="Lucida Sans Unicode" w:hAnsi="Times New Roman" w:cs="Times New Roman"/>
        </w:rPr>
        <w:t xml:space="preserve">Zakład Ubezpieczeń oświadcza, że uznaje aktualne zabezpieczenia </w:t>
      </w:r>
      <w:proofErr w:type="spellStart"/>
      <w:r w:rsidRPr="003B2277">
        <w:rPr>
          <w:rFonts w:ascii="Times New Roman" w:eastAsia="Lucida Sans Unicode" w:hAnsi="Times New Roman" w:cs="Times New Roman"/>
        </w:rPr>
        <w:t>przeciwkradzieżowe</w:t>
      </w:r>
      <w:proofErr w:type="spellEnd"/>
      <w:r w:rsidRPr="003B2277">
        <w:rPr>
          <w:rFonts w:ascii="Times New Roman" w:eastAsia="Lucida Sans Unicode" w:hAnsi="Times New Roman" w:cs="Times New Roman"/>
        </w:rPr>
        <w:t xml:space="preserve"> za wystarczające do objęcia ochroną ubezpieczeniową. </w:t>
      </w:r>
    </w:p>
    <w:p w14:paraId="73512EA1" w14:textId="77777777" w:rsidR="00B12A50" w:rsidRPr="003B2277" w:rsidRDefault="00B12A50" w:rsidP="003B2277">
      <w:pPr>
        <w:pStyle w:val="Akapitzlist"/>
        <w:spacing w:line="240" w:lineRule="auto"/>
        <w:ind w:left="0"/>
        <w:jc w:val="both"/>
        <w:rPr>
          <w:rFonts w:ascii="Times New Roman" w:hAnsi="Times New Roman" w:cs="Times New Roman"/>
        </w:rPr>
      </w:pPr>
    </w:p>
    <w:p w14:paraId="73512EA2"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Pr="003B2277">
        <w:rPr>
          <w:rFonts w:ascii="Times New Roman" w:hAnsi="Times New Roman" w:cs="Times New Roman"/>
          <w:b/>
        </w:rPr>
        <w:t xml:space="preserve"> odstąpienia od oględzin -</w:t>
      </w:r>
      <w:r w:rsidRPr="003B2277">
        <w:rPr>
          <w:rFonts w:ascii="Times New Roman" w:hAnsi="Times New Roman" w:cs="Times New Roman"/>
          <w:b/>
          <w:bCs/>
        </w:rPr>
        <w:t xml:space="preserve"> Minimalny zakres ochrony zapewniany przez niniejszą klauzulę: </w:t>
      </w:r>
      <w:r w:rsidRPr="003B2277">
        <w:rPr>
          <w:rFonts w:ascii="Times New Roman" w:eastAsia="Lucida Sans Unicode" w:hAnsi="Times New Roman" w:cs="Times New Roman"/>
        </w:rPr>
        <w:t>Zakład Ubezpieczeń oświadcza, że</w:t>
      </w:r>
      <w:r w:rsidRPr="003B2277">
        <w:rPr>
          <w:rFonts w:ascii="Times New Roman" w:hAnsi="Times New Roman" w:cs="Times New Roman"/>
        </w:rPr>
        <w:t xml:space="preserve"> odstępuje od wymogu dokonania oględzin dla dotychczas ubezpieczonych pojazdów oraz dla pojazdów fabrycznie nowych.</w:t>
      </w:r>
    </w:p>
    <w:p w14:paraId="73512EA3" w14:textId="77777777" w:rsidR="00B12A50" w:rsidRPr="003B2277" w:rsidRDefault="00B12A50" w:rsidP="003B2277">
      <w:pPr>
        <w:spacing w:line="240" w:lineRule="auto"/>
        <w:jc w:val="both"/>
        <w:rPr>
          <w:rFonts w:ascii="Times New Roman" w:hAnsi="Times New Roman" w:cs="Times New Roman"/>
        </w:rPr>
      </w:pPr>
    </w:p>
    <w:p w14:paraId="73512EA4"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Klauzula</w:t>
      </w:r>
      <w:r w:rsidRPr="003B2277">
        <w:rPr>
          <w:rFonts w:ascii="Times New Roman" w:hAnsi="Times New Roman" w:cs="Times New Roman"/>
          <w:b/>
        </w:rPr>
        <w:t xml:space="preserve"> zbycia pojazdu - </w:t>
      </w:r>
      <w:r w:rsidRPr="003B2277">
        <w:rPr>
          <w:rFonts w:ascii="Times New Roman" w:hAnsi="Times New Roman" w:cs="Times New Roman"/>
          <w:b/>
          <w:bCs/>
        </w:rPr>
        <w:t xml:space="preserve">Minimalny zakres ochrony zapewniany przez niniejszą klauzulę: </w:t>
      </w:r>
      <w:r w:rsidRPr="003B2277">
        <w:rPr>
          <w:rFonts w:ascii="Times New Roman" w:eastAsia="Lucida Sans Unicode" w:hAnsi="Times New Roman" w:cs="Times New Roman"/>
        </w:rPr>
        <w:t>Zakład Ubezpieczeń oświadcza, że</w:t>
      </w:r>
      <w:r w:rsidRPr="003B2277">
        <w:rPr>
          <w:rFonts w:ascii="Times New Roman" w:hAnsi="Times New Roman" w:cs="Times New Roman"/>
        </w:rPr>
        <w:t xml:space="preserve"> pomoże Zlecającemu w zbyciu pojazdu po szkodzie całkowitej.</w:t>
      </w:r>
    </w:p>
    <w:p w14:paraId="73512EA5" w14:textId="77777777" w:rsidR="00B70D76" w:rsidRPr="003B2277" w:rsidRDefault="00B70D76" w:rsidP="003B2277">
      <w:pPr>
        <w:pStyle w:val="Akapitzlist"/>
        <w:spacing w:line="240" w:lineRule="auto"/>
        <w:rPr>
          <w:rFonts w:ascii="Times New Roman" w:hAnsi="Times New Roman" w:cs="Times New Roman"/>
        </w:rPr>
      </w:pPr>
    </w:p>
    <w:p w14:paraId="73512EA6"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bezpośredniej likwidacji szkód (BLS)</w:t>
      </w:r>
      <w:r w:rsidRPr="003B2277">
        <w:rPr>
          <w:rFonts w:ascii="Times New Roman" w:hAnsi="Times New Roman" w:cs="Times New Roman"/>
        </w:rPr>
        <w:t xml:space="preserve"> - Minimalny zakres ochrony zapewniany przez niniejszą klauzulę: Zakład Ubezpieczeń oświadcza, że w przypadku kiedy dojdzie do zdarzenia w wyniku którego Zamawiający będzie miał prawo uzyskać odszkodowanie z Ubezpieczenia OC posiadaczy pojazdów mechanicznych (OC sprawcy), na wniosek Zamawiającego zastosowanie będzie miała BLS a Wykonawca wypłaci należne odszkodowanie, jeśli:</w:t>
      </w:r>
    </w:p>
    <w:p w14:paraId="73512EA7"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pojazd poszkodowany ma aktualne ubezpieczenia OC wykupione u Wykonawcy</w:t>
      </w:r>
    </w:p>
    <w:p w14:paraId="73512EA8"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pojazd sprawcy kolizji będzie ubezpieczony w zakładzie ubezpieczeń działającym na terenie RP</w:t>
      </w:r>
    </w:p>
    <w:p w14:paraId="73512EA9"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do kolizji doszło na terenie RP</w:t>
      </w:r>
    </w:p>
    <w:p w14:paraId="73512EAA"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w zdarzeniu brały udział tylko dwa pojazdy</w:t>
      </w:r>
    </w:p>
    <w:p w14:paraId="73512EAB"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w zdarzeniu nie doszło do szkody osobowej</w:t>
      </w:r>
    </w:p>
    <w:p w14:paraId="73512EAC" w14:textId="77777777" w:rsidR="00B70D76" w:rsidRPr="003B2277" w:rsidRDefault="00B70D76" w:rsidP="003B2277">
      <w:pPr>
        <w:numPr>
          <w:ilvl w:val="1"/>
          <w:numId w:val="41"/>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szkoda nie została zgłoszona do innego zakładu ubezpieczeń</w:t>
      </w:r>
    </w:p>
    <w:p w14:paraId="73512EAD" w14:textId="77777777" w:rsidR="00B70D76" w:rsidRPr="003B2277" w:rsidRDefault="00B70D76" w:rsidP="003B2277">
      <w:p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W ramach klauzuli BLS Wykonawca pokrywa koszty:</w:t>
      </w:r>
    </w:p>
    <w:p w14:paraId="73512EAE"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naprawy pojazdu</w:t>
      </w:r>
    </w:p>
    <w:p w14:paraId="73512EAF"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holowania</w:t>
      </w:r>
    </w:p>
    <w:p w14:paraId="73512EB0"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parkowania</w:t>
      </w:r>
    </w:p>
    <w:p w14:paraId="73512EB1"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pojazdu zastępczego lub przejazdu innymi środkami transportu</w:t>
      </w:r>
    </w:p>
    <w:p w14:paraId="73512EB2" w14:textId="77777777" w:rsidR="00B70D76" w:rsidRPr="003B2277" w:rsidRDefault="00B70D76" w:rsidP="003B2277">
      <w:pPr>
        <w:numPr>
          <w:ilvl w:val="0"/>
          <w:numId w:val="42"/>
        </w:numPr>
        <w:suppressAutoHyphens/>
        <w:spacing w:after="0" w:line="240" w:lineRule="auto"/>
        <w:ind w:left="360"/>
        <w:jc w:val="both"/>
        <w:rPr>
          <w:rFonts w:ascii="Times New Roman" w:hAnsi="Times New Roman" w:cs="Times New Roman"/>
        </w:rPr>
      </w:pPr>
      <w:r w:rsidRPr="003B2277">
        <w:rPr>
          <w:rFonts w:ascii="Times New Roman" w:hAnsi="Times New Roman" w:cs="Times New Roman"/>
        </w:rPr>
        <w:t>badania technicznego jeśli będzie ono konieczne zgodnie z obowiązującym prawem</w:t>
      </w:r>
    </w:p>
    <w:p w14:paraId="73512EB3" w14:textId="77777777" w:rsidR="00B70D76" w:rsidRPr="003B2277" w:rsidRDefault="00B70D76" w:rsidP="003B2277">
      <w:pPr>
        <w:suppressAutoHyphens/>
        <w:spacing w:after="0" w:line="240" w:lineRule="auto"/>
        <w:jc w:val="both"/>
        <w:rPr>
          <w:rFonts w:ascii="Times New Roman" w:hAnsi="Times New Roman" w:cs="Times New Roman"/>
        </w:rPr>
      </w:pPr>
    </w:p>
    <w:p w14:paraId="73512EB4" w14:textId="77777777" w:rsidR="00B70D76" w:rsidRPr="003B2277" w:rsidRDefault="00B70D76" w:rsidP="003B2277">
      <w:pPr>
        <w:suppressAutoHyphens/>
        <w:spacing w:after="0" w:line="240" w:lineRule="auto"/>
        <w:jc w:val="both"/>
        <w:rPr>
          <w:rFonts w:ascii="Times New Roman" w:hAnsi="Times New Roman" w:cs="Times New Roman"/>
        </w:rPr>
      </w:pPr>
      <w:r w:rsidRPr="003B2277">
        <w:rPr>
          <w:rFonts w:ascii="Times New Roman" w:hAnsi="Times New Roman" w:cs="Times New Roman"/>
        </w:rPr>
        <w:t>Minimalny dopuszczalny limit – 30.000 PLN</w:t>
      </w:r>
    </w:p>
    <w:p w14:paraId="73512EB5" w14:textId="77777777" w:rsidR="00B70D76" w:rsidRPr="003B2277" w:rsidRDefault="00B70D76" w:rsidP="003B2277">
      <w:pPr>
        <w:suppressAutoHyphens/>
        <w:spacing w:after="0" w:line="240" w:lineRule="auto"/>
        <w:jc w:val="both"/>
        <w:rPr>
          <w:rFonts w:ascii="Times New Roman" w:hAnsi="Times New Roman" w:cs="Times New Roman"/>
        </w:rPr>
      </w:pPr>
    </w:p>
    <w:p w14:paraId="73512EB6"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przekroczenia przepisów ruchu drogowego</w:t>
      </w:r>
      <w:r w:rsidRPr="003B2277">
        <w:rPr>
          <w:rFonts w:ascii="Times New Roman" w:hAnsi="Times New Roman" w:cs="Times New Roman"/>
        </w:rPr>
        <w:t xml:space="preserve"> - Minimalny zakres ochrony zapewniany przez niniejszą klauzulę: Zakład Ubezpieczeń oświadcza, że przekroczenie przez kierowcę przepisów ruchu drogowego (np.: przekroczenie prędkości, nieustąpienie pierwszeństwa przejazdu itp.) nie będzie miało wpływu na ustalenie odpowiedzialności Zakładu ubezpieczeń oraz na wysokość wypłaconego odszkodowania.</w:t>
      </w:r>
    </w:p>
    <w:p w14:paraId="73512EB7" w14:textId="77777777" w:rsidR="00B70D76" w:rsidRPr="003B2277" w:rsidRDefault="00B70D76" w:rsidP="003B2277">
      <w:pPr>
        <w:suppressAutoHyphens/>
        <w:spacing w:after="0" w:line="240" w:lineRule="auto"/>
        <w:jc w:val="both"/>
        <w:rPr>
          <w:rFonts w:ascii="Times New Roman" w:hAnsi="Times New Roman" w:cs="Times New Roman"/>
        </w:rPr>
      </w:pPr>
    </w:p>
    <w:p w14:paraId="73512EB8"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czasu ochrony</w:t>
      </w:r>
      <w:r w:rsidRPr="003B2277">
        <w:rPr>
          <w:rFonts w:ascii="Times New Roman" w:hAnsi="Times New Roman" w:cs="Times New Roman"/>
        </w:rPr>
        <w:t xml:space="preserve"> – Minimalny zakres ochrony zapewniany przez klauzulę: Zakład Ubezpieczeń oświadcza, że brak wpłaty przez Zamawiającego którejkolwiek z rat składki w terminie przewidzianym w umowie ubezpieczenia nie powoduje automatycznego wygaśnięcia (rozwiązania) umowy ubezpieczenia, ani zawieszenia udzielanej ochrony ubezpieczeniowej. W takiej sytuacji Zakład Ubezpieczeń zobowiązana jest przesłać Zamawiającemu wezwanie do zapłaty z określeniem nowego minimum 7-dniowego terminu opłacenia wymaganej należności. W razie braku opłaty składki w nowym terminie wskazanym w wezwaniu, Zakład Ubezpieczeń może wypowiedzieć umowę w trybie wskazanym w obowiązujących przepisach.</w:t>
      </w:r>
    </w:p>
    <w:p w14:paraId="73512EB9" w14:textId="77777777" w:rsidR="00B70D76" w:rsidRPr="003B2277" w:rsidRDefault="00B70D76" w:rsidP="003B2277">
      <w:pPr>
        <w:suppressAutoHyphens/>
        <w:spacing w:after="0" w:line="240" w:lineRule="auto"/>
        <w:jc w:val="both"/>
        <w:rPr>
          <w:rFonts w:ascii="Times New Roman" w:hAnsi="Times New Roman" w:cs="Times New Roman"/>
        </w:rPr>
      </w:pPr>
    </w:p>
    <w:p w14:paraId="73512EBA"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wyrównania okresów ubezpieczenia w ubezpieczeniach dobrowolnych</w:t>
      </w:r>
      <w:r w:rsidRPr="003B2277">
        <w:rPr>
          <w:rFonts w:ascii="Times New Roman" w:hAnsi="Times New Roman" w:cs="Times New Roman"/>
        </w:rPr>
        <w:t xml:space="preserve"> - Minimalny zakres ochrony zapewniany przez klauzulę: Zakład Ubezpieczeń oświadcza, że okres ochrony pojazdów zgłaszanych do ubezpieczeń AC/ NNW/ ASS będzie wyrównany do końca obowiązywania umowy z Wykonawcą, a składka zostanie naliczona według składek/stawek podanych w ofercie proporcjonalnie do udzielonego okresu ochrony ubezpieczeniowej przy założeniu, że składka za każdy rozpoczęty dzień ochrony wynosi 1/365 składki rocznej. </w:t>
      </w:r>
    </w:p>
    <w:p w14:paraId="73512EBB" w14:textId="77777777" w:rsidR="00B70D76" w:rsidRPr="003B2277" w:rsidRDefault="00B70D76" w:rsidP="003B2277">
      <w:pPr>
        <w:suppressAutoHyphens/>
        <w:spacing w:after="0" w:line="240" w:lineRule="auto"/>
        <w:jc w:val="both"/>
        <w:rPr>
          <w:rFonts w:ascii="Times New Roman" w:hAnsi="Times New Roman" w:cs="Times New Roman"/>
        </w:rPr>
      </w:pPr>
    </w:p>
    <w:p w14:paraId="73512EBC" w14:textId="77777777" w:rsidR="00B70D76" w:rsidRPr="003B2277" w:rsidRDefault="00B70D76" w:rsidP="003B2277">
      <w:pPr>
        <w:pStyle w:val="Akapitzlist"/>
        <w:numPr>
          <w:ilvl w:val="0"/>
          <w:numId w:val="39"/>
        </w:numPr>
        <w:suppressAutoHyphens/>
        <w:spacing w:after="0" w:line="240" w:lineRule="auto"/>
        <w:ind w:left="0"/>
        <w:jc w:val="both"/>
        <w:rPr>
          <w:rFonts w:ascii="Times New Roman" w:hAnsi="Times New Roman" w:cs="Times New Roman"/>
        </w:rPr>
      </w:pPr>
      <w:r w:rsidRPr="003B2277">
        <w:rPr>
          <w:rFonts w:ascii="Times New Roman" w:hAnsi="Times New Roman" w:cs="Times New Roman"/>
          <w:b/>
        </w:rPr>
        <w:t>Klauzula wyrównania okresu ubezpieczenia w ubezpieczeniu OC posiadaczy pojazdów mechanicznych</w:t>
      </w:r>
      <w:r w:rsidRPr="003B2277">
        <w:rPr>
          <w:rFonts w:ascii="Times New Roman" w:hAnsi="Times New Roman" w:cs="Times New Roman"/>
        </w:rPr>
        <w:t xml:space="preserve"> - Minimalny zakres ochrony zapewniany przez klauzulę: Zakład Ubezpieczeń oświadcza, że udziela ochrony ubezpieczeniowej w zakresie obowiązkowego ubezpieczenia OC posiadaczy pojazdów mechanicznych na okres 12 miesięcy. Strony zgodnie oświadczają, że w </w:t>
      </w:r>
      <w:r w:rsidRPr="003B2277">
        <w:rPr>
          <w:rFonts w:ascii="Times New Roman" w:hAnsi="Times New Roman" w:cs="Times New Roman"/>
        </w:rPr>
        <w:lastRenderedPageBreak/>
        <w:t>przypadku zawarcia kolejnej wspólnej umowy określającej warunki zawierania umów ubezpieczenia OC posiadaczy pojazdów mechanicznych, wszystkie dotychczasowe umowy ubezpieczenia OC pojazdów zostaną rozwiązane ze skutkiem na ostatni dzień obowiązywania umowy a składka za niewykorzystany okres ochrony ubezpieczeniowej zostanie rozliczona proporcjonalnie za każdy dzień ochrony (systemem pro rata temporis).</w:t>
      </w:r>
    </w:p>
    <w:p w14:paraId="73512EBD" w14:textId="77777777" w:rsidR="00B70D76" w:rsidRPr="003B2277" w:rsidRDefault="00B70D76" w:rsidP="003B2277">
      <w:pPr>
        <w:pStyle w:val="Akapitzlist"/>
        <w:tabs>
          <w:tab w:val="left" w:pos="720"/>
        </w:tabs>
        <w:suppressAutoHyphens/>
        <w:spacing w:after="0" w:line="240" w:lineRule="auto"/>
        <w:ind w:left="0"/>
        <w:jc w:val="both"/>
        <w:rPr>
          <w:rFonts w:ascii="Times New Roman" w:hAnsi="Times New Roman" w:cs="Times New Roman"/>
        </w:rPr>
      </w:pPr>
    </w:p>
    <w:p w14:paraId="73512EBE" w14:textId="77777777" w:rsidR="00B12A50" w:rsidRPr="003B2277" w:rsidRDefault="00B12A50" w:rsidP="003B2277">
      <w:pPr>
        <w:spacing w:after="0" w:line="240" w:lineRule="auto"/>
        <w:jc w:val="both"/>
        <w:rPr>
          <w:rFonts w:ascii="Times New Roman" w:hAnsi="Times New Roman" w:cs="Times New Roman"/>
        </w:rPr>
      </w:pPr>
    </w:p>
    <w:p w14:paraId="73512EBF" w14:textId="77777777" w:rsidR="00B12A50" w:rsidRPr="003B2277" w:rsidRDefault="00B12A50" w:rsidP="003B2277">
      <w:pPr>
        <w:pStyle w:val="Akapitzlist"/>
        <w:suppressAutoHyphens/>
        <w:spacing w:after="0" w:line="240" w:lineRule="auto"/>
        <w:ind w:left="0"/>
        <w:jc w:val="center"/>
        <w:rPr>
          <w:rFonts w:ascii="Times New Roman" w:hAnsi="Times New Roman" w:cs="Times New Roman"/>
        </w:rPr>
      </w:pPr>
      <w:r w:rsidRPr="003B2277">
        <w:rPr>
          <w:rFonts w:ascii="Times New Roman" w:hAnsi="Times New Roman" w:cs="Times New Roman"/>
          <w:bCs/>
        </w:rPr>
        <w:t>KLAUZULE FAKULTATYWNE</w:t>
      </w:r>
    </w:p>
    <w:p w14:paraId="73512EC0" w14:textId="77777777" w:rsidR="00B12A50" w:rsidRPr="003B2277" w:rsidRDefault="00B12A50" w:rsidP="003B2277">
      <w:pPr>
        <w:spacing w:after="0" w:line="240" w:lineRule="auto"/>
        <w:jc w:val="both"/>
        <w:rPr>
          <w:rFonts w:ascii="Times New Roman" w:hAnsi="Times New Roman" w:cs="Times New Roman"/>
        </w:rPr>
      </w:pPr>
    </w:p>
    <w:p w14:paraId="73512EC1" w14:textId="77777777" w:rsidR="00B12A50" w:rsidRPr="003B2277" w:rsidRDefault="00B12A50" w:rsidP="003B2277">
      <w:pPr>
        <w:pStyle w:val="Akapitzlist"/>
        <w:spacing w:after="0" w:line="240" w:lineRule="auto"/>
        <w:ind w:left="0"/>
        <w:jc w:val="both"/>
        <w:rPr>
          <w:rFonts w:ascii="Times New Roman" w:hAnsi="Times New Roman" w:cs="Times New Roman"/>
          <w:b/>
          <w:bCs/>
          <w:u w:val="single"/>
        </w:rPr>
      </w:pPr>
      <w:r w:rsidRPr="003B2277">
        <w:rPr>
          <w:rFonts w:ascii="Times New Roman" w:hAnsi="Times New Roman" w:cs="Times New Roman"/>
          <w:b/>
          <w:bCs/>
          <w:u w:val="single"/>
        </w:rPr>
        <w:t>Ochrona ubezpieczeniowa może zostać rozszerzona o następujące klauzule fakultatywne:</w:t>
      </w:r>
    </w:p>
    <w:p w14:paraId="73512EC2" w14:textId="77777777" w:rsidR="00B12A50" w:rsidRPr="003B2277" w:rsidRDefault="00B12A50" w:rsidP="003B2277">
      <w:pPr>
        <w:spacing w:after="0" w:line="240" w:lineRule="auto"/>
        <w:jc w:val="both"/>
        <w:rPr>
          <w:rFonts w:ascii="Times New Roman" w:hAnsi="Times New Roman" w:cs="Times New Roman"/>
        </w:rPr>
      </w:pPr>
    </w:p>
    <w:p w14:paraId="73512EC3" w14:textId="01C60F8B"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kluczyków i dowodu rejestracyjnego</w:t>
      </w:r>
      <w:r w:rsidRPr="003B2277">
        <w:rPr>
          <w:rFonts w:ascii="Times New Roman" w:hAnsi="Times New Roman" w:cs="Times New Roman"/>
        </w:rPr>
        <w:t xml:space="preserve"> - </w:t>
      </w:r>
      <w:r w:rsidRPr="003B2277">
        <w:rPr>
          <w:rFonts w:ascii="Times New Roman" w:hAnsi="Times New Roman" w:cs="Times New Roman"/>
          <w:b/>
        </w:rPr>
        <w:t>Minimalny zakres ochrony udzielany przez niniejszą klauzulę:</w:t>
      </w:r>
      <w:r w:rsidRPr="003B2277">
        <w:rPr>
          <w:rFonts w:ascii="Times New Roman" w:hAnsi="Times New Roman" w:cs="Times New Roman"/>
        </w:rPr>
        <w:t xml:space="preserve"> Wykonawca zapewnienia, że. brak dokumentów pojazdu (dowód rejestracyjny, karta pojazdu), lub kluczyków nie będzie skutkował odmową wypłaty odszkodowania, jeśli ubezpieczony (kierowca) oświadczy, że nie zostały one w pojedzie, lecz uległy zagubieniu.</w:t>
      </w:r>
    </w:p>
    <w:p w14:paraId="73512EC4" w14:textId="77777777" w:rsidR="00B12A50" w:rsidRPr="003B2277" w:rsidRDefault="00B12A50" w:rsidP="003B2277">
      <w:pPr>
        <w:spacing w:after="0" w:line="240" w:lineRule="auto"/>
        <w:jc w:val="both"/>
        <w:rPr>
          <w:rFonts w:ascii="Times New Roman" w:hAnsi="Times New Roman" w:cs="Times New Roman"/>
        </w:rPr>
      </w:pPr>
    </w:p>
    <w:p w14:paraId="73512EC5" w14:textId="77777777" w:rsidR="00B12A50" w:rsidRPr="003B2277" w:rsidRDefault="00B12A50" w:rsidP="003B2277">
      <w:pPr>
        <w:pStyle w:val="Akapitzlist"/>
        <w:numPr>
          <w:ilvl w:val="0"/>
          <w:numId w:val="39"/>
        </w:numPr>
        <w:tabs>
          <w:tab w:val="left" w:pos="720"/>
        </w:tabs>
        <w:suppressAutoHyphens/>
        <w:spacing w:after="0" w:line="240" w:lineRule="auto"/>
        <w:ind w:left="0"/>
        <w:jc w:val="both"/>
        <w:rPr>
          <w:rFonts w:ascii="Times New Roman" w:hAnsi="Times New Roman" w:cs="Times New Roman"/>
        </w:rPr>
      </w:pPr>
      <w:r w:rsidRPr="003B2277">
        <w:rPr>
          <w:rFonts w:ascii="Times New Roman" w:eastAsia="Lucida Sans Unicode" w:hAnsi="Times New Roman" w:cs="Times New Roman"/>
          <w:b/>
          <w:bCs/>
        </w:rPr>
        <w:t xml:space="preserve">Klauzula </w:t>
      </w:r>
      <w:r w:rsidRPr="003B2277">
        <w:rPr>
          <w:rFonts w:ascii="Times New Roman" w:hAnsi="Times New Roman" w:cs="Times New Roman"/>
          <w:b/>
        </w:rPr>
        <w:t xml:space="preserve">likwidacji szkód we własnym zakresie </w:t>
      </w:r>
      <w:r w:rsidRPr="003B2277">
        <w:rPr>
          <w:rFonts w:ascii="Times New Roman" w:hAnsi="Times New Roman" w:cs="Times New Roman"/>
        </w:rPr>
        <w:t xml:space="preserve">- </w:t>
      </w:r>
      <w:r w:rsidRPr="003B2277">
        <w:rPr>
          <w:rFonts w:ascii="Times New Roman" w:hAnsi="Times New Roman" w:cs="Times New Roman"/>
          <w:b/>
        </w:rPr>
        <w:t>Minimalny zakres ochrony udzielany przez niniejszą klauzulę:</w:t>
      </w:r>
      <w:r w:rsidRPr="003B2277">
        <w:rPr>
          <w:rFonts w:ascii="Times New Roman" w:hAnsi="Times New Roman" w:cs="Times New Roman"/>
        </w:rPr>
        <w:t xml:space="preserve"> Wykonawca zapewnienia, że możliwe będzie dokonywanie oględzin przez pracownika Ubezpieczonego i rozliczenia na podstawie faktur lub kosztorysu w przypadku wystąpienia drobnych szkód (uszkodzenie szyby, lusterka, zderzaka, oświetlenia, kół, opon) do kwoty 5 000  PLN. Zamawiający sporządzi dokumentację zdjęciową oraz opis szkody i pozostawi uszkodzone części do późniejszych oględzin przez okres 7 dni od zgłoszenia szkody</w:t>
      </w:r>
    </w:p>
    <w:p w14:paraId="73512EC6" w14:textId="77777777" w:rsidR="00E56E0F" w:rsidRPr="003B2277" w:rsidRDefault="00E56E0F" w:rsidP="003B2277">
      <w:pPr>
        <w:spacing w:after="0" w:line="240" w:lineRule="auto"/>
        <w:rPr>
          <w:rFonts w:ascii="Times New Roman" w:hAnsi="Times New Roman" w:cs="Times New Roman"/>
          <w:b/>
          <w:bCs/>
        </w:rPr>
      </w:pPr>
    </w:p>
    <w:p w14:paraId="73512EC7" w14:textId="77777777" w:rsidR="00A520E1" w:rsidRPr="003B2277" w:rsidRDefault="00A520E1" w:rsidP="003B2277">
      <w:pPr>
        <w:spacing w:after="0" w:line="240" w:lineRule="auto"/>
        <w:rPr>
          <w:rFonts w:ascii="Times New Roman" w:hAnsi="Times New Roman" w:cs="Times New Roman"/>
          <w:b/>
          <w:bCs/>
        </w:rPr>
      </w:pPr>
    </w:p>
    <w:p w14:paraId="73512EC8" w14:textId="77777777" w:rsidR="00245A46" w:rsidRPr="003B2277" w:rsidRDefault="00A14083" w:rsidP="003B2277">
      <w:pPr>
        <w:pStyle w:val="Akapitzlist"/>
        <w:numPr>
          <w:ilvl w:val="0"/>
          <w:numId w:val="19"/>
        </w:numPr>
        <w:spacing w:after="0" w:line="240" w:lineRule="auto"/>
        <w:rPr>
          <w:rFonts w:ascii="Times New Roman" w:hAnsi="Times New Roman" w:cs="Times New Roman"/>
          <w:b/>
        </w:rPr>
      </w:pPr>
      <w:r w:rsidRPr="003B2277">
        <w:rPr>
          <w:rFonts w:ascii="Times New Roman" w:hAnsi="Times New Roman" w:cs="Times New Roman"/>
          <w:b/>
        </w:rPr>
        <w:t>Obowiązkowe ubezpieczenie odpowiedzialności cywilnej zarządcy nieruchomości</w:t>
      </w:r>
    </w:p>
    <w:p w14:paraId="73512EC9" w14:textId="77777777" w:rsidR="00A14083" w:rsidRPr="003B2277" w:rsidRDefault="00A14083" w:rsidP="003B2277">
      <w:pPr>
        <w:spacing w:after="0" w:line="240" w:lineRule="auto"/>
        <w:rPr>
          <w:rFonts w:ascii="Times New Roman" w:hAnsi="Times New Roman" w:cs="Times New Roman"/>
          <w:b/>
        </w:rPr>
      </w:pPr>
    </w:p>
    <w:p w14:paraId="73512ECA" w14:textId="3BCBB8FD" w:rsidR="00A14083" w:rsidRPr="003B2277" w:rsidRDefault="00A14083" w:rsidP="003B2277">
      <w:pPr>
        <w:spacing w:after="0" w:line="240" w:lineRule="auto"/>
        <w:rPr>
          <w:rFonts w:ascii="Times New Roman" w:hAnsi="Times New Roman" w:cs="Times New Roman"/>
          <w:b/>
          <w:bCs/>
        </w:rPr>
      </w:pPr>
      <w:r w:rsidRPr="003B2277">
        <w:rPr>
          <w:rFonts w:ascii="Times New Roman" w:hAnsi="Times New Roman" w:cs="Times New Roman"/>
          <w:b/>
          <w:bCs/>
        </w:rPr>
        <w:t>Przedmiot, zakres odpowiedzialności i SU:</w:t>
      </w:r>
    </w:p>
    <w:p w14:paraId="73512ECB" w14:textId="77777777" w:rsidR="00A14083" w:rsidRPr="003B2277" w:rsidRDefault="00A14083" w:rsidP="003B2277">
      <w:pPr>
        <w:spacing w:after="0" w:line="240" w:lineRule="auto"/>
        <w:rPr>
          <w:rFonts w:ascii="Times New Roman" w:hAnsi="Times New Roman" w:cs="Times New Roman"/>
          <w:i/>
        </w:rPr>
      </w:pPr>
      <w:r w:rsidRPr="003B2277">
        <w:rPr>
          <w:rFonts w:ascii="Times New Roman" w:hAnsi="Times New Roman" w:cs="Times New Roman"/>
        </w:rPr>
        <w:t>Ubezpieczeniem OC jest objęta odpowiedzialność cywilna zarządcy nieruchomości za szkody wyrządzone działaniem lub zaniechaniem ubezpieczonego, w okresie ubezpieczenia, w związku z zarządzaniem nieruchomością zgodnie z</w:t>
      </w:r>
      <w:r w:rsidR="00994B65" w:rsidRPr="003B2277">
        <w:rPr>
          <w:rFonts w:ascii="Times New Roman" w:hAnsi="Times New Roman" w:cs="Times New Roman"/>
        </w:rPr>
        <w:t xml:space="preserve"> aktualnym </w:t>
      </w:r>
      <w:r w:rsidRPr="003B2277">
        <w:rPr>
          <w:rFonts w:ascii="Times New Roman" w:hAnsi="Times New Roman" w:cs="Times New Roman"/>
        </w:rPr>
        <w:t xml:space="preserve"> </w:t>
      </w:r>
      <w:r w:rsidRPr="003B2277">
        <w:rPr>
          <w:rFonts w:ascii="Times New Roman" w:hAnsi="Times New Roman" w:cs="Times New Roman"/>
          <w:i/>
        </w:rPr>
        <w:t>Rozporządzeniem Ministra w sprawie obowiązkowego ubezpieczenia odpowiedzialności cywilnej zarządcy nieruchomości.</w:t>
      </w:r>
    </w:p>
    <w:p w14:paraId="73512ECC" w14:textId="77777777" w:rsidR="00A14083" w:rsidRPr="003B2277" w:rsidRDefault="00A14083" w:rsidP="003B2277">
      <w:pPr>
        <w:spacing w:after="0" w:line="240" w:lineRule="auto"/>
        <w:rPr>
          <w:rFonts w:ascii="Times New Roman" w:hAnsi="Times New Roman" w:cs="Times New Roman"/>
          <w:b/>
          <w:bCs/>
        </w:rPr>
      </w:pPr>
    </w:p>
    <w:p w14:paraId="73512ECD" w14:textId="77777777" w:rsidR="00A14083" w:rsidRPr="003B2277" w:rsidRDefault="00A14083" w:rsidP="003B2277">
      <w:pPr>
        <w:spacing w:after="0" w:line="240" w:lineRule="auto"/>
        <w:rPr>
          <w:rFonts w:ascii="Times New Roman" w:hAnsi="Times New Roman" w:cs="Times New Roman"/>
          <w:b/>
          <w:bCs/>
        </w:rPr>
      </w:pPr>
      <w:r w:rsidRPr="003B2277">
        <w:rPr>
          <w:rFonts w:ascii="Times New Roman" w:hAnsi="Times New Roman" w:cs="Times New Roman"/>
          <w:b/>
          <w:bCs/>
        </w:rPr>
        <w:t>Dane dodatkowe:</w:t>
      </w:r>
    </w:p>
    <w:p w14:paraId="73512ECE" w14:textId="2C690427" w:rsidR="00A14083" w:rsidRPr="003B2277" w:rsidRDefault="00A14083" w:rsidP="003B2277">
      <w:pPr>
        <w:spacing w:after="0" w:line="240" w:lineRule="auto"/>
        <w:rPr>
          <w:rFonts w:ascii="Times New Roman" w:hAnsi="Times New Roman" w:cs="Times New Roman"/>
          <w:bCs/>
        </w:rPr>
      </w:pPr>
      <w:r w:rsidRPr="003B2277">
        <w:rPr>
          <w:rFonts w:ascii="Times New Roman" w:hAnsi="Times New Roman" w:cs="Times New Roman"/>
          <w:bCs/>
        </w:rPr>
        <w:t xml:space="preserve">Przychód w skali roku: </w:t>
      </w:r>
      <w:r w:rsidR="00285AD3" w:rsidRPr="00285AD3">
        <w:rPr>
          <w:rFonts w:ascii="Times New Roman" w:hAnsi="Times New Roman" w:cs="Times New Roman"/>
          <w:bCs/>
        </w:rPr>
        <w:t>578 400 PLN</w:t>
      </w:r>
    </w:p>
    <w:p w14:paraId="73512ECF" w14:textId="77777777" w:rsidR="00A14083" w:rsidRPr="003B2277" w:rsidRDefault="00A14083" w:rsidP="003B2277">
      <w:pPr>
        <w:spacing w:after="0" w:line="240" w:lineRule="auto"/>
        <w:rPr>
          <w:rFonts w:ascii="Times New Roman" w:hAnsi="Times New Roman" w:cs="Times New Roman"/>
        </w:rPr>
      </w:pPr>
      <w:r w:rsidRPr="003B2277">
        <w:rPr>
          <w:rFonts w:ascii="Times New Roman" w:hAnsi="Times New Roman" w:cs="Times New Roman"/>
          <w:bCs/>
        </w:rPr>
        <w:t>Liczba obsługiwanych wspólnot</w:t>
      </w:r>
      <w:r w:rsidRPr="00285AD3">
        <w:rPr>
          <w:rFonts w:ascii="Times New Roman" w:hAnsi="Times New Roman" w:cs="Times New Roman"/>
          <w:bCs/>
        </w:rPr>
        <w:t>: 8</w:t>
      </w:r>
      <w:r w:rsidR="00DF27E2" w:rsidRPr="00285AD3">
        <w:rPr>
          <w:rFonts w:ascii="Times New Roman" w:hAnsi="Times New Roman" w:cs="Times New Roman"/>
          <w:bCs/>
        </w:rPr>
        <w:t>7</w:t>
      </w:r>
    </w:p>
    <w:p w14:paraId="73512ED0" w14:textId="77777777" w:rsidR="00A14083" w:rsidRPr="003B2277" w:rsidRDefault="00A14083" w:rsidP="003B2277">
      <w:pPr>
        <w:spacing w:after="0" w:line="240" w:lineRule="auto"/>
        <w:rPr>
          <w:rFonts w:ascii="Times New Roman" w:hAnsi="Times New Roman" w:cs="Times New Roman"/>
          <w:b/>
          <w:bCs/>
        </w:rPr>
      </w:pPr>
    </w:p>
    <w:p w14:paraId="73512ED1" w14:textId="77777777" w:rsidR="00A14083" w:rsidRPr="003B2277" w:rsidRDefault="00A14083" w:rsidP="003B2277">
      <w:pPr>
        <w:spacing w:after="0" w:line="240" w:lineRule="auto"/>
        <w:rPr>
          <w:rFonts w:ascii="Times New Roman" w:hAnsi="Times New Roman" w:cs="Times New Roman"/>
          <w:b/>
          <w:bCs/>
        </w:rPr>
      </w:pPr>
      <w:r w:rsidRPr="003B2277">
        <w:rPr>
          <w:rFonts w:ascii="Times New Roman" w:hAnsi="Times New Roman" w:cs="Times New Roman"/>
          <w:b/>
          <w:bCs/>
        </w:rPr>
        <w:t>Maksymalne wysokości franszyz i udziałów własnych – brak</w:t>
      </w:r>
    </w:p>
    <w:p w14:paraId="73512ED2" w14:textId="77777777" w:rsidR="00A14083" w:rsidRPr="003B2277" w:rsidRDefault="00A14083" w:rsidP="003B2277">
      <w:pPr>
        <w:spacing w:after="0" w:line="240" w:lineRule="auto"/>
        <w:rPr>
          <w:rFonts w:ascii="Times New Roman" w:hAnsi="Times New Roman" w:cs="Times New Roman"/>
          <w:b/>
          <w:bCs/>
        </w:rPr>
      </w:pPr>
    </w:p>
    <w:p w14:paraId="73512ED3" w14:textId="77777777" w:rsidR="00E56E0F" w:rsidRPr="003B2277" w:rsidRDefault="00E56E0F" w:rsidP="003B2277">
      <w:pPr>
        <w:spacing w:after="0" w:line="240" w:lineRule="auto"/>
        <w:rPr>
          <w:rFonts w:ascii="Times New Roman" w:hAnsi="Times New Roman" w:cs="Times New Roman"/>
          <w:b/>
          <w:bCs/>
        </w:rPr>
      </w:pPr>
    </w:p>
    <w:p w14:paraId="73512ED4" w14:textId="77777777" w:rsidR="00AB636B" w:rsidRPr="003B2277" w:rsidRDefault="00AB636B" w:rsidP="003B2277">
      <w:pPr>
        <w:autoSpaceDE w:val="0"/>
        <w:autoSpaceDN w:val="0"/>
        <w:adjustRightInd w:val="0"/>
        <w:spacing w:after="0" w:line="240" w:lineRule="auto"/>
        <w:jc w:val="both"/>
        <w:rPr>
          <w:rFonts w:ascii="Times New Roman" w:eastAsia="Times New Roman" w:hAnsi="Times New Roman" w:cs="Times New Roman"/>
          <w:highlight w:val="green"/>
          <w:lang w:eastAsia="ar-SA"/>
        </w:rPr>
      </w:pPr>
    </w:p>
    <w:sectPr w:rsidR="00AB636B" w:rsidRPr="003B2277" w:rsidSect="001F30F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2ED7" w14:textId="77777777" w:rsidR="001A215F" w:rsidRDefault="001A215F">
      <w:pPr>
        <w:spacing w:after="0" w:line="240" w:lineRule="auto"/>
      </w:pPr>
      <w:r>
        <w:separator/>
      </w:r>
    </w:p>
  </w:endnote>
  <w:endnote w:type="continuationSeparator" w:id="0">
    <w:p w14:paraId="73512ED8" w14:textId="77777777" w:rsidR="001A215F" w:rsidRDefault="001A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ews Gothic CE">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054436"/>
      <w:docPartObj>
        <w:docPartGallery w:val="Page Numbers (Bottom of Page)"/>
        <w:docPartUnique/>
      </w:docPartObj>
    </w:sdtPr>
    <w:sdtEndPr>
      <w:rPr>
        <w:color w:val="7F7F7F" w:themeColor="background1" w:themeShade="7F"/>
        <w:spacing w:val="60"/>
      </w:rPr>
    </w:sdtEndPr>
    <w:sdtContent>
      <w:p w14:paraId="73512ED9" w14:textId="77777777" w:rsidR="001A215F" w:rsidRDefault="007448F9">
        <w:pPr>
          <w:pStyle w:val="Stopka"/>
          <w:pBdr>
            <w:top w:val="single" w:sz="4" w:space="1" w:color="D9D9D9" w:themeColor="background1" w:themeShade="D9"/>
          </w:pBdr>
          <w:jc w:val="right"/>
        </w:pPr>
        <w:r>
          <w:fldChar w:fldCharType="begin"/>
        </w:r>
        <w:r>
          <w:instrText>PAGE   \* MERGEFORMAT</w:instrText>
        </w:r>
        <w:r>
          <w:fldChar w:fldCharType="separate"/>
        </w:r>
        <w:r w:rsidR="0042163C">
          <w:t>12</w:t>
        </w:r>
        <w:r>
          <w:fldChar w:fldCharType="end"/>
        </w:r>
        <w:r w:rsidR="001A215F">
          <w:t xml:space="preserve"> | </w:t>
        </w:r>
        <w:r w:rsidR="001A215F">
          <w:rPr>
            <w:color w:val="7F7F7F" w:themeColor="background1" w:themeShade="7F"/>
            <w:spacing w:val="60"/>
          </w:rPr>
          <w:t>Strona</w:t>
        </w:r>
      </w:p>
    </w:sdtContent>
  </w:sdt>
  <w:p w14:paraId="73512EDA" w14:textId="77777777" w:rsidR="001A215F" w:rsidRDefault="001A21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2ED5" w14:textId="77777777" w:rsidR="001A215F" w:rsidRDefault="001A215F">
      <w:pPr>
        <w:spacing w:after="0" w:line="240" w:lineRule="auto"/>
      </w:pPr>
      <w:r>
        <w:separator/>
      </w:r>
    </w:p>
  </w:footnote>
  <w:footnote w:type="continuationSeparator" w:id="0">
    <w:p w14:paraId="73512ED6" w14:textId="77777777" w:rsidR="001A215F" w:rsidRDefault="001A2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15:restartNumberingAfterBreak="0">
    <w:nsid w:val="00000008"/>
    <w:multiLevelType w:val="multilevel"/>
    <w:tmpl w:val="6108D138"/>
    <w:name w:val="WW8Num8"/>
    <w:lvl w:ilvl="0">
      <w:start w:val="1"/>
      <w:numFmt w:val="lowerLetter"/>
      <w:lvlText w:val="%1)"/>
      <w:lvlJc w:val="left"/>
      <w:pPr>
        <w:tabs>
          <w:tab w:val="num" w:pos="-5730"/>
        </w:tabs>
        <w:ind w:left="-5730" w:hanging="435"/>
      </w:pPr>
      <w:rPr>
        <w:b/>
        <w:bCs/>
      </w:rPr>
    </w:lvl>
    <w:lvl w:ilvl="1">
      <w:start w:val="10"/>
      <w:numFmt w:val="decimal"/>
      <w:lvlText w:val="%2)"/>
      <w:lvlJc w:val="left"/>
      <w:pPr>
        <w:tabs>
          <w:tab w:val="num" w:pos="-5085"/>
        </w:tabs>
        <w:ind w:left="-5085" w:hanging="360"/>
      </w:pPr>
    </w:lvl>
    <w:lvl w:ilvl="2">
      <w:start w:val="1"/>
      <w:numFmt w:val="decimal"/>
      <w:lvlText w:val="%3."/>
      <w:lvlJc w:val="left"/>
      <w:pPr>
        <w:tabs>
          <w:tab w:val="num" w:pos="-4365"/>
        </w:tabs>
        <w:ind w:left="-4365" w:hanging="360"/>
      </w:pPr>
    </w:lvl>
    <w:lvl w:ilvl="3">
      <w:start w:val="1"/>
      <w:numFmt w:val="decimal"/>
      <w:lvlText w:val="%4."/>
      <w:lvlJc w:val="left"/>
      <w:pPr>
        <w:tabs>
          <w:tab w:val="num" w:pos="-3645"/>
        </w:tabs>
        <w:ind w:left="-3645" w:hanging="360"/>
      </w:pPr>
    </w:lvl>
    <w:lvl w:ilvl="4">
      <w:start w:val="1"/>
      <w:numFmt w:val="decimal"/>
      <w:lvlText w:val="%5."/>
      <w:lvlJc w:val="left"/>
      <w:pPr>
        <w:tabs>
          <w:tab w:val="num" w:pos="-2925"/>
        </w:tabs>
        <w:ind w:left="-292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1485"/>
        </w:tabs>
        <w:ind w:left="-1485" w:hanging="360"/>
      </w:pPr>
    </w:lvl>
    <w:lvl w:ilvl="7">
      <w:start w:val="1"/>
      <w:numFmt w:val="decimal"/>
      <w:lvlText w:val="%8."/>
      <w:lvlJc w:val="left"/>
      <w:pPr>
        <w:tabs>
          <w:tab w:val="num" w:pos="-765"/>
        </w:tabs>
        <w:ind w:left="-765" w:hanging="360"/>
      </w:pPr>
    </w:lvl>
    <w:lvl w:ilvl="8">
      <w:start w:val="1"/>
      <w:numFmt w:val="decimal"/>
      <w:lvlText w:val="%9."/>
      <w:lvlJc w:val="left"/>
      <w:pPr>
        <w:tabs>
          <w:tab w:val="num" w:pos="-45"/>
        </w:tabs>
        <w:ind w:left="-45" w:hanging="360"/>
      </w:pPr>
    </w:lvl>
  </w:abstractNum>
  <w:abstractNum w:abstractNumId="2"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Times New Roman"/>
      </w:rPr>
    </w:lvl>
  </w:abstractNum>
  <w:abstractNum w:abstractNumId="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6A19F9"/>
    <w:multiLevelType w:val="hybridMultilevel"/>
    <w:tmpl w:val="EEAE2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782590"/>
    <w:multiLevelType w:val="hybridMultilevel"/>
    <w:tmpl w:val="0A4C67D4"/>
    <w:lvl w:ilvl="0" w:tplc="BE0A23C8">
      <w:start w:val="1"/>
      <w:numFmt w:val="lowerLetter"/>
      <w:lvlText w:val="%1)"/>
      <w:lvlJc w:val="left"/>
      <w:pPr>
        <w:tabs>
          <w:tab w:val="num" w:pos="228"/>
        </w:tabs>
        <w:ind w:left="228" w:hanging="360"/>
      </w:pPr>
      <w:rPr>
        <w:rFonts w:hint="default"/>
        <w:b/>
      </w:rPr>
    </w:lvl>
    <w:lvl w:ilvl="1" w:tplc="04150019" w:tentative="1">
      <w:start w:val="1"/>
      <w:numFmt w:val="lowerLetter"/>
      <w:lvlText w:val="%2."/>
      <w:lvlJc w:val="left"/>
      <w:pPr>
        <w:tabs>
          <w:tab w:val="num" w:pos="948"/>
        </w:tabs>
        <w:ind w:left="948" w:hanging="360"/>
      </w:pPr>
    </w:lvl>
    <w:lvl w:ilvl="2" w:tplc="0415001B" w:tentative="1">
      <w:start w:val="1"/>
      <w:numFmt w:val="lowerRoman"/>
      <w:lvlText w:val="%3."/>
      <w:lvlJc w:val="right"/>
      <w:pPr>
        <w:tabs>
          <w:tab w:val="num" w:pos="1668"/>
        </w:tabs>
        <w:ind w:left="1668" w:hanging="180"/>
      </w:pPr>
    </w:lvl>
    <w:lvl w:ilvl="3" w:tplc="0415000F" w:tentative="1">
      <w:start w:val="1"/>
      <w:numFmt w:val="decimal"/>
      <w:lvlText w:val="%4."/>
      <w:lvlJc w:val="left"/>
      <w:pPr>
        <w:tabs>
          <w:tab w:val="num" w:pos="2388"/>
        </w:tabs>
        <w:ind w:left="2388" w:hanging="360"/>
      </w:pPr>
    </w:lvl>
    <w:lvl w:ilvl="4" w:tplc="04150019" w:tentative="1">
      <w:start w:val="1"/>
      <w:numFmt w:val="lowerLetter"/>
      <w:lvlText w:val="%5."/>
      <w:lvlJc w:val="left"/>
      <w:pPr>
        <w:tabs>
          <w:tab w:val="num" w:pos="3108"/>
        </w:tabs>
        <w:ind w:left="3108" w:hanging="360"/>
      </w:pPr>
    </w:lvl>
    <w:lvl w:ilvl="5" w:tplc="0415001B" w:tentative="1">
      <w:start w:val="1"/>
      <w:numFmt w:val="lowerRoman"/>
      <w:lvlText w:val="%6."/>
      <w:lvlJc w:val="right"/>
      <w:pPr>
        <w:tabs>
          <w:tab w:val="num" w:pos="3828"/>
        </w:tabs>
        <w:ind w:left="3828" w:hanging="180"/>
      </w:pPr>
    </w:lvl>
    <w:lvl w:ilvl="6" w:tplc="0415000F" w:tentative="1">
      <w:start w:val="1"/>
      <w:numFmt w:val="decimal"/>
      <w:lvlText w:val="%7."/>
      <w:lvlJc w:val="left"/>
      <w:pPr>
        <w:tabs>
          <w:tab w:val="num" w:pos="4548"/>
        </w:tabs>
        <w:ind w:left="4548" w:hanging="360"/>
      </w:pPr>
    </w:lvl>
    <w:lvl w:ilvl="7" w:tplc="04150019" w:tentative="1">
      <w:start w:val="1"/>
      <w:numFmt w:val="lowerLetter"/>
      <w:lvlText w:val="%8."/>
      <w:lvlJc w:val="left"/>
      <w:pPr>
        <w:tabs>
          <w:tab w:val="num" w:pos="5268"/>
        </w:tabs>
        <w:ind w:left="5268" w:hanging="360"/>
      </w:pPr>
    </w:lvl>
    <w:lvl w:ilvl="8" w:tplc="0415001B" w:tentative="1">
      <w:start w:val="1"/>
      <w:numFmt w:val="lowerRoman"/>
      <w:lvlText w:val="%9."/>
      <w:lvlJc w:val="right"/>
      <w:pPr>
        <w:tabs>
          <w:tab w:val="num" w:pos="5988"/>
        </w:tabs>
        <w:ind w:left="5988" w:hanging="180"/>
      </w:pPr>
    </w:lvl>
  </w:abstractNum>
  <w:abstractNum w:abstractNumId="6" w15:restartNumberingAfterBreak="0">
    <w:nsid w:val="0A934926"/>
    <w:multiLevelType w:val="hybridMultilevel"/>
    <w:tmpl w:val="ECB8E406"/>
    <w:lvl w:ilvl="0" w:tplc="438E17F4">
      <w:start w:val="1"/>
      <w:numFmt w:val="upperLetter"/>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E6C0C"/>
    <w:multiLevelType w:val="hybridMultilevel"/>
    <w:tmpl w:val="94725596"/>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8" w15:restartNumberingAfterBreak="0">
    <w:nsid w:val="0B3D4AE0"/>
    <w:multiLevelType w:val="hybridMultilevel"/>
    <w:tmpl w:val="831428CE"/>
    <w:lvl w:ilvl="0" w:tplc="F09654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46F1B"/>
    <w:multiLevelType w:val="hybridMultilevel"/>
    <w:tmpl w:val="B3B6FFAA"/>
    <w:lvl w:ilvl="0" w:tplc="35FEA02C">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D768D"/>
    <w:multiLevelType w:val="hybridMultilevel"/>
    <w:tmpl w:val="5A2CA2D2"/>
    <w:lvl w:ilvl="0" w:tplc="CFFC945E">
      <w:start w:val="1"/>
      <w:numFmt w:val="decimal"/>
      <w:lvlText w:val="%1."/>
      <w:lvlJc w:val="left"/>
      <w:pPr>
        <w:ind w:left="360" w:hanging="360"/>
      </w:pPr>
      <w:rPr>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7D6E75"/>
    <w:multiLevelType w:val="hybridMultilevel"/>
    <w:tmpl w:val="1A6CFF2A"/>
    <w:lvl w:ilvl="0" w:tplc="8F1ED50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016AEC"/>
    <w:multiLevelType w:val="hybridMultilevel"/>
    <w:tmpl w:val="9580ECBC"/>
    <w:lvl w:ilvl="0" w:tplc="9DD217D6">
      <w:start w:val="1"/>
      <w:numFmt w:val="lowerLetter"/>
      <w:lvlText w:val="%1)"/>
      <w:lvlJc w:val="left"/>
      <w:pPr>
        <w:tabs>
          <w:tab w:val="num" w:pos="794"/>
        </w:tabs>
        <w:ind w:left="794" w:hanging="340"/>
      </w:pPr>
      <w:rPr>
        <w:rFonts w:cs="Times New Roman" w:hint="default"/>
        <w:b w:val="0"/>
        <w:bCs/>
        <w:caps w:val="0"/>
        <w:smallCaps w:val="0"/>
        <w:strike w:val="0"/>
        <w:color w:val="000000" w:themeColor="text1"/>
        <w:spacing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9574DE"/>
    <w:multiLevelType w:val="hybridMultilevel"/>
    <w:tmpl w:val="1D84A5CA"/>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4" w15:restartNumberingAfterBreak="0">
    <w:nsid w:val="168A5603"/>
    <w:multiLevelType w:val="hybridMultilevel"/>
    <w:tmpl w:val="016AA524"/>
    <w:lvl w:ilvl="0" w:tplc="35FEA02C">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6AA1AB5"/>
    <w:multiLevelType w:val="hybridMultilevel"/>
    <w:tmpl w:val="A18CF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7F1F03"/>
    <w:multiLevelType w:val="hybridMultilevel"/>
    <w:tmpl w:val="BB60C1AA"/>
    <w:lvl w:ilvl="0" w:tplc="D80017E4">
      <w:start w:val="1"/>
      <w:numFmt w:val="bullet"/>
      <w:lvlText w:val=""/>
      <w:lvlJc w:val="left"/>
      <w:pPr>
        <w:ind w:left="380" w:hanging="360"/>
      </w:pPr>
      <w:rPr>
        <w:rFonts w:ascii="Symbol" w:hAnsi="Symbol" w:hint="default"/>
      </w:rPr>
    </w:lvl>
    <w:lvl w:ilvl="1" w:tplc="04150003">
      <w:start w:val="1"/>
      <w:numFmt w:val="bullet"/>
      <w:lvlText w:val="o"/>
      <w:lvlJc w:val="left"/>
      <w:pPr>
        <w:ind w:left="1100" w:hanging="360"/>
      </w:pPr>
      <w:rPr>
        <w:rFonts w:ascii="Courier New" w:hAnsi="Courier New" w:cs="Courier New" w:hint="default"/>
      </w:rPr>
    </w:lvl>
    <w:lvl w:ilvl="2" w:tplc="04150005">
      <w:start w:val="1"/>
      <w:numFmt w:val="bullet"/>
      <w:lvlText w:val=""/>
      <w:lvlJc w:val="left"/>
      <w:pPr>
        <w:ind w:left="1820" w:hanging="360"/>
      </w:pPr>
      <w:rPr>
        <w:rFonts w:ascii="Wingdings" w:hAnsi="Wingdings" w:hint="default"/>
      </w:rPr>
    </w:lvl>
    <w:lvl w:ilvl="3" w:tplc="04150001">
      <w:start w:val="1"/>
      <w:numFmt w:val="bullet"/>
      <w:lvlText w:val=""/>
      <w:lvlJc w:val="left"/>
      <w:pPr>
        <w:ind w:left="2540" w:hanging="360"/>
      </w:pPr>
      <w:rPr>
        <w:rFonts w:ascii="Symbol" w:hAnsi="Symbol" w:hint="default"/>
      </w:rPr>
    </w:lvl>
    <w:lvl w:ilvl="4" w:tplc="04150003">
      <w:start w:val="1"/>
      <w:numFmt w:val="bullet"/>
      <w:lvlText w:val="o"/>
      <w:lvlJc w:val="left"/>
      <w:pPr>
        <w:ind w:left="3260" w:hanging="360"/>
      </w:pPr>
      <w:rPr>
        <w:rFonts w:ascii="Courier New" w:hAnsi="Courier New" w:cs="Courier New" w:hint="default"/>
      </w:rPr>
    </w:lvl>
    <w:lvl w:ilvl="5" w:tplc="04150005">
      <w:start w:val="1"/>
      <w:numFmt w:val="bullet"/>
      <w:lvlText w:val=""/>
      <w:lvlJc w:val="left"/>
      <w:pPr>
        <w:ind w:left="3980" w:hanging="360"/>
      </w:pPr>
      <w:rPr>
        <w:rFonts w:ascii="Wingdings" w:hAnsi="Wingdings" w:hint="default"/>
      </w:rPr>
    </w:lvl>
    <w:lvl w:ilvl="6" w:tplc="04150001">
      <w:start w:val="1"/>
      <w:numFmt w:val="bullet"/>
      <w:lvlText w:val=""/>
      <w:lvlJc w:val="left"/>
      <w:pPr>
        <w:ind w:left="4700" w:hanging="360"/>
      </w:pPr>
      <w:rPr>
        <w:rFonts w:ascii="Symbol" w:hAnsi="Symbol" w:hint="default"/>
      </w:rPr>
    </w:lvl>
    <w:lvl w:ilvl="7" w:tplc="04150003">
      <w:start w:val="1"/>
      <w:numFmt w:val="bullet"/>
      <w:lvlText w:val="o"/>
      <w:lvlJc w:val="left"/>
      <w:pPr>
        <w:ind w:left="5420" w:hanging="360"/>
      </w:pPr>
      <w:rPr>
        <w:rFonts w:ascii="Courier New" w:hAnsi="Courier New" w:cs="Courier New" w:hint="default"/>
      </w:rPr>
    </w:lvl>
    <w:lvl w:ilvl="8" w:tplc="04150005">
      <w:start w:val="1"/>
      <w:numFmt w:val="bullet"/>
      <w:lvlText w:val=""/>
      <w:lvlJc w:val="left"/>
      <w:pPr>
        <w:ind w:left="6140" w:hanging="360"/>
      </w:pPr>
      <w:rPr>
        <w:rFonts w:ascii="Wingdings" w:hAnsi="Wingdings" w:hint="default"/>
      </w:rPr>
    </w:lvl>
  </w:abstractNum>
  <w:abstractNum w:abstractNumId="17" w15:restartNumberingAfterBreak="0">
    <w:nsid w:val="1C6F14DA"/>
    <w:multiLevelType w:val="hybridMultilevel"/>
    <w:tmpl w:val="28E64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6F772C"/>
    <w:multiLevelType w:val="hybridMultilevel"/>
    <w:tmpl w:val="4A306EF2"/>
    <w:lvl w:ilvl="0" w:tplc="C4322F3A">
      <w:start w:val="1"/>
      <w:numFmt w:val="upperLetter"/>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374955"/>
    <w:multiLevelType w:val="hybridMultilevel"/>
    <w:tmpl w:val="0F4639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A01B50"/>
    <w:multiLevelType w:val="hybridMultilevel"/>
    <w:tmpl w:val="8B00FBFE"/>
    <w:lvl w:ilvl="0" w:tplc="04150001">
      <w:start w:val="1"/>
      <w:numFmt w:val="bullet"/>
      <w:lvlText w:val=""/>
      <w:lvlJc w:val="left"/>
      <w:pPr>
        <w:ind w:left="380" w:hanging="360"/>
      </w:pPr>
      <w:rPr>
        <w:rFonts w:ascii="Symbol" w:hAnsi="Symbol" w:hint="default"/>
      </w:rPr>
    </w:lvl>
    <w:lvl w:ilvl="1" w:tplc="04150003">
      <w:start w:val="1"/>
      <w:numFmt w:val="bullet"/>
      <w:lvlText w:val="o"/>
      <w:lvlJc w:val="left"/>
      <w:pPr>
        <w:ind w:left="1100" w:hanging="360"/>
      </w:pPr>
      <w:rPr>
        <w:rFonts w:ascii="Courier New" w:hAnsi="Courier New" w:cs="Courier New" w:hint="default"/>
      </w:rPr>
    </w:lvl>
    <w:lvl w:ilvl="2" w:tplc="04150005">
      <w:start w:val="1"/>
      <w:numFmt w:val="bullet"/>
      <w:lvlText w:val=""/>
      <w:lvlJc w:val="left"/>
      <w:pPr>
        <w:ind w:left="1820" w:hanging="360"/>
      </w:pPr>
      <w:rPr>
        <w:rFonts w:ascii="Wingdings" w:hAnsi="Wingdings" w:hint="default"/>
      </w:rPr>
    </w:lvl>
    <w:lvl w:ilvl="3" w:tplc="04150001">
      <w:start w:val="1"/>
      <w:numFmt w:val="bullet"/>
      <w:lvlText w:val=""/>
      <w:lvlJc w:val="left"/>
      <w:pPr>
        <w:ind w:left="2540" w:hanging="360"/>
      </w:pPr>
      <w:rPr>
        <w:rFonts w:ascii="Symbol" w:hAnsi="Symbol" w:hint="default"/>
      </w:rPr>
    </w:lvl>
    <w:lvl w:ilvl="4" w:tplc="04150003">
      <w:start w:val="1"/>
      <w:numFmt w:val="bullet"/>
      <w:lvlText w:val="o"/>
      <w:lvlJc w:val="left"/>
      <w:pPr>
        <w:ind w:left="3260" w:hanging="360"/>
      </w:pPr>
      <w:rPr>
        <w:rFonts w:ascii="Courier New" w:hAnsi="Courier New" w:cs="Courier New" w:hint="default"/>
      </w:rPr>
    </w:lvl>
    <w:lvl w:ilvl="5" w:tplc="04150005">
      <w:start w:val="1"/>
      <w:numFmt w:val="bullet"/>
      <w:lvlText w:val=""/>
      <w:lvlJc w:val="left"/>
      <w:pPr>
        <w:ind w:left="3980" w:hanging="360"/>
      </w:pPr>
      <w:rPr>
        <w:rFonts w:ascii="Wingdings" w:hAnsi="Wingdings" w:hint="default"/>
      </w:rPr>
    </w:lvl>
    <w:lvl w:ilvl="6" w:tplc="04150001">
      <w:start w:val="1"/>
      <w:numFmt w:val="bullet"/>
      <w:lvlText w:val=""/>
      <w:lvlJc w:val="left"/>
      <w:pPr>
        <w:ind w:left="4700" w:hanging="360"/>
      </w:pPr>
      <w:rPr>
        <w:rFonts w:ascii="Symbol" w:hAnsi="Symbol" w:hint="default"/>
      </w:rPr>
    </w:lvl>
    <w:lvl w:ilvl="7" w:tplc="04150003">
      <w:start w:val="1"/>
      <w:numFmt w:val="bullet"/>
      <w:lvlText w:val="o"/>
      <w:lvlJc w:val="left"/>
      <w:pPr>
        <w:ind w:left="5420" w:hanging="360"/>
      </w:pPr>
      <w:rPr>
        <w:rFonts w:ascii="Courier New" w:hAnsi="Courier New" w:cs="Courier New" w:hint="default"/>
      </w:rPr>
    </w:lvl>
    <w:lvl w:ilvl="8" w:tplc="04150005">
      <w:start w:val="1"/>
      <w:numFmt w:val="bullet"/>
      <w:lvlText w:val=""/>
      <w:lvlJc w:val="left"/>
      <w:pPr>
        <w:ind w:left="6140" w:hanging="360"/>
      </w:pPr>
      <w:rPr>
        <w:rFonts w:ascii="Wingdings" w:hAnsi="Wingdings" w:hint="default"/>
      </w:rPr>
    </w:lvl>
  </w:abstractNum>
  <w:abstractNum w:abstractNumId="21" w15:restartNumberingAfterBreak="0">
    <w:nsid w:val="1F454672"/>
    <w:multiLevelType w:val="hybridMultilevel"/>
    <w:tmpl w:val="73D29848"/>
    <w:lvl w:ilvl="0" w:tplc="D5B6621C">
      <w:start w:val="6"/>
      <w:numFmt w:val="upperLetter"/>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C33D3"/>
    <w:multiLevelType w:val="hybridMultilevel"/>
    <w:tmpl w:val="9F08A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FA1A90"/>
    <w:multiLevelType w:val="hybridMultilevel"/>
    <w:tmpl w:val="6562DD6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8E1287"/>
    <w:multiLevelType w:val="hybridMultilevel"/>
    <w:tmpl w:val="FE4E8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6847C4"/>
    <w:multiLevelType w:val="hybridMultilevel"/>
    <w:tmpl w:val="DD5CB50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15:restartNumberingAfterBreak="0">
    <w:nsid w:val="35595D05"/>
    <w:multiLevelType w:val="hybridMultilevel"/>
    <w:tmpl w:val="999C7A0A"/>
    <w:lvl w:ilvl="0" w:tplc="31F4EB58">
      <w:start w:val="1"/>
      <w:numFmt w:val="decimal"/>
      <w:lvlText w:val="%1."/>
      <w:lvlJc w:val="left"/>
      <w:pPr>
        <w:ind w:left="720" w:hanging="360"/>
      </w:pPr>
      <w:rPr>
        <w:rFonts w:ascii="Times New Roman" w:hAnsi="Times New Roman" w:cs="Times New Roman" w:hint="default"/>
        <w:b/>
        <w: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8300C3"/>
    <w:multiLevelType w:val="hybridMultilevel"/>
    <w:tmpl w:val="F3E2F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986BCE"/>
    <w:multiLevelType w:val="multilevel"/>
    <w:tmpl w:val="379CD6DE"/>
    <w:lvl w:ilvl="0">
      <w:start w:val="1"/>
      <w:numFmt w:val="lowerLetter"/>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decimal"/>
      <w:lvlText w:val="(%4)"/>
      <w:lvlJc w:val="left"/>
      <w:pPr>
        <w:ind w:left="2084" w:hanging="360"/>
      </w:p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29" w15:restartNumberingAfterBreak="0">
    <w:nsid w:val="458E1DE2"/>
    <w:multiLevelType w:val="hybridMultilevel"/>
    <w:tmpl w:val="2E689D58"/>
    <w:lvl w:ilvl="0" w:tplc="E188BAC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C13A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584802"/>
    <w:multiLevelType w:val="hybridMultilevel"/>
    <w:tmpl w:val="75FCA24C"/>
    <w:lvl w:ilvl="0" w:tplc="04150017">
      <w:start w:val="1"/>
      <w:numFmt w:val="lowerLetter"/>
      <w:lvlText w:val="%1)"/>
      <w:lvlJc w:val="left"/>
      <w:pPr>
        <w:ind w:left="36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124B43"/>
    <w:multiLevelType w:val="hybridMultilevel"/>
    <w:tmpl w:val="79AC5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290B30"/>
    <w:multiLevelType w:val="hybridMultilevel"/>
    <w:tmpl w:val="BEA664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20252D4"/>
    <w:multiLevelType w:val="hybridMultilevel"/>
    <w:tmpl w:val="BFCEE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65412E"/>
    <w:multiLevelType w:val="hybridMultilevel"/>
    <w:tmpl w:val="AB462AB2"/>
    <w:lvl w:ilvl="0" w:tplc="0415000F">
      <w:start w:val="1"/>
      <w:numFmt w:val="decimal"/>
      <w:lvlText w:val="%1."/>
      <w:lvlJc w:val="left"/>
      <w:pPr>
        <w:ind w:left="720" w:hanging="360"/>
      </w:pPr>
    </w:lvl>
    <w:lvl w:ilvl="1" w:tplc="6D864D6C">
      <w:start w:val="1"/>
      <w:numFmt w:val="lowerLetter"/>
      <w:lvlText w:val="%2)"/>
      <w:lvlJc w:val="left"/>
      <w:pPr>
        <w:ind w:left="1440" w:hanging="360"/>
      </w:pPr>
      <w:rPr>
        <w:rFonts w:hint="default"/>
      </w:rPr>
    </w:lvl>
    <w:lvl w:ilvl="2" w:tplc="764CA1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2F2E29"/>
    <w:multiLevelType w:val="hybridMultilevel"/>
    <w:tmpl w:val="EE8ABA1A"/>
    <w:lvl w:ilvl="0" w:tplc="2D0C995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5A477A"/>
    <w:multiLevelType w:val="hybridMultilevel"/>
    <w:tmpl w:val="1B1C4F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64B203B"/>
    <w:multiLevelType w:val="hybridMultilevel"/>
    <w:tmpl w:val="C05E6706"/>
    <w:lvl w:ilvl="0" w:tplc="788ACDF4">
      <w:start w:val="5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1D7300"/>
    <w:multiLevelType w:val="hybridMultilevel"/>
    <w:tmpl w:val="2AA0987A"/>
    <w:lvl w:ilvl="0" w:tplc="F124B3B4">
      <w:start w:val="1"/>
      <w:numFmt w:val="decimal"/>
      <w:lvlText w:val="%1."/>
      <w:lvlJc w:val="left"/>
      <w:pPr>
        <w:ind w:left="720" w:hanging="360"/>
      </w:pPr>
      <w:rPr>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DA2FEC"/>
    <w:multiLevelType w:val="hybridMultilevel"/>
    <w:tmpl w:val="540A9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9C0972"/>
    <w:multiLevelType w:val="hybridMultilevel"/>
    <w:tmpl w:val="E2DCBA7A"/>
    <w:lvl w:ilvl="0" w:tplc="0F881E10">
      <w:start w:val="1"/>
      <w:numFmt w:val="lowerLetter"/>
      <w:lvlText w:val="%1)"/>
      <w:lvlJc w:val="left"/>
      <w:pPr>
        <w:tabs>
          <w:tab w:val="num" w:pos="794"/>
        </w:tabs>
        <w:ind w:left="794" w:hanging="340"/>
      </w:pPr>
      <w:rPr>
        <w:rFonts w:cs="Times New Roman"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D4830B2"/>
    <w:multiLevelType w:val="hybridMultilevel"/>
    <w:tmpl w:val="A81CA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721EFD"/>
    <w:multiLevelType w:val="hybridMultilevel"/>
    <w:tmpl w:val="06984E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687419"/>
    <w:multiLevelType w:val="hybridMultilevel"/>
    <w:tmpl w:val="6E5C4CEA"/>
    <w:lvl w:ilvl="0" w:tplc="0F881E10">
      <w:start w:val="1"/>
      <w:numFmt w:val="lowerLetter"/>
      <w:lvlText w:val="%1)"/>
      <w:lvlJc w:val="left"/>
      <w:pPr>
        <w:tabs>
          <w:tab w:val="num" w:pos="794"/>
        </w:tabs>
        <w:ind w:left="794" w:hanging="340"/>
      </w:pPr>
      <w:rPr>
        <w:rFonts w:cs="Times New Roman"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9E0F97"/>
    <w:multiLevelType w:val="hybridMultilevel"/>
    <w:tmpl w:val="814A76CE"/>
    <w:lvl w:ilvl="0" w:tplc="E188BAC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C6A5361"/>
    <w:multiLevelType w:val="hybridMultilevel"/>
    <w:tmpl w:val="EB76B4B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421607999">
    <w:abstractNumId w:val="18"/>
  </w:num>
  <w:num w:numId="2" w16cid:durableId="712079139">
    <w:abstractNumId w:val="5"/>
  </w:num>
  <w:num w:numId="3" w16cid:durableId="1158111293">
    <w:abstractNumId w:val="13"/>
  </w:num>
  <w:num w:numId="4" w16cid:durableId="879125095">
    <w:abstractNumId w:val="12"/>
  </w:num>
  <w:num w:numId="5" w16cid:durableId="1777406896">
    <w:abstractNumId w:val="2"/>
  </w:num>
  <w:num w:numId="6" w16cid:durableId="1503472539">
    <w:abstractNumId w:val="44"/>
  </w:num>
  <w:num w:numId="7" w16cid:durableId="938410741">
    <w:abstractNumId w:val="20"/>
  </w:num>
  <w:num w:numId="8" w16cid:durableId="860238105">
    <w:abstractNumId w:val="39"/>
  </w:num>
  <w:num w:numId="9" w16cid:durableId="771898111">
    <w:abstractNumId w:val="41"/>
  </w:num>
  <w:num w:numId="10" w16cid:durableId="821778565">
    <w:abstractNumId w:val="40"/>
  </w:num>
  <w:num w:numId="11" w16cid:durableId="1093697244">
    <w:abstractNumId w:val="32"/>
  </w:num>
  <w:num w:numId="12" w16cid:durableId="1135172790">
    <w:abstractNumId w:val="7"/>
  </w:num>
  <w:num w:numId="13" w16cid:durableId="122114362">
    <w:abstractNumId w:val="6"/>
  </w:num>
  <w:num w:numId="14" w16cid:durableId="323242290">
    <w:abstractNumId w:val="42"/>
  </w:num>
  <w:num w:numId="15" w16cid:durableId="664164640">
    <w:abstractNumId w:val="36"/>
  </w:num>
  <w:num w:numId="16" w16cid:durableId="918489472">
    <w:abstractNumId w:val="17"/>
  </w:num>
  <w:num w:numId="17" w16cid:durableId="263997321">
    <w:abstractNumId w:val="37"/>
  </w:num>
  <w:num w:numId="18" w16cid:durableId="478183247">
    <w:abstractNumId w:val="43"/>
  </w:num>
  <w:num w:numId="19" w16cid:durableId="1271819847">
    <w:abstractNumId w:val="21"/>
  </w:num>
  <w:num w:numId="20" w16cid:durableId="915475477">
    <w:abstractNumId w:val="25"/>
  </w:num>
  <w:num w:numId="21" w16cid:durableId="1207375996">
    <w:abstractNumId w:val="4"/>
  </w:num>
  <w:num w:numId="22" w16cid:durableId="555897726">
    <w:abstractNumId w:val="24"/>
  </w:num>
  <w:num w:numId="23" w16cid:durableId="1461726123">
    <w:abstractNumId w:val="22"/>
  </w:num>
  <w:num w:numId="24" w16cid:durableId="1335690875">
    <w:abstractNumId w:val="16"/>
  </w:num>
  <w:num w:numId="25" w16cid:durableId="522406824">
    <w:abstractNumId w:val="27"/>
  </w:num>
  <w:num w:numId="26" w16cid:durableId="638262294">
    <w:abstractNumId w:val="46"/>
  </w:num>
  <w:num w:numId="27" w16cid:durableId="2094931556">
    <w:abstractNumId w:val="29"/>
  </w:num>
  <w:num w:numId="28" w16cid:durableId="1961834935">
    <w:abstractNumId w:val="19"/>
  </w:num>
  <w:num w:numId="29" w16cid:durableId="1794711358">
    <w:abstractNumId w:val="35"/>
  </w:num>
  <w:num w:numId="30" w16cid:durableId="652029926">
    <w:abstractNumId w:val="45"/>
  </w:num>
  <w:num w:numId="31" w16cid:durableId="1239553194">
    <w:abstractNumId w:val="14"/>
  </w:num>
  <w:num w:numId="32" w16cid:durableId="912400187">
    <w:abstractNumId w:val="9"/>
  </w:num>
  <w:num w:numId="33" w16cid:durableId="298151401">
    <w:abstractNumId w:val="26"/>
  </w:num>
  <w:num w:numId="34" w16cid:durableId="1534881778">
    <w:abstractNumId w:val="30"/>
  </w:num>
  <w:num w:numId="35" w16cid:durableId="1546285818">
    <w:abstractNumId w:val="28"/>
  </w:num>
  <w:num w:numId="36" w16cid:durableId="614215447">
    <w:abstractNumId w:val="10"/>
  </w:num>
  <w:num w:numId="37" w16cid:durableId="690883549">
    <w:abstractNumId w:val="31"/>
  </w:num>
  <w:num w:numId="38" w16cid:durableId="2035768799">
    <w:abstractNumId w:val="23"/>
  </w:num>
  <w:num w:numId="39" w16cid:durableId="416446127">
    <w:abstractNumId w:val="15"/>
  </w:num>
  <w:num w:numId="40" w16cid:durableId="2109495507">
    <w:abstractNumId w:val="8"/>
  </w:num>
  <w:num w:numId="41" w16cid:durableId="61802205">
    <w:abstractNumId w:val="34"/>
  </w:num>
  <w:num w:numId="42" w16cid:durableId="1639918260">
    <w:abstractNumId w:val="33"/>
  </w:num>
  <w:num w:numId="43" w16cid:durableId="814612672">
    <w:abstractNumId w:val="38"/>
  </w:num>
  <w:num w:numId="44" w16cid:durableId="16655845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5D"/>
    <w:rsid w:val="0000036D"/>
    <w:rsid w:val="00005979"/>
    <w:rsid w:val="00005A0F"/>
    <w:rsid w:val="000114BD"/>
    <w:rsid w:val="000119AC"/>
    <w:rsid w:val="00013519"/>
    <w:rsid w:val="00015EDB"/>
    <w:rsid w:val="00017768"/>
    <w:rsid w:val="000227E5"/>
    <w:rsid w:val="00023971"/>
    <w:rsid w:val="00023F53"/>
    <w:rsid w:val="00025FF2"/>
    <w:rsid w:val="00026B1F"/>
    <w:rsid w:val="00030AC7"/>
    <w:rsid w:val="000316A9"/>
    <w:rsid w:val="00031B64"/>
    <w:rsid w:val="00031DDC"/>
    <w:rsid w:val="00032871"/>
    <w:rsid w:val="00032D9F"/>
    <w:rsid w:val="00033BE6"/>
    <w:rsid w:val="00035A4D"/>
    <w:rsid w:val="000372A7"/>
    <w:rsid w:val="00041E4E"/>
    <w:rsid w:val="000451A4"/>
    <w:rsid w:val="000514A2"/>
    <w:rsid w:val="000515A4"/>
    <w:rsid w:val="00051E6E"/>
    <w:rsid w:val="00056A0F"/>
    <w:rsid w:val="00056BA5"/>
    <w:rsid w:val="00057021"/>
    <w:rsid w:val="00057D12"/>
    <w:rsid w:val="00060B95"/>
    <w:rsid w:val="0006280B"/>
    <w:rsid w:val="00063ACB"/>
    <w:rsid w:val="00065574"/>
    <w:rsid w:val="00071078"/>
    <w:rsid w:val="0007295D"/>
    <w:rsid w:val="00073FCF"/>
    <w:rsid w:val="00074519"/>
    <w:rsid w:val="00074870"/>
    <w:rsid w:val="00074909"/>
    <w:rsid w:val="0007737A"/>
    <w:rsid w:val="000821CF"/>
    <w:rsid w:val="00084C2B"/>
    <w:rsid w:val="00086131"/>
    <w:rsid w:val="00092666"/>
    <w:rsid w:val="00093925"/>
    <w:rsid w:val="00093D31"/>
    <w:rsid w:val="0009468D"/>
    <w:rsid w:val="00094D9D"/>
    <w:rsid w:val="000A11F6"/>
    <w:rsid w:val="000A24DB"/>
    <w:rsid w:val="000A34F4"/>
    <w:rsid w:val="000A58BC"/>
    <w:rsid w:val="000A62F0"/>
    <w:rsid w:val="000A67F6"/>
    <w:rsid w:val="000B131E"/>
    <w:rsid w:val="000B276D"/>
    <w:rsid w:val="000B3055"/>
    <w:rsid w:val="000B3A54"/>
    <w:rsid w:val="000B50BE"/>
    <w:rsid w:val="000B7685"/>
    <w:rsid w:val="000C30E8"/>
    <w:rsid w:val="000C5521"/>
    <w:rsid w:val="000D130D"/>
    <w:rsid w:val="000D13A1"/>
    <w:rsid w:val="000D59F7"/>
    <w:rsid w:val="000E2856"/>
    <w:rsid w:val="000E4CF4"/>
    <w:rsid w:val="000F0217"/>
    <w:rsid w:val="000F06ED"/>
    <w:rsid w:val="000F076A"/>
    <w:rsid w:val="000F1D1F"/>
    <w:rsid w:val="000F3C7E"/>
    <w:rsid w:val="000F3FCA"/>
    <w:rsid w:val="000F4564"/>
    <w:rsid w:val="000F6004"/>
    <w:rsid w:val="001008EB"/>
    <w:rsid w:val="001014E8"/>
    <w:rsid w:val="00101595"/>
    <w:rsid w:val="00102859"/>
    <w:rsid w:val="00102F0F"/>
    <w:rsid w:val="00104B28"/>
    <w:rsid w:val="00106822"/>
    <w:rsid w:val="0011106A"/>
    <w:rsid w:val="00112B92"/>
    <w:rsid w:val="00112E84"/>
    <w:rsid w:val="00115D12"/>
    <w:rsid w:val="001167A2"/>
    <w:rsid w:val="0012421A"/>
    <w:rsid w:val="00124A90"/>
    <w:rsid w:val="001252EA"/>
    <w:rsid w:val="00126103"/>
    <w:rsid w:val="00127A04"/>
    <w:rsid w:val="00130564"/>
    <w:rsid w:val="00134D18"/>
    <w:rsid w:val="0013785E"/>
    <w:rsid w:val="00137913"/>
    <w:rsid w:val="00140E96"/>
    <w:rsid w:val="00140F04"/>
    <w:rsid w:val="00142D84"/>
    <w:rsid w:val="00146ED5"/>
    <w:rsid w:val="0014712D"/>
    <w:rsid w:val="00150246"/>
    <w:rsid w:val="00152D73"/>
    <w:rsid w:val="0015390F"/>
    <w:rsid w:val="00155CDA"/>
    <w:rsid w:val="00156C50"/>
    <w:rsid w:val="00157DC4"/>
    <w:rsid w:val="00161644"/>
    <w:rsid w:val="00161752"/>
    <w:rsid w:val="001625D9"/>
    <w:rsid w:val="001658AE"/>
    <w:rsid w:val="001732FB"/>
    <w:rsid w:val="00173670"/>
    <w:rsid w:val="00174733"/>
    <w:rsid w:val="001777B1"/>
    <w:rsid w:val="00180361"/>
    <w:rsid w:val="00182B21"/>
    <w:rsid w:val="00183829"/>
    <w:rsid w:val="001851CC"/>
    <w:rsid w:val="001876BC"/>
    <w:rsid w:val="001915DF"/>
    <w:rsid w:val="00195CD6"/>
    <w:rsid w:val="00196DD3"/>
    <w:rsid w:val="001A012F"/>
    <w:rsid w:val="001A17C6"/>
    <w:rsid w:val="001A215F"/>
    <w:rsid w:val="001A2170"/>
    <w:rsid w:val="001A2611"/>
    <w:rsid w:val="001A3618"/>
    <w:rsid w:val="001A3EB2"/>
    <w:rsid w:val="001B00F9"/>
    <w:rsid w:val="001B1D3C"/>
    <w:rsid w:val="001B333E"/>
    <w:rsid w:val="001B4A97"/>
    <w:rsid w:val="001B6BF2"/>
    <w:rsid w:val="001C5850"/>
    <w:rsid w:val="001C74EE"/>
    <w:rsid w:val="001D2AF8"/>
    <w:rsid w:val="001D3177"/>
    <w:rsid w:val="001D4874"/>
    <w:rsid w:val="001D7E68"/>
    <w:rsid w:val="001E021F"/>
    <w:rsid w:val="001E0AF5"/>
    <w:rsid w:val="001E4D44"/>
    <w:rsid w:val="001E4FC8"/>
    <w:rsid w:val="001E7F21"/>
    <w:rsid w:val="001F0AC5"/>
    <w:rsid w:val="001F188A"/>
    <w:rsid w:val="001F30FB"/>
    <w:rsid w:val="001F5B19"/>
    <w:rsid w:val="001F5BF8"/>
    <w:rsid w:val="001F7754"/>
    <w:rsid w:val="00201E70"/>
    <w:rsid w:val="0020573B"/>
    <w:rsid w:val="00206BF7"/>
    <w:rsid w:val="00210FE8"/>
    <w:rsid w:val="00213DFC"/>
    <w:rsid w:val="0021433B"/>
    <w:rsid w:val="002148D8"/>
    <w:rsid w:val="002168ED"/>
    <w:rsid w:val="00223F4C"/>
    <w:rsid w:val="00224392"/>
    <w:rsid w:val="00225D3E"/>
    <w:rsid w:val="00226ECD"/>
    <w:rsid w:val="0023017A"/>
    <w:rsid w:val="0023025C"/>
    <w:rsid w:val="002308F9"/>
    <w:rsid w:val="002313AA"/>
    <w:rsid w:val="00231EEF"/>
    <w:rsid w:val="00233539"/>
    <w:rsid w:val="0023446F"/>
    <w:rsid w:val="00235B53"/>
    <w:rsid w:val="00235D70"/>
    <w:rsid w:val="0023667E"/>
    <w:rsid w:val="0024081B"/>
    <w:rsid w:val="00240D2C"/>
    <w:rsid w:val="0024228F"/>
    <w:rsid w:val="00242C77"/>
    <w:rsid w:val="00243A1E"/>
    <w:rsid w:val="00245A46"/>
    <w:rsid w:val="00246F00"/>
    <w:rsid w:val="002471E1"/>
    <w:rsid w:val="00251184"/>
    <w:rsid w:val="002514DE"/>
    <w:rsid w:val="00255E68"/>
    <w:rsid w:val="00256164"/>
    <w:rsid w:val="002572C9"/>
    <w:rsid w:val="00260F65"/>
    <w:rsid w:val="0026180D"/>
    <w:rsid w:val="00264768"/>
    <w:rsid w:val="0026488C"/>
    <w:rsid w:val="002663A7"/>
    <w:rsid w:val="00274763"/>
    <w:rsid w:val="0027500C"/>
    <w:rsid w:val="00280E9A"/>
    <w:rsid w:val="00281DE0"/>
    <w:rsid w:val="002820B9"/>
    <w:rsid w:val="0028215C"/>
    <w:rsid w:val="00282370"/>
    <w:rsid w:val="0028237F"/>
    <w:rsid w:val="00283755"/>
    <w:rsid w:val="00285AD3"/>
    <w:rsid w:val="00296FE4"/>
    <w:rsid w:val="002A0AEA"/>
    <w:rsid w:val="002A0BD9"/>
    <w:rsid w:val="002A0EC4"/>
    <w:rsid w:val="002A1559"/>
    <w:rsid w:val="002A17CD"/>
    <w:rsid w:val="002A2D9E"/>
    <w:rsid w:val="002A2F35"/>
    <w:rsid w:val="002A4B17"/>
    <w:rsid w:val="002A4CAA"/>
    <w:rsid w:val="002A4CC4"/>
    <w:rsid w:val="002A5587"/>
    <w:rsid w:val="002A5D63"/>
    <w:rsid w:val="002B0EDB"/>
    <w:rsid w:val="002B4885"/>
    <w:rsid w:val="002B55AE"/>
    <w:rsid w:val="002B6B62"/>
    <w:rsid w:val="002C2409"/>
    <w:rsid w:val="002C46D2"/>
    <w:rsid w:val="002D316B"/>
    <w:rsid w:val="002D34B6"/>
    <w:rsid w:val="002D3EB4"/>
    <w:rsid w:val="002D4D16"/>
    <w:rsid w:val="002D68E6"/>
    <w:rsid w:val="002D75CB"/>
    <w:rsid w:val="002E1169"/>
    <w:rsid w:val="002E2630"/>
    <w:rsid w:val="002E61B3"/>
    <w:rsid w:val="002F0FFF"/>
    <w:rsid w:val="002F1BE4"/>
    <w:rsid w:val="002F218B"/>
    <w:rsid w:val="002F3D1B"/>
    <w:rsid w:val="002F5CDD"/>
    <w:rsid w:val="002F7825"/>
    <w:rsid w:val="003008E1"/>
    <w:rsid w:val="003033BF"/>
    <w:rsid w:val="00303873"/>
    <w:rsid w:val="00303974"/>
    <w:rsid w:val="00307E4A"/>
    <w:rsid w:val="00316001"/>
    <w:rsid w:val="003175F2"/>
    <w:rsid w:val="00320753"/>
    <w:rsid w:val="00322589"/>
    <w:rsid w:val="0032621F"/>
    <w:rsid w:val="00327B0F"/>
    <w:rsid w:val="00330AE4"/>
    <w:rsid w:val="00330CE4"/>
    <w:rsid w:val="003310BC"/>
    <w:rsid w:val="00334D84"/>
    <w:rsid w:val="0033533C"/>
    <w:rsid w:val="0034000F"/>
    <w:rsid w:val="003405AE"/>
    <w:rsid w:val="00341DBE"/>
    <w:rsid w:val="00342E9C"/>
    <w:rsid w:val="00342F07"/>
    <w:rsid w:val="0034463F"/>
    <w:rsid w:val="00344F3C"/>
    <w:rsid w:val="00345008"/>
    <w:rsid w:val="00347082"/>
    <w:rsid w:val="003508D2"/>
    <w:rsid w:val="00351A0B"/>
    <w:rsid w:val="00354C29"/>
    <w:rsid w:val="003559EF"/>
    <w:rsid w:val="003569C4"/>
    <w:rsid w:val="0036186A"/>
    <w:rsid w:val="0036199D"/>
    <w:rsid w:val="00363052"/>
    <w:rsid w:val="00367ACA"/>
    <w:rsid w:val="00367EB8"/>
    <w:rsid w:val="003717FD"/>
    <w:rsid w:val="003718F2"/>
    <w:rsid w:val="00372E94"/>
    <w:rsid w:val="00375759"/>
    <w:rsid w:val="00377334"/>
    <w:rsid w:val="003843F2"/>
    <w:rsid w:val="00386357"/>
    <w:rsid w:val="0038672F"/>
    <w:rsid w:val="00386C93"/>
    <w:rsid w:val="0039020B"/>
    <w:rsid w:val="003905C5"/>
    <w:rsid w:val="003914D2"/>
    <w:rsid w:val="00391CCF"/>
    <w:rsid w:val="00393850"/>
    <w:rsid w:val="00396862"/>
    <w:rsid w:val="00396A32"/>
    <w:rsid w:val="00396E2F"/>
    <w:rsid w:val="003A31F3"/>
    <w:rsid w:val="003A4AF8"/>
    <w:rsid w:val="003A54AE"/>
    <w:rsid w:val="003A72D6"/>
    <w:rsid w:val="003A75B5"/>
    <w:rsid w:val="003B1D99"/>
    <w:rsid w:val="003B1FF6"/>
    <w:rsid w:val="003B2277"/>
    <w:rsid w:val="003B27EF"/>
    <w:rsid w:val="003B317B"/>
    <w:rsid w:val="003B7E46"/>
    <w:rsid w:val="003C7760"/>
    <w:rsid w:val="003D15A8"/>
    <w:rsid w:val="003D2B37"/>
    <w:rsid w:val="003D6705"/>
    <w:rsid w:val="003E52C7"/>
    <w:rsid w:val="003E5D45"/>
    <w:rsid w:val="003E684A"/>
    <w:rsid w:val="003E6A98"/>
    <w:rsid w:val="003E6CD6"/>
    <w:rsid w:val="003F06A8"/>
    <w:rsid w:val="003F2A4B"/>
    <w:rsid w:val="003F6A62"/>
    <w:rsid w:val="003F7639"/>
    <w:rsid w:val="003F7B11"/>
    <w:rsid w:val="004019A1"/>
    <w:rsid w:val="0040381A"/>
    <w:rsid w:val="00404488"/>
    <w:rsid w:val="00406069"/>
    <w:rsid w:val="00406CA3"/>
    <w:rsid w:val="00407839"/>
    <w:rsid w:val="00412242"/>
    <w:rsid w:val="0041413B"/>
    <w:rsid w:val="004165BD"/>
    <w:rsid w:val="00416958"/>
    <w:rsid w:val="004175EE"/>
    <w:rsid w:val="004202A1"/>
    <w:rsid w:val="0042163C"/>
    <w:rsid w:val="00423AE8"/>
    <w:rsid w:val="00423E39"/>
    <w:rsid w:val="0042426A"/>
    <w:rsid w:val="004260A2"/>
    <w:rsid w:val="0043032E"/>
    <w:rsid w:val="004318B6"/>
    <w:rsid w:val="004330CC"/>
    <w:rsid w:val="004346A5"/>
    <w:rsid w:val="0043681A"/>
    <w:rsid w:val="00436C07"/>
    <w:rsid w:val="00441A55"/>
    <w:rsid w:val="00441AF8"/>
    <w:rsid w:val="00441C5B"/>
    <w:rsid w:val="00442DDF"/>
    <w:rsid w:val="00443CDD"/>
    <w:rsid w:val="00445201"/>
    <w:rsid w:val="00446296"/>
    <w:rsid w:val="004539F7"/>
    <w:rsid w:val="00456635"/>
    <w:rsid w:val="004600DD"/>
    <w:rsid w:val="00460982"/>
    <w:rsid w:val="00460D3A"/>
    <w:rsid w:val="00461D92"/>
    <w:rsid w:val="00462558"/>
    <w:rsid w:val="00462DCE"/>
    <w:rsid w:val="00472CFF"/>
    <w:rsid w:val="00472E1A"/>
    <w:rsid w:val="0047554C"/>
    <w:rsid w:val="00476DB8"/>
    <w:rsid w:val="00477751"/>
    <w:rsid w:val="00482DE1"/>
    <w:rsid w:val="00482E70"/>
    <w:rsid w:val="00484EE6"/>
    <w:rsid w:val="0048641A"/>
    <w:rsid w:val="00487888"/>
    <w:rsid w:val="00490A1D"/>
    <w:rsid w:val="00492FD5"/>
    <w:rsid w:val="0049318D"/>
    <w:rsid w:val="004935E8"/>
    <w:rsid w:val="00494F7F"/>
    <w:rsid w:val="0049636D"/>
    <w:rsid w:val="00496605"/>
    <w:rsid w:val="004977EA"/>
    <w:rsid w:val="004A1B75"/>
    <w:rsid w:val="004A1ED9"/>
    <w:rsid w:val="004A260D"/>
    <w:rsid w:val="004A314E"/>
    <w:rsid w:val="004A5E68"/>
    <w:rsid w:val="004A6165"/>
    <w:rsid w:val="004B0525"/>
    <w:rsid w:val="004B2E78"/>
    <w:rsid w:val="004B51CC"/>
    <w:rsid w:val="004B5D10"/>
    <w:rsid w:val="004B69E6"/>
    <w:rsid w:val="004B6DED"/>
    <w:rsid w:val="004C0278"/>
    <w:rsid w:val="004C044B"/>
    <w:rsid w:val="004C2DF1"/>
    <w:rsid w:val="004C73F3"/>
    <w:rsid w:val="004D0668"/>
    <w:rsid w:val="004D1BD0"/>
    <w:rsid w:val="004D1D7F"/>
    <w:rsid w:val="004D22E7"/>
    <w:rsid w:val="004D236D"/>
    <w:rsid w:val="004D60B3"/>
    <w:rsid w:val="004D62E1"/>
    <w:rsid w:val="004D6A5C"/>
    <w:rsid w:val="004D7429"/>
    <w:rsid w:val="004D791C"/>
    <w:rsid w:val="004D7A2B"/>
    <w:rsid w:val="004D7E0F"/>
    <w:rsid w:val="004E2608"/>
    <w:rsid w:val="004F0794"/>
    <w:rsid w:val="004F0F53"/>
    <w:rsid w:val="004F195B"/>
    <w:rsid w:val="004F24CD"/>
    <w:rsid w:val="004F650A"/>
    <w:rsid w:val="004F650D"/>
    <w:rsid w:val="00501E8F"/>
    <w:rsid w:val="005054B2"/>
    <w:rsid w:val="00506153"/>
    <w:rsid w:val="005079F3"/>
    <w:rsid w:val="005100E7"/>
    <w:rsid w:val="00510517"/>
    <w:rsid w:val="005116B2"/>
    <w:rsid w:val="0051551C"/>
    <w:rsid w:val="00515C92"/>
    <w:rsid w:val="00517C66"/>
    <w:rsid w:val="00517FDC"/>
    <w:rsid w:val="00523969"/>
    <w:rsid w:val="00523C85"/>
    <w:rsid w:val="0052456E"/>
    <w:rsid w:val="0052550D"/>
    <w:rsid w:val="00526934"/>
    <w:rsid w:val="00526A20"/>
    <w:rsid w:val="00527102"/>
    <w:rsid w:val="00527189"/>
    <w:rsid w:val="00533063"/>
    <w:rsid w:val="0053347B"/>
    <w:rsid w:val="00533893"/>
    <w:rsid w:val="005357DE"/>
    <w:rsid w:val="0053615D"/>
    <w:rsid w:val="00537EC0"/>
    <w:rsid w:val="00540F82"/>
    <w:rsid w:val="0054103B"/>
    <w:rsid w:val="00543138"/>
    <w:rsid w:val="0054349B"/>
    <w:rsid w:val="00544C08"/>
    <w:rsid w:val="00546B1E"/>
    <w:rsid w:val="00547485"/>
    <w:rsid w:val="00552305"/>
    <w:rsid w:val="00552E01"/>
    <w:rsid w:val="00554D3E"/>
    <w:rsid w:val="00564A0D"/>
    <w:rsid w:val="005653CD"/>
    <w:rsid w:val="00565A22"/>
    <w:rsid w:val="005662E2"/>
    <w:rsid w:val="005714FF"/>
    <w:rsid w:val="00571BA8"/>
    <w:rsid w:val="00580332"/>
    <w:rsid w:val="00580C2E"/>
    <w:rsid w:val="0058241B"/>
    <w:rsid w:val="00585650"/>
    <w:rsid w:val="0058616E"/>
    <w:rsid w:val="005864DC"/>
    <w:rsid w:val="005868A3"/>
    <w:rsid w:val="00586FEF"/>
    <w:rsid w:val="0058743F"/>
    <w:rsid w:val="0059012F"/>
    <w:rsid w:val="005938D5"/>
    <w:rsid w:val="0059646B"/>
    <w:rsid w:val="0059655D"/>
    <w:rsid w:val="00597A51"/>
    <w:rsid w:val="005A2CCB"/>
    <w:rsid w:val="005A53D3"/>
    <w:rsid w:val="005A6F38"/>
    <w:rsid w:val="005A7D09"/>
    <w:rsid w:val="005B2F01"/>
    <w:rsid w:val="005B3B02"/>
    <w:rsid w:val="005B4234"/>
    <w:rsid w:val="005B50F3"/>
    <w:rsid w:val="005B5133"/>
    <w:rsid w:val="005B7B5C"/>
    <w:rsid w:val="005C2864"/>
    <w:rsid w:val="005C35D9"/>
    <w:rsid w:val="005C4E84"/>
    <w:rsid w:val="005C5EEF"/>
    <w:rsid w:val="005C6625"/>
    <w:rsid w:val="005D0F75"/>
    <w:rsid w:val="005D14FA"/>
    <w:rsid w:val="005D190C"/>
    <w:rsid w:val="005D2F6B"/>
    <w:rsid w:val="005D538A"/>
    <w:rsid w:val="005D6BB8"/>
    <w:rsid w:val="005D7BC4"/>
    <w:rsid w:val="005D7F5E"/>
    <w:rsid w:val="005E2022"/>
    <w:rsid w:val="005E7808"/>
    <w:rsid w:val="005E7AEC"/>
    <w:rsid w:val="005E7CD5"/>
    <w:rsid w:val="005F09CB"/>
    <w:rsid w:val="005F0B72"/>
    <w:rsid w:val="005F17C2"/>
    <w:rsid w:val="005F2265"/>
    <w:rsid w:val="005F41CD"/>
    <w:rsid w:val="005F51F8"/>
    <w:rsid w:val="005F5805"/>
    <w:rsid w:val="005F6EA3"/>
    <w:rsid w:val="00600D26"/>
    <w:rsid w:val="00605BA1"/>
    <w:rsid w:val="00605D2F"/>
    <w:rsid w:val="00607A8B"/>
    <w:rsid w:val="00607DEF"/>
    <w:rsid w:val="00612808"/>
    <w:rsid w:val="00613279"/>
    <w:rsid w:val="00615386"/>
    <w:rsid w:val="006154F8"/>
    <w:rsid w:val="00616DD9"/>
    <w:rsid w:val="00617374"/>
    <w:rsid w:val="00617637"/>
    <w:rsid w:val="00621508"/>
    <w:rsid w:val="00622225"/>
    <w:rsid w:val="00623908"/>
    <w:rsid w:val="00625B70"/>
    <w:rsid w:val="00626AB8"/>
    <w:rsid w:val="006314CC"/>
    <w:rsid w:val="00632EFB"/>
    <w:rsid w:val="00633584"/>
    <w:rsid w:val="0063363B"/>
    <w:rsid w:val="0063379C"/>
    <w:rsid w:val="00633CAC"/>
    <w:rsid w:val="0063438D"/>
    <w:rsid w:val="00636F5D"/>
    <w:rsid w:val="00640F5B"/>
    <w:rsid w:val="00642C8C"/>
    <w:rsid w:val="00645C50"/>
    <w:rsid w:val="00646AC8"/>
    <w:rsid w:val="00647760"/>
    <w:rsid w:val="006602E6"/>
    <w:rsid w:val="00661621"/>
    <w:rsid w:val="006625DA"/>
    <w:rsid w:val="00667225"/>
    <w:rsid w:val="006677C3"/>
    <w:rsid w:val="006704BF"/>
    <w:rsid w:val="006712E3"/>
    <w:rsid w:val="0067305A"/>
    <w:rsid w:val="0067515D"/>
    <w:rsid w:val="00675385"/>
    <w:rsid w:val="006756B2"/>
    <w:rsid w:val="00675AE9"/>
    <w:rsid w:val="00676D20"/>
    <w:rsid w:val="00677489"/>
    <w:rsid w:val="006774FE"/>
    <w:rsid w:val="006801EC"/>
    <w:rsid w:val="0068125F"/>
    <w:rsid w:val="00681BF4"/>
    <w:rsid w:val="00683D13"/>
    <w:rsid w:val="006842FC"/>
    <w:rsid w:val="0068623F"/>
    <w:rsid w:val="0069010B"/>
    <w:rsid w:val="00690536"/>
    <w:rsid w:val="00691927"/>
    <w:rsid w:val="006930B4"/>
    <w:rsid w:val="00694159"/>
    <w:rsid w:val="006947DA"/>
    <w:rsid w:val="006949FE"/>
    <w:rsid w:val="00694EF0"/>
    <w:rsid w:val="00696592"/>
    <w:rsid w:val="00696E20"/>
    <w:rsid w:val="0069730A"/>
    <w:rsid w:val="0069760C"/>
    <w:rsid w:val="00697B1E"/>
    <w:rsid w:val="006A055F"/>
    <w:rsid w:val="006A24FB"/>
    <w:rsid w:val="006A32C3"/>
    <w:rsid w:val="006A50EC"/>
    <w:rsid w:val="006A743B"/>
    <w:rsid w:val="006B0323"/>
    <w:rsid w:val="006B3717"/>
    <w:rsid w:val="006C0D6C"/>
    <w:rsid w:val="006C0DBD"/>
    <w:rsid w:val="006C10E2"/>
    <w:rsid w:val="006C2187"/>
    <w:rsid w:val="006C2F97"/>
    <w:rsid w:val="006C3C9C"/>
    <w:rsid w:val="006C4B4F"/>
    <w:rsid w:val="006C5C27"/>
    <w:rsid w:val="006D0434"/>
    <w:rsid w:val="006D4FE5"/>
    <w:rsid w:val="006D5631"/>
    <w:rsid w:val="006E04FE"/>
    <w:rsid w:val="006E0D90"/>
    <w:rsid w:val="006E2ABA"/>
    <w:rsid w:val="006E33EA"/>
    <w:rsid w:val="006E627D"/>
    <w:rsid w:val="006E6B2F"/>
    <w:rsid w:val="006F06E2"/>
    <w:rsid w:val="006F3BEC"/>
    <w:rsid w:val="006F7AE6"/>
    <w:rsid w:val="00700254"/>
    <w:rsid w:val="0070215A"/>
    <w:rsid w:val="00705FB4"/>
    <w:rsid w:val="00707262"/>
    <w:rsid w:val="00707EA9"/>
    <w:rsid w:val="00714E8C"/>
    <w:rsid w:val="00716B94"/>
    <w:rsid w:val="00717784"/>
    <w:rsid w:val="00721B71"/>
    <w:rsid w:val="007220DC"/>
    <w:rsid w:val="007234E1"/>
    <w:rsid w:val="00725F01"/>
    <w:rsid w:val="00726973"/>
    <w:rsid w:val="00727A14"/>
    <w:rsid w:val="00731724"/>
    <w:rsid w:val="007327E9"/>
    <w:rsid w:val="007357F3"/>
    <w:rsid w:val="00736142"/>
    <w:rsid w:val="0074003D"/>
    <w:rsid w:val="007402E7"/>
    <w:rsid w:val="0074258F"/>
    <w:rsid w:val="007432F3"/>
    <w:rsid w:val="00743775"/>
    <w:rsid w:val="007448F9"/>
    <w:rsid w:val="0074604A"/>
    <w:rsid w:val="007472DA"/>
    <w:rsid w:val="007508C1"/>
    <w:rsid w:val="00753AA0"/>
    <w:rsid w:val="0076137F"/>
    <w:rsid w:val="0076216C"/>
    <w:rsid w:val="00763474"/>
    <w:rsid w:val="00763B86"/>
    <w:rsid w:val="00766B55"/>
    <w:rsid w:val="00766DDF"/>
    <w:rsid w:val="00770B14"/>
    <w:rsid w:val="00770C7B"/>
    <w:rsid w:val="00771087"/>
    <w:rsid w:val="00771E11"/>
    <w:rsid w:val="0077362D"/>
    <w:rsid w:val="0077507C"/>
    <w:rsid w:val="007768A3"/>
    <w:rsid w:val="007826EE"/>
    <w:rsid w:val="00784E35"/>
    <w:rsid w:val="00791551"/>
    <w:rsid w:val="007917EE"/>
    <w:rsid w:val="007927F5"/>
    <w:rsid w:val="007937DF"/>
    <w:rsid w:val="00793D01"/>
    <w:rsid w:val="00796DF2"/>
    <w:rsid w:val="00797ABE"/>
    <w:rsid w:val="007A00EF"/>
    <w:rsid w:val="007A09C9"/>
    <w:rsid w:val="007A60BF"/>
    <w:rsid w:val="007A72DC"/>
    <w:rsid w:val="007B080A"/>
    <w:rsid w:val="007B0E31"/>
    <w:rsid w:val="007B4A83"/>
    <w:rsid w:val="007C0EA4"/>
    <w:rsid w:val="007C197D"/>
    <w:rsid w:val="007C1B73"/>
    <w:rsid w:val="007C2318"/>
    <w:rsid w:val="007C36A8"/>
    <w:rsid w:val="007C473B"/>
    <w:rsid w:val="007C6054"/>
    <w:rsid w:val="007C68B0"/>
    <w:rsid w:val="007C7F04"/>
    <w:rsid w:val="007D4FC2"/>
    <w:rsid w:val="007D5331"/>
    <w:rsid w:val="007D71AC"/>
    <w:rsid w:val="007E10D0"/>
    <w:rsid w:val="007E304B"/>
    <w:rsid w:val="007F050E"/>
    <w:rsid w:val="007F4754"/>
    <w:rsid w:val="007F4E2A"/>
    <w:rsid w:val="007F6CB5"/>
    <w:rsid w:val="0080007C"/>
    <w:rsid w:val="0080078C"/>
    <w:rsid w:val="00803EEF"/>
    <w:rsid w:val="008073AB"/>
    <w:rsid w:val="00814F37"/>
    <w:rsid w:val="00815861"/>
    <w:rsid w:val="008173BC"/>
    <w:rsid w:val="008219CE"/>
    <w:rsid w:val="008247F6"/>
    <w:rsid w:val="00826697"/>
    <w:rsid w:val="0082681B"/>
    <w:rsid w:val="00827992"/>
    <w:rsid w:val="008321E3"/>
    <w:rsid w:val="008343A4"/>
    <w:rsid w:val="008343FC"/>
    <w:rsid w:val="00837002"/>
    <w:rsid w:val="008403BA"/>
    <w:rsid w:val="00842CB1"/>
    <w:rsid w:val="00843227"/>
    <w:rsid w:val="008445CA"/>
    <w:rsid w:val="00854081"/>
    <w:rsid w:val="00854EDF"/>
    <w:rsid w:val="008579AB"/>
    <w:rsid w:val="00860882"/>
    <w:rsid w:val="008622A1"/>
    <w:rsid w:val="00863422"/>
    <w:rsid w:val="00864E76"/>
    <w:rsid w:val="00873B5C"/>
    <w:rsid w:val="008764D0"/>
    <w:rsid w:val="00882E6E"/>
    <w:rsid w:val="00884616"/>
    <w:rsid w:val="008861A1"/>
    <w:rsid w:val="0088769A"/>
    <w:rsid w:val="00887760"/>
    <w:rsid w:val="0089071C"/>
    <w:rsid w:val="00891722"/>
    <w:rsid w:val="00894400"/>
    <w:rsid w:val="008A595F"/>
    <w:rsid w:val="008A6FDE"/>
    <w:rsid w:val="008B080E"/>
    <w:rsid w:val="008B09F0"/>
    <w:rsid w:val="008B0D0F"/>
    <w:rsid w:val="008B2324"/>
    <w:rsid w:val="008B42DC"/>
    <w:rsid w:val="008D0960"/>
    <w:rsid w:val="008D215D"/>
    <w:rsid w:val="008D24DB"/>
    <w:rsid w:val="008D3598"/>
    <w:rsid w:val="008D3601"/>
    <w:rsid w:val="008D4C0F"/>
    <w:rsid w:val="008E72E8"/>
    <w:rsid w:val="008E76E7"/>
    <w:rsid w:val="008F045F"/>
    <w:rsid w:val="008F4A79"/>
    <w:rsid w:val="008F5741"/>
    <w:rsid w:val="008F6E17"/>
    <w:rsid w:val="008F77F5"/>
    <w:rsid w:val="00900750"/>
    <w:rsid w:val="0090197A"/>
    <w:rsid w:val="00901984"/>
    <w:rsid w:val="00903CBF"/>
    <w:rsid w:val="00906955"/>
    <w:rsid w:val="00907E16"/>
    <w:rsid w:val="00911637"/>
    <w:rsid w:val="00912F50"/>
    <w:rsid w:val="00913977"/>
    <w:rsid w:val="00915214"/>
    <w:rsid w:val="00915C39"/>
    <w:rsid w:val="0091768B"/>
    <w:rsid w:val="009178F2"/>
    <w:rsid w:val="00920BBF"/>
    <w:rsid w:val="00920BEA"/>
    <w:rsid w:val="00920C86"/>
    <w:rsid w:val="00923961"/>
    <w:rsid w:val="00923A44"/>
    <w:rsid w:val="00932115"/>
    <w:rsid w:val="00932A60"/>
    <w:rsid w:val="00934427"/>
    <w:rsid w:val="00936C19"/>
    <w:rsid w:val="00936EB4"/>
    <w:rsid w:val="00937627"/>
    <w:rsid w:val="009419F5"/>
    <w:rsid w:val="009436F5"/>
    <w:rsid w:val="00944660"/>
    <w:rsid w:val="00946BAF"/>
    <w:rsid w:val="00950342"/>
    <w:rsid w:val="00954097"/>
    <w:rsid w:val="00954277"/>
    <w:rsid w:val="009579BA"/>
    <w:rsid w:val="00961CD7"/>
    <w:rsid w:val="00962792"/>
    <w:rsid w:val="00963B1F"/>
    <w:rsid w:val="00964573"/>
    <w:rsid w:val="00966285"/>
    <w:rsid w:val="0097219F"/>
    <w:rsid w:val="009755C2"/>
    <w:rsid w:val="0097688A"/>
    <w:rsid w:val="0098155F"/>
    <w:rsid w:val="00982B2E"/>
    <w:rsid w:val="00983454"/>
    <w:rsid w:val="00984AA3"/>
    <w:rsid w:val="00987F16"/>
    <w:rsid w:val="00991A9B"/>
    <w:rsid w:val="00992D50"/>
    <w:rsid w:val="00994B65"/>
    <w:rsid w:val="00996062"/>
    <w:rsid w:val="009A3200"/>
    <w:rsid w:val="009A333A"/>
    <w:rsid w:val="009A5A04"/>
    <w:rsid w:val="009A79F8"/>
    <w:rsid w:val="009A7BFF"/>
    <w:rsid w:val="009B1268"/>
    <w:rsid w:val="009B2214"/>
    <w:rsid w:val="009B2F57"/>
    <w:rsid w:val="009B38F5"/>
    <w:rsid w:val="009B4629"/>
    <w:rsid w:val="009B662F"/>
    <w:rsid w:val="009C000C"/>
    <w:rsid w:val="009C051C"/>
    <w:rsid w:val="009C4FC7"/>
    <w:rsid w:val="009C60F7"/>
    <w:rsid w:val="009D201B"/>
    <w:rsid w:val="009D25AC"/>
    <w:rsid w:val="009D4A99"/>
    <w:rsid w:val="009D78F0"/>
    <w:rsid w:val="009E0240"/>
    <w:rsid w:val="009E06AF"/>
    <w:rsid w:val="009E3DED"/>
    <w:rsid w:val="009E4267"/>
    <w:rsid w:val="009E44E3"/>
    <w:rsid w:val="009F1AA3"/>
    <w:rsid w:val="009F25E8"/>
    <w:rsid w:val="009F6866"/>
    <w:rsid w:val="00A00454"/>
    <w:rsid w:val="00A00B1F"/>
    <w:rsid w:val="00A00CFA"/>
    <w:rsid w:val="00A12192"/>
    <w:rsid w:val="00A125B8"/>
    <w:rsid w:val="00A13DA7"/>
    <w:rsid w:val="00A14083"/>
    <w:rsid w:val="00A15B85"/>
    <w:rsid w:val="00A16321"/>
    <w:rsid w:val="00A16E93"/>
    <w:rsid w:val="00A21E02"/>
    <w:rsid w:val="00A26A4B"/>
    <w:rsid w:val="00A27786"/>
    <w:rsid w:val="00A33920"/>
    <w:rsid w:val="00A4059A"/>
    <w:rsid w:val="00A418B2"/>
    <w:rsid w:val="00A418E4"/>
    <w:rsid w:val="00A429C5"/>
    <w:rsid w:val="00A447E7"/>
    <w:rsid w:val="00A45039"/>
    <w:rsid w:val="00A46873"/>
    <w:rsid w:val="00A46B8A"/>
    <w:rsid w:val="00A5132B"/>
    <w:rsid w:val="00A520E1"/>
    <w:rsid w:val="00A5535B"/>
    <w:rsid w:val="00A62DAC"/>
    <w:rsid w:val="00A63C9F"/>
    <w:rsid w:val="00A645C4"/>
    <w:rsid w:val="00A72B83"/>
    <w:rsid w:val="00A73465"/>
    <w:rsid w:val="00A76276"/>
    <w:rsid w:val="00A76EB8"/>
    <w:rsid w:val="00A77BC3"/>
    <w:rsid w:val="00A82893"/>
    <w:rsid w:val="00A83AFD"/>
    <w:rsid w:val="00A86A9A"/>
    <w:rsid w:val="00A93289"/>
    <w:rsid w:val="00A94037"/>
    <w:rsid w:val="00A964B4"/>
    <w:rsid w:val="00A966C7"/>
    <w:rsid w:val="00AA0278"/>
    <w:rsid w:val="00AA182E"/>
    <w:rsid w:val="00AA2717"/>
    <w:rsid w:val="00AA399B"/>
    <w:rsid w:val="00AA4682"/>
    <w:rsid w:val="00AA4B27"/>
    <w:rsid w:val="00AA6E9F"/>
    <w:rsid w:val="00AB0B4B"/>
    <w:rsid w:val="00AB3243"/>
    <w:rsid w:val="00AB47FF"/>
    <w:rsid w:val="00AB4F67"/>
    <w:rsid w:val="00AB52FD"/>
    <w:rsid w:val="00AB636B"/>
    <w:rsid w:val="00AC37B2"/>
    <w:rsid w:val="00AC6280"/>
    <w:rsid w:val="00AD06C4"/>
    <w:rsid w:val="00AD1EE0"/>
    <w:rsid w:val="00AD692B"/>
    <w:rsid w:val="00AE4E13"/>
    <w:rsid w:val="00AE6B9C"/>
    <w:rsid w:val="00AE72B6"/>
    <w:rsid w:val="00AF0E58"/>
    <w:rsid w:val="00AF28D6"/>
    <w:rsid w:val="00AF3844"/>
    <w:rsid w:val="00AF5F44"/>
    <w:rsid w:val="00AF67A0"/>
    <w:rsid w:val="00B0043E"/>
    <w:rsid w:val="00B00483"/>
    <w:rsid w:val="00B01733"/>
    <w:rsid w:val="00B04A7C"/>
    <w:rsid w:val="00B04F79"/>
    <w:rsid w:val="00B10CB7"/>
    <w:rsid w:val="00B12376"/>
    <w:rsid w:val="00B12A50"/>
    <w:rsid w:val="00B131B6"/>
    <w:rsid w:val="00B2124C"/>
    <w:rsid w:val="00B21D29"/>
    <w:rsid w:val="00B2249D"/>
    <w:rsid w:val="00B22AD8"/>
    <w:rsid w:val="00B26D8C"/>
    <w:rsid w:val="00B31B85"/>
    <w:rsid w:val="00B3309B"/>
    <w:rsid w:val="00B33220"/>
    <w:rsid w:val="00B34851"/>
    <w:rsid w:val="00B4413B"/>
    <w:rsid w:val="00B45A32"/>
    <w:rsid w:val="00B46AE0"/>
    <w:rsid w:val="00B471F9"/>
    <w:rsid w:val="00B52574"/>
    <w:rsid w:val="00B52C38"/>
    <w:rsid w:val="00B55178"/>
    <w:rsid w:val="00B5536C"/>
    <w:rsid w:val="00B6204C"/>
    <w:rsid w:val="00B62F27"/>
    <w:rsid w:val="00B632D8"/>
    <w:rsid w:val="00B6341D"/>
    <w:rsid w:val="00B64641"/>
    <w:rsid w:val="00B67B52"/>
    <w:rsid w:val="00B700C1"/>
    <w:rsid w:val="00B70C63"/>
    <w:rsid w:val="00B70D76"/>
    <w:rsid w:val="00B71307"/>
    <w:rsid w:val="00B71691"/>
    <w:rsid w:val="00B732F2"/>
    <w:rsid w:val="00B7437C"/>
    <w:rsid w:val="00B75052"/>
    <w:rsid w:val="00B752C0"/>
    <w:rsid w:val="00B75859"/>
    <w:rsid w:val="00B75C04"/>
    <w:rsid w:val="00B75DBF"/>
    <w:rsid w:val="00B75E38"/>
    <w:rsid w:val="00B77FD6"/>
    <w:rsid w:val="00B80219"/>
    <w:rsid w:val="00B8207C"/>
    <w:rsid w:val="00B8228F"/>
    <w:rsid w:val="00B83DF5"/>
    <w:rsid w:val="00B84125"/>
    <w:rsid w:val="00B852B8"/>
    <w:rsid w:val="00B85C7A"/>
    <w:rsid w:val="00B90E75"/>
    <w:rsid w:val="00B911FD"/>
    <w:rsid w:val="00B92A16"/>
    <w:rsid w:val="00B92F70"/>
    <w:rsid w:val="00B97DC4"/>
    <w:rsid w:val="00BA18EF"/>
    <w:rsid w:val="00BA19AB"/>
    <w:rsid w:val="00BA6F60"/>
    <w:rsid w:val="00BB1E8E"/>
    <w:rsid w:val="00BB2BC7"/>
    <w:rsid w:val="00BB3438"/>
    <w:rsid w:val="00BB444D"/>
    <w:rsid w:val="00BB5076"/>
    <w:rsid w:val="00BB5102"/>
    <w:rsid w:val="00BB552B"/>
    <w:rsid w:val="00BB563D"/>
    <w:rsid w:val="00BB594D"/>
    <w:rsid w:val="00BB64BC"/>
    <w:rsid w:val="00BC034C"/>
    <w:rsid w:val="00BC1180"/>
    <w:rsid w:val="00BC13BF"/>
    <w:rsid w:val="00BC1812"/>
    <w:rsid w:val="00BC2EF9"/>
    <w:rsid w:val="00BC4B20"/>
    <w:rsid w:val="00BD08F7"/>
    <w:rsid w:val="00BD2FBB"/>
    <w:rsid w:val="00BD3731"/>
    <w:rsid w:val="00BD67CC"/>
    <w:rsid w:val="00BD7F7E"/>
    <w:rsid w:val="00BE1698"/>
    <w:rsid w:val="00BE182F"/>
    <w:rsid w:val="00BE485A"/>
    <w:rsid w:val="00BE4CEE"/>
    <w:rsid w:val="00BE55FB"/>
    <w:rsid w:val="00BE5EA5"/>
    <w:rsid w:val="00BE6383"/>
    <w:rsid w:val="00BE6734"/>
    <w:rsid w:val="00BE67FF"/>
    <w:rsid w:val="00BF1330"/>
    <w:rsid w:val="00BF13F8"/>
    <w:rsid w:val="00BF1BA1"/>
    <w:rsid w:val="00BF282A"/>
    <w:rsid w:val="00BF374E"/>
    <w:rsid w:val="00BF38D8"/>
    <w:rsid w:val="00BF45D1"/>
    <w:rsid w:val="00BF45DF"/>
    <w:rsid w:val="00BF6A77"/>
    <w:rsid w:val="00C00711"/>
    <w:rsid w:val="00C018D6"/>
    <w:rsid w:val="00C064E9"/>
    <w:rsid w:val="00C12F9C"/>
    <w:rsid w:val="00C178B2"/>
    <w:rsid w:val="00C202FC"/>
    <w:rsid w:val="00C236F2"/>
    <w:rsid w:val="00C258D4"/>
    <w:rsid w:val="00C3135F"/>
    <w:rsid w:val="00C31469"/>
    <w:rsid w:val="00C3217A"/>
    <w:rsid w:val="00C321D6"/>
    <w:rsid w:val="00C328F3"/>
    <w:rsid w:val="00C32FBC"/>
    <w:rsid w:val="00C365FF"/>
    <w:rsid w:val="00C36A04"/>
    <w:rsid w:val="00C4061C"/>
    <w:rsid w:val="00C43EF8"/>
    <w:rsid w:val="00C45BA6"/>
    <w:rsid w:val="00C45D49"/>
    <w:rsid w:val="00C53F7F"/>
    <w:rsid w:val="00C55314"/>
    <w:rsid w:val="00C55E3C"/>
    <w:rsid w:val="00C56885"/>
    <w:rsid w:val="00C6500D"/>
    <w:rsid w:val="00C6512C"/>
    <w:rsid w:val="00C675AB"/>
    <w:rsid w:val="00C67945"/>
    <w:rsid w:val="00C705A0"/>
    <w:rsid w:val="00C7438B"/>
    <w:rsid w:val="00C747B6"/>
    <w:rsid w:val="00C759AD"/>
    <w:rsid w:val="00C7769B"/>
    <w:rsid w:val="00C81CBF"/>
    <w:rsid w:val="00C842C1"/>
    <w:rsid w:val="00C85373"/>
    <w:rsid w:val="00C866B0"/>
    <w:rsid w:val="00C87F0B"/>
    <w:rsid w:val="00C9004B"/>
    <w:rsid w:val="00C900E8"/>
    <w:rsid w:val="00C92200"/>
    <w:rsid w:val="00C9227A"/>
    <w:rsid w:val="00C95279"/>
    <w:rsid w:val="00C954E1"/>
    <w:rsid w:val="00C955B6"/>
    <w:rsid w:val="00C9595E"/>
    <w:rsid w:val="00C95FF1"/>
    <w:rsid w:val="00C9656F"/>
    <w:rsid w:val="00C9795D"/>
    <w:rsid w:val="00CA1AA0"/>
    <w:rsid w:val="00CA1FDC"/>
    <w:rsid w:val="00CA25CC"/>
    <w:rsid w:val="00CA3069"/>
    <w:rsid w:val="00CA3B31"/>
    <w:rsid w:val="00CA4B33"/>
    <w:rsid w:val="00CB0DB8"/>
    <w:rsid w:val="00CB0E84"/>
    <w:rsid w:val="00CB1630"/>
    <w:rsid w:val="00CB7CCD"/>
    <w:rsid w:val="00CC3162"/>
    <w:rsid w:val="00CC40C1"/>
    <w:rsid w:val="00CC4601"/>
    <w:rsid w:val="00CC52E2"/>
    <w:rsid w:val="00CD26DB"/>
    <w:rsid w:val="00CD2CFA"/>
    <w:rsid w:val="00CD3445"/>
    <w:rsid w:val="00CD70E6"/>
    <w:rsid w:val="00CE32DD"/>
    <w:rsid w:val="00CE4620"/>
    <w:rsid w:val="00CE4961"/>
    <w:rsid w:val="00CE652E"/>
    <w:rsid w:val="00CE7791"/>
    <w:rsid w:val="00CF075B"/>
    <w:rsid w:val="00CF28B1"/>
    <w:rsid w:val="00D102D3"/>
    <w:rsid w:val="00D12DC9"/>
    <w:rsid w:val="00D15B31"/>
    <w:rsid w:val="00D17484"/>
    <w:rsid w:val="00D17767"/>
    <w:rsid w:val="00D17A17"/>
    <w:rsid w:val="00D17C8E"/>
    <w:rsid w:val="00D17EBA"/>
    <w:rsid w:val="00D2283B"/>
    <w:rsid w:val="00D2298B"/>
    <w:rsid w:val="00D22D9A"/>
    <w:rsid w:val="00D23203"/>
    <w:rsid w:val="00D26EF9"/>
    <w:rsid w:val="00D31CE4"/>
    <w:rsid w:val="00D329BD"/>
    <w:rsid w:val="00D33AE6"/>
    <w:rsid w:val="00D350E1"/>
    <w:rsid w:val="00D37005"/>
    <w:rsid w:val="00D37EE4"/>
    <w:rsid w:val="00D40613"/>
    <w:rsid w:val="00D407A4"/>
    <w:rsid w:val="00D41331"/>
    <w:rsid w:val="00D42264"/>
    <w:rsid w:val="00D44E74"/>
    <w:rsid w:val="00D471D0"/>
    <w:rsid w:val="00D544F0"/>
    <w:rsid w:val="00D54D01"/>
    <w:rsid w:val="00D5584A"/>
    <w:rsid w:val="00D573EF"/>
    <w:rsid w:val="00D57850"/>
    <w:rsid w:val="00D62343"/>
    <w:rsid w:val="00D624A4"/>
    <w:rsid w:val="00D627D7"/>
    <w:rsid w:val="00D64414"/>
    <w:rsid w:val="00D675D6"/>
    <w:rsid w:val="00D708BC"/>
    <w:rsid w:val="00D73965"/>
    <w:rsid w:val="00D75E60"/>
    <w:rsid w:val="00D76664"/>
    <w:rsid w:val="00D76DCA"/>
    <w:rsid w:val="00D775E4"/>
    <w:rsid w:val="00D8190E"/>
    <w:rsid w:val="00D81C0A"/>
    <w:rsid w:val="00D85882"/>
    <w:rsid w:val="00D90EE6"/>
    <w:rsid w:val="00DA325C"/>
    <w:rsid w:val="00DA4AA2"/>
    <w:rsid w:val="00DA56FB"/>
    <w:rsid w:val="00DA638D"/>
    <w:rsid w:val="00DA6647"/>
    <w:rsid w:val="00DA6CD0"/>
    <w:rsid w:val="00DB298E"/>
    <w:rsid w:val="00DB47E6"/>
    <w:rsid w:val="00DB6F26"/>
    <w:rsid w:val="00DB7E06"/>
    <w:rsid w:val="00DC1571"/>
    <w:rsid w:val="00DC2F68"/>
    <w:rsid w:val="00DC3BC7"/>
    <w:rsid w:val="00DC3DAC"/>
    <w:rsid w:val="00DC48C5"/>
    <w:rsid w:val="00DC7EC0"/>
    <w:rsid w:val="00DD1179"/>
    <w:rsid w:val="00DD3E6F"/>
    <w:rsid w:val="00DD45FD"/>
    <w:rsid w:val="00DD512E"/>
    <w:rsid w:val="00DD71CB"/>
    <w:rsid w:val="00DE01E2"/>
    <w:rsid w:val="00DE4508"/>
    <w:rsid w:val="00DE4F86"/>
    <w:rsid w:val="00DE68F2"/>
    <w:rsid w:val="00DE7CAC"/>
    <w:rsid w:val="00DF1DC9"/>
    <w:rsid w:val="00DF1FD7"/>
    <w:rsid w:val="00DF27E2"/>
    <w:rsid w:val="00DF312E"/>
    <w:rsid w:val="00DF48BE"/>
    <w:rsid w:val="00DF7773"/>
    <w:rsid w:val="00E00E2F"/>
    <w:rsid w:val="00E046A1"/>
    <w:rsid w:val="00E0706A"/>
    <w:rsid w:val="00E107ED"/>
    <w:rsid w:val="00E1085F"/>
    <w:rsid w:val="00E10944"/>
    <w:rsid w:val="00E1132B"/>
    <w:rsid w:val="00E115BC"/>
    <w:rsid w:val="00E130BF"/>
    <w:rsid w:val="00E1395B"/>
    <w:rsid w:val="00E15409"/>
    <w:rsid w:val="00E168C7"/>
    <w:rsid w:val="00E17F8C"/>
    <w:rsid w:val="00E20C96"/>
    <w:rsid w:val="00E21D1F"/>
    <w:rsid w:val="00E21E89"/>
    <w:rsid w:val="00E225B2"/>
    <w:rsid w:val="00E24F20"/>
    <w:rsid w:val="00E27DA0"/>
    <w:rsid w:val="00E31525"/>
    <w:rsid w:val="00E31A5E"/>
    <w:rsid w:val="00E3267C"/>
    <w:rsid w:val="00E33BE7"/>
    <w:rsid w:val="00E33DA3"/>
    <w:rsid w:val="00E33F55"/>
    <w:rsid w:val="00E40248"/>
    <w:rsid w:val="00E421F0"/>
    <w:rsid w:val="00E43C95"/>
    <w:rsid w:val="00E445B9"/>
    <w:rsid w:val="00E452D4"/>
    <w:rsid w:val="00E47090"/>
    <w:rsid w:val="00E50C04"/>
    <w:rsid w:val="00E51727"/>
    <w:rsid w:val="00E51DC1"/>
    <w:rsid w:val="00E52C2D"/>
    <w:rsid w:val="00E53D03"/>
    <w:rsid w:val="00E54BD5"/>
    <w:rsid w:val="00E54CCA"/>
    <w:rsid w:val="00E5661D"/>
    <w:rsid w:val="00E56E0F"/>
    <w:rsid w:val="00E60126"/>
    <w:rsid w:val="00E60EF0"/>
    <w:rsid w:val="00E6189B"/>
    <w:rsid w:val="00E620B7"/>
    <w:rsid w:val="00E63D1F"/>
    <w:rsid w:val="00E649AE"/>
    <w:rsid w:val="00E6575B"/>
    <w:rsid w:val="00E67ED4"/>
    <w:rsid w:val="00E70A84"/>
    <w:rsid w:val="00E70D0A"/>
    <w:rsid w:val="00E724E9"/>
    <w:rsid w:val="00E73D29"/>
    <w:rsid w:val="00E747A7"/>
    <w:rsid w:val="00E74A0F"/>
    <w:rsid w:val="00E75267"/>
    <w:rsid w:val="00E81A40"/>
    <w:rsid w:val="00E83510"/>
    <w:rsid w:val="00E84CC0"/>
    <w:rsid w:val="00E8593A"/>
    <w:rsid w:val="00E85ADC"/>
    <w:rsid w:val="00E879D8"/>
    <w:rsid w:val="00E92C5D"/>
    <w:rsid w:val="00E972F8"/>
    <w:rsid w:val="00EA132B"/>
    <w:rsid w:val="00EA2336"/>
    <w:rsid w:val="00EA29DD"/>
    <w:rsid w:val="00EA5199"/>
    <w:rsid w:val="00EB17F4"/>
    <w:rsid w:val="00EB5309"/>
    <w:rsid w:val="00EB6336"/>
    <w:rsid w:val="00EB6B49"/>
    <w:rsid w:val="00EC4037"/>
    <w:rsid w:val="00EC70D0"/>
    <w:rsid w:val="00ED053F"/>
    <w:rsid w:val="00ED2185"/>
    <w:rsid w:val="00ED3366"/>
    <w:rsid w:val="00ED3B13"/>
    <w:rsid w:val="00ED457F"/>
    <w:rsid w:val="00ED6A53"/>
    <w:rsid w:val="00ED7D7B"/>
    <w:rsid w:val="00EE2EB5"/>
    <w:rsid w:val="00EE617E"/>
    <w:rsid w:val="00EE6341"/>
    <w:rsid w:val="00EE7138"/>
    <w:rsid w:val="00EF0140"/>
    <w:rsid w:val="00EF0937"/>
    <w:rsid w:val="00EF3072"/>
    <w:rsid w:val="00EF7A76"/>
    <w:rsid w:val="00F0276D"/>
    <w:rsid w:val="00F0501B"/>
    <w:rsid w:val="00F07AD3"/>
    <w:rsid w:val="00F1352C"/>
    <w:rsid w:val="00F15B02"/>
    <w:rsid w:val="00F1669F"/>
    <w:rsid w:val="00F1679B"/>
    <w:rsid w:val="00F20F95"/>
    <w:rsid w:val="00F24A85"/>
    <w:rsid w:val="00F25C55"/>
    <w:rsid w:val="00F26738"/>
    <w:rsid w:val="00F273B8"/>
    <w:rsid w:val="00F310DA"/>
    <w:rsid w:val="00F354A7"/>
    <w:rsid w:val="00F3643F"/>
    <w:rsid w:val="00F3667B"/>
    <w:rsid w:val="00F42A32"/>
    <w:rsid w:val="00F42F1B"/>
    <w:rsid w:val="00F432A7"/>
    <w:rsid w:val="00F44073"/>
    <w:rsid w:val="00F4417B"/>
    <w:rsid w:val="00F5104A"/>
    <w:rsid w:val="00F527D5"/>
    <w:rsid w:val="00F528A8"/>
    <w:rsid w:val="00F5351F"/>
    <w:rsid w:val="00F544BF"/>
    <w:rsid w:val="00F566A9"/>
    <w:rsid w:val="00F56939"/>
    <w:rsid w:val="00F602D0"/>
    <w:rsid w:val="00F65FEC"/>
    <w:rsid w:val="00F70325"/>
    <w:rsid w:val="00F710EE"/>
    <w:rsid w:val="00F715D8"/>
    <w:rsid w:val="00F71CF4"/>
    <w:rsid w:val="00F72BB2"/>
    <w:rsid w:val="00F74F6B"/>
    <w:rsid w:val="00F768D4"/>
    <w:rsid w:val="00F809DC"/>
    <w:rsid w:val="00F81C7B"/>
    <w:rsid w:val="00F8413E"/>
    <w:rsid w:val="00F850B5"/>
    <w:rsid w:val="00F87267"/>
    <w:rsid w:val="00F875C0"/>
    <w:rsid w:val="00F90013"/>
    <w:rsid w:val="00F92ACC"/>
    <w:rsid w:val="00F94FFD"/>
    <w:rsid w:val="00F95C86"/>
    <w:rsid w:val="00F963D8"/>
    <w:rsid w:val="00FA097E"/>
    <w:rsid w:val="00FA14CD"/>
    <w:rsid w:val="00FA185E"/>
    <w:rsid w:val="00FA2FC7"/>
    <w:rsid w:val="00FA3535"/>
    <w:rsid w:val="00FA4073"/>
    <w:rsid w:val="00FA4584"/>
    <w:rsid w:val="00FB2400"/>
    <w:rsid w:val="00FB4ABE"/>
    <w:rsid w:val="00FC34E8"/>
    <w:rsid w:val="00FC619F"/>
    <w:rsid w:val="00FC6753"/>
    <w:rsid w:val="00FC6951"/>
    <w:rsid w:val="00FC728B"/>
    <w:rsid w:val="00FD0DEC"/>
    <w:rsid w:val="00FD41AC"/>
    <w:rsid w:val="00FD4C1F"/>
    <w:rsid w:val="00FD582F"/>
    <w:rsid w:val="00FD5B6D"/>
    <w:rsid w:val="00FD7A52"/>
    <w:rsid w:val="00FE2A11"/>
    <w:rsid w:val="00FF0495"/>
    <w:rsid w:val="00FF18FD"/>
    <w:rsid w:val="00FF7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2B4B"/>
  <w15:docId w15:val="{14942AF0-323B-40F7-AB00-13BD5375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EDF"/>
  </w:style>
  <w:style w:type="paragraph" w:styleId="Nagwek2">
    <w:name w:val="heading 2"/>
    <w:basedOn w:val="Normalny"/>
    <w:next w:val="Normalny"/>
    <w:link w:val="Nagwek2Znak"/>
    <w:uiPriority w:val="9"/>
    <w:unhideWhenUsed/>
    <w:qFormat/>
    <w:rsid w:val="00F602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854EDF"/>
    <w:pPr>
      <w:widowControl w:val="0"/>
      <w:spacing w:after="0" w:line="240" w:lineRule="auto"/>
      <w:ind w:left="40"/>
    </w:pPr>
    <w:rPr>
      <w:rFonts w:ascii="Arial" w:eastAsia="Arial" w:hAnsi="Arial"/>
      <w:sz w:val="19"/>
      <w:szCs w:val="19"/>
    </w:rPr>
  </w:style>
  <w:style w:type="character" w:customStyle="1" w:styleId="TekstpodstawowyZnak">
    <w:name w:val="Tekst podstawowy Znak"/>
    <w:basedOn w:val="Domylnaczcionkaakapitu"/>
    <w:link w:val="Tekstpodstawowy"/>
    <w:uiPriority w:val="1"/>
    <w:rsid w:val="00854EDF"/>
    <w:rPr>
      <w:rFonts w:ascii="Arial" w:eastAsia="Arial" w:hAnsi="Arial"/>
      <w:sz w:val="19"/>
      <w:szCs w:val="19"/>
    </w:rPr>
  </w:style>
  <w:style w:type="paragraph" w:styleId="Akapitzlist">
    <w:name w:val="List Paragraph"/>
    <w:basedOn w:val="Normalny"/>
    <w:uiPriority w:val="34"/>
    <w:qFormat/>
    <w:rsid w:val="00854EDF"/>
    <w:pPr>
      <w:ind w:left="720"/>
      <w:contextualSpacing/>
    </w:pPr>
  </w:style>
  <w:style w:type="paragraph" w:styleId="Stopka">
    <w:name w:val="footer"/>
    <w:basedOn w:val="Normalny"/>
    <w:link w:val="StopkaZnak"/>
    <w:uiPriority w:val="99"/>
    <w:unhideWhenUsed/>
    <w:rsid w:val="00854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EDF"/>
    <w:rPr>
      <w:noProof/>
    </w:rPr>
  </w:style>
  <w:style w:type="paragraph" w:styleId="NormalnyWeb">
    <w:name w:val="Normal (Web)"/>
    <w:basedOn w:val="Normalny"/>
    <w:uiPriority w:val="99"/>
    <w:rsid w:val="00854EDF"/>
    <w:pPr>
      <w:widowControl w:val="0"/>
      <w:suppressAutoHyphens/>
      <w:spacing w:before="280" w:after="280" w:line="240" w:lineRule="auto"/>
      <w:ind w:left="1077" w:hanging="357"/>
    </w:pPr>
    <w:rPr>
      <w:rFonts w:ascii="Arial" w:eastAsia="Arial Unicode MS" w:hAnsi="Arial" w:cs="Arial"/>
      <w:kern w:val="1"/>
      <w:sz w:val="21"/>
      <w:szCs w:val="21"/>
      <w:lang w:eastAsia="pl-PL" w:bidi="pl-PL"/>
    </w:rPr>
  </w:style>
  <w:style w:type="paragraph" w:styleId="Tekstpodstawowywcity">
    <w:name w:val="Body Text Indent"/>
    <w:basedOn w:val="Normalny"/>
    <w:link w:val="TekstpodstawowywcityZnak"/>
    <w:uiPriority w:val="99"/>
    <w:unhideWhenUsed/>
    <w:rsid w:val="00854EDF"/>
    <w:pPr>
      <w:spacing w:after="120"/>
      <w:ind w:left="283"/>
    </w:pPr>
  </w:style>
  <w:style w:type="character" w:customStyle="1" w:styleId="TekstpodstawowywcityZnak">
    <w:name w:val="Tekst podstawowy wcięty Znak"/>
    <w:basedOn w:val="Domylnaczcionkaakapitu"/>
    <w:link w:val="Tekstpodstawowywcity"/>
    <w:uiPriority w:val="99"/>
    <w:rsid w:val="00854EDF"/>
    <w:rPr>
      <w:noProof/>
    </w:rPr>
  </w:style>
  <w:style w:type="paragraph" w:customStyle="1" w:styleId="Tekstpodstawowy21">
    <w:name w:val="Tekst podstawowy 21"/>
    <w:basedOn w:val="Normalny"/>
    <w:rsid w:val="00854EDF"/>
    <w:pPr>
      <w:widowControl w:val="0"/>
      <w:suppressAutoHyphens/>
      <w:spacing w:before="280" w:after="280" w:line="240" w:lineRule="auto"/>
      <w:ind w:left="1077" w:hanging="357"/>
      <w:jc w:val="both"/>
    </w:pPr>
    <w:rPr>
      <w:rFonts w:ascii="Times New Roman" w:eastAsia="Arial Unicode MS" w:hAnsi="Times New Roman" w:cs="Tahoma"/>
      <w:kern w:val="1"/>
      <w:sz w:val="24"/>
      <w:szCs w:val="20"/>
      <w:lang w:eastAsia="pl-PL" w:bidi="pl-PL"/>
    </w:rPr>
  </w:style>
  <w:style w:type="paragraph" w:customStyle="1" w:styleId="Nagwek1">
    <w:name w:val="Nagłówek1"/>
    <w:basedOn w:val="Normalny"/>
    <w:next w:val="Tekstpodstawowy"/>
    <w:rsid w:val="00854EDF"/>
    <w:pPr>
      <w:keepNext/>
      <w:widowControl w:val="0"/>
      <w:suppressAutoHyphens/>
      <w:spacing w:before="240" w:after="120" w:line="240" w:lineRule="auto"/>
      <w:ind w:left="1077" w:hanging="357"/>
    </w:pPr>
    <w:rPr>
      <w:rFonts w:ascii="Arial" w:eastAsia="Lucida Sans Unicode" w:hAnsi="Arial" w:cs="Tahoma"/>
      <w:kern w:val="1"/>
      <w:sz w:val="28"/>
      <w:szCs w:val="28"/>
      <w:lang w:eastAsia="pl-PL" w:bidi="pl-PL"/>
    </w:rPr>
  </w:style>
  <w:style w:type="paragraph" w:styleId="Indeks1">
    <w:name w:val="index 1"/>
    <w:basedOn w:val="Normalny"/>
    <w:next w:val="Normalny"/>
    <w:autoRedefine/>
    <w:uiPriority w:val="99"/>
    <w:semiHidden/>
    <w:unhideWhenUsed/>
    <w:rsid w:val="00854EDF"/>
    <w:pPr>
      <w:spacing w:after="0" w:line="240" w:lineRule="auto"/>
      <w:ind w:left="220" w:hanging="220"/>
    </w:pPr>
  </w:style>
  <w:style w:type="paragraph" w:styleId="Nagwekindeksu">
    <w:name w:val="index heading"/>
    <w:basedOn w:val="Normalny"/>
    <w:next w:val="Indeks1"/>
    <w:rsid w:val="00854EDF"/>
    <w:pPr>
      <w:widowControl w:val="0"/>
      <w:suppressAutoHyphens/>
      <w:spacing w:before="280" w:after="280" w:line="240" w:lineRule="auto"/>
      <w:ind w:left="1077" w:hanging="357"/>
    </w:pPr>
    <w:rPr>
      <w:rFonts w:ascii="Times New Roman" w:eastAsia="Arial Unicode MS" w:hAnsi="Times New Roman" w:cs="Tahoma"/>
      <w:kern w:val="1"/>
      <w:sz w:val="24"/>
      <w:szCs w:val="24"/>
      <w:lang w:eastAsia="pl-PL" w:bidi="pl-PL"/>
    </w:rPr>
  </w:style>
  <w:style w:type="paragraph" w:customStyle="1" w:styleId="Tekstpodstawowy31">
    <w:name w:val="Tekst podstawowy 31"/>
    <w:basedOn w:val="Normalny"/>
    <w:rsid w:val="00854EDF"/>
    <w:pPr>
      <w:widowControl w:val="0"/>
      <w:suppressAutoHyphens/>
      <w:spacing w:after="120" w:line="240" w:lineRule="auto"/>
      <w:ind w:left="1077" w:hanging="357"/>
    </w:pPr>
    <w:rPr>
      <w:rFonts w:ascii="Times New Roman" w:eastAsia="Arial Unicode MS" w:hAnsi="Times New Roman" w:cs="Tahoma"/>
      <w:kern w:val="1"/>
      <w:sz w:val="16"/>
      <w:szCs w:val="16"/>
      <w:lang w:eastAsia="pl-PL" w:bidi="pl-PL"/>
    </w:rPr>
  </w:style>
  <w:style w:type="paragraph" w:customStyle="1" w:styleId="Tekstpodstawowy22">
    <w:name w:val="Tekst podstawowy 22"/>
    <w:basedOn w:val="Normalny"/>
    <w:rsid w:val="00854EDF"/>
    <w:pPr>
      <w:widowControl w:val="0"/>
      <w:suppressAutoHyphens/>
      <w:spacing w:before="280" w:after="280" w:line="240" w:lineRule="auto"/>
      <w:ind w:left="1077" w:hanging="357"/>
      <w:jc w:val="both"/>
    </w:pPr>
    <w:rPr>
      <w:rFonts w:ascii="Times New Roman" w:eastAsia="Arial Unicode MS" w:hAnsi="Times New Roman" w:cs="Tahoma"/>
      <w:kern w:val="1"/>
      <w:sz w:val="24"/>
      <w:szCs w:val="20"/>
      <w:lang w:eastAsia="pl-PL" w:bidi="pl-PL"/>
    </w:rPr>
  </w:style>
  <w:style w:type="paragraph" w:customStyle="1" w:styleId="Tekstpodstawowywcity31">
    <w:name w:val="Tekst podstawowy wcięty 31"/>
    <w:basedOn w:val="Normalny"/>
    <w:rsid w:val="00854EDF"/>
    <w:pPr>
      <w:widowControl w:val="0"/>
      <w:suppressAutoHyphens/>
      <w:spacing w:after="120" w:line="240" w:lineRule="auto"/>
      <w:ind w:left="283"/>
    </w:pPr>
    <w:rPr>
      <w:rFonts w:ascii="Times New Roman" w:eastAsia="Arial Unicode MS" w:hAnsi="Times New Roman" w:cs="Tahoma"/>
      <w:kern w:val="1"/>
      <w:sz w:val="16"/>
      <w:szCs w:val="16"/>
      <w:lang w:eastAsia="pl-PL" w:bidi="pl-PL"/>
    </w:rPr>
  </w:style>
  <w:style w:type="paragraph" w:styleId="Tekstprzypisukocowego">
    <w:name w:val="endnote text"/>
    <w:basedOn w:val="Normalny"/>
    <w:link w:val="TekstprzypisukocowegoZnak"/>
    <w:uiPriority w:val="99"/>
    <w:unhideWhenUsed/>
    <w:rsid w:val="00C866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866B0"/>
    <w:rPr>
      <w:noProof/>
      <w:sz w:val="20"/>
      <w:szCs w:val="20"/>
    </w:rPr>
  </w:style>
  <w:style w:type="character" w:styleId="Odwoanieprzypisukocowego">
    <w:name w:val="endnote reference"/>
    <w:basedOn w:val="Domylnaczcionkaakapitu"/>
    <w:uiPriority w:val="99"/>
    <w:semiHidden/>
    <w:unhideWhenUsed/>
    <w:rsid w:val="00C866B0"/>
    <w:rPr>
      <w:vertAlign w:val="superscript"/>
    </w:rPr>
  </w:style>
  <w:style w:type="character" w:styleId="Hipercze">
    <w:name w:val="Hyperlink"/>
    <w:basedOn w:val="Domylnaczcionkaakapitu"/>
    <w:uiPriority w:val="99"/>
    <w:semiHidden/>
    <w:unhideWhenUsed/>
    <w:rsid w:val="007C197D"/>
    <w:rPr>
      <w:color w:val="0000FF"/>
      <w:u w:val="single"/>
    </w:rPr>
  </w:style>
  <w:style w:type="character" w:styleId="Odwoaniedokomentarza">
    <w:name w:val="annotation reference"/>
    <w:basedOn w:val="Domylnaczcionkaakapitu"/>
    <w:uiPriority w:val="99"/>
    <w:semiHidden/>
    <w:unhideWhenUsed/>
    <w:rsid w:val="00FA097E"/>
    <w:rPr>
      <w:sz w:val="16"/>
      <w:szCs w:val="16"/>
    </w:rPr>
  </w:style>
  <w:style w:type="paragraph" w:styleId="Tekstkomentarza">
    <w:name w:val="annotation text"/>
    <w:basedOn w:val="Normalny"/>
    <w:link w:val="TekstkomentarzaZnak"/>
    <w:uiPriority w:val="99"/>
    <w:semiHidden/>
    <w:unhideWhenUsed/>
    <w:rsid w:val="00FA09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97E"/>
    <w:rPr>
      <w:noProof/>
      <w:sz w:val="20"/>
      <w:szCs w:val="20"/>
    </w:rPr>
  </w:style>
  <w:style w:type="paragraph" w:styleId="Tematkomentarza">
    <w:name w:val="annotation subject"/>
    <w:basedOn w:val="Tekstkomentarza"/>
    <w:next w:val="Tekstkomentarza"/>
    <w:link w:val="TematkomentarzaZnak"/>
    <w:uiPriority w:val="99"/>
    <w:semiHidden/>
    <w:unhideWhenUsed/>
    <w:rsid w:val="00FA097E"/>
    <w:rPr>
      <w:b/>
      <w:bCs/>
    </w:rPr>
  </w:style>
  <w:style w:type="character" w:customStyle="1" w:styleId="TematkomentarzaZnak">
    <w:name w:val="Temat komentarza Znak"/>
    <w:basedOn w:val="TekstkomentarzaZnak"/>
    <w:link w:val="Tematkomentarza"/>
    <w:uiPriority w:val="99"/>
    <w:semiHidden/>
    <w:rsid w:val="00FA097E"/>
    <w:rPr>
      <w:b/>
      <w:bCs/>
      <w:noProof/>
      <w:sz w:val="20"/>
      <w:szCs w:val="20"/>
    </w:rPr>
  </w:style>
  <w:style w:type="paragraph" w:styleId="Tekstdymka">
    <w:name w:val="Balloon Text"/>
    <w:basedOn w:val="Normalny"/>
    <w:link w:val="TekstdymkaZnak"/>
    <w:uiPriority w:val="99"/>
    <w:semiHidden/>
    <w:unhideWhenUsed/>
    <w:rsid w:val="00FA09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97E"/>
    <w:rPr>
      <w:rFonts w:ascii="Segoe UI" w:hAnsi="Segoe UI" w:cs="Segoe UI"/>
      <w:noProof/>
      <w:sz w:val="18"/>
      <w:szCs w:val="18"/>
    </w:rPr>
  </w:style>
  <w:style w:type="character" w:customStyle="1" w:styleId="st">
    <w:name w:val="st"/>
    <w:basedOn w:val="Domylnaczcionkaakapitu"/>
    <w:rsid w:val="00B75859"/>
  </w:style>
  <w:style w:type="character" w:styleId="Uwydatnienie">
    <w:name w:val="Emphasis"/>
    <w:basedOn w:val="Domylnaczcionkaakapitu"/>
    <w:uiPriority w:val="20"/>
    <w:qFormat/>
    <w:rsid w:val="00B75859"/>
    <w:rPr>
      <w:i/>
      <w:iCs/>
    </w:rPr>
  </w:style>
  <w:style w:type="paragraph" w:styleId="Tekstprzypisudolnego">
    <w:name w:val="footnote text"/>
    <w:basedOn w:val="Normalny"/>
    <w:link w:val="TekstprzypisudolnegoZnak"/>
    <w:uiPriority w:val="99"/>
    <w:semiHidden/>
    <w:unhideWhenUsed/>
    <w:rsid w:val="00992D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2D50"/>
    <w:rPr>
      <w:noProof/>
      <w:sz w:val="20"/>
      <w:szCs w:val="20"/>
    </w:rPr>
  </w:style>
  <w:style w:type="character" w:styleId="Odwoanieprzypisudolnego">
    <w:name w:val="footnote reference"/>
    <w:basedOn w:val="Domylnaczcionkaakapitu"/>
    <w:uiPriority w:val="99"/>
    <w:semiHidden/>
    <w:unhideWhenUsed/>
    <w:rsid w:val="00992D50"/>
    <w:rPr>
      <w:vertAlign w:val="superscript"/>
    </w:rPr>
  </w:style>
  <w:style w:type="character" w:styleId="Pogrubienie">
    <w:name w:val="Strong"/>
    <w:uiPriority w:val="22"/>
    <w:qFormat/>
    <w:rsid w:val="00523969"/>
    <w:rPr>
      <w:b/>
      <w:bCs/>
    </w:rPr>
  </w:style>
  <w:style w:type="paragraph" w:customStyle="1" w:styleId="LucaCash">
    <w:name w:val="Luca&amp;Cash"/>
    <w:basedOn w:val="Normalny"/>
    <w:rsid w:val="00523969"/>
    <w:pPr>
      <w:spacing w:after="0" w:line="360" w:lineRule="auto"/>
    </w:pPr>
    <w:rPr>
      <w:rFonts w:ascii="Arial Narrow" w:eastAsia="Times New Roman" w:hAnsi="Arial Narrow" w:cs="Times New Roman"/>
      <w:sz w:val="24"/>
      <w:szCs w:val="20"/>
      <w:lang w:eastAsia="pl-PL"/>
    </w:rPr>
  </w:style>
  <w:style w:type="paragraph" w:customStyle="1" w:styleId="pkt">
    <w:name w:val="pkt"/>
    <w:basedOn w:val="Normalny"/>
    <w:rsid w:val="00523969"/>
    <w:pPr>
      <w:tabs>
        <w:tab w:val="left" w:pos="360"/>
      </w:tabs>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52396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523969"/>
    <w:rPr>
      <w:rFonts w:ascii="Times New Roman" w:eastAsia="Times New Roman" w:hAnsi="Times New Roman" w:cs="Times New Roman"/>
      <w:sz w:val="16"/>
      <w:szCs w:val="16"/>
      <w:lang w:eastAsia="ar-SA"/>
    </w:rPr>
  </w:style>
  <w:style w:type="paragraph" w:customStyle="1" w:styleId="ZnakZnakZnakZnakZnakZnakZnakZnakZnakZnakZnakZnakZnakZnakZnak">
    <w:name w:val="Znak Znak Znak Znak Znak Znak Znak Znak Znak Znak Znak Znak Znak Znak Znak"/>
    <w:basedOn w:val="Normalny"/>
    <w:rsid w:val="0069730A"/>
    <w:pPr>
      <w:spacing w:after="0" w:line="240" w:lineRule="auto"/>
    </w:pPr>
    <w:rPr>
      <w:rFonts w:ascii="Arial" w:eastAsia="Times New Roman" w:hAnsi="Arial" w:cs="Arial"/>
      <w:sz w:val="24"/>
      <w:szCs w:val="24"/>
      <w:lang w:eastAsia="pl-PL"/>
    </w:rPr>
  </w:style>
  <w:style w:type="character" w:customStyle="1" w:styleId="apple-converted-space">
    <w:name w:val="apple-converted-space"/>
    <w:basedOn w:val="Domylnaczcionkaakapitu"/>
    <w:rsid w:val="008B42DC"/>
  </w:style>
  <w:style w:type="paragraph" w:customStyle="1" w:styleId="Default">
    <w:name w:val="Default"/>
    <w:rsid w:val="00BF282A"/>
    <w:pPr>
      <w:autoSpaceDE w:val="0"/>
      <w:autoSpaceDN w:val="0"/>
      <w:adjustRightInd w:val="0"/>
      <w:spacing w:after="0" w:line="240" w:lineRule="auto"/>
    </w:pPr>
    <w:rPr>
      <w:rFonts w:ascii="Tahoma" w:hAnsi="Tahoma" w:cs="Tahoma"/>
      <w:color w:val="000000"/>
      <w:sz w:val="24"/>
      <w:szCs w:val="24"/>
    </w:rPr>
  </w:style>
  <w:style w:type="paragraph" w:styleId="Poprawka">
    <w:name w:val="Revision"/>
    <w:hidden/>
    <w:uiPriority w:val="99"/>
    <w:semiHidden/>
    <w:rsid w:val="004600DD"/>
    <w:pPr>
      <w:spacing w:after="0" w:line="240" w:lineRule="auto"/>
    </w:pPr>
    <w:rPr>
      <w:noProof/>
    </w:rPr>
  </w:style>
  <w:style w:type="character" w:customStyle="1" w:styleId="Nagwek2Znak">
    <w:name w:val="Nagłówek 2 Znak"/>
    <w:basedOn w:val="Domylnaczcionkaakapitu"/>
    <w:link w:val="Nagwek2"/>
    <w:uiPriority w:val="9"/>
    <w:rsid w:val="00F602D0"/>
    <w:rPr>
      <w:rFonts w:asciiTheme="majorHAnsi" w:eastAsiaTheme="majorEastAsia" w:hAnsiTheme="majorHAnsi" w:cstheme="majorBidi"/>
      <w:noProof/>
      <w:color w:val="2E74B5" w:themeColor="accent1" w:themeShade="BF"/>
      <w:sz w:val="26"/>
      <w:szCs w:val="26"/>
    </w:rPr>
  </w:style>
  <w:style w:type="character" w:customStyle="1" w:styleId="A1">
    <w:name w:val="A1"/>
    <w:uiPriority w:val="99"/>
    <w:rsid w:val="002F5CDD"/>
    <w:rPr>
      <w:rFonts w:cs="News Gothic CE"/>
      <w:color w:val="000000"/>
      <w:sz w:val="18"/>
      <w:szCs w:val="18"/>
    </w:rPr>
  </w:style>
  <w:style w:type="character" w:customStyle="1" w:styleId="tgc">
    <w:name w:val="_tgc"/>
    <w:basedOn w:val="Domylnaczcionkaakapitu"/>
    <w:rsid w:val="009579BA"/>
  </w:style>
  <w:style w:type="table" w:styleId="Tabela-Siatka">
    <w:name w:val="Table Grid"/>
    <w:basedOn w:val="Standardowy"/>
    <w:uiPriority w:val="39"/>
    <w:rsid w:val="00EA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630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052"/>
    <w:rPr>
      <w:noProof/>
    </w:rPr>
  </w:style>
  <w:style w:type="paragraph" w:styleId="Tekstpodstawowy3">
    <w:name w:val="Body Text 3"/>
    <w:basedOn w:val="Normalny"/>
    <w:link w:val="Tekstpodstawowy3Znak"/>
    <w:uiPriority w:val="99"/>
    <w:semiHidden/>
    <w:unhideWhenUsed/>
    <w:rsid w:val="001B1D3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1B1D3C"/>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565">
      <w:bodyDiv w:val="1"/>
      <w:marLeft w:val="0"/>
      <w:marRight w:val="0"/>
      <w:marTop w:val="0"/>
      <w:marBottom w:val="0"/>
      <w:divBdr>
        <w:top w:val="none" w:sz="0" w:space="0" w:color="auto"/>
        <w:left w:val="none" w:sz="0" w:space="0" w:color="auto"/>
        <w:bottom w:val="none" w:sz="0" w:space="0" w:color="auto"/>
        <w:right w:val="none" w:sz="0" w:space="0" w:color="auto"/>
      </w:divBdr>
      <w:divsChild>
        <w:div w:id="653607088">
          <w:marLeft w:val="0"/>
          <w:marRight w:val="0"/>
          <w:marTop w:val="0"/>
          <w:marBottom w:val="0"/>
          <w:divBdr>
            <w:top w:val="none" w:sz="0" w:space="0" w:color="auto"/>
            <w:left w:val="none" w:sz="0" w:space="0" w:color="auto"/>
            <w:bottom w:val="none" w:sz="0" w:space="0" w:color="auto"/>
            <w:right w:val="none" w:sz="0" w:space="0" w:color="auto"/>
          </w:divBdr>
        </w:div>
        <w:div w:id="818809531">
          <w:marLeft w:val="0"/>
          <w:marRight w:val="0"/>
          <w:marTop w:val="0"/>
          <w:marBottom w:val="0"/>
          <w:divBdr>
            <w:top w:val="none" w:sz="0" w:space="0" w:color="auto"/>
            <w:left w:val="none" w:sz="0" w:space="0" w:color="auto"/>
            <w:bottom w:val="none" w:sz="0" w:space="0" w:color="auto"/>
            <w:right w:val="none" w:sz="0" w:space="0" w:color="auto"/>
          </w:divBdr>
        </w:div>
        <w:div w:id="596132158">
          <w:marLeft w:val="0"/>
          <w:marRight w:val="0"/>
          <w:marTop w:val="0"/>
          <w:marBottom w:val="0"/>
          <w:divBdr>
            <w:top w:val="none" w:sz="0" w:space="0" w:color="auto"/>
            <w:left w:val="none" w:sz="0" w:space="0" w:color="auto"/>
            <w:bottom w:val="none" w:sz="0" w:space="0" w:color="auto"/>
            <w:right w:val="none" w:sz="0" w:space="0" w:color="auto"/>
          </w:divBdr>
        </w:div>
        <w:div w:id="2082479479">
          <w:marLeft w:val="0"/>
          <w:marRight w:val="0"/>
          <w:marTop w:val="0"/>
          <w:marBottom w:val="0"/>
          <w:divBdr>
            <w:top w:val="none" w:sz="0" w:space="0" w:color="auto"/>
            <w:left w:val="none" w:sz="0" w:space="0" w:color="auto"/>
            <w:bottom w:val="none" w:sz="0" w:space="0" w:color="auto"/>
            <w:right w:val="none" w:sz="0" w:space="0" w:color="auto"/>
          </w:divBdr>
        </w:div>
      </w:divsChild>
    </w:div>
    <w:div w:id="24605581">
      <w:bodyDiv w:val="1"/>
      <w:marLeft w:val="0"/>
      <w:marRight w:val="0"/>
      <w:marTop w:val="0"/>
      <w:marBottom w:val="0"/>
      <w:divBdr>
        <w:top w:val="none" w:sz="0" w:space="0" w:color="auto"/>
        <w:left w:val="none" w:sz="0" w:space="0" w:color="auto"/>
        <w:bottom w:val="none" w:sz="0" w:space="0" w:color="auto"/>
        <w:right w:val="none" w:sz="0" w:space="0" w:color="auto"/>
      </w:divBdr>
    </w:div>
    <w:div w:id="39088799">
      <w:bodyDiv w:val="1"/>
      <w:marLeft w:val="0"/>
      <w:marRight w:val="0"/>
      <w:marTop w:val="0"/>
      <w:marBottom w:val="0"/>
      <w:divBdr>
        <w:top w:val="none" w:sz="0" w:space="0" w:color="auto"/>
        <w:left w:val="none" w:sz="0" w:space="0" w:color="auto"/>
        <w:bottom w:val="none" w:sz="0" w:space="0" w:color="auto"/>
        <w:right w:val="none" w:sz="0" w:space="0" w:color="auto"/>
      </w:divBdr>
    </w:div>
    <w:div w:id="77095235">
      <w:bodyDiv w:val="1"/>
      <w:marLeft w:val="0"/>
      <w:marRight w:val="0"/>
      <w:marTop w:val="0"/>
      <w:marBottom w:val="0"/>
      <w:divBdr>
        <w:top w:val="none" w:sz="0" w:space="0" w:color="auto"/>
        <w:left w:val="none" w:sz="0" w:space="0" w:color="auto"/>
        <w:bottom w:val="none" w:sz="0" w:space="0" w:color="auto"/>
        <w:right w:val="none" w:sz="0" w:space="0" w:color="auto"/>
      </w:divBdr>
    </w:div>
    <w:div w:id="95057037">
      <w:bodyDiv w:val="1"/>
      <w:marLeft w:val="0"/>
      <w:marRight w:val="0"/>
      <w:marTop w:val="0"/>
      <w:marBottom w:val="0"/>
      <w:divBdr>
        <w:top w:val="none" w:sz="0" w:space="0" w:color="auto"/>
        <w:left w:val="none" w:sz="0" w:space="0" w:color="auto"/>
        <w:bottom w:val="none" w:sz="0" w:space="0" w:color="auto"/>
        <w:right w:val="none" w:sz="0" w:space="0" w:color="auto"/>
      </w:divBdr>
    </w:div>
    <w:div w:id="112595855">
      <w:bodyDiv w:val="1"/>
      <w:marLeft w:val="0"/>
      <w:marRight w:val="0"/>
      <w:marTop w:val="0"/>
      <w:marBottom w:val="0"/>
      <w:divBdr>
        <w:top w:val="none" w:sz="0" w:space="0" w:color="auto"/>
        <w:left w:val="none" w:sz="0" w:space="0" w:color="auto"/>
        <w:bottom w:val="none" w:sz="0" w:space="0" w:color="auto"/>
        <w:right w:val="none" w:sz="0" w:space="0" w:color="auto"/>
      </w:divBdr>
      <w:divsChild>
        <w:div w:id="778642223">
          <w:marLeft w:val="0"/>
          <w:marRight w:val="0"/>
          <w:marTop w:val="0"/>
          <w:marBottom w:val="0"/>
          <w:divBdr>
            <w:top w:val="none" w:sz="0" w:space="0" w:color="auto"/>
            <w:left w:val="none" w:sz="0" w:space="0" w:color="auto"/>
            <w:bottom w:val="none" w:sz="0" w:space="0" w:color="auto"/>
            <w:right w:val="none" w:sz="0" w:space="0" w:color="auto"/>
          </w:divBdr>
        </w:div>
        <w:div w:id="1705713661">
          <w:marLeft w:val="0"/>
          <w:marRight w:val="0"/>
          <w:marTop w:val="0"/>
          <w:marBottom w:val="0"/>
          <w:divBdr>
            <w:top w:val="none" w:sz="0" w:space="0" w:color="auto"/>
            <w:left w:val="none" w:sz="0" w:space="0" w:color="auto"/>
            <w:bottom w:val="none" w:sz="0" w:space="0" w:color="auto"/>
            <w:right w:val="none" w:sz="0" w:space="0" w:color="auto"/>
          </w:divBdr>
        </w:div>
        <w:div w:id="1146047018">
          <w:marLeft w:val="0"/>
          <w:marRight w:val="0"/>
          <w:marTop w:val="0"/>
          <w:marBottom w:val="0"/>
          <w:divBdr>
            <w:top w:val="none" w:sz="0" w:space="0" w:color="auto"/>
            <w:left w:val="none" w:sz="0" w:space="0" w:color="auto"/>
            <w:bottom w:val="none" w:sz="0" w:space="0" w:color="auto"/>
            <w:right w:val="none" w:sz="0" w:space="0" w:color="auto"/>
          </w:divBdr>
        </w:div>
        <w:div w:id="1152065785">
          <w:marLeft w:val="0"/>
          <w:marRight w:val="0"/>
          <w:marTop w:val="0"/>
          <w:marBottom w:val="0"/>
          <w:divBdr>
            <w:top w:val="none" w:sz="0" w:space="0" w:color="auto"/>
            <w:left w:val="none" w:sz="0" w:space="0" w:color="auto"/>
            <w:bottom w:val="none" w:sz="0" w:space="0" w:color="auto"/>
            <w:right w:val="none" w:sz="0" w:space="0" w:color="auto"/>
          </w:divBdr>
        </w:div>
      </w:divsChild>
    </w:div>
    <w:div w:id="213735042">
      <w:bodyDiv w:val="1"/>
      <w:marLeft w:val="0"/>
      <w:marRight w:val="0"/>
      <w:marTop w:val="0"/>
      <w:marBottom w:val="0"/>
      <w:divBdr>
        <w:top w:val="none" w:sz="0" w:space="0" w:color="auto"/>
        <w:left w:val="none" w:sz="0" w:space="0" w:color="auto"/>
        <w:bottom w:val="none" w:sz="0" w:space="0" w:color="auto"/>
        <w:right w:val="none" w:sz="0" w:space="0" w:color="auto"/>
      </w:divBdr>
    </w:div>
    <w:div w:id="224685164">
      <w:bodyDiv w:val="1"/>
      <w:marLeft w:val="0"/>
      <w:marRight w:val="0"/>
      <w:marTop w:val="0"/>
      <w:marBottom w:val="0"/>
      <w:divBdr>
        <w:top w:val="none" w:sz="0" w:space="0" w:color="auto"/>
        <w:left w:val="none" w:sz="0" w:space="0" w:color="auto"/>
        <w:bottom w:val="none" w:sz="0" w:space="0" w:color="auto"/>
        <w:right w:val="none" w:sz="0" w:space="0" w:color="auto"/>
      </w:divBdr>
      <w:divsChild>
        <w:div w:id="620262747">
          <w:marLeft w:val="0"/>
          <w:marRight w:val="0"/>
          <w:marTop w:val="0"/>
          <w:marBottom w:val="0"/>
          <w:divBdr>
            <w:top w:val="none" w:sz="0" w:space="0" w:color="auto"/>
            <w:left w:val="none" w:sz="0" w:space="0" w:color="auto"/>
            <w:bottom w:val="none" w:sz="0" w:space="0" w:color="auto"/>
            <w:right w:val="none" w:sz="0" w:space="0" w:color="auto"/>
          </w:divBdr>
        </w:div>
        <w:div w:id="1543247334">
          <w:marLeft w:val="0"/>
          <w:marRight w:val="0"/>
          <w:marTop w:val="0"/>
          <w:marBottom w:val="0"/>
          <w:divBdr>
            <w:top w:val="none" w:sz="0" w:space="0" w:color="auto"/>
            <w:left w:val="none" w:sz="0" w:space="0" w:color="auto"/>
            <w:bottom w:val="none" w:sz="0" w:space="0" w:color="auto"/>
            <w:right w:val="none" w:sz="0" w:space="0" w:color="auto"/>
          </w:divBdr>
        </w:div>
        <w:div w:id="378432806">
          <w:marLeft w:val="0"/>
          <w:marRight w:val="0"/>
          <w:marTop w:val="0"/>
          <w:marBottom w:val="0"/>
          <w:divBdr>
            <w:top w:val="none" w:sz="0" w:space="0" w:color="auto"/>
            <w:left w:val="none" w:sz="0" w:space="0" w:color="auto"/>
            <w:bottom w:val="none" w:sz="0" w:space="0" w:color="auto"/>
            <w:right w:val="none" w:sz="0" w:space="0" w:color="auto"/>
          </w:divBdr>
        </w:div>
        <w:div w:id="1967546051">
          <w:marLeft w:val="0"/>
          <w:marRight w:val="0"/>
          <w:marTop w:val="0"/>
          <w:marBottom w:val="0"/>
          <w:divBdr>
            <w:top w:val="none" w:sz="0" w:space="0" w:color="auto"/>
            <w:left w:val="none" w:sz="0" w:space="0" w:color="auto"/>
            <w:bottom w:val="none" w:sz="0" w:space="0" w:color="auto"/>
            <w:right w:val="none" w:sz="0" w:space="0" w:color="auto"/>
          </w:divBdr>
        </w:div>
        <w:div w:id="1959530016">
          <w:marLeft w:val="0"/>
          <w:marRight w:val="0"/>
          <w:marTop w:val="0"/>
          <w:marBottom w:val="0"/>
          <w:divBdr>
            <w:top w:val="none" w:sz="0" w:space="0" w:color="auto"/>
            <w:left w:val="none" w:sz="0" w:space="0" w:color="auto"/>
            <w:bottom w:val="none" w:sz="0" w:space="0" w:color="auto"/>
            <w:right w:val="none" w:sz="0" w:space="0" w:color="auto"/>
          </w:divBdr>
        </w:div>
        <w:div w:id="2135361711">
          <w:marLeft w:val="0"/>
          <w:marRight w:val="0"/>
          <w:marTop w:val="0"/>
          <w:marBottom w:val="0"/>
          <w:divBdr>
            <w:top w:val="none" w:sz="0" w:space="0" w:color="auto"/>
            <w:left w:val="none" w:sz="0" w:space="0" w:color="auto"/>
            <w:bottom w:val="none" w:sz="0" w:space="0" w:color="auto"/>
            <w:right w:val="none" w:sz="0" w:space="0" w:color="auto"/>
          </w:divBdr>
        </w:div>
        <w:div w:id="600454534">
          <w:marLeft w:val="0"/>
          <w:marRight w:val="0"/>
          <w:marTop w:val="0"/>
          <w:marBottom w:val="0"/>
          <w:divBdr>
            <w:top w:val="none" w:sz="0" w:space="0" w:color="auto"/>
            <w:left w:val="none" w:sz="0" w:space="0" w:color="auto"/>
            <w:bottom w:val="none" w:sz="0" w:space="0" w:color="auto"/>
            <w:right w:val="none" w:sz="0" w:space="0" w:color="auto"/>
          </w:divBdr>
        </w:div>
        <w:div w:id="1657876013">
          <w:marLeft w:val="0"/>
          <w:marRight w:val="0"/>
          <w:marTop w:val="0"/>
          <w:marBottom w:val="0"/>
          <w:divBdr>
            <w:top w:val="none" w:sz="0" w:space="0" w:color="auto"/>
            <w:left w:val="none" w:sz="0" w:space="0" w:color="auto"/>
            <w:bottom w:val="none" w:sz="0" w:space="0" w:color="auto"/>
            <w:right w:val="none" w:sz="0" w:space="0" w:color="auto"/>
          </w:divBdr>
        </w:div>
        <w:div w:id="319163680">
          <w:marLeft w:val="0"/>
          <w:marRight w:val="0"/>
          <w:marTop w:val="0"/>
          <w:marBottom w:val="0"/>
          <w:divBdr>
            <w:top w:val="none" w:sz="0" w:space="0" w:color="auto"/>
            <w:left w:val="none" w:sz="0" w:space="0" w:color="auto"/>
            <w:bottom w:val="none" w:sz="0" w:space="0" w:color="auto"/>
            <w:right w:val="none" w:sz="0" w:space="0" w:color="auto"/>
          </w:divBdr>
        </w:div>
        <w:div w:id="35471970">
          <w:marLeft w:val="0"/>
          <w:marRight w:val="0"/>
          <w:marTop w:val="0"/>
          <w:marBottom w:val="0"/>
          <w:divBdr>
            <w:top w:val="none" w:sz="0" w:space="0" w:color="auto"/>
            <w:left w:val="none" w:sz="0" w:space="0" w:color="auto"/>
            <w:bottom w:val="none" w:sz="0" w:space="0" w:color="auto"/>
            <w:right w:val="none" w:sz="0" w:space="0" w:color="auto"/>
          </w:divBdr>
        </w:div>
        <w:div w:id="997153418">
          <w:marLeft w:val="0"/>
          <w:marRight w:val="0"/>
          <w:marTop w:val="0"/>
          <w:marBottom w:val="0"/>
          <w:divBdr>
            <w:top w:val="none" w:sz="0" w:space="0" w:color="auto"/>
            <w:left w:val="none" w:sz="0" w:space="0" w:color="auto"/>
            <w:bottom w:val="none" w:sz="0" w:space="0" w:color="auto"/>
            <w:right w:val="none" w:sz="0" w:space="0" w:color="auto"/>
          </w:divBdr>
        </w:div>
      </w:divsChild>
    </w:div>
    <w:div w:id="237523748">
      <w:bodyDiv w:val="1"/>
      <w:marLeft w:val="0"/>
      <w:marRight w:val="0"/>
      <w:marTop w:val="0"/>
      <w:marBottom w:val="0"/>
      <w:divBdr>
        <w:top w:val="none" w:sz="0" w:space="0" w:color="auto"/>
        <w:left w:val="none" w:sz="0" w:space="0" w:color="auto"/>
        <w:bottom w:val="none" w:sz="0" w:space="0" w:color="auto"/>
        <w:right w:val="none" w:sz="0" w:space="0" w:color="auto"/>
      </w:divBdr>
    </w:div>
    <w:div w:id="307632007">
      <w:bodyDiv w:val="1"/>
      <w:marLeft w:val="0"/>
      <w:marRight w:val="0"/>
      <w:marTop w:val="0"/>
      <w:marBottom w:val="0"/>
      <w:divBdr>
        <w:top w:val="none" w:sz="0" w:space="0" w:color="auto"/>
        <w:left w:val="none" w:sz="0" w:space="0" w:color="auto"/>
        <w:bottom w:val="none" w:sz="0" w:space="0" w:color="auto"/>
        <w:right w:val="none" w:sz="0" w:space="0" w:color="auto"/>
      </w:divBdr>
    </w:div>
    <w:div w:id="363600710">
      <w:bodyDiv w:val="1"/>
      <w:marLeft w:val="0"/>
      <w:marRight w:val="0"/>
      <w:marTop w:val="0"/>
      <w:marBottom w:val="0"/>
      <w:divBdr>
        <w:top w:val="none" w:sz="0" w:space="0" w:color="auto"/>
        <w:left w:val="none" w:sz="0" w:space="0" w:color="auto"/>
        <w:bottom w:val="none" w:sz="0" w:space="0" w:color="auto"/>
        <w:right w:val="none" w:sz="0" w:space="0" w:color="auto"/>
      </w:divBdr>
    </w:div>
    <w:div w:id="535001418">
      <w:bodyDiv w:val="1"/>
      <w:marLeft w:val="0"/>
      <w:marRight w:val="0"/>
      <w:marTop w:val="0"/>
      <w:marBottom w:val="0"/>
      <w:divBdr>
        <w:top w:val="none" w:sz="0" w:space="0" w:color="auto"/>
        <w:left w:val="none" w:sz="0" w:space="0" w:color="auto"/>
        <w:bottom w:val="none" w:sz="0" w:space="0" w:color="auto"/>
        <w:right w:val="none" w:sz="0" w:space="0" w:color="auto"/>
      </w:divBdr>
    </w:div>
    <w:div w:id="553851559">
      <w:bodyDiv w:val="1"/>
      <w:marLeft w:val="0"/>
      <w:marRight w:val="0"/>
      <w:marTop w:val="0"/>
      <w:marBottom w:val="0"/>
      <w:divBdr>
        <w:top w:val="none" w:sz="0" w:space="0" w:color="auto"/>
        <w:left w:val="none" w:sz="0" w:space="0" w:color="auto"/>
        <w:bottom w:val="none" w:sz="0" w:space="0" w:color="auto"/>
        <w:right w:val="none" w:sz="0" w:space="0" w:color="auto"/>
      </w:divBdr>
      <w:divsChild>
        <w:div w:id="1310861614">
          <w:marLeft w:val="0"/>
          <w:marRight w:val="0"/>
          <w:marTop w:val="0"/>
          <w:marBottom w:val="0"/>
          <w:divBdr>
            <w:top w:val="none" w:sz="0" w:space="0" w:color="auto"/>
            <w:left w:val="none" w:sz="0" w:space="0" w:color="auto"/>
            <w:bottom w:val="none" w:sz="0" w:space="0" w:color="auto"/>
            <w:right w:val="none" w:sz="0" w:space="0" w:color="auto"/>
          </w:divBdr>
        </w:div>
        <w:div w:id="1549876259">
          <w:marLeft w:val="0"/>
          <w:marRight w:val="0"/>
          <w:marTop w:val="0"/>
          <w:marBottom w:val="0"/>
          <w:divBdr>
            <w:top w:val="none" w:sz="0" w:space="0" w:color="auto"/>
            <w:left w:val="none" w:sz="0" w:space="0" w:color="auto"/>
            <w:bottom w:val="none" w:sz="0" w:space="0" w:color="auto"/>
            <w:right w:val="none" w:sz="0" w:space="0" w:color="auto"/>
          </w:divBdr>
        </w:div>
      </w:divsChild>
    </w:div>
    <w:div w:id="590966434">
      <w:bodyDiv w:val="1"/>
      <w:marLeft w:val="0"/>
      <w:marRight w:val="0"/>
      <w:marTop w:val="0"/>
      <w:marBottom w:val="0"/>
      <w:divBdr>
        <w:top w:val="none" w:sz="0" w:space="0" w:color="auto"/>
        <w:left w:val="none" w:sz="0" w:space="0" w:color="auto"/>
        <w:bottom w:val="none" w:sz="0" w:space="0" w:color="auto"/>
        <w:right w:val="none" w:sz="0" w:space="0" w:color="auto"/>
      </w:divBdr>
    </w:div>
    <w:div w:id="596253112">
      <w:bodyDiv w:val="1"/>
      <w:marLeft w:val="0"/>
      <w:marRight w:val="0"/>
      <w:marTop w:val="0"/>
      <w:marBottom w:val="0"/>
      <w:divBdr>
        <w:top w:val="none" w:sz="0" w:space="0" w:color="auto"/>
        <w:left w:val="none" w:sz="0" w:space="0" w:color="auto"/>
        <w:bottom w:val="none" w:sz="0" w:space="0" w:color="auto"/>
        <w:right w:val="none" w:sz="0" w:space="0" w:color="auto"/>
      </w:divBdr>
      <w:divsChild>
        <w:div w:id="739135995">
          <w:marLeft w:val="0"/>
          <w:marRight w:val="0"/>
          <w:marTop w:val="0"/>
          <w:marBottom w:val="0"/>
          <w:divBdr>
            <w:top w:val="none" w:sz="0" w:space="0" w:color="auto"/>
            <w:left w:val="none" w:sz="0" w:space="0" w:color="auto"/>
            <w:bottom w:val="none" w:sz="0" w:space="0" w:color="auto"/>
            <w:right w:val="none" w:sz="0" w:space="0" w:color="auto"/>
          </w:divBdr>
        </w:div>
      </w:divsChild>
    </w:div>
    <w:div w:id="736822625">
      <w:bodyDiv w:val="1"/>
      <w:marLeft w:val="0"/>
      <w:marRight w:val="0"/>
      <w:marTop w:val="0"/>
      <w:marBottom w:val="0"/>
      <w:divBdr>
        <w:top w:val="none" w:sz="0" w:space="0" w:color="auto"/>
        <w:left w:val="none" w:sz="0" w:space="0" w:color="auto"/>
        <w:bottom w:val="none" w:sz="0" w:space="0" w:color="auto"/>
        <w:right w:val="none" w:sz="0" w:space="0" w:color="auto"/>
      </w:divBdr>
      <w:divsChild>
        <w:div w:id="1866671982">
          <w:marLeft w:val="0"/>
          <w:marRight w:val="0"/>
          <w:marTop w:val="0"/>
          <w:marBottom w:val="0"/>
          <w:divBdr>
            <w:top w:val="none" w:sz="0" w:space="0" w:color="auto"/>
            <w:left w:val="none" w:sz="0" w:space="0" w:color="auto"/>
            <w:bottom w:val="none" w:sz="0" w:space="0" w:color="auto"/>
            <w:right w:val="none" w:sz="0" w:space="0" w:color="auto"/>
          </w:divBdr>
        </w:div>
        <w:div w:id="1294141825">
          <w:marLeft w:val="0"/>
          <w:marRight w:val="0"/>
          <w:marTop w:val="0"/>
          <w:marBottom w:val="0"/>
          <w:divBdr>
            <w:top w:val="none" w:sz="0" w:space="0" w:color="auto"/>
            <w:left w:val="none" w:sz="0" w:space="0" w:color="auto"/>
            <w:bottom w:val="none" w:sz="0" w:space="0" w:color="auto"/>
            <w:right w:val="none" w:sz="0" w:space="0" w:color="auto"/>
          </w:divBdr>
        </w:div>
      </w:divsChild>
    </w:div>
    <w:div w:id="754714916">
      <w:bodyDiv w:val="1"/>
      <w:marLeft w:val="0"/>
      <w:marRight w:val="0"/>
      <w:marTop w:val="0"/>
      <w:marBottom w:val="0"/>
      <w:divBdr>
        <w:top w:val="none" w:sz="0" w:space="0" w:color="auto"/>
        <w:left w:val="none" w:sz="0" w:space="0" w:color="auto"/>
        <w:bottom w:val="none" w:sz="0" w:space="0" w:color="auto"/>
        <w:right w:val="none" w:sz="0" w:space="0" w:color="auto"/>
      </w:divBdr>
    </w:div>
    <w:div w:id="782650925">
      <w:bodyDiv w:val="1"/>
      <w:marLeft w:val="0"/>
      <w:marRight w:val="0"/>
      <w:marTop w:val="0"/>
      <w:marBottom w:val="0"/>
      <w:divBdr>
        <w:top w:val="none" w:sz="0" w:space="0" w:color="auto"/>
        <w:left w:val="none" w:sz="0" w:space="0" w:color="auto"/>
        <w:bottom w:val="none" w:sz="0" w:space="0" w:color="auto"/>
        <w:right w:val="none" w:sz="0" w:space="0" w:color="auto"/>
      </w:divBdr>
      <w:divsChild>
        <w:div w:id="158624380">
          <w:marLeft w:val="0"/>
          <w:marRight w:val="0"/>
          <w:marTop w:val="0"/>
          <w:marBottom w:val="0"/>
          <w:divBdr>
            <w:top w:val="none" w:sz="0" w:space="0" w:color="auto"/>
            <w:left w:val="none" w:sz="0" w:space="0" w:color="auto"/>
            <w:bottom w:val="none" w:sz="0" w:space="0" w:color="auto"/>
            <w:right w:val="none" w:sz="0" w:space="0" w:color="auto"/>
          </w:divBdr>
        </w:div>
      </w:divsChild>
    </w:div>
    <w:div w:id="816069590">
      <w:bodyDiv w:val="1"/>
      <w:marLeft w:val="0"/>
      <w:marRight w:val="0"/>
      <w:marTop w:val="0"/>
      <w:marBottom w:val="0"/>
      <w:divBdr>
        <w:top w:val="none" w:sz="0" w:space="0" w:color="auto"/>
        <w:left w:val="none" w:sz="0" w:space="0" w:color="auto"/>
        <w:bottom w:val="none" w:sz="0" w:space="0" w:color="auto"/>
        <w:right w:val="none" w:sz="0" w:space="0" w:color="auto"/>
      </w:divBdr>
      <w:divsChild>
        <w:div w:id="750784174">
          <w:marLeft w:val="0"/>
          <w:marRight w:val="0"/>
          <w:marTop w:val="0"/>
          <w:marBottom w:val="0"/>
          <w:divBdr>
            <w:top w:val="none" w:sz="0" w:space="0" w:color="auto"/>
            <w:left w:val="none" w:sz="0" w:space="0" w:color="auto"/>
            <w:bottom w:val="none" w:sz="0" w:space="0" w:color="auto"/>
            <w:right w:val="none" w:sz="0" w:space="0" w:color="auto"/>
          </w:divBdr>
        </w:div>
      </w:divsChild>
    </w:div>
    <w:div w:id="839807757">
      <w:bodyDiv w:val="1"/>
      <w:marLeft w:val="0"/>
      <w:marRight w:val="0"/>
      <w:marTop w:val="0"/>
      <w:marBottom w:val="0"/>
      <w:divBdr>
        <w:top w:val="none" w:sz="0" w:space="0" w:color="auto"/>
        <w:left w:val="none" w:sz="0" w:space="0" w:color="auto"/>
        <w:bottom w:val="none" w:sz="0" w:space="0" w:color="auto"/>
        <w:right w:val="none" w:sz="0" w:space="0" w:color="auto"/>
      </w:divBdr>
      <w:divsChild>
        <w:div w:id="716011344">
          <w:marLeft w:val="0"/>
          <w:marRight w:val="0"/>
          <w:marTop w:val="0"/>
          <w:marBottom w:val="0"/>
          <w:divBdr>
            <w:top w:val="none" w:sz="0" w:space="0" w:color="auto"/>
            <w:left w:val="none" w:sz="0" w:space="0" w:color="auto"/>
            <w:bottom w:val="none" w:sz="0" w:space="0" w:color="auto"/>
            <w:right w:val="none" w:sz="0" w:space="0" w:color="auto"/>
          </w:divBdr>
        </w:div>
        <w:div w:id="1875462046">
          <w:marLeft w:val="0"/>
          <w:marRight w:val="0"/>
          <w:marTop w:val="0"/>
          <w:marBottom w:val="0"/>
          <w:divBdr>
            <w:top w:val="none" w:sz="0" w:space="0" w:color="auto"/>
            <w:left w:val="none" w:sz="0" w:space="0" w:color="auto"/>
            <w:bottom w:val="none" w:sz="0" w:space="0" w:color="auto"/>
            <w:right w:val="none" w:sz="0" w:space="0" w:color="auto"/>
          </w:divBdr>
        </w:div>
        <w:div w:id="277031543">
          <w:marLeft w:val="0"/>
          <w:marRight w:val="0"/>
          <w:marTop w:val="0"/>
          <w:marBottom w:val="0"/>
          <w:divBdr>
            <w:top w:val="none" w:sz="0" w:space="0" w:color="auto"/>
            <w:left w:val="none" w:sz="0" w:space="0" w:color="auto"/>
            <w:bottom w:val="none" w:sz="0" w:space="0" w:color="auto"/>
            <w:right w:val="none" w:sz="0" w:space="0" w:color="auto"/>
          </w:divBdr>
        </w:div>
        <w:div w:id="823935776">
          <w:marLeft w:val="0"/>
          <w:marRight w:val="0"/>
          <w:marTop w:val="0"/>
          <w:marBottom w:val="0"/>
          <w:divBdr>
            <w:top w:val="none" w:sz="0" w:space="0" w:color="auto"/>
            <w:left w:val="none" w:sz="0" w:space="0" w:color="auto"/>
            <w:bottom w:val="none" w:sz="0" w:space="0" w:color="auto"/>
            <w:right w:val="none" w:sz="0" w:space="0" w:color="auto"/>
          </w:divBdr>
        </w:div>
        <w:div w:id="1080560737">
          <w:marLeft w:val="0"/>
          <w:marRight w:val="0"/>
          <w:marTop w:val="0"/>
          <w:marBottom w:val="0"/>
          <w:divBdr>
            <w:top w:val="none" w:sz="0" w:space="0" w:color="auto"/>
            <w:left w:val="none" w:sz="0" w:space="0" w:color="auto"/>
            <w:bottom w:val="none" w:sz="0" w:space="0" w:color="auto"/>
            <w:right w:val="none" w:sz="0" w:space="0" w:color="auto"/>
          </w:divBdr>
        </w:div>
        <w:div w:id="1607078568">
          <w:marLeft w:val="0"/>
          <w:marRight w:val="0"/>
          <w:marTop w:val="0"/>
          <w:marBottom w:val="0"/>
          <w:divBdr>
            <w:top w:val="none" w:sz="0" w:space="0" w:color="auto"/>
            <w:left w:val="none" w:sz="0" w:space="0" w:color="auto"/>
            <w:bottom w:val="none" w:sz="0" w:space="0" w:color="auto"/>
            <w:right w:val="none" w:sz="0" w:space="0" w:color="auto"/>
          </w:divBdr>
        </w:div>
        <w:div w:id="1228611805">
          <w:marLeft w:val="0"/>
          <w:marRight w:val="0"/>
          <w:marTop w:val="0"/>
          <w:marBottom w:val="0"/>
          <w:divBdr>
            <w:top w:val="none" w:sz="0" w:space="0" w:color="auto"/>
            <w:left w:val="none" w:sz="0" w:space="0" w:color="auto"/>
            <w:bottom w:val="none" w:sz="0" w:space="0" w:color="auto"/>
            <w:right w:val="none" w:sz="0" w:space="0" w:color="auto"/>
          </w:divBdr>
        </w:div>
        <w:div w:id="1245607308">
          <w:marLeft w:val="0"/>
          <w:marRight w:val="0"/>
          <w:marTop w:val="0"/>
          <w:marBottom w:val="0"/>
          <w:divBdr>
            <w:top w:val="none" w:sz="0" w:space="0" w:color="auto"/>
            <w:left w:val="none" w:sz="0" w:space="0" w:color="auto"/>
            <w:bottom w:val="none" w:sz="0" w:space="0" w:color="auto"/>
            <w:right w:val="none" w:sz="0" w:space="0" w:color="auto"/>
          </w:divBdr>
        </w:div>
        <w:div w:id="571238320">
          <w:marLeft w:val="0"/>
          <w:marRight w:val="0"/>
          <w:marTop w:val="0"/>
          <w:marBottom w:val="0"/>
          <w:divBdr>
            <w:top w:val="none" w:sz="0" w:space="0" w:color="auto"/>
            <w:left w:val="none" w:sz="0" w:space="0" w:color="auto"/>
            <w:bottom w:val="none" w:sz="0" w:space="0" w:color="auto"/>
            <w:right w:val="none" w:sz="0" w:space="0" w:color="auto"/>
          </w:divBdr>
        </w:div>
        <w:div w:id="1922332325">
          <w:marLeft w:val="0"/>
          <w:marRight w:val="0"/>
          <w:marTop w:val="0"/>
          <w:marBottom w:val="0"/>
          <w:divBdr>
            <w:top w:val="none" w:sz="0" w:space="0" w:color="auto"/>
            <w:left w:val="none" w:sz="0" w:space="0" w:color="auto"/>
            <w:bottom w:val="none" w:sz="0" w:space="0" w:color="auto"/>
            <w:right w:val="none" w:sz="0" w:space="0" w:color="auto"/>
          </w:divBdr>
        </w:div>
        <w:div w:id="889804156">
          <w:marLeft w:val="0"/>
          <w:marRight w:val="0"/>
          <w:marTop w:val="0"/>
          <w:marBottom w:val="0"/>
          <w:divBdr>
            <w:top w:val="none" w:sz="0" w:space="0" w:color="auto"/>
            <w:left w:val="none" w:sz="0" w:space="0" w:color="auto"/>
            <w:bottom w:val="none" w:sz="0" w:space="0" w:color="auto"/>
            <w:right w:val="none" w:sz="0" w:space="0" w:color="auto"/>
          </w:divBdr>
        </w:div>
        <w:div w:id="589655798">
          <w:marLeft w:val="0"/>
          <w:marRight w:val="0"/>
          <w:marTop w:val="0"/>
          <w:marBottom w:val="0"/>
          <w:divBdr>
            <w:top w:val="none" w:sz="0" w:space="0" w:color="auto"/>
            <w:left w:val="none" w:sz="0" w:space="0" w:color="auto"/>
            <w:bottom w:val="none" w:sz="0" w:space="0" w:color="auto"/>
            <w:right w:val="none" w:sz="0" w:space="0" w:color="auto"/>
          </w:divBdr>
        </w:div>
        <w:div w:id="254290157">
          <w:marLeft w:val="0"/>
          <w:marRight w:val="0"/>
          <w:marTop w:val="0"/>
          <w:marBottom w:val="0"/>
          <w:divBdr>
            <w:top w:val="none" w:sz="0" w:space="0" w:color="auto"/>
            <w:left w:val="none" w:sz="0" w:space="0" w:color="auto"/>
            <w:bottom w:val="none" w:sz="0" w:space="0" w:color="auto"/>
            <w:right w:val="none" w:sz="0" w:space="0" w:color="auto"/>
          </w:divBdr>
        </w:div>
        <w:div w:id="428964388">
          <w:marLeft w:val="0"/>
          <w:marRight w:val="0"/>
          <w:marTop w:val="0"/>
          <w:marBottom w:val="0"/>
          <w:divBdr>
            <w:top w:val="none" w:sz="0" w:space="0" w:color="auto"/>
            <w:left w:val="none" w:sz="0" w:space="0" w:color="auto"/>
            <w:bottom w:val="none" w:sz="0" w:space="0" w:color="auto"/>
            <w:right w:val="none" w:sz="0" w:space="0" w:color="auto"/>
          </w:divBdr>
        </w:div>
        <w:div w:id="1912035330">
          <w:marLeft w:val="0"/>
          <w:marRight w:val="0"/>
          <w:marTop w:val="0"/>
          <w:marBottom w:val="0"/>
          <w:divBdr>
            <w:top w:val="none" w:sz="0" w:space="0" w:color="auto"/>
            <w:left w:val="none" w:sz="0" w:space="0" w:color="auto"/>
            <w:bottom w:val="none" w:sz="0" w:space="0" w:color="auto"/>
            <w:right w:val="none" w:sz="0" w:space="0" w:color="auto"/>
          </w:divBdr>
        </w:div>
        <w:div w:id="1694529668">
          <w:marLeft w:val="0"/>
          <w:marRight w:val="0"/>
          <w:marTop w:val="0"/>
          <w:marBottom w:val="0"/>
          <w:divBdr>
            <w:top w:val="none" w:sz="0" w:space="0" w:color="auto"/>
            <w:left w:val="none" w:sz="0" w:space="0" w:color="auto"/>
            <w:bottom w:val="none" w:sz="0" w:space="0" w:color="auto"/>
            <w:right w:val="none" w:sz="0" w:space="0" w:color="auto"/>
          </w:divBdr>
        </w:div>
        <w:div w:id="2035688825">
          <w:marLeft w:val="0"/>
          <w:marRight w:val="0"/>
          <w:marTop w:val="0"/>
          <w:marBottom w:val="0"/>
          <w:divBdr>
            <w:top w:val="none" w:sz="0" w:space="0" w:color="auto"/>
            <w:left w:val="none" w:sz="0" w:space="0" w:color="auto"/>
            <w:bottom w:val="none" w:sz="0" w:space="0" w:color="auto"/>
            <w:right w:val="none" w:sz="0" w:space="0" w:color="auto"/>
          </w:divBdr>
        </w:div>
      </w:divsChild>
    </w:div>
    <w:div w:id="860358299">
      <w:bodyDiv w:val="1"/>
      <w:marLeft w:val="0"/>
      <w:marRight w:val="0"/>
      <w:marTop w:val="0"/>
      <w:marBottom w:val="0"/>
      <w:divBdr>
        <w:top w:val="none" w:sz="0" w:space="0" w:color="auto"/>
        <w:left w:val="none" w:sz="0" w:space="0" w:color="auto"/>
        <w:bottom w:val="none" w:sz="0" w:space="0" w:color="auto"/>
        <w:right w:val="none" w:sz="0" w:space="0" w:color="auto"/>
      </w:divBdr>
      <w:divsChild>
        <w:div w:id="1727676339">
          <w:marLeft w:val="0"/>
          <w:marRight w:val="0"/>
          <w:marTop w:val="0"/>
          <w:marBottom w:val="0"/>
          <w:divBdr>
            <w:top w:val="none" w:sz="0" w:space="0" w:color="auto"/>
            <w:left w:val="none" w:sz="0" w:space="0" w:color="auto"/>
            <w:bottom w:val="none" w:sz="0" w:space="0" w:color="auto"/>
            <w:right w:val="none" w:sz="0" w:space="0" w:color="auto"/>
          </w:divBdr>
        </w:div>
        <w:div w:id="1591767641">
          <w:marLeft w:val="0"/>
          <w:marRight w:val="0"/>
          <w:marTop w:val="0"/>
          <w:marBottom w:val="0"/>
          <w:divBdr>
            <w:top w:val="none" w:sz="0" w:space="0" w:color="auto"/>
            <w:left w:val="none" w:sz="0" w:space="0" w:color="auto"/>
            <w:bottom w:val="none" w:sz="0" w:space="0" w:color="auto"/>
            <w:right w:val="none" w:sz="0" w:space="0" w:color="auto"/>
          </w:divBdr>
        </w:div>
        <w:div w:id="2071224178">
          <w:marLeft w:val="0"/>
          <w:marRight w:val="0"/>
          <w:marTop w:val="0"/>
          <w:marBottom w:val="0"/>
          <w:divBdr>
            <w:top w:val="none" w:sz="0" w:space="0" w:color="auto"/>
            <w:left w:val="none" w:sz="0" w:space="0" w:color="auto"/>
            <w:bottom w:val="none" w:sz="0" w:space="0" w:color="auto"/>
            <w:right w:val="none" w:sz="0" w:space="0" w:color="auto"/>
          </w:divBdr>
        </w:div>
        <w:div w:id="1192189185">
          <w:marLeft w:val="0"/>
          <w:marRight w:val="0"/>
          <w:marTop w:val="0"/>
          <w:marBottom w:val="0"/>
          <w:divBdr>
            <w:top w:val="none" w:sz="0" w:space="0" w:color="auto"/>
            <w:left w:val="none" w:sz="0" w:space="0" w:color="auto"/>
            <w:bottom w:val="none" w:sz="0" w:space="0" w:color="auto"/>
            <w:right w:val="none" w:sz="0" w:space="0" w:color="auto"/>
          </w:divBdr>
        </w:div>
        <w:div w:id="511379800">
          <w:marLeft w:val="0"/>
          <w:marRight w:val="0"/>
          <w:marTop w:val="0"/>
          <w:marBottom w:val="0"/>
          <w:divBdr>
            <w:top w:val="none" w:sz="0" w:space="0" w:color="auto"/>
            <w:left w:val="none" w:sz="0" w:space="0" w:color="auto"/>
            <w:bottom w:val="none" w:sz="0" w:space="0" w:color="auto"/>
            <w:right w:val="none" w:sz="0" w:space="0" w:color="auto"/>
          </w:divBdr>
        </w:div>
        <w:div w:id="122506490">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347950531">
          <w:marLeft w:val="0"/>
          <w:marRight w:val="0"/>
          <w:marTop w:val="0"/>
          <w:marBottom w:val="0"/>
          <w:divBdr>
            <w:top w:val="none" w:sz="0" w:space="0" w:color="auto"/>
            <w:left w:val="none" w:sz="0" w:space="0" w:color="auto"/>
            <w:bottom w:val="none" w:sz="0" w:space="0" w:color="auto"/>
            <w:right w:val="none" w:sz="0" w:space="0" w:color="auto"/>
          </w:divBdr>
        </w:div>
      </w:divsChild>
    </w:div>
    <w:div w:id="868224945">
      <w:bodyDiv w:val="1"/>
      <w:marLeft w:val="0"/>
      <w:marRight w:val="0"/>
      <w:marTop w:val="0"/>
      <w:marBottom w:val="0"/>
      <w:divBdr>
        <w:top w:val="none" w:sz="0" w:space="0" w:color="auto"/>
        <w:left w:val="none" w:sz="0" w:space="0" w:color="auto"/>
        <w:bottom w:val="none" w:sz="0" w:space="0" w:color="auto"/>
        <w:right w:val="none" w:sz="0" w:space="0" w:color="auto"/>
      </w:divBdr>
      <w:divsChild>
        <w:div w:id="904950276">
          <w:marLeft w:val="0"/>
          <w:marRight w:val="0"/>
          <w:marTop w:val="0"/>
          <w:marBottom w:val="0"/>
          <w:divBdr>
            <w:top w:val="none" w:sz="0" w:space="0" w:color="auto"/>
            <w:left w:val="none" w:sz="0" w:space="0" w:color="auto"/>
            <w:bottom w:val="none" w:sz="0" w:space="0" w:color="auto"/>
            <w:right w:val="none" w:sz="0" w:space="0" w:color="auto"/>
          </w:divBdr>
        </w:div>
      </w:divsChild>
    </w:div>
    <w:div w:id="994184116">
      <w:bodyDiv w:val="1"/>
      <w:marLeft w:val="0"/>
      <w:marRight w:val="0"/>
      <w:marTop w:val="0"/>
      <w:marBottom w:val="0"/>
      <w:divBdr>
        <w:top w:val="none" w:sz="0" w:space="0" w:color="auto"/>
        <w:left w:val="none" w:sz="0" w:space="0" w:color="auto"/>
        <w:bottom w:val="none" w:sz="0" w:space="0" w:color="auto"/>
        <w:right w:val="none" w:sz="0" w:space="0" w:color="auto"/>
      </w:divBdr>
      <w:divsChild>
        <w:div w:id="4094022">
          <w:marLeft w:val="0"/>
          <w:marRight w:val="0"/>
          <w:marTop w:val="0"/>
          <w:marBottom w:val="0"/>
          <w:divBdr>
            <w:top w:val="none" w:sz="0" w:space="0" w:color="auto"/>
            <w:left w:val="none" w:sz="0" w:space="0" w:color="auto"/>
            <w:bottom w:val="none" w:sz="0" w:space="0" w:color="auto"/>
            <w:right w:val="none" w:sz="0" w:space="0" w:color="auto"/>
          </w:divBdr>
          <w:divsChild>
            <w:div w:id="1736538734">
              <w:marLeft w:val="0"/>
              <w:marRight w:val="0"/>
              <w:marTop w:val="0"/>
              <w:marBottom w:val="0"/>
              <w:divBdr>
                <w:top w:val="none" w:sz="0" w:space="0" w:color="auto"/>
                <w:left w:val="none" w:sz="0" w:space="0" w:color="auto"/>
                <w:bottom w:val="none" w:sz="0" w:space="0" w:color="auto"/>
                <w:right w:val="none" w:sz="0" w:space="0" w:color="auto"/>
              </w:divBdr>
              <w:divsChild>
                <w:div w:id="1658537100">
                  <w:marLeft w:val="0"/>
                  <w:marRight w:val="0"/>
                  <w:marTop w:val="0"/>
                  <w:marBottom w:val="0"/>
                  <w:divBdr>
                    <w:top w:val="none" w:sz="0" w:space="0" w:color="auto"/>
                    <w:left w:val="none" w:sz="0" w:space="0" w:color="auto"/>
                    <w:bottom w:val="none" w:sz="0" w:space="0" w:color="auto"/>
                    <w:right w:val="none" w:sz="0" w:space="0" w:color="auto"/>
                  </w:divBdr>
                </w:div>
                <w:div w:id="1463303230">
                  <w:marLeft w:val="0"/>
                  <w:marRight w:val="0"/>
                  <w:marTop w:val="0"/>
                  <w:marBottom w:val="0"/>
                  <w:divBdr>
                    <w:top w:val="none" w:sz="0" w:space="0" w:color="auto"/>
                    <w:left w:val="none" w:sz="0" w:space="0" w:color="auto"/>
                    <w:bottom w:val="none" w:sz="0" w:space="0" w:color="auto"/>
                    <w:right w:val="none" w:sz="0" w:space="0" w:color="auto"/>
                  </w:divBdr>
                </w:div>
                <w:div w:id="509296650">
                  <w:marLeft w:val="0"/>
                  <w:marRight w:val="0"/>
                  <w:marTop w:val="0"/>
                  <w:marBottom w:val="0"/>
                  <w:divBdr>
                    <w:top w:val="none" w:sz="0" w:space="0" w:color="auto"/>
                    <w:left w:val="none" w:sz="0" w:space="0" w:color="auto"/>
                    <w:bottom w:val="none" w:sz="0" w:space="0" w:color="auto"/>
                    <w:right w:val="none" w:sz="0" w:space="0" w:color="auto"/>
                  </w:divBdr>
                </w:div>
                <w:div w:id="1443063614">
                  <w:marLeft w:val="0"/>
                  <w:marRight w:val="0"/>
                  <w:marTop w:val="0"/>
                  <w:marBottom w:val="0"/>
                  <w:divBdr>
                    <w:top w:val="none" w:sz="0" w:space="0" w:color="auto"/>
                    <w:left w:val="none" w:sz="0" w:space="0" w:color="auto"/>
                    <w:bottom w:val="none" w:sz="0" w:space="0" w:color="auto"/>
                    <w:right w:val="none" w:sz="0" w:space="0" w:color="auto"/>
                  </w:divBdr>
                </w:div>
                <w:div w:id="1389721837">
                  <w:marLeft w:val="0"/>
                  <w:marRight w:val="0"/>
                  <w:marTop w:val="0"/>
                  <w:marBottom w:val="0"/>
                  <w:divBdr>
                    <w:top w:val="none" w:sz="0" w:space="0" w:color="auto"/>
                    <w:left w:val="none" w:sz="0" w:space="0" w:color="auto"/>
                    <w:bottom w:val="none" w:sz="0" w:space="0" w:color="auto"/>
                    <w:right w:val="none" w:sz="0" w:space="0" w:color="auto"/>
                  </w:divBdr>
                </w:div>
                <w:div w:id="1112242029">
                  <w:marLeft w:val="0"/>
                  <w:marRight w:val="0"/>
                  <w:marTop w:val="0"/>
                  <w:marBottom w:val="0"/>
                  <w:divBdr>
                    <w:top w:val="none" w:sz="0" w:space="0" w:color="auto"/>
                    <w:left w:val="none" w:sz="0" w:space="0" w:color="auto"/>
                    <w:bottom w:val="none" w:sz="0" w:space="0" w:color="auto"/>
                    <w:right w:val="none" w:sz="0" w:space="0" w:color="auto"/>
                  </w:divBdr>
                </w:div>
                <w:div w:id="1087965457">
                  <w:marLeft w:val="0"/>
                  <w:marRight w:val="0"/>
                  <w:marTop w:val="0"/>
                  <w:marBottom w:val="0"/>
                  <w:divBdr>
                    <w:top w:val="none" w:sz="0" w:space="0" w:color="auto"/>
                    <w:left w:val="none" w:sz="0" w:space="0" w:color="auto"/>
                    <w:bottom w:val="none" w:sz="0" w:space="0" w:color="auto"/>
                    <w:right w:val="none" w:sz="0" w:space="0" w:color="auto"/>
                  </w:divBdr>
                </w:div>
                <w:div w:id="1435396255">
                  <w:marLeft w:val="0"/>
                  <w:marRight w:val="0"/>
                  <w:marTop w:val="0"/>
                  <w:marBottom w:val="0"/>
                  <w:divBdr>
                    <w:top w:val="none" w:sz="0" w:space="0" w:color="auto"/>
                    <w:left w:val="none" w:sz="0" w:space="0" w:color="auto"/>
                    <w:bottom w:val="none" w:sz="0" w:space="0" w:color="auto"/>
                    <w:right w:val="none" w:sz="0" w:space="0" w:color="auto"/>
                  </w:divBdr>
                </w:div>
                <w:div w:id="1402674362">
                  <w:marLeft w:val="0"/>
                  <w:marRight w:val="0"/>
                  <w:marTop w:val="0"/>
                  <w:marBottom w:val="0"/>
                  <w:divBdr>
                    <w:top w:val="none" w:sz="0" w:space="0" w:color="auto"/>
                    <w:left w:val="none" w:sz="0" w:space="0" w:color="auto"/>
                    <w:bottom w:val="none" w:sz="0" w:space="0" w:color="auto"/>
                    <w:right w:val="none" w:sz="0" w:space="0" w:color="auto"/>
                  </w:divBdr>
                </w:div>
                <w:div w:id="467861925">
                  <w:marLeft w:val="0"/>
                  <w:marRight w:val="0"/>
                  <w:marTop w:val="0"/>
                  <w:marBottom w:val="0"/>
                  <w:divBdr>
                    <w:top w:val="none" w:sz="0" w:space="0" w:color="auto"/>
                    <w:left w:val="none" w:sz="0" w:space="0" w:color="auto"/>
                    <w:bottom w:val="none" w:sz="0" w:space="0" w:color="auto"/>
                    <w:right w:val="none" w:sz="0" w:space="0" w:color="auto"/>
                  </w:divBdr>
                </w:div>
                <w:div w:id="460542724">
                  <w:marLeft w:val="0"/>
                  <w:marRight w:val="0"/>
                  <w:marTop w:val="0"/>
                  <w:marBottom w:val="0"/>
                  <w:divBdr>
                    <w:top w:val="none" w:sz="0" w:space="0" w:color="auto"/>
                    <w:left w:val="none" w:sz="0" w:space="0" w:color="auto"/>
                    <w:bottom w:val="none" w:sz="0" w:space="0" w:color="auto"/>
                    <w:right w:val="none" w:sz="0" w:space="0" w:color="auto"/>
                  </w:divBdr>
                </w:div>
                <w:div w:id="1325207791">
                  <w:marLeft w:val="0"/>
                  <w:marRight w:val="0"/>
                  <w:marTop w:val="0"/>
                  <w:marBottom w:val="0"/>
                  <w:divBdr>
                    <w:top w:val="none" w:sz="0" w:space="0" w:color="auto"/>
                    <w:left w:val="none" w:sz="0" w:space="0" w:color="auto"/>
                    <w:bottom w:val="none" w:sz="0" w:space="0" w:color="auto"/>
                    <w:right w:val="none" w:sz="0" w:space="0" w:color="auto"/>
                  </w:divBdr>
                </w:div>
                <w:div w:id="818498805">
                  <w:marLeft w:val="0"/>
                  <w:marRight w:val="0"/>
                  <w:marTop w:val="0"/>
                  <w:marBottom w:val="0"/>
                  <w:divBdr>
                    <w:top w:val="none" w:sz="0" w:space="0" w:color="auto"/>
                    <w:left w:val="none" w:sz="0" w:space="0" w:color="auto"/>
                    <w:bottom w:val="none" w:sz="0" w:space="0" w:color="auto"/>
                    <w:right w:val="none" w:sz="0" w:space="0" w:color="auto"/>
                  </w:divBdr>
                </w:div>
                <w:div w:id="1939018911">
                  <w:marLeft w:val="0"/>
                  <w:marRight w:val="0"/>
                  <w:marTop w:val="0"/>
                  <w:marBottom w:val="0"/>
                  <w:divBdr>
                    <w:top w:val="none" w:sz="0" w:space="0" w:color="auto"/>
                    <w:left w:val="none" w:sz="0" w:space="0" w:color="auto"/>
                    <w:bottom w:val="none" w:sz="0" w:space="0" w:color="auto"/>
                    <w:right w:val="none" w:sz="0" w:space="0" w:color="auto"/>
                  </w:divBdr>
                </w:div>
                <w:div w:id="588197174">
                  <w:marLeft w:val="0"/>
                  <w:marRight w:val="0"/>
                  <w:marTop w:val="0"/>
                  <w:marBottom w:val="0"/>
                  <w:divBdr>
                    <w:top w:val="none" w:sz="0" w:space="0" w:color="auto"/>
                    <w:left w:val="none" w:sz="0" w:space="0" w:color="auto"/>
                    <w:bottom w:val="none" w:sz="0" w:space="0" w:color="auto"/>
                    <w:right w:val="none" w:sz="0" w:space="0" w:color="auto"/>
                  </w:divBdr>
                </w:div>
                <w:div w:id="70397524">
                  <w:marLeft w:val="0"/>
                  <w:marRight w:val="0"/>
                  <w:marTop w:val="0"/>
                  <w:marBottom w:val="0"/>
                  <w:divBdr>
                    <w:top w:val="none" w:sz="0" w:space="0" w:color="auto"/>
                    <w:left w:val="none" w:sz="0" w:space="0" w:color="auto"/>
                    <w:bottom w:val="none" w:sz="0" w:space="0" w:color="auto"/>
                    <w:right w:val="none" w:sz="0" w:space="0" w:color="auto"/>
                  </w:divBdr>
                </w:div>
                <w:div w:id="1867592477">
                  <w:marLeft w:val="0"/>
                  <w:marRight w:val="0"/>
                  <w:marTop w:val="0"/>
                  <w:marBottom w:val="0"/>
                  <w:divBdr>
                    <w:top w:val="none" w:sz="0" w:space="0" w:color="auto"/>
                    <w:left w:val="none" w:sz="0" w:space="0" w:color="auto"/>
                    <w:bottom w:val="none" w:sz="0" w:space="0" w:color="auto"/>
                    <w:right w:val="none" w:sz="0" w:space="0" w:color="auto"/>
                  </w:divBdr>
                </w:div>
                <w:div w:id="1879508068">
                  <w:marLeft w:val="0"/>
                  <w:marRight w:val="0"/>
                  <w:marTop w:val="0"/>
                  <w:marBottom w:val="0"/>
                  <w:divBdr>
                    <w:top w:val="none" w:sz="0" w:space="0" w:color="auto"/>
                    <w:left w:val="none" w:sz="0" w:space="0" w:color="auto"/>
                    <w:bottom w:val="none" w:sz="0" w:space="0" w:color="auto"/>
                    <w:right w:val="none" w:sz="0" w:space="0" w:color="auto"/>
                  </w:divBdr>
                </w:div>
                <w:div w:id="1992631069">
                  <w:marLeft w:val="0"/>
                  <w:marRight w:val="0"/>
                  <w:marTop w:val="0"/>
                  <w:marBottom w:val="0"/>
                  <w:divBdr>
                    <w:top w:val="none" w:sz="0" w:space="0" w:color="auto"/>
                    <w:left w:val="none" w:sz="0" w:space="0" w:color="auto"/>
                    <w:bottom w:val="none" w:sz="0" w:space="0" w:color="auto"/>
                    <w:right w:val="none" w:sz="0" w:space="0" w:color="auto"/>
                  </w:divBdr>
                </w:div>
                <w:div w:id="278296112">
                  <w:marLeft w:val="0"/>
                  <w:marRight w:val="0"/>
                  <w:marTop w:val="0"/>
                  <w:marBottom w:val="0"/>
                  <w:divBdr>
                    <w:top w:val="none" w:sz="0" w:space="0" w:color="auto"/>
                    <w:left w:val="none" w:sz="0" w:space="0" w:color="auto"/>
                    <w:bottom w:val="none" w:sz="0" w:space="0" w:color="auto"/>
                    <w:right w:val="none" w:sz="0" w:space="0" w:color="auto"/>
                  </w:divBdr>
                </w:div>
                <w:div w:id="1091705539">
                  <w:marLeft w:val="0"/>
                  <w:marRight w:val="0"/>
                  <w:marTop w:val="0"/>
                  <w:marBottom w:val="0"/>
                  <w:divBdr>
                    <w:top w:val="none" w:sz="0" w:space="0" w:color="auto"/>
                    <w:left w:val="none" w:sz="0" w:space="0" w:color="auto"/>
                    <w:bottom w:val="none" w:sz="0" w:space="0" w:color="auto"/>
                    <w:right w:val="none" w:sz="0" w:space="0" w:color="auto"/>
                  </w:divBdr>
                </w:div>
                <w:div w:id="990404251">
                  <w:marLeft w:val="0"/>
                  <w:marRight w:val="0"/>
                  <w:marTop w:val="0"/>
                  <w:marBottom w:val="0"/>
                  <w:divBdr>
                    <w:top w:val="none" w:sz="0" w:space="0" w:color="auto"/>
                    <w:left w:val="none" w:sz="0" w:space="0" w:color="auto"/>
                    <w:bottom w:val="none" w:sz="0" w:space="0" w:color="auto"/>
                    <w:right w:val="none" w:sz="0" w:space="0" w:color="auto"/>
                  </w:divBdr>
                </w:div>
                <w:div w:id="1902868317">
                  <w:marLeft w:val="0"/>
                  <w:marRight w:val="0"/>
                  <w:marTop w:val="0"/>
                  <w:marBottom w:val="0"/>
                  <w:divBdr>
                    <w:top w:val="none" w:sz="0" w:space="0" w:color="auto"/>
                    <w:left w:val="none" w:sz="0" w:space="0" w:color="auto"/>
                    <w:bottom w:val="none" w:sz="0" w:space="0" w:color="auto"/>
                    <w:right w:val="none" w:sz="0" w:space="0" w:color="auto"/>
                  </w:divBdr>
                </w:div>
                <w:div w:id="1317497193">
                  <w:marLeft w:val="0"/>
                  <w:marRight w:val="0"/>
                  <w:marTop w:val="0"/>
                  <w:marBottom w:val="0"/>
                  <w:divBdr>
                    <w:top w:val="none" w:sz="0" w:space="0" w:color="auto"/>
                    <w:left w:val="none" w:sz="0" w:space="0" w:color="auto"/>
                    <w:bottom w:val="none" w:sz="0" w:space="0" w:color="auto"/>
                    <w:right w:val="none" w:sz="0" w:space="0" w:color="auto"/>
                  </w:divBdr>
                </w:div>
                <w:div w:id="106659238">
                  <w:marLeft w:val="0"/>
                  <w:marRight w:val="0"/>
                  <w:marTop w:val="0"/>
                  <w:marBottom w:val="0"/>
                  <w:divBdr>
                    <w:top w:val="none" w:sz="0" w:space="0" w:color="auto"/>
                    <w:left w:val="none" w:sz="0" w:space="0" w:color="auto"/>
                    <w:bottom w:val="none" w:sz="0" w:space="0" w:color="auto"/>
                    <w:right w:val="none" w:sz="0" w:space="0" w:color="auto"/>
                  </w:divBdr>
                </w:div>
                <w:div w:id="1931350047">
                  <w:marLeft w:val="0"/>
                  <w:marRight w:val="0"/>
                  <w:marTop w:val="0"/>
                  <w:marBottom w:val="0"/>
                  <w:divBdr>
                    <w:top w:val="none" w:sz="0" w:space="0" w:color="auto"/>
                    <w:left w:val="none" w:sz="0" w:space="0" w:color="auto"/>
                    <w:bottom w:val="none" w:sz="0" w:space="0" w:color="auto"/>
                    <w:right w:val="none" w:sz="0" w:space="0" w:color="auto"/>
                  </w:divBdr>
                </w:div>
                <w:div w:id="3290314">
                  <w:marLeft w:val="0"/>
                  <w:marRight w:val="0"/>
                  <w:marTop w:val="0"/>
                  <w:marBottom w:val="0"/>
                  <w:divBdr>
                    <w:top w:val="none" w:sz="0" w:space="0" w:color="auto"/>
                    <w:left w:val="none" w:sz="0" w:space="0" w:color="auto"/>
                    <w:bottom w:val="none" w:sz="0" w:space="0" w:color="auto"/>
                    <w:right w:val="none" w:sz="0" w:space="0" w:color="auto"/>
                  </w:divBdr>
                </w:div>
                <w:div w:id="1038043942">
                  <w:marLeft w:val="0"/>
                  <w:marRight w:val="0"/>
                  <w:marTop w:val="0"/>
                  <w:marBottom w:val="0"/>
                  <w:divBdr>
                    <w:top w:val="none" w:sz="0" w:space="0" w:color="auto"/>
                    <w:left w:val="none" w:sz="0" w:space="0" w:color="auto"/>
                    <w:bottom w:val="none" w:sz="0" w:space="0" w:color="auto"/>
                    <w:right w:val="none" w:sz="0" w:space="0" w:color="auto"/>
                  </w:divBdr>
                </w:div>
                <w:div w:id="87967006">
                  <w:marLeft w:val="0"/>
                  <w:marRight w:val="0"/>
                  <w:marTop w:val="0"/>
                  <w:marBottom w:val="0"/>
                  <w:divBdr>
                    <w:top w:val="none" w:sz="0" w:space="0" w:color="auto"/>
                    <w:left w:val="none" w:sz="0" w:space="0" w:color="auto"/>
                    <w:bottom w:val="none" w:sz="0" w:space="0" w:color="auto"/>
                    <w:right w:val="none" w:sz="0" w:space="0" w:color="auto"/>
                  </w:divBdr>
                </w:div>
                <w:div w:id="442962829">
                  <w:marLeft w:val="0"/>
                  <w:marRight w:val="0"/>
                  <w:marTop w:val="0"/>
                  <w:marBottom w:val="0"/>
                  <w:divBdr>
                    <w:top w:val="none" w:sz="0" w:space="0" w:color="auto"/>
                    <w:left w:val="none" w:sz="0" w:space="0" w:color="auto"/>
                    <w:bottom w:val="none" w:sz="0" w:space="0" w:color="auto"/>
                    <w:right w:val="none" w:sz="0" w:space="0" w:color="auto"/>
                  </w:divBdr>
                </w:div>
                <w:div w:id="682240464">
                  <w:marLeft w:val="0"/>
                  <w:marRight w:val="0"/>
                  <w:marTop w:val="0"/>
                  <w:marBottom w:val="0"/>
                  <w:divBdr>
                    <w:top w:val="none" w:sz="0" w:space="0" w:color="auto"/>
                    <w:left w:val="none" w:sz="0" w:space="0" w:color="auto"/>
                    <w:bottom w:val="none" w:sz="0" w:space="0" w:color="auto"/>
                    <w:right w:val="none" w:sz="0" w:space="0" w:color="auto"/>
                  </w:divBdr>
                </w:div>
                <w:div w:id="830951057">
                  <w:marLeft w:val="0"/>
                  <w:marRight w:val="0"/>
                  <w:marTop w:val="0"/>
                  <w:marBottom w:val="0"/>
                  <w:divBdr>
                    <w:top w:val="none" w:sz="0" w:space="0" w:color="auto"/>
                    <w:left w:val="none" w:sz="0" w:space="0" w:color="auto"/>
                    <w:bottom w:val="none" w:sz="0" w:space="0" w:color="auto"/>
                    <w:right w:val="none" w:sz="0" w:space="0" w:color="auto"/>
                  </w:divBdr>
                </w:div>
                <w:div w:id="894510103">
                  <w:marLeft w:val="0"/>
                  <w:marRight w:val="0"/>
                  <w:marTop w:val="0"/>
                  <w:marBottom w:val="0"/>
                  <w:divBdr>
                    <w:top w:val="none" w:sz="0" w:space="0" w:color="auto"/>
                    <w:left w:val="none" w:sz="0" w:space="0" w:color="auto"/>
                    <w:bottom w:val="none" w:sz="0" w:space="0" w:color="auto"/>
                    <w:right w:val="none" w:sz="0" w:space="0" w:color="auto"/>
                  </w:divBdr>
                </w:div>
                <w:div w:id="655109737">
                  <w:marLeft w:val="0"/>
                  <w:marRight w:val="0"/>
                  <w:marTop w:val="0"/>
                  <w:marBottom w:val="0"/>
                  <w:divBdr>
                    <w:top w:val="none" w:sz="0" w:space="0" w:color="auto"/>
                    <w:left w:val="none" w:sz="0" w:space="0" w:color="auto"/>
                    <w:bottom w:val="none" w:sz="0" w:space="0" w:color="auto"/>
                    <w:right w:val="none" w:sz="0" w:space="0" w:color="auto"/>
                  </w:divBdr>
                </w:div>
                <w:div w:id="392436831">
                  <w:marLeft w:val="0"/>
                  <w:marRight w:val="0"/>
                  <w:marTop w:val="0"/>
                  <w:marBottom w:val="0"/>
                  <w:divBdr>
                    <w:top w:val="none" w:sz="0" w:space="0" w:color="auto"/>
                    <w:left w:val="none" w:sz="0" w:space="0" w:color="auto"/>
                    <w:bottom w:val="none" w:sz="0" w:space="0" w:color="auto"/>
                    <w:right w:val="none" w:sz="0" w:space="0" w:color="auto"/>
                  </w:divBdr>
                </w:div>
                <w:div w:id="2127305119">
                  <w:marLeft w:val="0"/>
                  <w:marRight w:val="0"/>
                  <w:marTop w:val="0"/>
                  <w:marBottom w:val="0"/>
                  <w:divBdr>
                    <w:top w:val="none" w:sz="0" w:space="0" w:color="auto"/>
                    <w:left w:val="none" w:sz="0" w:space="0" w:color="auto"/>
                    <w:bottom w:val="none" w:sz="0" w:space="0" w:color="auto"/>
                    <w:right w:val="none" w:sz="0" w:space="0" w:color="auto"/>
                  </w:divBdr>
                </w:div>
                <w:div w:id="1791045170">
                  <w:marLeft w:val="0"/>
                  <w:marRight w:val="0"/>
                  <w:marTop w:val="0"/>
                  <w:marBottom w:val="0"/>
                  <w:divBdr>
                    <w:top w:val="none" w:sz="0" w:space="0" w:color="auto"/>
                    <w:left w:val="none" w:sz="0" w:space="0" w:color="auto"/>
                    <w:bottom w:val="none" w:sz="0" w:space="0" w:color="auto"/>
                    <w:right w:val="none" w:sz="0" w:space="0" w:color="auto"/>
                  </w:divBdr>
                </w:div>
                <w:div w:id="1140266187">
                  <w:marLeft w:val="0"/>
                  <w:marRight w:val="0"/>
                  <w:marTop w:val="0"/>
                  <w:marBottom w:val="0"/>
                  <w:divBdr>
                    <w:top w:val="none" w:sz="0" w:space="0" w:color="auto"/>
                    <w:left w:val="none" w:sz="0" w:space="0" w:color="auto"/>
                    <w:bottom w:val="none" w:sz="0" w:space="0" w:color="auto"/>
                    <w:right w:val="none" w:sz="0" w:space="0" w:color="auto"/>
                  </w:divBdr>
                </w:div>
                <w:div w:id="826362495">
                  <w:marLeft w:val="0"/>
                  <w:marRight w:val="0"/>
                  <w:marTop w:val="0"/>
                  <w:marBottom w:val="0"/>
                  <w:divBdr>
                    <w:top w:val="none" w:sz="0" w:space="0" w:color="auto"/>
                    <w:left w:val="none" w:sz="0" w:space="0" w:color="auto"/>
                    <w:bottom w:val="none" w:sz="0" w:space="0" w:color="auto"/>
                    <w:right w:val="none" w:sz="0" w:space="0" w:color="auto"/>
                  </w:divBdr>
                </w:div>
                <w:div w:id="240913000">
                  <w:marLeft w:val="0"/>
                  <w:marRight w:val="0"/>
                  <w:marTop w:val="0"/>
                  <w:marBottom w:val="0"/>
                  <w:divBdr>
                    <w:top w:val="none" w:sz="0" w:space="0" w:color="auto"/>
                    <w:left w:val="none" w:sz="0" w:space="0" w:color="auto"/>
                    <w:bottom w:val="none" w:sz="0" w:space="0" w:color="auto"/>
                    <w:right w:val="none" w:sz="0" w:space="0" w:color="auto"/>
                  </w:divBdr>
                </w:div>
                <w:div w:id="1395398874">
                  <w:marLeft w:val="0"/>
                  <w:marRight w:val="0"/>
                  <w:marTop w:val="0"/>
                  <w:marBottom w:val="0"/>
                  <w:divBdr>
                    <w:top w:val="none" w:sz="0" w:space="0" w:color="auto"/>
                    <w:left w:val="none" w:sz="0" w:space="0" w:color="auto"/>
                    <w:bottom w:val="none" w:sz="0" w:space="0" w:color="auto"/>
                    <w:right w:val="none" w:sz="0" w:space="0" w:color="auto"/>
                  </w:divBdr>
                </w:div>
                <w:div w:id="510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621">
          <w:marLeft w:val="0"/>
          <w:marRight w:val="0"/>
          <w:marTop w:val="0"/>
          <w:marBottom w:val="0"/>
          <w:divBdr>
            <w:top w:val="none" w:sz="0" w:space="0" w:color="auto"/>
            <w:left w:val="none" w:sz="0" w:space="0" w:color="auto"/>
            <w:bottom w:val="none" w:sz="0" w:space="0" w:color="auto"/>
            <w:right w:val="none" w:sz="0" w:space="0" w:color="auto"/>
          </w:divBdr>
        </w:div>
        <w:div w:id="381758018">
          <w:marLeft w:val="0"/>
          <w:marRight w:val="0"/>
          <w:marTop w:val="0"/>
          <w:marBottom w:val="0"/>
          <w:divBdr>
            <w:top w:val="none" w:sz="0" w:space="0" w:color="auto"/>
            <w:left w:val="none" w:sz="0" w:space="0" w:color="auto"/>
            <w:bottom w:val="none" w:sz="0" w:space="0" w:color="auto"/>
            <w:right w:val="none" w:sz="0" w:space="0" w:color="auto"/>
          </w:divBdr>
        </w:div>
        <w:div w:id="984242816">
          <w:marLeft w:val="0"/>
          <w:marRight w:val="0"/>
          <w:marTop w:val="0"/>
          <w:marBottom w:val="0"/>
          <w:divBdr>
            <w:top w:val="none" w:sz="0" w:space="0" w:color="auto"/>
            <w:left w:val="none" w:sz="0" w:space="0" w:color="auto"/>
            <w:bottom w:val="none" w:sz="0" w:space="0" w:color="auto"/>
            <w:right w:val="none" w:sz="0" w:space="0" w:color="auto"/>
          </w:divBdr>
        </w:div>
        <w:div w:id="2110468019">
          <w:marLeft w:val="0"/>
          <w:marRight w:val="0"/>
          <w:marTop w:val="0"/>
          <w:marBottom w:val="0"/>
          <w:divBdr>
            <w:top w:val="none" w:sz="0" w:space="0" w:color="auto"/>
            <w:left w:val="none" w:sz="0" w:space="0" w:color="auto"/>
            <w:bottom w:val="none" w:sz="0" w:space="0" w:color="auto"/>
            <w:right w:val="none" w:sz="0" w:space="0" w:color="auto"/>
          </w:divBdr>
        </w:div>
        <w:div w:id="2095736766">
          <w:marLeft w:val="0"/>
          <w:marRight w:val="0"/>
          <w:marTop w:val="0"/>
          <w:marBottom w:val="0"/>
          <w:divBdr>
            <w:top w:val="none" w:sz="0" w:space="0" w:color="auto"/>
            <w:left w:val="none" w:sz="0" w:space="0" w:color="auto"/>
            <w:bottom w:val="none" w:sz="0" w:space="0" w:color="auto"/>
            <w:right w:val="none" w:sz="0" w:space="0" w:color="auto"/>
          </w:divBdr>
        </w:div>
        <w:div w:id="2053729101">
          <w:marLeft w:val="0"/>
          <w:marRight w:val="0"/>
          <w:marTop w:val="0"/>
          <w:marBottom w:val="0"/>
          <w:divBdr>
            <w:top w:val="none" w:sz="0" w:space="0" w:color="auto"/>
            <w:left w:val="none" w:sz="0" w:space="0" w:color="auto"/>
            <w:bottom w:val="none" w:sz="0" w:space="0" w:color="auto"/>
            <w:right w:val="none" w:sz="0" w:space="0" w:color="auto"/>
          </w:divBdr>
        </w:div>
        <w:div w:id="374544488">
          <w:marLeft w:val="0"/>
          <w:marRight w:val="0"/>
          <w:marTop w:val="0"/>
          <w:marBottom w:val="0"/>
          <w:divBdr>
            <w:top w:val="none" w:sz="0" w:space="0" w:color="auto"/>
            <w:left w:val="none" w:sz="0" w:space="0" w:color="auto"/>
            <w:bottom w:val="none" w:sz="0" w:space="0" w:color="auto"/>
            <w:right w:val="none" w:sz="0" w:space="0" w:color="auto"/>
          </w:divBdr>
        </w:div>
        <w:div w:id="1849522712">
          <w:marLeft w:val="0"/>
          <w:marRight w:val="0"/>
          <w:marTop w:val="0"/>
          <w:marBottom w:val="0"/>
          <w:divBdr>
            <w:top w:val="none" w:sz="0" w:space="0" w:color="auto"/>
            <w:left w:val="none" w:sz="0" w:space="0" w:color="auto"/>
            <w:bottom w:val="none" w:sz="0" w:space="0" w:color="auto"/>
            <w:right w:val="none" w:sz="0" w:space="0" w:color="auto"/>
          </w:divBdr>
        </w:div>
        <w:div w:id="329257172">
          <w:marLeft w:val="0"/>
          <w:marRight w:val="0"/>
          <w:marTop w:val="0"/>
          <w:marBottom w:val="0"/>
          <w:divBdr>
            <w:top w:val="none" w:sz="0" w:space="0" w:color="auto"/>
            <w:left w:val="none" w:sz="0" w:space="0" w:color="auto"/>
            <w:bottom w:val="none" w:sz="0" w:space="0" w:color="auto"/>
            <w:right w:val="none" w:sz="0" w:space="0" w:color="auto"/>
          </w:divBdr>
        </w:div>
        <w:div w:id="696086055">
          <w:marLeft w:val="0"/>
          <w:marRight w:val="0"/>
          <w:marTop w:val="0"/>
          <w:marBottom w:val="0"/>
          <w:divBdr>
            <w:top w:val="none" w:sz="0" w:space="0" w:color="auto"/>
            <w:left w:val="none" w:sz="0" w:space="0" w:color="auto"/>
            <w:bottom w:val="none" w:sz="0" w:space="0" w:color="auto"/>
            <w:right w:val="none" w:sz="0" w:space="0" w:color="auto"/>
          </w:divBdr>
        </w:div>
        <w:div w:id="1947539898">
          <w:marLeft w:val="0"/>
          <w:marRight w:val="0"/>
          <w:marTop w:val="0"/>
          <w:marBottom w:val="0"/>
          <w:divBdr>
            <w:top w:val="none" w:sz="0" w:space="0" w:color="auto"/>
            <w:left w:val="none" w:sz="0" w:space="0" w:color="auto"/>
            <w:bottom w:val="none" w:sz="0" w:space="0" w:color="auto"/>
            <w:right w:val="none" w:sz="0" w:space="0" w:color="auto"/>
          </w:divBdr>
        </w:div>
        <w:div w:id="1996914065">
          <w:marLeft w:val="0"/>
          <w:marRight w:val="0"/>
          <w:marTop w:val="0"/>
          <w:marBottom w:val="0"/>
          <w:divBdr>
            <w:top w:val="none" w:sz="0" w:space="0" w:color="auto"/>
            <w:left w:val="none" w:sz="0" w:space="0" w:color="auto"/>
            <w:bottom w:val="none" w:sz="0" w:space="0" w:color="auto"/>
            <w:right w:val="none" w:sz="0" w:space="0" w:color="auto"/>
          </w:divBdr>
        </w:div>
        <w:div w:id="1545174163">
          <w:marLeft w:val="0"/>
          <w:marRight w:val="0"/>
          <w:marTop w:val="0"/>
          <w:marBottom w:val="0"/>
          <w:divBdr>
            <w:top w:val="none" w:sz="0" w:space="0" w:color="auto"/>
            <w:left w:val="none" w:sz="0" w:space="0" w:color="auto"/>
            <w:bottom w:val="none" w:sz="0" w:space="0" w:color="auto"/>
            <w:right w:val="none" w:sz="0" w:space="0" w:color="auto"/>
          </w:divBdr>
        </w:div>
        <w:div w:id="1039939147">
          <w:marLeft w:val="0"/>
          <w:marRight w:val="0"/>
          <w:marTop w:val="0"/>
          <w:marBottom w:val="0"/>
          <w:divBdr>
            <w:top w:val="none" w:sz="0" w:space="0" w:color="auto"/>
            <w:left w:val="none" w:sz="0" w:space="0" w:color="auto"/>
            <w:bottom w:val="none" w:sz="0" w:space="0" w:color="auto"/>
            <w:right w:val="none" w:sz="0" w:space="0" w:color="auto"/>
          </w:divBdr>
        </w:div>
        <w:div w:id="2036232218">
          <w:marLeft w:val="0"/>
          <w:marRight w:val="0"/>
          <w:marTop w:val="0"/>
          <w:marBottom w:val="0"/>
          <w:divBdr>
            <w:top w:val="none" w:sz="0" w:space="0" w:color="auto"/>
            <w:left w:val="none" w:sz="0" w:space="0" w:color="auto"/>
            <w:bottom w:val="none" w:sz="0" w:space="0" w:color="auto"/>
            <w:right w:val="none" w:sz="0" w:space="0" w:color="auto"/>
          </w:divBdr>
        </w:div>
      </w:divsChild>
    </w:div>
    <w:div w:id="1198935775">
      <w:bodyDiv w:val="1"/>
      <w:marLeft w:val="0"/>
      <w:marRight w:val="0"/>
      <w:marTop w:val="0"/>
      <w:marBottom w:val="0"/>
      <w:divBdr>
        <w:top w:val="none" w:sz="0" w:space="0" w:color="auto"/>
        <w:left w:val="none" w:sz="0" w:space="0" w:color="auto"/>
        <w:bottom w:val="none" w:sz="0" w:space="0" w:color="auto"/>
        <w:right w:val="none" w:sz="0" w:space="0" w:color="auto"/>
      </w:divBdr>
      <w:divsChild>
        <w:div w:id="758983882">
          <w:marLeft w:val="0"/>
          <w:marRight w:val="0"/>
          <w:marTop w:val="0"/>
          <w:marBottom w:val="0"/>
          <w:divBdr>
            <w:top w:val="none" w:sz="0" w:space="0" w:color="auto"/>
            <w:left w:val="none" w:sz="0" w:space="0" w:color="auto"/>
            <w:bottom w:val="none" w:sz="0" w:space="0" w:color="auto"/>
            <w:right w:val="none" w:sz="0" w:space="0" w:color="auto"/>
          </w:divBdr>
        </w:div>
        <w:div w:id="1746802784">
          <w:marLeft w:val="0"/>
          <w:marRight w:val="0"/>
          <w:marTop w:val="0"/>
          <w:marBottom w:val="0"/>
          <w:divBdr>
            <w:top w:val="none" w:sz="0" w:space="0" w:color="auto"/>
            <w:left w:val="none" w:sz="0" w:space="0" w:color="auto"/>
            <w:bottom w:val="none" w:sz="0" w:space="0" w:color="auto"/>
            <w:right w:val="none" w:sz="0" w:space="0" w:color="auto"/>
          </w:divBdr>
        </w:div>
        <w:div w:id="719549046">
          <w:marLeft w:val="0"/>
          <w:marRight w:val="0"/>
          <w:marTop w:val="0"/>
          <w:marBottom w:val="0"/>
          <w:divBdr>
            <w:top w:val="none" w:sz="0" w:space="0" w:color="auto"/>
            <w:left w:val="none" w:sz="0" w:space="0" w:color="auto"/>
            <w:bottom w:val="none" w:sz="0" w:space="0" w:color="auto"/>
            <w:right w:val="none" w:sz="0" w:space="0" w:color="auto"/>
          </w:divBdr>
        </w:div>
        <w:div w:id="1040400606">
          <w:marLeft w:val="0"/>
          <w:marRight w:val="0"/>
          <w:marTop w:val="0"/>
          <w:marBottom w:val="0"/>
          <w:divBdr>
            <w:top w:val="none" w:sz="0" w:space="0" w:color="auto"/>
            <w:left w:val="none" w:sz="0" w:space="0" w:color="auto"/>
            <w:bottom w:val="none" w:sz="0" w:space="0" w:color="auto"/>
            <w:right w:val="none" w:sz="0" w:space="0" w:color="auto"/>
          </w:divBdr>
        </w:div>
        <w:div w:id="614794632">
          <w:marLeft w:val="0"/>
          <w:marRight w:val="0"/>
          <w:marTop w:val="0"/>
          <w:marBottom w:val="0"/>
          <w:divBdr>
            <w:top w:val="none" w:sz="0" w:space="0" w:color="auto"/>
            <w:left w:val="none" w:sz="0" w:space="0" w:color="auto"/>
            <w:bottom w:val="none" w:sz="0" w:space="0" w:color="auto"/>
            <w:right w:val="none" w:sz="0" w:space="0" w:color="auto"/>
          </w:divBdr>
        </w:div>
      </w:divsChild>
    </w:div>
    <w:div w:id="1237396242">
      <w:bodyDiv w:val="1"/>
      <w:marLeft w:val="0"/>
      <w:marRight w:val="0"/>
      <w:marTop w:val="0"/>
      <w:marBottom w:val="0"/>
      <w:divBdr>
        <w:top w:val="none" w:sz="0" w:space="0" w:color="auto"/>
        <w:left w:val="none" w:sz="0" w:space="0" w:color="auto"/>
        <w:bottom w:val="none" w:sz="0" w:space="0" w:color="auto"/>
        <w:right w:val="none" w:sz="0" w:space="0" w:color="auto"/>
      </w:divBdr>
      <w:divsChild>
        <w:div w:id="1538857016">
          <w:marLeft w:val="0"/>
          <w:marRight w:val="0"/>
          <w:marTop w:val="0"/>
          <w:marBottom w:val="0"/>
          <w:divBdr>
            <w:top w:val="none" w:sz="0" w:space="0" w:color="auto"/>
            <w:left w:val="none" w:sz="0" w:space="0" w:color="auto"/>
            <w:bottom w:val="none" w:sz="0" w:space="0" w:color="auto"/>
            <w:right w:val="none" w:sz="0" w:space="0" w:color="auto"/>
          </w:divBdr>
        </w:div>
        <w:div w:id="1005404949">
          <w:marLeft w:val="0"/>
          <w:marRight w:val="0"/>
          <w:marTop w:val="0"/>
          <w:marBottom w:val="0"/>
          <w:divBdr>
            <w:top w:val="none" w:sz="0" w:space="0" w:color="auto"/>
            <w:left w:val="none" w:sz="0" w:space="0" w:color="auto"/>
            <w:bottom w:val="none" w:sz="0" w:space="0" w:color="auto"/>
            <w:right w:val="none" w:sz="0" w:space="0" w:color="auto"/>
          </w:divBdr>
        </w:div>
        <w:div w:id="446631080">
          <w:marLeft w:val="0"/>
          <w:marRight w:val="0"/>
          <w:marTop w:val="0"/>
          <w:marBottom w:val="0"/>
          <w:divBdr>
            <w:top w:val="none" w:sz="0" w:space="0" w:color="auto"/>
            <w:left w:val="none" w:sz="0" w:space="0" w:color="auto"/>
            <w:bottom w:val="none" w:sz="0" w:space="0" w:color="auto"/>
            <w:right w:val="none" w:sz="0" w:space="0" w:color="auto"/>
          </w:divBdr>
        </w:div>
        <w:div w:id="422459277">
          <w:marLeft w:val="0"/>
          <w:marRight w:val="0"/>
          <w:marTop w:val="0"/>
          <w:marBottom w:val="0"/>
          <w:divBdr>
            <w:top w:val="none" w:sz="0" w:space="0" w:color="auto"/>
            <w:left w:val="none" w:sz="0" w:space="0" w:color="auto"/>
            <w:bottom w:val="none" w:sz="0" w:space="0" w:color="auto"/>
            <w:right w:val="none" w:sz="0" w:space="0" w:color="auto"/>
          </w:divBdr>
        </w:div>
        <w:div w:id="798963272">
          <w:marLeft w:val="0"/>
          <w:marRight w:val="0"/>
          <w:marTop w:val="0"/>
          <w:marBottom w:val="0"/>
          <w:divBdr>
            <w:top w:val="none" w:sz="0" w:space="0" w:color="auto"/>
            <w:left w:val="none" w:sz="0" w:space="0" w:color="auto"/>
            <w:bottom w:val="none" w:sz="0" w:space="0" w:color="auto"/>
            <w:right w:val="none" w:sz="0" w:space="0" w:color="auto"/>
          </w:divBdr>
        </w:div>
        <w:div w:id="2025591978">
          <w:marLeft w:val="0"/>
          <w:marRight w:val="0"/>
          <w:marTop w:val="0"/>
          <w:marBottom w:val="0"/>
          <w:divBdr>
            <w:top w:val="none" w:sz="0" w:space="0" w:color="auto"/>
            <w:left w:val="none" w:sz="0" w:space="0" w:color="auto"/>
            <w:bottom w:val="none" w:sz="0" w:space="0" w:color="auto"/>
            <w:right w:val="none" w:sz="0" w:space="0" w:color="auto"/>
          </w:divBdr>
        </w:div>
      </w:divsChild>
    </w:div>
    <w:div w:id="1266815115">
      <w:bodyDiv w:val="1"/>
      <w:marLeft w:val="0"/>
      <w:marRight w:val="0"/>
      <w:marTop w:val="0"/>
      <w:marBottom w:val="0"/>
      <w:divBdr>
        <w:top w:val="none" w:sz="0" w:space="0" w:color="auto"/>
        <w:left w:val="none" w:sz="0" w:space="0" w:color="auto"/>
        <w:bottom w:val="none" w:sz="0" w:space="0" w:color="auto"/>
        <w:right w:val="none" w:sz="0" w:space="0" w:color="auto"/>
      </w:divBdr>
    </w:div>
    <w:div w:id="1277446142">
      <w:bodyDiv w:val="1"/>
      <w:marLeft w:val="0"/>
      <w:marRight w:val="0"/>
      <w:marTop w:val="0"/>
      <w:marBottom w:val="0"/>
      <w:divBdr>
        <w:top w:val="none" w:sz="0" w:space="0" w:color="auto"/>
        <w:left w:val="none" w:sz="0" w:space="0" w:color="auto"/>
        <w:bottom w:val="none" w:sz="0" w:space="0" w:color="auto"/>
        <w:right w:val="none" w:sz="0" w:space="0" w:color="auto"/>
      </w:divBdr>
    </w:div>
    <w:div w:id="1287585887">
      <w:bodyDiv w:val="1"/>
      <w:marLeft w:val="0"/>
      <w:marRight w:val="0"/>
      <w:marTop w:val="0"/>
      <w:marBottom w:val="0"/>
      <w:divBdr>
        <w:top w:val="none" w:sz="0" w:space="0" w:color="auto"/>
        <w:left w:val="none" w:sz="0" w:space="0" w:color="auto"/>
        <w:bottom w:val="none" w:sz="0" w:space="0" w:color="auto"/>
        <w:right w:val="none" w:sz="0" w:space="0" w:color="auto"/>
      </w:divBdr>
      <w:divsChild>
        <w:div w:id="1411849333">
          <w:marLeft w:val="0"/>
          <w:marRight w:val="0"/>
          <w:marTop w:val="0"/>
          <w:marBottom w:val="0"/>
          <w:divBdr>
            <w:top w:val="none" w:sz="0" w:space="0" w:color="auto"/>
            <w:left w:val="none" w:sz="0" w:space="0" w:color="auto"/>
            <w:bottom w:val="none" w:sz="0" w:space="0" w:color="auto"/>
            <w:right w:val="none" w:sz="0" w:space="0" w:color="auto"/>
          </w:divBdr>
        </w:div>
        <w:div w:id="1010371684">
          <w:marLeft w:val="0"/>
          <w:marRight w:val="0"/>
          <w:marTop w:val="0"/>
          <w:marBottom w:val="0"/>
          <w:divBdr>
            <w:top w:val="none" w:sz="0" w:space="0" w:color="auto"/>
            <w:left w:val="none" w:sz="0" w:space="0" w:color="auto"/>
            <w:bottom w:val="none" w:sz="0" w:space="0" w:color="auto"/>
            <w:right w:val="none" w:sz="0" w:space="0" w:color="auto"/>
          </w:divBdr>
        </w:div>
        <w:div w:id="1688214436">
          <w:marLeft w:val="0"/>
          <w:marRight w:val="0"/>
          <w:marTop w:val="0"/>
          <w:marBottom w:val="0"/>
          <w:divBdr>
            <w:top w:val="none" w:sz="0" w:space="0" w:color="auto"/>
            <w:left w:val="none" w:sz="0" w:space="0" w:color="auto"/>
            <w:bottom w:val="none" w:sz="0" w:space="0" w:color="auto"/>
            <w:right w:val="none" w:sz="0" w:space="0" w:color="auto"/>
          </w:divBdr>
        </w:div>
        <w:div w:id="1738743097">
          <w:marLeft w:val="0"/>
          <w:marRight w:val="0"/>
          <w:marTop w:val="0"/>
          <w:marBottom w:val="0"/>
          <w:divBdr>
            <w:top w:val="none" w:sz="0" w:space="0" w:color="auto"/>
            <w:left w:val="none" w:sz="0" w:space="0" w:color="auto"/>
            <w:bottom w:val="none" w:sz="0" w:space="0" w:color="auto"/>
            <w:right w:val="none" w:sz="0" w:space="0" w:color="auto"/>
          </w:divBdr>
        </w:div>
        <w:div w:id="674302196">
          <w:marLeft w:val="0"/>
          <w:marRight w:val="0"/>
          <w:marTop w:val="0"/>
          <w:marBottom w:val="0"/>
          <w:divBdr>
            <w:top w:val="none" w:sz="0" w:space="0" w:color="auto"/>
            <w:left w:val="none" w:sz="0" w:space="0" w:color="auto"/>
            <w:bottom w:val="none" w:sz="0" w:space="0" w:color="auto"/>
            <w:right w:val="none" w:sz="0" w:space="0" w:color="auto"/>
          </w:divBdr>
        </w:div>
        <w:div w:id="250899504">
          <w:marLeft w:val="0"/>
          <w:marRight w:val="0"/>
          <w:marTop w:val="0"/>
          <w:marBottom w:val="0"/>
          <w:divBdr>
            <w:top w:val="none" w:sz="0" w:space="0" w:color="auto"/>
            <w:left w:val="none" w:sz="0" w:space="0" w:color="auto"/>
            <w:bottom w:val="none" w:sz="0" w:space="0" w:color="auto"/>
            <w:right w:val="none" w:sz="0" w:space="0" w:color="auto"/>
          </w:divBdr>
        </w:div>
        <w:div w:id="517736317">
          <w:marLeft w:val="0"/>
          <w:marRight w:val="0"/>
          <w:marTop w:val="0"/>
          <w:marBottom w:val="0"/>
          <w:divBdr>
            <w:top w:val="none" w:sz="0" w:space="0" w:color="auto"/>
            <w:left w:val="none" w:sz="0" w:space="0" w:color="auto"/>
            <w:bottom w:val="none" w:sz="0" w:space="0" w:color="auto"/>
            <w:right w:val="none" w:sz="0" w:space="0" w:color="auto"/>
          </w:divBdr>
        </w:div>
        <w:div w:id="1110585054">
          <w:marLeft w:val="0"/>
          <w:marRight w:val="0"/>
          <w:marTop w:val="0"/>
          <w:marBottom w:val="0"/>
          <w:divBdr>
            <w:top w:val="none" w:sz="0" w:space="0" w:color="auto"/>
            <w:left w:val="none" w:sz="0" w:space="0" w:color="auto"/>
            <w:bottom w:val="none" w:sz="0" w:space="0" w:color="auto"/>
            <w:right w:val="none" w:sz="0" w:space="0" w:color="auto"/>
          </w:divBdr>
        </w:div>
        <w:div w:id="595869007">
          <w:marLeft w:val="0"/>
          <w:marRight w:val="0"/>
          <w:marTop w:val="0"/>
          <w:marBottom w:val="0"/>
          <w:divBdr>
            <w:top w:val="none" w:sz="0" w:space="0" w:color="auto"/>
            <w:left w:val="none" w:sz="0" w:space="0" w:color="auto"/>
            <w:bottom w:val="none" w:sz="0" w:space="0" w:color="auto"/>
            <w:right w:val="none" w:sz="0" w:space="0" w:color="auto"/>
          </w:divBdr>
        </w:div>
        <w:div w:id="483550387">
          <w:marLeft w:val="0"/>
          <w:marRight w:val="0"/>
          <w:marTop w:val="0"/>
          <w:marBottom w:val="0"/>
          <w:divBdr>
            <w:top w:val="none" w:sz="0" w:space="0" w:color="auto"/>
            <w:left w:val="none" w:sz="0" w:space="0" w:color="auto"/>
            <w:bottom w:val="none" w:sz="0" w:space="0" w:color="auto"/>
            <w:right w:val="none" w:sz="0" w:space="0" w:color="auto"/>
          </w:divBdr>
        </w:div>
        <w:div w:id="1610165204">
          <w:marLeft w:val="0"/>
          <w:marRight w:val="0"/>
          <w:marTop w:val="0"/>
          <w:marBottom w:val="0"/>
          <w:divBdr>
            <w:top w:val="none" w:sz="0" w:space="0" w:color="auto"/>
            <w:left w:val="none" w:sz="0" w:space="0" w:color="auto"/>
            <w:bottom w:val="none" w:sz="0" w:space="0" w:color="auto"/>
            <w:right w:val="none" w:sz="0" w:space="0" w:color="auto"/>
          </w:divBdr>
        </w:div>
        <w:div w:id="104614731">
          <w:marLeft w:val="0"/>
          <w:marRight w:val="0"/>
          <w:marTop w:val="0"/>
          <w:marBottom w:val="0"/>
          <w:divBdr>
            <w:top w:val="none" w:sz="0" w:space="0" w:color="auto"/>
            <w:left w:val="none" w:sz="0" w:space="0" w:color="auto"/>
            <w:bottom w:val="none" w:sz="0" w:space="0" w:color="auto"/>
            <w:right w:val="none" w:sz="0" w:space="0" w:color="auto"/>
          </w:divBdr>
        </w:div>
        <w:div w:id="607354306">
          <w:marLeft w:val="0"/>
          <w:marRight w:val="0"/>
          <w:marTop w:val="0"/>
          <w:marBottom w:val="0"/>
          <w:divBdr>
            <w:top w:val="none" w:sz="0" w:space="0" w:color="auto"/>
            <w:left w:val="none" w:sz="0" w:space="0" w:color="auto"/>
            <w:bottom w:val="none" w:sz="0" w:space="0" w:color="auto"/>
            <w:right w:val="none" w:sz="0" w:space="0" w:color="auto"/>
          </w:divBdr>
        </w:div>
        <w:div w:id="781807080">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
        <w:div w:id="177696984">
          <w:marLeft w:val="0"/>
          <w:marRight w:val="0"/>
          <w:marTop w:val="0"/>
          <w:marBottom w:val="0"/>
          <w:divBdr>
            <w:top w:val="none" w:sz="0" w:space="0" w:color="auto"/>
            <w:left w:val="none" w:sz="0" w:space="0" w:color="auto"/>
            <w:bottom w:val="none" w:sz="0" w:space="0" w:color="auto"/>
            <w:right w:val="none" w:sz="0" w:space="0" w:color="auto"/>
          </w:divBdr>
        </w:div>
        <w:div w:id="754977367">
          <w:marLeft w:val="0"/>
          <w:marRight w:val="0"/>
          <w:marTop w:val="0"/>
          <w:marBottom w:val="0"/>
          <w:divBdr>
            <w:top w:val="none" w:sz="0" w:space="0" w:color="auto"/>
            <w:left w:val="none" w:sz="0" w:space="0" w:color="auto"/>
            <w:bottom w:val="none" w:sz="0" w:space="0" w:color="auto"/>
            <w:right w:val="none" w:sz="0" w:space="0" w:color="auto"/>
          </w:divBdr>
        </w:div>
        <w:div w:id="621157453">
          <w:marLeft w:val="0"/>
          <w:marRight w:val="0"/>
          <w:marTop w:val="0"/>
          <w:marBottom w:val="0"/>
          <w:divBdr>
            <w:top w:val="none" w:sz="0" w:space="0" w:color="auto"/>
            <w:left w:val="none" w:sz="0" w:space="0" w:color="auto"/>
            <w:bottom w:val="none" w:sz="0" w:space="0" w:color="auto"/>
            <w:right w:val="none" w:sz="0" w:space="0" w:color="auto"/>
          </w:divBdr>
        </w:div>
        <w:div w:id="1143549033">
          <w:marLeft w:val="0"/>
          <w:marRight w:val="0"/>
          <w:marTop w:val="0"/>
          <w:marBottom w:val="0"/>
          <w:divBdr>
            <w:top w:val="none" w:sz="0" w:space="0" w:color="auto"/>
            <w:left w:val="none" w:sz="0" w:space="0" w:color="auto"/>
            <w:bottom w:val="none" w:sz="0" w:space="0" w:color="auto"/>
            <w:right w:val="none" w:sz="0" w:space="0" w:color="auto"/>
          </w:divBdr>
        </w:div>
        <w:div w:id="1170560572">
          <w:marLeft w:val="0"/>
          <w:marRight w:val="0"/>
          <w:marTop w:val="0"/>
          <w:marBottom w:val="0"/>
          <w:divBdr>
            <w:top w:val="none" w:sz="0" w:space="0" w:color="auto"/>
            <w:left w:val="none" w:sz="0" w:space="0" w:color="auto"/>
            <w:bottom w:val="none" w:sz="0" w:space="0" w:color="auto"/>
            <w:right w:val="none" w:sz="0" w:space="0" w:color="auto"/>
          </w:divBdr>
        </w:div>
        <w:div w:id="1351684718">
          <w:marLeft w:val="0"/>
          <w:marRight w:val="0"/>
          <w:marTop w:val="0"/>
          <w:marBottom w:val="0"/>
          <w:divBdr>
            <w:top w:val="none" w:sz="0" w:space="0" w:color="auto"/>
            <w:left w:val="none" w:sz="0" w:space="0" w:color="auto"/>
            <w:bottom w:val="none" w:sz="0" w:space="0" w:color="auto"/>
            <w:right w:val="none" w:sz="0" w:space="0" w:color="auto"/>
          </w:divBdr>
        </w:div>
        <w:div w:id="152961377">
          <w:marLeft w:val="0"/>
          <w:marRight w:val="0"/>
          <w:marTop w:val="0"/>
          <w:marBottom w:val="0"/>
          <w:divBdr>
            <w:top w:val="none" w:sz="0" w:space="0" w:color="auto"/>
            <w:left w:val="none" w:sz="0" w:space="0" w:color="auto"/>
            <w:bottom w:val="none" w:sz="0" w:space="0" w:color="auto"/>
            <w:right w:val="none" w:sz="0" w:space="0" w:color="auto"/>
          </w:divBdr>
        </w:div>
        <w:div w:id="1591312134">
          <w:marLeft w:val="0"/>
          <w:marRight w:val="0"/>
          <w:marTop w:val="0"/>
          <w:marBottom w:val="0"/>
          <w:divBdr>
            <w:top w:val="none" w:sz="0" w:space="0" w:color="auto"/>
            <w:left w:val="none" w:sz="0" w:space="0" w:color="auto"/>
            <w:bottom w:val="none" w:sz="0" w:space="0" w:color="auto"/>
            <w:right w:val="none" w:sz="0" w:space="0" w:color="auto"/>
          </w:divBdr>
        </w:div>
        <w:div w:id="619263780">
          <w:marLeft w:val="0"/>
          <w:marRight w:val="0"/>
          <w:marTop w:val="0"/>
          <w:marBottom w:val="0"/>
          <w:divBdr>
            <w:top w:val="none" w:sz="0" w:space="0" w:color="auto"/>
            <w:left w:val="none" w:sz="0" w:space="0" w:color="auto"/>
            <w:bottom w:val="none" w:sz="0" w:space="0" w:color="auto"/>
            <w:right w:val="none" w:sz="0" w:space="0" w:color="auto"/>
          </w:divBdr>
        </w:div>
        <w:div w:id="1721587148">
          <w:marLeft w:val="0"/>
          <w:marRight w:val="0"/>
          <w:marTop w:val="0"/>
          <w:marBottom w:val="0"/>
          <w:divBdr>
            <w:top w:val="none" w:sz="0" w:space="0" w:color="auto"/>
            <w:left w:val="none" w:sz="0" w:space="0" w:color="auto"/>
            <w:bottom w:val="none" w:sz="0" w:space="0" w:color="auto"/>
            <w:right w:val="none" w:sz="0" w:space="0" w:color="auto"/>
          </w:divBdr>
        </w:div>
        <w:div w:id="539128298">
          <w:marLeft w:val="0"/>
          <w:marRight w:val="0"/>
          <w:marTop w:val="0"/>
          <w:marBottom w:val="0"/>
          <w:divBdr>
            <w:top w:val="none" w:sz="0" w:space="0" w:color="auto"/>
            <w:left w:val="none" w:sz="0" w:space="0" w:color="auto"/>
            <w:bottom w:val="none" w:sz="0" w:space="0" w:color="auto"/>
            <w:right w:val="none" w:sz="0" w:space="0" w:color="auto"/>
          </w:divBdr>
        </w:div>
        <w:div w:id="1157185343">
          <w:marLeft w:val="0"/>
          <w:marRight w:val="0"/>
          <w:marTop w:val="0"/>
          <w:marBottom w:val="0"/>
          <w:divBdr>
            <w:top w:val="none" w:sz="0" w:space="0" w:color="auto"/>
            <w:left w:val="none" w:sz="0" w:space="0" w:color="auto"/>
            <w:bottom w:val="none" w:sz="0" w:space="0" w:color="auto"/>
            <w:right w:val="none" w:sz="0" w:space="0" w:color="auto"/>
          </w:divBdr>
        </w:div>
        <w:div w:id="1877087088">
          <w:marLeft w:val="0"/>
          <w:marRight w:val="0"/>
          <w:marTop w:val="0"/>
          <w:marBottom w:val="0"/>
          <w:divBdr>
            <w:top w:val="none" w:sz="0" w:space="0" w:color="auto"/>
            <w:left w:val="none" w:sz="0" w:space="0" w:color="auto"/>
            <w:bottom w:val="none" w:sz="0" w:space="0" w:color="auto"/>
            <w:right w:val="none" w:sz="0" w:space="0" w:color="auto"/>
          </w:divBdr>
        </w:div>
        <w:div w:id="829057480">
          <w:marLeft w:val="0"/>
          <w:marRight w:val="0"/>
          <w:marTop w:val="0"/>
          <w:marBottom w:val="0"/>
          <w:divBdr>
            <w:top w:val="none" w:sz="0" w:space="0" w:color="auto"/>
            <w:left w:val="none" w:sz="0" w:space="0" w:color="auto"/>
            <w:bottom w:val="none" w:sz="0" w:space="0" w:color="auto"/>
            <w:right w:val="none" w:sz="0" w:space="0" w:color="auto"/>
          </w:divBdr>
        </w:div>
        <w:div w:id="1006522958">
          <w:marLeft w:val="0"/>
          <w:marRight w:val="0"/>
          <w:marTop w:val="0"/>
          <w:marBottom w:val="0"/>
          <w:divBdr>
            <w:top w:val="none" w:sz="0" w:space="0" w:color="auto"/>
            <w:left w:val="none" w:sz="0" w:space="0" w:color="auto"/>
            <w:bottom w:val="none" w:sz="0" w:space="0" w:color="auto"/>
            <w:right w:val="none" w:sz="0" w:space="0" w:color="auto"/>
          </w:divBdr>
        </w:div>
        <w:div w:id="701250461">
          <w:marLeft w:val="0"/>
          <w:marRight w:val="0"/>
          <w:marTop w:val="0"/>
          <w:marBottom w:val="0"/>
          <w:divBdr>
            <w:top w:val="none" w:sz="0" w:space="0" w:color="auto"/>
            <w:left w:val="none" w:sz="0" w:space="0" w:color="auto"/>
            <w:bottom w:val="none" w:sz="0" w:space="0" w:color="auto"/>
            <w:right w:val="none" w:sz="0" w:space="0" w:color="auto"/>
          </w:divBdr>
        </w:div>
        <w:div w:id="397554468">
          <w:marLeft w:val="0"/>
          <w:marRight w:val="0"/>
          <w:marTop w:val="0"/>
          <w:marBottom w:val="0"/>
          <w:divBdr>
            <w:top w:val="none" w:sz="0" w:space="0" w:color="auto"/>
            <w:left w:val="none" w:sz="0" w:space="0" w:color="auto"/>
            <w:bottom w:val="none" w:sz="0" w:space="0" w:color="auto"/>
            <w:right w:val="none" w:sz="0" w:space="0" w:color="auto"/>
          </w:divBdr>
        </w:div>
        <w:div w:id="112990620">
          <w:marLeft w:val="0"/>
          <w:marRight w:val="0"/>
          <w:marTop w:val="0"/>
          <w:marBottom w:val="0"/>
          <w:divBdr>
            <w:top w:val="none" w:sz="0" w:space="0" w:color="auto"/>
            <w:left w:val="none" w:sz="0" w:space="0" w:color="auto"/>
            <w:bottom w:val="none" w:sz="0" w:space="0" w:color="auto"/>
            <w:right w:val="none" w:sz="0" w:space="0" w:color="auto"/>
          </w:divBdr>
        </w:div>
        <w:div w:id="2142846404">
          <w:marLeft w:val="0"/>
          <w:marRight w:val="0"/>
          <w:marTop w:val="0"/>
          <w:marBottom w:val="0"/>
          <w:divBdr>
            <w:top w:val="none" w:sz="0" w:space="0" w:color="auto"/>
            <w:left w:val="none" w:sz="0" w:space="0" w:color="auto"/>
            <w:bottom w:val="none" w:sz="0" w:space="0" w:color="auto"/>
            <w:right w:val="none" w:sz="0" w:space="0" w:color="auto"/>
          </w:divBdr>
        </w:div>
        <w:div w:id="573591441">
          <w:marLeft w:val="0"/>
          <w:marRight w:val="0"/>
          <w:marTop w:val="0"/>
          <w:marBottom w:val="0"/>
          <w:divBdr>
            <w:top w:val="none" w:sz="0" w:space="0" w:color="auto"/>
            <w:left w:val="none" w:sz="0" w:space="0" w:color="auto"/>
            <w:bottom w:val="none" w:sz="0" w:space="0" w:color="auto"/>
            <w:right w:val="none" w:sz="0" w:space="0" w:color="auto"/>
          </w:divBdr>
        </w:div>
        <w:div w:id="443379974">
          <w:marLeft w:val="0"/>
          <w:marRight w:val="0"/>
          <w:marTop w:val="0"/>
          <w:marBottom w:val="0"/>
          <w:divBdr>
            <w:top w:val="none" w:sz="0" w:space="0" w:color="auto"/>
            <w:left w:val="none" w:sz="0" w:space="0" w:color="auto"/>
            <w:bottom w:val="none" w:sz="0" w:space="0" w:color="auto"/>
            <w:right w:val="none" w:sz="0" w:space="0" w:color="auto"/>
          </w:divBdr>
        </w:div>
        <w:div w:id="709377230">
          <w:marLeft w:val="0"/>
          <w:marRight w:val="0"/>
          <w:marTop w:val="0"/>
          <w:marBottom w:val="0"/>
          <w:divBdr>
            <w:top w:val="none" w:sz="0" w:space="0" w:color="auto"/>
            <w:left w:val="none" w:sz="0" w:space="0" w:color="auto"/>
            <w:bottom w:val="none" w:sz="0" w:space="0" w:color="auto"/>
            <w:right w:val="none" w:sz="0" w:space="0" w:color="auto"/>
          </w:divBdr>
        </w:div>
        <w:div w:id="1345598491">
          <w:marLeft w:val="0"/>
          <w:marRight w:val="0"/>
          <w:marTop w:val="0"/>
          <w:marBottom w:val="0"/>
          <w:divBdr>
            <w:top w:val="none" w:sz="0" w:space="0" w:color="auto"/>
            <w:left w:val="none" w:sz="0" w:space="0" w:color="auto"/>
            <w:bottom w:val="none" w:sz="0" w:space="0" w:color="auto"/>
            <w:right w:val="none" w:sz="0" w:space="0" w:color="auto"/>
          </w:divBdr>
        </w:div>
        <w:div w:id="2064131737">
          <w:marLeft w:val="0"/>
          <w:marRight w:val="0"/>
          <w:marTop w:val="0"/>
          <w:marBottom w:val="0"/>
          <w:divBdr>
            <w:top w:val="none" w:sz="0" w:space="0" w:color="auto"/>
            <w:left w:val="none" w:sz="0" w:space="0" w:color="auto"/>
            <w:bottom w:val="none" w:sz="0" w:space="0" w:color="auto"/>
            <w:right w:val="none" w:sz="0" w:space="0" w:color="auto"/>
          </w:divBdr>
        </w:div>
        <w:div w:id="1033531426">
          <w:marLeft w:val="0"/>
          <w:marRight w:val="0"/>
          <w:marTop w:val="0"/>
          <w:marBottom w:val="0"/>
          <w:divBdr>
            <w:top w:val="none" w:sz="0" w:space="0" w:color="auto"/>
            <w:left w:val="none" w:sz="0" w:space="0" w:color="auto"/>
            <w:bottom w:val="none" w:sz="0" w:space="0" w:color="auto"/>
            <w:right w:val="none" w:sz="0" w:space="0" w:color="auto"/>
          </w:divBdr>
        </w:div>
        <w:div w:id="1799493122">
          <w:marLeft w:val="0"/>
          <w:marRight w:val="0"/>
          <w:marTop w:val="0"/>
          <w:marBottom w:val="0"/>
          <w:divBdr>
            <w:top w:val="none" w:sz="0" w:space="0" w:color="auto"/>
            <w:left w:val="none" w:sz="0" w:space="0" w:color="auto"/>
            <w:bottom w:val="none" w:sz="0" w:space="0" w:color="auto"/>
            <w:right w:val="none" w:sz="0" w:space="0" w:color="auto"/>
          </w:divBdr>
        </w:div>
        <w:div w:id="1300767761">
          <w:marLeft w:val="0"/>
          <w:marRight w:val="0"/>
          <w:marTop w:val="0"/>
          <w:marBottom w:val="0"/>
          <w:divBdr>
            <w:top w:val="none" w:sz="0" w:space="0" w:color="auto"/>
            <w:left w:val="none" w:sz="0" w:space="0" w:color="auto"/>
            <w:bottom w:val="none" w:sz="0" w:space="0" w:color="auto"/>
            <w:right w:val="none" w:sz="0" w:space="0" w:color="auto"/>
          </w:divBdr>
        </w:div>
        <w:div w:id="1005744050">
          <w:marLeft w:val="0"/>
          <w:marRight w:val="0"/>
          <w:marTop w:val="0"/>
          <w:marBottom w:val="0"/>
          <w:divBdr>
            <w:top w:val="none" w:sz="0" w:space="0" w:color="auto"/>
            <w:left w:val="none" w:sz="0" w:space="0" w:color="auto"/>
            <w:bottom w:val="none" w:sz="0" w:space="0" w:color="auto"/>
            <w:right w:val="none" w:sz="0" w:space="0" w:color="auto"/>
          </w:divBdr>
        </w:div>
        <w:div w:id="777791801">
          <w:marLeft w:val="0"/>
          <w:marRight w:val="0"/>
          <w:marTop w:val="0"/>
          <w:marBottom w:val="0"/>
          <w:divBdr>
            <w:top w:val="none" w:sz="0" w:space="0" w:color="auto"/>
            <w:left w:val="none" w:sz="0" w:space="0" w:color="auto"/>
            <w:bottom w:val="none" w:sz="0" w:space="0" w:color="auto"/>
            <w:right w:val="none" w:sz="0" w:space="0" w:color="auto"/>
          </w:divBdr>
        </w:div>
        <w:div w:id="2115006496">
          <w:marLeft w:val="0"/>
          <w:marRight w:val="0"/>
          <w:marTop w:val="0"/>
          <w:marBottom w:val="0"/>
          <w:divBdr>
            <w:top w:val="none" w:sz="0" w:space="0" w:color="auto"/>
            <w:left w:val="none" w:sz="0" w:space="0" w:color="auto"/>
            <w:bottom w:val="none" w:sz="0" w:space="0" w:color="auto"/>
            <w:right w:val="none" w:sz="0" w:space="0" w:color="auto"/>
          </w:divBdr>
        </w:div>
        <w:div w:id="455220782">
          <w:marLeft w:val="0"/>
          <w:marRight w:val="0"/>
          <w:marTop w:val="0"/>
          <w:marBottom w:val="0"/>
          <w:divBdr>
            <w:top w:val="none" w:sz="0" w:space="0" w:color="auto"/>
            <w:left w:val="none" w:sz="0" w:space="0" w:color="auto"/>
            <w:bottom w:val="none" w:sz="0" w:space="0" w:color="auto"/>
            <w:right w:val="none" w:sz="0" w:space="0" w:color="auto"/>
          </w:divBdr>
        </w:div>
        <w:div w:id="1387292726">
          <w:marLeft w:val="0"/>
          <w:marRight w:val="0"/>
          <w:marTop w:val="0"/>
          <w:marBottom w:val="0"/>
          <w:divBdr>
            <w:top w:val="none" w:sz="0" w:space="0" w:color="auto"/>
            <w:left w:val="none" w:sz="0" w:space="0" w:color="auto"/>
            <w:bottom w:val="none" w:sz="0" w:space="0" w:color="auto"/>
            <w:right w:val="none" w:sz="0" w:space="0" w:color="auto"/>
          </w:divBdr>
        </w:div>
        <w:div w:id="353462734">
          <w:marLeft w:val="0"/>
          <w:marRight w:val="0"/>
          <w:marTop w:val="0"/>
          <w:marBottom w:val="0"/>
          <w:divBdr>
            <w:top w:val="none" w:sz="0" w:space="0" w:color="auto"/>
            <w:left w:val="none" w:sz="0" w:space="0" w:color="auto"/>
            <w:bottom w:val="none" w:sz="0" w:space="0" w:color="auto"/>
            <w:right w:val="none" w:sz="0" w:space="0" w:color="auto"/>
          </w:divBdr>
        </w:div>
        <w:div w:id="647368230">
          <w:marLeft w:val="0"/>
          <w:marRight w:val="0"/>
          <w:marTop w:val="0"/>
          <w:marBottom w:val="0"/>
          <w:divBdr>
            <w:top w:val="none" w:sz="0" w:space="0" w:color="auto"/>
            <w:left w:val="none" w:sz="0" w:space="0" w:color="auto"/>
            <w:bottom w:val="none" w:sz="0" w:space="0" w:color="auto"/>
            <w:right w:val="none" w:sz="0" w:space="0" w:color="auto"/>
          </w:divBdr>
        </w:div>
        <w:div w:id="1583954891">
          <w:marLeft w:val="0"/>
          <w:marRight w:val="0"/>
          <w:marTop w:val="0"/>
          <w:marBottom w:val="0"/>
          <w:divBdr>
            <w:top w:val="none" w:sz="0" w:space="0" w:color="auto"/>
            <w:left w:val="none" w:sz="0" w:space="0" w:color="auto"/>
            <w:bottom w:val="none" w:sz="0" w:space="0" w:color="auto"/>
            <w:right w:val="none" w:sz="0" w:space="0" w:color="auto"/>
          </w:divBdr>
        </w:div>
        <w:div w:id="1882403899">
          <w:marLeft w:val="0"/>
          <w:marRight w:val="0"/>
          <w:marTop w:val="0"/>
          <w:marBottom w:val="0"/>
          <w:divBdr>
            <w:top w:val="none" w:sz="0" w:space="0" w:color="auto"/>
            <w:left w:val="none" w:sz="0" w:space="0" w:color="auto"/>
            <w:bottom w:val="none" w:sz="0" w:space="0" w:color="auto"/>
            <w:right w:val="none" w:sz="0" w:space="0" w:color="auto"/>
          </w:divBdr>
        </w:div>
        <w:div w:id="1129471165">
          <w:marLeft w:val="0"/>
          <w:marRight w:val="0"/>
          <w:marTop w:val="0"/>
          <w:marBottom w:val="0"/>
          <w:divBdr>
            <w:top w:val="none" w:sz="0" w:space="0" w:color="auto"/>
            <w:left w:val="none" w:sz="0" w:space="0" w:color="auto"/>
            <w:bottom w:val="none" w:sz="0" w:space="0" w:color="auto"/>
            <w:right w:val="none" w:sz="0" w:space="0" w:color="auto"/>
          </w:divBdr>
        </w:div>
        <w:div w:id="1579554692">
          <w:marLeft w:val="0"/>
          <w:marRight w:val="0"/>
          <w:marTop w:val="0"/>
          <w:marBottom w:val="0"/>
          <w:divBdr>
            <w:top w:val="none" w:sz="0" w:space="0" w:color="auto"/>
            <w:left w:val="none" w:sz="0" w:space="0" w:color="auto"/>
            <w:bottom w:val="none" w:sz="0" w:space="0" w:color="auto"/>
            <w:right w:val="none" w:sz="0" w:space="0" w:color="auto"/>
          </w:divBdr>
        </w:div>
        <w:div w:id="546532477">
          <w:marLeft w:val="0"/>
          <w:marRight w:val="0"/>
          <w:marTop w:val="0"/>
          <w:marBottom w:val="0"/>
          <w:divBdr>
            <w:top w:val="none" w:sz="0" w:space="0" w:color="auto"/>
            <w:left w:val="none" w:sz="0" w:space="0" w:color="auto"/>
            <w:bottom w:val="none" w:sz="0" w:space="0" w:color="auto"/>
            <w:right w:val="none" w:sz="0" w:space="0" w:color="auto"/>
          </w:divBdr>
        </w:div>
        <w:div w:id="387187337">
          <w:marLeft w:val="0"/>
          <w:marRight w:val="0"/>
          <w:marTop w:val="0"/>
          <w:marBottom w:val="0"/>
          <w:divBdr>
            <w:top w:val="none" w:sz="0" w:space="0" w:color="auto"/>
            <w:left w:val="none" w:sz="0" w:space="0" w:color="auto"/>
            <w:bottom w:val="none" w:sz="0" w:space="0" w:color="auto"/>
            <w:right w:val="none" w:sz="0" w:space="0" w:color="auto"/>
          </w:divBdr>
        </w:div>
        <w:div w:id="1165973115">
          <w:marLeft w:val="0"/>
          <w:marRight w:val="0"/>
          <w:marTop w:val="0"/>
          <w:marBottom w:val="0"/>
          <w:divBdr>
            <w:top w:val="none" w:sz="0" w:space="0" w:color="auto"/>
            <w:left w:val="none" w:sz="0" w:space="0" w:color="auto"/>
            <w:bottom w:val="none" w:sz="0" w:space="0" w:color="auto"/>
            <w:right w:val="none" w:sz="0" w:space="0" w:color="auto"/>
          </w:divBdr>
        </w:div>
        <w:div w:id="1597976773">
          <w:marLeft w:val="0"/>
          <w:marRight w:val="0"/>
          <w:marTop w:val="0"/>
          <w:marBottom w:val="0"/>
          <w:divBdr>
            <w:top w:val="none" w:sz="0" w:space="0" w:color="auto"/>
            <w:left w:val="none" w:sz="0" w:space="0" w:color="auto"/>
            <w:bottom w:val="none" w:sz="0" w:space="0" w:color="auto"/>
            <w:right w:val="none" w:sz="0" w:space="0" w:color="auto"/>
          </w:divBdr>
        </w:div>
        <w:div w:id="487867193">
          <w:marLeft w:val="0"/>
          <w:marRight w:val="0"/>
          <w:marTop w:val="0"/>
          <w:marBottom w:val="0"/>
          <w:divBdr>
            <w:top w:val="none" w:sz="0" w:space="0" w:color="auto"/>
            <w:left w:val="none" w:sz="0" w:space="0" w:color="auto"/>
            <w:bottom w:val="none" w:sz="0" w:space="0" w:color="auto"/>
            <w:right w:val="none" w:sz="0" w:space="0" w:color="auto"/>
          </w:divBdr>
        </w:div>
        <w:div w:id="2094542325">
          <w:marLeft w:val="0"/>
          <w:marRight w:val="0"/>
          <w:marTop w:val="0"/>
          <w:marBottom w:val="0"/>
          <w:divBdr>
            <w:top w:val="none" w:sz="0" w:space="0" w:color="auto"/>
            <w:left w:val="none" w:sz="0" w:space="0" w:color="auto"/>
            <w:bottom w:val="none" w:sz="0" w:space="0" w:color="auto"/>
            <w:right w:val="none" w:sz="0" w:space="0" w:color="auto"/>
          </w:divBdr>
        </w:div>
        <w:div w:id="929311862">
          <w:marLeft w:val="0"/>
          <w:marRight w:val="0"/>
          <w:marTop w:val="0"/>
          <w:marBottom w:val="0"/>
          <w:divBdr>
            <w:top w:val="none" w:sz="0" w:space="0" w:color="auto"/>
            <w:left w:val="none" w:sz="0" w:space="0" w:color="auto"/>
            <w:bottom w:val="none" w:sz="0" w:space="0" w:color="auto"/>
            <w:right w:val="none" w:sz="0" w:space="0" w:color="auto"/>
          </w:divBdr>
        </w:div>
        <w:div w:id="1009678846">
          <w:marLeft w:val="0"/>
          <w:marRight w:val="0"/>
          <w:marTop w:val="0"/>
          <w:marBottom w:val="0"/>
          <w:divBdr>
            <w:top w:val="none" w:sz="0" w:space="0" w:color="auto"/>
            <w:left w:val="none" w:sz="0" w:space="0" w:color="auto"/>
            <w:bottom w:val="none" w:sz="0" w:space="0" w:color="auto"/>
            <w:right w:val="none" w:sz="0" w:space="0" w:color="auto"/>
          </w:divBdr>
        </w:div>
        <w:div w:id="664087966">
          <w:marLeft w:val="0"/>
          <w:marRight w:val="0"/>
          <w:marTop w:val="0"/>
          <w:marBottom w:val="0"/>
          <w:divBdr>
            <w:top w:val="none" w:sz="0" w:space="0" w:color="auto"/>
            <w:left w:val="none" w:sz="0" w:space="0" w:color="auto"/>
            <w:bottom w:val="none" w:sz="0" w:space="0" w:color="auto"/>
            <w:right w:val="none" w:sz="0" w:space="0" w:color="auto"/>
          </w:divBdr>
        </w:div>
        <w:div w:id="779565180">
          <w:marLeft w:val="0"/>
          <w:marRight w:val="0"/>
          <w:marTop w:val="0"/>
          <w:marBottom w:val="0"/>
          <w:divBdr>
            <w:top w:val="none" w:sz="0" w:space="0" w:color="auto"/>
            <w:left w:val="none" w:sz="0" w:space="0" w:color="auto"/>
            <w:bottom w:val="none" w:sz="0" w:space="0" w:color="auto"/>
            <w:right w:val="none" w:sz="0" w:space="0" w:color="auto"/>
          </w:divBdr>
        </w:div>
        <w:div w:id="394859048">
          <w:marLeft w:val="0"/>
          <w:marRight w:val="0"/>
          <w:marTop w:val="0"/>
          <w:marBottom w:val="0"/>
          <w:divBdr>
            <w:top w:val="none" w:sz="0" w:space="0" w:color="auto"/>
            <w:left w:val="none" w:sz="0" w:space="0" w:color="auto"/>
            <w:bottom w:val="none" w:sz="0" w:space="0" w:color="auto"/>
            <w:right w:val="none" w:sz="0" w:space="0" w:color="auto"/>
          </w:divBdr>
        </w:div>
        <w:div w:id="557979222">
          <w:marLeft w:val="0"/>
          <w:marRight w:val="0"/>
          <w:marTop w:val="0"/>
          <w:marBottom w:val="0"/>
          <w:divBdr>
            <w:top w:val="none" w:sz="0" w:space="0" w:color="auto"/>
            <w:left w:val="none" w:sz="0" w:space="0" w:color="auto"/>
            <w:bottom w:val="none" w:sz="0" w:space="0" w:color="auto"/>
            <w:right w:val="none" w:sz="0" w:space="0" w:color="auto"/>
          </w:divBdr>
        </w:div>
        <w:div w:id="1777286008">
          <w:marLeft w:val="0"/>
          <w:marRight w:val="0"/>
          <w:marTop w:val="0"/>
          <w:marBottom w:val="0"/>
          <w:divBdr>
            <w:top w:val="none" w:sz="0" w:space="0" w:color="auto"/>
            <w:left w:val="none" w:sz="0" w:space="0" w:color="auto"/>
            <w:bottom w:val="none" w:sz="0" w:space="0" w:color="auto"/>
            <w:right w:val="none" w:sz="0" w:space="0" w:color="auto"/>
          </w:divBdr>
        </w:div>
        <w:div w:id="2080906934">
          <w:marLeft w:val="0"/>
          <w:marRight w:val="0"/>
          <w:marTop w:val="0"/>
          <w:marBottom w:val="0"/>
          <w:divBdr>
            <w:top w:val="none" w:sz="0" w:space="0" w:color="auto"/>
            <w:left w:val="none" w:sz="0" w:space="0" w:color="auto"/>
            <w:bottom w:val="none" w:sz="0" w:space="0" w:color="auto"/>
            <w:right w:val="none" w:sz="0" w:space="0" w:color="auto"/>
          </w:divBdr>
        </w:div>
        <w:div w:id="1077484720">
          <w:marLeft w:val="0"/>
          <w:marRight w:val="0"/>
          <w:marTop w:val="0"/>
          <w:marBottom w:val="0"/>
          <w:divBdr>
            <w:top w:val="none" w:sz="0" w:space="0" w:color="auto"/>
            <w:left w:val="none" w:sz="0" w:space="0" w:color="auto"/>
            <w:bottom w:val="none" w:sz="0" w:space="0" w:color="auto"/>
            <w:right w:val="none" w:sz="0" w:space="0" w:color="auto"/>
          </w:divBdr>
        </w:div>
        <w:div w:id="789980981">
          <w:marLeft w:val="0"/>
          <w:marRight w:val="0"/>
          <w:marTop w:val="0"/>
          <w:marBottom w:val="0"/>
          <w:divBdr>
            <w:top w:val="none" w:sz="0" w:space="0" w:color="auto"/>
            <w:left w:val="none" w:sz="0" w:space="0" w:color="auto"/>
            <w:bottom w:val="none" w:sz="0" w:space="0" w:color="auto"/>
            <w:right w:val="none" w:sz="0" w:space="0" w:color="auto"/>
          </w:divBdr>
        </w:div>
        <w:div w:id="665671836">
          <w:marLeft w:val="0"/>
          <w:marRight w:val="0"/>
          <w:marTop w:val="0"/>
          <w:marBottom w:val="0"/>
          <w:divBdr>
            <w:top w:val="none" w:sz="0" w:space="0" w:color="auto"/>
            <w:left w:val="none" w:sz="0" w:space="0" w:color="auto"/>
            <w:bottom w:val="none" w:sz="0" w:space="0" w:color="auto"/>
            <w:right w:val="none" w:sz="0" w:space="0" w:color="auto"/>
          </w:divBdr>
        </w:div>
        <w:div w:id="34355158">
          <w:marLeft w:val="0"/>
          <w:marRight w:val="0"/>
          <w:marTop w:val="0"/>
          <w:marBottom w:val="0"/>
          <w:divBdr>
            <w:top w:val="none" w:sz="0" w:space="0" w:color="auto"/>
            <w:left w:val="none" w:sz="0" w:space="0" w:color="auto"/>
            <w:bottom w:val="none" w:sz="0" w:space="0" w:color="auto"/>
            <w:right w:val="none" w:sz="0" w:space="0" w:color="auto"/>
          </w:divBdr>
        </w:div>
        <w:div w:id="589779166">
          <w:marLeft w:val="0"/>
          <w:marRight w:val="0"/>
          <w:marTop w:val="0"/>
          <w:marBottom w:val="0"/>
          <w:divBdr>
            <w:top w:val="none" w:sz="0" w:space="0" w:color="auto"/>
            <w:left w:val="none" w:sz="0" w:space="0" w:color="auto"/>
            <w:bottom w:val="none" w:sz="0" w:space="0" w:color="auto"/>
            <w:right w:val="none" w:sz="0" w:space="0" w:color="auto"/>
          </w:divBdr>
        </w:div>
        <w:div w:id="1678539339">
          <w:marLeft w:val="0"/>
          <w:marRight w:val="0"/>
          <w:marTop w:val="0"/>
          <w:marBottom w:val="0"/>
          <w:divBdr>
            <w:top w:val="none" w:sz="0" w:space="0" w:color="auto"/>
            <w:left w:val="none" w:sz="0" w:space="0" w:color="auto"/>
            <w:bottom w:val="none" w:sz="0" w:space="0" w:color="auto"/>
            <w:right w:val="none" w:sz="0" w:space="0" w:color="auto"/>
          </w:divBdr>
        </w:div>
        <w:div w:id="1065297478">
          <w:marLeft w:val="0"/>
          <w:marRight w:val="0"/>
          <w:marTop w:val="0"/>
          <w:marBottom w:val="0"/>
          <w:divBdr>
            <w:top w:val="none" w:sz="0" w:space="0" w:color="auto"/>
            <w:left w:val="none" w:sz="0" w:space="0" w:color="auto"/>
            <w:bottom w:val="none" w:sz="0" w:space="0" w:color="auto"/>
            <w:right w:val="none" w:sz="0" w:space="0" w:color="auto"/>
          </w:divBdr>
        </w:div>
        <w:div w:id="1762870747">
          <w:marLeft w:val="0"/>
          <w:marRight w:val="0"/>
          <w:marTop w:val="0"/>
          <w:marBottom w:val="0"/>
          <w:divBdr>
            <w:top w:val="none" w:sz="0" w:space="0" w:color="auto"/>
            <w:left w:val="none" w:sz="0" w:space="0" w:color="auto"/>
            <w:bottom w:val="none" w:sz="0" w:space="0" w:color="auto"/>
            <w:right w:val="none" w:sz="0" w:space="0" w:color="auto"/>
          </w:divBdr>
        </w:div>
        <w:div w:id="60760983">
          <w:marLeft w:val="0"/>
          <w:marRight w:val="0"/>
          <w:marTop w:val="0"/>
          <w:marBottom w:val="0"/>
          <w:divBdr>
            <w:top w:val="none" w:sz="0" w:space="0" w:color="auto"/>
            <w:left w:val="none" w:sz="0" w:space="0" w:color="auto"/>
            <w:bottom w:val="none" w:sz="0" w:space="0" w:color="auto"/>
            <w:right w:val="none" w:sz="0" w:space="0" w:color="auto"/>
          </w:divBdr>
        </w:div>
        <w:div w:id="1503930752">
          <w:marLeft w:val="0"/>
          <w:marRight w:val="0"/>
          <w:marTop w:val="0"/>
          <w:marBottom w:val="0"/>
          <w:divBdr>
            <w:top w:val="none" w:sz="0" w:space="0" w:color="auto"/>
            <w:left w:val="none" w:sz="0" w:space="0" w:color="auto"/>
            <w:bottom w:val="none" w:sz="0" w:space="0" w:color="auto"/>
            <w:right w:val="none" w:sz="0" w:space="0" w:color="auto"/>
          </w:divBdr>
        </w:div>
        <w:div w:id="634065891">
          <w:marLeft w:val="0"/>
          <w:marRight w:val="0"/>
          <w:marTop w:val="0"/>
          <w:marBottom w:val="0"/>
          <w:divBdr>
            <w:top w:val="none" w:sz="0" w:space="0" w:color="auto"/>
            <w:left w:val="none" w:sz="0" w:space="0" w:color="auto"/>
            <w:bottom w:val="none" w:sz="0" w:space="0" w:color="auto"/>
            <w:right w:val="none" w:sz="0" w:space="0" w:color="auto"/>
          </w:divBdr>
        </w:div>
        <w:div w:id="48573375">
          <w:marLeft w:val="0"/>
          <w:marRight w:val="0"/>
          <w:marTop w:val="0"/>
          <w:marBottom w:val="0"/>
          <w:divBdr>
            <w:top w:val="none" w:sz="0" w:space="0" w:color="auto"/>
            <w:left w:val="none" w:sz="0" w:space="0" w:color="auto"/>
            <w:bottom w:val="none" w:sz="0" w:space="0" w:color="auto"/>
            <w:right w:val="none" w:sz="0" w:space="0" w:color="auto"/>
          </w:divBdr>
        </w:div>
        <w:div w:id="1492677891">
          <w:marLeft w:val="0"/>
          <w:marRight w:val="0"/>
          <w:marTop w:val="0"/>
          <w:marBottom w:val="0"/>
          <w:divBdr>
            <w:top w:val="none" w:sz="0" w:space="0" w:color="auto"/>
            <w:left w:val="none" w:sz="0" w:space="0" w:color="auto"/>
            <w:bottom w:val="none" w:sz="0" w:space="0" w:color="auto"/>
            <w:right w:val="none" w:sz="0" w:space="0" w:color="auto"/>
          </w:divBdr>
        </w:div>
        <w:div w:id="693992997">
          <w:marLeft w:val="0"/>
          <w:marRight w:val="0"/>
          <w:marTop w:val="0"/>
          <w:marBottom w:val="0"/>
          <w:divBdr>
            <w:top w:val="none" w:sz="0" w:space="0" w:color="auto"/>
            <w:left w:val="none" w:sz="0" w:space="0" w:color="auto"/>
            <w:bottom w:val="none" w:sz="0" w:space="0" w:color="auto"/>
            <w:right w:val="none" w:sz="0" w:space="0" w:color="auto"/>
          </w:divBdr>
        </w:div>
        <w:div w:id="67047028">
          <w:marLeft w:val="0"/>
          <w:marRight w:val="0"/>
          <w:marTop w:val="0"/>
          <w:marBottom w:val="0"/>
          <w:divBdr>
            <w:top w:val="none" w:sz="0" w:space="0" w:color="auto"/>
            <w:left w:val="none" w:sz="0" w:space="0" w:color="auto"/>
            <w:bottom w:val="none" w:sz="0" w:space="0" w:color="auto"/>
            <w:right w:val="none" w:sz="0" w:space="0" w:color="auto"/>
          </w:divBdr>
        </w:div>
        <w:div w:id="305857904">
          <w:marLeft w:val="0"/>
          <w:marRight w:val="0"/>
          <w:marTop w:val="0"/>
          <w:marBottom w:val="0"/>
          <w:divBdr>
            <w:top w:val="none" w:sz="0" w:space="0" w:color="auto"/>
            <w:left w:val="none" w:sz="0" w:space="0" w:color="auto"/>
            <w:bottom w:val="none" w:sz="0" w:space="0" w:color="auto"/>
            <w:right w:val="none" w:sz="0" w:space="0" w:color="auto"/>
          </w:divBdr>
        </w:div>
        <w:div w:id="839661535">
          <w:marLeft w:val="0"/>
          <w:marRight w:val="0"/>
          <w:marTop w:val="0"/>
          <w:marBottom w:val="0"/>
          <w:divBdr>
            <w:top w:val="none" w:sz="0" w:space="0" w:color="auto"/>
            <w:left w:val="none" w:sz="0" w:space="0" w:color="auto"/>
            <w:bottom w:val="none" w:sz="0" w:space="0" w:color="auto"/>
            <w:right w:val="none" w:sz="0" w:space="0" w:color="auto"/>
          </w:divBdr>
        </w:div>
        <w:div w:id="2144809058">
          <w:marLeft w:val="0"/>
          <w:marRight w:val="0"/>
          <w:marTop w:val="0"/>
          <w:marBottom w:val="0"/>
          <w:divBdr>
            <w:top w:val="none" w:sz="0" w:space="0" w:color="auto"/>
            <w:left w:val="none" w:sz="0" w:space="0" w:color="auto"/>
            <w:bottom w:val="none" w:sz="0" w:space="0" w:color="auto"/>
            <w:right w:val="none" w:sz="0" w:space="0" w:color="auto"/>
          </w:divBdr>
        </w:div>
        <w:div w:id="890535655">
          <w:marLeft w:val="0"/>
          <w:marRight w:val="0"/>
          <w:marTop w:val="0"/>
          <w:marBottom w:val="0"/>
          <w:divBdr>
            <w:top w:val="none" w:sz="0" w:space="0" w:color="auto"/>
            <w:left w:val="none" w:sz="0" w:space="0" w:color="auto"/>
            <w:bottom w:val="none" w:sz="0" w:space="0" w:color="auto"/>
            <w:right w:val="none" w:sz="0" w:space="0" w:color="auto"/>
          </w:divBdr>
        </w:div>
        <w:div w:id="148207393">
          <w:marLeft w:val="0"/>
          <w:marRight w:val="0"/>
          <w:marTop w:val="0"/>
          <w:marBottom w:val="0"/>
          <w:divBdr>
            <w:top w:val="none" w:sz="0" w:space="0" w:color="auto"/>
            <w:left w:val="none" w:sz="0" w:space="0" w:color="auto"/>
            <w:bottom w:val="none" w:sz="0" w:space="0" w:color="auto"/>
            <w:right w:val="none" w:sz="0" w:space="0" w:color="auto"/>
          </w:divBdr>
        </w:div>
        <w:div w:id="1262375354">
          <w:marLeft w:val="0"/>
          <w:marRight w:val="0"/>
          <w:marTop w:val="0"/>
          <w:marBottom w:val="0"/>
          <w:divBdr>
            <w:top w:val="none" w:sz="0" w:space="0" w:color="auto"/>
            <w:left w:val="none" w:sz="0" w:space="0" w:color="auto"/>
            <w:bottom w:val="none" w:sz="0" w:space="0" w:color="auto"/>
            <w:right w:val="none" w:sz="0" w:space="0" w:color="auto"/>
          </w:divBdr>
        </w:div>
        <w:div w:id="1989936683">
          <w:marLeft w:val="0"/>
          <w:marRight w:val="0"/>
          <w:marTop w:val="0"/>
          <w:marBottom w:val="0"/>
          <w:divBdr>
            <w:top w:val="none" w:sz="0" w:space="0" w:color="auto"/>
            <w:left w:val="none" w:sz="0" w:space="0" w:color="auto"/>
            <w:bottom w:val="none" w:sz="0" w:space="0" w:color="auto"/>
            <w:right w:val="none" w:sz="0" w:space="0" w:color="auto"/>
          </w:divBdr>
        </w:div>
        <w:div w:id="723214408">
          <w:marLeft w:val="0"/>
          <w:marRight w:val="0"/>
          <w:marTop w:val="0"/>
          <w:marBottom w:val="0"/>
          <w:divBdr>
            <w:top w:val="none" w:sz="0" w:space="0" w:color="auto"/>
            <w:left w:val="none" w:sz="0" w:space="0" w:color="auto"/>
            <w:bottom w:val="none" w:sz="0" w:space="0" w:color="auto"/>
            <w:right w:val="none" w:sz="0" w:space="0" w:color="auto"/>
          </w:divBdr>
        </w:div>
        <w:div w:id="1010108584">
          <w:marLeft w:val="0"/>
          <w:marRight w:val="0"/>
          <w:marTop w:val="0"/>
          <w:marBottom w:val="0"/>
          <w:divBdr>
            <w:top w:val="none" w:sz="0" w:space="0" w:color="auto"/>
            <w:left w:val="none" w:sz="0" w:space="0" w:color="auto"/>
            <w:bottom w:val="none" w:sz="0" w:space="0" w:color="auto"/>
            <w:right w:val="none" w:sz="0" w:space="0" w:color="auto"/>
          </w:divBdr>
        </w:div>
        <w:div w:id="247271892">
          <w:marLeft w:val="0"/>
          <w:marRight w:val="0"/>
          <w:marTop w:val="0"/>
          <w:marBottom w:val="0"/>
          <w:divBdr>
            <w:top w:val="none" w:sz="0" w:space="0" w:color="auto"/>
            <w:left w:val="none" w:sz="0" w:space="0" w:color="auto"/>
            <w:bottom w:val="none" w:sz="0" w:space="0" w:color="auto"/>
            <w:right w:val="none" w:sz="0" w:space="0" w:color="auto"/>
          </w:divBdr>
        </w:div>
        <w:div w:id="105778763">
          <w:marLeft w:val="0"/>
          <w:marRight w:val="0"/>
          <w:marTop w:val="0"/>
          <w:marBottom w:val="0"/>
          <w:divBdr>
            <w:top w:val="none" w:sz="0" w:space="0" w:color="auto"/>
            <w:left w:val="none" w:sz="0" w:space="0" w:color="auto"/>
            <w:bottom w:val="none" w:sz="0" w:space="0" w:color="auto"/>
            <w:right w:val="none" w:sz="0" w:space="0" w:color="auto"/>
          </w:divBdr>
        </w:div>
        <w:div w:id="1766880297">
          <w:marLeft w:val="0"/>
          <w:marRight w:val="0"/>
          <w:marTop w:val="0"/>
          <w:marBottom w:val="0"/>
          <w:divBdr>
            <w:top w:val="none" w:sz="0" w:space="0" w:color="auto"/>
            <w:left w:val="none" w:sz="0" w:space="0" w:color="auto"/>
            <w:bottom w:val="none" w:sz="0" w:space="0" w:color="auto"/>
            <w:right w:val="none" w:sz="0" w:space="0" w:color="auto"/>
          </w:divBdr>
        </w:div>
        <w:div w:id="16006455">
          <w:marLeft w:val="0"/>
          <w:marRight w:val="0"/>
          <w:marTop w:val="0"/>
          <w:marBottom w:val="0"/>
          <w:divBdr>
            <w:top w:val="none" w:sz="0" w:space="0" w:color="auto"/>
            <w:left w:val="none" w:sz="0" w:space="0" w:color="auto"/>
            <w:bottom w:val="none" w:sz="0" w:space="0" w:color="auto"/>
            <w:right w:val="none" w:sz="0" w:space="0" w:color="auto"/>
          </w:divBdr>
        </w:div>
        <w:div w:id="1913537826">
          <w:marLeft w:val="0"/>
          <w:marRight w:val="0"/>
          <w:marTop w:val="0"/>
          <w:marBottom w:val="0"/>
          <w:divBdr>
            <w:top w:val="none" w:sz="0" w:space="0" w:color="auto"/>
            <w:left w:val="none" w:sz="0" w:space="0" w:color="auto"/>
            <w:bottom w:val="none" w:sz="0" w:space="0" w:color="auto"/>
            <w:right w:val="none" w:sz="0" w:space="0" w:color="auto"/>
          </w:divBdr>
        </w:div>
        <w:div w:id="1372152209">
          <w:marLeft w:val="0"/>
          <w:marRight w:val="0"/>
          <w:marTop w:val="0"/>
          <w:marBottom w:val="0"/>
          <w:divBdr>
            <w:top w:val="none" w:sz="0" w:space="0" w:color="auto"/>
            <w:left w:val="none" w:sz="0" w:space="0" w:color="auto"/>
            <w:bottom w:val="none" w:sz="0" w:space="0" w:color="auto"/>
            <w:right w:val="none" w:sz="0" w:space="0" w:color="auto"/>
          </w:divBdr>
        </w:div>
        <w:div w:id="778186549">
          <w:marLeft w:val="0"/>
          <w:marRight w:val="0"/>
          <w:marTop w:val="0"/>
          <w:marBottom w:val="0"/>
          <w:divBdr>
            <w:top w:val="none" w:sz="0" w:space="0" w:color="auto"/>
            <w:left w:val="none" w:sz="0" w:space="0" w:color="auto"/>
            <w:bottom w:val="none" w:sz="0" w:space="0" w:color="auto"/>
            <w:right w:val="none" w:sz="0" w:space="0" w:color="auto"/>
          </w:divBdr>
        </w:div>
        <w:div w:id="667682290">
          <w:marLeft w:val="0"/>
          <w:marRight w:val="0"/>
          <w:marTop w:val="0"/>
          <w:marBottom w:val="0"/>
          <w:divBdr>
            <w:top w:val="none" w:sz="0" w:space="0" w:color="auto"/>
            <w:left w:val="none" w:sz="0" w:space="0" w:color="auto"/>
            <w:bottom w:val="none" w:sz="0" w:space="0" w:color="auto"/>
            <w:right w:val="none" w:sz="0" w:space="0" w:color="auto"/>
          </w:divBdr>
        </w:div>
        <w:div w:id="636838304">
          <w:marLeft w:val="0"/>
          <w:marRight w:val="0"/>
          <w:marTop w:val="0"/>
          <w:marBottom w:val="0"/>
          <w:divBdr>
            <w:top w:val="none" w:sz="0" w:space="0" w:color="auto"/>
            <w:left w:val="none" w:sz="0" w:space="0" w:color="auto"/>
            <w:bottom w:val="none" w:sz="0" w:space="0" w:color="auto"/>
            <w:right w:val="none" w:sz="0" w:space="0" w:color="auto"/>
          </w:divBdr>
        </w:div>
        <w:div w:id="1692336309">
          <w:marLeft w:val="0"/>
          <w:marRight w:val="0"/>
          <w:marTop w:val="0"/>
          <w:marBottom w:val="0"/>
          <w:divBdr>
            <w:top w:val="none" w:sz="0" w:space="0" w:color="auto"/>
            <w:left w:val="none" w:sz="0" w:space="0" w:color="auto"/>
            <w:bottom w:val="none" w:sz="0" w:space="0" w:color="auto"/>
            <w:right w:val="none" w:sz="0" w:space="0" w:color="auto"/>
          </w:divBdr>
        </w:div>
        <w:div w:id="510795713">
          <w:marLeft w:val="0"/>
          <w:marRight w:val="0"/>
          <w:marTop w:val="0"/>
          <w:marBottom w:val="0"/>
          <w:divBdr>
            <w:top w:val="none" w:sz="0" w:space="0" w:color="auto"/>
            <w:left w:val="none" w:sz="0" w:space="0" w:color="auto"/>
            <w:bottom w:val="none" w:sz="0" w:space="0" w:color="auto"/>
            <w:right w:val="none" w:sz="0" w:space="0" w:color="auto"/>
          </w:divBdr>
        </w:div>
        <w:div w:id="1032462233">
          <w:marLeft w:val="0"/>
          <w:marRight w:val="0"/>
          <w:marTop w:val="0"/>
          <w:marBottom w:val="0"/>
          <w:divBdr>
            <w:top w:val="none" w:sz="0" w:space="0" w:color="auto"/>
            <w:left w:val="none" w:sz="0" w:space="0" w:color="auto"/>
            <w:bottom w:val="none" w:sz="0" w:space="0" w:color="auto"/>
            <w:right w:val="none" w:sz="0" w:space="0" w:color="auto"/>
          </w:divBdr>
        </w:div>
        <w:div w:id="1139567518">
          <w:marLeft w:val="0"/>
          <w:marRight w:val="0"/>
          <w:marTop w:val="0"/>
          <w:marBottom w:val="0"/>
          <w:divBdr>
            <w:top w:val="none" w:sz="0" w:space="0" w:color="auto"/>
            <w:left w:val="none" w:sz="0" w:space="0" w:color="auto"/>
            <w:bottom w:val="none" w:sz="0" w:space="0" w:color="auto"/>
            <w:right w:val="none" w:sz="0" w:space="0" w:color="auto"/>
          </w:divBdr>
        </w:div>
        <w:div w:id="726488618">
          <w:marLeft w:val="0"/>
          <w:marRight w:val="0"/>
          <w:marTop w:val="0"/>
          <w:marBottom w:val="0"/>
          <w:divBdr>
            <w:top w:val="none" w:sz="0" w:space="0" w:color="auto"/>
            <w:left w:val="none" w:sz="0" w:space="0" w:color="auto"/>
            <w:bottom w:val="none" w:sz="0" w:space="0" w:color="auto"/>
            <w:right w:val="none" w:sz="0" w:space="0" w:color="auto"/>
          </w:divBdr>
        </w:div>
        <w:div w:id="828135414">
          <w:marLeft w:val="0"/>
          <w:marRight w:val="0"/>
          <w:marTop w:val="0"/>
          <w:marBottom w:val="0"/>
          <w:divBdr>
            <w:top w:val="none" w:sz="0" w:space="0" w:color="auto"/>
            <w:left w:val="none" w:sz="0" w:space="0" w:color="auto"/>
            <w:bottom w:val="none" w:sz="0" w:space="0" w:color="auto"/>
            <w:right w:val="none" w:sz="0" w:space="0" w:color="auto"/>
          </w:divBdr>
        </w:div>
        <w:div w:id="619146587">
          <w:marLeft w:val="0"/>
          <w:marRight w:val="0"/>
          <w:marTop w:val="0"/>
          <w:marBottom w:val="0"/>
          <w:divBdr>
            <w:top w:val="none" w:sz="0" w:space="0" w:color="auto"/>
            <w:left w:val="none" w:sz="0" w:space="0" w:color="auto"/>
            <w:bottom w:val="none" w:sz="0" w:space="0" w:color="auto"/>
            <w:right w:val="none" w:sz="0" w:space="0" w:color="auto"/>
          </w:divBdr>
        </w:div>
        <w:div w:id="1767536838">
          <w:marLeft w:val="0"/>
          <w:marRight w:val="0"/>
          <w:marTop w:val="0"/>
          <w:marBottom w:val="0"/>
          <w:divBdr>
            <w:top w:val="none" w:sz="0" w:space="0" w:color="auto"/>
            <w:left w:val="none" w:sz="0" w:space="0" w:color="auto"/>
            <w:bottom w:val="none" w:sz="0" w:space="0" w:color="auto"/>
            <w:right w:val="none" w:sz="0" w:space="0" w:color="auto"/>
          </w:divBdr>
        </w:div>
        <w:div w:id="1683318155">
          <w:marLeft w:val="0"/>
          <w:marRight w:val="0"/>
          <w:marTop w:val="0"/>
          <w:marBottom w:val="0"/>
          <w:divBdr>
            <w:top w:val="none" w:sz="0" w:space="0" w:color="auto"/>
            <w:left w:val="none" w:sz="0" w:space="0" w:color="auto"/>
            <w:bottom w:val="none" w:sz="0" w:space="0" w:color="auto"/>
            <w:right w:val="none" w:sz="0" w:space="0" w:color="auto"/>
          </w:divBdr>
        </w:div>
        <w:div w:id="888881704">
          <w:marLeft w:val="0"/>
          <w:marRight w:val="0"/>
          <w:marTop w:val="0"/>
          <w:marBottom w:val="0"/>
          <w:divBdr>
            <w:top w:val="none" w:sz="0" w:space="0" w:color="auto"/>
            <w:left w:val="none" w:sz="0" w:space="0" w:color="auto"/>
            <w:bottom w:val="none" w:sz="0" w:space="0" w:color="auto"/>
            <w:right w:val="none" w:sz="0" w:space="0" w:color="auto"/>
          </w:divBdr>
        </w:div>
        <w:div w:id="232161040">
          <w:marLeft w:val="0"/>
          <w:marRight w:val="0"/>
          <w:marTop w:val="0"/>
          <w:marBottom w:val="0"/>
          <w:divBdr>
            <w:top w:val="none" w:sz="0" w:space="0" w:color="auto"/>
            <w:left w:val="none" w:sz="0" w:space="0" w:color="auto"/>
            <w:bottom w:val="none" w:sz="0" w:space="0" w:color="auto"/>
            <w:right w:val="none" w:sz="0" w:space="0" w:color="auto"/>
          </w:divBdr>
        </w:div>
        <w:div w:id="1110053282">
          <w:marLeft w:val="0"/>
          <w:marRight w:val="0"/>
          <w:marTop w:val="0"/>
          <w:marBottom w:val="0"/>
          <w:divBdr>
            <w:top w:val="none" w:sz="0" w:space="0" w:color="auto"/>
            <w:left w:val="none" w:sz="0" w:space="0" w:color="auto"/>
            <w:bottom w:val="none" w:sz="0" w:space="0" w:color="auto"/>
            <w:right w:val="none" w:sz="0" w:space="0" w:color="auto"/>
          </w:divBdr>
        </w:div>
        <w:div w:id="233050792">
          <w:marLeft w:val="0"/>
          <w:marRight w:val="0"/>
          <w:marTop w:val="0"/>
          <w:marBottom w:val="0"/>
          <w:divBdr>
            <w:top w:val="none" w:sz="0" w:space="0" w:color="auto"/>
            <w:left w:val="none" w:sz="0" w:space="0" w:color="auto"/>
            <w:bottom w:val="none" w:sz="0" w:space="0" w:color="auto"/>
            <w:right w:val="none" w:sz="0" w:space="0" w:color="auto"/>
          </w:divBdr>
        </w:div>
        <w:div w:id="978650480">
          <w:marLeft w:val="0"/>
          <w:marRight w:val="0"/>
          <w:marTop w:val="0"/>
          <w:marBottom w:val="0"/>
          <w:divBdr>
            <w:top w:val="none" w:sz="0" w:space="0" w:color="auto"/>
            <w:left w:val="none" w:sz="0" w:space="0" w:color="auto"/>
            <w:bottom w:val="none" w:sz="0" w:space="0" w:color="auto"/>
            <w:right w:val="none" w:sz="0" w:space="0" w:color="auto"/>
          </w:divBdr>
        </w:div>
        <w:div w:id="757215900">
          <w:marLeft w:val="0"/>
          <w:marRight w:val="0"/>
          <w:marTop w:val="0"/>
          <w:marBottom w:val="0"/>
          <w:divBdr>
            <w:top w:val="none" w:sz="0" w:space="0" w:color="auto"/>
            <w:left w:val="none" w:sz="0" w:space="0" w:color="auto"/>
            <w:bottom w:val="none" w:sz="0" w:space="0" w:color="auto"/>
            <w:right w:val="none" w:sz="0" w:space="0" w:color="auto"/>
          </w:divBdr>
        </w:div>
        <w:div w:id="331568679">
          <w:marLeft w:val="0"/>
          <w:marRight w:val="0"/>
          <w:marTop w:val="0"/>
          <w:marBottom w:val="0"/>
          <w:divBdr>
            <w:top w:val="none" w:sz="0" w:space="0" w:color="auto"/>
            <w:left w:val="none" w:sz="0" w:space="0" w:color="auto"/>
            <w:bottom w:val="none" w:sz="0" w:space="0" w:color="auto"/>
            <w:right w:val="none" w:sz="0" w:space="0" w:color="auto"/>
          </w:divBdr>
        </w:div>
        <w:div w:id="1075280972">
          <w:marLeft w:val="0"/>
          <w:marRight w:val="0"/>
          <w:marTop w:val="0"/>
          <w:marBottom w:val="0"/>
          <w:divBdr>
            <w:top w:val="none" w:sz="0" w:space="0" w:color="auto"/>
            <w:left w:val="none" w:sz="0" w:space="0" w:color="auto"/>
            <w:bottom w:val="none" w:sz="0" w:space="0" w:color="auto"/>
            <w:right w:val="none" w:sz="0" w:space="0" w:color="auto"/>
          </w:divBdr>
        </w:div>
        <w:div w:id="348726967">
          <w:marLeft w:val="0"/>
          <w:marRight w:val="0"/>
          <w:marTop w:val="0"/>
          <w:marBottom w:val="0"/>
          <w:divBdr>
            <w:top w:val="none" w:sz="0" w:space="0" w:color="auto"/>
            <w:left w:val="none" w:sz="0" w:space="0" w:color="auto"/>
            <w:bottom w:val="none" w:sz="0" w:space="0" w:color="auto"/>
            <w:right w:val="none" w:sz="0" w:space="0" w:color="auto"/>
          </w:divBdr>
        </w:div>
        <w:div w:id="1035545445">
          <w:marLeft w:val="0"/>
          <w:marRight w:val="0"/>
          <w:marTop w:val="0"/>
          <w:marBottom w:val="0"/>
          <w:divBdr>
            <w:top w:val="none" w:sz="0" w:space="0" w:color="auto"/>
            <w:left w:val="none" w:sz="0" w:space="0" w:color="auto"/>
            <w:bottom w:val="none" w:sz="0" w:space="0" w:color="auto"/>
            <w:right w:val="none" w:sz="0" w:space="0" w:color="auto"/>
          </w:divBdr>
        </w:div>
        <w:div w:id="1300839202">
          <w:marLeft w:val="0"/>
          <w:marRight w:val="0"/>
          <w:marTop w:val="0"/>
          <w:marBottom w:val="0"/>
          <w:divBdr>
            <w:top w:val="none" w:sz="0" w:space="0" w:color="auto"/>
            <w:left w:val="none" w:sz="0" w:space="0" w:color="auto"/>
            <w:bottom w:val="none" w:sz="0" w:space="0" w:color="auto"/>
            <w:right w:val="none" w:sz="0" w:space="0" w:color="auto"/>
          </w:divBdr>
        </w:div>
        <w:div w:id="820931194">
          <w:marLeft w:val="0"/>
          <w:marRight w:val="0"/>
          <w:marTop w:val="0"/>
          <w:marBottom w:val="0"/>
          <w:divBdr>
            <w:top w:val="none" w:sz="0" w:space="0" w:color="auto"/>
            <w:left w:val="none" w:sz="0" w:space="0" w:color="auto"/>
            <w:bottom w:val="none" w:sz="0" w:space="0" w:color="auto"/>
            <w:right w:val="none" w:sz="0" w:space="0" w:color="auto"/>
          </w:divBdr>
        </w:div>
        <w:div w:id="1622414137">
          <w:marLeft w:val="0"/>
          <w:marRight w:val="0"/>
          <w:marTop w:val="0"/>
          <w:marBottom w:val="0"/>
          <w:divBdr>
            <w:top w:val="none" w:sz="0" w:space="0" w:color="auto"/>
            <w:left w:val="none" w:sz="0" w:space="0" w:color="auto"/>
            <w:bottom w:val="none" w:sz="0" w:space="0" w:color="auto"/>
            <w:right w:val="none" w:sz="0" w:space="0" w:color="auto"/>
          </w:divBdr>
        </w:div>
        <w:div w:id="1825663602">
          <w:marLeft w:val="0"/>
          <w:marRight w:val="0"/>
          <w:marTop w:val="0"/>
          <w:marBottom w:val="0"/>
          <w:divBdr>
            <w:top w:val="none" w:sz="0" w:space="0" w:color="auto"/>
            <w:left w:val="none" w:sz="0" w:space="0" w:color="auto"/>
            <w:bottom w:val="none" w:sz="0" w:space="0" w:color="auto"/>
            <w:right w:val="none" w:sz="0" w:space="0" w:color="auto"/>
          </w:divBdr>
        </w:div>
        <w:div w:id="1011446771">
          <w:marLeft w:val="0"/>
          <w:marRight w:val="0"/>
          <w:marTop w:val="0"/>
          <w:marBottom w:val="0"/>
          <w:divBdr>
            <w:top w:val="none" w:sz="0" w:space="0" w:color="auto"/>
            <w:left w:val="none" w:sz="0" w:space="0" w:color="auto"/>
            <w:bottom w:val="none" w:sz="0" w:space="0" w:color="auto"/>
            <w:right w:val="none" w:sz="0" w:space="0" w:color="auto"/>
          </w:divBdr>
        </w:div>
        <w:div w:id="1237975566">
          <w:marLeft w:val="0"/>
          <w:marRight w:val="0"/>
          <w:marTop w:val="0"/>
          <w:marBottom w:val="0"/>
          <w:divBdr>
            <w:top w:val="none" w:sz="0" w:space="0" w:color="auto"/>
            <w:left w:val="none" w:sz="0" w:space="0" w:color="auto"/>
            <w:bottom w:val="none" w:sz="0" w:space="0" w:color="auto"/>
            <w:right w:val="none" w:sz="0" w:space="0" w:color="auto"/>
          </w:divBdr>
        </w:div>
        <w:div w:id="1669097790">
          <w:marLeft w:val="0"/>
          <w:marRight w:val="0"/>
          <w:marTop w:val="0"/>
          <w:marBottom w:val="0"/>
          <w:divBdr>
            <w:top w:val="none" w:sz="0" w:space="0" w:color="auto"/>
            <w:left w:val="none" w:sz="0" w:space="0" w:color="auto"/>
            <w:bottom w:val="none" w:sz="0" w:space="0" w:color="auto"/>
            <w:right w:val="none" w:sz="0" w:space="0" w:color="auto"/>
          </w:divBdr>
        </w:div>
        <w:div w:id="210315384">
          <w:marLeft w:val="0"/>
          <w:marRight w:val="0"/>
          <w:marTop w:val="0"/>
          <w:marBottom w:val="0"/>
          <w:divBdr>
            <w:top w:val="none" w:sz="0" w:space="0" w:color="auto"/>
            <w:left w:val="none" w:sz="0" w:space="0" w:color="auto"/>
            <w:bottom w:val="none" w:sz="0" w:space="0" w:color="auto"/>
            <w:right w:val="none" w:sz="0" w:space="0" w:color="auto"/>
          </w:divBdr>
        </w:div>
        <w:div w:id="700327476">
          <w:marLeft w:val="0"/>
          <w:marRight w:val="0"/>
          <w:marTop w:val="0"/>
          <w:marBottom w:val="0"/>
          <w:divBdr>
            <w:top w:val="none" w:sz="0" w:space="0" w:color="auto"/>
            <w:left w:val="none" w:sz="0" w:space="0" w:color="auto"/>
            <w:bottom w:val="none" w:sz="0" w:space="0" w:color="auto"/>
            <w:right w:val="none" w:sz="0" w:space="0" w:color="auto"/>
          </w:divBdr>
        </w:div>
        <w:div w:id="729694218">
          <w:marLeft w:val="0"/>
          <w:marRight w:val="0"/>
          <w:marTop w:val="0"/>
          <w:marBottom w:val="0"/>
          <w:divBdr>
            <w:top w:val="none" w:sz="0" w:space="0" w:color="auto"/>
            <w:left w:val="none" w:sz="0" w:space="0" w:color="auto"/>
            <w:bottom w:val="none" w:sz="0" w:space="0" w:color="auto"/>
            <w:right w:val="none" w:sz="0" w:space="0" w:color="auto"/>
          </w:divBdr>
        </w:div>
        <w:div w:id="1399983019">
          <w:marLeft w:val="0"/>
          <w:marRight w:val="0"/>
          <w:marTop w:val="0"/>
          <w:marBottom w:val="0"/>
          <w:divBdr>
            <w:top w:val="none" w:sz="0" w:space="0" w:color="auto"/>
            <w:left w:val="none" w:sz="0" w:space="0" w:color="auto"/>
            <w:bottom w:val="none" w:sz="0" w:space="0" w:color="auto"/>
            <w:right w:val="none" w:sz="0" w:space="0" w:color="auto"/>
          </w:divBdr>
        </w:div>
        <w:div w:id="836650501">
          <w:marLeft w:val="0"/>
          <w:marRight w:val="0"/>
          <w:marTop w:val="0"/>
          <w:marBottom w:val="0"/>
          <w:divBdr>
            <w:top w:val="none" w:sz="0" w:space="0" w:color="auto"/>
            <w:left w:val="none" w:sz="0" w:space="0" w:color="auto"/>
            <w:bottom w:val="none" w:sz="0" w:space="0" w:color="auto"/>
            <w:right w:val="none" w:sz="0" w:space="0" w:color="auto"/>
          </w:divBdr>
        </w:div>
        <w:div w:id="1183670662">
          <w:marLeft w:val="0"/>
          <w:marRight w:val="0"/>
          <w:marTop w:val="0"/>
          <w:marBottom w:val="0"/>
          <w:divBdr>
            <w:top w:val="none" w:sz="0" w:space="0" w:color="auto"/>
            <w:left w:val="none" w:sz="0" w:space="0" w:color="auto"/>
            <w:bottom w:val="none" w:sz="0" w:space="0" w:color="auto"/>
            <w:right w:val="none" w:sz="0" w:space="0" w:color="auto"/>
          </w:divBdr>
        </w:div>
        <w:div w:id="2076589133">
          <w:marLeft w:val="0"/>
          <w:marRight w:val="0"/>
          <w:marTop w:val="0"/>
          <w:marBottom w:val="0"/>
          <w:divBdr>
            <w:top w:val="none" w:sz="0" w:space="0" w:color="auto"/>
            <w:left w:val="none" w:sz="0" w:space="0" w:color="auto"/>
            <w:bottom w:val="none" w:sz="0" w:space="0" w:color="auto"/>
            <w:right w:val="none" w:sz="0" w:space="0" w:color="auto"/>
          </w:divBdr>
        </w:div>
        <w:div w:id="1987004062">
          <w:marLeft w:val="0"/>
          <w:marRight w:val="0"/>
          <w:marTop w:val="0"/>
          <w:marBottom w:val="0"/>
          <w:divBdr>
            <w:top w:val="none" w:sz="0" w:space="0" w:color="auto"/>
            <w:left w:val="none" w:sz="0" w:space="0" w:color="auto"/>
            <w:bottom w:val="none" w:sz="0" w:space="0" w:color="auto"/>
            <w:right w:val="none" w:sz="0" w:space="0" w:color="auto"/>
          </w:divBdr>
        </w:div>
        <w:div w:id="1018894987">
          <w:marLeft w:val="0"/>
          <w:marRight w:val="0"/>
          <w:marTop w:val="0"/>
          <w:marBottom w:val="0"/>
          <w:divBdr>
            <w:top w:val="none" w:sz="0" w:space="0" w:color="auto"/>
            <w:left w:val="none" w:sz="0" w:space="0" w:color="auto"/>
            <w:bottom w:val="none" w:sz="0" w:space="0" w:color="auto"/>
            <w:right w:val="none" w:sz="0" w:space="0" w:color="auto"/>
          </w:divBdr>
        </w:div>
        <w:div w:id="1419444513">
          <w:marLeft w:val="0"/>
          <w:marRight w:val="0"/>
          <w:marTop w:val="0"/>
          <w:marBottom w:val="0"/>
          <w:divBdr>
            <w:top w:val="none" w:sz="0" w:space="0" w:color="auto"/>
            <w:left w:val="none" w:sz="0" w:space="0" w:color="auto"/>
            <w:bottom w:val="none" w:sz="0" w:space="0" w:color="auto"/>
            <w:right w:val="none" w:sz="0" w:space="0" w:color="auto"/>
          </w:divBdr>
        </w:div>
        <w:div w:id="1326013156">
          <w:marLeft w:val="0"/>
          <w:marRight w:val="0"/>
          <w:marTop w:val="0"/>
          <w:marBottom w:val="0"/>
          <w:divBdr>
            <w:top w:val="none" w:sz="0" w:space="0" w:color="auto"/>
            <w:left w:val="none" w:sz="0" w:space="0" w:color="auto"/>
            <w:bottom w:val="none" w:sz="0" w:space="0" w:color="auto"/>
            <w:right w:val="none" w:sz="0" w:space="0" w:color="auto"/>
          </w:divBdr>
        </w:div>
        <w:div w:id="2074426986">
          <w:marLeft w:val="0"/>
          <w:marRight w:val="0"/>
          <w:marTop w:val="0"/>
          <w:marBottom w:val="0"/>
          <w:divBdr>
            <w:top w:val="none" w:sz="0" w:space="0" w:color="auto"/>
            <w:left w:val="none" w:sz="0" w:space="0" w:color="auto"/>
            <w:bottom w:val="none" w:sz="0" w:space="0" w:color="auto"/>
            <w:right w:val="none" w:sz="0" w:space="0" w:color="auto"/>
          </w:divBdr>
        </w:div>
        <w:div w:id="2046177999">
          <w:marLeft w:val="0"/>
          <w:marRight w:val="0"/>
          <w:marTop w:val="0"/>
          <w:marBottom w:val="0"/>
          <w:divBdr>
            <w:top w:val="none" w:sz="0" w:space="0" w:color="auto"/>
            <w:left w:val="none" w:sz="0" w:space="0" w:color="auto"/>
            <w:bottom w:val="none" w:sz="0" w:space="0" w:color="auto"/>
            <w:right w:val="none" w:sz="0" w:space="0" w:color="auto"/>
          </w:divBdr>
        </w:div>
        <w:div w:id="931278351">
          <w:marLeft w:val="0"/>
          <w:marRight w:val="0"/>
          <w:marTop w:val="0"/>
          <w:marBottom w:val="0"/>
          <w:divBdr>
            <w:top w:val="none" w:sz="0" w:space="0" w:color="auto"/>
            <w:left w:val="none" w:sz="0" w:space="0" w:color="auto"/>
            <w:bottom w:val="none" w:sz="0" w:space="0" w:color="auto"/>
            <w:right w:val="none" w:sz="0" w:space="0" w:color="auto"/>
          </w:divBdr>
        </w:div>
        <w:div w:id="47386447">
          <w:marLeft w:val="0"/>
          <w:marRight w:val="0"/>
          <w:marTop w:val="0"/>
          <w:marBottom w:val="0"/>
          <w:divBdr>
            <w:top w:val="none" w:sz="0" w:space="0" w:color="auto"/>
            <w:left w:val="none" w:sz="0" w:space="0" w:color="auto"/>
            <w:bottom w:val="none" w:sz="0" w:space="0" w:color="auto"/>
            <w:right w:val="none" w:sz="0" w:space="0" w:color="auto"/>
          </w:divBdr>
        </w:div>
        <w:div w:id="1581140915">
          <w:marLeft w:val="0"/>
          <w:marRight w:val="0"/>
          <w:marTop w:val="0"/>
          <w:marBottom w:val="0"/>
          <w:divBdr>
            <w:top w:val="none" w:sz="0" w:space="0" w:color="auto"/>
            <w:left w:val="none" w:sz="0" w:space="0" w:color="auto"/>
            <w:bottom w:val="none" w:sz="0" w:space="0" w:color="auto"/>
            <w:right w:val="none" w:sz="0" w:space="0" w:color="auto"/>
          </w:divBdr>
        </w:div>
        <w:div w:id="644238819">
          <w:marLeft w:val="0"/>
          <w:marRight w:val="0"/>
          <w:marTop w:val="0"/>
          <w:marBottom w:val="0"/>
          <w:divBdr>
            <w:top w:val="none" w:sz="0" w:space="0" w:color="auto"/>
            <w:left w:val="none" w:sz="0" w:space="0" w:color="auto"/>
            <w:bottom w:val="none" w:sz="0" w:space="0" w:color="auto"/>
            <w:right w:val="none" w:sz="0" w:space="0" w:color="auto"/>
          </w:divBdr>
        </w:div>
        <w:div w:id="533539315">
          <w:marLeft w:val="0"/>
          <w:marRight w:val="0"/>
          <w:marTop w:val="0"/>
          <w:marBottom w:val="0"/>
          <w:divBdr>
            <w:top w:val="none" w:sz="0" w:space="0" w:color="auto"/>
            <w:left w:val="none" w:sz="0" w:space="0" w:color="auto"/>
            <w:bottom w:val="none" w:sz="0" w:space="0" w:color="auto"/>
            <w:right w:val="none" w:sz="0" w:space="0" w:color="auto"/>
          </w:divBdr>
        </w:div>
        <w:div w:id="1708262708">
          <w:marLeft w:val="0"/>
          <w:marRight w:val="0"/>
          <w:marTop w:val="0"/>
          <w:marBottom w:val="0"/>
          <w:divBdr>
            <w:top w:val="none" w:sz="0" w:space="0" w:color="auto"/>
            <w:left w:val="none" w:sz="0" w:space="0" w:color="auto"/>
            <w:bottom w:val="none" w:sz="0" w:space="0" w:color="auto"/>
            <w:right w:val="none" w:sz="0" w:space="0" w:color="auto"/>
          </w:divBdr>
        </w:div>
        <w:div w:id="515192304">
          <w:marLeft w:val="0"/>
          <w:marRight w:val="0"/>
          <w:marTop w:val="0"/>
          <w:marBottom w:val="0"/>
          <w:divBdr>
            <w:top w:val="none" w:sz="0" w:space="0" w:color="auto"/>
            <w:left w:val="none" w:sz="0" w:space="0" w:color="auto"/>
            <w:bottom w:val="none" w:sz="0" w:space="0" w:color="auto"/>
            <w:right w:val="none" w:sz="0" w:space="0" w:color="auto"/>
          </w:divBdr>
        </w:div>
        <w:div w:id="1629431717">
          <w:marLeft w:val="0"/>
          <w:marRight w:val="0"/>
          <w:marTop w:val="0"/>
          <w:marBottom w:val="0"/>
          <w:divBdr>
            <w:top w:val="none" w:sz="0" w:space="0" w:color="auto"/>
            <w:left w:val="none" w:sz="0" w:space="0" w:color="auto"/>
            <w:bottom w:val="none" w:sz="0" w:space="0" w:color="auto"/>
            <w:right w:val="none" w:sz="0" w:space="0" w:color="auto"/>
          </w:divBdr>
        </w:div>
        <w:div w:id="2080325935">
          <w:marLeft w:val="0"/>
          <w:marRight w:val="0"/>
          <w:marTop w:val="0"/>
          <w:marBottom w:val="0"/>
          <w:divBdr>
            <w:top w:val="none" w:sz="0" w:space="0" w:color="auto"/>
            <w:left w:val="none" w:sz="0" w:space="0" w:color="auto"/>
            <w:bottom w:val="none" w:sz="0" w:space="0" w:color="auto"/>
            <w:right w:val="none" w:sz="0" w:space="0" w:color="auto"/>
          </w:divBdr>
        </w:div>
        <w:div w:id="823277569">
          <w:marLeft w:val="0"/>
          <w:marRight w:val="0"/>
          <w:marTop w:val="0"/>
          <w:marBottom w:val="0"/>
          <w:divBdr>
            <w:top w:val="none" w:sz="0" w:space="0" w:color="auto"/>
            <w:left w:val="none" w:sz="0" w:space="0" w:color="auto"/>
            <w:bottom w:val="none" w:sz="0" w:space="0" w:color="auto"/>
            <w:right w:val="none" w:sz="0" w:space="0" w:color="auto"/>
          </w:divBdr>
        </w:div>
        <w:div w:id="162404286">
          <w:marLeft w:val="0"/>
          <w:marRight w:val="0"/>
          <w:marTop w:val="0"/>
          <w:marBottom w:val="0"/>
          <w:divBdr>
            <w:top w:val="none" w:sz="0" w:space="0" w:color="auto"/>
            <w:left w:val="none" w:sz="0" w:space="0" w:color="auto"/>
            <w:bottom w:val="none" w:sz="0" w:space="0" w:color="auto"/>
            <w:right w:val="none" w:sz="0" w:space="0" w:color="auto"/>
          </w:divBdr>
        </w:div>
        <w:div w:id="1722360979">
          <w:marLeft w:val="0"/>
          <w:marRight w:val="0"/>
          <w:marTop w:val="0"/>
          <w:marBottom w:val="0"/>
          <w:divBdr>
            <w:top w:val="none" w:sz="0" w:space="0" w:color="auto"/>
            <w:left w:val="none" w:sz="0" w:space="0" w:color="auto"/>
            <w:bottom w:val="none" w:sz="0" w:space="0" w:color="auto"/>
            <w:right w:val="none" w:sz="0" w:space="0" w:color="auto"/>
          </w:divBdr>
        </w:div>
        <w:div w:id="817915803">
          <w:marLeft w:val="0"/>
          <w:marRight w:val="0"/>
          <w:marTop w:val="0"/>
          <w:marBottom w:val="0"/>
          <w:divBdr>
            <w:top w:val="none" w:sz="0" w:space="0" w:color="auto"/>
            <w:left w:val="none" w:sz="0" w:space="0" w:color="auto"/>
            <w:bottom w:val="none" w:sz="0" w:space="0" w:color="auto"/>
            <w:right w:val="none" w:sz="0" w:space="0" w:color="auto"/>
          </w:divBdr>
        </w:div>
        <w:div w:id="1427264218">
          <w:marLeft w:val="0"/>
          <w:marRight w:val="0"/>
          <w:marTop w:val="0"/>
          <w:marBottom w:val="0"/>
          <w:divBdr>
            <w:top w:val="none" w:sz="0" w:space="0" w:color="auto"/>
            <w:left w:val="none" w:sz="0" w:space="0" w:color="auto"/>
            <w:bottom w:val="none" w:sz="0" w:space="0" w:color="auto"/>
            <w:right w:val="none" w:sz="0" w:space="0" w:color="auto"/>
          </w:divBdr>
        </w:div>
        <w:div w:id="597059460">
          <w:marLeft w:val="0"/>
          <w:marRight w:val="0"/>
          <w:marTop w:val="0"/>
          <w:marBottom w:val="0"/>
          <w:divBdr>
            <w:top w:val="none" w:sz="0" w:space="0" w:color="auto"/>
            <w:left w:val="none" w:sz="0" w:space="0" w:color="auto"/>
            <w:bottom w:val="none" w:sz="0" w:space="0" w:color="auto"/>
            <w:right w:val="none" w:sz="0" w:space="0" w:color="auto"/>
          </w:divBdr>
        </w:div>
        <w:div w:id="1628194380">
          <w:marLeft w:val="0"/>
          <w:marRight w:val="0"/>
          <w:marTop w:val="0"/>
          <w:marBottom w:val="0"/>
          <w:divBdr>
            <w:top w:val="none" w:sz="0" w:space="0" w:color="auto"/>
            <w:left w:val="none" w:sz="0" w:space="0" w:color="auto"/>
            <w:bottom w:val="none" w:sz="0" w:space="0" w:color="auto"/>
            <w:right w:val="none" w:sz="0" w:space="0" w:color="auto"/>
          </w:divBdr>
        </w:div>
        <w:div w:id="1894462409">
          <w:marLeft w:val="0"/>
          <w:marRight w:val="0"/>
          <w:marTop w:val="0"/>
          <w:marBottom w:val="0"/>
          <w:divBdr>
            <w:top w:val="none" w:sz="0" w:space="0" w:color="auto"/>
            <w:left w:val="none" w:sz="0" w:space="0" w:color="auto"/>
            <w:bottom w:val="none" w:sz="0" w:space="0" w:color="auto"/>
            <w:right w:val="none" w:sz="0" w:space="0" w:color="auto"/>
          </w:divBdr>
        </w:div>
        <w:div w:id="1128428110">
          <w:marLeft w:val="0"/>
          <w:marRight w:val="0"/>
          <w:marTop w:val="0"/>
          <w:marBottom w:val="0"/>
          <w:divBdr>
            <w:top w:val="none" w:sz="0" w:space="0" w:color="auto"/>
            <w:left w:val="none" w:sz="0" w:space="0" w:color="auto"/>
            <w:bottom w:val="none" w:sz="0" w:space="0" w:color="auto"/>
            <w:right w:val="none" w:sz="0" w:space="0" w:color="auto"/>
          </w:divBdr>
        </w:div>
        <w:div w:id="1077940173">
          <w:marLeft w:val="0"/>
          <w:marRight w:val="0"/>
          <w:marTop w:val="0"/>
          <w:marBottom w:val="0"/>
          <w:divBdr>
            <w:top w:val="none" w:sz="0" w:space="0" w:color="auto"/>
            <w:left w:val="none" w:sz="0" w:space="0" w:color="auto"/>
            <w:bottom w:val="none" w:sz="0" w:space="0" w:color="auto"/>
            <w:right w:val="none" w:sz="0" w:space="0" w:color="auto"/>
          </w:divBdr>
        </w:div>
        <w:div w:id="889069571">
          <w:marLeft w:val="0"/>
          <w:marRight w:val="0"/>
          <w:marTop w:val="0"/>
          <w:marBottom w:val="0"/>
          <w:divBdr>
            <w:top w:val="none" w:sz="0" w:space="0" w:color="auto"/>
            <w:left w:val="none" w:sz="0" w:space="0" w:color="auto"/>
            <w:bottom w:val="none" w:sz="0" w:space="0" w:color="auto"/>
            <w:right w:val="none" w:sz="0" w:space="0" w:color="auto"/>
          </w:divBdr>
        </w:div>
        <w:div w:id="454982853">
          <w:marLeft w:val="0"/>
          <w:marRight w:val="0"/>
          <w:marTop w:val="0"/>
          <w:marBottom w:val="0"/>
          <w:divBdr>
            <w:top w:val="none" w:sz="0" w:space="0" w:color="auto"/>
            <w:left w:val="none" w:sz="0" w:space="0" w:color="auto"/>
            <w:bottom w:val="none" w:sz="0" w:space="0" w:color="auto"/>
            <w:right w:val="none" w:sz="0" w:space="0" w:color="auto"/>
          </w:divBdr>
        </w:div>
        <w:div w:id="1033774865">
          <w:marLeft w:val="0"/>
          <w:marRight w:val="0"/>
          <w:marTop w:val="0"/>
          <w:marBottom w:val="0"/>
          <w:divBdr>
            <w:top w:val="none" w:sz="0" w:space="0" w:color="auto"/>
            <w:left w:val="none" w:sz="0" w:space="0" w:color="auto"/>
            <w:bottom w:val="none" w:sz="0" w:space="0" w:color="auto"/>
            <w:right w:val="none" w:sz="0" w:space="0" w:color="auto"/>
          </w:divBdr>
        </w:div>
        <w:div w:id="1086002749">
          <w:marLeft w:val="0"/>
          <w:marRight w:val="0"/>
          <w:marTop w:val="0"/>
          <w:marBottom w:val="0"/>
          <w:divBdr>
            <w:top w:val="none" w:sz="0" w:space="0" w:color="auto"/>
            <w:left w:val="none" w:sz="0" w:space="0" w:color="auto"/>
            <w:bottom w:val="none" w:sz="0" w:space="0" w:color="auto"/>
            <w:right w:val="none" w:sz="0" w:space="0" w:color="auto"/>
          </w:divBdr>
        </w:div>
        <w:div w:id="753431151">
          <w:marLeft w:val="0"/>
          <w:marRight w:val="0"/>
          <w:marTop w:val="0"/>
          <w:marBottom w:val="0"/>
          <w:divBdr>
            <w:top w:val="none" w:sz="0" w:space="0" w:color="auto"/>
            <w:left w:val="none" w:sz="0" w:space="0" w:color="auto"/>
            <w:bottom w:val="none" w:sz="0" w:space="0" w:color="auto"/>
            <w:right w:val="none" w:sz="0" w:space="0" w:color="auto"/>
          </w:divBdr>
        </w:div>
        <w:div w:id="823356592">
          <w:marLeft w:val="0"/>
          <w:marRight w:val="0"/>
          <w:marTop w:val="0"/>
          <w:marBottom w:val="0"/>
          <w:divBdr>
            <w:top w:val="none" w:sz="0" w:space="0" w:color="auto"/>
            <w:left w:val="none" w:sz="0" w:space="0" w:color="auto"/>
            <w:bottom w:val="none" w:sz="0" w:space="0" w:color="auto"/>
            <w:right w:val="none" w:sz="0" w:space="0" w:color="auto"/>
          </w:divBdr>
        </w:div>
        <w:div w:id="1002588370">
          <w:marLeft w:val="0"/>
          <w:marRight w:val="0"/>
          <w:marTop w:val="0"/>
          <w:marBottom w:val="0"/>
          <w:divBdr>
            <w:top w:val="none" w:sz="0" w:space="0" w:color="auto"/>
            <w:left w:val="none" w:sz="0" w:space="0" w:color="auto"/>
            <w:bottom w:val="none" w:sz="0" w:space="0" w:color="auto"/>
            <w:right w:val="none" w:sz="0" w:space="0" w:color="auto"/>
          </w:divBdr>
        </w:div>
        <w:div w:id="870269517">
          <w:marLeft w:val="0"/>
          <w:marRight w:val="0"/>
          <w:marTop w:val="0"/>
          <w:marBottom w:val="0"/>
          <w:divBdr>
            <w:top w:val="none" w:sz="0" w:space="0" w:color="auto"/>
            <w:left w:val="none" w:sz="0" w:space="0" w:color="auto"/>
            <w:bottom w:val="none" w:sz="0" w:space="0" w:color="auto"/>
            <w:right w:val="none" w:sz="0" w:space="0" w:color="auto"/>
          </w:divBdr>
        </w:div>
        <w:div w:id="807279941">
          <w:marLeft w:val="0"/>
          <w:marRight w:val="0"/>
          <w:marTop w:val="0"/>
          <w:marBottom w:val="0"/>
          <w:divBdr>
            <w:top w:val="none" w:sz="0" w:space="0" w:color="auto"/>
            <w:left w:val="none" w:sz="0" w:space="0" w:color="auto"/>
            <w:bottom w:val="none" w:sz="0" w:space="0" w:color="auto"/>
            <w:right w:val="none" w:sz="0" w:space="0" w:color="auto"/>
          </w:divBdr>
        </w:div>
        <w:div w:id="1848713057">
          <w:marLeft w:val="0"/>
          <w:marRight w:val="0"/>
          <w:marTop w:val="0"/>
          <w:marBottom w:val="0"/>
          <w:divBdr>
            <w:top w:val="none" w:sz="0" w:space="0" w:color="auto"/>
            <w:left w:val="none" w:sz="0" w:space="0" w:color="auto"/>
            <w:bottom w:val="none" w:sz="0" w:space="0" w:color="auto"/>
            <w:right w:val="none" w:sz="0" w:space="0" w:color="auto"/>
          </w:divBdr>
        </w:div>
        <w:div w:id="1799252882">
          <w:marLeft w:val="0"/>
          <w:marRight w:val="0"/>
          <w:marTop w:val="0"/>
          <w:marBottom w:val="0"/>
          <w:divBdr>
            <w:top w:val="none" w:sz="0" w:space="0" w:color="auto"/>
            <w:left w:val="none" w:sz="0" w:space="0" w:color="auto"/>
            <w:bottom w:val="none" w:sz="0" w:space="0" w:color="auto"/>
            <w:right w:val="none" w:sz="0" w:space="0" w:color="auto"/>
          </w:divBdr>
        </w:div>
        <w:div w:id="1786342513">
          <w:marLeft w:val="0"/>
          <w:marRight w:val="0"/>
          <w:marTop w:val="0"/>
          <w:marBottom w:val="0"/>
          <w:divBdr>
            <w:top w:val="none" w:sz="0" w:space="0" w:color="auto"/>
            <w:left w:val="none" w:sz="0" w:space="0" w:color="auto"/>
            <w:bottom w:val="none" w:sz="0" w:space="0" w:color="auto"/>
            <w:right w:val="none" w:sz="0" w:space="0" w:color="auto"/>
          </w:divBdr>
        </w:div>
        <w:div w:id="1561863209">
          <w:marLeft w:val="0"/>
          <w:marRight w:val="0"/>
          <w:marTop w:val="0"/>
          <w:marBottom w:val="0"/>
          <w:divBdr>
            <w:top w:val="none" w:sz="0" w:space="0" w:color="auto"/>
            <w:left w:val="none" w:sz="0" w:space="0" w:color="auto"/>
            <w:bottom w:val="none" w:sz="0" w:space="0" w:color="auto"/>
            <w:right w:val="none" w:sz="0" w:space="0" w:color="auto"/>
          </w:divBdr>
        </w:div>
        <w:div w:id="1252470193">
          <w:marLeft w:val="0"/>
          <w:marRight w:val="0"/>
          <w:marTop w:val="0"/>
          <w:marBottom w:val="0"/>
          <w:divBdr>
            <w:top w:val="none" w:sz="0" w:space="0" w:color="auto"/>
            <w:left w:val="none" w:sz="0" w:space="0" w:color="auto"/>
            <w:bottom w:val="none" w:sz="0" w:space="0" w:color="auto"/>
            <w:right w:val="none" w:sz="0" w:space="0" w:color="auto"/>
          </w:divBdr>
        </w:div>
        <w:div w:id="1725984991">
          <w:marLeft w:val="0"/>
          <w:marRight w:val="0"/>
          <w:marTop w:val="0"/>
          <w:marBottom w:val="0"/>
          <w:divBdr>
            <w:top w:val="none" w:sz="0" w:space="0" w:color="auto"/>
            <w:left w:val="none" w:sz="0" w:space="0" w:color="auto"/>
            <w:bottom w:val="none" w:sz="0" w:space="0" w:color="auto"/>
            <w:right w:val="none" w:sz="0" w:space="0" w:color="auto"/>
          </w:divBdr>
        </w:div>
        <w:div w:id="1132862759">
          <w:marLeft w:val="0"/>
          <w:marRight w:val="0"/>
          <w:marTop w:val="0"/>
          <w:marBottom w:val="0"/>
          <w:divBdr>
            <w:top w:val="none" w:sz="0" w:space="0" w:color="auto"/>
            <w:left w:val="none" w:sz="0" w:space="0" w:color="auto"/>
            <w:bottom w:val="none" w:sz="0" w:space="0" w:color="auto"/>
            <w:right w:val="none" w:sz="0" w:space="0" w:color="auto"/>
          </w:divBdr>
        </w:div>
        <w:div w:id="2051685620">
          <w:marLeft w:val="0"/>
          <w:marRight w:val="0"/>
          <w:marTop w:val="0"/>
          <w:marBottom w:val="0"/>
          <w:divBdr>
            <w:top w:val="none" w:sz="0" w:space="0" w:color="auto"/>
            <w:left w:val="none" w:sz="0" w:space="0" w:color="auto"/>
            <w:bottom w:val="none" w:sz="0" w:space="0" w:color="auto"/>
            <w:right w:val="none" w:sz="0" w:space="0" w:color="auto"/>
          </w:divBdr>
        </w:div>
        <w:div w:id="62799104">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264727243">
          <w:marLeft w:val="0"/>
          <w:marRight w:val="0"/>
          <w:marTop w:val="0"/>
          <w:marBottom w:val="0"/>
          <w:divBdr>
            <w:top w:val="none" w:sz="0" w:space="0" w:color="auto"/>
            <w:left w:val="none" w:sz="0" w:space="0" w:color="auto"/>
            <w:bottom w:val="none" w:sz="0" w:space="0" w:color="auto"/>
            <w:right w:val="none" w:sz="0" w:space="0" w:color="auto"/>
          </w:divBdr>
        </w:div>
        <w:div w:id="1760325131">
          <w:marLeft w:val="0"/>
          <w:marRight w:val="0"/>
          <w:marTop w:val="0"/>
          <w:marBottom w:val="0"/>
          <w:divBdr>
            <w:top w:val="none" w:sz="0" w:space="0" w:color="auto"/>
            <w:left w:val="none" w:sz="0" w:space="0" w:color="auto"/>
            <w:bottom w:val="none" w:sz="0" w:space="0" w:color="auto"/>
            <w:right w:val="none" w:sz="0" w:space="0" w:color="auto"/>
          </w:divBdr>
        </w:div>
        <w:div w:id="1280263023">
          <w:marLeft w:val="0"/>
          <w:marRight w:val="0"/>
          <w:marTop w:val="0"/>
          <w:marBottom w:val="0"/>
          <w:divBdr>
            <w:top w:val="none" w:sz="0" w:space="0" w:color="auto"/>
            <w:left w:val="none" w:sz="0" w:space="0" w:color="auto"/>
            <w:bottom w:val="none" w:sz="0" w:space="0" w:color="auto"/>
            <w:right w:val="none" w:sz="0" w:space="0" w:color="auto"/>
          </w:divBdr>
        </w:div>
        <w:div w:id="248807422">
          <w:marLeft w:val="0"/>
          <w:marRight w:val="0"/>
          <w:marTop w:val="0"/>
          <w:marBottom w:val="0"/>
          <w:divBdr>
            <w:top w:val="none" w:sz="0" w:space="0" w:color="auto"/>
            <w:left w:val="none" w:sz="0" w:space="0" w:color="auto"/>
            <w:bottom w:val="none" w:sz="0" w:space="0" w:color="auto"/>
            <w:right w:val="none" w:sz="0" w:space="0" w:color="auto"/>
          </w:divBdr>
        </w:div>
        <w:div w:id="1606577387">
          <w:marLeft w:val="0"/>
          <w:marRight w:val="0"/>
          <w:marTop w:val="0"/>
          <w:marBottom w:val="0"/>
          <w:divBdr>
            <w:top w:val="none" w:sz="0" w:space="0" w:color="auto"/>
            <w:left w:val="none" w:sz="0" w:space="0" w:color="auto"/>
            <w:bottom w:val="none" w:sz="0" w:space="0" w:color="auto"/>
            <w:right w:val="none" w:sz="0" w:space="0" w:color="auto"/>
          </w:divBdr>
        </w:div>
        <w:div w:id="180364533">
          <w:marLeft w:val="0"/>
          <w:marRight w:val="0"/>
          <w:marTop w:val="0"/>
          <w:marBottom w:val="0"/>
          <w:divBdr>
            <w:top w:val="none" w:sz="0" w:space="0" w:color="auto"/>
            <w:left w:val="none" w:sz="0" w:space="0" w:color="auto"/>
            <w:bottom w:val="none" w:sz="0" w:space="0" w:color="auto"/>
            <w:right w:val="none" w:sz="0" w:space="0" w:color="auto"/>
          </w:divBdr>
        </w:div>
        <w:div w:id="1800495485">
          <w:marLeft w:val="0"/>
          <w:marRight w:val="0"/>
          <w:marTop w:val="0"/>
          <w:marBottom w:val="0"/>
          <w:divBdr>
            <w:top w:val="none" w:sz="0" w:space="0" w:color="auto"/>
            <w:left w:val="none" w:sz="0" w:space="0" w:color="auto"/>
            <w:bottom w:val="none" w:sz="0" w:space="0" w:color="auto"/>
            <w:right w:val="none" w:sz="0" w:space="0" w:color="auto"/>
          </w:divBdr>
        </w:div>
        <w:div w:id="173501396">
          <w:marLeft w:val="0"/>
          <w:marRight w:val="0"/>
          <w:marTop w:val="0"/>
          <w:marBottom w:val="0"/>
          <w:divBdr>
            <w:top w:val="none" w:sz="0" w:space="0" w:color="auto"/>
            <w:left w:val="none" w:sz="0" w:space="0" w:color="auto"/>
            <w:bottom w:val="none" w:sz="0" w:space="0" w:color="auto"/>
            <w:right w:val="none" w:sz="0" w:space="0" w:color="auto"/>
          </w:divBdr>
        </w:div>
        <w:div w:id="986974555">
          <w:marLeft w:val="0"/>
          <w:marRight w:val="0"/>
          <w:marTop w:val="0"/>
          <w:marBottom w:val="0"/>
          <w:divBdr>
            <w:top w:val="none" w:sz="0" w:space="0" w:color="auto"/>
            <w:left w:val="none" w:sz="0" w:space="0" w:color="auto"/>
            <w:bottom w:val="none" w:sz="0" w:space="0" w:color="auto"/>
            <w:right w:val="none" w:sz="0" w:space="0" w:color="auto"/>
          </w:divBdr>
        </w:div>
        <w:div w:id="2051762341">
          <w:marLeft w:val="0"/>
          <w:marRight w:val="0"/>
          <w:marTop w:val="0"/>
          <w:marBottom w:val="0"/>
          <w:divBdr>
            <w:top w:val="none" w:sz="0" w:space="0" w:color="auto"/>
            <w:left w:val="none" w:sz="0" w:space="0" w:color="auto"/>
            <w:bottom w:val="none" w:sz="0" w:space="0" w:color="auto"/>
            <w:right w:val="none" w:sz="0" w:space="0" w:color="auto"/>
          </w:divBdr>
        </w:div>
        <w:div w:id="489101513">
          <w:marLeft w:val="0"/>
          <w:marRight w:val="0"/>
          <w:marTop w:val="0"/>
          <w:marBottom w:val="0"/>
          <w:divBdr>
            <w:top w:val="none" w:sz="0" w:space="0" w:color="auto"/>
            <w:left w:val="none" w:sz="0" w:space="0" w:color="auto"/>
            <w:bottom w:val="none" w:sz="0" w:space="0" w:color="auto"/>
            <w:right w:val="none" w:sz="0" w:space="0" w:color="auto"/>
          </w:divBdr>
        </w:div>
        <w:div w:id="1792630682">
          <w:marLeft w:val="0"/>
          <w:marRight w:val="0"/>
          <w:marTop w:val="0"/>
          <w:marBottom w:val="0"/>
          <w:divBdr>
            <w:top w:val="none" w:sz="0" w:space="0" w:color="auto"/>
            <w:left w:val="none" w:sz="0" w:space="0" w:color="auto"/>
            <w:bottom w:val="none" w:sz="0" w:space="0" w:color="auto"/>
            <w:right w:val="none" w:sz="0" w:space="0" w:color="auto"/>
          </w:divBdr>
        </w:div>
        <w:div w:id="968363925">
          <w:marLeft w:val="0"/>
          <w:marRight w:val="0"/>
          <w:marTop w:val="0"/>
          <w:marBottom w:val="0"/>
          <w:divBdr>
            <w:top w:val="none" w:sz="0" w:space="0" w:color="auto"/>
            <w:left w:val="none" w:sz="0" w:space="0" w:color="auto"/>
            <w:bottom w:val="none" w:sz="0" w:space="0" w:color="auto"/>
            <w:right w:val="none" w:sz="0" w:space="0" w:color="auto"/>
          </w:divBdr>
        </w:div>
        <w:div w:id="1524594819">
          <w:marLeft w:val="0"/>
          <w:marRight w:val="0"/>
          <w:marTop w:val="0"/>
          <w:marBottom w:val="0"/>
          <w:divBdr>
            <w:top w:val="none" w:sz="0" w:space="0" w:color="auto"/>
            <w:left w:val="none" w:sz="0" w:space="0" w:color="auto"/>
            <w:bottom w:val="none" w:sz="0" w:space="0" w:color="auto"/>
            <w:right w:val="none" w:sz="0" w:space="0" w:color="auto"/>
          </w:divBdr>
        </w:div>
        <w:div w:id="1613390834">
          <w:marLeft w:val="0"/>
          <w:marRight w:val="0"/>
          <w:marTop w:val="0"/>
          <w:marBottom w:val="0"/>
          <w:divBdr>
            <w:top w:val="none" w:sz="0" w:space="0" w:color="auto"/>
            <w:left w:val="none" w:sz="0" w:space="0" w:color="auto"/>
            <w:bottom w:val="none" w:sz="0" w:space="0" w:color="auto"/>
            <w:right w:val="none" w:sz="0" w:space="0" w:color="auto"/>
          </w:divBdr>
        </w:div>
        <w:div w:id="1824195044">
          <w:marLeft w:val="0"/>
          <w:marRight w:val="0"/>
          <w:marTop w:val="0"/>
          <w:marBottom w:val="0"/>
          <w:divBdr>
            <w:top w:val="none" w:sz="0" w:space="0" w:color="auto"/>
            <w:left w:val="none" w:sz="0" w:space="0" w:color="auto"/>
            <w:bottom w:val="none" w:sz="0" w:space="0" w:color="auto"/>
            <w:right w:val="none" w:sz="0" w:space="0" w:color="auto"/>
          </w:divBdr>
        </w:div>
        <w:div w:id="570193519">
          <w:marLeft w:val="0"/>
          <w:marRight w:val="0"/>
          <w:marTop w:val="0"/>
          <w:marBottom w:val="0"/>
          <w:divBdr>
            <w:top w:val="none" w:sz="0" w:space="0" w:color="auto"/>
            <w:left w:val="none" w:sz="0" w:space="0" w:color="auto"/>
            <w:bottom w:val="none" w:sz="0" w:space="0" w:color="auto"/>
            <w:right w:val="none" w:sz="0" w:space="0" w:color="auto"/>
          </w:divBdr>
        </w:div>
        <w:div w:id="722098125">
          <w:marLeft w:val="0"/>
          <w:marRight w:val="0"/>
          <w:marTop w:val="0"/>
          <w:marBottom w:val="0"/>
          <w:divBdr>
            <w:top w:val="none" w:sz="0" w:space="0" w:color="auto"/>
            <w:left w:val="none" w:sz="0" w:space="0" w:color="auto"/>
            <w:bottom w:val="none" w:sz="0" w:space="0" w:color="auto"/>
            <w:right w:val="none" w:sz="0" w:space="0" w:color="auto"/>
          </w:divBdr>
        </w:div>
        <w:div w:id="1945795857">
          <w:marLeft w:val="0"/>
          <w:marRight w:val="0"/>
          <w:marTop w:val="0"/>
          <w:marBottom w:val="0"/>
          <w:divBdr>
            <w:top w:val="none" w:sz="0" w:space="0" w:color="auto"/>
            <w:left w:val="none" w:sz="0" w:space="0" w:color="auto"/>
            <w:bottom w:val="none" w:sz="0" w:space="0" w:color="auto"/>
            <w:right w:val="none" w:sz="0" w:space="0" w:color="auto"/>
          </w:divBdr>
        </w:div>
        <w:div w:id="349382470">
          <w:marLeft w:val="0"/>
          <w:marRight w:val="0"/>
          <w:marTop w:val="0"/>
          <w:marBottom w:val="0"/>
          <w:divBdr>
            <w:top w:val="none" w:sz="0" w:space="0" w:color="auto"/>
            <w:left w:val="none" w:sz="0" w:space="0" w:color="auto"/>
            <w:bottom w:val="none" w:sz="0" w:space="0" w:color="auto"/>
            <w:right w:val="none" w:sz="0" w:space="0" w:color="auto"/>
          </w:divBdr>
        </w:div>
        <w:div w:id="808017302">
          <w:marLeft w:val="0"/>
          <w:marRight w:val="0"/>
          <w:marTop w:val="0"/>
          <w:marBottom w:val="0"/>
          <w:divBdr>
            <w:top w:val="none" w:sz="0" w:space="0" w:color="auto"/>
            <w:left w:val="none" w:sz="0" w:space="0" w:color="auto"/>
            <w:bottom w:val="none" w:sz="0" w:space="0" w:color="auto"/>
            <w:right w:val="none" w:sz="0" w:space="0" w:color="auto"/>
          </w:divBdr>
        </w:div>
        <w:div w:id="2041275510">
          <w:marLeft w:val="0"/>
          <w:marRight w:val="0"/>
          <w:marTop w:val="0"/>
          <w:marBottom w:val="0"/>
          <w:divBdr>
            <w:top w:val="none" w:sz="0" w:space="0" w:color="auto"/>
            <w:left w:val="none" w:sz="0" w:space="0" w:color="auto"/>
            <w:bottom w:val="none" w:sz="0" w:space="0" w:color="auto"/>
            <w:right w:val="none" w:sz="0" w:space="0" w:color="auto"/>
          </w:divBdr>
        </w:div>
        <w:div w:id="549459552">
          <w:marLeft w:val="0"/>
          <w:marRight w:val="0"/>
          <w:marTop w:val="0"/>
          <w:marBottom w:val="0"/>
          <w:divBdr>
            <w:top w:val="none" w:sz="0" w:space="0" w:color="auto"/>
            <w:left w:val="none" w:sz="0" w:space="0" w:color="auto"/>
            <w:bottom w:val="none" w:sz="0" w:space="0" w:color="auto"/>
            <w:right w:val="none" w:sz="0" w:space="0" w:color="auto"/>
          </w:divBdr>
        </w:div>
        <w:div w:id="2108455421">
          <w:marLeft w:val="0"/>
          <w:marRight w:val="0"/>
          <w:marTop w:val="0"/>
          <w:marBottom w:val="0"/>
          <w:divBdr>
            <w:top w:val="none" w:sz="0" w:space="0" w:color="auto"/>
            <w:left w:val="none" w:sz="0" w:space="0" w:color="auto"/>
            <w:bottom w:val="none" w:sz="0" w:space="0" w:color="auto"/>
            <w:right w:val="none" w:sz="0" w:space="0" w:color="auto"/>
          </w:divBdr>
        </w:div>
        <w:div w:id="193423990">
          <w:marLeft w:val="0"/>
          <w:marRight w:val="0"/>
          <w:marTop w:val="0"/>
          <w:marBottom w:val="0"/>
          <w:divBdr>
            <w:top w:val="none" w:sz="0" w:space="0" w:color="auto"/>
            <w:left w:val="none" w:sz="0" w:space="0" w:color="auto"/>
            <w:bottom w:val="none" w:sz="0" w:space="0" w:color="auto"/>
            <w:right w:val="none" w:sz="0" w:space="0" w:color="auto"/>
          </w:divBdr>
        </w:div>
        <w:div w:id="1177695314">
          <w:marLeft w:val="0"/>
          <w:marRight w:val="0"/>
          <w:marTop w:val="0"/>
          <w:marBottom w:val="0"/>
          <w:divBdr>
            <w:top w:val="none" w:sz="0" w:space="0" w:color="auto"/>
            <w:left w:val="none" w:sz="0" w:space="0" w:color="auto"/>
            <w:bottom w:val="none" w:sz="0" w:space="0" w:color="auto"/>
            <w:right w:val="none" w:sz="0" w:space="0" w:color="auto"/>
          </w:divBdr>
        </w:div>
        <w:div w:id="1409693384">
          <w:marLeft w:val="0"/>
          <w:marRight w:val="0"/>
          <w:marTop w:val="0"/>
          <w:marBottom w:val="0"/>
          <w:divBdr>
            <w:top w:val="none" w:sz="0" w:space="0" w:color="auto"/>
            <w:left w:val="none" w:sz="0" w:space="0" w:color="auto"/>
            <w:bottom w:val="none" w:sz="0" w:space="0" w:color="auto"/>
            <w:right w:val="none" w:sz="0" w:space="0" w:color="auto"/>
          </w:divBdr>
        </w:div>
        <w:div w:id="662705168">
          <w:marLeft w:val="0"/>
          <w:marRight w:val="0"/>
          <w:marTop w:val="0"/>
          <w:marBottom w:val="0"/>
          <w:divBdr>
            <w:top w:val="none" w:sz="0" w:space="0" w:color="auto"/>
            <w:left w:val="none" w:sz="0" w:space="0" w:color="auto"/>
            <w:bottom w:val="none" w:sz="0" w:space="0" w:color="auto"/>
            <w:right w:val="none" w:sz="0" w:space="0" w:color="auto"/>
          </w:divBdr>
        </w:div>
        <w:div w:id="1056125602">
          <w:marLeft w:val="0"/>
          <w:marRight w:val="0"/>
          <w:marTop w:val="0"/>
          <w:marBottom w:val="0"/>
          <w:divBdr>
            <w:top w:val="none" w:sz="0" w:space="0" w:color="auto"/>
            <w:left w:val="none" w:sz="0" w:space="0" w:color="auto"/>
            <w:bottom w:val="none" w:sz="0" w:space="0" w:color="auto"/>
            <w:right w:val="none" w:sz="0" w:space="0" w:color="auto"/>
          </w:divBdr>
        </w:div>
        <w:div w:id="441919943">
          <w:marLeft w:val="0"/>
          <w:marRight w:val="0"/>
          <w:marTop w:val="0"/>
          <w:marBottom w:val="0"/>
          <w:divBdr>
            <w:top w:val="none" w:sz="0" w:space="0" w:color="auto"/>
            <w:left w:val="none" w:sz="0" w:space="0" w:color="auto"/>
            <w:bottom w:val="none" w:sz="0" w:space="0" w:color="auto"/>
            <w:right w:val="none" w:sz="0" w:space="0" w:color="auto"/>
          </w:divBdr>
        </w:div>
        <w:div w:id="1123379980">
          <w:marLeft w:val="0"/>
          <w:marRight w:val="0"/>
          <w:marTop w:val="0"/>
          <w:marBottom w:val="0"/>
          <w:divBdr>
            <w:top w:val="none" w:sz="0" w:space="0" w:color="auto"/>
            <w:left w:val="none" w:sz="0" w:space="0" w:color="auto"/>
            <w:bottom w:val="none" w:sz="0" w:space="0" w:color="auto"/>
            <w:right w:val="none" w:sz="0" w:space="0" w:color="auto"/>
          </w:divBdr>
        </w:div>
        <w:div w:id="1689019325">
          <w:marLeft w:val="0"/>
          <w:marRight w:val="0"/>
          <w:marTop w:val="0"/>
          <w:marBottom w:val="0"/>
          <w:divBdr>
            <w:top w:val="none" w:sz="0" w:space="0" w:color="auto"/>
            <w:left w:val="none" w:sz="0" w:space="0" w:color="auto"/>
            <w:bottom w:val="none" w:sz="0" w:space="0" w:color="auto"/>
            <w:right w:val="none" w:sz="0" w:space="0" w:color="auto"/>
          </w:divBdr>
        </w:div>
        <w:div w:id="1608540076">
          <w:marLeft w:val="0"/>
          <w:marRight w:val="0"/>
          <w:marTop w:val="0"/>
          <w:marBottom w:val="0"/>
          <w:divBdr>
            <w:top w:val="none" w:sz="0" w:space="0" w:color="auto"/>
            <w:left w:val="none" w:sz="0" w:space="0" w:color="auto"/>
            <w:bottom w:val="none" w:sz="0" w:space="0" w:color="auto"/>
            <w:right w:val="none" w:sz="0" w:space="0" w:color="auto"/>
          </w:divBdr>
        </w:div>
        <w:div w:id="1911501338">
          <w:marLeft w:val="0"/>
          <w:marRight w:val="0"/>
          <w:marTop w:val="0"/>
          <w:marBottom w:val="0"/>
          <w:divBdr>
            <w:top w:val="none" w:sz="0" w:space="0" w:color="auto"/>
            <w:left w:val="none" w:sz="0" w:space="0" w:color="auto"/>
            <w:bottom w:val="none" w:sz="0" w:space="0" w:color="auto"/>
            <w:right w:val="none" w:sz="0" w:space="0" w:color="auto"/>
          </w:divBdr>
        </w:div>
        <w:div w:id="551582468">
          <w:marLeft w:val="0"/>
          <w:marRight w:val="0"/>
          <w:marTop w:val="0"/>
          <w:marBottom w:val="0"/>
          <w:divBdr>
            <w:top w:val="none" w:sz="0" w:space="0" w:color="auto"/>
            <w:left w:val="none" w:sz="0" w:space="0" w:color="auto"/>
            <w:bottom w:val="none" w:sz="0" w:space="0" w:color="auto"/>
            <w:right w:val="none" w:sz="0" w:space="0" w:color="auto"/>
          </w:divBdr>
        </w:div>
        <w:div w:id="1761488532">
          <w:marLeft w:val="0"/>
          <w:marRight w:val="0"/>
          <w:marTop w:val="0"/>
          <w:marBottom w:val="0"/>
          <w:divBdr>
            <w:top w:val="none" w:sz="0" w:space="0" w:color="auto"/>
            <w:left w:val="none" w:sz="0" w:space="0" w:color="auto"/>
            <w:bottom w:val="none" w:sz="0" w:space="0" w:color="auto"/>
            <w:right w:val="none" w:sz="0" w:space="0" w:color="auto"/>
          </w:divBdr>
        </w:div>
        <w:div w:id="92017145">
          <w:marLeft w:val="0"/>
          <w:marRight w:val="0"/>
          <w:marTop w:val="0"/>
          <w:marBottom w:val="0"/>
          <w:divBdr>
            <w:top w:val="none" w:sz="0" w:space="0" w:color="auto"/>
            <w:left w:val="none" w:sz="0" w:space="0" w:color="auto"/>
            <w:bottom w:val="none" w:sz="0" w:space="0" w:color="auto"/>
            <w:right w:val="none" w:sz="0" w:space="0" w:color="auto"/>
          </w:divBdr>
        </w:div>
        <w:div w:id="381950579">
          <w:marLeft w:val="0"/>
          <w:marRight w:val="0"/>
          <w:marTop w:val="0"/>
          <w:marBottom w:val="0"/>
          <w:divBdr>
            <w:top w:val="none" w:sz="0" w:space="0" w:color="auto"/>
            <w:left w:val="none" w:sz="0" w:space="0" w:color="auto"/>
            <w:bottom w:val="none" w:sz="0" w:space="0" w:color="auto"/>
            <w:right w:val="none" w:sz="0" w:space="0" w:color="auto"/>
          </w:divBdr>
        </w:div>
        <w:div w:id="1217476534">
          <w:marLeft w:val="0"/>
          <w:marRight w:val="0"/>
          <w:marTop w:val="0"/>
          <w:marBottom w:val="0"/>
          <w:divBdr>
            <w:top w:val="none" w:sz="0" w:space="0" w:color="auto"/>
            <w:left w:val="none" w:sz="0" w:space="0" w:color="auto"/>
            <w:bottom w:val="none" w:sz="0" w:space="0" w:color="auto"/>
            <w:right w:val="none" w:sz="0" w:space="0" w:color="auto"/>
          </w:divBdr>
        </w:div>
        <w:div w:id="1237933166">
          <w:marLeft w:val="0"/>
          <w:marRight w:val="0"/>
          <w:marTop w:val="0"/>
          <w:marBottom w:val="0"/>
          <w:divBdr>
            <w:top w:val="none" w:sz="0" w:space="0" w:color="auto"/>
            <w:left w:val="none" w:sz="0" w:space="0" w:color="auto"/>
            <w:bottom w:val="none" w:sz="0" w:space="0" w:color="auto"/>
            <w:right w:val="none" w:sz="0" w:space="0" w:color="auto"/>
          </w:divBdr>
        </w:div>
        <w:div w:id="340669926">
          <w:marLeft w:val="0"/>
          <w:marRight w:val="0"/>
          <w:marTop w:val="0"/>
          <w:marBottom w:val="0"/>
          <w:divBdr>
            <w:top w:val="none" w:sz="0" w:space="0" w:color="auto"/>
            <w:left w:val="none" w:sz="0" w:space="0" w:color="auto"/>
            <w:bottom w:val="none" w:sz="0" w:space="0" w:color="auto"/>
            <w:right w:val="none" w:sz="0" w:space="0" w:color="auto"/>
          </w:divBdr>
        </w:div>
        <w:div w:id="1578900376">
          <w:marLeft w:val="0"/>
          <w:marRight w:val="0"/>
          <w:marTop w:val="0"/>
          <w:marBottom w:val="0"/>
          <w:divBdr>
            <w:top w:val="none" w:sz="0" w:space="0" w:color="auto"/>
            <w:left w:val="none" w:sz="0" w:space="0" w:color="auto"/>
            <w:bottom w:val="none" w:sz="0" w:space="0" w:color="auto"/>
            <w:right w:val="none" w:sz="0" w:space="0" w:color="auto"/>
          </w:divBdr>
        </w:div>
        <w:div w:id="646477795">
          <w:marLeft w:val="0"/>
          <w:marRight w:val="0"/>
          <w:marTop w:val="0"/>
          <w:marBottom w:val="0"/>
          <w:divBdr>
            <w:top w:val="none" w:sz="0" w:space="0" w:color="auto"/>
            <w:left w:val="none" w:sz="0" w:space="0" w:color="auto"/>
            <w:bottom w:val="none" w:sz="0" w:space="0" w:color="auto"/>
            <w:right w:val="none" w:sz="0" w:space="0" w:color="auto"/>
          </w:divBdr>
        </w:div>
        <w:div w:id="1650549273">
          <w:marLeft w:val="0"/>
          <w:marRight w:val="0"/>
          <w:marTop w:val="0"/>
          <w:marBottom w:val="0"/>
          <w:divBdr>
            <w:top w:val="none" w:sz="0" w:space="0" w:color="auto"/>
            <w:left w:val="none" w:sz="0" w:space="0" w:color="auto"/>
            <w:bottom w:val="none" w:sz="0" w:space="0" w:color="auto"/>
            <w:right w:val="none" w:sz="0" w:space="0" w:color="auto"/>
          </w:divBdr>
        </w:div>
        <w:div w:id="2076275307">
          <w:marLeft w:val="0"/>
          <w:marRight w:val="0"/>
          <w:marTop w:val="0"/>
          <w:marBottom w:val="0"/>
          <w:divBdr>
            <w:top w:val="none" w:sz="0" w:space="0" w:color="auto"/>
            <w:left w:val="none" w:sz="0" w:space="0" w:color="auto"/>
            <w:bottom w:val="none" w:sz="0" w:space="0" w:color="auto"/>
            <w:right w:val="none" w:sz="0" w:space="0" w:color="auto"/>
          </w:divBdr>
        </w:div>
        <w:div w:id="626198774">
          <w:marLeft w:val="0"/>
          <w:marRight w:val="0"/>
          <w:marTop w:val="0"/>
          <w:marBottom w:val="0"/>
          <w:divBdr>
            <w:top w:val="none" w:sz="0" w:space="0" w:color="auto"/>
            <w:left w:val="none" w:sz="0" w:space="0" w:color="auto"/>
            <w:bottom w:val="none" w:sz="0" w:space="0" w:color="auto"/>
            <w:right w:val="none" w:sz="0" w:space="0" w:color="auto"/>
          </w:divBdr>
        </w:div>
        <w:div w:id="1200122184">
          <w:marLeft w:val="0"/>
          <w:marRight w:val="0"/>
          <w:marTop w:val="0"/>
          <w:marBottom w:val="0"/>
          <w:divBdr>
            <w:top w:val="none" w:sz="0" w:space="0" w:color="auto"/>
            <w:left w:val="none" w:sz="0" w:space="0" w:color="auto"/>
            <w:bottom w:val="none" w:sz="0" w:space="0" w:color="auto"/>
            <w:right w:val="none" w:sz="0" w:space="0" w:color="auto"/>
          </w:divBdr>
        </w:div>
        <w:div w:id="352848654">
          <w:marLeft w:val="0"/>
          <w:marRight w:val="0"/>
          <w:marTop w:val="0"/>
          <w:marBottom w:val="0"/>
          <w:divBdr>
            <w:top w:val="none" w:sz="0" w:space="0" w:color="auto"/>
            <w:left w:val="none" w:sz="0" w:space="0" w:color="auto"/>
            <w:bottom w:val="none" w:sz="0" w:space="0" w:color="auto"/>
            <w:right w:val="none" w:sz="0" w:space="0" w:color="auto"/>
          </w:divBdr>
        </w:div>
        <w:div w:id="369304251">
          <w:marLeft w:val="0"/>
          <w:marRight w:val="0"/>
          <w:marTop w:val="0"/>
          <w:marBottom w:val="0"/>
          <w:divBdr>
            <w:top w:val="none" w:sz="0" w:space="0" w:color="auto"/>
            <w:left w:val="none" w:sz="0" w:space="0" w:color="auto"/>
            <w:bottom w:val="none" w:sz="0" w:space="0" w:color="auto"/>
            <w:right w:val="none" w:sz="0" w:space="0" w:color="auto"/>
          </w:divBdr>
        </w:div>
        <w:div w:id="2058508986">
          <w:marLeft w:val="0"/>
          <w:marRight w:val="0"/>
          <w:marTop w:val="0"/>
          <w:marBottom w:val="0"/>
          <w:divBdr>
            <w:top w:val="none" w:sz="0" w:space="0" w:color="auto"/>
            <w:left w:val="none" w:sz="0" w:space="0" w:color="auto"/>
            <w:bottom w:val="none" w:sz="0" w:space="0" w:color="auto"/>
            <w:right w:val="none" w:sz="0" w:space="0" w:color="auto"/>
          </w:divBdr>
        </w:div>
        <w:div w:id="1093864065">
          <w:marLeft w:val="0"/>
          <w:marRight w:val="0"/>
          <w:marTop w:val="0"/>
          <w:marBottom w:val="0"/>
          <w:divBdr>
            <w:top w:val="none" w:sz="0" w:space="0" w:color="auto"/>
            <w:left w:val="none" w:sz="0" w:space="0" w:color="auto"/>
            <w:bottom w:val="none" w:sz="0" w:space="0" w:color="auto"/>
            <w:right w:val="none" w:sz="0" w:space="0" w:color="auto"/>
          </w:divBdr>
        </w:div>
        <w:div w:id="141779159">
          <w:marLeft w:val="0"/>
          <w:marRight w:val="0"/>
          <w:marTop w:val="0"/>
          <w:marBottom w:val="0"/>
          <w:divBdr>
            <w:top w:val="none" w:sz="0" w:space="0" w:color="auto"/>
            <w:left w:val="none" w:sz="0" w:space="0" w:color="auto"/>
            <w:bottom w:val="none" w:sz="0" w:space="0" w:color="auto"/>
            <w:right w:val="none" w:sz="0" w:space="0" w:color="auto"/>
          </w:divBdr>
        </w:div>
        <w:div w:id="1288898860">
          <w:marLeft w:val="0"/>
          <w:marRight w:val="0"/>
          <w:marTop w:val="0"/>
          <w:marBottom w:val="0"/>
          <w:divBdr>
            <w:top w:val="none" w:sz="0" w:space="0" w:color="auto"/>
            <w:left w:val="none" w:sz="0" w:space="0" w:color="auto"/>
            <w:bottom w:val="none" w:sz="0" w:space="0" w:color="auto"/>
            <w:right w:val="none" w:sz="0" w:space="0" w:color="auto"/>
          </w:divBdr>
        </w:div>
        <w:div w:id="2034382322">
          <w:marLeft w:val="0"/>
          <w:marRight w:val="0"/>
          <w:marTop w:val="0"/>
          <w:marBottom w:val="0"/>
          <w:divBdr>
            <w:top w:val="none" w:sz="0" w:space="0" w:color="auto"/>
            <w:left w:val="none" w:sz="0" w:space="0" w:color="auto"/>
            <w:bottom w:val="none" w:sz="0" w:space="0" w:color="auto"/>
            <w:right w:val="none" w:sz="0" w:space="0" w:color="auto"/>
          </w:divBdr>
        </w:div>
        <w:div w:id="800467020">
          <w:marLeft w:val="0"/>
          <w:marRight w:val="0"/>
          <w:marTop w:val="0"/>
          <w:marBottom w:val="0"/>
          <w:divBdr>
            <w:top w:val="none" w:sz="0" w:space="0" w:color="auto"/>
            <w:left w:val="none" w:sz="0" w:space="0" w:color="auto"/>
            <w:bottom w:val="none" w:sz="0" w:space="0" w:color="auto"/>
            <w:right w:val="none" w:sz="0" w:space="0" w:color="auto"/>
          </w:divBdr>
        </w:div>
        <w:div w:id="292178696">
          <w:marLeft w:val="0"/>
          <w:marRight w:val="0"/>
          <w:marTop w:val="0"/>
          <w:marBottom w:val="0"/>
          <w:divBdr>
            <w:top w:val="none" w:sz="0" w:space="0" w:color="auto"/>
            <w:left w:val="none" w:sz="0" w:space="0" w:color="auto"/>
            <w:bottom w:val="none" w:sz="0" w:space="0" w:color="auto"/>
            <w:right w:val="none" w:sz="0" w:space="0" w:color="auto"/>
          </w:divBdr>
        </w:div>
        <w:div w:id="47999354">
          <w:marLeft w:val="0"/>
          <w:marRight w:val="0"/>
          <w:marTop w:val="0"/>
          <w:marBottom w:val="0"/>
          <w:divBdr>
            <w:top w:val="none" w:sz="0" w:space="0" w:color="auto"/>
            <w:left w:val="none" w:sz="0" w:space="0" w:color="auto"/>
            <w:bottom w:val="none" w:sz="0" w:space="0" w:color="auto"/>
            <w:right w:val="none" w:sz="0" w:space="0" w:color="auto"/>
          </w:divBdr>
        </w:div>
        <w:div w:id="158695325">
          <w:marLeft w:val="0"/>
          <w:marRight w:val="0"/>
          <w:marTop w:val="0"/>
          <w:marBottom w:val="0"/>
          <w:divBdr>
            <w:top w:val="none" w:sz="0" w:space="0" w:color="auto"/>
            <w:left w:val="none" w:sz="0" w:space="0" w:color="auto"/>
            <w:bottom w:val="none" w:sz="0" w:space="0" w:color="auto"/>
            <w:right w:val="none" w:sz="0" w:space="0" w:color="auto"/>
          </w:divBdr>
        </w:div>
        <w:div w:id="1537811866">
          <w:marLeft w:val="0"/>
          <w:marRight w:val="0"/>
          <w:marTop w:val="0"/>
          <w:marBottom w:val="0"/>
          <w:divBdr>
            <w:top w:val="none" w:sz="0" w:space="0" w:color="auto"/>
            <w:left w:val="none" w:sz="0" w:space="0" w:color="auto"/>
            <w:bottom w:val="none" w:sz="0" w:space="0" w:color="auto"/>
            <w:right w:val="none" w:sz="0" w:space="0" w:color="auto"/>
          </w:divBdr>
        </w:div>
        <w:div w:id="475537182">
          <w:marLeft w:val="0"/>
          <w:marRight w:val="0"/>
          <w:marTop w:val="0"/>
          <w:marBottom w:val="0"/>
          <w:divBdr>
            <w:top w:val="none" w:sz="0" w:space="0" w:color="auto"/>
            <w:left w:val="none" w:sz="0" w:space="0" w:color="auto"/>
            <w:bottom w:val="none" w:sz="0" w:space="0" w:color="auto"/>
            <w:right w:val="none" w:sz="0" w:space="0" w:color="auto"/>
          </w:divBdr>
        </w:div>
        <w:div w:id="1391729389">
          <w:marLeft w:val="0"/>
          <w:marRight w:val="0"/>
          <w:marTop w:val="0"/>
          <w:marBottom w:val="0"/>
          <w:divBdr>
            <w:top w:val="none" w:sz="0" w:space="0" w:color="auto"/>
            <w:left w:val="none" w:sz="0" w:space="0" w:color="auto"/>
            <w:bottom w:val="none" w:sz="0" w:space="0" w:color="auto"/>
            <w:right w:val="none" w:sz="0" w:space="0" w:color="auto"/>
          </w:divBdr>
        </w:div>
        <w:div w:id="52654825">
          <w:marLeft w:val="0"/>
          <w:marRight w:val="0"/>
          <w:marTop w:val="0"/>
          <w:marBottom w:val="0"/>
          <w:divBdr>
            <w:top w:val="none" w:sz="0" w:space="0" w:color="auto"/>
            <w:left w:val="none" w:sz="0" w:space="0" w:color="auto"/>
            <w:bottom w:val="none" w:sz="0" w:space="0" w:color="auto"/>
            <w:right w:val="none" w:sz="0" w:space="0" w:color="auto"/>
          </w:divBdr>
        </w:div>
        <w:div w:id="2058311776">
          <w:marLeft w:val="0"/>
          <w:marRight w:val="0"/>
          <w:marTop w:val="0"/>
          <w:marBottom w:val="0"/>
          <w:divBdr>
            <w:top w:val="none" w:sz="0" w:space="0" w:color="auto"/>
            <w:left w:val="none" w:sz="0" w:space="0" w:color="auto"/>
            <w:bottom w:val="none" w:sz="0" w:space="0" w:color="auto"/>
            <w:right w:val="none" w:sz="0" w:space="0" w:color="auto"/>
          </w:divBdr>
        </w:div>
        <w:div w:id="226689080">
          <w:marLeft w:val="0"/>
          <w:marRight w:val="0"/>
          <w:marTop w:val="0"/>
          <w:marBottom w:val="0"/>
          <w:divBdr>
            <w:top w:val="none" w:sz="0" w:space="0" w:color="auto"/>
            <w:left w:val="none" w:sz="0" w:space="0" w:color="auto"/>
            <w:bottom w:val="none" w:sz="0" w:space="0" w:color="auto"/>
            <w:right w:val="none" w:sz="0" w:space="0" w:color="auto"/>
          </w:divBdr>
        </w:div>
        <w:div w:id="1543443431">
          <w:marLeft w:val="0"/>
          <w:marRight w:val="0"/>
          <w:marTop w:val="0"/>
          <w:marBottom w:val="0"/>
          <w:divBdr>
            <w:top w:val="none" w:sz="0" w:space="0" w:color="auto"/>
            <w:left w:val="none" w:sz="0" w:space="0" w:color="auto"/>
            <w:bottom w:val="none" w:sz="0" w:space="0" w:color="auto"/>
            <w:right w:val="none" w:sz="0" w:space="0" w:color="auto"/>
          </w:divBdr>
        </w:div>
        <w:div w:id="232742666">
          <w:marLeft w:val="0"/>
          <w:marRight w:val="0"/>
          <w:marTop w:val="0"/>
          <w:marBottom w:val="0"/>
          <w:divBdr>
            <w:top w:val="none" w:sz="0" w:space="0" w:color="auto"/>
            <w:left w:val="none" w:sz="0" w:space="0" w:color="auto"/>
            <w:bottom w:val="none" w:sz="0" w:space="0" w:color="auto"/>
            <w:right w:val="none" w:sz="0" w:space="0" w:color="auto"/>
          </w:divBdr>
        </w:div>
        <w:div w:id="955214535">
          <w:marLeft w:val="0"/>
          <w:marRight w:val="0"/>
          <w:marTop w:val="0"/>
          <w:marBottom w:val="0"/>
          <w:divBdr>
            <w:top w:val="none" w:sz="0" w:space="0" w:color="auto"/>
            <w:left w:val="none" w:sz="0" w:space="0" w:color="auto"/>
            <w:bottom w:val="none" w:sz="0" w:space="0" w:color="auto"/>
            <w:right w:val="none" w:sz="0" w:space="0" w:color="auto"/>
          </w:divBdr>
        </w:div>
        <w:div w:id="1912545069">
          <w:marLeft w:val="0"/>
          <w:marRight w:val="0"/>
          <w:marTop w:val="0"/>
          <w:marBottom w:val="0"/>
          <w:divBdr>
            <w:top w:val="none" w:sz="0" w:space="0" w:color="auto"/>
            <w:left w:val="none" w:sz="0" w:space="0" w:color="auto"/>
            <w:bottom w:val="none" w:sz="0" w:space="0" w:color="auto"/>
            <w:right w:val="none" w:sz="0" w:space="0" w:color="auto"/>
          </w:divBdr>
        </w:div>
        <w:div w:id="859735">
          <w:marLeft w:val="0"/>
          <w:marRight w:val="0"/>
          <w:marTop w:val="0"/>
          <w:marBottom w:val="0"/>
          <w:divBdr>
            <w:top w:val="none" w:sz="0" w:space="0" w:color="auto"/>
            <w:left w:val="none" w:sz="0" w:space="0" w:color="auto"/>
            <w:bottom w:val="none" w:sz="0" w:space="0" w:color="auto"/>
            <w:right w:val="none" w:sz="0" w:space="0" w:color="auto"/>
          </w:divBdr>
        </w:div>
        <w:div w:id="124398726">
          <w:marLeft w:val="0"/>
          <w:marRight w:val="0"/>
          <w:marTop w:val="0"/>
          <w:marBottom w:val="0"/>
          <w:divBdr>
            <w:top w:val="none" w:sz="0" w:space="0" w:color="auto"/>
            <w:left w:val="none" w:sz="0" w:space="0" w:color="auto"/>
            <w:bottom w:val="none" w:sz="0" w:space="0" w:color="auto"/>
            <w:right w:val="none" w:sz="0" w:space="0" w:color="auto"/>
          </w:divBdr>
        </w:div>
        <w:div w:id="652681841">
          <w:marLeft w:val="0"/>
          <w:marRight w:val="0"/>
          <w:marTop w:val="0"/>
          <w:marBottom w:val="0"/>
          <w:divBdr>
            <w:top w:val="none" w:sz="0" w:space="0" w:color="auto"/>
            <w:left w:val="none" w:sz="0" w:space="0" w:color="auto"/>
            <w:bottom w:val="none" w:sz="0" w:space="0" w:color="auto"/>
            <w:right w:val="none" w:sz="0" w:space="0" w:color="auto"/>
          </w:divBdr>
        </w:div>
        <w:div w:id="1651716000">
          <w:marLeft w:val="0"/>
          <w:marRight w:val="0"/>
          <w:marTop w:val="0"/>
          <w:marBottom w:val="0"/>
          <w:divBdr>
            <w:top w:val="none" w:sz="0" w:space="0" w:color="auto"/>
            <w:left w:val="none" w:sz="0" w:space="0" w:color="auto"/>
            <w:bottom w:val="none" w:sz="0" w:space="0" w:color="auto"/>
            <w:right w:val="none" w:sz="0" w:space="0" w:color="auto"/>
          </w:divBdr>
        </w:div>
        <w:div w:id="599139619">
          <w:marLeft w:val="0"/>
          <w:marRight w:val="0"/>
          <w:marTop w:val="0"/>
          <w:marBottom w:val="0"/>
          <w:divBdr>
            <w:top w:val="none" w:sz="0" w:space="0" w:color="auto"/>
            <w:left w:val="none" w:sz="0" w:space="0" w:color="auto"/>
            <w:bottom w:val="none" w:sz="0" w:space="0" w:color="auto"/>
            <w:right w:val="none" w:sz="0" w:space="0" w:color="auto"/>
          </w:divBdr>
        </w:div>
        <w:div w:id="991762384">
          <w:marLeft w:val="0"/>
          <w:marRight w:val="0"/>
          <w:marTop w:val="0"/>
          <w:marBottom w:val="0"/>
          <w:divBdr>
            <w:top w:val="none" w:sz="0" w:space="0" w:color="auto"/>
            <w:left w:val="none" w:sz="0" w:space="0" w:color="auto"/>
            <w:bottom w:val="none" w:sz="0" w:space="0" w:color="auto"/>
            <w:right w:val="none" w:sz="0" w:space="0" w:color="auto"/>
          </w:divBdr>
        </w:div>
        <w:div w:id="423263254">
          <w:marLeft w:val="0"/>
          <w:marRight w:val="0"/>
          <w:marTop w:val="0"/>
          <w:marBottom w:val="0"/>
          <w:divBdr>
            <w:top w:val="none" w:sz="0" w:space="0" w:color="auto"/>
            <w:left w:val="none" w:sz="0" w:space="0" w:color="auto"/>
            <w:bottom w:val="none" w:sz="0" w:space="0" w:color="auto"/>
            <w:right w:val="none" w:sz="0" w:space="0" w:color="auto"/>
          </w:divBdr>
        </w:div>
        <w:div w:id="15349827">
          <w:marLeft w:val="0"/>
          <w:marRight w:val="0"/>
          <w:marTop w:val="0"/>
          <w:marBottom w:val="0"/>
          <w:divBdr>
            <w:top w:val="none" w:sz="0" w:space="0" w:color="auto"/>
            <w:left w:val="none" w:sz="0" w:space="0" w:color="auto"/>
            <w:bottom w:val="none" w:sz="0" w:space="0" w:color="auto"/>
            <w:right w:val="none" w:sz="0" w:space="0" w:color="auto"/>
          </w:divBdr>
        </w:div>
        <w:div w:id="2138906667">
          <w:marLeft w:val="0"/>
          <w:marRight w:val="0"/>
          <w:marTop w:val="0"/>
          <w:marBottom w:val="0"/>
          <w:divBdr>
            <w:top w:val="none" w:sz="0" w:space="0" w:color="auto"/>
            <w:left w:val="none" w:sz="0" w:space="0" w:color="auto"/>
            <w:bottom w:val="none" w:sz="0" w:space="0" w:color="auto"/>
            <w:right w:val="none" w:sz="0" w:space="0" w:color="auto"/>
          </w:divBdr>
        </w:div>
        <w:div w:id="866404925">
          <w:marLeft w:val="0"/>
          <w:marRight w:val="0"/>
          <w:marTop w:val="0"/>
          <w:marBottom w:val="0"/>
          <w:divBdr>
            <w:top w:val="none" w:sz="0" w:space="0" w:color="auto"/>
            <w:left w:val="none" w:sz="0" w:space="0" w:color="auto"/>
            <w:bottom w:val="none" w:sz="0" w:space="0" w:color="auto"/>
            <w:right w:val="none" w:sz="0" w:space="0" w:color="auto"/>
          </w:divBdr>
        </w:div>
        <w:div w:id="885336891">
          <w:marLeft w:val="0"/>
          <w:marRight w:val="0"/>
          <w:marTop w:val="0"/>
          <w:marBottom w:val="0"/>
          <w:divBdr>
            <w:top w:val="none" w:sz="0" w:space="0" w:color="auto"/>
            <w:left w:val="none" w:sz="0" w:space="0" w:color="auto"/>
            <w:bottom w:val="none" w:sz="0" w:space="0" w:color="auto"/>
            <w:right w:val="none" w:sz="0" w:space="0" w:color="auto"/>
          </w:divBdr>
        </w:div>
        <w:div w:id="14769458">
          <w:marLeft w:val="0"/>
          <w:marRight w:val="0"/>
          <w:marTop w:val="0"/>
          <w:marBottom w:val="0"/>
          <w:divBdr>
            <w:top w:val="none" w:sz="0" w:space="0" w:color="auto"/>
            <w:left w:val="none" w:sz="0" w:space="0" w:color="auto"/>
            <w:bottom w:val="none" w:sz="0" w:space="0" w:color="auto"/>
            <w:right w:val="none" w:sz="0" w:space="0" w:color="auto"/>
          </w:divBdr>
        </w:div>
        <w:div w:id="1551722155">
          <w:marLeft w:val="0"/>
          <w:marRight w:val="0"/>
          <w:marTop w:val="0"/>
          <w:marBottom w:val="0"/>
          <w:divBdr>
            <w:top w:val="none" w:sz="0" w:space="0" w:color="auto"/>
            <w:left w:val="none" w:sz="0" w:space="0" w:color="auto"/>
            <w:bottom w:val="none" w:sz="0" w:space="0" w:color="auto"/>
            <w:right w:val="none" w:sz="0" w:space="0" w:color="auto"/>
          </w:divBdr>
        </w:div>
        <w:div w:id="1605842086">
          <w:marLeft w:val="0"/>
          <w:marRight w:val="0"/>
          <w:marTop w:val="0"/>
          <w:marBottom w:val="0"/>
          <w:divBdr>
            <w:top w:val="none" w:sz="0" w:space="0" w:color="auto"/>
            <w:left w:val="none" w:sz="0" w:space="0" w:color="auto"/>
            <w:bottom w:val="none" w:sz="0" w:space="0" w:color="auto"/>
            <w:right w:val="none" w:sz="0" w:space="0" w:color="auto"/>
          </w:divBdr>
        </w:div>
        <w:div w:id="1840391483">
          <w:marLeft w:val="0"/>
          <w:marRight w:val="0"/>
          <w:marTop w:val="0"/>
          <w:marBottom w:val="0"/>
          <w:divBdr>
            <w:top w:val="none" w:sz="0" w:space="0" w:color="auto"/>
            <w:left w:val="none" w:sz="0" w:space="0" w:color="auto"/>
            <w:bottom w:val="none" w:sz="0" w:space="0" w:color="auto"/>
            <w:right w:val="none" w:sz="0" w:space="0" w:color="auto"/>
          </w:divBdr>
        </w:div>
        <w:div w:id="1364356494">
          <w:marLeft w:val="0"/>
          <w:marRight w:val="0"/>
          <w:marTop w:val="0"/>
          <w:marBottom w:val="0"/>
          <w:divBdr>
            <w:top w:val="none" w:sz="0" w:space="0" w:color="auto"/>
            <w:left w:val="none" w:sz="0" w:space="0" w:color="auto"/>
            <w:bottom w:val="none" w:sz="0" w:space="0" w:color="auto"/>
            <w:right w:val="none" w:sz="0" w:space="0" w:color="auto"/>
          </w:divBdr>
        </w:div>
        <w:div w:id="2070490856">
          <w:marLeft w:val="0"/>
          <w:marRight w:val="0"/>
          <w:marTop w:val="0"/>
          <w:marBottom w:val="0"/>
          <w:divBdr>
            <w:top w:val="none" w:sz="0" w:space="0" w:color="auto"/>
            <w:left w:val="none" w:sz="0" w:space="0" w:color="auto"/>
            <w:bottom w:val="none" w:sz="0" w:space="0" w:color="auto"/>
            <w:right w:val="none" w:sz="0" w:space="0" w:color="auto"/>
          </w:divBdr>
        </w:div>
        <w:div w:id="2112312710">
          <w:marLeft w:val="0"/>
          <w:marRight w:val="0"/>
          <w:marTop w:val="0"/>
          <w:marBottom w:val="0"/>
          <w:divBdr>
            <w:top w:val="none" w:sz="0" w:space="0" w:color="auto"/>
            <w:left w:val="none" w:sz="0" w:space="0" w:color="auto"/>
            <w:bottom w:val="none" w:sz="0" w:space="0" w:color="auto"/>
            <w:right w:val="none" w:sz="0" w:space="0" w:color="auto"/>
          </w:divBdr>
        </w:div>
        <w:div w:id="482310672">
          <w:marLeft w:val="0"/>
          <w:marRight w:val="0"/>
          <w:marTop w:val="0"/>
          <w:marBottom w:val="0"/>
          <w:divBdr>
            <w:top w:val="none" w:sz="0" w:space="0" w:color="auto"/>
            <w:left w:val="none" w:sz="0" w:space="0" w:color="auto"/>
            <w:bottom w:val="none" w:sz="0" w:space="0" w:color="auto"/>
            <w:right w:val="none" w:sz="0" w:space="0" w:color="auto"/>
          </w:divBdr>
        </w:div>
        <w:div w:id="1755928399">
          <w:marLeft w:val="0"/>
          <w:marRight w:val="0"/>
          <w:marTop w:val="0"/>
          <w:marBottom w:val="0"/>
          <w:divBdr>
            <w:top w:val="none" w:sz="0" w:space="0" w:color="auto"/>
            <w:left w:val="none" w:sz="0" w:space="0" w:color="auto"/>
            <w:bottom w:val="none" w:sz="0" w:space="0" w:color="auto"/>
            <w:right w:val="none" w:sz="0" w:space="0" w:color="auto"/>
          </w:divBdr>
        </w:div>
        <w:div w:id="105003699">
          <w:marLeft w:val="0"/>
          <w:marRight w:val="0"/>
          <w:marTop w:val="0"/>
          <w:marBottom w:val="0"/>
          <w:divBdr>
            <w:top w:val="none" w:sz="0" w:space="0" w:color="auto"/>
            <w:left w:val="none" w:sz="0" w:space="0" w:color="auto"/>
            <w:bottom w:val="none" w:sz="0" w:space="0" w:color="auto"/>
            <w:right w:val="none" w:sz="0" w:space="0" w:color="auto"/>
          </w:divBdr>
        </w:div>
        <w:div w:id="1812137192">
          <w:marLeft w:val="0"/>
          <w:marRight w:val="0"/>
          <w:marTop w:val="0"/>
          <w:marBottom w:val="0"/>
          <w:divBdr>
            <w:top w:val="none" w:sz="0" w:space="0" w:color="auto"/>
            <w:left w:val="none" w:sz="0" w:space="0" w:color="auto"/>
            <w:bottom w:val="none" w:sz="0" w:space="0" w:color="auto"/>
            <w:right w:val="none" w:sz="0" w:space="0" w:color="auto"/>
          </w:divBdr>
        </w:div>
        <w:div w:id="1418557262">
          <w:marLeft w:val="0"/>
          <w:marRight w:val="0"/>
          <w:marTop w:val="0"/>
          <w:marBottom w:val="0"/>
          <w:divBdr>
            <w:top w:val="none" w:sz="0" w:space="0" w:color="auto"/>
            <w:left w:val="none" w:sz="0" w:space="0" w:color="auto"/>
            <w:bottom w:val="none" w:sz="0" w:space="0" w:color="auto"/>
            <w:right w:val="none" w:sz="0" w:space="0" w:color="auto"/>
          </w:divBdr>
        </w:div>
        <w:div w:id="671108940">
          <w:marLeft w:val="0"/>
          <w:marRight w:val="0"/>
          <w:marTop w:val="0"/>
          <w:marBottom w:val="0"/>
          <w:divBdr>
            <w:top w:val="none" w:sz="0" w:space="0" w:color="auto"/>
            <w:left w:val="none" w:sz="0" w:space="0" w:color="auto"/>
            <w:bottom w:val="none" w:sz="0" w:space="0" w:color="auto"/>
            <w:right w:val="none" w:sz="0" w:space="0" w:color="auto"/>
          </w:divBdr>
        </w:div>
        <w:div w:id="1111629835">
          <w:marLeft w:val="0"/>
          <w:marRight w:val="0"/>
          <w:marTop w:val="0"/>
          <w:marBottom w:val="0"/>
          <w:divBdr>
            <w:top w:val="none" w:sz="0" w:space="0" w:color="auto"/>
            <w:left w:val="none" w:sz="0" w:space="0" w:color="auto"/>
            <w:bottom w:val="none" w:sz="0" w:space="0" w:color="auto"/>
            <w:right w:val="none" w:sz="0" w:space="0" w:color="auto"/>
          </w:divBdr>
        </w:div>
        <w:div w:id="1775128058">
          <w:marLeft w:val="0"/>
          <w:marRight w:val="0"/>
          <w:marTop w:val="0"/>
          <w:marBottom w:val="0"/>
          <w:divBdr>
            <w:top w:val="none" w:sz="0" w:space="0" w:color="auto"/>
            <w:left w:val="none" w:sz="0" w:space="0" w:color="auto"/>
            <w:bottom w:val="none" w:sz="0" w:space="0" w:color="auto"/>
            <w:right w:val="none" w:sz="0" w:space="0" w:color="auto"/>
          </w:divBdr>
        </w:div>
        <w:div w:id="2128887018">
          <w:marLeft w:val="0"/>
          <w:marRight w:val="0"/>
          <w:marTop w:val="0"/>
          <w:marBottom w:val="0"/>
          <w:divBdr>
            <w:top w:val="none" w:sz="0" w:space="0" w:color="auto"/>
            <w:left w:val="none" w:sz="0" w:space="0" w:color="auto"/>
            <w:bottom w:val="none" w:sz="0" w:space="0" w:color="auto"/>
            <w:right w:val="none" w:sz="0" w:space="0" w:color="auto"/>
          </w:divBdr>
        </w:div>
        <w:div w:id="1794982329">
          <w:marLeft w:val="0"/>
          <w:marRight w:val="0"/>
          <w:marTop w:val="0"/>
          <w:marBottom w:val="0"/>
          <w:divBdr>
            <w:top w:val="none" w:sz="0" w:space="0" w:color="auto"/>
            <w:left w:val="none" w:sz="0" w:space="0" w:color="auto"/>
            <w:bottom w:val="none" w:sz="0" w:space="0" w:color="auto"/>
            <w:right w:val="none" w:sz="0" w:space="0" w:color="auto"/>
          </w:divBdr>
        </w:div>
        <w:div w:id="9724362">
          <w:marLeft w:val="0"/>
          <w:marRight w:val="0"/>
          <w:marTop w:val="0"/>
          <w:marBottom w:val="0"/>
          <w:divBdr>
            <w:top w:val="none" w:sz="0" w:space="0" w:color="auto"/>
            <w:left w:val="none" w:sz="0" w:space="0" w:color="auto"/>
            <w:bottom w:val="none" w:sz="0" w:space="0" w:color="auto"/>
            <w:right w:val="none" w:sz="0" w:space="0" w:color="auto"/>
          </w:divBdr>
        </w:div>
        <w:div w:id="581139896">
          <w:marLeft w:val="0"/>
          <w:marRight w:val="0"/>
          <w:marTop w:val="0"/>
          <w:marBottom w:val="0"/>
          <w:divBdr>
            <w:top w:val="none" w:sz="0" w:space="0" w:color="auto"/>
            <w:left w:val="none" w:sz="0" w:space="0" w:color="auto"/>
            <w:bottom w:val="none" w:sz="0" w:space="0" w:color="auto"/>
            <w:right w:val="none" w:sz="0" w:space="0" w:color="auto"/>
          </w:divBdr>
        </w:div>
        <w:div w:id="478570443">
          <w:marLeft w:val="0"/>
          <w:marRight w:val="0"/>
          <w:marTop w:val="0"/>
          <w:marBottom w:val="0"/>
          <w:divBdr>
            <w:top w:val="none" w:sz="0" w:space="0" w:color="auto"/>
            <w:left w:val="none" w:sz="0" w:space="0" w:color="auto"/>
            <w:bottom w:val="none" w:sz="0" w:space="0" w:color="auto"/>
            <w:right w:val="none" w:sz="0" w:space="0" w:color="auto"/>
          </w:divBdr>
        </w:div>
        <w:div w:id="267467340">
          <w:marLeft w:val="0"/>
          <w:marRight w:val="0"/>
          <w:marTop w:val="0"/>
          <w:marBottom w:val="0"/>
          <w:divBdr>
            <w:top w:val="none" w:sz="0" w:space="0" w:color="auto"/>
            <w:left w:val="none" w:sz="0" w:space="0" w:color="auto"/>
            <w:bottom w:val="none" w:sz="0" w:space="0" w:color="auto"/>
            <w:right w:val="none" w:sz="0" w:space="0" w:color="auto"/>
          </w:divBdr>
        </w:div>
        <w:div w:id="325061904">
          <w:marLeft w:val="0"/>
          <w:marRight w:val="0"/>
          <w:marTop w:val="0"/>
          <w:marBottom w:val="0"/>
          <w:divBdr>
            <w:top w:val="none" w:sz="0" w:space="0" w:color="auto"/>
            <w:left w:val="none" w:sz="0" w:space="0" w:color="auto"/>
            <w:bottom w:val="none" w:sz="0" w:space="0" w:color="auto"/>
            <w:right w:val="none" w:sz="0" w:space="0" w:color="auto"/>
          </w:divBdr>
        </w:div>
        <w:div w:id="723219181">
          <w:marLeft w:val="0"/>
          <w:marRight w:val="0"/>
          <w:marTop w:val="0"/>
          <w:marBottom w:val="0"/>
          <w:divBdr>
            <w:top w:val="none" w:sz="0" w:space="0" w:color="auto"/>
            <w:left w:val="none" w:sz="0" w:space="0" w:color="auto"/>
            <w:bottom w:val="none" w:sz="0" w:space="0" w:color="auto"/>
            <w:right w:val="none" w:sz="0" w:space="0" w:color="auto"/>
          </w:divBdr>
        </w:div>
        <w:div w:id="488450292">
          <w:marLeft w:val="0"/>
          <w:marRight w:val="0"/>
          <w:marTop w:val="0"/>
          <w:marBottom w:val="0"/>
          <w:divBdr>
            <w:top w:val="none" w:sz="0" w:space="0" w:color="auto"/>
            <w:left w:val="none" w:sz="0" w:space="0" w:color="auto"/>
            <w:bottom w:val="none" w:sz="0" w:space="0" w:color="auto"/>
            <w:right w:val="none" w:sz="0" w:space="0" w:color="auto"/>
          </w:divBdr>
        </w:div>
        <w:div w:id="821968143">
          <w:marLeft w:val="0"/>
          <w:marRight w:val="0"/>
          <w:marTop w:val="0"/>
          <w:marBottom w:val="0"/>
          <w:divBdr>
            <w:top w:val="none" w:sz="0" w:space="0" w:color="auto"/>
            <w:left w:val="none" w:sz="0" w:space="0" w:color="auto"/>
            <w:bottom w:val="none" w:sz="0" w:space="0" w:color="auto"/>
            <w:right w:val="none" w:sz="0" w:space="0" w:color="auto"/>
          </w:divBdr>
        </w:div>
        <w:div w:id="305092285">
          <w:marLeft w:val="0"/>
          <w:marRight w:val="0"/>
          <w:marTop w:val="0"/>
          <w:marBottom w:val="0"/>
          <w:divBdr>
            <w:top w:val="none" w:sz="0" w:space="0" w:color="auto"/>
            <w:left w:val="none" w:sz="0" w:space="0" w:color="auto"/>
            <w:bottom w:val="none" w:sz="0" w:space="0" w:color="auto"/>
            <w:right w:val="none" w:sz="0" w:space="0" w:color="auto"/>
          </w:divBdr>
        </w:div>
        <w:div w:id="884028701">
          <w:marLeft w:val="0"/>
          <w:marRight w:val="0"/>
          <w:marTop w:val="0"/>
          <w:marBottom w:val="0"/>
          <w:divBdr>
            <w:top w:val="none" w:sz="0" w:space="0" w:color="auto"/>
            <w:left w:val="none" w:sz="0" w:space="0" w:color="auto"/>
            <w:bottom w:val="none" w:sz="0" w:space="0" w:color="auto"/>
            <w:right w:val="none" w:sz="0" w:space="0" w:color="auto"/>
          </w:divBdr>
        </w:div>
        <w:div w:id="577059755">
          <w:marLeft w:val="0"/>
          <w:marRight w:val="0"/>
          <w:marTop w:val="0"/>
          <w:marBottom w:val="0"/>
          <w:divBdr>
            <w:top w:val="none" w:sz="0" w:space="0" w:color="auto"/>
            <w:left w:val="none" w:sz="0" w:space="0" w:color="auto"/>
            <w:bottom w:val="none" w:sz="0" w:space="0" w:color="auto"/>
            <w:right w:val="none" w:sz="0" w:space="0" w:color="auto"/>
          </w:divBdr>
        </w:div>
        <w:div w:id="599220733">
          <w:marLeft w:val="0"/>
          <w:marRight w:val="0"/>
          <w:marTop w:val="0"/>
          <w:marBottom w:val="0"/>
          <w:divBdr>
            <w:top w:val="none" w:sz="0" w:space="0" w:color="auto"/>
            <w:left w:val="none" w:sz="0" w:space="0" w:color="auto"/>
            <w:bottom w:val="none" w:sz="0" w:space="0" w:color="auto"/>
            <w:right w:val="none" w:sz="0" w:space="0" w:color="auto"/>
          </w:divBdr>
        </w:div>
        <w:div w:id="1565335262">
          <w:marLeft w:val="0"/>
          <w:marRight w:val="0"/>
          <w:marTop w:val="0"/>
          <w:marBottom w:val="0"/>
          <w:divBdr>
            <w:top w:val="none" w:sz="0" w:space="0" w:color="auto"/>
            <w:left w:val="none" w:sz="0" w:space="0" w:color="auto"/>
            <w:bottom w:val="none" w:sz="0" w:space="0" w:color="auto"/>
            <w:right w:val="none" w:sz="0" w:space="0" w:color="auto"/>
          </w:divBdr>
        </w:div>
        <w:div w:id="879171220">
          <w:marLeft w:val="0"/>
          <w:marRight w:val="0"/>
          <w:marTop w:val="0"/>
          <w:marBottom w:val="0"/>
          <w:divBdr>
            <w:top w:val="none" w:sz="0" w:space="0" w:color="auto"/>
            <w:left w:val="none" w:sz="0" w:space="0" w:color="auto"/>
            <w:bottom w:val="none" w:sz="0" w:space="0" w:color="auto"/>
            <w:right w:val="none" w:sz="0" w:space="0" w:color="auto"/>
          </w:divBdr>
        </w:div>
        <w:div w:id="956760460">
          <w:marLeft w:val="0"/>
          <w:marRight w:val="0"/>
          <w:marTop w:val="0"/>
          <w:marBottom w:val="0"/>
          <w:divBdr>
            <w:top w:val="none" w:sz="0" w:space="0" w:color="auto"/>
            <w:left w:val="none" w:sz="0" w:space="0" w:color="auto"/>
            <w:bottom w:val="none" w:sz="0" w:space="0" w:color="auto"/>
            <w:right w:val="none" w:sz="0" w:space="0" w:color="auto"/>
          </w:divBdr>
        </w:div>
        <w:div w:id="1663197279">
          <w:marLeft w:val="0"/>
          <w:marRight w:val="0"/>
          <w:marTop w:val="0"/>
          <w:marBottom w:val="0"/>
          <w:divBdr>
            <w:top w:val="none" w:sz="0" w:space="0" w:color="auto"/>
            <w:left w:val="none" w:sz="0" w:space="0" w:color="auto"/>
            <w:bottom w:val="none" w:sz="0" w:space="0" w:color="auto"/>
            <w:right w:val="none" w:sz="0" w:space="0" w:color="auto"/>
          </w:divBdr>
        </w:div>
        <w:div w:id="999653315">
          <w:marLeft w:val="0"/>
          <w:marRight w:val="0"/>
          <w:marTop w:val="0"/>
          <w:marBottom w:val="0"/>
          <w:divBdr>
            <w:top w:val="none" w:sz="0" w:space="0" w:color="auto"/>
            <w:left w:val="none" w:sz="0" w:space="0" w:color="auto"/>
            <w:bottom w:val="none" w:sz="0" w:space="0" w:color="auto"/>
            <w:right w:val="none" w:sz="0" w:space="0" w:color="auto"/>
          </w:divBdr>
        </w:div>
        <w:div w:id="42025037">
          <w:marLeft w:val="0"/>
          <w:marRight w:val="0"/>
          <w:marTop w:val="0"/>
          <w:marBottom w:val="0"/>
          <w:divBdr>
            <w:top w:val="none" w:sz="0" w:space="0" w:color="auto"/>
            <w:left w:val="none" w:sz="0" w:space="0" w:color="auto"/>
            <w:bottom w:val="none" w:sz="0" w:space="0" w:color="auto"/>
            <w:right w:val="none" w:sz="0" w:space="0" w:color="auto"/>
          </w:divBdr>
        </w:div>
        <w:div w:id="1837645253">
          <w:marLeft w:val="0"/>
          <w:marRight w:val="0"/>
          <w:marTop w:val="0"/>
          <w:marBottom w:val="0"/>
          <w:divBdr>
            <w:top w:val="none" w:sz="0" w:space="0" w:color="auto"/>
            <w:left w:val="none" w:sz="0" w:space="0" w:color="auto"/>
            <w:bottom w:val="none" w:sz="0" w:space="0" w:color="auto"/>
            <w:right w:val="none" w:sz="0" w:space="0" w:color="auto"/>
          </w:divBdr>
        </w:div>
        <w:div w:id="1103955535">
          <w:marLeft w:val="0"/>
          <w:marRight w:val="0"/>
          <w:marTop w:val="0"/>
          <w:marBottom w:val="0"/>
          <w:divBdr>
            <w:top w:val="none" w:sz="0" w:space="0" w:color="auto"/>
            <w:left w:val="none" w:sz="0" w:space="0" w:color="auto"/>
            <w:bottom w:val="none" w:sz="0" w:space="0" w:color="auto"/>
            <w:right w:val="none" w:sz="0" w:space="0" w:color="auto"/>
          </w:divBdr>
        </w:div>
        <w:div w:id="113985381">
          <w:marLeft w:val="0"/>
          <w:marRight w:val="0"/>
          <w:marTop w:val="0"/>
          <w:marBottom w:val="0"/>
          <w:divBdr>
            <w:top w:val="none" w:sz="0" w:space="0" w:color="auto"/>
            <w:left w:val="none" w:sz="0" w:space="0" w:color="auto"/>
            <w:bottom w:val="none" w:sz="0" w:space="0" w:color="auto"/>
            <w:right w:val="none" w:sz="0" w:space="0" w:color="auto"/>
          </w:divBdr>
        </w:div>
        <w:div w:id="88893878">
          <w:marLeft w:val="0"/>
          <w:marRight w:val="0"/>
          <w:marTop w:val="0"/>
          <w:marBottom w:val="0"/>
          <w:divBdr>
            <w:top w:val="none" w:sz="0" w:space="0" w:color="auto"/>
            <w:left w:val="none" w:sz="0" w:space="0" w:color="auto"/>
            <w:bottom w:val="none" w:sz="0" w:space="0" w:color="auto"/>
            <w:right w:val="none" w:sz="0" w:space="0" w:color="auto"/>
          </w:divBdr>
        </w:div>
        <w:div w:id="276374647">
          <w:marLeft w:val="0"/>
          <w:marRight w:val="0"/>
          <w:marTop w:val="0"/>
          <w:marBottom w:val="0"/>
          <w:divBdr>
            <w:top w:val="none" w:sz="0" w:space="0" w:color="auto"/>
            <w:left w:val="none" w:sz="0" w:space="0" w:color="auto"/>
            <w:bottom w:val="none" w:sz="0" w:space="0" w:color="auto"/>
            <w:right w:val="none" w:sz="0" w:space="0" w:color="auto"/>
          </w:divBdr>
        </w:div>
        <w:div w:id="1982345713">
          <w:marLeft w:val="0"/>
          <w:marRight w:val="0"/>
          <w:marTop w:val="0"/>
          <w:marBottom w:val="0"/>
          <w:divBdr>
            <w:top w:val="none" w:sz="0" w:space="0" w:color="auto"/>
            <w:left w:val="none" w:sz="0" w:space="0" w:color="auto"/>
            <w:bottom w:val="none" w:sz="0" w:space="0" w:color="auto"/>
            <w:right w:val="none" w:sz="0" w:space="0" w:color="auto"/>
          </w:divBdr>
        </w:div>
        <w:div w:id="213855083">
          <w:marLeft w:val="0"/>
          <w:marRight w:val="0"/>
          <w:marTop w:val="0"/>
          <w:marBottom w:val="0"/>
          <w:divBdr>
            <w:top w:val="none" w:sz="0" w:space="0" w:color="auto"/>
            <w:left w:val="none" w:sz="0" w:space="0" w:color="auto"/>
            <w:bottom w:val="none" w:sz="0" w:space="0" w:color="auto"/>
            <w:right w:val="none" w:sz="0" w:space="0" w:color="auto"/>
          </w:divBdr>
        </w:div>
        <w:div w:id="1330906499">
          <w:marLeft w:val="0"/>
          <w:marRight w:val="0"/>
          <w:marTop w:val="0"/>
          <w:marBottom w:val="0"/>
          <w:divBdr>
            <w:top w:val="none" w:sz="0" w:space="0" w:color="auto"/>
            <w:left w:val="none" w:sz="0" w:space="0" w:color="auto"/>
            <w:bottom w:val="none" w:sz="0" w:space="0" w:color="auto"/>
            <w:right w:val="none" w:sz="0" w:space="0" w:color="auto"/>
          </w:divBdr>
        </w:div>
        <w:div w:id="2131430975">
          <w:marLeft w:val="0"/>
          <w:marRight w:val="0"/>
          <w:marTop w:val="0"/>
          <w:marBottom w:val="0"/>
          <w:divBdr>
            <w:top w:val="none" w:sz="0" w:space="0" w:color="auto"/>
            <w:left w:val="none" w:sz="0" w:space="0" w:color="auto"/>
            <w:bottom w:val="none" w:sz="0" w:space="0" w:color="auto"/>
            <w:right w:val="none" w:sz="0" w:space="0" w:color="auto"/>
          </w:divBdr>
        </w:div>
        <w:div w:id="414132359">
          <w:marLeft w:val="0"/>
          <w:marRight w:val="0"/>
          <w:marTop w:val="0"/>
          <w:marBottom w:val="0"/>
          <w:divBdr>
            <w:top w:val="none" w:sz="0" w:space="0" w:color="auto"/>
            <w:left w:val="none" w:sz="0" w:space="0" w:color="auto"/>
            <w:bottom w:val="none" w:sz="0" w:space="0" w:color="auto"/>
            <w:right w:val="none" w:sz="0" w:space="0" w:color="auto"/>
          </w:divBdr>
        </w:div>
        <w:div w:id="1411542312">
          <w:marLeft w:val="0"/>
          <w:marRight w:val="0"/>
          <w:marTop w:val="0"/>
          <w:marBottom w:val="0"/>
          <w:divBdr>
            <w:top w:val="none" w:sz="0" w:space="0" w:color="auto"/>
            <w:left w:val="none" w:sz="0" w:space="0" w:color="auto"/>
            <w:bottom w:val="none" w:sz="0" w:space="0" w:color="auto"/>
            <w:right w:val="none" w:sz="0" w:space="0" w:color="auto"/>
          </w:divBdr>
        </w:div>
        <w:div w:id="1319992492">
          <w:marLeft w:val="0"/>
          <w:marRight w:val="0"/>
          <w:marTop w:val="0"/>
          <w:marBottom w:val="0"/>
          <w:divBdr>
            <w:top w:val="none" w:sz="0" w:space="0" w:color="auto"/>
            <w:left w:val="none" w:sz="0" w:space="0" w:color="auto"/>
            <w:bottom w:val="none" w:sz="0" w:space="0" w:color="auto"/>
            <w:right w:val="none" w:sz="0" w:space="0" w:color="auto"/>
          </w:divBdr>
        </w:div>
        <w:div w:id="250310875">
          <w:marLeft w:val="0"/>
          <w:marRight w:val="0"/>
          <w:marTop w:val="0"/>
          <w:marBottom w:val="0"/>
          <w:divBdr>
            <w:top w:val="none" w:sz="0" w:space="0" w:color="auto"/>
            <w:left w:val="none" w:sz="0" w:space="0" w:color="auto"/>
            <w:bottom w:val="none" w:sz="0" w:space="0" w:color="auto"/>
            <w:right w:val="none" w:sz="0" w:space="0" w:color="auto"/>
          </w:divBdr>
        </w:div>
        <w:div w:id="481897899">
          <w:marLeft w:val="0"/>
          <w:marRight w:val="0"/>
          <w:marTop w:val="0"/>
          <w:marBottom w:val="0"/>
          <w:divBdr>
            <w:top w:val="none" w:sz="0" w:space="0" w:color="auto"/>
            <w:left w:val="none" w:sz="0" w:space="0" w:color="auto"/>
            <w:bottom w:val="none" w:sz="0" w:space="0" w:color="auto"/>
            <w:right w:val="none" w:sz="0" w:space="0" w:color="auto"/>
          </w:divBdr>
        </w:div>
        <w:div w:id="429476514">
          <w:marLeft w:val="0"/>
          <w:marRight w:val="0"/>
          <w:marTop w:val="0"/>
          <w:marBottom w:val="0"/>
          <w:divBdr>
            <w:top w:val="none" w:sz="0" w:space="0" w:color="auto"/>
            <w:left w:val="none" w:sz="0" w:space="0" w:color="auto"/>
            <w:bottom w:val="none" w:sz="0" w:space="0" w:color="auto"/>
            <w:right w:val="none" w:sz="0" w:space="0" w:color="auto"/>
          </w:divBdr>
        </w:div>
        <w:div w:id="1335955426">
          <w:marLeft w:val="0"/>
          <w:marRight w:val="0"/>
          <w:marTop w:val="0"/>
          <w:marBottom w:val="0"/>
          <w:divBdr>
            <w:top w:val="none" w:sz="0" w:space="0" w:color="auto"/>
            <w:left w:val="none" w:sz="0" w:space="0" w:color="auto"/>
            <w:bottom w:val="none" w:sz="0" w:space="0" w:color="auto"/>
            <w:right w:val="none" w:sz="0" w:space="0" w:color="auto"/>
          </w:divBdr>
        </w:div>
        <w:div w:id="1524708972">
          <w:marLeft w:val="0"/>
          <w:marRight w:val="0"/>
          <w:marTop w:val="0"/>
          <w:marBottom w:val="0"/>
          <w:divBdr>
            <w:top w:val="none" w:sz="0" w:space="0" w:color="auto"/>
            <w:left w:val="none" w:sz="0" w:space="0" w:color="auto"/>
            <w:bottom w:val="none" w:sz="0" w:space="0" w:color="auto"/>
            <w:right w:val="none" w:sz="0" w:space="0" w:color="auto"/>
          </w:divBdr>
        </w:div>
        <w:div w:id="1978755487">
          <w:marLeft w:val="0"/>
          <w:marRight w:val="0"/>
          <w:marTop w:val="0"/>
          <w:marBottom w:val="0"/>
          <w:divBdr>
            <w:top w:val="none" w:sz="0" w:space="0" w:color="auto"/>
            <w:left w:val="none" w:sz="0" w:space="0" w:color="auto"/>
            <w:bottom w:val="none" w:sz="0" w:space="0" w:color="auto"/>
            <w:right w:val="none" w:sz="0" w:space="0" w:color="auto"/>
          </w:divBdr>
        </w:div>
        <w:div w:id="813570410">
          <w:marLeft w:val="0"/>
          <w:marRight w:val="0"/>
          <w:marTop w:val="0"/>
          <w:marBottom w:val="0"/>
          <w:divBdr>
            <w:top w:val="none" w:sz="0" w:space="0" w:color="auto"/>
            <w:left w:val="none" w:sz="0" w:space="0" w:color="auto"/>
            <w:bottom w:val="none" w:sz="0" w:space="0" w:color="auto"/>
            <w:right w:val="none" w:sz="0" w:space="0" w:color="auto"/>
          </w:divBdr>
        </w:div>
        <w:div w:id="2039962636">
          <w:marLeft w:val="0"/>
          <w:marRight w:val="0"/>
          <w:marTop w:val="0"/>
          <w:marBottom w:val="0"/>
          <w:divBdr>
            <w:top w:val="none" w:sz="0" w:space="0" w:color="auto"/>
            <w:left w:val="none" w:sz="0" w:space="0" w:color="auto"/>
            <w:bottom w:val="none" w:sz="0" w:space="0" w:color="auto"/>
            <w:right w:val="none" w:sz="0" w:space="0" w:color="auto"/>
          </w:divBdr>
        </w:div>
        <w:div w:id="1389067234">
          <w:marLeft w:val="0"/>
          <w:marRight w:val="0"/>
          <w:marTop w:val="0"/>
          <w:marBottom w:val="0"/>
          <w:divBdr>
            <w:top w:val="none" w:sz="0" w:space="0" w:color="auto"/>
            <w:left w:val="none" w:sz="0" w:space="0" w:color="auto"/>
            <w:bottom w:val="none" w:sz="0" w:space="0" w:color="auto"/>
            <w:right w:val="none" w:sz="0" w:space="0" w:color="auto"/>
          </w:divBdr>
        </w:div>
        <w:div w:id="1240947934">
          <w:marLeft w:val="0"/>
          <w:marRight w:val="0"/>
          <w:marTop w:val="0"/>
          <w:marBottom w:val="0"/>
          <w:divBdr>
            <w:top w:val="none" w:sz="0" w:space="0" w:color="auto"/>
            <w:left w:val="none" w:sz="0" w:space="0" w:color="auto"/>
            <w:bottom w:val="none" w:sz="0" w:space="0" w:color="auto"/>
            <w:right w:val="none" w:sz="0" w:space="0" w:color="auto"/>
          </w:divBdr>
        </w:div>
        <w:div w:id="1321041515">
          <w:marLeft w:val="0"/>
          <w:marRight w:val="0"/>
          <w:marTop w:val="0"/>
          <w:marBottom w:val="0"/>
          <w:divBdr>
            <w:top w:val="none" w:sz="0" w:space="0" w:color="auto"/>
            <w:left w:val="none" w:sz="0" w:space="0" w:color="auto"/>
            <w:bottom w:val="none" w:sz="0" w:space="0" w:color="auto"/>
            <w:right w:val="none" w:sz="0" w:space="0" w:color="auto"/>
          </w:divBdr>
        </w:div>
        <w:div w:id="2113084785">
          <w:marLeft w:val="0"/>
          <w:marRight w:val="0"/>
          <w:marTop w:val="0"/>
          <w:marBottom w:val="0"/>
          <w:divBdr>
            <w:top w:val="none" w:sz="0" w:space="0" w:color="auto"/>
            <w:left w:val="none" w:sz="0" w:space="0" w:color="auto"/>
            <w:bottom w:val="none" w:sz="0" w:space="0" w:color="auto"/>
            <w:right w:val="none" w:sz="0" w:space="0" w:color="auto"/>
          </w:divBdr>
        </w:div>
        <w:div w:id="2108037144">
          <w:marLeft w:val="0"/>
          <w:marRight w:val="0"/>
          <w:marTop w:val="0"/>
          <w:marBottom w:val="0"/>
          <w:divBdr>
            <w:top w:val="none" w:sz="0" w:space="0" w:color="auto"/>
            <w:left w:val="none" w:sz="0" w:space="0" w:color="auto"/>
            <w:bottom w:val="none" w:sz="0" w:space="0" w:color="auto"/>
            <w:right w:val="none" w:sz="0" w:space="0" w:color="auto"/>
          </w:divBdr>
        </w:div>
        <w:div w:id="1776747746">
          <w:marLeft w:val="0"/>
          <w:marRight w:val="0"/>
          <w:marTop w:val="0"/>
          <w:marBottom w:val="0"/>
          <w:divBdr>
            <w:top w:val="none" w:sz="0" w:space="0" w:color="auto"/>
            <w:left w:val="none" w:sz="0" w:space="0" w:color="auto"/>
            <w:bottom w:val="none" w:sz="0" w:space="0" w:color="auto"/>
            <w:right w:val="none" w:sz="0" w:space="0" w:color="auto"/>
          </w:divBdr>
        </w:div>
        <w:div w:id="1759056072">
          <w:marLeft w:val="0"/>
          <w:marRight w:val="0"/>
          <w:marTop w:val="0"/>
          <w:marBottom w:val="0"/>
          <w:divBdr>
            <w:top w:val="none" w:sz="0" w:space="0" w:color="auto"/>
            <w:left w:val="none" w:sz="0" w:space="0" w:color="auto"/>
            <w:bottom w:val="none" w:sz="0" w:space="0" w:color="auto"/>
            <w:right w:val="none" w:sz="0" w:space="0" w:color="auto"/>
          </w:divBdr>
        </w:div>
        <w:div w:id="1395817483">
          <w:marLeft w:val="0"/>
          <w:marRight w:val="0"/>
          <w:marTop w:val="0"/>
          <w:marBottom w:val="0"/>
          <w:divBdr>
            <w:top w:val="none" w:sz="0" w:space="0" w:color="auto"/>
            <w:left w:val="none" w:sz="0" w:space="0" w:color="auto"/>
            <w:bottom w:val="none" w:sz="0" w:space="0" w:color="auto"/>
            <w:right w:val="none" w:sz="0" w:space="0" w:color="auto"/>
          </w:divBdr>
        </w:div>
        <w:div w:id="1423451525">
          <w:marLeft w:val="0"/>
          <w:marRight w:val="0"/>
          <w:marTop w:val="0"/>
          <w:marBottom w:val="0"/>
          <w:divBdr>
            <w:top w:val="none" w:sz="0" w:space="0" w:color="auto"/>
            <w:left w:val="none" w:sz="0" w:space="0" w:color="auto"/>
            <w:bottom w:val="none" w:sz="0" w:space="0" w:color="auto"/>
            <w:right w:val="none" w:sz="0" w:space="0" w:color="auto"/>
          </w:divBdr>
        </w:div>
        <w:div w:id="2038040274">
          <w:marLeft w:val="0"/>
          <w:marRight w:val="0"/>
          <w:marTop w:val="0"/>
          <w:marBottom w:val="0"/>
          <w:divBdr>
            <w:top w:val="none" w:sz="0" w:space="0" w:color="auto"/>
            <w:left w:val="none" w:sz="0" w:space="0" w:color="auto"/>
            <w:bottom w:val="none" w:sz="0" w:space="0" w:color="auto"/>
            <w:right w:val="none" w:sz="0" w:space="0" w:color="auto"/>
          </w:divBdr>
        </w:div>
        <w:div w:id="726152676">
          <w:marLeft w:val="0"/>
          <w:marRight w:val="0"/>
          <w:marTop w:val="0"/>
          <w:marBottom w:val="0"/>
          <w:divBdr>
            <w:top w:val="none" w:sz="0" w:space="0" w:color="auto"/>
            <w:left w:val="none" w:sz="0" w:space="0" w:color="auto"/>
            <w:bottom w:val="none" w:sz="0" w:space="0" w:color="auto"/>
            <w:right w:val="none" w:sz="0" w:space="0" w:color="auto"/>
          </w:divBdr>
        </w:div>
        <w:div w:id="162472045">
          <w:marLeft w:val="0"/>
          <w:marRight w:val="0"/>
          <w:marTop w:val="0"/>
          <w:marBottom w:val="0"/>
          <w:divBdr>
            <w:top w:val="none" w:sz="0" w:space="0" w:color="auto"/>
            <w:left w:val="none" w:sz="0" w:space="0" w:color="auto"/>
            <w:bottom w:val="none" w:sz="0" w:space="0" w:color="auto"/>
            <w:right w:val="none" w:sz="0" w:space="0" w:color="auto"/>
          </w:divBdr>
        </w:div>
        <w:div w:id="145630507">
          <w:marLeft w:val="0"/>
          <w:marRight w:val="0"/>
          <w:marTop w:val="0"/>
          <w:marBottom w:val="0"/>
          <w:divBdr>
            <w:top w:val="none" w:sz="0" w:space="0" w:color="auto"/>
            <w:left w:val="none" w:sz="0" w:space="0" w:color="auto"/>
            <w:bottom w:val="none" w:sz="0" w:space="0" w:color="auto"/>
            <w:right w:val="none" w:sz="0" w:space="0" w:color="auto"/>
          </w:divBdr>
        </w:div>
        <w:div w:id="1769037579">
          <w:marLeft w:val="0"/>
          <w:marRight w:val="0"/>
          <w:marTop w:val="0"/>
          <w:marBottom w:val="0"/>
          <w:divBdr>
            <w:top w:val="none" w:sz="0" w:space="0" w:color="auto"/>
            <w:left w:val="none" w:sz="0" w:space="0" w:color="auto"/>
            <w:bottom w:val="none" w:sz="0" w:space="0" w:color="auto"/>
            <w:right w:val="none" w:sz="0" w:space="0" w:color="auto"/>
          </w:divBdr>
        </w:div>
        <w:div w:id="1550650526">
          <w:marLeft w:val="0"/>
          <w:marRight w:val="0"/>
          <w:marTop w:val="0"/>
          <w:marBottom w:val="0"/>
          <w:divBdr>
            <w:top w:val="none" w:sz="0" w:space="0" w:color="auto"/>
            <w:left w:val="none" w:sz="0" w:space="0" w:color="auto"/>
            <w:bottom w:val="none" w:sz="0" w:space="0" w:color="auto"/>
            <w:right w:val="none" w:sz="0" w:space="0" w:color="auto"/>
          </w:divBdr>
        </w:div>
        <w:div w:id="301277071">
          <w:marLeft w:val="0"/>
          <w:marRight w:val="0"/>
          <w:marTop w:val="0"/>
          <w:marBottom w:val="0"/>
          <w:divBdr>
            <w:top w:val="none" w:sz="0" w:space="0" w:color="auto"/>
            <w:left w:val="none" w:sz="0" w:space="0" w:color="auto"/>
            <w:bottom w:val="none" w:sz="0" w:space="0" w:color="auto"/>
            <w:right w:val="none" w:sz="0" w:space="0" w:color="auto"/>
          </w:divBdr>
        </w:div>
        <w:div w:id="1122042407">
          <w:marLeft w:val="0"/>
          <w:marRight w:val="0"/>
          <w:marTop w:val="0"/>
          <w:marBottom w:val="0"/>
          <w:divBdr>
            <w:top w:val="none" w:sz="0" w:space="0" w:color="auto"/>
            <w:left w:val="none" w:sz="0" w:space="0" w:color="auto"/>
            <w:bottom w:val="none" w:sz="0" w:space="0" w:color="auto"/>
            <w:right w:val="none" w:sz="0" w:space="0" w:color="auto"/>
          </w:divBdr>
        </w:div>
        <w:div w:id="701368297">
          <w:marLeft w:val="0"/>
          <w:marRight w:val="0"/>
          <w:marTop w:val="0"/>
          <w:marBottom w:val="0"/>
          <w:divBdr>
            <w:top w:val="none" w:sz="0" w:space="0" w:color="auto"/>
            <w:left w:val="none" w:sz="0" w:space="0" w:color="auto"/>
            <w:bottom w:val="none" w:sz="0" w:space="0" w:color="auto"/>
            <w:right w:val="none" w:sz="0" w:space="0" w:color="auto"/>
          </w:divBdr>
        </w:div>
        <w:div w:id="2129624471">
          <w:marLeft w:val="0"/>
          <w:marRight w:val="0"/>
          <w:marTop w:val="0"/>
          <w:marBottom w:val="0"/>
          <w:divBdr>
            <w:top w:val="none" w:sz="0" w:space="0" w:color="auto"/>
            <w:left w:val="none" w:sz="0" w:space="0" w:color="auto"/>
            <w:bottom w:val="none" w:sz="0" w:space="0" w:color="auto"/>
            <w:right w:val="none" w:sz="0" w:space="0" w:color="auto"/>
          </w:divBdr>
        </w:div>
        <w:div w:id="1218973259">
          <w:marLeft w:val="0"/>
          <w:marRight w:val="0"/>
          <w:marTop w:val="0"/>
          <w:marBottom w:val="0"/>
          <w:divBdr>
            <w:top w:val="none" w:sz="0" w:space="0" w:color="auto"/>
            <w:left w:val="none" w:sz="0" w:space="0" w:color="auto"/>
            <w:bottom w:val="none" w:sz="0" w:space="0" w:color="auto"/>
            <w:right w:val="none" w:sz="0" w:space="0" w:color="auto"/>
          </w:divBdr>
        </w:div>
        <w:div w:id="1332292838">
          <w:marLeft w:val="0"/>
          <w:marRight w:val="0"/>
          <w:marTop w:val="0"/>
          <w:marBottom w:val="0"/>
          <w:divBdr>
            <w:top w:val="none" w:sz="0" w:space="0" w:color="auto"/>
            <w:left w:val="none" w:sz="0" w:space="0" w:color="auto"/>
            <w:bottom w:val="none" w:sz="0" w:space="0" w:color="auto"/>
            <w:right w:val="none" w:sz="0" w:space="0" w:color="auto"/>
          </w:divBdr>
        </w:div>
        <w:div w:id="162358174">
          <w:marLeft w:val="0"/>
          <w:marRight w:val="0"/>
          <w:marTop w:val="0"/>
          <w:marBottom w:val="0"/>
          <w:divBdr>
            <w:top w:val="none" w:sz="0" w:space="0" w:color="auto"/>
            <w:left w:val="none" w:sz="0" w:space="0" w:color="auto"/>
            <w:bottom w:val="none" w:sz="0" w:space="0" w:color="auto"/>
            <w:right w:val="none" w:sz="0" w:space="0" w:color="auto"/>
          </w:divBdr>
        </w:div>
        <w:div w:id="1014184497">
          <w:marLeft w:val="0"/>
          <w:marRight w:val="0"/>
          <w:marTop w:val="0"/>
          <w:marBottom w:val="0"/>
          <w:divBdr>
            <w:top w:val="none" w:sz="0" w:space="0" w:color="auto"/>
            <w:left w:val="none" w:sz="0" w:space="0" w:color="auto"/>
            <w:bottom w:val="none" w:sz="0" w:space="0" w:color="auto"/>
            <w:right w:val="none" w:sz="0" w:space="0" w:color="auto"/>
          </w:divBdr>
        </w:div>
        <w:div w:id="82145497">
          <w:marLeft w:val="0"/>
          <w:marRight w:val="0"/>
          <w:marTop w:val="0"/>
          <w:marBottom w:val="0"/>
          <w:divBdr>
            <w:top w:val="none" w:sz="0" w:space="0" w:color="auto"/>
            <w:left w:val="none" w:sz="0" w:space="0" w:color="auto"/>
            <w:bottom w:val="none" w:sz="0" w:space="0" w:color="auto"/>
            <w:right w:val="none" w:sz="0" w:space="0" w:color="auto"/>
          </w:divBdr>
        </w:div>
        <w:div w:id="1665011173">
          <w:marLeft w:val="0"/>
          <w:marRight w:val="0"/>
          <w:marTop w:val="0"/>
          <w:marBottom w:val="0"/>
          <w:divBdr>
            <w:top w:val="none" w:sz="0" w:space="0" w:color="auto"/>
            <w:left w:val="none" w:sz="0" w:space="0" w:color="auto"/>
            <w:bottom w:val="none" w:sz="0" w:space="0" w:color="auto"/>
            <w:right w:val="none" w:sz="0" w:space="0" w:color="auto"/>
          </w:divBdr>
        </w:div>
        <w:div w:id="454956319">
          <w:marLeft w:val="0"/>
          <w:marRight w:val="0"/>
          <w:marTop w:val="0"/>
          <w:marBottom w:val="0"/>
          <w:divBdr>
            <w:top w:val="none" w:sz="0" w:space="0" w:color="auto"/>
            <w:left w:val="none" w:sz="0" w:space="0" w:color="auto"/>
            <w:bottom w:val="none" w:sz="0" w:space="0" w:color="auto"/>
            <w:right w:val="none" w:sz="0" w:space="0" w:color="auto"/>
          </w:divBdr>
        </w:div>
        <w:div w:id="1330404495">
          <w:marLeft w:val="0"/>
          <w:marRight w:val="0"/>
          <w:marTop w:val="0"/>
          <w:marBottom w:val="0"/>
          <w:divBdr>
            <w:top w:val="none" w:sz="0" w:space="0" w:color="auto"/>
            <w:left w:val="none" w:sz="0" w:space="0" w:color="auto"/>
            <w:bottom w:val="none" w:sz="0" w:space="0" w:color="auto"/>
            <w:right w:val="none" w:sz="0" w:space="0" w:color="auto"/>
          </w:divBdr>
        </w:div>
        <w:div w:id="1865241226">
          <w:marLeft w:val="0"/>
          <w:marRight w:val="0"/>
          <w:marTop w:val="0"/>
          <w:marBottom w:val="0"/>
          <w:divBdr>
            <w:top w:val="none" w:sz="0" w:space="0" w:color="auto"/>
            <w:left w:val="none" w:sz="0" w:space="0" w:color="auto"/>
            <w:bottom w:val="none" w:sz="0" w:space="0" w:color="auto"/>
            <w:right w:val="none" w:sz="0" w:space="0" w:color="auto"/>
          </w:divBdr>
        </w:div>
        <w:div w:id="309558955">
          <w:marLeft w:val="0"/>
          <w:marRight w:val="0"/>
          <w:marTop w:val="0"/>
          <w:marBottom w:val="0"/>
          <w:divBdr>
            <w:top w:val="none" w:sz="0" w:space="0" w:color="auto"/>
            <w:left w:val="none" w:sz="0" w:space="0" w:color="auto"/>
            <w:bottom w:val="none" w:sz="0" w:space="0" w:color="auto"/>
            <w:right w:val="none" w:sz="0" w:space="0" w:color="auto"/>
          </w:divBdr>
        </w:div>
        <w:div w:id="24450931">
          <w:marLeft w:val="0"/>
          <w:marRight w:val="0"/>
          <w:marTop w:val="0"/>
          <w:marBottom w:val="0"/>
          <w:divBdr>
            <w:top w:val="none" w:sz="0" w:space="0" w:color="auto"/>
            <w:left w:val="none" w:sz="0" w:space="0" w:color="auto"/>
            <w:bottom w:val="none" w:sz="0" w:space="0" w:color="auto"/>
            <w:right w:val="none" w:sz="0" w:space="0" w:color="auto"/>
          </w:divBdr>
        </w:div>
        <w:div w:id="569194925">
          <w:marLeft w:val="0"/>
          <w:marRight w:val="0"/>
          <w:marTop w:val="0"/>
          <w:marBottom w:val="0"/>
          <w:divBdr>
            <w:top w:val="none" w:sz="0" w:space="0" w:color="auto"/>
            <w:left w:val="none" w:sz="0" w:space="0" w:color="auto"/>
            <w:bottom w:val="none" w:sz="0" w:space="0" w:color="auto"/>
            <w:right w:val="none" w:sz="0" w:space="0" w:color="auto"/>
          </w:divBdr>
        </w:div>
        <w:div w:id="1009605492">
          <w:marLeft w:val="0"/>
          <w:marRight w:val="0"/>
          <w:marTop w:val="0"/>
          <w:marBottom w:val="0"/>
          <w:divBdr>
            <w:top w:val="none" w:sz="0" w:space="0" w:color="auto"/>
            <w:left w:val="none" w:sz="0" w:space="0" w:color="auto"/>
            <w:bottom w:val="none" w:sz="0" w:space="0" w:color="auto"/>
            <w:right w:val="none" w:sz="0" w:space="0" w:color="auto"/>
          </w:divBdr>
        </w:div>
        <w:div w:id="479542975">
          <w:marLeft w:val="0"/>
          <w:marRight w:val="0"/>
          <w:marTop w:val="0"/>
          <w:marBottom w:val="0"/>
          <w:divBdr>
            <w:top w:val="none" w:sz="0" w:space="0" w:color="auto"/>
            <w:left w:val="none" w:sz="0" w:space="0" w:color="auto"/>
            <w:bottom w:val="none" w:sz="0" w:space="0" w:color="auto"/>
            <w:right w:val="none" w:sz="0" w:space="0" w:color="auto"/>
          </w:divBdr>
        </w:div>
        <w:div w:id="1233156706">
          <w:marLeft w:val="0"/>
          <w:marRight w:val="0"/>
          <w:marTop w:val="0"/>
          <w:marBottom w:val="0"/>
          <w:divBdr>
            <w:top w:val="none" w:sz="0" w:space="0" w:color="auto"/>
            <w:left w:val="none" w:sz="0" w:space="0" w:color="auto"/>
            <w:bottom w:val="none" w:sz="0" w:space="0" w:color="auto"/>
            <w:right w:val="none" w:sz="0" w:space="0" w:color="auto"/>
          </w:divBdr>
        </w:div>
        <w:div w:id="855002177">
          <w:marLeft w:val="0"/>
          <w:marRight w:val="0"/>
          <w:marTop w:val="0"/>
          <w:marBottom w:val="0"/>
          <w:divBdr>
            <w:top w:val="none" w:sz="0" w:space="0" w:color="auto"/>
            <w:left w:val="none" w:sz="0" w:space="0" w:color="auto"/>
            <w:bottom w:val="none" w:sz="0" w:space="0" w:color="auto"/>
            <w:right w:val="none" w:sz="0" w:space="0" w:color="auto"/>
          </w:divBdr>
        </w:div>
        <w:div w:id="177699172">
          <w:marLeft w:val="0"/>
          <w:marRight w:val="0"/>
          <w:marTop w:val="0"/>
          <w:marBottom w:val="0"/>
          <w:divBdr>
            <w:top w:val="none" w:sz="0" w:space="0" w:color="auto"/>
            <w:left w:val="none" w:sz="0" w:space="0" w:color="auto"/>
            <w:bottom w:val="none" w:sz="0" w:space="0" w:color="auto"/>
            <w:right w:val="none" w:sz="0" w:space="0" w:color="auto"/>
          </w:divBdr>
        </w:div>
        <w:div w:id="522747822">
          <w:marLeft w:val="0"/>
          <w:marRight w:val="0"/>
          <w:marTop w:val="0"/>
          <w:marBottom w:val="0"/>
          <w:divBdr>
            <w:top w:val="none" w:sz="0" w:space="0" w:color="auto"/>
            <w:left w:val="none" w:sz="0" w:space="0" w:color="auto"/>
            <w:bottom w:val="none" w:sz="0" w:space="0" w:color="auto"/>
            <w:right w:val="none" w:sz="0" w:space="0" w:color="auto"/>
          </w:divBdr>
        </w:div>
        <w:div w:id="1395010524">
          <w:marLeft w:val="0"/>
          <w:marRight w:val="0"/>
          <w:marTop w:val="0"/>
          <w:marBottom w:val="0"/>
          <w:divBdr>
            <w:top w:val="none" w:sz="0" w:space="0" w:color="auto"/>
            <w:left w:val="none" w:sz="0" w:space="0" w:color="auto"/>
            <w:bottom w:val="none" w:sz="0" w:space="0" w:color="auto"/>
            <w:right w:val="none" w:sz="0" w:space="0" w:color="auto"/>
          </w:divBdr>
        </w:div>
        <w:div w:id="878906132">
          <w:marLeft w:val="0"/>
          <w:marRight w:val="0"/>
          <w:marTop w:val="0"/>
          <w:marBottom w:val="0"/>
          <w:divBdr>
            <w:top w:val="none" w:sz="0" w:space="0" w:color="auto"/>
            <w:left w:val="none" w:sz="0" w:space="0" w:color="auto"/>
            <w:bottom w:val="none" w:sz="0" w:space="0" w:color="auto"/>
            <w:right w:val="none" w:sz="0" w:space="0" w:color="auto"/>
          </w:divBdr>
        </w:div>
        <w:div w:id="193350118">
          <w:marLeft w:val="0"/>
          <w:marRight w:val="0"/>
          <w:marTop w:val="0"/>
          <w:marBottom w:val="0"/>
          <w:divBdr>
            <w:top w:val="none" w:sz="0" w:space="0" w:color="auto"/>
            <w:left w:val="none" w:sz="0" w:space="0" w:color="auto"/>
            <w:bottom w:val="none" w:sz="0" w:space="0" w:color="auto"/>
            <w:right w:val="none" w:sz="0" w:space="0" w:color="auto"/>
          </w:divBdr>
        </w:div>
        <w:div w:id="238370464">
          <w:marLeft w:val="0"/>
          <w:marRight w:val="0"/>
          <w:marTop w:val="0"/>
          <w:marBottom w:val="0"/>
          <w:divBdr>
            <w:top w:val="none" w:sz="0" w:space="0" w:color="auto"/>
            <w:left w:val="none" w:sz="0" w:space="0" w:color="auto"/>
            <w:bottom w:val="none" w:sz="0" w:space="0" w:color="auto"/>
            <w:right w:val="none" w:sz="0" w:space="0" w:color="auto"/>
          </w:divBdr>
        </w:div>
        <w:div w:id="268316075">
          <w:marLeft w:val="0"/>
          <w:marRight w:val="0"/>
          <w:marTop w:val="0"/>
          <w:marBottom w:val="0"/>
          <w:divBdr>
            <w:top w:val="none" w:sz="0" w:space="0" w:color="auto"/>
            <w:left w:val="none" w:sz="0" w:space="0" w:color="auto"/>
            <w:bottom w:val="none" w:sz="0" w:space="0" w:color="auto"/>
            <w:right w:val="none" w:sz="0" w:space="0" w:color="auto"/>
          </w:divBdr>
        </w:div>
        <w:div w:id="223954337">
          <w:marLeft w:val="0"/>
          <w:marRight w:val="0"/>
          <w:marTop w:val="0"/>
          <w:marBottom w:val="0"/>
          <w:divBdr>
            <w:top w:val="none" w:sz="0" w:space="0" w:color="auto"/>
            <w:left w:val="none" w:sz="0" w:space="0" w:color="auto"/>
            <w:bottom w:val="none" w:sz="0" w:space="0" w:color="auto"/>
            <w:right w:val="none" w:sz="0" w:space="0" w:color="auto"/>
          </w:divBdr>
        </w:div>
        <w:div w:id="1171992895">
          <w:marLeft w:val="0"/>
          <w:marRight w:val="0"/>
          <w:marTop w:val="0"/>
          <w:marBottom w:val="0"/>
          <w:divBdr>
            <w:top w:val="none" w:sz="0" w:space="0" w:color="auto"/>
            <w:left w:val="none" w:sz="0" w:space="0" w:color="auto"/>
            <w:bottom w:val="none" w:sz="0" w:space="0" w:color="auto"/>
            <w:right w:val="none" w:sz="0" w:space="0" w:color="auto"/>
          </w:divBdr>
        </w:div>
        <w:div w:id="1712607772">
          <w:marLeft w:val="0"/>
          <w:marRight w:val="0"/>
          <w:marTop w:val="0"/>
          <w:marBottom w:val="0"/>
          <w:divBdr>
            <w:top w:val="none" w:sz="0" w:space="0" w:color="auto"/>
            <w:left w:val="none" w:sz="0" w:space="0" w:color="auto"/>
            <w:bottom w:val="none" w:sz="0" w:space="0" w:color="auto"/>
            <w:right w:val="none" w:sz="0" w:space="0" w:color="auto"/>
          </w:divBdr>
        </w:div>
        <w:div w:id="459958615">
          <w:marLeft w:val="0"/>
          <w:marRight w:val="0"/>
          <w:marTop w:val="0"/>
          <w:marBottom w:val="0"/>
          <w:divBdr>
            <w:top w:val="none" w:sz="0" w:space="0" w:color="auto"/>
            <w:left w:val="none" w:sz="0" w:space="0" w:color="auto"/>
            <w:bottom w:val="none" w:sz="0" w:space="0" w:color="auto"/>
            <w:right w:val="none" w:sz="0" w:space="0" w:color="auto"/>
          </w:divBdr>
        </w:div>
        <w:div w:id="1686135169">
          <w:marLeft w:val="0"/>
          <w:marRight w:val="0"/>
          <w:marTop w:val="0"/>
          <w:marBottom w:val="0"/>
          <w:divBdr>
            <w:top w:val="none" w:sz="0" w:space="0" w:color="auto"/>
            <w:left w:val="none" w:sz="0" w:space="0" w:color="auto"/>
            <w:bottom w:val="none" w:sz="0" w:space="0" w:color="auto"/>
            <w:right w:val="none" w:sz="0" w:space="0" w:color="auto"/>
          </w:divBdr>
        </w:div>
        <w:div w:id="1165826807">
          <w:marLeft w:val="0"/>
          <w:marRight w:val="0"/>
          <w:marTop w:val="0"/>
          <w:marBottom w:val="0"/>
          <w:divBdr>
            <w:top w:val="none" w:sz="0" w:space="0" w:color="auto"/>
            <w:left w:val="none" w:sz="0" w:space="0" w:color="auto"/>
            <w:bottom w:val="none" w:sz="0" w:space="0" w:color="auto"/>
            <w:right w:val="none" w:sz="0" w:space="0" w:color="auto"/>
          </w:divBdr>
        </w:div>
        <w:div w:id="239141124">
          <w:marLeft w:val="0"/>
          <w:marRight w:val="0"/>
          <w:marTop w:val="0"/>
          <w:marBottom w:val="0"/>
          <w:divBdr>
            <w:top w:val="none" w:sz="0" w:space="0" w:color="auto"/>
            <w:left w:val="none" w:sz="0" w:space="0" w:color="auto"/>
            <w:bottom w:val="none" w:sz="0" w:space="0" w:color="auto"/>
            <w:right w:val="none" w:sz="0" w:space="0" w:color="auto"/>
          </w:divBdr>
        </w:div>
        <w:div w:id="1882010876">
          <w:marLeft w:val="0"/>
          <w:marRight w:val="0"/>
          <w:marTop w:val="0"/>
          <w:marBottom w:val="0"/>
          <w:divBdr>
            <w:top w:val="none" w:sz="0" w:space="0" w:color="auto"/>
            <w:left w:val="none" w:sz="0" w:space="0" w:color="auto"/>
            <w:bottom w:val="none" w:sz="0" w:space="0" w:color="auto"/>
            <w:right w:val="none" w:sz="0" w:space="0" w:color="auto"/>
          </w:divBdr>
        </w:div>
        <w:div w:id="1258174584">
          <w:marLeft w:val="0"/>
          <w:marRight w:val="0"/>
          <w:marTop w:val="0"/>
          <w:marBottom w:val="0"/>
          <w:divBdr>
            <w:top w:val="none" w:sz="0" w:space="0" w:color="auto"/>
            <w:left w:val="none" w:sz="0" w:space="0" w:color="auto"/>
            <w:bottom w:val="none" w:sz="0" w:space="0" w:color="auto"/>
            <w:right w:val="none" w:sz="0" w:space="0" w:color="auto"/>
          </w:divBdr>
        </w:div>
        <w:div w:id="2022127598">
          <w:marLeft w:val="0"/>
          <w:marRight w:val="0"/>
          <w:marTop w:val="0"/>
          <w:marBottom w:val="0"/>
          <w:divBdr>
            <w:top w:val="none" w:sz="0" w:space="0" w:color="auto"/>
            <w:left w:val="none" w:sz="0" w:space="0" w:color="auto"/>
            <w:bottom w:val="none" w:sz="0" w:space="0" w:color="auto"/>
            <w:right w:val="none" w:sz="0" w:space="0" w:color="auto"/>
          </w:divBdr>
        </w:div>
        <w:div w:id="1096944525">
          <w:marLeft w:val="0"/>
          <w:marRight w:val="0"/>
          <w:marTop w:val="0"/>
          <w:marBottom w:val="0"/>
          <w:divBdr>
            <w:top w:val="none" w:sz="0" w:space="0" w:color="auto"/>
            <w:left w:val="none" w:sz="0" w:space="0" w:color="auto"/>
            <w:bottom w:val="none" w:sz="0" w:space="0" w:color="auto"/>
            <w:right w:val="none" w:sz="0" w:space="0" w:color="auto"/>
          </w:divBdr>
        </w:div>
        <w:div w:id="415788531">
          <w:marLeft w:val="0"/>
          <w:marRight w:val="0"/>
          <w:marTop w:val="0"/>
          <w:marBottom w:val="0"/>
          <w:divBdr>
            <w:top w:val="none" w:sz="0" w:space="0" w:color="auto"/>
            <w:left w:val="none" w:sz="0" w:space="0" w:color="auto"/>
            <w:bottom w:val="none" w:sz="0" w:space="0" w:color="auto"/>
            <w:right w:val="none" w:sz="0" w:space="0" w:color="auto"/>
          </w:divBdr>
        </w:div>
        <w:div w:id="741030442">
          <w:marLeft w:val="0"/>
          <w:marRight w:val="0"/>
          <w:marTop w:val="0"/>
          <w:marBottom w:val="0"/>
          <w:divBdr>
            <w:top w:val="none" w:sz="0" w:space="0" w:color="auto"/>
            <w:left w:val="none" w:sz="0" w:space="0" w:color="auto"/>
            <w:bottom w:val="none" w:sz="0" w:space="0" w:color="auto"/>
            <w:right w:val="none" w:sz="0" w:space="0" w:color="auto"/>
          </w:divBdr>
        </w:div>
        <w:div w:id="1815684774">
          <w:marLeft w:val="0"/>
          <w:marRight w:val="0"/>
          <w:marTop w:val="0"/>
          <w:marBottom w:val="0"/>
          <w:divBdr>
            <w:top w:val="none" w:sz="0" w:space="0" w:color="auto"/>
            <w:left w:val="none" w:sz="0" w:space="0" w:color="auto"/>
            <w:bottom w:val="none" w:sz="0" w:space="0" w:color="auto"/>
            <w:right w:val="none" w:sz="0" w:space="0" w:color="auto"/>
          </w:divBdr>
        </w:div>
        <w:div w:id="823933167">
          <w:marLeft w:val="0"/>
          <w:marRight w:val="0"/>
          <w:marTop w:val="0"/>
          <w:marBottom w:val="0"/>
          <w:divBdr>
            <w:top w:val="none" w:sz="0" w:space="0" w:color="auto"/>
            <w:left w:val="none" w:sz="0" w:space="0" w:color="auto"/>
            <w:bottom w:val="none" w:sz="0" w:space="0" w:color="auto"/>
            <w:right w:val="none" w:sz="0" w:space="0" w:color="auto"/>
          </w:divBdr>
        </w:div>
        <w:div w:id="967590779">
          <w:marLeft w:val="0"/>
          <w:marRight w:val="0"/>
          <w:marTop w:val="0"/>
          <w:marBottom w:val="0"/>
          <w:divBdr>
            <w:top w:val="none" w:sz="0" w:space="0" w:color="auto"/>
            <w:left w:val="none" w:sz="0" w:space="0" w:color="auto"/>
            <w:bottom w:val="none" w:sz="0" w:space="0" w:color="auto"/>
            <w:right w:val="none" w:sz="0" w:space="0" w:color="auto"/>
          </w:divBdr>
        </w:div>
        <w:div w:id="1552421787">
          <w:marLeft w:val="0"/>
          <w:marRight w:val="0"/>
          <w:marTop w:val="0"/>
          <w:marBottom w:val="0"/>
          <w:divBdr>
            <w:top w:val="none" w:sz="0" w:space="0" w:color="auto"/>
            <w:left w:val="none" w:sz="0" w:space="0" w:color="auto"/>
            <w:bottom w:val="none" w:sz="0" w:space="0" w:color="auto"/>
            <w:right w:val="none" w:sz="0" w:space="0" w:color="auto"/>
          </w:divBdr>
        </w:div>
        <w:div w:id="75039802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464548455">
          <w:marLeft w:val="0"/>
          <w:marRight w:val="0"/>
          <w:marTop w:val="0"/>
          <w:marBottom w:val="0"/>
          <w:divBdr>
            <w:top w:val="none" w:sz="0" w:space="0" w:color="auto"/>
            <w:left w:val="none" w:sz="0" w:space="0" w:color="auto"/>
            <w:bottom w:val="none" w:sz="0" w:space="0" w:color="auto"/>
            <w:right w:val="none" w:sz="0" w:space="0" w:color="auto"/>
          </w:divBdr>
        </w:div>
        <w:div w:id="79759587">
          <w:marLeft w:val="0"/>
          <w:marRight w:val="0"/>
          <w:marTop w:val="0"/>
          <w:marBottom w:val="0"/>
          <w:divBdr>
            <w:top w:val="none" w:sz="0" w:space="0" w:color="auto"/>
            <w:left w:val="none" w:sz="0" w:space="0" w:color="auto"/>
            <w:bottom w:val="none" w:sz="0" w:space="0" w:color="auto"/>
            <w:right w:val="none" w:sz="0" w:space="0" w:color="auto"/>
          </w:divBdr>
        </w:div>
        <w:div w:id="1675912429">
          <w:marLeft w:val="0"/>
          <w:marRight w:val="0"/>
          <w:marTop w:val="0"/>
          <w:marBottom w:val="0"/>
          <w:divBdr>
            <w:top w:val="none" w:sz="0" w:space="0" w:color="auto"/>
            <w:left w:val="none" w:sz="0" w:space="0" w:color="auto"/>
            <w:bottom w:val="none" w:sz="0" w:space="0" w:color="auto"/>
            <w:right w:val="none" w:sz="0" w:space="0" w:color="auto"/>
          </w:divBdr>
        </w:div>
        <w:div w:id="275674631">
          <w:marLeft w:val="0"/>
          <w:marRight w:val="0"/>
          <w:marTop w:val="0"/>
          <w:marBottom w:val="0"/>
          <w:divBdr>
            <w:top w:val="none" w:sz="0" w:space="0" w:color="auto"/>
            <w:left w:val="none" w:sz="0" w:space="0" w:color="auto"/>
            <w:bottom w:val="none" w:sz="0" w:space="0" w:color="auto"/>
            <w:right w:val="none" w:sz="0" w:space="0" w:color="auto"/>
          </w:divBdr>
        </w:div>
        <w:div w:id="416485198">
          <w:marLeft w:val="0"/>
          <w:marRight w:val="0"/>
          <w:marTop w:val="0"/>
          <w:marBottom w:val="0"/>
          <w:divBdr>
            <w:top w:val="none" w:sz="0" w:space="0" w:color="auto"/>
            <w:left w:val="none" w:sz="0" w:space="0" w:color="auto"/>
            <w:bottom w:val="none" w:sz="0" w:space="0" w:color="auto"/>
            <w:right w:val="none" w:sz="0" w:space="0" w:color="auto"/>
          </w:divBdr>
        </w:div>
        <w:div w:id="777069612">
          <w:marLeft w:val="0"/>
          <w:marRight w:val="0"/>
          <w:marTop w:val="0"/>
          <w:marBottom w:val="0"/>
          <w:divBdr>
            <w:top w:val="none" w:sz="0" w:space="0" w:color="auto"/>
            <w:left w:val="none" w:sz="0" w:space="0" w:color="auto"/>
            <w:bottom w:val="none" w:sz="0" w:space="0" w:color="auto"/>
            <w:right w:val="none" w:sz="0" w:space="0" w:color="auto"/>
          </w:divBdr>
        </w:div>
        <w:div w:id="764957303">
          <w:marLeft w:val="0"/>
          <w:marRight w:val="0"/>
          <w:marTop w:val="0"/>
          <w:marBottom w:val="0"/>
          <w:divBdr>
            <w:top w:val="none" w:sz="0" w:space="0" w:color="auto"/>
            <w:left w:val="none" w:sz="0" w:space="0" w:color="auto"/>
            <w:bottom w:val="none" w:sz="0" w:space="0" w:color="auto"/>
            <w:right w:val="none" w:sz="0" w:space="0" w:color="auto"/>
          </w:divBdr>
        </w:div>
        <w:div w:id="882403614">
          <w:marLeft w:val="0"/>
          <w:marRight w:val="0"/>
          <w:marTop w:val="0"/>
          <w:marBottom w:val="0"/>
          <w:divBdr>
            <w:top w:val="none" w:sz="0" w:space="0" w:color="auto"/>
            <w:left w:val="none" w:sz="0" w:space="0" w:color="auto"/>
            <w:bottom w:val="none" w:sz="0" w:space="0" w:color="auto"/>
            <w:right w:val="none" w:sz="0" w:space="0" w:color="auto"/>
          </w:divBdr>
        </w:div>
        <w:div w:id="1518889132">
          <w:marLeft w:val="0"/>
          <w:marRight w:val="0"/>
          <w:marTop w:val="0"/>
          <w:marBottom w:val="0"/>
          <w:divBdr>
            <w:top w:val="none" w:sz="0" w:space="0" w:color="auto"/>
            <w:left w:val="none" w:sz="0" w:space="0" w:color="auto"/>
            <w:bottom w:val="none" w:sz="0" w:space="0" w:color="auto"/>
            <w:right w:val="none" w:sz="0" w:space="0" w:color="auto"/>
          </w:divBdr>
        </w:div>
        <w:div w:id="771390054">
          <w:marLeft w:val="0"/>
          <w:marRight w:val="0"/>
          <w:marTop w:val="0"/>
          <w:marBottom w:val="0"/>
          <w:divBdr>
            <w:top w:val="none" w:sz="0" w:space="0" w:color="auto"/>
            <w:left w:val="none" w:sz="0" w:space="0" w:color="auto"/>
            <w:bottom w:val="none" w:sz="0" w:space="0" w:color="auto"/>
            <w:right w:val="none" w:sz="0" w:space="0" w:color="auto"/>
          </w:divBdr>
        </w:div>
        <w:div w:id="1282611761">
          <w:marLeft w:val="0"/>
          <w:marRight w:val="0"/>
          <w:marTop w:val="0"/>
          <w:marBottom w:val="0"/>
          <w:divBdr>
            <w:top w:val="none" w:sz="0" w:space="0" w:color="auto"/>
            <w:left w:val="none" w:sz="0" w:space="0" w:color="auto"/>
            <w:bottom w:val="none" w:sz="0" w:space="0" w:color="auto"/>
            <w:right w:val="none" w:sz="0" w:space="0" w:color="auto"/>
          </w:divBdr>
        </w:div>
        <w:div w:id="1707178506">
          <w:marLeft w:val="0"/>
          <w:marRight w:val="0"/>
          <w:marTop w:val="0"/>
          <w:marBottom w:val="0"/>
          <w:divBdr>
            <w:top w:val="none" w:sz="0" w:space="0" w:color="auto"/>
            <w:left w:val="none" w:sz="0" w:space="0" w:color="auto"/>
            <w:bottom w:val="none" w:sz="0" w:space="0" w:color="auto"/>
            <w:right w:val="none" w:sz="0" w:space="0" w:color="auto"/>
          </w:divBdr>
        </w:div>
        <w:div w:id="42214530">
          <w:marLeft w:val="0"/>
          <w:marRight w:val="0"/>
          <w:marTop w:val="0"/>
          <w:marBottom w:val="0"/>
          <w:divBdr>
            <w:top w:val="none" w:sz="0" w:space="0" w:color="auto"/>
            <w:left w:val="none" w:sz="0" w:space="0" w:color="auto"/>
            <w:bottom w:val="none" w:sz="0" w:space="0" w:color="auto"/>
            <w:right w:val="none" w:sz="0" w:space="0" w:color="auto"/>
          </w:divBdr>
        </w:div>
        <w:div w:id="749497256">
          <w:marLeft w:val="0"/>
          <w:marRight w:val="0"/>
          <w:marTop w:val="0"/>
          <w:marBottom w:val="0"/>
          <w:divBdr>
            <w:top w:val="none" w:sz="0" w:space="0" w:color="auto"/>
            <w:left w:val="none" w:sz="0" w:space="0" w:color="auto"/>
            <w:bottom w:val="none" w:sz="0" w:space="0" w:color="auto"/>
            <w:right w:val="none" w:sz="0" w:space="0" w:color="auto"/>
          </w:divBdr>
        </w:div>
        <w:div w:id="756902170">
          <w:marLeft w:val="0"/>
          <w:marRight w:val="0"/>
          <w:marTop w:val="0"/>
          <w:marBottom w:val="0"/>
          <w:divBdr>
            <w:top w:val="none" w:sz="0" w:space="0" w:color="auto"/>
            <w:left w:val="none" w:sz="0" w:space="0" w:color="auto"/>
            <w:bottom w:val="none" w:sz="0" w:space="0" w:color="auto"/>
            <w:right w:val="none" w:sz="0" w:space="0" w:color="auto"/>
          </w:divBdr>
        </w:div>
        <w:div w:id="882250540">
          <w:marLeft w:val="0"/>
          <w:marRight w:val="0"/>
          <w:marTop w:val="0"/>
          <w:marBottom w:val="0"/>
          <w:divBdr>
            <w:top w:val="none" w:sz="0" w:space="0" w:color="auto"/>
            <w:left w:val="none" w:sz="0" w:space="0" w:color="auto"/>
            <w:bottom w:val="none" w:sz="0" w:space="0" w:color="auto"/>
            <w:right w:val="none" w:sz="0" w:space="0" w:color="auto"/>
          </w:divBdr>
        </w:div>
        <w:div w:id="478572222">
          <w:marLeft w:val="0"/>
          <w:marRight w:val="0"/>
          <w:marTop w:val="0"/>
          <w:marBottom w:val="0"/>
          <w:divBdr>
            <w:top w:val="none" w:sz="0" w:space="0" w:color="auto"/>
            <w:left w:val="none" w:sz="0" w:space="0" w:color="auto"/>
            <w:bottom w:val="none" w:sz="0" w:space="0" w:color="auto"/>
            <w:right w:val="none" w:sz="0" w:space="0" w:color="auto"/>
          </w:divBdr>
        </w:div>
        <w:div w:id="280653037">
          <w:marLeft w:val="0"/>
          <w:marRight w:val="0"/>
          <w:marTop w:val="0"/>
          <w:marBottom w:val="0"/>
          <w:divBdr>
            <w:top w:val="none" w:sz="0" w:space="0" w:color="auto"/>
            <w:left w:val="none" w:sz="0" w:space="0" w:color="auto"/>
            <w:bottom w:val="none" w:sz="0" w:space="0" w:color="auto"/>
            <w:right w:val="none" w:sz="0" w:space="0" w:color="auto"/>
          </w:divBdr>
        </w:div>
        <w:div w:id="1738354207">
          <w:marLeft w:val="0"/>
          <w:marRight w:val="0"/>
          <w:marTop w:val="0"/>
          <w:marBottom w:val="0"/>
          <w:divBdr>
            <w:top w:val="none" w:sz="0" w:space="0" w:color="auto"/>
            <w:left w:val="none" w:sz="0" w:space="0" w:color="auto"/>
            <w:bottom w:val="none" w:sz="0" w:space="0" w:color="auto"/>
            <w:right w:val="none" w:sz="0" w:space="0" w:color="auto"/>
          </w:divBdr>
        </w:div>
        <w:div w:id="1728188052">
          <w:marLeft w:val="0"/>
          <w:marRight w:val="0"/>
          <w:marTop w:val="0"/>
          <w:marBottom w:val="0"/>
          <w:divBdr>
            <w:top w:val="none" w:sz="0" w:space="0" w:color="auto"/>
            <w:left w:val="none" w:sz="0" w:space="0" w:color="auto"/>
            <w:bottom w:val="none" w:sz="0" w:space="0" w:color="auto"/>
            <w:right w:val="none" w:sz="0" w:space="0" w:color="auto"/>
          </w:divBdr>
        </w:div>
        <w:div w:id="1588805247">
          <w:marLeft w:val="0"/>
          <w:marRight w:val="0"/>
          <w:marTop w:val="0"/>
          <w:marBottom w:val="0"/>
          <w:divBdr>
            <w:top w:val="none" w:sz="0" w:space="0" w:color="auto"/>
            <w:left w:val="none" w:sz="0" w:space="0" w:color="auto"/>
            <w:bottom w:val="none" w:sz="0" w:space="0" w:color="auto"/>
            <w:right w:val="none" w:sz="0" w:space="0" w:color="auto"/>
          </w:divBdr>
        </w:div>
        <w:div w:id="600454418">
          <w:marLeft w:val="0"/>
          <w:marRight w:val="0"/>
          <w:marTop w:val="0"/>
          <w:marBottom w:val="0"/>
          <w:divBdr>
            <w:top w:val="none" w:sz="0" w:space="0" w:color="auto"/>
            <w:left w:val="none" w:sz="0" w:space="0" w:color="auto"/>
            <w:bottom w:val="none" w:sz="0" w:space="0" w:color="auto"/>
            <w:right w:val="none" w:sz="0" w:space="0" w:color="auto"/>
          </w:divBdr>
        </w:div>
        <w:div w:id="71046300">
          <w:marLeft w:val="0"/>
          <w:marRight w:val="0"/>
          <w:marTop w:val="0"/>
          <w:marBottom w:val="0"/>
          <w:divBdr>
            <w:top w:val="none" w:sz="0" w:space="0" w:color="auto"/>
            <w:left w:val="none" w:sz="0" w:space="0" w:color="auto"/>
            <w:bottom w:val="none" w:sz="0" w:space="0" w:color="auto"/>
            <w:right w:val="none" w:sz="0" w:space="0" w:color="auto"/>
          </w:divBdr>
        </w:div>
        <w:div w:id="909651995">
          <w:marLeft w:val="0"/>
          <w:marRight w:val="0"/>
          <w:marTop w:val="0"/>
          <w:marBottom w:val="0"/>
          <w:divBdr>
            <w:top w:val="none" w:sz="0" w:space="0" w:color="auto"/>
            <w:left w:val="none" w:sz="0" w:space="0" w:color="auto"/>
            <w:bottom w:val="none" w:sz="0" w:space="0" w:color="auto"/>
            <w:right w:val="none" w:sz="0" w:space="0" w:color="auto"/>
          </w:divBdr>
        </w:div>
        <w:div w:id="217934864">
          <w:marLeft w:val="0"/>
          <w:marRight w:val="0"/>
          <w:marTop w:val="0"/>
          <w:marBottom w:val="0"/>
          <w:divBdr>
            <w:top w:val="none" w:sz="0" w:space="0" w:color="auto"/>
            <w:left w:val="none" w:sz="0" w:space="0" w:color="auto"/>
            <w:bottom w:val="none" w:sz="0" w:space="0" w:color="auto"/>
            <w:right w:val="none" w:sz="0" w:space="0" w:color="auto"/>
          </w:divBdr>
        </w:div>
        <w:div w:id="1071655482">
          <w:marLeft w:val="0"/>
          <w:marRight w:val="0"/>
          <w:marTop w:val="0"/>
          <w:marBottom w:val="0"/>
          <w:divBdr>
            <w:top w:val="none" w:sz="0" w:space="0" w:color="auto"/>
            <w:left w:val="none" w:sz="0" w:space="0" w:color="auto"/>
            <w:bottom w:val="none" w:sz="0" w:space="0" w:color="auto"/>
            <w:right w:val="none" w:sz="0" w:space="0" w:color="auto"/>
          </w:divBdr>
        </w:div>
        <w:div w:id="101926216">
          <w:marLeft w:val="0"/>
          <w:marRight w:val="0"/>
          <w:marTop w:val="0"/>
          <w:marBottom w:val="0"/>
          <w:divBdr>
            <w:top w:val="none" w:sz="0" w:space="0" w:color="auto"/>
            <w:left w:val="none" w:sz="0" w:space="0" w:color="auto"/>
            <w:bottom w:val="none" w:sz="0" w:space="0" w:color="auto"/>
            <w:right w:val="none" w:sz="0" w:space="0" w:color="auto"/>
          </w:divBdr>
        </w:div>
        <w:div w:id="2111075318">
          <w:marLeft w:val="0"/>
          <w:marRight w:val="0"/>
          <w:marTop w:val="0"/>
          <w:marBottom w:val="0"/>
          <w:divBdr>
            <w:top w:val="none" w:sz="0" w:space="0" w:color="auto"/>
            <w:left w:val="none" w:sz="0" w:space="0" w:color="auto"/>
            <w:bottom w:val="none" w:sz="0" w:space="0" w:color="auto"/>
            <w:right w:val="none" w:sz="0" w:space="0" w:color="auto"/>
          </w:divBdr>
        </w:div>
        <w:div w:id="1476526200">
          <w:marLeft w:val="0"/>
          <w:marRight w:val="0"/>
          <w:marTop w:val="0"/>
          <w:marBottom w:val="0"/>
          <w:divBdr>
            <w:top w:val="none" w:sz="0" w:space="0" w:color="auto"/>
            <w:left w:val="none" w:sz="0" w:space="0" w:color="auto"/>
            <w:bottom w:val="none" w:sz="0" w:space="0" w:color="auto"/>
            <w:right w:val="none" w:sz="0" w:space="0" w:color="auto"/>
          </w:divBdr>
        </w:div>
        <w:div w:id="381095760">
          <w:marLeft w:val="0"/>
          <w:marRight w:val="0"/>
          <w:marTop w:val="0"/>
          <w:marBottom w:val="0"/>
          <w:divBdr>
            <w:top w:val="none" w:sz="0" w:space="0" w:color="auto"/>
            <w:left w:val="none" w:sz="0" w:space="0" w:color="auto"/>
            <w:bottom w:val="none" w:sz="0" w:space="0" w:color="auto"/>
            <w:right w:val="none" w:sz="0" w:space="0" w:color="auto"/>
          </w:divBdr>
        </w:div>
        <w:div w:id="1838303403">
          <w:marLeft w:val="0"/>
          <w:marRight w:val="0"/>
          <w:marTop w:val="0"/>
          <w:marBottom w:val="0"/>
          <w:divBdr>
            <w:top w:val="none" w:sz="0" w:space="0" w:color="auto"/>
            <w:left w:val="none" w:sz="0" w:space="0" w:color="auto"/>
            <w:bottom w:val="none" w:sz="0" w:space="0" w:color="auto"/>
            <w:right w:val="none" w:sz="0" w:space="0" w:color="auto"/>
          </w:divBdr>
        </w:div>
        <w:div w:id="1781144296">
          <w:marLeft w:val="0"/>
          <w:marRight w:val="0"/>
          <w:marTop w:val="0"/>
          <w:marBottom w:val="0"/>
          <w:divBdr>
            <w:top w:val="none" w:sz="0" w:space="0" w:color="auto"/>
            <w:left w:val="none" w:sz="0" w:space="0" w:color="auto"/>
            <w:bottom w:val="none" w:sz="0" w:space="0" w:color="auto"/>
            <w:right w:val="none" w:sz="0" w:space="0" w:color="auto"/>
          </w:divBdr>
        </w:div>
        <w:div w:id="1078017198">
          <w:marLeft w:val="0"/>
          <w:marRight w:val="0"/>
          <w:marTop w:val="0"/>
          <w:marBottom w:val="0"/>
          <w:divBdr>
            <w:top w:val="none" w:sz="0" w:space="0" w:color="auto"/>
            <w:left w:val="none" w:sz="0" w:space="0" w:color="auto"/>
            <w:bottom w:val="none" w:sz="0" w:space="0" w:color="auto"/>
            <w:right w:val="none" w:sz="0" w:space="0" w:color="auto"/>
          </w:divBdr>
        </w:div>
        <w:div w:id="1757743398">
          <w:marLeft w:val="0"/>
          <w:marRight w:val="0"/>
          <w:marTop w:val="0"/>
          <w:marBottom w:val="0"/>
          <w:divBdr>
            <w:top w:val="none" w:sz="0" w:space="0" w:color="auto"/>
            <w:left w:val="none" w:sz="0" w:space="0" w:color="auto"/>
            <w:bottom w:val="none" w:sz="0" w:space="0" w:color="auto"/>
            <w:right w:val="none" w:sz="0" w:space="0" w:color="auto"/>
          </w:divBdr>
        </w:div>
        <w:div w:id="2064941036">
          <w:marLeft w:val="0"/>
          <w:marRight w:val="0"/>
          <w:marTop w:val="0"/>
          <w:marBottom w:val="0"/>
          <w:divBdr>
            <w:top w:val="none" w:sz="0" w:space="0" w:color="auto"/>
            <w:left w:val="none" w:sz="0" w:space="0" w:color="auto"/>
            <w:bottom w:val="none" w:sz="0" w:space="0" w:color="auto"/>
            <w:right w:val="none" w:sz="0" w:space="0" w:color="auto"/>
          </w:divBdr>
        </w:div>
        <w:div w:id="745956503">
          <w:marLeft w:val="0"/>
          <w:marRight w:val="0"/>
          <w:marTop w:val="0"/>
          <w:marBottom w:val="0"/>
          <w:divBdr>
            <w:top w:val="none" w:sz="0" w:space="0" w:color="auto"/>
            <w:left w:val="none" w:sz="0" w:space="0" w:color="auto"/>
            <w:bottom w:val="none" w:sz="0" w:space="0" w:color="auto"/>
            <w:right w:val="none" w:sz="0" w:space="0" w:color="auto"/>
          </w:divBdr>
        </w:div>
        <w:div w:id="562369044">
          <w:marLeft w:val="0"/>
          <w:marRight w:val="0"/>
          <w:marTop w:val="0"/>
          <w:marBottom w:val="0"/>
          <w:divBdr>
            <w:top w:val="none" w:sz="0" w:space="0" w:color="auto"/>
            <w:left w:val="none" w:sz="0" w:space="0" w:color="auto"/>
            <w:bottom w:val="none" w:sz="0" w:space="0" w:color="auto"/>
            <w:right w:val="none" w:sz="0" w:space="0" w:color="auto"/>
          </w:divBdr>
        </w:div>
        <w:div w:id="93282857">
          <w:marLeft w:val="0"/>
          <w:marRight w:val="0"/>
          <w:marTop w:val="0"/>
          <w:marBottom w:val="0"/>
          <w:divBdr>
            <w:top w:val="none" w:sz="0" w:space="0" w:color="auto"/>
            <w:left w:val="none" w:sz="0" w:space="0" w:color="auto"/>
            <w:bottom w:val="none" w:sz="0" w:space="0" w:color="auto"/>
            <w:right w:val="none" w:sz="0" w:space="0" w:color="auto"/>
          </w:divBdr>
        </w:div>
        <w:div w:id="1578398477">
          <w:marLeft w:val="0"/>
          <w:marRight w:val="0"/>
          <w:marTop w:val="0"/>
          <w:marBottom w:val="0"/>
          <w:divBdr>
            <w:top w:val="none" w:sz="0" w:space="0" w:color="auto"/>
            <w:left w:val="none" w:sz="0" w:space="0" w:color="auto"/>
            <w:bottom w:val="none" w:sz="0" w:space="0" w:color="auto"/>
            <w:right w:val="none" w:sz="0" w:space="0" w:color="auto"/>
          </w:divBdr>
        </w:div>
        <w:div w:id="1648895651">
          <w:marLeft w:val="0"/>
          <w:marRight w:val="0"/>
          <w:marTop w:val="0"/>
          <w:marBottom w:val="0"/>
          <w:divBdr>
            <w:top w:val="none" w:sz="0" w:space="0" w:color="auto"/>
            <w:left w:val="none" w:sz="0" w:space="0" w:color="auto"/>
            <w:bottom w:val="none" w:sz="0" w:space="0" w:color="auto"/>
            <w:right w:val="none" w:sz="0" w:space="0" w:color="auto"/>
          </w:divBdr>
        </w:div>
        <w:div w:id="1590190421">
          <w:marLeft w:val="0"/>
          <w:marRight w:val="0"/>
          <w:marTop w:val="0"/>
          <w:marBottom w:val="0"/>
          <w:divBdr>
            <w:top w:val="none" w:sz="0" w:space="0" w:color="auto"/>
            <w:left w:val="none" w:sz="0" w:space="0" w:color="auto"/>
            <w:bottom w:val="none" w:sz="0" w:space="0" w:color="auto"/>
            <w:right w:val="none" w:sz="0" w:space="0" w:color="auto"/>
          </w:divBdr>
        </w:div>
        <w:div w:id="213003469">
          <w:marLeft w:val="0"/>
          <w:marRight w:val="0"/>
          <w:marTop w:val="0"/>
          <w:marBottom w:val="0"/>
          <w:divBdr>
            <w:top w:val="none" w:sz="0" w:space="0" w:color="auto"/>
            <w:left w:val="none" w:sz="0" w:space="0" w:color="auto"/>
            <w:bottom w:val="none" w:sz="0" w:space="0" w:color="auto"/>
            <w:right w:val="none" w:sz="0" w:space="0" w:color="auto"/>
          </w:divBdr>
        </w:div>
        <w:div w:id="1319461898">
          <w:marLeft w:val="0"/>
          <w:marRight w:val="0"/>
          <w:marTop w:val="0"/>
          <w:marBottom w:val="0"/>
          <w:divBdr>
            <w:top w:val="none" w:sz="0" w:space="0" w:color="auto"/>
            <w:left w:val="none" w:sz="0" w:space="0" w:color="auto"/>
            <w:bottom w:val="none" w:sz="0" w:space="0" w:color="auto"/>
            <w:right w:val="none" w:sz="0" w:space="0" w:color="auto"/>
          </w:divBdr>
        </w:div>
        <w:div w:id="44258964">
          <w:marLeft w:val="0"/>
          <w:marRight w:val="0"/>
          <w:marTop w:val="0"/>
          <w:marBottom w:val="0"/>
          <w:divBdr>
            <w:top w:val="none" w:sz="0" w:space="0" w:color="auto"/>
            <w:left w:val="none" w:sz="0" w:space="0" w:color="auto"/>
            <w:bottom w:val="none" w:sz="0" w:space="0" w:color="auto"/>
            <w:right w:val="none" w:sz="0" w:space="0" w:color="auto"/>
          </w:divBdr>
        </w:div>
        <w:div w:id="236526258">
          <w:marLeft w:val="0"/>
          <w:marRight w:val="0"/>
          <w:marTop w:val="0"/>
          <w:marBottom w:val="0"/>
          <w:divBdr>
            <w:top w:val="none" w:sz="0" w:space="0" w:color="auto"/>
            <w:left w:val="none" w:sz="0" w:space="0" w:color="auto"/>
            <w:bottom w:val="none" w:sz="0" w:space="0" w:color="auto"/>
            <w:right w:val="none" w:sz="0" w:space="0" w:color="auto"/>
          </w:divBdr>
        </w:div>
        <w:div w:id="1069619949">
          <w:marLeft w:val="0"/>
          <w:marRight w:val="0"/>
          <w:marTop w:val="0"/>
          <w:marBottom w:val="0"/>
          <w:divBdr>
            <w:top w:val="none" w:sz="0" w:space="0" w:color="auto"/>
            <w:left w:val="none" w:sz="0" w:space="0" w:color="auto"/>
            <w:bottom w:val="none" w:sz="0" w:space="0" w:color="auto"/>
            <w:right w:val="none" w:sz="0" w:space="0" w:color="auto"/>
          </w:divBdr>
        </w:div>
        <w:div w:id="2132825201">
          <w:marLeft w:val="0"/>
          <w:marRight w:val="0"/>
          <w:marTop w:val="0"/>
          <w:marBottom w:val="0"/>
          <w:divBdr>
            <w:top w:val="none" w:sz="0" w:space="0" w:color="auto"/>
            <w:left w:val="none" w:sz="0" w:space="0" w:color="auto"/>
            <w:bottom w:val="none" w:sz="0" w:space="0" w:color="auto"/>
            <w:right w:val="none" w:sz="0" w:space="0" w:color="auto"/>
          </w:divBdr>
        </w:div>
        <w:div w:id="392002000">
          <w:marLeft w:val="0"/>
          <w:marRight w:val="0"/>
          <w:marTop w:val="0"/>
          <w:marBottom w:val="0"/>
          <w:divBdr>
            <w:top w:val="none" w:sz="0" w:space="0" w:color="auto"/>
            <w:left w:val="none" w:sz="0" w:space="0" w:color="auto"/>
            <w:bottom w:val="none" w:sz="0" w:space="0" w:color="auto"/>
            <w:right w:val="none" w:sz="0" w:space="0" w:color="auto"/>
          </w:divBdr>
        </w:div>
        <w:div w:id="1244142576">
          <w:marLeft w:val="0"/>
          <w:marRight w:val="0"/>
          <w:marTop w:val="0"/>
          <w:marBottom w:val="0"/>
          <w:divBdr>
            <w:top w:val="none" w:sz="0" w:space="0" w:color="auto"/>
            <w:left w:val="none" w:sz="0" w:space="0" w:color="auto"/>
            <w:bottom w:val="none" w:sz="0" w:space="0" w:color="auto"/>
            <w:right w:val="none" w:sz="0" w:space="0" w:color="auto"/>
          </w:divBdr>
        </w:div>
        <w:div w:id="1648630619">
          <w:marLeft w:val="0"/>
          <w:marRight w:val="0"/>
          <w:marTop w:val="0"/>
          <w:marBottom w:val="0"/>
          <w:divBdr>
            <w:top w:val="none" w:sz="0" w:space="0" w:color="auto"/>
            <w:left w:val="none" w:sz="0" w:space="0" w:color="auto"/>
            <w:bottom w:val="none" w:sz="0" w:space="0" w:color="auto"/>
            <w:right w:val="none" w:sz="0" w:space="0" w:color="auto"/>
          </w:divBdr>
        </w:div>
        <w:div w:id="309747215">
          <w:marLeft w:val="0"/>
          <w:marRight w:val="0"/>
          <w:marTop w:val="0"/>
          <w:marBottom w:val="0"/>
          <w:divBdr>
            <w:top w:val="none" w:sz="0" w:space="0" w:color="auto"/>
            <w:left w:val="none" w:sz="0" w:space="0" w:color="auto"/>
            <w:bottom w:val="none" w:sz="0" w:space="0" w:color="auto"/>
            <w:right w:val="none" w:sz="0" w:space="0" w:color="auto"/>
          </w:divBdr>
        </w:div>
        <w:div w:id="116530148">
          <w:marLeft w:val="0"/>
          <w:marRight w:val="0"/>
          <w:marTop w:val="0"/>
          <w:marBottom w:val="0"/>
          <w:divBdr>
            <w:top w:val="none" w:sz="0" w:space="0" w:color="auto"/>
            <w:left w:val="none" w:sz="0" w:space="0" w:color="auto"/>
            <w:bottom w:val="none" w:sz="0" w:space="0" w:color="auto"/>
            <w:right w:val="none" w:sz="0" w:space="0" w:color="auto"/>
          </w:divBdr>
        </w:div>
        <w:div w:id="2127112563">
          <w:marLeft w:val="0"/>
          <w:marRight w:val="0"/>
          <w:marTop w:val="0"/>
          <w:marBottom w:val="0"/>
          <w:divBdr>
            <w:top w:val="none" w:sz="0" w:space="0" w:color="auto"/>
            <w:left w:val="none" w:sz="0" w:space="0" w:color="auto"/>
            <w:bottom w:val="none" w:sz="0" w:space="0" w:color="auto"/>
            <w:right w:val="none" w:sz="0" w:space="0" w:color="auto"/>
          </w:divBdr>
        </w:div>
        <w:div w:id="1071735884">
          <w:marLeft w:val="0"/>
          <w:marRight w:val="0"/>
          <w:marTop w:val="0"/>
          <w:marBottom w:val="0"/>
          <w:divBdr>
            <w:top w:val="none" w:sz="0" w:space="0" w:color="auto"/>
            <w:left w:val="none" w:sz="0" w:space="0" w:color="auto"/>
            <w:bottom w:val="none" w:sz="0" w:space="0" w:color="auto"/>
            <w:right w:val="none" w:sz="0" w:space="0" w:color="auto"/>
          </w:divBdr>
        </w:div>
        <w:div w:id="1652714669">
          <w:marLeft w:val="0"/>
          <w:marRight w:val="0"/>
          <w:marTop w:val="0"/>
          <w:marBottom w:val="0"/>
          <w:divBdr>
            <w:top w:val="none" w:sz="0" w:space="0" w:color="auto"/>
            <w:left w:val="none" w:sz="0" w:space="0" w:color="auto"/>
            <w:bottom w:val="none" w:sz="0" w:space="0" w:color="auto"/>
            <w:right w:val="none" w:sz="0" w:space="0" w:color="auto"/>
          </w:divBdr>
        </w:div>
        <w:div w:id="1160004767">
          <w:marLeft w:val="0"/>
          <w:marRight w:val="0"/>
          <w:marTop w:val="0"/>
          <w:marBottom w:val="0"/>
          <w:divBdr>
            <w:top w:val="none" w:sz="0" w:space="0" w:color="auto"/>
            <w:left w:val="none" w:sz="0" w:space="0" w:color="auto"/>
            <w:bottom w:val="none" w:sz="0" w:space="0" w:color="auto"/>
            <w:right w:val="none" w:sz="0" w:space="0" w:color="auto"/>
          </w:divBdr>
        </w:div>
        <w:div w:id="378093883">
          <w:marLeft w:val="0"/>
          <w:marRight w:val="0"/>
          <w:marTop w:val="0"/>
          <w:marBottom w:val="0"/>
          <w:divBdr>
            <w:top w:val="none" w:sz="0" w:space="0" w:color="auto"/>
            <w:left w:val="none" w:sz="0" w:space="0" w:color="auto"/>
            <w:bottom w:val="none" w:sz="0" w:space="0" w:color="auto"/>
            <w:right w:val="none" w:sz="0" w:space="0" w:color="auto"/>
          </w:divBdr>
        </w:div>
        <w:div w:id="474032462">
          <w:marLeft w:val="0"/>
          <w:marRight w:val="0"/>
          <w:marTop w:val="0"/>
          <w:marBottom w:val="0"/>
          <w:divBdr>
            <w:top w:val="none" w:sz="0" w:space="0" w:color="auto"/>
            <w:left w:val="none" w:sz="0" w:space="0" w:color="auto"/>
            <w:bottom w:val="none" w:sz="0" w:space="0" w:color="auto"/>
            <w:right w:val="none" w:sz="0" w:space="0" w:color="auto"/>
          </w:divBdr>
        </w:div>
        <w:div w:id="689985852">
          <w:marLeft w:val="0"/>
          <w:marRight w:val="0"/>
          <w:marTop w:val="0"/>
          <w:marBottom w:val="0"/>
          <w:divBdr>
            <w:top w:val="none" w:sz="0" w:space="0" w:color="auto"/>
            <w:left w:val="none" w:sz="0" w:space="0" w:color="auto"/>
            <w:bottom w:val="none" w:sz="0" w:space="0" w:color="auto"/>
            <w:right w:val="none" w:sz="0" w:space="0" w:color="auto"/>
          </w:divBdr>
        </w:div>
        <w:div w:id="19210945">
          <w:marLeft w:val="0"/>
          <w:marRight w:val="0"/>
          <w:marTop w:val="0"/>
          <w:marBottom w:val="0"/>
          <w:divBdr>
            <w:top w:val="none" w:sz="0" w:space="0" w:color="auto"/>
            <w:left w:val="none" w:sz="0" w:space="0" w:color="auto"/>
            <w:bottom w:val="none" w:sz="0" w:space="0" w:color="auto"/>
            <w:right w:val="none" w:sz="0" w:space="0" w:color="auto"/>
          </w:divBdr>
        </w:div>
        <w:div w:id="1253320124">
          <w:marLeft w:val="0"/>
          <w:marRight w:val="0"/>
          <w:marTop w:val="0"/>
          <w:marBottom w:val="0"/>
          <w:divBdr>
            <w:top w:val="none" w:sz="0" w:space="0" w:color="auto"/>
            <w:left w:val="none" w:sz="0" w:space="0" w:color="auto"/>
            <w:bottom w:val="none" w:sz="0" w:space="0" w:color="auto"/>
            <w:right w:val="none" w:sz="0" w:space="0" w:color="auto"/>
          </w:divBdr>
        </w:div>
        <w:div w:id="545144404">
          <w:marLeft w:val="0"/>
          <w:marRight w:val="0"/>
          <w:marTop w:val="0"/>
          <w:marBottom w:val="0"/>
          <w:divBdr>
            <w:top w:val="none" w:sz="0" w:space="0" w:color="auto"/>
            <w:left w:val="none" w:sz="0" w:space="0" w:color="auto"/>
            <w:bottom w:val="none" w:sz="0" w:space="0" w:color="auto"/>
            <w:right w:val="none" w:sz="0" w:space="0" w:color="auto"/>
          </w:divBdr>
        </w:div>
        <w:div w:id="1179271194">
          <w:marLeft w:val="0"/>
          <w:marRight w:val="0"/>
          <w:marTop w:val="0"/>
          <w:marBottom w:val="0"/>
          <w:divBdr>
            <w:top w:val="none" w:sz="0" w:space="0" w:color="auto"/>
            <w:left w:val="none" w:sz="0" w:space="0" w:color="auto"/>
            <w:bottom w:val="none" w:sz="0" w:space="0" w:color="auto"/>
            <w:right w:val="none" w:sz="0" w:space="0" w:color="auto"/>
          </w:divBdr>
        </w:div>
        <w:div w:id="1252083502">
          <w:marLeft w:val="0"/>
          <w:marRight w:val="0"/>
          <w:marTop w:val="0"/>
          <w:marBottom w:val="0"/>
          <w:divBdr>
            <w:top w:val="none" w:sz="0" w:space="0" w:color="auto"/>
            <w:left w:val="none" w:sz="0" w:space="0" w:color="auto"/>
            <w:bottom w:val="none" w:sz="0" w:space="0" w:color="auto"/>
            <w:right w:val="none" w:sz="0" w:space="0" w:color="auto"/>
          </w:divBdr>
        </w:div>
        <w:div w:id="1017779716">
          <w:marLeft w:val="0"/>
          <w:marRight w:val="0"/>
          <w:marTop w:val="0"/>
          <w:marBottom w:val="0"/>
          <w:divBdr>
            <w:top w:val="none" w:sz="0" w:space="0" w:color="auto"/>
            <w:left w:val="none" w:sz="0" w:space="0" w:color="auto"/>
            <w:bottom w:val="none" w:sz="0" w:space="0" w:color="auto"/>
            <w:right w:val="none" w:sz="0" w:space="0" w:color="auto"/>
          </w:divBdr>
        </w:div>
        <w:div w:id="339695437">
          <w:marLeft w:val="0"/>
          <w:marRight w:val="0"/>
          <w:marTop w:val="0"/>
          <w:marBottom w:val="0"/>
          <w:divBdr>
            <w:top w:val="none" w:sz="0" w:space="0" w:color="auto"/>
            <w:left w:val="none" w:sz="0" w:space="0" w:color="auto"/>
            <w:bottom w:val="none" w:sz="0" w:space="0" w:color="auto"/>
            <w:right w:val="none" w:sz="0" w:space="0" w:color="auto"/>
          </w:divBdr>
        </w:div>
        <w:div w:id="1374188769">
          <w:marLeft w:val="0"/>
          <w:marRight w:val="0"/>
          <w:marTop w:val="0"/>
          <w:marBottom w:val="0"/>
          <w:divBdr>
            <w:top w:val="none" w:sz="0" w:space="0" w:color="auto"/>
            <w:left w:val="none" w:sz="0" w:space="0" w:color="auto"/>
            <w:bottom w:val="none" w:sz="0" w:space="0" w:color="auto"/>
            <w:right w:val="none" w:sz="0" w:space="0" w:color="auto"/>
          </w:divBdr>
        </w:div>
        <w:div w:id="203948509">
          <w:marLeft w:val="0"/>
          <w:marRight w:val="0"/>
          <w:marTop w:val="0"/>
          <w:marBottom w:val="0"/>
          <w:divBdr>
            <w:top w:val="none" w:sz="0" w:space="0" w:color="auto"/>
            <w:left w:val="none" w:sz="0" w:space="0" w:color="auto"/>
            <w:bottom w:val="none" w:sz="0" w:space="0" w:color="auto"/>
            <w:right w:val="none" w:sz="0" w:space="0" w:color="auto"/>
          </w:divBdr>
        </w:div>
        <w:div w:id="369233897">
          <w:marLeft w:val="0"/>
          <w:marRight w:val="0"/>
          <w:marTop w:val="0"/>
          <w:marBottom w:val="0"/>
          <w:divBdr>
            <w:top w:val="none" w:sz="0" w:space="0" w:color="auto"/>
            <w:left w:val="none" w:sz="0" w:space="0" w:color="auto"/>
            <w:bottom w:val="none" w:sz="0" w:space="0" w:color="auto"/>
            <w:right w:val="none" w:sz="0" w:space="0" w:color="auto"/>
          </w:divBdr>
        </w:div>
        <w:div w:id="1591114323">
          <w:marLeft w:val="0"/>
          <w:marRight w:val="0"/>
          <w:marTop w:val="0"/>
          <w:marBottom w:val="0"/>
          <w:divBdr>
            <w:top w:val="none" w:sz="0" w:space="0" w:color="auto"/>
            <w:left w:val="none" w:sz="0" w:space="0" w:color="auto"/>
            <w:bottom w:val="none" w:sz="0" w:space="0" w:color="auto"/>
            <w:right w:val="none" w:sz="0" w:space="0" w:color="auto"/>
          </w:divBdr>
        </w:div>
        <w:div w:id="10378851">
          <w:marLeft w:val="0"/>
          <w:marRight w:val="0"/>
          <w:marTop w:val="0"/>
          <w:marBottom w:val="0"/>
          <w:divBdr>
            <w:top w:val="none" w:sz="0" w:space="0" w:color="auto"/>
            <w:left w:val="none" w:sz="0" w:space="0" w:color="auto"/>
            <w:bottom w:val="none" w:sz="0" w:space="0" w:color="auto"/>
            <w:right w:val="none" w:sz="0" w:space="0" w:color="auto"/>
          </w:divBdr>
        </w:div>
        <w:div w:id="709572917">
          <w:marLeft w:val="0"/>
          <w:marRight w:val="0"/>
          <w:marTop w:val="0"/>
          <w:marBottom w:val="0"/>
          <w:divBdr>
            <w:top w:val="none" w:sz="0" w:space="0" w:color="auto"/>
            <w:left w:val="none" w:sz="0" w:space="0" w:color="auto"/>
            <w:bottom w:val="none" w:sz="0" w:space="0" w:color="auto"/>
            <w:right w:val="none" w:sz="0" w:space="0" w:color="auto"/>
          </w:divBdr>
        </w:div>
        <w:div w:id="1324120062">
          <w:marLeft w:val="0"/>
          <w:marRight w:val="0"/>
          <w:marTop w:val="0"/>
          <w:marBottom w:val="0"/>
          <w:divBdr>
            <w:top w:val="none" w:sz="0" w:space="0" w:color="auto"/>
            <w:left w:val="none" w:sz="0" w:space="0" w:color="auto"/>
            <w:bottom w:val="none" w:sz="0" w:space="0" w:color="auto"/>
            <w:right w:val="none" w:sz="0" w:space="0" w:color="auto"/>
          </w:divBdr>
        </w:div>
        <w:div w:id="1677607349">
          <w:marLeft w:val="0"/>
          <w:marRight w:val="0"/>
          <w:marTop w:val="0"/>
          <w:marBottom w:val="0"/>
          <w:divBdr>
            <w:top w:val="none" w:sz="0" w:space="0" w:color="auto"/>
            <w:left w:val="none" w:sz="0" w:space="0" w:color="auto"/>
            <w:bottom w:val="none" w:sz="0" w:space="0" w:color="auto"/>
            <w:right w:val="none" w:sz="0" w:space="0" w:color="auto"/>
          </w:divBdr>
        </w:div>
        <w:div w:id="1711419977">
          <w:marLeft w:val="0"/>
          <w:marRight w:val="0"/>
          <w:marTop w:val="0"/>
          <w:marBottom w:val="0"/>
          <w:divBdr>
            <w:top w:val="none" w:sz="0" w:space="0" w:color="auto"/>
            <w:left w:val="none" w:sz="0" w:space="0" w:color="auto"/>
            <w:bottom w:val="none" w:sz="0" w:space="0" w:color="auto"/>
            <w:right w:val="none" w:sz="0" w:space="0" w:color="auto"/>
          </w:divBdr>
        </w:div>
        <w:div w:id="928733771">
          <w:marLeft w:val="0"/>
          <w:marRight w:val="0"/>
          <w:marTop w:val="0"/>
          <w:marBottom w:val="0"/>
          <w:divBdr>
            <w:top w:val="none" w:sz="0" w:space="0" w:color="auto"/>
            <w:left w:val="none" w:sz="0" w:space="0" w:color="auto"/>
            <w:bottom w:val="none" w:sz="0" w:space="0" w:color="auto"/>
            <w:right w:val="none" w:sz="0" w:space="0" w:color="auto"/>
          </w:divBdr>
        </w:div>
        <w:div w:id="150289823">
          <w:marLeft w:val="0"/>
          <w:marRight w:val="0"/>
          <w:marTop w:val="0"/>
          <w:marBottom w:val="0"/>
          <w:divBdr>
            <w:top w:val="none" w:sz="0" w:space="0" w:color="auto"/>
            <w:left w:val="none" w:sz="0" w:space="0" w:color="auto"/>
            <w:bottom w:val="none" w:sz="0" w:space="0" w:color="auto"/>
            <w:right w:val="none" w:sz="0" w:space="0" w:color="auto"/>
          </w:divBdr>
        </w:div>
        <w:div w:id="298997091">
          <w:marLeft w:val="0"/>
          <w:marRight w:val="0"/>
          <w:marTop w:val="0"/>
          <w:marBottom w:val="0"/>
          <w:divBdr>
            <w:top w:val="none" w:sz="0" w:space="0" w:color="auto"/>
            <w:left w:val="none" w:sz="0" w:space="0" w:color="auto"/>
            <w:bottom w:val="none" w:sz="0" w:space="0" w:color="auto"/>
            <w:right w:val="none" w:sz="0" w:space="0" w:color="auto"/>
          </w:divBdr>
        </w:div>
        <w:div w:id="1676957728">
          <w:marLeft w:val="0"/>
          <w:marRight w:val="0"/>
          <w:marTop w:val="0"/>
          <w:marBottom w:val="0"/>
          <w:divBdr>
            <w:top w:val="none" w:sz="0" w:space="0" w:color="auto"/>
            <w:left w:val="none" w:sz="0" w:space="0" w:color="auto"/>
            <w:bottom w:val="none" w:sz="0" w:space="0" w:color="auto"/>
            <w:right w:val="none" w:sz="0" w:space="0" w:color="auto"/>
          </w:divBdr>
        </w:div>
        <w:div w:id="1790005428">
          <w:marLeft w:val="0"/>
          <w:marRight w:val="0"/>
          <w:marTop w:val="0"/>
          <w:marBottom w:val="0"/>
          <w:divBdr>
            <w:top w:val="none" w:sz="0" w:space="0" w:color="auto"/>
            <w:left w:val="none" w:sz="0" w:space="0" w:color="auto"/>
            <w:bottom w:val="none" w:sz="0" w:space="0" w:color="auto"/>
            <w:right w:val="none" w:sz="0" w:space="0" w:color="auto"/>
          </w:divBdr>
        </w:div>
        <w:div w:id="634482938">
          <w:marLeft w:val="0"/>
          <w:marRight w:val="0"/>
          <w:marTop w:val="0"/>
          <w:marBottom w:val="0"/>
          <w:divBdr>
            <w:top w:val="none" w:sz="0" w:space="0" w:color="auto"/>
            <w:left w:val="none" w:sz="0" w:space="0" w:color="auto"/>
            <w:bottom w:val="none" w:sz="0" w:space="0" w:color="auto"/>
            <w:right w:val="none" w:sz="0" w:space="0" w:color="auto"/>
          </w:divBdr>
        </w:div>
        <w:div w:id="1480071327">
          <w:marLeft w:val="0"/>
          <w:marRight w:val="0"/>
          <w:marTop w:val="0"/>
          <w:marBottom w:val="0"/>
          <w:divBdr>
            <w:top w:val="none" w:sz="0" w:space="0" w:color="auto"/>
            <w:left w:val="none" w:sz="0" w:space="0" w:color="auto"/>
            <w:bottom w:val="none" w:sz="0" w:space="0" w:color="auto"/>
            <w:right w:val="none" w:sz="0" w:space="0" w:color="auto"/>
          </w:divBdr>
        </w:div>
        <w:div w:id="538127095">
          <w:marLeft w:val="0"/>
          <w:marRight w:val="0"/>
          <w:marTop w:val="0"/>
          <w:marBottom w:val="0"/>
          <w:divBdr>
            <w:top w:val="none" w:sz="0" w:space="0" w:color="auto"/>
            <w:left w:val="none" w:sz="0" w:space="0" w:color="auto"/>
            <w:bottom w:val="none" w:sz="0" w:space="0" w:color="auto"/>
            <w:right w:val="none" w:sz="0" w:space="0" w:color="auto"/>
          </w:divBdr>
        </w:div>
        <w:div w:id="1330524330">
          <w:marLeft w:val="0"/>
          <w:marRight w:val="0"/>
          <w:marTop w:val="0"/>
          <w:marBottom w:val="0"/>
          <w:divBdr>
            <w:top w:val="none" w:sz="0" w:space="0" w:color="auto"/>
            <w:left w:val="none" w:sz="0" w:space="0" w:color="auto"/>
            <w:bottom w:val="none" w:sz="0" w:space="0" w:color="auto"/>
            <w:right w:val="none" w:sz="0" w:space="0" w:color="auto"/>
          </w:divBdr>
        </w:div>
        <w:div w:id="2118014626">
          <w:marLeft w:val="0"/>
          <w:marRight w:val="0"/>
          <w:marTop w:val="0"/>
          <w:marBottom w:val="0"/>
          <w:divBdr>
            <w:top w:val="none" w:sz="0" w:space="0" w:color="auto"/>
            <w:left w:val="none" w:sz="0" w:space="0" w:color="auto"/>
            <w:bottom w:val="none" w:sz="0" w:space="0" w:color="auto"/>
            <w:right w:val="none" w:sz="0" w:space="0" w:color="auto"/>
          </w:divBdr>
        </w:div>
        <w:div w:id="663125056">
          <w:marLeft w:val="0"/>
          <w:marRight w:val="0"/>
          <w:marTop w:val="0"/>
          <w:marBottom w:val="0"/>
          <w:divBdr>
            <w:top w:val="none" w:sz="0" w:space="0" w:color="auto"/>
            <w:left w:val="none" w:sz="0" w:space="0" w:color="auto"/>
            <w:bottom w:val="none" w:sz="0" w:space="0" w:color="auto"/>
            <w:right w:val="none" w:sz="0" w:space="0" w:color="auto"/>
          </w:divBdr>
        </w:div>
        <w:div w:id="1326980870">
          <w:marLeft w:val="0"/>
          <w:marRight w:val="0"/>
          <w:marTop w:val="0"/>
          <w:marBottom w:val="0"/>
          <w:divBdr>
            <w:top w:val="none" w:sz="0" w:space="0" w:color="auto"/>
            <w:left w:val="none" w:sz="0" w:space="0" w:color="auto"/>
            <w:bottom w:val="none" w:sz="0" w:space="0" w:color="auto"/>
            <w:right w:val="none" w:sz="0" w:space="0" w:color="auto"/>
          </w:divBdr>
        </w:div>
        <w:div w:id="841168961">
          <w:marLeft w:val="0"/>
          <w:marRight w:val="0"/>
          <w:marTop w:val="0"/>
          <w:marBottom w:val="0"/>
          <w:divBdr>
            <w:top w:val="none" w:sz="0" w:space="0" w:color="auto"/>
            <w:left w:val="none" w:sz="0" w:space="0" w:color="auto"/>
            <w:bottom w:val="none" w:sz="0" w:space="0" w:color="auto"/>
            <w:right w:val="none" w:sz="0" w:space="0" w:color="auto"/>
          </w:divBdr>
        </w:div>
        <w:div w:id="614794245">
          <w:marLeft w:val="0"/>
          <w:marRight w:val="0"/>
          <w:marTop w:val="0"/>
          <w:marBottom w:val="0"/>
          <w:divBdr>
            <w:top w:val="none" w:sz="0" w:space="0" w:color="auto"/>
            <w:left w:val="none" w:sz="0" w:space="0" w:color="auto"/>
            <w:bottom w:val="none" w:sz="0" w:space="0" w:color="auto"/>
            <w:right w:val="none" w:sz="0" w:space="0" w:color="auto"/>
          </w:divBdr>
        </w:div>
        <w:div w:id="1104030608">
          <w:marLeft w:val="0"/>
          <w:marRight w:val="0"/>
          <w:marTop w:val="0"/>
          <w:marBottom w:val="0"/>
          <w:divBdr>
            <w:top w:val="none" w:sz="0" w:space="0" w:color="auto"/>
            <w:left w:val="none" w:sz="0" w:space="0" w:color="auto"/>
            <w:bottom w:val="none" w:sz="0" w:space="0" w:color="auto"/>
            <w:right w:val="none" w:sz="0" w:space="0" w:color="auto"/>
          </w:divBdr>
        </w:div>
        <w:div w:id="1016078487">
          <w:marLeft w:val="0"/>
          <w:marRight w:val="0"/>
          <w:marTop w:val="0"/>
          <w:marBottom w:val="0"/>
          <w:divBdr>
            <w:top w:val="none" w:sz="0" w:space="0" w:color="auto"/>
            <w:left w:val="none" w:sz="0" w:space="0" w:color="auto"/>
            <w:bottom w:val="none" w:sz="0" w:space="0" w:color="auto"/>
            <w:right w:val="none" w:sz="0" w:space="0" w:color="auto"/>
          </w:divBdr>
        </w:div>
        <w:div w:id="1653605861">
          <w:marLeft w:val="0"/>
          <w:marRight w:val="0"/>
          <w:marTop w:val="0"/>
          <w:marBottom w:val="0"/>
          <w:divBdr>
            <w:top w:val="none" w:sz="0" w:space="0" w:color="auto"/>
            <w:left w:val="none" w:sz="0" w:space="0" w:color="auto"/>
            <w:bottom w:val="none" w:sz="0" w:space="0" w:color="auto"/>
            <w:right w:val="none" w:sz="0" w:space="0" w:color="auto"/>
          </w:divBdr>
        </w:div>
        <w:div w:id="653290852">
          <w:marLeft w:val="0"/>
          <w:marRight w:val="0"/>
          <w:marTop w:val="0"/>
          <w:marBottom w:val="0"/>
          <w:divBdr>
            <w:top w:val="none" w:sz="0" w:space="0" w:color="auto"/>
            <w:left w:val="none" w:sz="0" w:space="0" w:color="auto"/>
            <w:bottom w:val="none" w:sz="0" w:space="0" w:color="auto"/>
            <w:right w:val="none" w:sz="0" w:space="0" w:color="auto"/>
          </w:divBdr>
        </w:div>
        <w:div w:id="1345326246">
          <w:marLeft w:val="0"/>
          <w:marRight w:val="0"/>
          <w:marTop w:val="0"/>
          <w:marBottom w:val="0"/>
          <w:divBdr>
            <w:top w:val="none" w:sz="0" w:space="0" w:color="auto"/>
            <w:left w:val="none" w:sz="0" w:space="0" w:color="auto"/>
            <w:bottom w:val="none" w:sz="0" w:space="0" w:color="auto"/>
            <w:right w:val="none" w:sz="0" w:space="0" w:color="auto"/>
          </w:divBdr>
        </w:div>
        <w:div w:id="1331564879">
          <w:marLeft w:val="0"/>
          <w:marRight w:val="0"/>
          <w:marTop w:val="0"/>
          <w:marBottom w:val="0"/>
          <w:divBdr>
            <w:top w:val="none" w:sz="0" w:space="0" w:color="auto"/>
            <w:left w:val="none" w:sz="0" w:space="0" w:color="auto"/>
            <w:bottom w:val="none" w:sz="0" w:space="0" w:color="auto"/>
            <w:right w:val="none" w:sz="0" w:space="0" w:color="auto"/>
          </w:divBdr>
        </w:div>
        <w:div w:id="431438603">
          <w:marLeft w:val="0"/>
          <w:marRight w:val="0"/>
          <w:marTop w:val="0"/>
          <w:marBottom w:val="0"/>
          <w:divBdr>
            <w:top w:val="none" w:sz="0" w:space="0" w:color="auto"/>
            <w:left w:val="none" w:sz="0" w:space="0" w:color="auto"/>
            <w:bottom w:val="none" w:sz="0" w:space="0" w:color="auto"/>
            <w:right w:val="none" w:sz="0" w:space="0" w:color="auto"/>
          </w:divBdr>
        </w:div>
        <w:div w:id="1078358214">
          <w:marLeft w:val="0"/>
          <w:marRight w:val="0"/>
          <w:marTop w:val="0"/>
          <w:marBottom w:val="0"/>
          <w:divBdr>
            <w:top w:val="none" w:sz="0" w:space="0" w:color="auto"/>
            <w:left w:val="none" w:sz="0" w:space="0" w:color="auto"/>
            <w:bottom w:val="none" w:sz="0" w:space="0" w:color="auto"/>
            <w:right w:val="none" w:sz="0" w:space="0" w:color="auto"/>
          </w:divBdr>
        </w:div>
        <w:div w:id="402334487">
          <w:marLeft w:val="0"/>
          <w:marRight w:val="0"/>
          <w:marTop w:val="0"/>
          <w:marBottom w:val="0"/>
          <w:divBdr>
            <w:top w:val="none" w:sz="0" w:space="0" w:color="auto"/>
            <w:left w:val="none" w:sz="0" w:space="0" w:color="auto"/>
            <w:bottom w:val="none" w:sz="0" w:space="0" w:color="auto"/>
            <w:right w:val="none" w:sz="0" w:space="0" w:color="auto"/>
          </w:divBdr>
        </w:div>
        <w:div w:id="868446172">
          <w:marLeft w:val="0"/>
          <w:marRight w:val="0"/>
          <w:marTop w:val="0"/>
          <w:marBottom w:val="0"/>
          <w:divBdr>
            <w:top w:val="none" w:sz="0" w:space="0" w:color="auto"/>
            <w:left w:val="none" w:sz="0" w:space="0" w:color="auto"/>
            <w:bottom w:val="none" w:sz="0" w:space="0" w:color="auto"/>
            <w:right w:val="none" w:sz="0" w:space="0" w:color="auto"/>
          </w:divBdr>
        </w:div>
        <w:div w:id="52705778">
          <w:marLeft w:val="0"/>
          <w:marRight w:val="0"/>
          <w:marTop w:val="0"/>
          <w:marBottom w:val="0"/>
          <w:divBdr>
            <w:top w:val="none" w:sz="0" w:space="0" w:color="auto"/>
            <w:left w:val="none" w:sz="0" w:space="0" w:color="auto"/>
            <w:bottom w:val="none" w:sz="0" w:space="0" w:color="auto"/>
            <w:right w:val="none" w:sz="0" w:space="0" w:color="auto"/>
          </w:divBdr>
        </w:div>
        <w:div w:id="601645323">
          <w:marLeft w:val="0"/>
          <w:marRight w:val="0"/>
          <w:marTop w:val="0"/>
          <w:marBottom w:val="0"/>
          <w:divBdr>
            <w:top w:val="none" w:sz="0" w:space="0" w:color="auto"/>
            <w:left w:val="none" w:sz="0" w:space="0" w:color="auto"/>
            <w:bottom w:val="none" w:sz="0" w:space="0" w:color="auto"/>
            <w:right w:val="none" w:sz="0" w:space="0" w:color="auto"/>
          </w:divBdr>
        </w:div>
        <w:div w:id="427235701">
          <w:marLeft w:val="0"/>
          <w:marRight w:val="0"/>
          <w:marTop w:val="0"/>
          <w:marBottom w:val="0"/>
          <w:divBdr>
            <w:top w:val="none" w:sz="0" w:space="0" w:color="auto"/>
            <w:left w:val="none" w:sz="0" w:space="0" w:color="auto"/>
            <w:bottom w:val="none" w:sz="0" w:space="0" w:color="auto"/>
            <w:right w:val="none" w:sz="0" w:space="0" w:color="auto"/>
          </w:divBdr>
        </w:div>
        <w:div w:id="912811173">
          <w:marLeft w:val="0"/>
          <w:marRight w:val="0"/>
          <w:marTop w:val="0"/>
          <w:marBottom w:val="0"/>
          <w:divBdr>
            <w:top w:val="none" w:sz="0" w:space="0" w:color="auto"/>
            <w:left w:val="none" w:sz="0" w:space="0" w:color="auto"/>
            <w:bottom w:val="none" w:sz="0" w:space="0" w:color="auto"/>
            <w:right w:val="none" w:sz="0" w:space="0" w:color="auto"/>
          </w:divBdr>
        </w:div>
        <w:div w:id="1124615651">
          <w:marLeft w:val="0"/>
          <w:marRight w:val="0"/>
          <w:marTop w:val="0"/>
          <w:marBottom w:val="0"/>
          <w:divBdr>
            <w:top w:val="none" w:sz="0" w:space="0" w:color="auto"/>
            <w:left w:val="none" w:sz="0" w:space="0" w:color="auto"/>
            <w:bottom w:val="none" w:sz="0" w:space="0" w:color="auto"/>
            <w:right w:val="none" w:sz="0" w:space="0" w:color="auto"/>
          </w:divBdr>
        </w:div>
        <w:div w:id="908199163">
          <w:marLeft w:val="0"/>
          <w:marRight w:val="0"/>
          <w:marTop w:val="0"/>
          <w:marBottom w:val="0"/>
          <w:divBdr>
            <w:top w:val="none" w:sz="0" w:space="0" w:color="auto"/>
            <w:left w:val="none" w:sz="0" w:space="0" w:color="auto"/>
            <w:bottom w:val="none" w:sz="0" w:space="0" w:color="auto"/>
            <w:right w:val="none" w:sz="0" w:space="0" w:color="auto"/>
          </w:divBdr>
        </w:div>
        <w:div w:id="459619046">
          <w:marLeft w:val="0"/>
          <w:marRight w:val="0"/>
          <w:marTop w:val="0"/>
          <w:marBottom w:val="0"/>
          <w:divBdr>
            <w:top w:val="none" w:sz="0" w:space="0" w:color="auto"/>
            <w:left w:val="none" w:sz="0" w:space="0" w:color="auto"/>
            <w:bottom w:val="none" w:sz="0" w:space="0" w:color="auto"/>
            <w:right w:val="none" w:sz="0" w:space="0" w:color="auto"/>
          </w:divBdr>
        </w:div>
        <w:div w:id="808480897">
          <w:marLeft w:val="0"/>
          <w:marRight w:val="0"/>
          <w:marTop w:val="0"/>
          <w:marBottom w:val="0"/>
          <w:divBdr>
            <w:top w:val="none" w:sz="0" w:space="0" w:color="auto"/>
            <w:left w:val="none" w:sz="0" w:space="0" w:color="auto"/>
            <w:bottom w:val="none" w:sz="0" w:space="0" w:color="auto"/>
            <w:right w:val="none" w:sz="0" w:space="0" w:color="auto"/>
          </w:divBdr>
        </w:div>
        <w:div w:id="822741201">
          <w:marLeft w:val="0"/>
          <w:marRight w:val="0"/>
          <w:marTop w:val="0"/>
          <w:marBottom w:val="0"/>
          <w:divBdr>
            <w:top w:val="none" w:sz="0" w:space="0" w:color="auto"/>
            <w:left w:val="none" w:sz="0" w:space="0" w:color="auto"/>
            <w:bottom w:val="none" w:sz="0" w:space="0" w:color="auto"/>
            <w:right w:val="none" w:sz="0" w:space="0" w:color="auto"/>
          </w:divBdr>
        </w:div>
        <w:div w:id="1334914484">
          <w:marLeft w:val="0"/>
          <w:marRight w:val="0"/>
          <w:marTop w:val="0"/>
          <w:marBottom w:val="0"/>
          <w:divBdr>
            <w:top w:val="none" w:sz="0" w:space="0" w:color="auto"/>
            <w:left w:val="none" w:sz="0" w:space="0" w:color="auto"/>
            <w:bottom w:val="none" w:sz="0" w:space="0" w:color="auto"/>
            <w:right w:val="none" w:sz="0" w:space="0" w:color="auto"/>
          </w:divBdr>
        </w:div>
        <w:div w:id="1886134016">
          <w:marLeft w:val="0"/>
          <w:marRight w:val="0"/>
          <w:marTop w:val="0"/>
          <w:marBottom w:val="0"/>
          <w:divBdr>
            <w:top w:val="none" w:sz="0" w:space="0" w:color="auto"/>
            <w:left w:val="none" w:sz="0" w:space="0" w:color="auto"/>
            <w:bottom w:val="none" w:sz="0" w:space="0" w:color="auto"/>
            <w:right w:val="none" w:sz="0" w:space="0" w:color="auto"/>
          </w:divBdr>
        </w:div>
        <w:div w:id="1192769772">
          <w:marLeft w:val="0"/>
          <w:marRight w:val="0"/>
          <w:marTop w:val="0"/>
          <w:marBottom w:val="0"/>
          <w:divBdr>
            <w:top w:val="none" w:sz="0" w:space="0" w:color="auto"/>
            <w:left w:val="none" w:sz="0" w:space="0" w:color="auto"/>
            <w:bottom w:val="none" w:sz="0" w:space="0" w:color="auto"/>
            <w:right w:val="none" w:sz="0" w:space="0" w:color="auto"/>
          </w:divBdr>
        </w:div>
        <w:div w:id="1143618904">
          <w:marLeft w:val="0"/>
          <w:marRight w:val="0"/>
          <w:marTop w:val="0"/>
          <w:marBottom w:val="0"/>
          <w:divBdr>
            <w:top w:val="none" w:sz="0" w:space="0" w:color="auto"/>
            <w:left w:val="none" w:sz="0" w:space="0" w:color="auto"/>
            <w:bottom w:val="none" w:sz="0" w:space="0" w:color="auto"/>
            <w:right w:val="none" w:sz="0" w:space="0" w:color="auto"/>
          </w:divBdr>
        </w:div>
        <w:div w:id="106242366">
          <w:marLeft w:val="0"/>
          <w:marRight w:val="0"/>
          <w:marTop w:val="0"/>
          <w:marBottom w:val="0"/>
          <w:divBdr>
            <w:top w:val="none" w:sz="0" w:space="0" w:color="auto"/>
            <w:left w:val="none" w:sz="0" w:space="0" w:color="auto"/>
            <w:bottom w:val="none" w:sz="0" w:space="0" w:color="auto"/>
            <w:right w:val="none" w:sz="0" w:space="0" w:color="auto"/>
          </w:divBdr>
        </w:div>
        <w:div w:id="1279222954">
          <w:marLeft w:val="0"/>
          <w:marRight w:val="0"/>
          <w:marTop w:val="0"/>
          <w:marBottom w:val="0"/>
          <w:divBdr>
            <w:top w:val="none" w:sz="0" w:space="0" w:color="auto"/>
            <w:left w:val="none" w:sz="0" w:space="0" w:color="auto"/>
            <w:bottom w:val="none" w:sz="0" w:space="0" w:color="auto"/>
            <w:right w:val="none" w:sz="0" w:space="0" w:color="auto"/>
          </w:divBdr>
        </w:div>
        <w:div w:id="1706830420">
          <w:marLeft w:val="0"/>
          <w:marRight w:val="0"/>
          <w:marTop w:val="0"/>
          <w:marBottom w:val="0"/>
          <w:divBdr>
            <w:top w:val="none" w:sz="0" w:space="0" w:color="auto"/>
            <w:left w:val="none" w:sz="0" w:space="0" w:color="auto"/>
            <w:bottom w:val="none" w:sz="0" w:space="0" w:color="auto"/>
            <w:right w:val="none" w:sz="0" w:space="0" w:color="auto"/>
          </w:divBdr>
        </w:div>
        <w:div w:id="1760253966">
          <w:marLeft w:val="0"/>
          <w:marRight w:val="0"/>
          <w:marTop w:val="0"/>
          <w:marBottom w:val="0"/>
          <w:divBdr>
            <w:top w:val="none" w:sz="0" w:space="0" w:color="auto"/>
            <w:left w:val="none" w:sz="0" w:space="0" w:color="auto"/>
            <w:bottom w:val="none" w:sz="0" w:space="0" w:color="auto"/>
            <w:right w:val="none" w:sz="0" w:space="0" w:color="auto"/>
          </w:divBdr>
        </w:div>
        <w:div w:id="1160775665">
          <w:marLeft w:val="0"/>
          <w:marRight w:val="0"/>
          <w:marTop w:val="0"/>
          <w:marBottom w:val="0"/>
          <w:divBdr>
            <w:top w:val="none" w:sz="0" w:space="0" w:color="auto"/>
            <w:left w:val="none" w:sz="0" w:space="0" w:color="auto"/>
            <w:bottom w:val="none" w:sz="0" w:space="0" w:color="auto"/>
            <w:right w:val="none" w:sz="0" w:space="0" w:color="auto"/>
          </w:divBdr>
        </w:div>
        <w:div w:id="744762596">
          <w:marLeft w:val="0"/>
          <w:marRight w:val="0"/>
          <w:marTop w:val="0"/>
          <w:marBottom w:val="0"/>
          <w:divBdr>
            <w:top w:val="none" w:sz="0" w:space="0" w:color="auto"/>
            <w:left w:val="none" w:sz="0" w:space="0" w:color="auto"/>
            <w:bottom w:val="none" w:sz="0" w:space="0" w:color="auto"/>
            <w:right w:val="none" w:sz="0" w:space="0" w:color="auto"/>
          </w:divBdr>
        </w:div>
        <w:div w:id="834492171">
          <w:marLeft w:val="0"/>
          <w:marRight w:val="0"/>
          <w:marTop w:val="0"/>
          <w:marBottom w:val="0"/>
          <w:divBdr>
            <w:top w:val="none" w:sz="0" w:space="0" w:color="auto"/>
            <w:left w:val="none" w:sz="0" w:space="0" w:color="auto"/>
            <w:bottom w:val="none" w:sz="0" w:space="0" w:color="auto"/>
            <w:right w:val="none" w:sz="0" w:space="0" w:color="auto"/>
          </w:divBdr>
        </w:div>
        <w:div w:id="1641304121">
          <w:marLeft w:val="0"/>
          <w:marRight w:val="0"/>
          <w:marTop w:val="0"/>
          <w:marBottom w:val="0"/>
          <w:divBdr>
            <w:top w:val="none" w:sz="0" w:space="0" w:color="auto"/>
            <w:left w:val="none" w:sz="0" w:space="0" w:color="auto"/>
            <w:bottom w:val="none" w:sz="0" w:space="0" w:color="auto"/>
            <w:right w:val="none" w:sz="0" w:space="0" w:color="auto"/>
          </w:divBdr>
        </w:div>
        <w:div w:id="1280380368">
          <w:marLeft w:val="0"/>
          <w:marRight w:val="0"/>
          <w:marTop w:val="0"/>
          <w:marBottom w:val="0"/>
          <w:divBdr>
            <w:top w:val="none" w:sz="0" w:space="0" w:color="auto"/>
            <w:left w:val="none" w:sz="0" w:space="0" w:color="auto"/>
            <w:bottom w:val="none" w:sz="0" w:space="0" w:color="auto"/>
            <w:right w:val="none" w:sz="0" w:space="0" w:color="auto"/>
          </w:divBdr>
        </w:div>
        <w:div w:id="1613436856">
          <w:marLeft w:val="0"/>
          <w:marRight w:val="0"/>
          <w:marTop w:val="0"/>
          <w:marBottom w:val="0"/>
          <w:divBdr>
            <w:top w:val="none" w:sz="0" w:space="0" w:color="auto"/>
            <w:left w:val="none" w:sz="0" w:space="0" w:color="auto"/>
            <w:bottom w:val="none" w:sz="0" w:space="0" w:color="auto"/>
            <w:right w:val="none" w:sz="0" w:space="0" w:color="auto"/>
          </w:divBdr>
        </w:div>
        <w:div w:id="1774399325">
          <w:marLeft w:val="0"/>
          <w:marRight w:val="0"/>
          <w:marTop w:val="0"/>
          <w:marBottom w:val="0"/>
          <w:divBdr>
            <w:top w:val="none" w:sz="0" w:space="0" w:color="auto"/>
            <w:left w:val="none" w:sz="0" w:space="0" w:color="auto"/>
            <w:bottom w:val="none" w:sz="0" w:space="0" w:color="auto"/>
            <w:right w:val="none" w:sz="0" w:space="0" w:color="auto"/>
          </w:divBdr>
        </w:div>
        <w:div w:id="722407932">
          <w:marLeft w:val="0"/>
          <w:marRight w:val="0"/>
          <w:marTop w:val="0"/>
          <w:marBottom w:val="0"/>
          <w:divBdr>
            <w:top w:val="none" w:sz="0" w:space="0" w:color="auto"/>
            <w:left w:val="none" w:sz="0" w:space="0" w:color="auto"/>
            <w:bottom w:val="none" w:sz="0" w:space="0" w:color="auto"/>
            <w:right w:val="none" w:sz="0" w:space="0" w:color="auto"/>
          </w:divBdr>
        </w:div>
        <w:div w:id="44724085">
          <w:marLeft w:val="0"/>
          <w:marRight w:val="0"/>
          <w:marTop w:val="0"/>
          <w:marBottom w:val="0"/>
          <w:divBdr>
            <w:top w:val="none" w:sz="0" w:space="0" w:color="auto"/>
            <w:left w:val="none" w:sz="0" w:space="0" w:color="auto"/>
            <w:bottom w:val="none" w:sz="0" w:space="0" w:color="auto"/>
            <w:right w:val="none" w:sz="0" w:space="0" w:color="auto"/>
          </w:divBdr>
        </w:div>
        <w:div w:id="1985894198">
          <w:marLeft w:val="0"/>
          <w:marRight w:val="0"/>
          <w:marTop w:val="0"/>
          <w:marBottom w:val="0"/>
          <w:divBdr>
            <w:top w:val="none" w:sz="0" w:space="0" w:color="auto"/>
            <w:left w:val="none" w:sz="0" w:space="0" w:color="auto"/>
            <w:bottom w:val="none" w:sz="0" w:space="0" w:color="auto"/>
            <w:right w:val="none" w:sz="0" w:space="0" w:color="auto"/>
          </w:divBdr>
        </w:div>
        <w:div w:id="1663777337">
          <w:marLeft w:val="0"/>
          <w:marRight w:val="0"/>
          <w:marTop w:val="0"/>
          <w:marBottom w:val="0"/>
          <w:divBdr>
            <w:top w:val="none" w:sz="0" w:space="0" w:color="auto"/>
            <w:left w:val="none" w:sz="0" w:space="0" w:color="auto"/>
            <w:bottom w:val="none" w:sz="0" w:space="0" w:color="auto"/>
            <w:right w:val="none" w:sz="0" w:space="0" w:color="auto"/>
          </w:divBdr>
        </w:div>
        <w:div w:id="1115832177">
          <w:marLeft w:val="0"/>
          <w:marRight w:val="0"/>
          <w:marTop w:val="0"/>
          <w:marBottom w:val="0"/>
          <w:divBdr>
            <w:top w:val="none" w:sz="0" w:space="0" w:color="auto"/>
            <w:left w:val="none" w:sz="0" w:space="0" w:color="auto"/>
            <w:bottom w:val="none" w:sz="0" w:space="0" w:color="auto"/>
            <w:right w:val="none" w:sz="0" w:space="0" w:color="auto"/>
          </w:divBdr>
        </w:div>
        <w:div w:id="2024554131">
          <w:marLeft w:val="0"/>
          <w:marRight w:val="0"/>
          <w:marTop w:val="0"/>
          <w:marBottom w:val="0"/>
          <w:divBdr>
            <w:top w:val="none" w:sz="0" w:space="0" w:color="auto"/>
            <w:left w:val="none" w:sz="0" w:space="0" w:color="auto"/>
            <w:bottom w:val="none" w:sz="0" w:space="0" w:color="auto"/>
            <w:right w:val="none" w:sz="0" w:space="0" w:color="auto"/>
          </w:divBdr>
        </w:div>
        <w:div w:id="426780090">
          <w:marLeft w:val="0"/>
          <w:marRight w:val="0"/>
          <w:marTop w:val="0"/>
          <w:marBottom w:val="0"/>
          <w:divBdr>
            <w:top w:val="none" w:sz="0" w:space="0" w:color="auto"/>
            <w:left w:val="none" w:sz="0" w:space="0" w:color="auto"/>
            <w:bottom w:val="none" w:sz="0" w:space="0" w:color="auto"/>
            <w:right w:val="none" w:sz="0" w:space="0" w:color="auto"/>
          </w:divBdr>
        </w:div>
        <w:div w:id="1364596411">
          <w:marLeft w:val="0"/>
          <w:marRight w:val="0"/>
          <w:marTop w:val="0"/>
          <w:marBottom w:val="0"/>
          <w:divBdr>
            <w:top w:val="none" w:sz="0" w:space="0" w:color="auto"/>
            <w:left w:val="none" w:sz="0" w:space="0" w:color="auto"/>
            <w:bottom w:val="none" w:sz="0" w:space="0" w:color="auto"/>
            <w:right w:val="none" w:sz="0" w:space="0" w:color="auto"/>
          </w:divBdr>
        </w:div>
        <w:div w:id="282422216">
          <w:marLeft w:val="0"/>
          <w:marRight w:val="0"/>
          <w:marTop w:val="0"/>
          <w:marBottom w:val="0"/>
          <w:divBdr>
            <w:top w:val="none" w:sz="0" w:space="0" w:color="auto"/>
            <w:left w:val="none" w:sz="0" w:space="0" w:color="auto"/>
            <w:bottom w:val="none" w:sz="0" w:space="0" w:color="auto"/>
            <w:right w:val="none" w:sz="0" w:space="0" w:color="auto"/>
          </w:divBdr>
        </w:div>
        <w:div w:id="55786764">
          <w:marLeft w:val="0"/>
          <w:marRight w:val="0"/>
          <w:marTop w:val="0"/>
          <w:marBottom w:val="0"/>
          <w:divBdr>
            <w:top w:val="none" w:sz="0" w:space="0" w:color="auto"/>
            <w:left w:val="none" w:sz="0" w:space="0" w:color="auto"/>
            <w:bottom w:val="none" w:sz="0" w:space="0" w:color="auto"/>
            <w:right w:val="none" w:sz="0" w:space="0" w:color="auto"/>
          </w:divBdr>
        </w:div>
        <w:div w:id="449937348">
          <w:marLeft w:val="0"/>
          <w:marRight w:val="0"/>
          <w:marTop w:val="0"/>
          <w:marBottom w:val="0"/>
          <w:divBdr>
            <w:top w:val="none" w:sz="0" w:space="0" w:color="auto"/>
            <w:left w:val="none" w:sz="0" w:space="0" w:color="auto"/>
            <w:bottom w:val="none" w:sz="0" w:space="0" w:color="auto"/>
            <w:right w:val="none" w:sz="0" w:space="0" w:color="auto"/>
          </w:divBdr>
        </w:div>
        <w:div w:id="845363463">
          <w:marLeft w:val="0"/>
          <w:marRight w:val="0"/>
          <w:marTop w:val="0"/>
          <w:marBottom w:val="0"/>
          <w:divBdr>
            <w:top w:val="none" w:sz="0" w:space="0" w:color="auto"/>
            <w:left w:val="none" w:sz="0" w:space="0" w:color="auto"/>
            <w:bottom w:val="none" w:sz="0" w:space="0" w:color="auto"/>
            <w:right w:val="none" w:sz="0" w:space="0" w:color="auto"/>
          </w:divBdr>
        </w:div>
        <w:div w:id="1475096728">
          <w:marLeft w:val="0"/>
          <w:marRight w:val="0"/>
          <w:marTop w:val="0"/>
          <w:marBottom w:val="0"/>
          <w:divBdr>
            <w:top w:val="none" w:sz="0" w:space="0" w:color="auto"/>
            <w:left w:val="none" w:sz="0" w:space="0" w:color="auto"/>
            <w:bottom w:val="none" w:sz="0" w:space="0" w:color="auto"/>
            <w:right w:val="none" w:sz="0" w:space="0" w:color="auto"/>
          </w:divBdr>
        </w:div>
        <w:div w:id="1368752073">
          <w:marLeft w:val="0"/>
          <w:marRight w:val="0"/>
          <w:marTop w:val="0"/>
          <w:marBottom w:val="0"/>
          <w:divBdr>
            <w:top w:val="none" w:sz="0" w:space="0" w:color="auto"/>
            <w:left w:val="none" w:sz="0" w:space="0" w:color="auto"/>
            <w:bottom w:val="none" w:sz="0" w:space="0" w:color="auto"/>
            <w:right w:val="none" w:sz="0" w:space="0" w:color="auto"/>
          </w:divBdr>
        </w:div>
        <w:div w:id="283866">
          <w:marLeft w:val="0"/>
          <w:marRight w:val="0"/>
          <w:marTop w:val="0"/>
          <w:marBottom w:val="0"/>
          <w:divBdr>
            <w:top w:val="none" w:sz="0" w:space="0" w:color="auto"/>
            <w:left w:val="none" w:sz="0" w:space="0" w:color="auto"/>
            <w:bottom w:val="none" w:sz="0" w:space="0" w:color="auto"/>
            <w:right w:val="none" w:sz="0" w:space="0" w:color="auto"/>
          </w:divBdr>
        </w:div>
        <w:div w:id="1424763260">
          <w:marLeft w:val="0"/>
          <w:marRight w:val="0"/>
          <w:marTop w:val="0"/>
          <w:marBottom w:val="0"/>
          <w:divBdr>
            <w:top w:val="none" w:sz="0" w:space="0" w:color="auto"/>
            <w:left w:val="none" w:sz="0" w:space="0" w:color="auto"/>
            <w:bottom w:val="none" w:sz="0" w:space="0" w:color="auto"/>
            <w:right w:val="none" w:sz="0" w:space="0" w:color="auto"/>
          </w:divBdr>
        </w:div>
        <w:div w:id="441339452">
          <w:marLeft w:val="0"/>
          <w:marRight w:val="0"/>
          <w:marTop w:val="0"/>
          <w:marBottom w:val="0"/>
          <w:divBdr>
            <w:top w:val="none" w:sz="0" w:space="0" w:color="auto"/>
            <w:left w:val="none" w:sz="0" w:space="0" w:color="auto"/>
            <w:bottom w:val="none" w:sz="0" w:space="0" w:color="auto"/>
            <w:right w:val="none" w:sz="0" w:space="0" w:color="auto"/>
          </w:divBdr>
        </w:div>
        <w:div w:id="1765179118">
          <w:marLeft w:val="0"/>
          <w:marRight w:val="0"/>
          <w:marTop w:val="0"/>
          <w:marBottom w:val="0"/>
          <w:divBdr>
            <w:top w:val="none" w:sz="0" w:space="0" w:color="auto"/>
            <w:left w:val="none" w:sz="0" w:space="0" w:color="auto"/>
            <w:bottom w:val="none" w:sz="0" w:space="0" w:color="auto"/>
            <w:right w:val="none" w:sz="0" w:space="0" w:color="auto"/>
          </w:divBdr>
        </w:div>
        <w:div w:id="809369604">
          <w:marLeft w:val="0"/>
          <w:marRight w:val="0"/>
          <w:marTop w:val="0"/>
          <w:marBottom w:val="0"/>
          <w:divBdr>
            <w:top w:val="none" w:sz="0" w:space="0" w:color="auto"/>
            <w:left w:val="none" w:sz="0" w:space="0" w:color="auto"/>
            <w:bottom w:val="none" w:sz="0" w:space="0" w:color="auto"/>
            <w:right w:val="none" w:sz="0" w:space="0" w:color="auto"/>
          </w:divBdr>
        </w:div>
        <w:div w:id="507445823">
          <w:marLeft w:val="0"/>
          <w:marRight w:val="0"/>
          <w:marTop w:val="0"/>
          <w:marBottom w:val="0"/>
          <w:divBdr>
            <w:top w:val="none" w:sz="0" w:space="0" w:color="auto"/>
            <w:left w:val="none" w:sz="0" w:space="0" w:color="auto"/>
            <w:bottom w:val="none" w:sz="0" w:space="0" w:color="auto"/>
            <w:right w:val="none" w:sz="0" w:space="0" w:color="auto"/>
          </w:divBdr>
        </w:div>
        <w:div w:id="1157500044">
          <w:marLeft w:val="0"/>
          <w:marRight w:val="0"/>
          <w:marTop w:val="0"/>
          <w:marBottom w:val="0"/>
          <w:divBdr>
            <w:top w:val="none" w:sz="0" w:space="0" w:color="auto"/>
            <w:left w:val="none" w:sz="0" w:space="0" w:color="auto"/>
            <w:bottom w:val="none" w:sz="0" w:space="0" w:color="auto"/>
            <w:right w:val="none" w:sz="0" w:space="0" w:color="auto"/>
          </w:divBdr>
        </w:div>
        <w:div w:id="1802723166">
          <w:marLeft w:val="0"/>
          <w:marRight w:val="0"/>
          <w:marTop w:val="0"/>
          <w:marBottom w:val="0"/>
          <w:divBdr>
            <w:top w:val="none" w:sz="0" w:space="0" w:color="auto"/>
            <w:left w:val="none" w:sz="0" w:space="0" w:color="auto"/>
            <w:bottom w:val="none" w:sz="0" w:space="0" w:color="auto"/>
            <w:right w:val="none" w:sz="0" w:space="0" w:color="auto"/>
          </w:divBdr>
        </w:div>
        <w:div w:id="1223369612">
          <w:marLeft w:val="0"/>
          <w:marRight w:val="0"/>
          <w:marTop w:val="0"/>
          <w:marBottom w:val="0"/>
          <w:divBdr>
            <w:top w:val="none" w:sz="0" w:space="0" w:color="auto"/>
            <w:left w:val="none" w:sz="0" w:space="0" w:color="auto"/>
            <w:bottom w:val="none" w:sz="0" w:space="0" w:color="auto"/>
            <w:right w:val="none" w:sz="0" w:space="0" w:color="auto"/>
          </w:divBdr>
        </w:div>
        <w:div w:id="1022246580">
          <w:marLeft w:val="0"/>
          <w:marRight w:val="0"/>
          <w:marTop w:val="0"/>
          <w:marBottom w:val="0"/>
          <w:divBdr>
            <w:top w:val="none" w:sz="0" w:space="0" w:color="auto"/>
            <w:left w:val="none" w:sz="0" w:space="0" w:color="auto"/>
            <w:bottom w:val="none" w:sz="0" w:space="0" w:color="auto"/>
            <w:right w:val="none" w:sz="0" w:space="0" w:color="auto"/>
          </w:divBdr>
        </w:div>
        <w:div w:id="364138190">
          <w:marLeft w:val="0"/>
          <w:marRight w:val="0"/>
          <w:marTop w:val="0"/>
          <w:marBottom w:val="0"/>
          <w:divBdr>
            <w:top w:val="none" w:sz="0" w:space="0" w:color="auto"/>
            <w:left w:val="none" w:sz="0" w:space="0" w:color="auto"/>
            <w:bottom w:val="none" w:sz="0" w:space="0" w:color="auto"/>
            <w:right w:val="none" w:sz="0" w:space="0" w:color="auto"/>
          </w:divBdr>
        </w:div>
        <w:div w:id="1407189079">
          <w:marLeft w:val="0"/>
          <w:marRight w:val="0"/>
          <w:marTop w:val="0"/>
          <w:marBottom w:val="0"/>
          <w:divBdr>
            <w:top w:val="none" w:sz="0" w:space="0" w:color="auto"/>
            <w:left w:val="none" w:sz="0" w:space="0" w:color="auto"/>
            <w:bottom w:val="none" w:sz="0" w:space="0" w:color="auto"/>
            <w:right w:val="none" w:sz="0" w:space="0" w:color="auto"/>
          </w:divBdr>
        </w:div>
        <w:div w:id="36466373">
          <w:marLeft w:val="0"/>
          <w:marRight w:val="0"/>
          <w:marTop w:val="0"/>
          <w:marBottom w:val="0"/>
          <w:divBdr>
            <w:top w:val="none" w:sz="0" w:space="0" w:color="auto"/>
            <w:left w:val="none" w:sz="0" w:space="0" w:color="auto"/>
            <w:bottom w:val="none" w:sz="0" w:space="0" w:color="auto"/>
            <w:right w:val="none" w:sz="0" w:space="0" w:color="auto"/>
          </w:divBdr>
        </w:div>
        <w:div w:id="457643813">
          <w:marLeft w:val="0"/>
          <w:marRight w:val="0"/>
          <w:marTop w:val="0"/>
          <w:marBottom w:val="0"/>
          <w:divBdr>
            <w:top w:val="none" w:sz="0" w:space="0" w:color="auto"/>
            <w:left w:val="none" w:sz="0" w:space="0" w:color="auto"/>
            <w:bottom w:val="none" w:sz="0" w:space="0" w:color="auto"/>
            <w:right w:val="none" w:sz="0" w:space="0" w:color="auto"/>
          </w:divBdr>
        </w:div>
        <w:div w:id="2097287871">
          <w:marLeft w:val="0"/>
          <w:marRight w:val="0"/>
          <w:marTop w:val="0"/>
          <w:marBottom w:val="0"/>
          <w:divBdr>
            <w:top w:val="none" w:sz="0" w:space="0" w:color="auto"/>
            <w:left w:val="none" w:sz="0" w:space="0" w:color="auto"/>
            <w:bottom w:val="none" w:sz="0" w:space="0" w:color="auto"/>
            <w:right w:val="none" w:sz="0" w:space="0" w:color="auto"/>
          </w:divBdr>
        </w:div>
        <w:div w:id="641423362">
          <w:marLeft w:val="0"/>
          <w:marRight w:val="0"/>
          <w:marTop w:val="0"/>
          <w:marBottom w:val="0"/>
          <w:divBdr>
            <w:top w:val="none" w:sz="0" w:space="0" w:color="auto"/>
            <w:left w:val="none" w:sz="0" w:space="0" w:color="auto"/>
            <w:bottom w:val="none" w:sz="0" w:space="0" w:color="auto"/>
            <w:right w:val="none" w:sz="0" w:space="0" w:color="auto"/>
          </w:divBdr>
        </w:div>
        <w:div w:id="1881163998">
          <w:marLeft w:val="0"/>
          <w:marRight w:val="0"/>
          <w:marTop w:val="0"/>
          <w:marBottom w:val="0"/>
          <w:divBdr>
            <w:top w:val="none" w:sz="0" w:space="0" w:color="auto"/>
            <w:left w:val="none" w:sz="0" w:space="0" w:color="auto"/>
            <w:bottom w:val="none" w:sz="0" w:space="0" w:color="auto"/>
            <w:right w:val="none" w:sz="0" w:space="0" w:color="auto"/>
          </w:divBdr>
        </w:div>
        <w:div w:id="492332368">
          <w:marLeft w:val="0"/>
          <w:marRight w:val="0"/>
          <w:marTop w:val="0"/>
          <w:marBottom w:val="0"/>
          <w:divBdr>
            <w:top w:val="none" w:sz="0" w:space="0" w:color="auto"/>
            <w:left w:val="none" w:sz="0" w:space="0" w:color="auto"/>
            <w:bottom w:val="none" w:sz="0" w:space="0" w:color="auto"/>
            <w:right w:val="none" w:sz="0" w:space="0" w:color="auto"/>
          </w:divBdr>
        </w:div>
      </w:divsChild>
    </w:div>
    <w:div w:id="1300768511">
      <w:bodyDiv w:val="1"/>
      <w:marLeft w:val="0"/>
      <w:marRight w:val="0"/>
      <w:marTop w:val="0"/>
      <w:marBottom w:val="0"/>
      <w:divBdr>
        <w:top w:val="none" w:sz="0" w:space="0" w:color="auto"/>
        <w:left w:val="none" w:sz="0" w:space="0" w:color="auto"/>
        <w:bottom w:val="none" w:sz="0" w:space="0" w:color="auto"/>
        <w:right w:val="none" w:sz="0" w:space="0" w:color="auto"/>
      </w:divBdr>
    </w:div>
    <w:div w:id="1377506205">
      <w:bodyDiv w:val="1"/>
      <w:marLeft w:val="0"/>
      <w:marRight w:val="0"/>
      <w:marTop w:val="0"/>
      <w:marBottom w:val="0"/>
      <w:divBdr>
        <w:top w:val="none" w:sz="0" w:space="0" w:color="auto"/>
        <w:left w:val="none" w:sz="0" w:space="0" w:color="auto"/>
        <w:bottom w:val="none" w:sz="0" w:space="0" w:color="auto"/>
        <w:right w:val="none" w:sz="0" w:space="0" w:color="auto"/>
      </w:divBdr>
      <w:divsChild>
        <w:div w:id="789476262">
          <w:marLeft w:val="0"/>
          <w:marRight w:val="0"/>
          <w:marTop w:val="0"/>
          <w:marBottom w:val="0"/>
          <w:divBdr>
            <w:top w:val="none" w:sz="0" w:space="0" w:color="auto"/>
            <w:left w:val="none" w:sz="0" w:space="0" w:color="auto"/>
            <w:bottom w:val="none" w:sz="0" w:space="0" w:color="auto"/>
            <w:right w:val="none" w:sz="0" w:space="0" w:color="auto"/>
          </w:divBdr>
        </w:div>
        <w:div w:id="1207110302">
          <w:marLeft w:val="0"/>
          <w:marRight w:val="0"/>
          <w:marTop w:val="0"/>
          <w:marBottom w:val="0"/>
          <w:divBdr>
            <w:top w:val="none" w:sz="0" w:space="0" w:color="auto"/>
            <w:left w:val="none" w:sz="0" w:space="0" w:color="auto"/>
            <w:bottom w:val="none" w:sz="0" w:space="0" w:color="auto"/>
            <w:right w:val="none" w:sz="0" w:space="0" w:color="auto"/>
          </w:divBdr>
        </w:div>
      </w:divsChild>
    </w:div>
    <w:div w:id="1391071159">
      <w:bodyDiv w:val="1"/>
      <w:marLeft w:val="0"/>
      <w:marRight w:val="0"/>
      <w:marTop w:val="0"/>
      <w:marBottom w:val="0"/>
      <w:divBdr>
        <w:top w:val="none" w:sz="0" w:space="0" w:color="auto"/>
        <w:left w:val="none" w:sz="0" w:space="0" w:color="auto"/>
        <w:bottom w:val="none" w:sz="0" w:space="0" w:color="auto"/>
        <w:right w:val="none" w:sz="0" w:space="0" w:color="auto"/>
      </w:divBdr>
      <w:divsChild>
        <w:div w:id="1569420642">
          <w:marLeft w:val="0"/>
          <w:marRight w:val="0"/>
          <w:marTop w:val="0"/>
          <w:marBottom w:val="0"/>
          <w:divBdr>
            <w:top w:val="none" w:sz="0" w:space="0" w:color="auto"/>
            <w:left w:val="none" w:sz="0" w:space="0" w:color="auto"/>
            <w:bottom w:val="none" w:sz="0" w:space="0" w:color="auto"/>
            <w:right w:val="none" w:sz="0" w:space="0" w:color="auto"/>
          </w:divBdr>
        </w:div>
        <w:div w:id="1526287954">
          <w:marLeft w:val="0"/>
          <w:marRight w:val="0"/>
          <w:marTop w:val="0"/>
          <w:marBottom w:val="0"/>
          <w:divBdr>
            <w:top w:val="none" w:sz="0" w:space="0" w:color="auto"/>
            <w:left w:val="none" w:sz="0" w:space="0" w:color="auto"/>
            <w:bottom w:val="none" w:sz="0" w:space="0" w:color="auto"/>
            <w:right w:val="none" w:sz="0" w:space="0" w:color="auto"/>
          </w:divBdr>
        </w:div>
        <w:div w:id="786849819">
          <w:marLeft w:val="0"/>
          <w:marRight w:val="0"/>
          <w:marTop w:val="0"/>
          <w:marBottom w:val="0"/>
          <w:divBdr>
            <w:top w:val="none" w:sz="0" w:space="0" w:color="auto"/>
            <w:left w:val="none" w:sz="0" w:space="0" w:color="auto"/>
            <w:bottom w:val="none" w:sz="0" w:space="0" w:color="auto"/>
            <w:right w:val="none" w:sz="0" w:space="0" w:color="auto"/>
          </w:divBdr>
        </w:div>
        <w:div w:id="146165894">
          <w:marLeft w:val="0"/>
          <w:marRight w:val="0"/>
          <w:marTop w:val="0"/>
          <w:marBottom w:val="0"/>
          <w:divBdr>
            <w:top w:val="none" w:sz="0" w:space="0" w:color="auto"/>
            <w:left w:val="none" w:sz="0" w:space="0" w:color="auto"/>
            <w:bottom w:val="none" w:sz="0" w:space="0" w:color="auto"/>
            <w:right w:val="none" w:sz="0" w:space="0" w:color="auto"/>
          </w:divBdr>
        </w:div>
        <w:div w:id="1091783325">
          <w:marLeft w:val="0"/>
          <w:marRight w:val="0"/>
          <w:marTop w:val="0"/>
          <w:marBottom w:val="0"/>
          <w:divBdr>
            <w:top w:val="none" w:sz="0" w:space="0" w:color="auto"/>
            <w:left w:val="none" w:sz="0" w:space="0" w:color="auto"/>
            <w:bottom w:val="none" w:sz="0" w:space="0" w:color="auto"/>
            <w:right w:val="none" w:sz="0" w:space="0" w:color="auto"/>
          </w:divBdr>
        </w:div>
        <w:div w:id="5056892">
          <w:marLeft w:val="0"/>
          <w:marRight w:val="0"/>
          <w:marTop w:val="0"/>
          <w:marBottom w:val="0"/>
          <w:divBdr>
            <w:top w:val="none" w:sz="0" w:space="0" w:color="auto"/>
            <w:left w:val="none" w:sz="0" w:space="0" w:color="auto"/>
            <w:bottom w:val="none" w:sz="0" w:space="0" w:color="auto"/>
            <w:right w:val="none" w:sz="0" w:space="0" w:color="auto"/>
          </w:divBdr>
        </w:div>
        <w:div w:id="531960540">
          <w:marLeft w:val="0"/>
          <w:marRight w:val="0"/>
          <w:marTop w:val="0"/>
          <w:marBottom w:val="0"/>
          <w:divBdr>
            <w:top w:val="none" w:sz="0" w:space="0" w:color="auto"/>
            <w:left w:val="none" w:sz="0" w:space="0" w:color="auto"/>
            <w:bottom w:val="none" w:sz="0" w:space="0" w:color="auto"/>
            <w:right w:val="none" w:sz="0" w:space="0" w:color="auto"/>
          </w:divBdr>
        </w:div>
        <w:div w:id="514076274">
          <w:marLeft w:val="0"/>
          <w:marRight w:val="0"/>
          <w:marTop w:val="0"/>
          <w:marBottom w:val="0"/>
          <w:divBdr>
            <w:top w:val="none" w:sz="0" w:space="0" w:color="auto"/>
            <w:left w:val="none" w:sz="0" w:space="0" w:color="auto"/>
            <w:bottom w:val="none" w:sz="0" w:space="0" w:color="auto"/>
            <w:right w:val="none" w:sz="0" w:space="0" w:color="auto"/>
          </w:divBdr>
        </w:div>
        <w:div w:id="1929070220">
          <w:marLeft w:val="0"/>
          <w:marRight w:val="0"/>
          <w:marTop w:val="0"/>
          <w:marBottom w:val="0"/>
          <w:divBdr>
            <w:top w:val="none" w:sz="0" w:space="0" w:color="auto"/>
            <w:left w:val="none" w:sz="0" w:space="0" w:color="auto"/>
            <w:bottom w:val="none" w:sz="0" w:space="0" w:color="auto"/>
            <w:right w:val="none" w:sz="0" w:space="0" w:color="auto"/>
          </w:divBdr>
        </w:div>
        <w:div w:id="397094406">
          <w:marLeft w:val="0"/>
          <w:marRight w:val="0"/>
          <w:marTop w:val="0"/>
          <w:marBottom w:val="0"/>
          <w:divBdr>
            <w:top w:val="none" w:sz="0" w:space="0" w:color="auto"/>
            <w:left w:val="none" w:sz="0" w:space="0" w:color="auto"/>
            <w:bottom w:val="none" w:sz="0" w:space="0" w:color="auto"/>
            <w:right w:val="none" w:sz="0" w:space="0" w:color="auto"/>
          </w:divBdr>
        </w:div>
        <w:div w:id="737021315">
          <w:marLeft w:val="0"/>
          <w:marRight w:val="0"/>
          <w:marTop w:val="0"/>
          <w:marBottom w:val="0"/>
          <w:divBdr>
            <w:top w:val="none" w:sz="0" w:space="0" w:color="auto"/>
            <w:left w:val="none" w:sz="0" w:space="0" w:color="auto"/>
            <w:bottom w:val="none" w:sz="0" w:space="0" w:color="auto"/>
            <w:right w:val="none" w:sz="0" w:space="0" w:color="auto"/>
          </w:divBdr>
        </w:div>
        <w:div w:id="2020422023">
          <w:marLeft w:val="0"/>
          <w:marRight w:val="0"/>
          <w:marTop w:val="0"/>
          <w:marBottom w:val="0"/>
          <w:divBdr>
            <w:top w:val="none" w:sz="0" w:space="0" w:color="auto"/>
            <w:left w:val="none" w:sz="0" w:space="0" w:color="auto"/>
            <w:bottom w:val="none" w:sz="0" w:space="0" w:color="auto"/>
            <w:right w:val="none" w:sz="0" w:space="0" w:color="auto"/>
          </w:divBdr>
        </w:div>
        <w:div w:id="517352265">
          <w:marLeft w:val="0"/>
          <w:marRight w:val="0"/>
          <w:marTop w:val="0"/>
          <w:marBottom w:val="0"/>
          <w:divBdr>
            <w:top w:val="none" w:sz="0" w:space="0" w:color="auto"/>
            <w:left w:val="none" w:sz="0" w:space="0" w:color="auto"/>
            <w:bottom w:val="none" w:sz="0" w:space="0" w:color="auto"/>
            <w:right w:val="none" w:sz="0" w:space="0" w:color="auto"/>
          </w:divBdr>
        </w:div>
        <w:div w:id="293220859">
          <w:marLeft w:val="0"/>
          <w:marRight w:val="0"/>
          <w:marTop w:val="0"/>
          <w:marBottom w:val="0"/>
          <w:divBdr>
            <w:top w:val="none" w:sz="0" w:space="0" w:color="auto"/>
            <w:left w:val="none" w:sz="0" w:space="0" w:color="auto"/>
            <w:bottom w:val="none" w:sz="0" w:space="0" w:color="auto"/>
            <w:right w:val="none" w:sz="0" w:space="0" w:color="auto"/>
          </w:divBdr>
        </w:div>
        <w:div w:id="180900715">
          <w:marLeft w:val="0"/>
          <w:marRight w:val="0"/>
          <w:marTop w:val="0"/>
          <w:marBottom w:val="0"/>
          <w:divBdr>
            <w:top w:val="none" w:sz="0" w:space="0" w:color="auto"/>
            <w:left w:val="none" w:sz="0" w:space="0" w:color="auto"/>
            <w:bottom w:val="none" w:sz="0" w:space="0" w:color="auto"/>
            <w:right w:val="none" w:sz="0" w:space="0" w:color="auto"/>
          </w:divBdr>
        </w:div>
        <w:div w:id="1490370385">
          <w:marLeft w:val="0"/>
          <w:marRight w:val="0"/>
          <w:marTop w:val="0"/>
          <w:marBottom w:val="0"/>
          <w:divBdr>
            <w:top w:val="none" w:sz="0" w:space="0" w:color="auto"/>
            <w:left w:val="none" w:sz="0" w:space="0" w:color="auto"/>
            <w:bottom w:val="none" w:sz="0" w:space="0" w:color="auto"/>
            <w:right w:val="none" w:sz="0" w:space="0" w:color="auto"/>
          </w:divBdr>
        </w:div>
        <w:div w:id="673730256">
          <w:marLeft w:val="0"/>
          <w:marRight w:val="0"/>
          <w:marTop w:val="0"/>
          <w:marBottom w:val="0"/>
          <w:divBdr>
            <w:top w:val="none" w:sz="0" w:space="0" w:color="auto"/>
            <w:left w:val="none" w:sz="0" w:space="0" w:color="auto"/>
            <w:bottom w:val="none" w:sz="0" w:space="0" w:color="auto"/>
            <w:right w:val="none" w:sz="0" w:space="0" w:color="auto"/>
          </w:divBdr>
        </w:div>
        <w:div w:id="239297782">
          <w:marLeft w:val="0"/>
          <w:marRight w:val="0"/>
          <w:marTop w:val="0"/>
          <w:marBottom w:val="0"/>
          <w:divBdr>
            <w:top w:val="none" w:sz="0" w:space="0" w:color="auto"/>
            <w:left w:val="none" w:sz="0" w:space="0" w:color="auto"/>
            <w:bottom w:val="none" w:sz="0" w:space="0" w:color="auto"/>
            <w:right w:val="none" w:sz="0" w:space="0" w:color="auto"/>
          </w:divBdr>
        </w:div>
        <w:div w:id="1474711871">
          <w:marLeft w:val="0"/>
          <w:marRight w:val="0"/>
          <w:marTop w:val="0"/>
          <w:marBottom w:val="0"/>
          <w:divBdr>
            <w:top w:val="none" w:sz="0" w:space="0" w:color="auto"/>
            <w:left w:val="none" w:sz="0" w:space="0" w:color="auto"/>
            <w:bottom w:val="none" w:sz="0" w:space="0" w:color="auto"/>
            <w:right w:val="none" w:sz="0" w:space="0" w:color="auto"/>
          </w:divBdr>
        </w:div>
        <w:div w:id="80418442">
          <w:marLeft w:val="0"/>
          <w:marRight w:val="0"/>
          <w:marTop w:val="0"/>
          <w:marBottom w:val="0"/>
          <w:divBdr>
            <w:top w:val="none" w:sz="0" w:space="0" w:color="auto"/>
            <w:left w:val="none" w:sz="0" w:space="0" w:color="auto"/>
            <w:bottom w:val="none" w:sz="0" w:space="0" w:color="auto"/>
            <w:right w:val="none" w:sz="0" w:space="0" w:color="auto"/>
          </w:divBdr>
        </w:div>
        <w:div w:id="1013344228">
          <w:marLeft w:val="0"/>
          <w:marRight w:val="0"/>
          <w:marTop w:val="0"/>
          <w:marBottom w:val="0"/>
          <w:divBdr>
            <w:top w:val="none" w:sz="0" w:space="0" w:color="auto"/>
            <w:left w:val="none" w:sz="0" w:space="0" w:color="auto"/>
            <w:bottom w:val="none" w:sz="0" w:space="0" w:color="auto"/>
            <w:right w:val="none" w:sz="0" w:space="0" w:color="auto"/>
          </w:divBdr>
        </w:div>
        <w:div w:id="869027267">
          <w:marLeft w:val="0"/>
          <w:marRight w:val="0"/>
          <w:marTop w:val="0"/>
          <w:marBottom w:val="0"/>
          <w:divBdr>
            <w:top w:val="none" w:sz="0" w:space="0" w:color="auto"/>
            <w:left w:val="none" w:sz="0" w:space="0" w:color="auto"/>
            <w:bottom w:val="none" w:sz="0" w:space="0" w:color="auto"/>
            <w:right w:val="none" w:sz="0" w:space="0" w:color="auto"/>
          </w:divBdr>
        </w:div>
        <w:div w:id="1542522473">
          <w:marLeft w:val="0"/>
          <w:marRight w:val="0"/>
          <w:marTop w:val="0"/>
          <w:marBottom w:val="0"/>
          <w:divBdr>
            <w:top w:val="none" w:sz="0" w:space="0" w:color="auto"/>
            <w:left w:val="none" w:sz="0" w:space="0" w:color="auto"/>
            <w:bottom w:val="none" w:sz="0" w:space="0" w:color="auto"/>
            <w:right w:val="none" w:sz="0" w:space="0" w:color="auto"/>
          </w:divBdr>
        </w:div>
        <w:div w:id="1930238177">
          <w:marLeft w:val="0"/>
          <w:marRight w:val="0"/>
          <w:marTop w:val="0"/>
          <w:marBottom w:val="0"/>
          <w:divBdr>
            <w:top w:val="none" w:sz="0" w:space="0" w:color="auto"/>
            <w:left w:val="none" w:sz="0" w:space="0" w:color="auto"/>
            <w:bottom w:val="none" w:sz="0" w:space="0" w:color="auto"/>
            <w:right w:val="none" w:sz="0" w:space="0" w:color="auto"/>
          </w:divBdr>
        </w:div>
        <w:div w:id="2036954148">
          <w:marLeft w:val="0"/>
          <w:marRight w:val="0"/>
          <w:marTop w:val="0"/>
          <w:marBottom w:val="0"/>
          <w:divBdr>
            <w:top w:val="none" w:sz="0" w:space="0" w:color="auto"/>
            <w:left w:val="none" w:sz="0" w:space="0" w:color="auto"/>
            <w:bottom w:val="none" w:sz="0" w:space="0" w:color="auto"/>
            <w:right w:val="none" w:sz="0" w:space="0" w:color="auto"/>
          </w:divBdr>
        </w:div>
        <w:div w:id="779110797">
          <w:marLeft w:val="0"/>
          <w:marRight w:val="0"/>
          <w:marTop w:val="0"/>
          <w:marBottom w:val="0"/>
          <w:divBdr>
            <w:top w:val="none" w:sz="0" w:space="0" w:color="auto"/>
            <w:left w:val="none" w:sz="0" w:space="0" w:color="auto"/>
            <w:bottom w:val="none" w:sz="0" w:space="0" w:color="auto"/>
            <w:right w:val="none" w:sz="0" w:space="0" w:color="auto"/>
          </w:divBdr>
        </w:div>
        <w:div w:id="1455709491">
          <w:marLeft w:val="0"/>
          <w:marRight w:val="0"/>
          <w:marTop w:val="0"/>
          <w:marBottom w:val="0"/>
          <w:divBdr>
            <w:top w:val="none" w:sz="0" w:space="0" w:color="auto"/>
            <w:left w:val="none" w:sz="0" w:space="0" w:color="auto"/>
            <w:bottom w:val="none" w:sz="0" w:space="0" w:color="auto"/>
            <w:right w:val="none" w:sz="0" w:space="0" w:color="auto"/>
          </w:divBdr>
        </w:div>
        <w:div w:id="561864228">
          <w:marLeft w:val="0"/>
          <w:marRight w:val="0"/>
          <w:marTop w:val="0"/>
          <w:marBottom w:val="0"/>
          <w:divBdr>
            <w:top w:val="none" w:sz="0" w:space="0" w:color="auto"/>
            <w:left w:val="none" w:sz="0" w:space="0" w:color="auto"/>
            <w:bottom w:val="none" w:sz="0" w:space="0" w:color="auto"/>
            <w:right w:val="none" w:sz="0" w:space="0" w:color="auto"/>
          </w:divBdr>
        </w:div>
        <w:div w:id="855389496">
          <w:marLeft w:val="0"/>
          <w:marRight w:val="0"/>
          <w:marTop w:val="0"/>
          <w:marBottom w:val="0"/>
          <w:divBdr>
            <w:top w:val="none" w:sz="0" w:space="0" w:color="auto"/>
            <w:left w:val="none" w:sz="0" w:space="0" w:color="auto"/>
            <w:bottom w:val="none" w:sz="0" w:space="0" w:color="auto"/>
            <w:right w:val="none" w:sz="0" w:space="0" w:color="auto"/>
          </w:divBdr>
        </w:div>
        <w:div w:id="1067268353">
          <w:marLeft w:val="0"/>
          <w:marRight w:val="0"/>
          <w:marTop w:val="0"/>
          <w:marBottom w:val="0"/>
          <w:divBdr>
            <w:top w:val="none" w:sz="0" w:space="0" w:color="auto"/>
            <w:left w:val="none" w:sz="0" w:space="0" w:color="auto"/>
            <w:bottom w:val="none" w:sz="0" w:space="0" w:color="auto"/>
            <w:right w:val="none" w:sz="0" w:space="0" w:color="auto"/>
          </w:divBdr>
        </w:div>
        <w:div w:id="1890798288">
          <w:marLeft w:val="0"/>
          <w:marRight w:val="0"/>
          <w:marTop w:val="0"/>
          <w:marBottom w:val="0"/>
          <w:divBdr>
            <w:top w:val="none" w:sz="0" w:space="0" w:color="auto"/>
            <w:left w:val="none" w:sz="0" w:space="0" w:color="auto"/>
            <w:bottom w:val="none" w:sz="0" w:space="0" w:color="auto"/>
            <w:right w:val="none" w:sz="0" w:space="0" w:color="auto"/>
          </w:divBdr>
        </w:div>
        <w:div w:id="588930648">
          <w:marLeft w:val="0"/>
          <w:marRight w:val="0"/>
          <w:marTop w:val="0"/>
          <w:marBottom w:val="0"/>
          <w:divBdr>
            <w:top w:val="none" w:sz="0" w:space="0" w:color="auto"/>
            <w:left w:val="none" w:sz="0" w:space="0" w:color="auto"/>
            <w:bottom w:val="none" w:sz="0" w:space="0" w:color="auto"/>
            <w:right w:val="none" w:sz="0" w:space="0" w:color="auto"/>
          </w:divBdr>
        </w:div>
        <w:div w:id="1892568896">
          <w:marLeft w:val="0"/>
          <w:marRight w:val="0"/>
          <w:marTop w:val="0"/>
          <w:marBottom w:val="0"/>
          <w:divBdr>
            <w:top w:val="none" w:sz="0" w:space="0" w:color="auto"/>
            <w:left w:val="none" w:sz="0" w:space="0" w:color="auto"/>
            <w:bottom w:val="none" w:sz="0" w:space="0" w:color="auto"/>
            <w:right w:val="none" w:sz="0" w:space="0" w:color="auto"/>
          </w:divBdr>
        </w:div>
        <w:div w:id="1932228826">
          <w:marLeft w:val="0"/>
          <w:marRight w:val="0"/>
          <w:marTop w:val="0"/>
          <w:marBottom w:val="0"/>
          <w:divBdr>
            <w:top w:val="none" w:sz="0" w:space="0" w:color="auto"/>
            <w:left w:val="none" w:sz="0" w:space="0" w:color="auto"/>
            <w:bottom w:val="none" w:sz="0" w:space="0" w:color="auto"/>
            <w:right w:val="none" w:sz="0" w:space="0" w:color="auto"/>
          </w:divBdr>
        </w:div>
        <w:div w:id="2003771871">
          <w:marLeft w:val="0"/>
          <w:marRight w:val="0"/>
          <w:marTop w:val="0"/>
          <w:marBottom w:val="0"/>
          <w:divBdr>
            <w:top w:val="none" w:sz="0" w:space="0" w:color="auto"/>
            <w:left w:val="none" w:sz="0" w:space="0" w:color="auto"/>
            <w:bottom w:val="none" w:sz="0" w:space="0" w:color="auto"/>
            <w:right w:val="none" w:sz="0" w:space="0" w:color="auto"/>
          </w:divBdr>
        </w:div>
        <w:div w:id="69694294">
          <w:marLeft w:val="0"/>
          <w:marRight w:val="0"/>
          <w:marTop w:val="0"/>
          <w:marBottom w:val="0"/>
          <w:divBdr>
            <w:top w:val="none" w:sz="0" w:space="0" w:color="auto"/>
            <w:left w:val="none" w:sz="0" w:space="0" w:color="auto"/>
            <w:bottom w:val="none" w:sz="0" w:space="0" w:color="auto"/>
            <w:right w:val="none" w:sz="0" w:space="0" w:color="auto"/>
          </w:divBdr>
        </w:div>
        <w:div w:id="1172179603">
          <w:marLeft w:val="0"/>
          <w:marRight w:val="0"/>
          <w:marTop w:val="0"/>
          <w:marBottom w:val="0"/>
          <w:divBdr>
            <w:top w:val="none" w:sz="0" w:space="0" w:color="auto"/>
            <w:left w:val="none" w:sz="0" w:space="0" w:color="auto"/>
            <w:bottom w:val="none" w:sz="0" w:space="0" w:color="auto"/>
            <w:right w:val="none" w:sz="0" w:space="0" w:color="auto"/>
          </w:divBdr>
        </w:div>
        <w:div w:id="1134063436">
          <w:marLeft w:val="0"/>
          <w:marRight w:val="0"/>
          <w:marTop w:val="0"/>
          <w:marBottom w:val="0"/>
          <w:divBdr>
            <w:top w:val="none" w:sz="0" w:space="0" w:color="auto"/>
            <w:left w:val="none" w:sz="0" w:space="0" w:color="auto"/>
            <w:bottom w:val="none" w:sz="0" w:space="0" w:color="auto"/>
            <w:right w:val="none" w:sz="0" w:space="0" w:color="auto"/>
          </w:divBdr>
        </w:div>
        <w:div w:id="1547644278">
          <w:marLeft w:val="0"/>
          <w:marRight w:val="0"/>
          <w:marTop w:val="0"/>
          <w:marBottom w:val="0"/>
          <w:divBdr>
            <w:top w:val="none" w:sz="0" w:space="0" w:color="auto"/>
            <w:left w:val="none" w:sz="0" w:space="0" w:color="auto"/>
            <w:bottom w:val="none" w:sz="0" w:space="0" w:color="auto"/>
            <w:right w:val="none" w:sz="0" w:space="0" w:color="auto"/>
          </w:divBdr>
        </w:div>
        <w:div w:id="510536723">
          <w:marLeft w:val="0"/>
          <w:marRight w:val="0"/>
          <w:marTop w:val="0"/>
          <w:marBottom w:val="0"/>
          <w:divBdr>
            <w:top w:val="none" w:sz="0" w:space="0" w:color="auto"/>
            <w:left w:val="none" w:sz="0" w:space="0" w:color="auto"/>
            <w:bottom w:val="none" w:sz="0" w:space="0" w:color="auto"/>
            <w:right w:val="none" w:sz="0" w:space="0" w:color="auto"/>
          </w:divBdr>
        </w:div>
        <w:div w:id="2064282322">
          <w:marLeft w:val="0"/>
          <w:marRight w:val="0"/>
          <w:marTop w:val="0"/>
          <w:marBottom w:val="0"/>
          <w:divBdr>
            <w:top w:val="none" w:sz="0" w:space="0" w:color="auto"/>
            <w:left w:val="none" w:sz="0" w:space="0" w:color="auto"/>
            <w:bottom w:val="none" w:sz="0" w:space="0" w:color="auto"/>
            <w:right w:val="none" w:sz="0" w:space="0" w:color="auto"/>
          </w:divBdr>
        </w:div>
        <w:div w:id="446000705">
          <w:marLeft w:val="0"/>
          <w:marRight w:val="0"/>
          <w:marTop w:val="0"/>
          <w:marBottom w:val="0"/>
          <w:divBdr>
            <w:top w:val="none" w:sz="0" w:space="0" w:color="auto"/>
            <w:left w:val="none" w:sz="0" w:space="0" w:color="auto"/>
            <w:bottom w:val="none" w:sz="0" w:space="0" w:color="auto"/>
            <w:right w:val="none" w:sz="0" w:space="0" w:color="auto"/>
          </w:divBdr>
        </w:div>
        <w:div w:id="1463882527">
          <w:marLeft w:val="0"/>
          <w:marRight w:val="0"/>
          <w:marTop w:val="0"/>
          <w:marBottom w:val="0"/>
          <w:divBdr>
            <w:top w:val="none" w:sz="0" w:space="0" w:color="auto"/>
            <w:left w:val="none" w:sz="0" w:space="0" w:color="auto"/>
            <w:bottom w:val="none" w:sz="0" w:space="0" w:color="auto"/>
            <w:right w:val="none" w:sz="0" w:space="0" w:color="auto"/>
          </w:divBdr>
        </w:div>
        <w:div w:id="569116086">
          <w:marLeft w:val="0"/>
          <w:marRight w:val="0"/>
          <w:marTop w:val="0"/>
          <w:marBottom w:val="0"/>
          <w:divBdr>
            <w:top w:val="none" w:sz="0" w:space="0" w:color="auto"/>
            <w:left w:val="none" w:sz="0" w:space="0" w:color="auto"/>
            <w:bottom w:val="none" w:sz="0" w:space="0" w:color="auto"/>
            <w:right w:val="none" w:sz="0" w:space="0" w:color="auto"/>
          </w:divBdr>
        </w:div>
        <w:div w:id="452286506">
          <w:marLeft w:val="0"/>
          <w:marRight w:val="0"/>
          <w:marTop w:val="0"/>
          <w:marBottom w:val="0"/>
          <w:divBdr>
            <w:top w:val="none" w:sz="0" w:space="0" w:color="auto"/>
            <w:left w:val="none" w:sz="0" w:space="0" w:color="auto"/>
            <w:bottom w:val="none" w:sz="0" w:space="0" w:color="auto"/>
            <w:right w:val="none" w:sz="0" w:space="0" w:color="auto"/>
          </w:divBdr>
        </w:div>
        <w:div w:id="1548293502">
          <w:marLeft w:val="0"/>
          <w:marRight w:val="0"/>
          <w:marTop w:val="0"/>
          <w:marBottom w:val="0"/>
          <w:divBdr>
            <w:top w:val="none" w:sz="0" w:space="0" w:color="auto"/>
            <w:left w:val="none" w:sz="0" w:space="0" w:color="auto"/>
            <w:bottom w:val="none" w:sz="0" w:space="0" w:color="auto"/>
            <w:right w:val="none" w:sz="0" w:space="0" w:color="auto"/>
          </w:divBdr>
        </w:div>
        <w:div w:id="151068755">
          <w:marLeft w:val="0"/>
          <w:marRight w:val="0"/>
          <w:marTop w:val="0"/>
          <w:marBottom w:val="0"/>
          <w:divBdr>
            <w:top w:val="none" w:sz="0" w:space="0" w:color="auto"/>
            <w:left w:val="none" w:sz="0" w:space="0" w:color="auto"/>
            <w:bottom w:val="none" w:sz="0" w:space="0" w:color="auto"/>
            <w:right w:val="none" w:sz="0" w:space="0" w:color="auto"/>
          </w:divBdr>
        </w:div>
        <w:div w:id="645748288">
          <w:marLeft w:val="0"/>
          <w:marRight w:val="0"/>
          <w:marTop w:val="0"/>
          <w:marBottom w:val="0"/>
          <w:divBdr>
            <w:top w:val="none" w:sz="0" w:space="0" w:color="auto"/>
            <w:left w:val="none" w:sz="0" w:space="0" w:color="auto"/>
            <w:bottom w:val="none" w:sz="0" w:space="0" w:color="auto"/>
            <w:right w:val="none" w:sz="0" w:space="0" w:color="auto"/>
          </w:divBdr>
        </w:div>
        <w:div w:id="2060471433">
          <w:marLeft w:val="0"/>
          <w:marRight w:val="0"/>
          <w:marTop w:val="0"/>
          <w:marBottom w:val="0"/>
          <w:divBdr>
            <w:top w:val="none" w:sz="0" w:space="0" w:color="auto"/>
            <w:left w:val="none" w:sz="0" w:space="0" w:color="auto"/>
            <w:bottom w:val="none" w:sz="0" w:space="0" w:color="auto"/>
            <w:right w:val="none" w:sz="0" w:space="0" w:color="auto"/>
          </w:divBdr>
        </w:div>
        <w:div w:id="1052926215">
          <w:marLeft w:val="0"/>
          <w:marRight w:val="0"/>
          <w:marTop w:val="0"/>
          <w:marBottom w:val="0"/>
          <w:divBdr>
            <w:top w:val="none" w:sz="0" w:space="0" w:color="auto"/>
            <w:left w:val="none" w:sz="0" w:space="0" w:color="auto"/>
            <w:bottom w:val="none" w:sz="0" w:space="0" w:color="auto"/>
            <w:right w:val="none" w:sz="0" w:space="0" w:color="auto"/>
          </w:divBdr>
        </w:div>
        <w:div w:id="1804542650">
          <w:marLeft w:val="0"/>
          <w:marRight w:val="0"/>
          <w:marTop w:val="0"/>
          <w:marBottom w:val="0"/>
          <w:divBdr>
            <w:top w:val="none" w:sz="0" w:space="0" w:color="auto"/>
            <w:left w:val="none" w:sz="0" w:space="0" w:color="auto"/>
            <w:bottom w:val="none" w:sz="0" w:space="0" w:color="auto"/>
            <w:right w:val="none" w:sz="0" w:space="0" w:color="auto"/>
          </w:divBdr>
        </w:div>
        <w:div w:id="1594120775">
          <w:marLeft w:val="0"/>
          <w:marRight w:val="0"/>
          <w:marTop w:val="0"/>
          <w:marBottom w:val="0"/>
          <w:divBdr>
            <w:top w:val="none" w:sz="0" w:space="0" w:color="auto"/>
            <w:left w:val="none" w:sz="0" w:space="0" w:color="auto"/>
            <w:bottom w:val="none" w:sz="0" w:space="0" w:color="auto"/>
            <w:right w:val="none" w:sz="0" w:space="0" w:color="auto"/>
          </w:divBdr>
        </w:div>
        <w:div w:id="179976676">
          <w:marLeft w:val="0"/>
          <w:marRight w:val="0"/>
          <w:marTop w:val="0"/>
          <w:marBottom w:val="0"/>
          <w:divBdr>
            <w:top w:val="none" w:sz="0" w:space="0" w:color="auto"/>
            <w:left w:val="none" w:sz="0" w:space="0" w:color="auto"/>
            <w:bottom w:val="none" w:sz="0" w:space="0" w:color="auto"/>
            <w:right w:val="none" w:sz="0" w:space="0" w:color="auto"/>
          </w:divBdr>
        </w:div>
        <w:div w:id="2126536110">
          <w:marLeft w:val="0"/>
          <w:marRight w:val="0"/>
          <w:marTop w:val="0"/>
          <w:marBottom w:val="0"/>
          <w:divBdr>
            <w:top w:val="none" w:sz="0" w:space="0" w:color="auto"/>
            <w:left w:val="none" w:sz="0" w:space="0" w:color="auto"/>
            <w:bottom w:val="none" w:sz="0" w:space="0" w:color="auto"/>
            <w:right w:val="none" w:sz="0" w:space="0" w:color="auto"/>
          </w:divBdr>
        </w:div>
        <w:div w:id="292562415">
          <w:marLeft w:val="0"/>
          <w:marRight w:val="0"/>
          <w:marTop w:val="0"/>
          <w:marBottom w:val="0"/>
          <w:divBdr>
            <w:top w:val="none" w:sz="0" w:space="0" w:color="auto"/>
            <w:left w:val="none" w:sz="0" w:space="0" w:color="auto"/>
            <w:bottom w:val="none" w:sz="0" w:space="0" w:color="auto"/>
            <w:right w:val="none" w:sz="0" w:space="0" w:color="auto"/>
          </w:divBdr>
        </w:div>
        <w:div w:id="1728451524">
          <w:marLeft w:val="0"/>
          <w:marRight w:val="0"/>
          <w:marTop w:val="0"/>
          <w:marBottom w:val="0"/>
          <w:divBdr>
            <w:top w:val="none" w:sz="0" w:space="0" w:color="auto"/>
            <w:left w:val="none" w:sz="0" w:space="0" w:color="auto"/>
            <w:bottom w:val="none" w:sz="0" w:space="0" w:color="auto"/>
            <w:right w:val="none" w:sz="0" w:space="0" w:color="auto"/>
          </w:divBdr>
        </w:div>
        <w:div w:id="1598362363">
          <w:marLeft w:val="0"/>
          <w:marRight w:val="0"/>
          <w:marTop w:val="0"/>
          <w:marBottom w:val="0"/>
          <w:divBdr>
            <w:top w:val="none" w:sz="0" w:space="0" w:color="auto"/>
            <w:left w:val="none" w:sz="0" w:space="0" w:color="auto"/>
            <w:bottom w:val="none" w:sz="0" w:space="0" w:color="auto"/>
            <w:right w:val="none" w:sz="0" w:space="0" w:color="auto"/>
          </w:divBdr>
        </w:div>
        <w:div w:id="1159420263">
          <w:marLeft w:val="0"/>
          <w:marRight w:val="0"/>
          <w:marTop w:val="0"/>
          <w:marBottom w:val="0"/>
          <w:divBdr>
            <w:top w:val="none" w:sz="0" w:space="0" w:color="auto"/>
            <w:left w:val="none" w:sz="0" w:space="0" w:color="auto"/>
            <w:bottom w:val="none" w:sz="0" w:space="0" w:color="auto"/>
            <w:right w:val="none" w:sz="0" w:space="0" w:color="auto"/>
          </w:divBdr>
        </w:div>
        <w:div w:id="1760714288">
          <w:marLeft w:val="0"/>
          <w:marRight w:val="0"/>
          <w:marTop w:val="0"/>
          <w:marBottom w:val="0"/>
          <w:divBdr>
            <w:top w:val="none" w:sz="0" w:space="0" w:color="auto"/>
            <w:left w:val="none" w:sz="0" w:space="0" w:color="auto"/>
            <w:bottom w:val="none" w:sz="0" w:space="0" w:color="auto"/>
            <w:right w:val="none" w:sz="0" w:space="0" w:color="auto"/>
          </w:divBdr>
        </w:div>
        <w:div w:id="7372581">
          <w:marLeft w:val="0"/>
          <w:marRight w:val="0"/>
          <w:marTop w:val="0"/>
          <w:marBottom w:val="0"/>
          <w:divBdr>
            <w:top w:val="none" w:sz="0" w:space="0" w:color="auto"/>
            <w:left w:val="none" w:sz="0" w:space="0" w:color="auto"/>
            <w:bottom w:val="none" w:sz="0" w:space="0" w:color="auto"/>
            <w:right w:val="none" w:sz="0" w:space="0" w:color="auto"/>
          </w:divBdr>
        </w:div>
        <w:div w:id="1297679983">
          <w:marLeft w:val="0"/>
          <w:marRight w:val="0"/>
          <w:marTop w:val="0"/>
          <w:marBottom w:val="0"/>
          <w:divBdr>
            <w:top w:val="none" w:sz="0" w:space="0" w:color="auto"/>
            <w:left w:val="none" w:sz="0" w:space="0" w:color="auto"/>
            <w:bottom w:val="none" w:sz="0" w:space="0" w:color="auto"/>
            <w:right w:val="none" w:sz="0" w:space="0" w:color="auto"/>
          </w:divBdr>
        </w:div>
        <w:div w:id="1697661270">
          <w:marLeft w:val="0"/>
          <w:marRight w:val="0"/>
          <w:marTop w:val="0"/>
          <w:marBottom w:val="0"/>
          <w:divBdr>
            <w:top w:val="none" w:sz="0" w:space="0" w:color="auto"/>
            <w:left w:val="none" w:sz="0" w:space="0" w:color="auto"/>
            <w:bottom w:val="none" w:sz="0" w:space="0" w:color="auto"/>
            <w:right w:val="none" w:sz="0" w:space="0" w:color="auto"/>
          </w:divBdr>
        </w:div>
        <w:div w:id="722949682">
          <w:marLeft w:val="0"/>
          <w:marRight w:val="0"/>
          <w:marTop w:val="0"/>
          <w:marBottom w:val="0"/>
          <w:divBdr>
            <w:top w:val="none" w:sz="0" w:space="0" w:color="auto"/>
            <w:left w:val="none" w:sz="0" w:space="0" w:color="auto"/>
            <w:bottom w:val="none" w:sz="0" w:space="0" w:color="auto"/>
            <w:right w:val="none" w:sz="0" w:space="0" w:color="auto"/>
          </w:divBdr>
        </w:div>
        <w:div w:id="1741631099">
          <w:marLeft w:val="0"/>
          <w:marRight w:val="0"/>
          <w:marTop w:val="0"/>
          <w:marBottom w:val="0"/>
          <w:divBdr>
            <w:top w:val="none" w:sz="0" w:space="0" w:color="auto"/>
            <w:left w:val="none" w:sz="0" w:space="0" w:color="auto"/>
            <w:bottom w:val="none" w:sz="0" w:space="0" w:color="auto"/>
            <w:right w:val="none" w:sz="0" w:space="0" w:color="auto"/>
          </w:divBdr>
        </w:div>
        <w:div w:id="666901680">
          <w:marLeft w:val="0"/>
          <w:marRight w:val="0"/>
          <w:marTop w:val="0"/>
          <w:marBottom w:val="0"/>
          <w:divBdr>
            <w:top w:val="none" w:sz="0" w:space="0" w:color="auto"/>
            <w:left w:val="none" w:sz="0" w:space="0" w:color="auto"/>
            <w:bottom w:val="none" w:sz="0" w:space="0" w:color="auto"/>
            <w:right w:val="none" w:sz="0" w:space="0" w:color="auto"/>
          </w:divBdr>
        </w:div>
        <w:div w:id="389815759">
          <w:marLeft w:val="0"/>
          <w:marRight w:val="0"/>
          <w:marTop w:val="0"/>
          <w:marBottom w:val="0"/>
          <w:divBdr>
            <w:top w:val="none" w:sz="0" w:space="0" w:color="auto"/>
            <w:left w:val="none" w:sz="0" w:space="0" w:color="auto"/>
            <w:bottom w:val="none" w:sz="0" w:space="0" w:color="auto"/>
            <w:right w:val="none" w:sz="0" w:space="0" w:color="auto"/>
          </w:divBdr>
        </w:div>
        <w:div w:id="395474046">
          <w:marLeft w:val="0"/>
          <w:marRight w:val="0"/>
          <w:marTop w:val="0"/>
          <w:marBottom w:val="0"/>
          <w:divBdr>
            <w:top w:val="none" w:sz="0" w:space="0" w:color="auto"/>
            <w:left w:val="none" w:sz="0" w:space="0" w:color="auto"/>
            <w:bottom w:val="none" w:sz="0" w:space="0" w:color="auto"/>
            <w:right w:val="none" w:sz="0" w:space="0" w:color="auto"/>
          </w:divBdr>
        </w:div>
        <w:div w:id="1046032304">
          <w:marLeft w:val="0"/>
          <w:marRight w:val="0"/>
          <w:marTop w:val="0"/>
          <w:marBottom w:val="0"/>
          <w:divBdr>
            <w:top w:val="none" w:sz="0" w:space="0" w:color="auto"/>
            <w:left w:val="none" w:sz="0" w:space="0" w:color="auto"/>
            <w:bottom w:val="none" w:sz="0" w:space="0" w:color="auto"/>
            <w:right w:val="none" w:sz="0" w:space="0" w:color="auto"/>
          </w:divBdr>
        </w:div>
        <w:div w:id="1984431043">
          <w:marLeft w:val="0"/>
          <w:marRight w:val="0"/>
          <w:marTop w:val="0"/>
          <w:marBottom w:val="0"/>
          <w:divBdr>
            <w:top w:val="none" w:sz="0" w:space="0" w:color="auto"/>
            <w:left w:val="none" w:sz="0" w:space="0" w:color="auto"/>
            <w:bottom w:val="none" w:sz="0" w:space="0" w:color="auto"/>
            <w:right w:val="none" w:sz="0" w:space="0" w:color="auto"/>
          </w:divBdr>
        </w:div>
        <w:div w:id="1728335622">
          <w:marLeft w:val="0"/>
          <w:marRight w:val="0"/>
          <w:marTop w:val="0"/>
          <w:marBottom w:val="0"/>
          <w:divBdr>
            <w:top w:val="none" w:sz="0" w:space="0" w:color="auto"/>
            <w:left w:val="none" w:sz="0" w:space="0" w:color="auto"/>
            <w:bottom w:val="none" w:sz="0" w:space="0" w:color="auto"/>
            <w:right w:val="none" w:sz="0" w:space="0" w:color="auto"/>
          </w:divBdr>
        </w:div>
        <w:div w:id="1141574117">
          <w:marLeft w:val="0"/>
          <w:marRight w:val="0"/>
          <w:marTop w:val="0"/>
          <w:marBottom w:val="0"/>
          <w:divBdr>
            <w:top w:val="none" w:sz="0" w:space="0" w:color="auto"/>
            <w:left w:val="none" w:sz="0" w:space="0" w:color="auto"/>
            <w:bottom w:val="none" w:sz="0" w:space="0" w:color="auto"/>
            <w:right w:val="none" w:sz="0" w:space="0" w:color="auto"/>
          </w:divBdr>
        </w:div>
        <w:div w:id="405222408">
          <w:marLeft w:val="0"/>
          <w:marRight w:val="0"/>
          <w:marTop w:val="0"/>
          <w:marBottom w:val="0"/>
          <w:divBdr>
            <w:top w:val="none" w:sz="0" w:space="0" w:color="auto"/>
            <w:left w:val="none" w:sz="0" w:space="0" w:color="auto"/>
            <w:bottom w:val="none" w:sz="0" w:space="0" w:color="auto"/>
            <w:right w:val="none" w:sz="0" w:space="0" w:color="auto"/>
          </w:divBdr>
        </w:div>
        <w:div w:id="538469602">
          <w:marLeft w:val="0"/>
          <w:marRight w:val="0"/>
          <w:marTop w:val="0"/>
          <w:marBottom w:val="0"/>
          <w:divBdr>
            <w:top w:val="none" w:sz="0" w:space="0" w:color="auto"/>
            <w:left w:val="none" w:sz="0" w:space="0" w:color="auto"/>
            <w:bottom w:val="none" w:sz="0" w:space="0" w:color="auto"/>
            <w:right w:val="none" w:sz="0" w:space="0" w:color="auto"/>
          </w:divBdr>
        </w:div>
        <w:div w:id="1178230553">
          <w:marLeft w:val="0"/>
          <w:marRight w:val="0"/>
          <w:marTop w:val="0"/>
          <w:marBottom w:val="0"/>
          <w:divBdr>
            <w:top w:val="none" w:sz="0" w:space="0" w:color="auto"/>
            <w:left w:val="none" w:sz="0" w:space="0" w:color="auto"/>
            <w:bottom w:val="none" w:sz="0" w:space="0" w:color="auto"/>
            <w:right w:val="none" w:sz="0" w:space="0" w:color="auto"/>
          </w:divBdr>
        </w:div>
        <w:div w:id="1491017956">
          <w:marLeft w:val="0"/>
          <w:marRight w:val="0"/>
          <w:marTop w:val="0"/>
          <w:marBottom w:val="0"/>
          <w:divBdr>
            <w:top w:val="none" w:sz="0" w:space="0" w:color="auto"/>
            <w:left w:val="none" w:sz="0" w:space="0" w:color="auto"/>
            <w:bottom w:val="none" w:sz="0" w:space="0" w:color="auto"/>
            <w:right w:val="none" w:sz="0" w:space="0" w:color="auto"/>
          </w:divBdr>
        </w:div>
        <w:div w:id="1456176159">
          <w:marLeft w:val="0"/>
          <w:marRight w:val="0"/>
          <w:marTop w:val="0"/>
          <w:marBottom w:val="0"/>
          <w:divBdr>
            <w:top w:val="none" w:sz="0" w:space="0" w:color="auto"/>
            <w:left w:val="none" w:sz="0" w:space="0" w:color="auto"/>
            <w:bottom w:val="none" w:sz="0" w:space="0" w:color="auto"/>
            <w:right w:val="none" w:sz="0" w:space="0" w:color="auto"/>
          </w:divBdr>
        </w:div>
        <w:div w:id="1388183970">
          <w:marLeft w:val="0"/>
          <w:marRight w:val="0"/>
          <w:marTop w:val="0"/>
          <w:marBottom w:val="0"/>
          <w:divBdr>
            <w:top w:val="none" w:sz="0" w:space="0" w:color="auto"/>
            <w:left w:val="none" w:sz="0" w:space="0" w:color="auto"/>
            <w:bottom w:val="none" w:sz="0" w:space="0" w:color="auto"/>
            <w:right w:val="none" w:sz="0" w:space="0" w:color="auto"/>
          </w:divBdr>
        </w:div>
        <w:div w:id="427896212">
          <w:marLeft w:val="0"/>
          <w:marRight w:val="0"/>
          <w:marTop w:val="0"/>
          <w:marBottom w:val="0"/>
          <w:divBdr>
            <w:top w:val="none" w:sz="0" w:space="0" w:color="auto"/>
            <w:left w:val="none" w:sz="0" w:space="0" w:color="auto"/>
            <w:bottom w:val="none" w:sz="0" w:space="0" w:color="auto"/>
            <w:right w:val="none" w:sz="0" w:space="0" w:color="auto"/>
          </w:divBdr>
        </w:div>
        <w:div w:id="301891330">
          <w:marLeft w:val="0"/>
          <w:marRight w:val="0"/>
          <w:marTop w:val="0"/>
          <w:marBottom w:val="0"/>
          <w:divBdr>
            <w:top w:val="none" w:sz="0" w:space="0" w:color="auto"/>
            <w:left w:val="none" w:sz="0" w:space="0" w:color="auto"/>
            <w:bottom w:val="none" w:sz="0" w:space="0" w:color="auto"/>
            <w:right w:val="none" w:sz="0" w:space="0" w:color="auto"/>
          </w:divBdr>
        </w:div>
        <w:div w:id="223882102">
          <w:marLeft w:val="0"/>
          <w:marRight w:val="0"/>
          <w:marTop w:val="0"/>
          <w:marBottom w:val="0"/>
          <w:divBdr>
            <w:top w:val="none" w:sz="0" w:space="0" w:color="auto"/>
            <w:left w:val="none" w:sz="0" w:space="0" w:color="auto"/>
            <w:bottom w:val="none" w:sz="0" w:space="0" w:color="auto"/>
            <w:right w:val="none" w:sz="0" w:space="0" w:color="auto"/>
          </w:divBdr>
        </w:div>
        <w:div w:id="1951354458">
          <w:marLeft w:val="0"/>
          <w:marRight w:val="0"/>
          <w:marTop w:val="0"/>
          <w:marBottom w:val="0"/>
          <w:divBdr>
            <w:top w:val="none" w:sz="0" w:space="0" w:color="auto"/>
            <w:left w:val="none" w:sz="0" w:space="0" w:color="auto"/>
            <w:bottom w:val="none" w:sz="0" w:space="0" w:color="auto"/>
            <w:right w:val="none" w:sz="0" w:space="0" w:color="auto"/>
          </w:divBdr>
        </w:div>
        <w:div w:id="2123648870">
          <w:marLeft w:val="0"/>
          <w:marRight w:val="0"/>
          <w:marTop w:val="0"/>
          <w:marBottom w:val="0"/>
          <w:divBdr>
            <w:top w:val="none" w:sz="0" w:space="0" w:color="auto"/>
            <w:left w:val="none" w:sz="0" w:space="0" w:color="auto"/>
            <w:bottom w:val="none" w:sz="0" w:space="0" w:color="auto"/>
            <w:right w:val="none" w:sz="0" w:space="0" w:color="auto"/>
          </w:divBdr>
        </w:div>
        <w:div w:id="640811331">
          <w:marLeft w:val="0"/>
          <w:marRight w:val="0"/>
          <w:marTop w:val="0"/>
          <w:marBottom w:val="0"/>
          <w:divBdr>
            <w:top w:val="none" w:sz="0" w:space="0" w:color="auto"/>
            <w:left w:val="none" w:sz="0" w:space="0" w:color="auto"/>
            <w:bottom w:val="none" w:sz="0" w:space="0" w:color="auto"/>
            <w:right w:val="none" w:sz="0" w:space="0" w:color="auto"/>
          </w:divBdr>
        </w:div>
        <w:div w:id="1814954194">
          <w:marLeft w:val="0"/>
          <w:marRight w:val="0"/>
          <w:marTop w:val="0"/>
          <w:marBottom w:val="0"/>
          <w:divBdr>
            <w:top w:val="none" w:sz="0" w:space="0" w:color="auto"/>
            <w:left w:val="none" w:sz="0" w:space="0" w:color="auto"/>
            <w:bottom w:val="none" w:sz="0" w:space="0" w:color="auto"/>
            <w:right w:val="none" w:sz="0" w:space="0" w:color="auto"/>
          </w:divBdr>
        </w:div>
        <w:div w:id="173351644">
          <w:marLeft w:val="0"/>
          <w:marRight w:val="0"/>
          <w:marTop w:val="0"/>
          <w:marBottom w:val="0"/>
          <w:divBdr>
            <w:top w:val="none" w:sz="0" w:space="0" w:color="auto"/>
            <w:left w:val="none" w:sz="0" w:space="0" w:color="auto"/>
            <w:bottom w:val="none" w:sz="0" w:space="0" w:color="auto"/>
            <w:right w:val="none" w:sz="0" w:space="0" w:color="auto"/>
          </w:divBdr>
        </w:div>
        <w:div w:id="1613635140">
          <w:marLeft w:val="0"/>
          <w:marRight w:val="0"/>
          <w:marTop w:val="0"/>
          <w:marBottom w:val="0"/>
          <w:divBdr>
            <w:top w:val="none" w:sz="0" w:space="0" w:color="auto"/>
            <w:left w:val="none" w:sz="0" w:space="0" w:color="auto"/>
            <w:bottom w:val="none" w:sz="0" w:space="0" w:color="auto"/>
            <w:right w:val="none" w:sz="0" w:space="0" w:color="auto"/>
          </w:divBdr>
        </w:div>
        <w:div w:id="350762107">
          <w:marLeft w:val="0"/>
          <w:marRight w:val="0"/>
          <w:marTop w:val="0"/>
          <w:marBottom w:val="0"/>
          <w:divBdr>
            <w:top w:val="none" w:sz="0" w:space="0" w:color="auto"/>
            <w:left w:val="none" w:sz="0" w:space="0" w:color="auto"/>
            <w:bottom w:val="none" w:sz="0" w:space="0" w:color="auto"/>
            <w:right w:val="none" w:sz="0" w:space="0" w:color="auto"/>
          </w:divBdr>
        </w:div>
        <w:div w:id="1803498943">
          <w:marLeft w:val="0"/>
          <w:marRight w:val="0"/>
          <w:marTop w:val="0"/>
          <w:marBottom w:val="0"/>
          <w:divBdr>
            <w:top w:val="none" w:sz="0" w:space="0" w:color="auto"/>
            <w:left w:val="none" w:sz="0" w:space="0" w:color="auto"/>
            <w:bottom w:val="none" w:sz="0" w:space="0" w:color="auto"/>
            <w:right w:val="none" w:sz="0" w:space="0" w:color="auto"/>
          </w:divBdr>
        </w:div>
        <w:div w:id="1854373186">
          <w:marLeft w:val="0"/>
          <w:marRight w:val="0"/>
          <w:marTop w:val="0"/>
          <w:marBottom w:val="0"/>
          <w:divBdr>
            <w:top w:val="none" w:sz="0" w:space="0" w:color="auto"/>
            <w:left w:val="none" w:sz="0" w:space="0" w:color="auto"/>
            <w:bottom w:val="none" w:sz="0" w:space="0" w:color="auto"/>
            <w:right w:val="none" w:sz="0" w:space="0" w:color="auto"/>
          </w:divBdr>
        </w:div>
        <w:div w:id="122578895">
          <w:marLeft w:val="0"/>
          <w:marRight w:val="0"/>
          <w:marTop w:val="0"/>
          <w:marBottom w:val="0"/>
          <w:divBdr>
            <w:top w:val="none" w:sz="0" w:space="0" w:color="auto"/>
            <w:left w:val="none" w:sz="0" w:space="0" w:color="auto"/>
            <w:bottom w:val="none" w:sz="0" w:space="0" w:color="auto"/>
            <w:right w:val="none" w:sz="0" w:space="0" w:color="auto"/>
          </w:divBdr>
        </w:div>
        <w:div w:id="372072035">
          <w:marLeft w:val="0"/>
          <w:marRight w:val="0"/>
          <w:marTop w:val="0"/>
          <w:marBottom w:val="0"/>
          <w:divBdr>
            <w:top w:val="none" w:sz="0" w:space="0" w:color="auto"/>
            <w:left w:val="none" w:sz="0" w:space="0" w:color="auto"/>
            <w:bottom w:val="none" w:sz="0" w:space="0" w:color="auto"/>
            <w:right w:val="none" w:sz="0" w:space="0" w:color="auto"/>
          </w:divBdr>
        </w:div>
        <w:div w:id="588544059">
          <w:marLeft w:val="0"/>
          <w:marRight w:val="0"/>
          <w:marTop w:val="0"/>
          <w:marBottom w:val="0"/>
          <w:divBdr>
            <w:top w:val="none" w:sz="0" w:space="0" w:color="auto"/>
            <w:left w:val="none" w:sz="0" w:space="0" w:color="auto"/>
            <w:bottom w:val="none" w:sz="0" w:space="0" w:color="auto"/>
            <w:right w:val="none" w:sz="0" w:space="0" w:color="auto"/>
          </w:divBdr>
        </w:div>
        <w:div w:id="409818015">
          <w:marLeft w:val="0"/>
          <w:marRight w:val="0"/>
          <w:marTop w:val="0"/>
          <w:marBottom w:val="0"/>
          <w:divBdr>
            <w:top w:val="none" w:sz="0" w:space="0" w:color="auto"/>
            <w:left w:val="none" w:sz="0" w:space="0" w:color="auto"/>
            <w:bottom w:val="none" w:sz="0" w:space="0" w:color="auto"/>
            <w:right w:val="none" w:sz="0" w:space="0" w:color="auto"/>
          </w:divBdr>
        </w:div>
        <w:div w:id="190801464">
          <w:marLeft w:val="0"/>
          <w:marRight w:val="0"/>
          <w:marTop w:val="0"/>
          <w:marBottom w:val="0"/>
          <w:divBdr>
            <w:top w:val="none" w:sz="0" w:space="0" w:color="auto"/>
            <w:left w:val="none" w:sz="0" w:space="0" w:color="auto"/>
            <w:bottom w:val="none" w:sz="0" w:space="0" w:color="auto"/>
            <w:right w:val="none" w:sz="0" w:space="0" w:color="auto"/>
          </w:divBdr>
        </w:div>
        <w:div w:id="301272368">
          <w:marLeft w:val="0"/>
          <w:marRight w:val="0"/>
          <w:marTop w:val="0"/>
          <w:marBottom w:val="0"/>
          <w:divBdr>
            <w:top w:val="none" w:sz="0" w:space="0" w:color="auto"/>
            <w:left w:val="none" w:sz="0" w:space="0" w:color="auto"/>
            <w:bottom w:val="none" w:sz="0" w:space="0" w:color="auto"/>
            <w:right w:val="none" w:sz="0" w:space="0" w:color="auto"/>
          </w:divBdr>
        </w:div>
        <w:div w:id="1846630236">
          <w:marLeft w:val="0"/>
          <w:marRight w:val="0"/>
          <w:marTop w:val="0"/>
          <w:marBottom w:val="0"/>
          <w:divBdr>
            <w:top w:val="none" w:sz="0" w:space="0" w:color="auto"/>
            <w:left w:val="none" w:sz="0" w:space="0" w:color="auto"/>
            <w:bottom w:val="none" w:sz="0" w:space="0" w:color="auto"/>
            <w:right w:val="none" w:sz="0" w:space="0" w:color="auto"/>
          </w:divBdr>
        </w:div>
        <w:div w:id="113672046">
          <w:marLeft w:val="0"/>
          <w:marRight w:val="0"/>
          <w:marTop w:val="0"/>
          <w:marBottom w:val="0"/>
          <w:divBdr>
            <w:top w:val="none" w:sz="0" w:space="0" w:color="auto"/>
            <w:left w:val="none" w:sz="0" w:space="0" w:color="auto"/>
            <w:bottom w:val="none" w:sz="0" w:space="0" w:color="auto"/>
            <w:right w:val="none" w:sz="0" w:space="0" w:color="auto"/>
          </w:divBdr>
        </w:div>
        <w:div w:id="978072736">
          <w:marLeft w:val="0"/>
          <w:marRight w:val="0"/>
          <w:marTop w:val="0"/>
          <w:marBottom w:val="0"/>
          <w:divBdr>
            <w:top w:val="none" w:sz="0" w:space="0" w:color="auto"/>
            <w:left w:val="none" w:sz="0" w:space="0" w:color="auto"/>
            <w:bottom w:val="none" w:sz="0" w:space="0" w:color="auto"/>
            <w:right w:val="none" w:sz="0" w:space="0" w:color="auto"/>
          </w:divBdr>
        </w:div>
        <w:div w:id="1709526237">
          <w:marLeft w:val="0"/>
          <w:marRight w:val="0"/>
          <w:marTop w:val="0"/>
          <w:marBottom w:val="0"/>
          <w:divBdr>
            <w:top w:val="none" w:sz="0" w:space="0" w:color="auto"/>
            <w:left w:val="none" w:sz="0" w:space="0" w:color="auto"/>
            <w:bottom w:val="none" w:sz="0" w:space="0" w:color="auto"/>
            <w:right w:val="none" w:sz="0" w:space="0" w:color="auto"/>
          </w:divBdr>
        </w:div>
        <w:div w:id="1179545663">
          <w:marLeft w:val="0"/>
          <w:marRight w:val="0"/>
          <w:marTop w:val="0"/>
          <w:marBottom w:val="0"/>
          <w:divBdr>
            <w:top w:val="none" w:sz="0" w:space="0" w:color="auto"/>
            <w:left w:val="none" w:sz="0" w:space="0" w:color="auto"/>
            <w:bottom w:val="none" w:sz="0" w:space="0" w:color="auto"/>
            <w:right w:val="none" w:sz="0" w:space="0" w:color="auto"/>
          </w:divBdr>
        </w:div>
        <w:div w:id="1101875802">
          <w:marLeft w:val="0"/>
          <w:marRight w:val="0"/>
          <w:marTop w:val="0"/>
          <w:marBottom w:val="0"/>
          <w:divBdr>
            <w:top w:val="none" w:sz="0" w:space="0" w:color="auto"/>
            <w:left w:val="none" w:sz="0" w:space="0" w:color="auto"/>
            <w:bottom w:val="none" w:sz="0" w:space="0" w:color="auto"/>
            <w:right w:val="none" w:sz="0" w:space="0" w:color="auto"/>
          </w:divBdr>
        </w:div>
        <w:div w:id="259457456">
          <w:marLeft w:val="0"/>
          <w:marRight w:val="0"/>
          <w:marTop w:val="0"/>
          <w:marBottom w:val="0"/>
          <w:divBdr>
            <w:top w:val="none" w:sz="0" w:space="0" w:color="auto"/>
            <w:left w:val="none" w:sz="0" w:space="0" w:color="auto"/>
            <w:bottom w:val="none" w:sz="0" w:space="0" w:color="auto"/>
            <w:right w:val="none" w:sz="0" w:space="0" w:color="auto"/>
          </w:divBdr>
        </w:div>
        <w:div w:id="1048803037">
          <w:marLeft w:val="0"/>
          <w:marRight w:val="0"/>
          <w:marTop w:val="0"/>
          <w:marBottom w:val="0"/>
          <w:divBdr>
            <w:top w:val="none" w:sz="0" w:space="0" w:color="auto"/>
            <w:left w:val="none" w:sz="0" w:space="0" w:color="auto"/>
            <w:bottom w:val="none" w:sz="0" w:space="0" w:color="auto"/>
            <w:right w:val="none" w:sz="0" w:space="0" w:color="auto"/>
          </w:divBdr>
        </w:div>
        <w:div w:id="764610990">
          <w:marLeft w:val="0"/>
          <w:marRight w:val="0"/>
          <w:marTop w:val="0"/>
          <w:marBottom w:val="0"/>
          <w:divBdr>
            <w:top w:val="none" w:sz="0" w:space="0" w:color="auto"/>
            <w:left w:val="none" w:sz="0" w:space="0" w:color="auto"/>
            <w:bottom w:val="none" w:sz="0" w:space="0" w:color="auto"/>
            <w:right w:val="none" w:sz="0" w:space="0" w:color="auto"/>
          </w:divBdr>
        </w:div>
        <w:div w:id="1696733954">
          <w:marLeft w:val="0"/>
          <w:marRight w:val="0"/>
          <w:marTop w:val="0"/>
          <w:marBottom w:val="0"/>
          <w:divBdr>
            <w:top w:val="none" w:sz="0" w:space="0" w:color="auto"/>
            <w:left w:val="none" w:sz="0" w:space="0" w:color="auto"/>
            <w:bottom w:val="none" w:sz="0" w:space="0" w:color="auto"/>
            <w:right w:val="none" w:sz="0" w:space="0" w:color="auto"/>
          </w:divBdr>
        </w:div>
        <w:div w:id="890772258">
          <w:marLeft w:val="0"/>
          <w:marRight w:val="0"/>
          <w:marTop w:val="0"/>
          <w:marBottom w:val="0"/>
          <w:divBdr>
            <w:top w:val="none" w:sz="0" w:space="0" w:color="auto"/>
            <w:left w:val="none" w:sz="0" w:space="0" w:color="auto"/>
            <w:bottom w:val="none" w:sz="0" w:space="0" w:color="auto"/>
            <w:right w:val="none" w:sz="0" w:space="0" w:color="auto"/>
          </w:divBdr>
        </w:div>
        <w:div w:id="1811824363">
          <w:marLeft w:val="0"/>
          <w:marRight w:val="0"/>
          <w:marTop w:val="0"/>
          <w:marBottom w:val="0"/>
          <w:divBdr>
            <w:top w:val="none" w:sz="0" w:space="0" w:color="auto"/>
            <w:left w:val="none" w:sz="0" w:space="0" w:color="auto"/>
            <w:bottom w:val="none" w:sz="0" w:space="0" w:color="auto"/>
            <w:right w:val="none" w:sz="0" w:space="0" w:color="auto"/>
          </w:divBdr>
        </w:div>
        <w:div w:id="1262565981">
          <w:marLeft w:val="0"/>
          <w:marRight w:val="0"/>
          <w:marTop w:val="0"/>
          <w:marBottom w:val="0"/>
          <w:divBdr>
            <w:top w:val="none" w:sz="0" w:space="0" w:color="auto"/>
            <w:left w:val="none" w:sz="0" w:space="0" w:color="auto"/>
            <w:bottom w:val="none" w:sz="0" w:space="0" w:color="auto"/>
            <w:right w:val="none" w:sz="0" w:space="0" w:color="auto"/>
          </w:divBdr>
        </w:div>
        <w:div w:id="729572524">
          <w:marLeft w:val="0"/>
          <w:marRight w:val="0"/>
          <w:marTop w:val="0"/>
          <w:marBottom w:val="0"/>
          <w:divBdr>
            <w:top w:val="none" w:sz="0" w:space="0" w:color="auto"/>
            <w:left w:val="none" w:sz="0" w:space="0" w:color="auto"/>
            <w:bottom w:val="none" w:sz="0" w:space="0" w:color="auto"/>
            <w:right w:val="none" w:sz="0" w:space="0" w:color="auto"/>
          </w:divBdr>
        </w:div>
        <w:div w:id="840118282">
          <w:marLeft w:val="0"/>
          <w:marRight w:val="0"/>
          <w:marTop w:val="0"/>
          <w:marBottom w:val="0"/>
          <w:divBdr>
            <w:top w:val="none" w:sz="0" w:space="0" w:color="auto"/>
            <w:left w:val="none" w:sz="0" w:space="0" w:color="auto"/>
            <w:bottom w:val="none" w:sz="0" w:space="0" w:color="auto"/>
            <w:right w:val="none" w:sz="0" w:space="0" w:color="auto"/>
          </w:divBdr>
        </w:div>
        <w:div w:id="2024892149">
          <w:marLeft w:val="0"/>
          <w:marRight w:val="0"/>
          <w:marTop w:val="0"/>
          <w:marBottom w:val="0"/>
          <w:divBdr>
            <w:top w:val="none" w:sz="0" w:space="0" w:color="auto"/>
            <w:left w:val="none" w:sz="0" w:space="0" w:color="auto"/>
            <w:bottom w:val="none" w:sz="0" w:space="0" w:color="auto"/>
            <w:right w:val="none" w:sz="0" w:space="0" w:color="auto"/>
          </w:divBdr>
        </w:div>
        <w:div w:id="2091192131">
          <w:marLeft w:val="0"/>
          <w:marRight w:val="0"/>
          <w:marTop w:val="0"/>
          <w:marBottom w:val="0"/>
          <w:divBdr>
            <w:top w:val="none" w:sz="0" w:space="0" w:color="auto"/>
            <w:left w:val="none" w:sz="0" w:space="0" w:color="auto"/>
            <w:bottom w:val="none" w:sz="0" w:space="0" w:color="auto"/>
            <w:right w:val="none" w:sz="0" w:space="0" w:color="auto"/>
          </w:divBdr>
        </w:div>
        <w:div w:id="390812875">
          <w:marLeft w:val="0"/>
          <w:marRight w:val="0"/>
          <w:marTop w:val="0"/>
          <w:marBottom w:val="0"/>
          <w:divBdr>
            <w:top w:val="none" w:sz="0" w:space="0" w:color="auto"/>
            <w:left w:val="none" w:sz="0" w:space="0" w:color="auto"/>
            <w:bottom w:val="none" w:sz="0" w:space="0" w:color="auto"/>
            <w:right w:val="none" w:sz="0" w:space="0" w:color="auto"/>
          </w:divBdr>
        </w:div>
        <w:div w:id="574045583">
          <w:marLeft w:val="0"/>
          <w:marRight w:val="0"/>
          <w:marTop w:val="0"/>
          <w:marBottom w:val="0"/>
          <w:divBdr>
            <w:top w:val="none" w:sz="0" w:space="0" w:color="auto"/>
            <w:left w:val="none" w:sz="0" w:space="0" w:color="auto"/>
            <w:bottom w:val="none" w:sz="0" w:space="0" w:color="auto"/>
            <w:right w:val="none" w:sz="0" w:space="0" w:color="auto"/>
          </w:divBdr>
        </w:div>
        <w:div w:id="869297709">
          <w:marLeft w:val="0"/>
          <w:marRight w:val="0"/>
          <w:marTop w:val="0"/>
          <w:marBottom w:val="0"/>
          <w:divBdr>
            <w:top w:val="none" w:sz="0" w:space="0" w:color="auto"/>
            <w:left w:val="none" w:sz="0" w:space="0" w:color="auto"/>
            <w:bottom w:val="none" w:sz="0" w:space="0" w:color="auto"/>
            <w:right w:val="none" w:sz="0" w:space="0" w:color="auto"/>
          </w:divBdr>
        </w:div>
        <w:div w:id="1516110773">
          <w:marLeft w:val="0"/>
          <w:marRight w:val="0"/>
          <w:marTop w:val="0"/>
          <w:marBottom w:val="0"/>
          <w:divBdr>
            <w:top w:val="none" w:sz="0" w:space="0" w:color="auto"/>
            <w:left w:val="none" w:sz="0" w:space="0" w:color="auto"/>
            <w:bottom w:val="none" w:sz="0" w:space="0" w:color="auto"/>
            <w:right w:val="none" w:sz="0" w:space="0" w:color="auto"/>
          </w:divBdr>
        </w:div>
        <w:div w:id="925655290">
          <w:marLeft w:val="0"/>
          <w:marRight w:val="0"/>
          <w:marTop w:val="0"/>
          <w:marBottom w:val="0"/>
          <w:divBdr>
            <w:top w:val="none" w:sz="0" w:space="0" w:color="auto"/>
            <w:left w:val="none" w:sz="0" w:space="0" w:color="auto"/>
            <w:bottom w:val="none" w:sz="0" w:space="0" w:color="auto"/>
            <w:right w:val="none" w:sz="0" w:space="0" w:color="auto"/>
          </w:divBdr>
        </w:div>
        <w:div w:id="1930969560">
          <w:marLeft w:val="0"/>
          <w:marRight w:val="0"/>
          <w:marTop w:val="0"/>
          <w:marBottom w:val="0"/>
          <w:divBdr>
            <w:top w:val="none" w:sz="0" w:space="0" w:color="auto"/>
            <w:left w:val="none" w:sz="0" w:space="0" w:color="auto"/>
            <w:bottom w:val="none" w:sz="0" w:space="0" w:color="auto"/>
            <w:right w:val="none" w:sz="0" w:space="0" w:color="auto"/>
          </w:divBdr>
        </w:div>
        <w:div w:id="251470667">
          <w:marLeft w:val="0"/>
          <w:marRight w:val="0"/>
          <w:marTop w:val="0"/>
          <w:marBottom w:val="0"/>
          <w:divBdr>
            <w:top w:val="none" w:sz="0" w:space="0" w:color="auto"/>
            <w:left w:val="none" w:sz="0" w:space="0" w:color="auto"/>
            <w:bottom w:val="none" w:sz="0" w:space="0" w:color="auto"/>
            <w:right w:val="none" w:sz="0" w:space="0" w:color="auto"/>
          </w:divBdr>
        </w:div>
        <w:div w:id="389810740">
          <w:marLeft w:val="0"/>
          <w:marRight w:val="0"/>
          <w:marTop w:val="0"/>
          <w:marBottom w:val="0"/>
          <w:divBdr>
            <w:top w:val="none" w:sz="0" w:space="0" w:color="auto"/>
            <w:left w:val="none" w:sz="0" w:space="0" w:color="auto"/>
            <w:bottom w:val="none" w:sz="0" w:space="0" w:color="auto"/>
            <w:right w:val="none" w:sz="0" w:space="0" w:color="auto"/>
          </w:divBdr>
        </w:div>
        <w:div w:id="1884634813">
          <w:marLeft w:val="0"/>
          <w:marRight w:val="0"/>
          <w:marTop w:val="0"/>
          <w:marBottom w:val="0"/>
          <w:divBdr>
            <w:top w:val="none" w:sz="0" w:space="0" w:color="auto"/>
            <w:left w:val="none" w:sz="0" w:space="0" w:color="auto"/>
            <w:bottom w:val="none" w:sz="0" w:space="0" w:color="auto"/>
            <w:right w:val="none" w:sz="0" w:space="0" w:color="auto"/>
          </w:divBdr>
        </w:div>
        <w:div w:id="1820724516">
          <w:marLeft w:val="0"/>
          <w:marRight w:val="0"/>
          <w:marTop w:val="0"/>
          <w:marBottom w:val="0"/>
          <w:divBdr>
            <w:top w:val="none" w:sz="0" w:space="0" w:color="auto"/>
            <w:left w:val="none" w:sz="0" w:space="0" w:color="auto"/>
            <w:bottom w:val="none" w:sz="0" w:space="0" w:color="auto"/>
            <w:right w:val="none" w:sz="0" w:space="0" w:color="auto"/>
          </w:divBdr>
        </w:div>
        <w:div w:id="598762116">
          <w:marLeft w:val="0"/>
          <w:marRight w:val="0"/>
          <w:marTop w:val="0"/>
          <w:marBottom w:val="0"/>
          <w:divBdr>
            <w:top w:val="none" w:sz="0" w:space="0" w:color="auto"/>
            <w:left w:val="none" w:sz="0" w:space="0" w:color="auto"/>
            <w:bottom w:val="none" w:sz="0" w:space="0" w:color="auto"/>
            <w:right w:val="none" w:sz="0" w:space="0" w:color="auto"/>
          </w:divBdr>
        </w:div>
        <w:div w:id="218634561">
          <w:marLeft w:val="0"/>
          <w:marRight w:val="0"/>
          <w:marTop w:val="0"/>
          <w:marBottom w:val="0"/>
          <w:divBdr>
            <w:top w:val="none" w:sz="0" w:space="0" w:color="auto"/>
            <w:left w:val="none" w:sz="0" w:space="0" w:color="auto"/>
            <w:bottom w:val="none" w:sz="0" w:space="0" w:color="auto"/>
            <w:right w:val="none" w:sz="0" w:space="0" w:color="auto"/>
          </w:divBdr>
        </w:div>
        <w:div w:id="1698844382">
          <w:marLeft w:val="0"/>
          <w:marRight w:val="0"/>
          <w:marTop w:val="0"/>
          <w:marBottom w:val="0"/>
          <w:divBdr>
            <w:top w:val="none" w:sz="0" w:space="0" w:color="auto"/>
            <w:left w:val="none" w:sz="0" w:space="0" w:color="auto"/>
            <w:bottom w:val="none" w:sz="0" w:space="0" w:color="auto"/>
            <w:right w:val="none" w:sz="0" w:space="0" w:color="auto"/>
          </w:divBdr>
        </w:div>
        <w:div w:id="944191728">
          <w:marLeft w:val="0"/>
          <w:marRight w:val="0"/>
          <w:marTop w:val="0"/>
          <w:marBottom w:val="0"/>
          <w:divBdr>
            <w:top w:val="none" w:sz="0" w:space="0" w:color="auto"/>
            <w:left w:val="none" w:sz="0" w:space="0" w:color="auto"/>
            <w:bottom w:val="none" w:sz="0" w:space="0" w:color="auto"/>
            <w:right w:val="none" w:sz="0" w:space="0" w:color="auto"/>
          </w:divBdr>
        </w:div>
        <w:div w:id="1893038027">
          <w:marLeft w:val="0"/>
          <w:marRight w:val="0"/>
          <w:marTop w:val="0"/>
          <w:marBottom w:val="0"/>
          <w:divBdr>
            <w:top w:val="none" w:sz="0" w:space="0" w:color="auto"/>
            <w:left w:val="none" w:sz="0" w:space="0" w:color="auto"/>
            <w:bottom w:val="none" w:sz="0" w:space="0" w:color="auto"/>
            <w:right w:val="none" w:sz="0" w:space="0" w:color="auto"/>
          </w:divBdr>
        </w:div>
        <w:div w:id="1227449520">
          <w:marLeft w:val="0"/>
          <w:marRight w:val="0"/>
          <w:marTop w:val="0"/>
          <w:marBottom w:val="0"/>
          <w:divBdr>
            <w:top w:val="none" w:sz="0" w:space="0" w:color="auto"/>
            <w:left w:val="none" w:sz="0" w:space="0" w:color="auto"/>
            <w:bottom w:val="none" w:sz="0" w:space="0" w:color="auto"/>
            <w:right w:val="none" w:sz="0" w:space="0" w:color="auto"/>
          </w:divBdr>
        </w:div>
        <w:div w:id="1443527061">
          <w:marLeft w:val="0"/>
          <w:marRight w:val="0"/>
          <w:marTop w:val="0"/>
          <w:marBottom w:val="0"/>
          <w:divBdr>
            <w:top w:val="none" w:sz="0" w:space="0" w:color="auto"/>
            <w:left w:val="none" w:sz="0" w:space="0" w:color="auto"/>
            <w:bottom w:val="none" w:sz="0" w:space="0" w:color="auto"/>
            <w:right w:val="none" w:sz="0" w:space="0" w:color="auto"/>
          </w:divBdr>
        </w:div>
        <w:div w:id="1897009721">
          <w:marLeft w:val="0"/>
          <w:marRight w:val="0"/>
          <w:marTop w:val="0"/>
          <w:marBottom w:val="0"/>
          <w:divBdr>
            <w:top w:val="none" w:sz="0" w:space="0" w:color="auto"/>
            <w:left w:val="none" w:sz="0" w:space="0" w:color="auto"/>
            <w:bottom w:val="none" w:sz="0" w:space="0" w:color="auto"/>
            <w:right w:val="none" w:sz="0" w:space="0" w:color="auto"/>
          </w:divBdr>
        </w:div>
        <w:div w:id="608395249">
          <w:marLeft w:val="0"/>
          <w:marRight w:val="0"/>
          <w:marTop w:val="0"/>
          <w:marBottom w:val="0"/>
          <w:divBdr>
            <w:top w:val="none" w:sz="0" w:space="0" w:color="auto"/>
            <w:left w:val="none" w:sz="0" w:space="0" w:color="auto"/>
            <w:bottom w:val="none" w:sz="0" w:space="0" w:color="auto"/>
            <w:right w:val="none" w:sz="0" w:space="0" w:color="auto"/>
          </w:divBdr>
        </w:div>
        <w:div w:id="1310482166">
          <w:marLeft w:val="0"/>
          <w:marRight w:val="0"/>
          <w:marTop w:val="0"/>
          <w:marBottom w:val="0"/>
          <w:divBdr>
            <w:top w:val="none" w:sz="0" w:space="0" w:color="auto"/>
            <w:left w:val="none" w:sz="0" w:space="0" w:color="auto"/>
            <w:bottom w:val="none" w:sz="0" w:space="0" w:color="auto"/>
            <w:right w:val="none" w:sz="0" w:space="0" w:color="auto"/>
          </w:divBdr>
        </w:div>
        <w:div w:id="452017587">
          <w:marLeft w:val="0"/>
          <w:marRight w:val="0"/>
          <w:marTop w:val="0"/>
          <w:marBottom w:val="0"/>
          <w:divBdr>
            <w:top w:val="none" w:sz="0" w:space="0" w:color="auto"/>
            <w:left w:val="none" w:sz="0" w:space="0" w:color="auto"/>
            <w:bottom w:val="none" w:sz="0" w:space="0" w:color="auto"/>
            <w:right w:val="none" w:sz="0" w:space="0" w:color="auto"/>
          </w:divBdr>
        </w:div>
        <w:div w:id="637803619">
          <w:marLeft w:val="0"/>
          <w:marRight w:val="0"/>
          <w:marTop w:val="0"/>
          <w:marBottom w:val="0"/>
          <w:divBdr>
            <w:top w:val="none" w:sz="0" w:space="0" w:color="auto"/>
            <w:left w:val="none" w:sz="0" w:space="0" w:color="auto"/>
            <w:bottom w:val="none" w:sz="0" w:space="0" w:color="auto"/>
            <w:right w:val="none" w:sz="0" w:space="0" w:color="auto"/>
          </w:divBdr>
        </w:div>
        <w:div w:id="160051569">
          <w:marLeft w:val="0"/>
          <w:marRight w:val="0"/>
          <w:marTop w:val="0"/>
          <w:marBottom w:val="0"/>
          <w:divBdr>
            <w:top w:val="none" w:sz="0" w:space="0" w:color="auto"/>
            <w:left w:val="none" w:sz="0" w:space="0" w:color="auto"/>
            <w:bottom w:val="none" w:sz="0" w:space="0" w:color="auto"/>
            <w:right w:val="none" w:sz="0" w:space="0" w:color="auto"/>
          </w:divBdr>
        </w:div>
        <w:div w:id="1357846022">
          <w:marLeft w:val="0"/>
          <w:marRight w:val="0"/>
          <w:marTop w:val="0"/>
          <w:marBottom w:val="0"/>
          <w:divBdr>
            <w:top w:val="none" w:sz="0" w:space="0" w:color="auto"/>
            <w:left w:val="none" w:sz="0" w:space="0" w:color="auto"/>
            <w:bottom w:val="none" w:sz="0" w:space="0" w:color="auto"/>
            <w:right w:val="none" w:sz="0" w:space="0" w:color="auto"/>
          </w:divBdr>
        </w:div>
        <w:div w:id="1834056988">
          <w:marLeft w:val="0"/>
          <w:marRight w:val="0"/>
          <w:marTop w:val="0"/>
          <w:marBottom w:val="0"/>
          <w:divBdr>
            <w:top w:val="none" w:sz="0" w:space="0" w:color="auto"/>
            <w:left w:val="none" w:sz="0" w:space="0" w:color="auto"/>
            <w:bottom w:val="none" w:sz="0" w:space="0" w:color="auto"/>
            <w:right w:val="none" w:sz="0" w:space="0" w:color="auto"/>
          </w:divBdr>
        </w:div>
        <w:div w:id="1446536718">
          <w:marLeft w:val="0"/>
          <w:marRight w:val="0"/>
          <w:marTop w:val="0"/>
          <w:marBottom w:val="0"/>
          <w:divBdr>
            <w:top w:val="none" w:sz="0" w:space="0" w:color="auto"/>
            <w:left w:val="none" w:sz="0" w:space="0" w:color="auto"/>
            <w:bottom w:val="none" w:sz="0" w:space="0" w:color="auto"/>
            <w:right w:val="none" w:sz="0" w:space="0" w:color="auto"/>
          </w:divBdr>
        </w:div>
        <w:div w:id="1210069870">
          <w:marLeft w:val="0"/>
          <w:marRight w:val="0"/>
          <w:marTop w:val="0"/>
          <w:marBottom w:val="0"/>
          <w:divBdr>
            <w:top w:val="none" w:sz="0" w:space="0" w:color="auto"/>
            <w:left w:val="none" w:sz="0" w:space="0" w:color="auto"/>
            <w:bottom w:val="none" w:sz="0" w:space="0" w:color="auto"/>
            <w:right w:val="none" w:sz="0" w:space="0" w:color="auto"/>
          </w:divBdr>
        </w:div>
        <w:div w:id="589389959">
          <w:marLeft w:val="0"/>
          <w:marRight w:val="0"/>
          <w:marTop w:val="0"/>
          <w:marBottom w:val="0"/>
          <w:divBdr>
            <w:top w:val="none" w:sz="0" w:space="0" w:color="auto"/>
            <w:left w:val="none" w:sz="0" w:space="0" w:color="auto"/>
            <w:bottom w:val="none" w:sz="0" w:space="0" w:color="auto"/>
            <w:right w:val="none" w:sz="0" w:space="0" w:color="auto"/>
          </w:divBdr>
        </w:div>
        <w:div w:id="1005548654">
          <w:marLeft w:val="0"/>
          <w:marRight w:val="0"/>
          <w:marTop w:val="0"/>
          <w:marBottom w:val="0"/>
          <w:divBdr>
            <w:top w:val="none" w:sz="0" w:space="0" w:color="auto"/>
            <w:left w:val="none" w:sz="0" w:space="0" w:color="auto"/>
            <w:bottom w:val="none" w:sz="0" w:space="0" w:color="auto"/>
            <w:right w:val="none" w:sz="0" w:space="0" w:color="auto"/>
          </w:divBdr>
        </w:div>
        <w:div w:id="1456607397">
          <w:marLeft w:val="0"/>
          <w:marRight w:val="0"/>
          <w:marTop w:val="0"/>
          <w:marBottom w:val="0"/>
          <w:divBdr>
            <w:top w:val="none" w:sz="0" w:space="0" w:color="auto"/>
            <w:left w:val="none" w:sz="0" w:space="0" w:color="auto"/>
            <w:bottom w:val="none" w:sz="0" w:space="0" w:color="auto"/>
            <w:right w:val="none" w:sz="0" w:space="0" w:color="auto"/>
          </w:divBdr>
        </w:div>
        <w:div w:id="478426599">
          <w:marLeft w:val="0"/>
          <w:marRight w:val="0"/>
          <w:marTop w:val="0"/>
          <w:marBottom w:val="0"/>
          <w:divBdr>
            <w:top w:val="none" w:sz="0" w:space="0" w:color="auto"/>
            <w:left w:val="none" w:sz="0" w:space="0" w:color="auto"/>
            <w:bottom w:val="none" w:sz="0" w:space="0" w:color="auto"/>
            <w:right w:val="none" w:sz="0" w:space="0" w:color="auto"/>
          </w:divBdr>
        </w:div>
        <w:div w:id="154689494">
          <w:marLeft w:val="0"/>
          <w:marRight w:val="0"/>
          <w:marTop w:val="0"/>
          <w:marBottom w:val="0"/>
          <w:divBdr>
            <w:top w:val="none" w:sz="0" w:space="0" w:color="auto"/>
            <w:left w:val="none" w:sz="0" w:space="0" w:color="auto"/>
            <w:bottom w:val="none" w:sz="0" w:space="0" w:color="auto"/>
            <w:right w:val="none" w:sz="0" w:space="0" w:color="auto"/>
          </w:divBdr>
        </w:div>
        <w:div w:id="780951828">
          <w:marLeft w:val="0"/>
          <w:marRight w:val="0"/>
          <w:marTop w:val="0"/>
          <w:marBottom w:val="0"/>
          <w:divBdr>
            <w:top w:val="none" w:sz="0" w:space="0" w:color="auto"/>
            <w:left w:val="none" w:sz="0" w:space="0" w:color="auto"/>
            <w:bottom w:val="none" w:sz="0" w:space="0" w:color="auto"/>
            <w:right w:val="none" w:sz="0" w:space="0" w:color="auto"/>
          </w:divBdr>
        </w:div>
        <w:div w:id="1386373579">
          <w:marLeft w:val="0"/>
          <w:marRight w:val="0"/>
          <w:marTop w:val="0"/>
          <w:marBottom w:val="0"/>
          <w:divBdr>
            <w:top w:val="none" w:sz="0" w:space="0" w:color="auto"/>
            <w:left w:val="none" w:sz="0" w:space="0" w:color="auto"/>
            <w:bottom w:val="none" w:sz="0" w:space="0" w:color="auto"/>
            <w:right w:val="none" w:sz="0" w:space="0" w:color="auto"/>
          </w:divBdr>
        </w:div>
        <w:div w:id="1157769176">
          <w:marLeft w:val="0"/>
          <w:marRight w:val="0"/>
          <w:marTop w:val="0"/>
          <w:marBottom w:val="0"/>
          <w:divBdr>
            <w:top w:val="none" w:sz="0" w:space="0" w:color="auto"/>
            <w:left w:val="none" w:sz="0" w:space="0" w:color="auto"/>
            <w:bottom w:val="none" w:sz="0" w:space="0" w:color="auto"/>
            <w:right w:val="none" w:sz="0" w:space="0" w:color="auto"/>
          </w:divBdr>
        </w:div>
        <w:div w:id="330648592">
          <w:marLeft w:val="0"/>
          <w:marRight w:val="0"/>
          <w:marTop w:val="0"/>
          <w:marBottom w:val="0"/>
          <w:divBdr>
            <w:top w:val="none" w:sz="0" w:space="0" w:color="auto"/>
            <w:left w:val="none" w:sz="0" w:space="0" w:color="auto"/>
            <w:bottom w:val="none" w:sz="0" w:space="0" w:color="auto"/>
            <w:right w:val="none" w:sz="0" w:space="0" w:color="auto"/>
          </w:divBdr>
        </w:div>
        <w:div w:id="658339538">
          <w:marLeft w:val="0"/>
          <w:marRight w:val="0"/>
          <w:marTop w:val="0"/>
          <w:marBottom w:val="0"/>
          <w:divBdr>
            <w:top w:val="none" w:sz="0" w:space="0" w:color="auto"/>
            <w:left w:val="none" w:sz="0" w:space="0" w:color="auto"/>
            <w:bottom w:val="none" w:sz="0" w:space="0" w:color="auto"/>
            <w:right w:val="none" w:sz="0" w:space="0" w:color="auto"/>
          </w:divBdr>
        </w:div>
        <w:div w:id="28839740">
          <w:marLeft w:val="0"/>
          <w:marRight w:val="0"/>
          <w:marTop w:val="0"/>
          <w:marBottom w:val="0"/>
          <w:divBdr>
            <w:top w:val="none" w:sz="0" w:space="0" w:color="auto"/>
            <w:left w:val="none" w:sz="0" w:space="0" w:color="auto"/>
            <w:bottom w:val="none" w:sz="0" w:space="0" w:color="auto"/>
            <w:right w:val="none" w:sz="0" w:space="0" w:color="auto"/>
          </w:divBdr>
        </w:div>
        <w:div w:id="2048666">
          <w:marLeft w:val="0"/>
          <w:marRight w:val="0"/>
          <w:marTop w:val="0"/>
          <w:marBottom w:val="0"/>
          <w:divBdr>
            <w:top w:val="none" w:sz="0" w:space="0" w:color="auto"/>
            <w:left w:val="none" w:sz="0" w:space="0" w:color="auto"/>
            <w:bottom w:val="none" w:sz="0" w:space="0" w:color="auto"/>
            <w:right w:val="none" w:sz="0" w:space="0" w:color="auto"/>
          </w:divBdr>
        </w:div>
        <w:div w:id="792480137">
          <w:marLeft w:val="0"/>
          <w:marRight w:val="0"/>
          <w:marTop w:val="0"/>
          <w:marBottom w:val="0"/>
          <w:divBdr>
            <w:top w:val="none" w:sz="0" w:space="0" w:color="auto"/>
            <w:left w:val="none" w:sz="0" w:space="0" w:color="auto"/>
            <w:bottom w:val="none" w:sz="0" w:space="0" w:color="auto"/>
            <w:right w:val="none" w:sz="0" w:space="0" w:color="auto"/>
          </w:divBdr>
        </w:div>
        <w:div w:id="615869954">
          <w:marLeft w:val="0"/>
          <w:marRight w:val="0"/>
          <w:marTop w:val="0"/>
          <w:marBottom w:val="0"/>
          <w:divBdr>
            <w:top w:val="none" w:sz="0" w:space="0" w:color="auto"/>
            <w:left w:val="none" w:sz="0" w:space="0" w:color="auto"/>
            <w:bottom w:val="none" w:sz="0" w:space="0" w:color="auto"/>
            <w:right w:val="none" w:sz="0" w:space="0" w:color="auto"/>
          </w:divBdr>
        </w:div>
        <w:div w:id="1944729050">
          <w:marLeft w:val="0"/>
          <w:marRight w:val="0"/>
          <w:marTop w:val="0"/>
          <w:marBottom w:val="0"/>
          <w:divBdr>
            <w:top w:val="none" w:sz="0" w:space="0" w:color="auto"/>
            <w:left w:val="none" w:sz="0" w:space="0" w:color="auto"/>
            <w:bottom w:val="none" w:sz="0" w:space="0" w:color="auto"/>
            <w:right w:val="none" w:sz="0" w:space="0" w:color="auto"/>
          </w:divBdr>
        </w:div>
        <w:div w:id="52438071">
          <w:marLeft w:val="0"/>
          <w:marRight w:val="0"/>
          <w:marTop w:val="0"/>
          <w:marBottom w:val="0"/>
          <w:divBdr>
            <w:top w:val="none" w:sz="0" w:space="0" w:color="auto"/>
            <w:left w:val="none" w:sz="0" w:space="0" w:color="auto"/>
            <w:bottom w:val="none" w:sz="0" w:space="0" w:color="auto"/>
            <w:right w:val="none" w:sz="0" w:space="0" w:color="auto"/>
          </w:divBdr>
        </w:div>
        <w:div w:id="1381323422">
          <w:marLeft w:val="0"/>
          <w:marRight w:val="0"/>
          <w:marTop w:val="0"/>
          <w:marBottom w:val="0"/>
          <w:divBdr>
            <w:top w:val="none" w:sz="0" w:space="0" w:color="auto"/>
            <w:left w:val="none" w:sz="0" w:space="0" w:color="auto"/>
            <w:bottom w:val="none" w:sz="0" w:space="0" w:color="auto"/>
            <w:right w:val="none" w:sz="0" w:space="0" w:color="auto"/>
          </w:divBdr>
        </w:div>
        <w:div w:id="271087955">
          <w:marLeft w:val="0"/>
          <w:marRight w:val="0"/>
          <w:marTop w:val="0"/>
          <w:marBottom w:val="0"/>
          <w:divBdr>
            <w:top w:val="none" w:sz="0" w:space="0" w:color="auto"/>
            <w:left w:val="none" w:sz="0" w:space="0" w:color="auto"/>
            <w:bottom w:val="none" w:sz="0" w:space="0" w:color="auto"/>
            <w:right w:val="none" w:sz="0" w:space="0" w:color="auto"/>
          </w:divBdr>
        </w:div>
        <w:div w:id="124934458">
          <w:marLeft w:val="0"/>
          <w:marRight w:val="0"/>
          <w:marTop w:val="0"/>
          <w:marBottom w:val="0"/>
          <w:divBdr>
            <w:top w:val="none" w:sz="0" w:space="0" w:color="auto"/>
            <w:left w:val="none" w:sz="0" w:space="0" w:color="auto"/>
            <w:bottom w:val="none" w:sz="0" w:space="0" w:color="auto"/>
            <w:right w:val="none" w:sz="0" w:space="0" w:color="auto"/>
          </w:divBdr>
        </w:div>
        <w:div w:id="654457022">
          <w:marLeft w:val="0"/>
          <w:marRight w:val="0"/>
          <w:marTop w:val="0"/>
          <w:marBottom w:val="0"/>
          <w:divBdr>
            <w:top w:val="none" w:sz="0" w:space="0" w:color="auto"/>
            <w:left w:val="none" w:sz="0" w:space="0" w:color="auto"/>
            <w:bottom w:val="none" w:sz="0" w:space="0" w:color="auto"/>
            <w:right w:val="none" w:sz="0" w:space="0" w:color="auto"/>
          </w:divBdr>
        </w:div>
        <w:div w:id="1462308591">
          <w:marLeft w:val="0"/>
          <w:marRight w:val="0"/>
          <w:marTop w:val="0"/>
          <w:marBottom w:val="0"/>
          <w:divBdr>
            <w:top w:val="none" w:sz="0" w:space="0" w:color="auto"/>
            <w:left w:val="none" w:sz="0" w:space="0" w:color="auto"/>
            <w:bottom w:val="none" w:sz="0" w:space="0" w:color="auto"/>
            <w:right w:val="none" w:sz="0" w:space="0" w:color="auto"/>
          </w:divBdr>
        </w:div>
        <w:div w:id="1939366446">
          <w:marLeft w:val="0"/>
          <w:marRight w:val="0"/>
          <w:marTop w:val="0"/>
          <w:marBottom w:val="0"/>
          <w:divBdr>
            <w:top w:val="none" w:sz="0" w:space="0" w:color="auto"/>
            <w:left w:val="none" w:sz="0" w:space="0" w:color="auto"/>
            <w:bottom w:val="none" w:sz="0" w:space="0" w:color="auto"/>
            <w:right w:val="none" w:sz="0" w:space="0" w:color="auto"/>
          </w:divBdr>
        </w:div>
        <w:div w:id="700058253">
          <w:marLeft w:val="0"/>
          <w:marRight w:val="0"/>
          <w:marTop w:val="0"/>
          <w:marBottom w:val="0"/>
          <w:divBdr>
            <w:top w:val="none" w:sz="0" w:space="0" w:color="auto"/>
            <w:left w:val="none" w:sz="0" w:space="0" w:color="auto"/>
            <w:bottom w:val="none" w:sz="0" w:space="0" w:color="auto"/>
            <w:right w:val="none" w:sz="0" w:space="0" w:color="auto"/>
          </w:divBdr>
        </w:div>
        <w:div w:id="1123839185">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445737727">
          <w:marLeft w:val="0"/>
          <w:marRight w:val="0"/>
          <w:marTop w:val="0"/>
          <w:marBottom w:val="0"/>
          <w:divBdr>
            <w:top w:val="none" w:sz="0" w:space="0" w:color="auto"/>
            <w:left w:val="none" w:sz="0" w:space="0" w:color="auto"/>
            <w:bottom w:val="none" w:sz="0" w:space="0" w:color="auto"/>
            <w:right w:val="none" w:sz="0" w:space="0" w:color="auto"/>
          </w:divBdr>
        </w:div>
        <w:div w:id="1901675046">
          <w:marLeft w:val="0"/>
          <w:marRight w:val="0"/>
          <w:marTop w:val="0"/>
          <w:marBottom w:val="0"/>
          <w:divBdr>
            <w:top w:val="none" w:sz="0" w:space="0" w:color="auto"/>
            <w:left w:val="none" w:sz="0" w:space="0" w:color="auto"/>
            <w:bottom w:val="none" w:sz="0" w:space="0" w:color="auto"/>
            <w:right w:val="none" w:sz="0" w:space="0" w:color="auto"/>
          </w:divBdr>
        </w:div>
        <w:div w:id="1322075123">
          <w:marLeft w:val="0"/>
          <w:marRight w:val="0"/>
          <w:marTop w:val="0"/>
          <w:marBottom w:val="0"/>
          <w:divBdr>
            <w:top w:val="none" w:sz="0" w:space="0" w:color="auto"/>
            <w:left w:val="none" w:sz="0" w:space="0" w:color="auto"/>
            <w:bottom w:val="none" w:sz="0" w:space="0" w:color="auto"/>
            <w:right w:val="none" w:sz="0" w:space="0" w:color="auto"/>
          </w:divBdr>
        </w:div>
        <w:div w:id="1709523366">
          <w:marLeft w:val="0"/>
          <w:marRight w:val="0"/>
          <w:marTop w:val="0"/>
          <w:marBottom w:val="0"/>
          <w:divBdr>
            <w:top w:val="none" w:sz="0" w:space="0" w:color="auto"/>
            <w:left w:val="none" w:sz="0" w:space="0" w:color="auto"/>
            <w:bottom w:val="none" w:sz="0" w:space="0" w:color="auto"/>
            <w:right w:val="none" w:sz="0" w:space="0" w:color="auto"/>
          </w:divBdr>
        </w:div>
        <w:div w:id="577444615">
          <w:marLeft w:val="0"/>
          <w:marRight w:val="0"/>
          <w:marTop w:val="0"/>
          <w:marBottom w:val="0"/>
          <w:divBdr>
            <w:top w:val="none" w:sz="0" w:space="0" w:color="auto"/>
            <w:left w:val="none" w:sz="0" w:space="0" w:color="auto"/>
            <w:bottom w:val="none" w:sz="0" w:space="0" w:color="auto"/>
            <w:right w:val="none" w:sz="0" w:space="0" w:color="auto"/>
          </w:divBdr>
        </w:div>
        <w:div w:id="2079358682">
          <w:marLeft w:val="0"/>
          <w:marRight w:val="0"/>
          <w:marTop w:val="0"/>
          <w:marBottom w:val="0"/>
          <w:divBdr>
            <w:top w:val="none" w:sz="0" w:space="0" w:color="auto"/>
            <w:left w:val="none" w:sz="0" w:space="0" w:color="auto"/>
            <w:bottom w:val="none" w:sz="0" w:space="0" w:color="auto"/>
            <w:right w:val="none" w:sz="0" w:space="0" w:color="auto"/>
          </w:divBdr>
        </w:div>
        <w:div w:id="481628643">
          <w:marLeft w:val="0"/>
          <w:marRight w:val="0"/>
          <w:marTop w:val="0"/>
          <w:marBottom w:val="0"/>
          <w:divBdr>
            <w:top w:val="none" w:sz="0" w:space="0" w:color="auto"/>
            <w:left w:val="none" w:sz="0" w:space="0" w:color="auto"/>
            <w:bottom w:val="none" w:sz="0" w:space="0" w:color="auto"/>
            <w:right w:val="none" w:sz="0" w:space="0" w:color="auto"/>
          </w:divBdr>
        </w:div>
        <w:div w:id="1174684964">
          <w:marLeft w:val="0"/>
          <w:marRight w:val="0"/>
          <w:marTop w:val="0"/>
          <w:marBottom w:val="0"/>
          <w:divBdr>
            <w:top w:val="none" w:sz="0" w:space="0" w:color="auto"/>
            <w:left w:val="none" w:sz="0" w:space="0" w:color="auto"/>
            <w:bottom w:val="none" w:sz="0" w:space="0" w:color="auto"/>
            <w:right w:val="none" w:sz="0" w:space="0" w:color="auto"/>
          </w:divBdr>
        </w:div>
        <w:div w:id="117336416">
          <w:marLeft w:val="0"/>
          <w:marRight w:val="0"/>
          <w:marTop w:val="0"/>
          <w:marBottom w:val="0"/>
          <w:divBdr>
            <w:top w:val="none" w:sz="0" w:space="0" w:color="auto"/>
            <w:left w:val="none" w:sz="0" w:space="0" w:color="auto"/>
            <w:bottom w:val="none" w:sz="0" w:space="0" w:color="auto"/>
            <w:right w:val="none" w:sz="0" w:space="0" w:color="auto"/>
          </w:divBdr>
        </w:div>
        <w:div w:id="729808907">
          <w:marLeft w:val="0"/>
          <w:marRight w:val="0"/>
          <w:marTop w:val="0"/>
          <w:marBottom w:val="0"/>
          <w:divBdr>
            <w:top w:val="none" w:sz="0" w:space="0" w:color="auto"/>
            <w:left w:val="none" w:sz="0" w:space="0" w:color="auto"/>
            <w:bottom w:val="none" w:sz="0" w:space="0" w:color="auto"/>
            <w:right w:val="none" w:sz="0" w:space="0" w:color="auto"/>
          </w:divBdr>
        </w:div>
        <w:div w:id="525758719">
          <w:marLeft w:val="0"/>
          <w:marRight w:val="0"/>
          <w:marTop w:val="0"/>
          <w:marBottom w:val="0"/>
          <w:divBdr>
            <w:top w:val="none" w:sz="0" w:space="0" w:color="auto"/>
            <w:left w:val="none" w:sz="0" w:space="0" w:color="auto"/>
            <w:bottom w:val="none" w:sz="0" w:space="0" w:color="auto"/>
            <w:right w:val="none" w:sz="0" w:space="0" w:color="auto"/>
          </w:divBdr>
        </w:div>
        <w:div w:id="466703453">
          <w:marLeft w:val="0"/>
          <w:marRight w:val="0"/>
          <w:marTop w:val="0"/>
          <w:marBottom w:val="0"/>
          <w:divBdr>
            <w:top w:val="none" w:sz="0" w:space="0" w:color="auto"/>
            <w:left w:val="none" w:sz="0" w:space="0" w:color="auto"/>
            <w:bottom w:val="none" w:sz="0" w:space="0" w:color="auto"/>
            <w:right w:val="none" w:sz="0" w:space="0" w:color="auto"/>
          </w:divBdr>
        </w:div>
        <w:div w:id="382756301">
          <w:marLeft w:val="0"/>
          <w:marRight w:val="0"/>
          <w:marTop w:val="0"/>
          <w:marBottom w:val="0"/>
          <w:divBdr>
            <w:top w:val="none" w:sz="0" w:space="0" w:color="auto"/>
            <w:left w:val="none" w:sz="0" w:space="0" w:color="auto"/>
            <w:bottom w:val="none" w:sz="0" w:space="0" w:color="auto"/>
            <w:right w:val="none" w:sz="0" w:space="0" w:color="auto"/>
          </w:divBdr>
        </w:div>
        <w:div w:id="244655601">
          <w:marLeft w:val="0"/>
          <w:marRight w:val="0"/>
          <w:marTop w:val="0"/>
          <w:marBottom w:val="0"/>
          <w:divBdr>
            <w:top w:val="none" w:sz="0" w:space="0" w:color="auto"/>
            <w:left w:val="none" w:sz="0" w:space="0" w:color="auto"/>
            <w:bottom w:val="none" w:sz="0" w:space="0" w:color="auto"/>
            <w:right w:val="none" w:sz="0" w:space="0" w:color="auto"/>
          </w:divBdr>
        </w:div>
        <w:div w:id="746807621">
          <w:marLeft w:val="0"/>
          <w:marRight w:val="0"/>
          <w:marTop w:val="0"/>
          <w:marBottom w:val="0"/>
          <w:divBdr>
            <w:top w:val="none" w:sz="0" w:space="0" w:color="auto"/>
            <w:left w:val="none" w:sz="0" w:space="0" w:color="auto"/>
            <w:bottom w:val="none" w:sz="0" w:space="0" w:color="auto"/>
            <w:right w:val="none" w:sz="0" w:space="0" w:color="auto"/>
          </w:divBdr>
        </w:div>
        <w:div w:id="818421496">
          <w:marLeft w:val="0"/>
          <w:marRight w:val="0"/>
          <w:marTop w:val="0"/>
          <w:marBottom w:val="0"/>
          <w:divBdr>
            <w:top w:val="none" w:sz="0" w:space="0" w:color="auto"/>
            <w:left w:val="none" w:sz="0" w:space="0" w:color="auto"/>
            <w:bottom w:val="none" w:sz="0" w:space="0" w:color="auto"/>
            <w:right w:val="none" w:sz="0" w:space="0" w:color="auto"/>
          </w:divBdr>
        </w:div>
        <w:div w:id="715664672">
          <w:marLeft w:val="0"/>
          <w:marRight w:val="0"/>
          <w:marTop w:val="0"/>
          <w:marBottom w:val="0"/>
          <w:divBdr>
            <w:top w:val="none" w:sz="0" w:space="0" w:color="auto"/>
            <w:left w:val="none" w:sz="0" w:space="0" w:color="auto"/>
            <w:bottom w:val="none" w:sz="0" w:space="0" w:color="auto"/>
            <w:right w:val="none" w:sz="0" w:space="0" w:color="auto"/>
          </w:divBdr>
        </w:div>
        <w:div w:id="689063128">
          <w:marLeft w:val="0"/>
          <w:marRight w:val="0"/>
          <w:marTop w:val="0"/>
          <w:marBottom w:val="0"/>
          <w:divBdr>
            <w:top w:val="none" w:sz="0" w:space="0" w:color="auto"/>
            <w:left w:val="none" w:sz="0" w:space="0" w:color="auto"/>
            <w:bottom w:val="none" w:sz="0" w:space="0" w:color="auto"/>
            <w:right w:val="none" w:sz="0" w:space="0" w:color="auto"/>
          </w:divBdr>
        </w:div>
        <w:div w:id="1086415083">
          <w:marLeft w:val="0"/>
          <w:marRight w:val="0"/>
          <w:marTop w:val="0"/>
          <w:marBottom w:val="0"/>
          <w:divBdr>
            <w:top w:val="none" w:sz="0" w:space="0" w:color="auto"/>
            <w:left w:val="none" w:sz="0" w:space="0" w:color="auto"/>
            <w:bottom w:val="none" w:sz="0" w:space="0" w:color="auto"/>
            <w:right w:val="none" w:sz="0" w:space="0" w:color="auto"/>
          </w:divBdr>
        </w:div>
        <w:div w:id="703213096">
          <w:marLeft w:val="0"/>
          <w:marRight w:val="0"/>
          <w:marTop w:val="0"/>
          <w:marBottom w:val="0"/>
          <w:divBdr>
            <w:top w:val="none" w:sz="0" w:space="0" w:color="auto"/>
            <w:left w:val="none" w:sz="0" w:space="0" w:color="auto"/>
            <w:bottom w:val="none" w:sz="0" w:space="0" w:color="auto"/>
            <w:right w:val="none" w:sz="0" w:space="0" w:color="auto"/>
          </w:divBdr>
        </w:div>
        <w:div w:id="946811087">
          <w:marLeft w:val="0"/>
          <w:marRight w:val="0"/>
          <w:marTop w:val="0"/>
          <w:marBottom w:val="0"/>
          <w:divBdr>
            <w:top w:val="none" w:sz="0" w:space="0" w:color="auto"/>
            <w:left w:val="none" w:sz="0" w:space="0" w:color="auto"/>
            <w:bottom w:val="none" w:sz="0" w:space="0" w:color="auto"/>
            <w:right w:val="none" w:sz="0" w:space="0" w:color="auto"/>
          </w:divBdr>
        </w:div>
        <w:div w:id="434709706">
          <w:marLeft w:val="0"/>
          <w:marRight w:val="0"/>
          <w:marTop w:val="0"/>
          <w:marBottom w:val="0"/>
          <w:divBdr>
            <w:top w:val="none" w:sz="0" w:space="0" w:color="auto"/>
            <w:left w:val="none" w:sz="0" w:space="0" w:color="auto"/>
            <w:bottom w:val="none" w:sz="0" w:space="0" w:color="auto"/>
            <w:right w:val="none" w:sz="0" w:space="0" w:color="auto"/>
          </w:divBdr>
        </w:div>
        <w:div w:id="2048144563">
          <w:marLeft w:val="0"/>
          <w:marRight w:val="0"/>
          <w:marTop w:val="0"/>
          <w:marBottom w:val="0"/>
          <w:divBdr>
            <w:top w:val="none" w:sz="0" w:space="0" w:color="auto"/>
            <w:left w:val="none" w:sz="0" w:space="0" w:color="auto"/>
            <w:bottom w:val="none" w:sz="0" w:space="0" w:color="auto"/>
            <w:right w:val="none" w:sz="0" w:space="0" w:color="auto"/>
          </w:divBdr>
        </w:div>
        <w:div w:id="1002513206">
          <w:marLeft w:val="0"/>
          <w:marRight w:val="0"/>
          <w:marTop w:val="0"/>
          <w:marBottom w:val="0"/>
          <w:divBdr>
            <w:top w:val="none" w:sz="0" w:space="0" w:color="auto"/>
            <w:left w:val="none" w:sz="0" w:space="0" w:color="auto"/>
            <w:bottom w:val="none" w:sz="0" w:space="0" w:color="auto"/>
            <w:right w:val="none" w:sz="0" w:space="0" w:color="auto"/>
          </w:divBdr>
        </w:div>
        <w:div w:id="1386292738">
          <w:marLeft w:val="0"/>
          <w:marRight w:val="0"/>
          <w:marTop w:val="0"/>
          <w:marBottom w:val="0"/>
          <w:divBdr>
            <w:top w:val="none" w:sz="0" w:space="0" w:color="auto"/>
            <w:left w:val="none" w:sz="0" w:space="0" w:color="auto"/>
            <w:bottom w:val="none" w:sz="0" w:space="0" w:color="auto"/>
            <w:right w:val="none" w:sz="0" w:space="0" w:color="auto"/>
          </w:divBdr>
        </w:div>
        <w:div w:id="627053924">
          <w:marLeft w:val="0"/>
          <w:marRight w:val="0"/>
          <w:marTop w:val="0"/>
          <w:marBottom w:val="0"/>
          <w:divBdr>
            <w:top w:val="none" w:sz="0" w:space="0" w:color="auto"/>
            <w:left w:val="none" w:sz="0" w:space="0" w:color="auto"/>
            <w:bottom w:val="none" w:sz="0" w:space="0" w:color="auto"/>
            <w:right w:val="none" w:sz="0" w:space="0" w:color="auto"/>
          </w:divBdr>
        </w:div>
        <w:div w:id="679887926">
          <w:marLeft w:val="0"/>
          <w:marRight w:val="0"/>
          <w:marTop w:val="0"/>
          <w:marBottom w:val="0"/>
          <w:divBdr>
            <w:top w:val="none" w:sz="0" w:space="0" w:color="auto"/>
            <w:left w:val="none" w:sz="0" w:space="0" w:color="auto"/>
            <w:bottom w:val="none" w:sz="0" w:space="0" w:color="auto"/>
            <w:right w:val="none" w:sz="0" w:space="0" w:color="auto"/>
          </w:divBdr>
        </w:div>
        <w:div w:id="1636444474">
          <w:marLeft w:val="0"/>
          <w:marRight w:val="0"/>
          <w:marTop w:val="0"/>
          <w:marBottom w:val="0"/>
          <w:divBdr>
            <w:top w:val="none" w:sz="0" w:space="0" w:color="auto"/>
            <w:left w:val="none" w:sz="0" w:space="0" w:color="auto"/>
            <w:bottom w:val="none" w:sz="0" w:space="0" w:color="auto"/>
            <w:right w:val="none" w:sz="0" w:space="0" w:color="auto"/>
          </w:divBdr>
        </w:div>
        <w:div w:id="835730431">
          <w:marLeft w:val="0"/>
          <w:marRight w:val="0"/>
          <w:marTop w:val="0"/>
          <w:marBottom w:val="0"/>
          <w:divBdr>
            <w:top w:val="none" w:sz="0" w:space="0" w:color="auto"/>
            <w:left w:val="none" w:sz="0" w:space="0" w:color="auto"/>
            <w:bottom w:val="none" w:sz="0" w:space="0" w:color="auto"/>
            <w:right w:val="none" w:sz="0" w:space="0" w:color="auto"/>
          </w:divBdr>
        </w:div>
        <w:div w:id="953246166">
          <w:marLeft w:val="0"/>
          <w:marRight w:val="0"/>
          <w:marTop w:val="0"/>
          <w:marBottom w:val="0"/>
          <w:divBdr>
            <w:top w:val="none" w:sz="0" w:space="0" w:color="auto"/>
            <w:left w:val="none" w:sz="0" w:space="0" w:color="auto"/>
            <w:bottom w:val="none" w:sz="0" w:space="0" w:color="auto"/>
            <w:right w:val="none" w:sz="0" w:space="0" w:color="auto"/>
          </w:divBdr>
        </w:div>
        <w:div w:id="2061241827">
          <w:marLeft w:val="0"/>
          <w:marRight w:val="0"/>
          <w:marTop w:val="0"/>
          <w:marBottom w:val="0"/>
          <w:divBdr>
            <w:top w:val="none" w:sz="0" w:space="0" w:color="auto"/>
            <w:left w:val="none" w:sz="0" w:space="0" w:color="auto"/>
            <w:bottom w:val="none" w:sz="0" w:space="0" w:color="auto"/>
            <w:right w:val="none" w:sz="0" w:space="0" w:color="auto"/>
          </w:divBdr>
        </w:div>
        <w:div w:id="1419716138">
          <w:marLeft w:val="0"/>
          <w:marRight w:val="0"/>
          <w:marTop w:val="0"/>
          <w:marBottom w:val="0"/>
          <w:divBdr>
            <w:top w:val="none" w:sz="0" w:space="0" w:color="auto"/>
            <w:left w:val="none" w:sz="0" w:space="0" w:color="auto"/>
            <w:bottom w:val="none" w:sz="0" w:space="0" w:color="auto"/>
            <w:right w:val="none" w:sz="0" w:space="0" w:color="auto"/>
          </w:divBdr>
        </w:div>
        <w:div w:id="632978751">
          <w:marLeft w:val="0"/>
          <w:marRight w:val="0"/>
          <w:marTop w:val="0"/>
          <w:marBottom w:val="0"/>
          <w:divBdr>
            <w:top w:val="none" w:sz="0" w:space="0" w:color="auto"/>
            <w:left w:val="none" w:sz="0" w:space="0" w:color="auto"/>
            <w:bottom w:val="none" w:sz="0" w:space="0" w:color="auto"/>
            <w:right w:val="none" w:sz="0" w:space="0" w:color="auto"/>
          </w:divBdr>
        </w:div>
        <w:div w:id="2097242476">
          <w:marLeft w:val="0"/>
          <w:marRight w:val="0"/>
          <w:marTop w:val="0"/>
          <w:marBottom w:val="0"/>
          <w:divBdr>
            <w:top w:val="none" w:sz="0" w:space="0" w:color="auto"/>
            <w:left w:val="none" w:sz="0" w:space="0" w:color="auto"/>
            <w:bottom w:val="none" w:sz="0" w:space="0" w:color="auto"/>
            <w:right w:val="none" w:sz="0" w:space="0" w:color="auto"/>
          </w:divBdr>
        </w:div>
        <w:div w:id="95178276">
          <w:marLeft w:val="0"/>
          <w:marRight w:val="0"/>
          <w:marTop w:val="0"/>
          <w:marBottom w:val="0"/>
          <w:divBdr>
            <w:top w:val="none" w:sz="0" w:space="0" w:color="auto"/>
            <w:left w:val="none" w:sz="0" w:space="0" w:color="auto"/>
            <w:bottom w:val="none" w:sz="0" w:space="0" w:color="auto"/>
            <w:right w:val="none" w:sz="0" w:space="0" w:color="auto"/>
          </w:divBdr>
        </w:div>
        <w:div w:id="1578129319">
          <w:marLeft w:val="0"/>
          <w:marRight w:val="0"/>
          <w:marTop w:val="0"/>
          <w:marBottom w:val="0"/>
          <w:divBdr>
            <w:top w:val="none" w:sz="0" w:space="0" w:color="auto"/>
            <w:left w:val="none" w:sz="0" w:space="0" w:color="auto"/>
            <w:bottom w:val="none" w:sz="0" w:space="0" w:color="auto"/>
            <w:right w:val="none" w:sz="0" w:space="0" w:color="auto"/>
          </w:divBdr>
        </w:div>
        <w:div w:id="1450662481">
          <w:marLeft w:val="0"/>
          <w:marRight w:val="0"/>
          <w:marTop w:val="0"/>
          <w:marBottom w:val="0"/>
          <w:divBdr>
            <w:top w:val="none" w:sz="0" w:space="0" w:color="auto"/>
            <w:left w:val="none" w:sz="0" w:space="0" w:color="auto"/>
            <w:bottom w:val="none" w:sz="0" w:space="0" w:color="auto"/>
            <w:right w:val="none" w:sz="0" w:space="0" w:color="auto"/>
          </w:divBdr>
        </w:div>
        <w:div w:id="1949119515">
          <w:marLeft w:val="0"/>
          <w:marRight w:val="0"/>
          <w:marTop w:val="0"/>
          <w:marBottom w:val="0"/>
          <w:divBdr>
            <w:top w:val="none" w:sz="0" w:space="0" w:color="auto"/>
            <w:left w:val="none" w:sz="0" w:space="0" w:color="auto"/>
            <w:bottom w:val="none" w:sz="0" w:space="0" w:color="auto"/>
            <w:right w:val="none" w:sz="0" w:space="0" w:color="auto"/>
          </w:divBdr>
        </w:div>
        <w:div w:id="107547121">
          <w:marLeft w:val="0"/>
          <w:marRight w:val="0"/>
          <w:marTop w:val="0"/>
          <w:marBottom w:val="0"/>
          <w:divBdr>
            <w:top w:val="none" w:sz="0" w:space="0" w:color="auto"/>
            <w:left w:val="none" w:sz="0" w:space="0" w:color="auto"/>
            <w:bottom w:val="none" w:sz="0" w:space="0" w:color="auto"/>
            <w:right w:val="none" w:sz="0" w:space="0" w:color="auto"/>
          </w:divBdr>
        </w:div>
        <w:div w:id="1661886167">
          <w:marLeft w:val="0"/>
          <w:marRight w:val="0"/>
          <w:marTop w:val="0"/>
          <w:marBottom w:val="0"/>
          <w:divBdr>
            <w:top w:val="none" w:sz="0" w:space="0" w:color="auto"/>
            <w:left w:val="none" w:sz="0" w:space="0" w:color="auto"/>
            <w:bottom w:val="none" w:sz="0" w:space="0" w:color="auto"/>
            <w:right w:val="none" w:sz="0" w:space="0" w:color="auto"/>
          </w:divBdr>
        </w:div>
        <w:div w:id="1968782002">
          <w:marLeft w:val="0"/>
          <w:marRight w:val="0"/>
          <w:marTop w:val="0"/>
          <w:marBottom w:val="0"/>
          <w:divBdr>
            <w:top w:val="none" w:sz="0" w:space="0" w:color="auto"/>
            <w:left w:val="none" w:sz="0" w:space="0" w:color="auto"/>
            <w:bottom w:val="none" w:sz="0" w:space="0" w:color="auto"/>
            <w:right w:val="none" w:sz="0" w:space="0" w:color="auto"/>
          </w:divBdr>
        </w:div>
        <w:div w:id="1315253151">
          <w:marLeft w:val="0"/>
          <w:marRight w:val="0"/>
          <w:marTop w:val="0"/>
          <w:marBottom w:val="0"/>
          <w:divBdr>
            <w:top w:val="none" w:sz="0" w:space="0" w:color="auto"/>
            <w:left w:val="none" w:sz="0" w:space="0" w:color="auto"/>
            <w:bottom w:val="none" w:sz="0" w:space="0" w:color="auto"/>
            <w:right w:val="none" w:sz="0" w:space="0" w:color="auto"/>
          </w:divBdr>
        </w:div>
        <w:div w:id="2040005358">
          <w:marLeft w:val="0"/>
          <w:marRight w:val="0"/>
          <w:marTop w:val="0"/>
          <w:marBottom w:val="0"/>
          <w:divBdr>
            <w:top w:val="none" w:sz="0" w:space="0" w:color="auto"/>
            <w:left w:val="none" w:sz="0" w:space="0" w:color="auto"/>
            <w:bottom w:val="none" w:sz="0" w:space="0" w:color="auto"/>
            <w:right w:val="none" w:sz="0" w:space="0" w:color="auto"/>
          </w:divBdr>
        </w:div>
        <w:div w:id="1592467189">
          <w:marLeft w:val="0"/>
          <w:marRight w:val="0"/>
          <w:marTop w:val="0"/>
          <w:marBottom w:val="0"/>
          <w:divBdr>
            <w:top w:val="none" w:sz="0" w:space="0" w:color="auto"/>
            <w:left w:val="none" w:sz="0" w:space="0" w:color="auto"/>
            <w:bottom w:val="none" w:sz="0" w:space="0" w:color="auto"/>
            <w:right w:val="none" w:sz="0" w:space="0" w:color="auto"/>
          </w:divBdr>
        </w:div>
        <w:div w:id="994527792">
          <w:marLeft w:val="0"/>
          <w:marRight w:val="0"/>
          <w:marTop w:val="0"/>
          <w:marBottom w:val="0"/>
          <w:divBdr>
            <w:top w:val="none" w:sz="0" w:space="0" w:color="auto"/>
            <w:left w:val="none" w:sz="0" w:space="0" w:color="auto"/>
            <w:bottom w:val="none" w:sz="0" w:space="0" w:color="auto"/>
            <w:right w:val="none" w:sz="0" w:space="0" w:color="auto"/>
          </w:divBdr>
        </w:div>
        <w:div w:id="951403997">
          <w:marLeft w:val="0"/>
          <w:marRight w:val="0"/>
          <w:marTop w:val="0"/>
          <w:marBottom w:val="0"/>
          <w:divBdr>
            <w:top w:val="none" w:sz="0" w:space="0" w:color="auto"/>
            <w:left w:val="none" w:sz="0" w:space="0" w:color="auto"/>
            <w:bottom w:val="none" w:sz="0" w:space="0" w:color="auto"/>
            <w:right w:val="none" w:sz="0" w:space="0" w:color="auto"/>
          </w:divBdr>
        </w:div>
        <w:div w:id="1077827756">
          <w:marLeft w:val="0"/>
          <w:marRight w:val="0"/>
          <w:marTop w:val="0"/>
          <w:marBottom w:val="0"/>
          <w:divBdr>
            <w:top w:val="none" w:sz="0" w:space="0" w:color="auto"/>
            <w:left w:val="none" w:sz="0" w:space="0" w:color="auto"/>
            <w:bottom w:val="none" w:sz="0" w:space="0" w:color="auto"/>
            <w:right w:val="none" w:sz="0" w:space="0" w:color="auto"/>
          </w:divBdr>
        </w:div>
        <w:div w:id="1927375843">
          <w:marLeft w:val="0"/>
          <w:marRight w:val="0"/>
          <w:marTop w:val="0"/>
          <w:marBottom w:val="0"/>
          <w:divBdr>
            <w:top w:val="none" w:sz="0" w:space="0" w:color="auto"/>
            <w:left w:val="none" w:sz="0" w:space="0" w:color="auto"/>
            <w:bottom w:val="none" w:sz="0" w:space="0" w:color="auto"/>
            <w:right w:val="none" w:sz="0" w:space="0" w:color="auto"/>
          </w:divBdr>
        </w:div>
        <w:div w:id="207574690">
          <w:marLeft w:val="0"/>
          <w:marRight w:val="0"/>
          <w:marTop w:val="0"/>
          <w:marBottom w:val="0"/>
          <w:divBdr>
            <w:top w:val="none" w:sz="0" w:space="0" w:color="auto"/>
            <w:left w:val="none" w:sz="0" w:space="0" w:color="auto"/>
            <w:bottom w:val="none" w:sz="0" w:space="0" w:color="auto"/>
            <w:right w:val="none" w:sz="0" w:space="0" w:color="auto"/>
          </w:divBdr>
        </w:div>
        <w:div w:id="329256101">
          <w:marLeft w:val="0"/>
          <w:marRight w:val="0"/>
          <w:marTop w:val="0"/>
          <w:marBottom w:val="0"/>
          <w:divBdr>
            <w:top w:val="none" w:sz="0" w:space="0" w:color="auto"/>
            <w:left w:val="none" w:sz="0" w:space="0" w:color="auto"/>
            <w:bottom w:val="none" w:sz="0" w:space="0" w:color="auto"/>
            <w:right w:val="none" w:sz="0" w:space="0" w:color="auto"/>
          </w:divBdr>
        </w:div>
        <w:div w:id="532498292">
          <w:marLeft w:val="0"/>
          <w:marRight w:val="0"/>
          <w:marTop w:val="0"/>
          <w:marBottom w:val="0"/>
          <w:divBdr>
            <w:top w:val="none" w:sz="0" w:space="0" w:color="auto"/>
            <w:left w:val="none" w:sz="0" w:space="0" w:color="auto"/>
            <w:bottom w:val="none" w:sz="0" w:space="0" w:color="auto"/>
            <w:right w:val="none" w:sz="0" w:space="0" w:color="auto"/>
          </w:divBdr>
        </w:div>
        <w:div w:id="1169978444">
          <w:marLeft w:val="0"/>
          <w:marRight w:val="0"/>
          <w:marTop w:val="0"/>
          <w:marBottom w:val="0"/>
          <w:divBdr>
            <w:top w:val="none" w:sz="0" w:space="0" w:color="auto"/>
            <w:left w:val="none" w:sz="0" w:space="0" w:color="auto"/>
            <w:bottom w:val="none" w:sz="0" w:space="0" w:color="auto"/>
            <w:right w:val="none" w:sz="0" w:space="0" w:color="auto"/>
          </w:divBdr>
        </w:div>
        <w:div w:id="826942384">
          <w:marLeft w:val="0"/>
          <w:marRight w:val="0"/>
          <w:marTop w:val="0"/>
          <w:marBottom w:val="0"/>
          <w:divBdr>
            <w:top w:val="none" w:sz="0" w:space="0" w:color="auto"/>
            <w:left w:val="none" w:sz="0" w:space="0" w:color="auto"/>
            <w:bottom w:val="none" w:sz="0" w:space="0" w:color="auto"/>
            <w:right w:val="none" w:sz="0" w:space="0" w:color="auto"/>
          </w:divBdr>
        </w:div>
        <w:div w:id="988174161">
          <w:marLeft w:val="0"/>
          <w:marRight w:val="0"/>
          <w:marTop w:val="0"/>
          <w:marBottom w:val="0"/>
          <w:divBdr>
            <w:top w:val="none" w:sz="0" w:space="0" w:color="auto"/>
            <w:left w:val="none" w:sz="0" w:space="0" w:color="auto"/>
            <w:bottom w:val="none" w:sz="0" w:space="0" w:color="auto"/>
            <w:right w:val="none" w:sz="0" w:space="0" w:color="auto"/>
          </w:divBdr>
        </w:div>
        <w:div w:id="1476028589">
          <w:marLeft w:val="0"/>
          <w:marRight w:val="0"/>
          <w:marTop w:val="0"/>
          <w:marBottom w:val="0"/>
          <w:divBdr>
            <w:top w:val="none" w:sz="0" w:space="0" w:color="auto"/>
            <w:left w:val="none" w:sz="0" w:space="0" w:color="auto"/>
            <w:bottom w:val="none" w:sz="0" w:space="0" w:color="auto"/>
            <w:right w:val="none" w:sz="0" w:space="0" w:color="auto"/>
          </w:divBdr>
        </w:div>
        <w:div w:id="1391536253">
          <w:marLeft w:val="0"/>
          <w:marRight w:val="0"/>
          <w:marTop w:val="0"/>
          <w:marBottom w:val="0"/>
          <w:divBdr>
            <w:top w:val="none" w:sz="0" w:space="0" w:color="auto"/>
            <w:left w:val="none" w:sz="0" w:space="0" w:color="auto"/>
            <w:bottom w:val="none" w:sz="0" w:space="0" w:color="auto"/>
            <w:right w:val="none" w:sz="0" w:space="0" w:color="auto"/>
          </w:divBdr>
        </w:div>
        <w:div w:id="1252010513">
          <w:marLeft w:val="0"/>
          <w:marRight w:val="0"/>
          <w:marTop w:val="0"/>
          <w:marBottom w:val="0"/>
          <w:divBdr>
            <w:top w:val="none" w:sz="0" w:space="0" w:color="auto"/>
            <w:left w:val="none" w:sz="0" w:space="0" w:color="auto"/>
            <w:bottom w:val="none" w:sz="0" w:space="0" w:color="auto"/>
            <w:right w:val="none" w:sz="0" w:space="0" w:color="auto"/>
          </w:divBdr>
        </w:div>
        <w:div w:id="1638224563">
          <w:marLeft w:val="0"/>
          <w:marRight w:val="0"/>
          <w:marTop w:val="0"/>
          <w:marBottom w:val="0"/>
          <w:divBdr>
            <w:top w:val="none" w:sz="0" w:space="0" w:color="auto"/>
            <w:left w:val="none" w:sz="0" w:space="0" w:color="auto"/>
            <w:bottom w:val="none" w:sz="0" w:space="0" w:color="auto"/>
            <w:right w:val="none" w:sz="0" w:space="0" w:color="auto"/>
          </w:divBdr>
        </w:div>
        <w:div w:id="1251936035">
          <w:marLeft w:val="0"/>
          <w:marRight w:val="0"/>
          <w:marTop w:val="0"/>
          <w:marBottom w:val="0"/>
          <w:divBdr>
            <w:top w:val="none" w:sz="0" w:space="0" w:color="auto"/>
            <w:left w:val="none" w:sz="0" w:space="0" w:color="auto"/>
            <w:bottom w:val="none" w:sz="0" w:space="0" w:color="auto"/>
            <w:right w:val="none" w:sz="0" w:space="0" w:color="auto"/>
          </w:divBdr>
        </w:div>
        <w:div w:id="1204054947">
          <w:marLeft w:val="0"/>
          <w:marRight w:val="0"/>
          <w:marTop w:val="0"/>
          <w:marBottom w:val="0"/>
          <w:divBdr>
            <w:top w:val="none" w:sz="0" w:space="0" w:color="auto"/>
            <w:left w:val="none" w:sz="0" w:space="0" w:color="auto"/>
            <w:bottom w:val="none" w:sz="0" w:space="0" w:color="auto"/>
            <w:right w:val="none" w:sz="0" w:space="0" w:color="auto"/>
          </w:divBdr>
        </w:div>
        <w:div w:id="99959741">
          <w:marLeft w:val="0"/>
          <w:marRight w:val="0"/>
          <w:marTop w:val="0"/>
          <w:marBottom w:val="0"/>
          <w:divBdr>
            <w:top w:val="none" w:sz="0" w:space="0" w:color="auto"/>
            <w:left w:val="none" w:sz="0" w:space="0" w:color="auto"/>
            <w:bottom w:val="none" w:sz="0" w:space="0" w:color="auto"/>
            <w:right w:val="none" w:sz="0" w:space="0" w:color="auto"/>
          </w:divBdr>
        </w:div>
        <w:div w:id="1070470085">
          <w:marLeft w:val="0"/>
          <w:marRight w:val="0"/>
          <w:marTop w:val="0"/>
          <w:marBottom w:val="0"/>
          <w:divBdr>
            <w:top w:val="none" w:sz="0" w:space="0" w:color="auto"/>
            <w:left w:val="none" w:sz="0" w:space="0" w:color="auto"/>
            <w:bottom w:val="none" w:sz="0" w:space="0" w:color="auto"/>
            <w:right w:val="none" w:sz="0" w:space="0" w:color="auto"/>
          </w:divBdr>
        </w:div>
        <w:div w:id="2029871487">
          <w:marLeft w:val="0"/>
          <w:marRight w:val="0"/>
          <w:marTop w:val="0"/>
          <w:marBottom w:val="0"/>
          <w:divBdr>
            <w:top w:val="none" w:sz="0" w:space="0" w:color="auto"/>
            <w:left w:val="none" w:sz="0" w:space="0" w:color="auto"/>
            <w:bottom w:val="none" w:sz="0" w:space="0" w:color="auto"/>
            <w:right w:val="none" w:sz="0" w:space="0" w:color="auto"/>
          </w:divBdr>
        </w:div>
        <w:div w:id="2100785357">
          <w:marLeft w:val="0"/>
          <w:marRight w:val="0"/>
          <w:marTop w:val="0"/>
          <w:marBottom w:val="0"/>
          <w:divBdr>
            <w:top w:val="none" w:sz="0" w:space="0" w:color="auto"/>
            <w:left w:val="none" w:sz="0" w:space="0" w:color="auto"/>
            <w:bottom w:val="none" w:sz="0" w:space="0" w:color="auto"/>
            <w:right w:val="none" w:sz="0" w:space="0" w:color="auto"/>
          </w:divBdr>
        </w:div>
        <w:div w:id="469326096">
          <w:marLeft w:val="0"/>
          <w:marRight w:val="0"/>
          <w:marTop w:val="0"/>
          <w:marBottom w:val="0"/>
          <w:divBdr>
            <w:top w:val="none" w:sz="0" w:space="0" w:color="auto"/>
            <w:left w:val="none" w:sz="0" w:space="0" w:color="auto"/>
            <w:bottom w:val="none" w:sz="0" w:space="0" w:color="auto"/>
            <w:right w:val="none" w:sz="0" w:space="0" w:color="auto"/>
          </w:divBdr>
        </w:div>
        <w:div w:id="1269198244">
          <w:marLeft w:val="0"/>
          <w:marRight w:val="0"/>
          <w:marTop w:val="0"/>
          <w:marBottom w:val="0"/>
          <w:divBdr>
            <w:top w:val="none" w:sz="0" w:space="0" w:color="auto"/>
            <w:left w:val="none" w:sz="0" w:space="0" w:color="auto"/>
            <w:bottom w:val="none" w:sz="0" w:space="0" w:color="auto"/>
            <w:right w:val="none" w:sz="0" w:space="0" w:color="auto"/>
          </w:divBdr>
        </w:div>
        <w:div w:id="1464422261">
          <w:marLeft w:val="0"/>
          <w:marRight w:val="0"/>
          <w:marTop w:val="0"/>
          <w:marBottom w:val="0"/>
          <w:divBdr>
            <w:top w:val="none" w:sz="0" w:space="0" w:color="auto"/>
            <w:left w:val="none" w:sz="0" w:space="0" w:color="auto"/>
            <w:bottom w:val="none" w:sz="0" w:space="0" w:color="auto"/>
            <w:right w:val="none" w:sz="0" w:space="0" w:color="auto"/>
          </w:divBdr>
        </w:div>
        <w:div w:id="1683167425">
          <w:marLeft w:val="0"/>
          <w:marRight w:val="0"/>
          <w:marTop w:val="0"/>
          <w:marBottom w:val="0"/>
          <w:divBdr>
            <w:top w:val="none" w:sz="0" w:space="0" w:color="auto"/>
            <w:left w:val="none" w:sz="0" w:space="0" w:color="auto"/>
            <w:bottom w:val="none" w:sz="0" w:space="0" w:color="auto"/>
            <w:right w:val="none" w:sz="0" w:space="0" w:color="auto"/>
          </w:divBdr>
        </w:div>
        <w:div w:id="1069421507">
          <w:marLeft w:val="0"/>
          <w:marRight w:val="0"/>
          <w:marTop w:val="0"/>
          <w:marBottom w:val="0"/>
          <w:divBdr>
            <w:top w:val="none" w:sz="0" w:space="0" w:color="auto"/>
            <w:left w:val="none" w:sz="0" w:space="0" w:color="auto"/>
            <w:bottom w:val="none" w:sz="0" w:space="0" w:color="auto"/>
            <w:right w:val="none" w:sz="0" w:space="0" w:color="auto"/>
          </w:divBdr>
        </w:div>
        <w:div w:id="827021442">
          <w:marLeft w:val="0"/>
          <w:marRight w:val="0"/>
          <w:marTop w:val="0"/>
          <w:marBottom w:val="0"/>
          <w:divBdr>
            <w:top w:val="none" w:sz="0" w:space="0" w:color="auto"/>
            <w:left w:val="none" w:sz="0" w:space="0" w:color="auto"/>
            <w:bottom w:val="none" w:sz="0" w:space="0" w:color="auto"/>
            <w:right w:val="none" w:sz="0" w:space="0" w:color="auto"/>
          </w:divBdr>
        </w:div>
        <w:div w:id="49303320">
          <w:marLeft w:val="0"/>
          <w:marRight w:val="0"/>
          <w:marTop w:val="0"/>
          <w:marBottom w:val="0"/>
          <w:divBdr>
            <w:top w:val="none" w:sz="0" w:space="0" w:color="auto"/>
            <w:left w:val="none" w:sz="0" w:space="0" w:color="auto"/>
            <w:bottom w:val="none" w:sz="0" w:space="0" w:color="auto"/>
            <w:right w:val="none" w:sz="0" w:space="0" w:color="auto"/>
          </w:divBdr>
        </w:div>
        <w:div w:id="1996838471">
          <w:marLeft w:val="0"/>
          <w:marRight w:val="0"/>
          <w:marTop w:val="0"/>
          <w:marBottom w:val="0"/>
          <w:divBdr>
            <w:top w:val="none" w:sz="0" w:space="0" w:color="auto"/>
            <w:left w:val="none" w:sz="0" w:space="0" w:color="auto"/>
            <w:bottom w:val="none" w:sz="0" w:space="0" w:color="auto"/>
            <w:right w:val="none" w:sz="0" w:space="0" w:color="auto"/>
          </w:divBdr>
        </w:div>
        <w:div w:id="1958943482">
          <w:marLeft w:val="0"/>
          <w:marRight w:val="0"/>
          <w:marTop w:val="0"/>
          <w:marBottom w:val="0"/>
          <w:divBdr>
            <w:top w:val="none" w:sz="0" w:space="0" w:color="auto"/>
            <w:left w:val="none" w:sz="0" w:space="0" w:color="auto"/>
            <w:bottom w:val="none" w:sz="0" w:space="0" w:color="auto"/>
            <w:right w:val="none" w:sz="0" w:space="0" w:color="auto"/>
          </w:divBdr>
        </w:div>
        <w:div w:id="141309901">
          <w:marLeft w:val="0"/>
          <w:marRight w:val="0"/>
          <w:marTop w:val="0"/>
          <w:marBottom w:val="0"/>
          <w:divBdr>
            <w:top w:val="none" w:sz="0" w:space="0" w:color="auto"/>
            <w:left w:val="none" w:sz="0" w:space="0" w:color="auto"/>
            <w:bottom w:val="none" w:sz="0" w:space="0" w:color="auto"/>
            <w:right w:val="none" w:sz="0" w:space="0" w:color="auto"/>
          </w:divBdr>
        </w:div>
        <w:div w:id="1368918167">
          <w:marLeft w:val="0"/>
          <w:marRight w:val="0"/>
          <w:marTop w:val="0"/>
          <w:marBottom w:val="0"/>
          <w:divBdr>
            <w:top w:val="none" w:sz="0" w:space="0" w:color="auto"/>
            <w:left w:val="none" w:sz="0" w:space="0" w:color="auto"/>
            <w:bottom w:val="none" w:sz="0" w:space="0" w:color="auto"/>
            <w:right w:val="none" w:sz="0" w:space="0" w:color="auto"/>
          </w:divBdr>
        </w:div>
        <w:div w:id="378211720">
          <w:marLeft w:val="0"/>
          <w:marRight w:val="0"/>
          <w:marTop w:val="0"/>
          <w:marBottom w:val="0"/>
          <w:divBdr>
            <w:top w:val="none" w:sz="0" w:space="0" w:color="auto"/>
            <w:left w:val="none" w:sz="0" w:space="0" w:color="auto"/>
            <w:bottom w:val="none" w:sz="0" w:space="0" w:color="auto"/>
            <w:right w:val="none" w:sz="0" w:space="0" w:color="auto"/>
          </w:divBdr>
        </w:div>
        <w:div w:id="770591164">
          <w:marLeft w:val="0"/>
          <w:marRight w:val="0"/>
          <w:marTop w:val="0"/>
          <w:marBottom w:val="0"/>
          <w:divBdr>
            <w:top w:val="none" w:sz="0" w:space="0" w:color="auto"/>
            <w:left w:val="none" w:sz="0" w:space="0" w:color="auto"/>
            <w:bottom w:val="none" w:sz="0" w:space="0" w:color="auto"/>
            <w:right w:val="none" w:sz="0" w:space="0" w:color="auto"/>
          </w:divBdr>
        </w:div>
        <w:div w:id="1545482671">
          <w:marLeft w:val="0"/>
          <w:marRight w:val="0"/>
          <w:marTop w:val="0"/>
          <w:marBottom w:val="0"/>
          <w:divBdr>
            <w:top w:val="none" w:sz="0" w:space="0" w:color="auto"/>
            <w:left w:val="none" w:sz="0" w:space="0" w:color="auto"/>
            <w:bottom w:val="none" w:sz="0" w:space="0" w:color="auto"/>
            <w:right w:val="none" w:sz="0" w:space="0" w:color="auto"/>
          </w:divBdr>
        </w:div>
        <w:div w:id="758526206">
          <w:marLeft w:val="0"/>
          <w:marRight w:val="0"/>
          <w:marTop w:val="0"/>
          <w:marBottom w:val="0"/>
          <w:divBdr>
            <w:top w:val="none" w:sz="0" w:space="0" w:color="auto"/>
            <w:left w:val="none" w:sz="0" w:space="0" w:color="auto"/>
            <w:bottom w:val="none" w:sz="0" w:space="0" w:color="auto"/>
            <w:right w:val="none" w:sz="0" w:space="0" w:color="auto"/>
          </w:divBdr>
        </w:div>
        <w:div w:id="382143055">
          <w:marLeft w:val="0"/>
          <w:marRight w:val="0"/>
          <w:marTop w:val="0"/>
          <w:marBottom w:val="0"/>
          <w:divBdr>
            <w:top w:val="none" w:sz="0" w:space="0" w:color="auto"/>
            <w:left w:val="none" w:sz="0" w:space="0" w:color="auto"/>
            <w:bottom w:val="none" w:sz="0" w:space="0" w:color="auto"/>
            <w:right w:val="none" w:sz="0" w:space="0" w:color="auto"/>
          </w:divBdr>
        </w:div>
        <w:div w:id="2014335773">
          <w:marLeft w:val="0"/>
          <w:marRight w:val="0"/>
          <w:marTop w:val="0"/>
          <w:marBottom w:val="0"/>
          <w:divBdr>
            <w:top w:val="none" w:sz="0" w:space="0" w:color="auto"/>
            <w:left w:val="none" w:sz="0" w:space="0" w:color="auto"/>
            <w:bottom w:val="none" w:sz="0" w:space="0" w:color="auto"/>
            <w:right w:val="none" w:sz="0" w:space="0" w:color="auto"/>
          </w:divBdr>
        </w:div>
        <w:div w:id="830175707">
          <w:marLeft w:val="0"/>
          <w:marRight w:val="0"/>
          <w:marTop w:val="0"/>
          <w:marBottom w:val="0"/>
          <w:divBdr>
            <w:top w:val="none" w:sz="0" w:space="0" w:color="auto"/>
            <w:left w:val="none" w:sz="0" w:space="0" w:color="auto"/>
            <w:bottom w:val="none" w:sz="0" w:space="0" w:color="auto"/>
            <w:right w:val="none" w:sz="0" w:space="0" w:color="auto"/>
          </w:divBdr>
        </w:div>
        <w:div w:id="1942685485">
          <w:marLeft w:val="0"/>
          <w:marRight w:val="0"/>
          <w:marTop w:val="0"/>
          <w:marBottom w:val="0"/>
          <w:divBdr>
            <w:top w:val="none" w:sz="0" w:space="0" w:color="auto"/>
            <w:left w:val="none" w:sz="0" w:space="0" w:color="auto"/>
            <w:bottom w:val="none" w:sz="0" w:space="0" w:color="auto"/>
            <w:right w:val="none" w:sz="0" w:space="0" w:color="auto"/>
          </w:divBdr>
        </w:div>
        <w:div w:id="1538548010">
          <w:marLeft w:val="0"/>
          <w:marRight w:val="0"/>
          <w:marTop w:val="0"/>
          <w:marBottom w:val="0"/>
          <w:divBdr>
            <w:top w:val="none" w:sz="0" w:space="0" w:color="auto"/>
            <w:left w:val="none" w:sz="0" w:space="0" w:color="auto"/>
            <w:bottom w:val="none" w:sz="0" w:space="0" w:color="auto"/>
            <w:right w:val="none" w:sz="0" w:space="0" w:color="auto"/>
          </w:divBdr>
        </w:div>
        <w:div w:id="689839273">
          <w:marLeft w:val="0"/>
          <w:marRight w:val="0"/>
          <w:marTop w:val="0"/>
          <w:marBottom w:val="0"/>
          <w:divBdr>
            <w:top w:val="none" w:sz="0" w:space="0" w:color="auto"/>
            <w:left w:val="none" w:sz="0" w:space="0" w:color="auto"/>
            <w:bottom w:val="none" w:sz="0" w:space="0" w:color="auto"/>
            <w:right w:val="none" w:sz="0" w:space="0" w:color="auto"/>
          </w:divBdr>
        </w:div>
        <w:div w:id="264195092">
          <w:marLeft w:val="0"/>
          <w:marRight w:val="0"/>
          <w:marTop w:val="0"/>
          <w:marBottom w:val="0"/>
          <w:divBdr>
            <w:top w:val="none" w:sz="0" w:space="0" w:color="auto"/>
            <w:left w:val="none" w:sz="0" w:space="0" w:color="auto"/>
            <w:bottom w:val="none" w:sz="0" w:space="0" w:color="auto"/>
            <w:right w:val="none" w:sz="0" w:space="0" w:color="auto"/>
          </w:divBdr>
        </w:div>
        <w:div w:id="1223641913">
          <w:marLeft w:val="0"/>
          <w:marRight w:val="0"/>
          <w:marTop w:val="0"/>
          <w:marBottom w:val="0"/>
          <w:divBdr>
            <w:top w:val="none" w:sz="0" w:space="0" w:color="auto"/>
            <w:left w:val="none" w:sz="0" w:space="0" w:color="auto"/>
            <w:bottom w:val="none" w:sz="0" w:space="0" w:color="auto"/>
            <w:right w:val="none" w:sz="0" w:space="0" w:color="auto"/>
          </w:divBdr>
        </w:div>
        <w:div w:id="2030832215">
          <w:marLeft w:val="0"/>
          <w:marRight w:val="0"/>
          <w:marTop w:val="0"/>
          <w:marBottom w:val="0"/>
          <w:divBdr>
            <w:top w:val="none" w:sz="0" w:space="0" w:color="auto"/>
            <w:left w:val="none" w:sz="0" w:space="0" w:color="auto"/>
            <w:bottom w:val="none" w:sz="0" w:space="0" w:color="auto"/>
            <w:right w:val="none" w:sz="0" w:space="0" w:color="auto"/>
          </w:divBdr>
        </w:div>
        <w:div w:id="1170413006">
          <w:marLeft w:val="0"/>
          <w:marRight w:val="0"/>
          <w:marTop w:val="0"/>
          <w:marBottom w:val="0"/>
          <w:divBdr>
            <w:top w:val="none" w:sz="0" w:space="0" w:color="auto"/>
            <w:left w:val="none" w:sz="0" w:space="0" w:color="auto"/>
            <w:bottom w:val="none" w:sz="0" w:space="0" w:color="auto"/>
            <w:right w:val="none" w:sz="0" w:space="0" w:color="auto"/>
          </w:divBdr>
        </w:div>
        <w:div w:id="235557709">
          <w:marLeft w:val="0"/>
          <w:marRight w:val="0"/>
          <w:marTop w:val="0"/>
          <w:marBottom w:val="0"/>
          <w:divBdr>
            <w:top w:val="none" w:sz="0" w:space="0" w:color="auto"/>
            <w:left w:val="none" w:sz="0" w:space="0" w:color="auto"/>
            <w:bottom w:val="none" w:sz="0" w:space="0" w:color="auto"/>
            <w:right w:val="none" w:sz="0" w:space="0" w:color="auto"/>
          </w:divBdr>
        </w:div>
        <w:div w:id="1664118929">
          <w:marLeft w:val="0"/>
          <w:marRight w:val="0"/>
          <w:marTop w:val="0"/>
          <w:marBottom w:val="0"/>
          <w:divBdr>
            <w:top w:val="none" w:sz="0" w:space="0" w:color="auto"/>
            <w:left w:val="none" w:sz="0" w:space="0" w:color="auto"/>
            <w:bottom w:val="none" w:sz="0" w:space="0" w:color="auto"/>
            <w:right w:val="none" w:sz="0" w:space="0" w:color="auto"/>
          </w:divBdr>
        </w:div>
        <w:div w:id="52630036">
          <w:marLeft w:val="0"/>
          <w:marRight w:val="0"/>
          <w:marTop w:val="0"/>
          <w:marBottom w:val="0"/>
          <w:divBdr>
            <w:top w:val="none" w:sz="0" w:space="0" w:color="auto"/>
            <w:left w:val="none" w:sz="0" w:space="0" w:color="auto"/>
            <w:bottom w:val="none" w:sz="0" w:space="0" w:color="auto"/>
            <w:right w:val="none" w:sz="0" w:space="0" w:color="auto"/>
          </w:divBdr>
        </w:div>
        <w:div w:id="415785596">
          <w:marLeft w:val="0"/>
          <w:marRight w:val="0"/>
          <w:marTop w:val="0"/>
          <w:marBottom w:val="0"/>
          <w:divBdr>
            <w:top w:val="none" w:sz="0" w:space="0" w:color="auto"/>
            <w:left w:val="none" w:sz="0" w:space="0" w:color="auto"/>
            <w:bottom w:val="none" w:sz="0" w:space="0" w:color="auto"/>
            <w:right w:val="none" w:sz="0" w:space="0" w:color="auto"/>
          </w:divBdr>
        </w:div>
        <w:div w:id="1189828486">
          <w:marLeft w:val="0"/>
          <w:marRight w:val="0"/>
          <w:marTop w:val="0"/>
          <w:marBottom w:val="0"/>
          <w:divBdr>
            <w:top w:val="none" w:sz="0" w:space="0" w:color="auto"/>
            <w:left w:val="none" w:sz="0" w:space="0" w:color="auto"/>
            <w:bottom w:val="none" w:sz="0" w:space="0" w:color="auto"/>
            <w:right w:val="none" w:sz="0" w:space="0" w:color="auto"/>
          </w:divBdr>
        </w:div>
        <w:div w:id="1114522582">
          <w:marLeft w:val="0"/>
          <w:marRight w:val="0"/>
          <w:marTop w:val="0"/>
          <w:marBottom w:val="0"/>
          <w:divBdr>
            <w:top w:val="none" w:sz="0" w:space="0" w:color="auto"/>
            <w:left w:val="none" w:sz="0" w:space="0" w:color="auto"/>
            <w:bottom w:val="none" w:sz="0" w:space="0" w:color="auto"/>
            <w:right w:val="none" w:sz="0" w:space="0" w:color="auto"/>
          </w:divBdr>
        </w:div>
        <w:div w:id="106312679">
          <w:marLeft w:val="0"/>
          <w:marRight w:val="0"/>
          <w:marTop w:val="0"/>
          <w:marBottom w:val="0"/>
          <w:divBdr>
            <w:top w:val="none" w:sz="0" w:space="0" w:color="auto"/>
            <w:left w:val="none" w:sz="0" w:space="0" w:color="auto"/>
            <w:bottom w:val="none" w:sz="0" w:space="0" w:color="auto"/>
            <w:right w:val="none" w:sz="0" w:space="0" w:color="auto"/>
          </w:divBdr>
        </w:div>
        <w:div w:id="1329018063">
          <w:marLeft w:val="0"/>
          <w:marRight w:val="0"/>
          <w:marTop w:val="0"/>
          <w:marBottom w:val="0"/>
          <w:divBdr>
            <w:top w:val="none" w:sz="0" w:space="0" w:color="auto"/>
            <w:left w:val="none" w:sz="0" w:space="0" w:color="auto"/>
            <w:bottom w:val="none" w:sz="0" w:space="0" w:color="auto"/>
            <w:right w:val="none" w:sz="0" w:space="0" w:color="auto"/>
          </w:divBdr>
        </w:div>
        <w:div w:id="2037581726">
          <w:marLeft w:val="0"/>
          <w:marRight w:val="0"/>
          <w:marTop w:val="0"/>
          <w:marBottom w:val="0"/>
          <w:divBdr>
            <w:top w:val="none" w:sz="0" w:space="0" w:color="auto"/>
            <w:left w:val="none" w:sz="0" w:space="0" w:color="auto"/>
            <w:bottom w:val="none" w:sz="0" w:space="0" w:color="auto"/>
            <w:right w:val="none" w:sz="0" w:space="0" w:color="auto"/>
          </w:divBdr>
        </w:div>
        <w:div w:id="1110396262">
          <w:marLeft w:val="0"/>
          <w:marRight w:val="0"/>
          <w:marTop w:val="0"/>
          <w:marBottom w:val="0"/>
          <w:divBdr>
            <w:top w:val="none" w:sz="0" w:space="0" w:color="auto"/>
            <w:left w:val="none" w:sz="0" w:space="0" w:color="auto"/>
            <w:bottom w:val="none" w:sz="0" w:space="0" w:color="auto"/>
            <w:right w:val="none" w:sz="0" w:space="0" w:color="auto"/>
          </w:divBdr>
        </w:div>
        <w:div w:id="1867863643">
          <w:marLeft w:val="0"/>
          <w:marRight w:val="0"/>
          <w:marTop w:val="0"/>
          <w:marBottom w:val="0"/>
          <w:divBdr>
            <w:top w:val="none" w:sz="0" w:space="0" w:color="auto"/>
            <w:left w:val="none" w:sz="0" w:space="0" w:color="auto"/>
            <w:bottom w:val="none" w:sz="0" w:space="0" w:color="auto"/>
            <w:right w:val="none" w:sz="0" w:space="0" w:color="auto"/>
          </w:divBdr>
        </w:div>
        <w:div w:id="2027438405">
          <w:marLeft w:val="0"/>
          <w:marRight w:val="0"/>
          <w:marTop w:val="0"/>
          <w:marBottom w:val="0"/>
          <w:divBdr>
            <w:top w:val="none" w:sz="0" w:space="0" w:color="auto"/>
            <w:left w:val="none" w:sz="0" w:space="0" w:color="auto"/>
            <w:bottom w:val="none" w:sz="0" w:space="0" w:color="auto"/>
            <w:right w:val="none" w:sz="0" w:space="0" w:color="auto"/>
          </w:divBdr>
        </w:div>
        <w:div w:id="187137957">
          <w:marLeft w:val="0"/>
          <w:marRight w:val="0"/>
          <w:marTop w:val="0"/>
          <w:marBottom w:val="0"/>
          <w:divBdr>
            <w:top w:val="none" w:sz="0" w:space="0" w:color="auto"/>
            <w:left w:val="none" w:sz="0" w:space="0" w:color="auto"/>
            <w:bottom w:val="none" w:sz="0" w:space="0" w:color="auto"/>
            <w:right w:val="none" w:sz="0" w:space="0" w:color="auto"/>
          </w:divBdr>
        </w:div>
        <w:div w:id="440995532">
          <w:marLeft w:val="0"/>
          <w:marRight w:val="0"/>
          <w:marTop w:val="0"/>
          <w:marBottom w:val="0"/>
          <w:divBdr>
            <w:top w:val="none" w:sz="0" w:space="0" w:color="auto"/>
            <w:left w:val="none" w:sz="0" w:space="0" w:color="auto"/>
            <w:bottom w:val="none" w:sz="0" w:space="0" w:color="auto"/>
            <w:right w:val="none" w:sz="0" w:space="0" w:color="auto"/>
          </w:divBdr>
        </w:div>
        <w:div w:id="1175148801">
          <w:marLeft w:val="0"/>
          <w:marRight w:val="0"/>
          <w:marTop w:val="0"/>
          <w:marBottom w:val="0"/>
          <w:divBdr>
            <w:top w:val="none" w:sz="0" w:space="0" w:color="auto"/>
            <w:left w:val="none" w:sz="0" w:space="0" w:color="auto"/>
            <w:bottom w:val="none" w:sz="0" w:space="0" w:color="auto"/>
            <w:right w:val="none" w:sz="0" w:space="0" w:color="auto"/>
          </w:divBdr>
        </w:div>
        <w:div w:id="257375899">
          <w:marLeft w:val="0"/>
          <w:marRight w:val="0"/>
          <w:marTop w:val="0"/>
          <w:marBottom w:val="0"/>
          <w:divBdr>
            <w:top w:val="none" w:sz="0" w:space="0" w:color="auto"/>
            <w:left w:val="none" w:sz="0" w:space="0" w:color="auto"/>
            <w:bottom w:val="none" w:sz="0" w:space="0" w:color="auto"/>
            <w:right w:val="none" w:sz="0" w:space="0" w:color="auto"/>
          </w:divBdr>
        </w:div>
        <w:div w:id="1701972019">
          <w:marLeft w:val="0"/>
          <w:marRight w:val="0"/>
          <w:marTop w:val="0"/>
          <w:marBottom w:val="0"/>
          <w:divBdr>
            <w:top w:val="none" w:sz="0" w:space="0" w:color="auto"/>
            <w:left w:val="none" w:sz="0" w:space="0" w:color="auto"/>
            <w:bottom w:val="none" w:sz="0" w:space="0" w:color="auto"/>
            <w:right w:val="none" w:sz="0" w:space="0" w:color="auto"/>
          </w:divBdr>
        </w:div>
        <w:div w:id="487209822">
          <w:marLeft w:val="0"/>
          <w:marRight w:val="0"/>
          <w:marTop w:val="0"/>
          <w:marBottom w:val="0"/>
          <w:divBdr>
            <w:top w:val="none" w:sz="0" w:space="0" w:color="auto"/>
            <w:left w:val="none" w:sz="0" w:space="0" w:color="auto"/>
            <w:bottom w:val="none" w:sz="0" w:space="0" w:color="auto"/>
            <w:right w:val="none" w:sz="0" w:space="0" w:color="auto"/>
          </w:divBdr>
        </w:div>
        <w:div w:id="802574603">
          <w:marLeft w:val="0"/>
          <w:marRight w:val="0"/>
          <w:marTop w:val="0"/>
          <w:marBottom w:val="0"/>
          <w:divBdr>
            <w:top w:val="none" w:sz="0" w:space="0" w:color="auto"/>
            <w:left w:val="none" w:sz="0" w:space="0" w:color="auto"/>
            <w:bottom w:val="none" w:sz="0" w:space="0" w:color="auto"/>
            <w:right w:val="none" w:sz="0" w:space="0" w:color="auto"/>
          </w:divBdr>
        </w:div>
        <w:div w:id="1128083376">
          <w:marLeft w:val="0"/>
          <w:marRight w:val="0"/>
          <w:marTop w:val="0"/>
          <w:marBottom w:val="0"/>
          <w:divBdr>
            <w:top w:val="none" w:sz="0" w:space="0" w:color="auto"/>
            <w:left w:val="none" w:sz="0" w:space="0" w:color="auto"/>
            <w:bottom w:val="none" w:sz="0" w:space="0" w:color="auto"/>
            <w:right w:val="none" w:sz="0" w:space="0" w:color="auto"/>
          </w:divBdr>
        </w:div>
        <w:div w:id="2103523870">
          <w:marLeft w:val="0"/>
          <w:marRight w:val="0"/>
          <w:marTop w:val="0"/>
          <w:marBottom w:val="0"/>
          <w:divBdr>
            <w:top w:val="none" w:sz="0" w:space="0" w:color="auto"/>
            <w:left w:val="none" w:sz="0" w:space="0" w:color="auto"/>
            <w:bottom w:val="none" w:sz="0" w:space="0" w:color="auto"/>
            <w:right w:val="none" w:sz="0" w:space="0" w:color="auto"/>
          </w:divBdr>
        </w:div>
        <w:div w:id="674961298">
          <w:marLeft w:val="0"/>
          <w:marRight w:val="0"/>
          <w:marTop w:val="0"/>
          <w:marBottom w:val="0"/>
          <w:divBdr>
            <w:top w:val="none" w:sz="0" w:space="0" w:color="auto"/>
            <w:left w:val="none" w:sz="0" w:space="0" w:color="auto"/>
            <w:bottom w:val="none" w:sz="0" w:space="0" w:color="auto"/>
            <w:right w:val="none" w:sz="0" w:space="0" w:color="auto"/>
          </w:divBdr>
        </w:div>
        <w:div w:id="1108282133">
          <w:marLeft w:val="0"/>
          <w:marRight w:val="0"/>
          <w:marTop w:val="0"/>
          <w:marBottom w:val="0"/>
          <w:divBdr>
            <w:top w:val="none" w:sz="0" w:space="0" w:color="auto"/>
            <w:left w:val="none" w:sz="0" w:space="0" w:color="auto"/>
            <w:bottom w:val="none" w:sz="0" w:space="0" w:color="auto"/>
            <w:right w:val="none" w:sz="0" w:space="0" w:color="auto"/>
          </w:divBdr>
        </w:div>
        <w:div w:id="853349015">
          <w:marLeft w:val="0"/>
          <w:marRight w:val="0"/>
          <w:marTop w:val="0"/>
          <w:marBottom w:val="0"/>
          <w:divBdr>
            <w:top w:val="none" w:sz="0" w:space="0" w:color="auto"/>
            <w:left w:val="none" w:sz="0" w:space="0" w:color="auto"/>
            <w:bottom w:val="none" w:sz="0" w:space="0" w:color="auto"/>
            <w:right w:val="none" w:sz="0" w:space="0" w:color="auto"/>
          </w:divBdr>
        </w:div>
        <w:div w:id="1158308307">
          <w:marLeft w:val="0"/>
          <w:marRight w:val="0"/>
          <w:marTop w:val="0"/>
          <w:marBottom w:val="0"/>
          <w:divBdr>
            <w:top w:val="none" w:sz="0" w:space="0" w:color="auto"/>
            <w:left w:val="none" w:sz="0" w:space="0" w:color="auto"/>
            <w:bottom w:val="none" w:sz="0" w:space="0" w:color="auto"/>
            <w:right w:val="none" w:sz="0" w:space="0" w:color="auto"/>
          </w:divBdr>
        </w:div>
        <w:div w:id="228879820">
          <w:marLeft w:val="0"/>
          <w:marRight w:val="0"/>
          <w:marTop w:val="0"/>
          <w:marBottom w:val="0"/>
          <w:divBdr>
            <w:top w:val="none" w:sz="0" w:space="0" w:color="auto"/>
            <w:left w:val="none" w:sz="0" w:space="0" w:color="auto"/>
            <w:bottom w:val="none" w:sz="0" w:space="0" w:color="auto"/>
            <w:right w:val="none" w:sz="0" w:space="0" w:color="auto"/>
          </w:divBdr>
        </w:div>
        <w:div w:id="1364212329">
          <w:marLeft w:val="0"/>
          <w:marRight w:val="0"/>
          <w:marTop w:val="0"/>
          <w:marBottom w:val="0"/>
          <w:divBdr>
            <w:top w:val="none" w:sz="0" w:space="0" w:color="auto"/>
            <w:left w:val="none" w:sz="0" w:space="0" w:color="auto"/>
            <w:bottom w:val="none" w:sz="0" w:space="0" w:color="auto"/>
            <w:right w:val="none" w:sz="0" w:space="0" w:color="auto"/>
          </w:divBdr>
        </w:div>
        <w:div w:id="1924870034">
          <w:marLeft w:val="0"/>
          <w:marRight w:val="0"/>
          <w:marTop w:val="0"/>
          <w:marBottom w:val="0"/>
          <w:divBdr>
            <w:top w:val="none" w:sz="0" w:space="0" w:color="auto"/>
            <w:left w:val="none" w:sz="0" w:space="0" w:color="auto"/>
            <w:bottom w:val="none" w:sz="0" w:space="0" w:color="auto"/>
            <w:right w:val="none" w:sz="0" w:space="0" w:color="auto"/>
          </w:divBdr>
        </w:div>
        <w:div w:id="51928374">
          <w:marLeft w:val="0"/>
          <w:marRight w:val="0"/>
          <w:marTop w:val="0"/>
          <w:marBottom w:val="0"/>
          <w:divBdr>
            <w:top w:val="none" w:sz="0" w:space="0" w:color="auto"/>
            <w:left w:val="none" w:sz="0" w:space="0" w:color="auto"/>
            <w:bottom w:val="none" w:sz="0" w:space="0" w:color="auto"/>
            <w:right w:val="none" w:sz="0" w:space="0" w:color="auto"/>
          </w:divBdr>
        </w:div>
        <w:div w:id="1955556267">
          <w:marLeft w:val="0"/>
          <w:marRight w:val="0"/>
          <w:marTop w:val="0"/>
          <w:marBottom w:val="0"/>
          <w:divBdr>
            <w:top w:val="none" w:sz="0" w:space="0" w:color="auto"/>
            <w:left w:val="none" w:sz="0" w:space="0" w:color="auto"/>
            <w:bottom w:val="none" w:sz="0" w:space="0" w:color="auto"/>
            <w:right w:val="none" w:sz="0" w:space="0" w:color="auto"/>
          </w:divBdr>
        </w:div>
        <w:div w:id="725227844">
          <w:marLeft w:val="0"/>
          <w:marRight w:val="0"/>
          <w:marTop w:val="0"/>
          <w:marBottom w:val="0"/>
          <w:divBdr>
            <w:top w:val="none" w:sz="0" w:space="0" w:color="auto"/>
            <w:left w:val="none" w:sz="0" w:space="0" w:color="auto"/>
            <w:bottom w:val="none" w:sz="0" w:space="0" w:color="auto"/>
            <w:right w:val="none" w:sz="0" w:space="0" w:color="auto"/>
          </w:divBdr>
        </w:div>
        <w:div w:id="1521238454">
          <w:marLeft w:val="0"/>
          <w:marRight w:val="0"/>
          <w:marTop w:val="0"/>
          <w:marBottom w:val="0"/>
          <w:divBdr>
            <w:top w:val="none" w:sz="0" w:space="0" w:color="auto"/>
            <w:left w:val="none" w:sz="0" w:space="0" w:color="auto"/>
            <w:bottom w:val="none" w:sz="0" w:space="0" w:color="auto"/>
            <w:right w:val="none" w:sz="0" w:space="0" w:color="auto"/>
          </w:divBdr>
        </w:div>
        <w:div w:id="2139258567">
          <w:marLeft w:val="0"/>
          <w:marRight w:val="0"/>
          <w:marTop w:val="0"/>
          <w:marBottom w:val="0"/>
          <w:divBdr>
            <w:top w:val="none" w:sz="0" w:space="0" w:color="auto"/>
            <w:left w:val="none" w:sz="0" w:space="0" w:color="auto"/>
            <w:bottom w:val="none" w:sz="0" w:space="0" w:color="auto"/>
            <w:right w:val="none" w:sz="0" w:space="0" w:color="auto"/>
          </w:divBdr>
        </w:div>
        <w:div w:id="1083143059">
          <w:marLeft w:val="0"/>
          <w:marRight w:val="0"/>
          <w:marTop w:val="0"/>
          <w:marBottom w:val="0"/>
          <w:divBdr>
            <w:top w:val="none" w:sz="0" w:space="0" w:color="auto"/>
            <w:left w:val="none" w:sz="0" w:space="0" w:color="auto"/>
            <w:bottom w:val="none" w:sz="0" w:space="0" w:color="auto"/>
            <w:right w:val="none" w:sz="0" w:space="0" w:color="auto"/>
          </w:divBdr>
        </w:div>
        <w:div w:id="1869222554">
          <w:marLeft w:val="0"/>
          <w:marRight w:val="0"/>
          <w:marTop w:val="0"/>
          <w:marBottom w:val="0"/>
          <w:divBdr>
            <w:top w:val="none" w:sz="0" w:space="0" w:color="auto"/>
            <w:left w:val="none" w:sz="0" w:space="0" w:color="auto"/>
            <w:bottom w:val="none" w:sz="0" w:space="0" w:color="auto"/>
            <w:right w:val="none" w:sz="0" w:space="0" w:color="auto"/>
          </w:divBdr>
        </w:div>
        <w:div w:id="569001416">
          <w:marLeft w:val="0"/>
          <w:marRight w:val="0"/>
          <w:marTop w:val="0"/>
          <w:marBottom w:val="0"/>
          <w:divBdr>
            <w:top w:val="none" w:sz="0" w:space="0" w:color="auto"/>
            <w:left w:val="none" w:sz="0" w:space="0" w:color="auto"/>
            <w:bottom w:val="none" w:sz="0" w:space="0" w:color="auto"/>
            <w:right w:val="none" w:sz="0" w:space="0" w:color="auto"/>
          </w:divBdr>
        </w:div>
        <w:div w:id="761874257">
          <w:marLeft w:val="0"/>
          <w:marRight w:val="0"/>
          <w:marTop w:val="0"/>
          <w:marBottom w:val="0"/>
          <w:divBdr>
            <w:top w:val="none" w:sz="0" w:space="0" w:color="auto"/>
            <w:left w:val="none" w:sz="0" w:space="0" w:color="auto"/>
            <w:bottom w:val="none" w:sz="0" w:space="0" w:color="auto"/>
            <w:right w:val="none" w:sz="0" w:space="0" w:color="auto"/>
          </w:divBdr>
        </w:div>
        <w:div w:id="33577756">
          <w:marLeft w:val="0"/>
          <w:marRight w:val="0"/>
          <w:marTop w:val="0"/>
          <w:marBottom w:val="0"/>
          <w:divBdr>
            <w:top w:val="none" w:sz="0" w:space="0" w:color="auto"/>
            <w:left w:val="none" w:sz="0" w:space="0" w:color="auto"/>
            <w:bottom w:val="none" w:sz="0" w:space="0" w:color="auto"/>
            <w:right w:val="none" w:sz="0" w:space="0" w:color="auto"/>
          </w:divBdr>
        </w:div>
        <w:div w:id="1801605486">
          <w:marLeft w:val="0"/>
          <w:marRight w:val="0"/>
          <w:marTop w:val="0"/>
          <w:marBottom w:val="0"/>
          <w:divBdr>
            <w:top w:val="none" w:sz="0" w:space="0" w:color="auto"/>
            <w:left w:val="none" w:sz="0" w:space="0" w:color="auto"/>
            <w:bottom w:val="none" w:sz="0" w:space="0" w:color="auto"/>
            <w:right w:val="none" w:sz="0" w:space="0" w:color="auto"/>
          </w:divBdr>
        </w:div>
        <w:div w:id="437524534">
          <w:marLeft w:val="0"/>
          <w:marRight w:val="0"/>
          <w:marTop w:val="0"/>
          <w:marBottom w:val="0"/>
          <w:divBdr>
            <w:top w:val="none" w:sz="0" w:space="0" w:color="auto"/>
            <w:left w:val="none" w:sz="0" w:space="0" w:color="auto"/>
            <w:bottom w:val="none" w:sz="0" w:space="0" w:color="auto"/>
            <w:right w:val="none" w:sz="0" w:space="0" w:color="auto"/>
          </w:divBdr>
        </w:div>
        <w:div w:id="1744571115">
          <w:marLeft w:val="0"/>
          <w:marRight w:val="0"/>
          <w:marTop w:val="0"/>
          <w:marBottom w:val="0"/>
          <w:divBdr>
            <w:top w:val="none" w:sz="0" w:space="0" w:color="auto"/>
            <w:left w:val="none" w:sz="0" w:space="0" w:color="auto"/>
            <w:bottom w:val="none" w:sz="0" w:space="0" w:color="auto"/>
            <w:right w:val="none" w:sz="0" w:space="0" w:color="auto"/>
          </w:divBdr>
        </w:div>
        <w:div w:id="1427310334">
          <w:marLeft w:val="0"/>
          <w:marRight w:val="0"/>
          <w:marTop w:val="0"/>
          <w:marBottom w:val="0"/>
          <w:divBdr>
            <w:top w:val="none" w:sz="0" w:space="0" w:color="auto"/>
            <w:left w:val="none" w:sz="0" w:space="0" w:color="auto"/>
            <w:bottom w:val="none" w:sz="0" w:space="0" w:color="auto"/>
            <w:right w:val="none" w:sz="0" w:space="0" w:color="auto"/>
          </w:divBdr>
        </w:div>
        <w:div w:id="1481843004">
          <w:marLeft w:val="0"/>
          <w:marRight w:val="0"/>
          <w:marTop w:val="0"/>
          <w:marBottom w:val="0"/>
          <w:divBdr>
            <w:top w:val="none" w:sz="0" w:space="0" w:color="auto"/>
            <w:left w:val="none" w:sz="0" w:space="0" w:color="auto"/>
            <w:bottom w:val="none" w:sz="0" w:space="0" w:color="auto"/>
            <w:right w:val="none" w:sz="0" w:space="0" w:color="auto"/>
          </w:divBdr>
        </w:div>
        <w:div w:id="2106337849">
          <w:marLeft w:val="0"/>
          <w:marRight w:val="0"/>
          <w:marTop w:val="0"/>
          <w:marBottom w:val="0"/>
          <w:divBdr>
            <w:top w:val="none" w:sz="0" w:space="0" w:color="auto"/>
            <w:left w:val="none" w:sz="0" w:space="0" w:color="auto"/>
            <w:bottom w:val="none" w:sz="0" w:space="0" w:color="auto"/>
            <w:right w:val="none" w:sz="0" w:space="0" w:color="auto"/>
          </w:divBdr>
        </w:div>
        <w:div w:id="1792895940">
          <w:marLeft w:val="0"/>
          <w:marRight w:val="0"/>
          <w:marTop w:val="0"/>
          <w:marBottom w:val="0"/>
          <w:divBdr>
            <w:top w:val="none" w:sz="0" w:space="0" w:color="auto"/>
            <w:left w:val="none" w:sz="0" w:space="0" w:color="auto"/>
            <w:bottom w:val="none" w:sz="0" w:space="0" w:color="auto"/>
            <w:right w:val="none" w:sz="0" w:space="0" w:color="auto"/>
          </w:divBdr>
        </w:div>
        <w:div w:id="1991401515">
          <w:marLeft w:val="0"/>
          <w:marRight w:val="0"/>
          <w:marTop w:val="0"/>
          <w:marBottom w:val="0"/>
          <w:divBdr>
            <w:top w:val="none" w:sz="0" w:space="0" w:color="auto"/>
            <w:left w:val="none" w:sz="0" w:space="0" w:color="auto"/>
            <w:bottom w:val="none" w:sz="0" w:space="0" w:color="auto"/>
            <w:right w:val="none" w:sz="0" w:space="0" w:color="auto"/>
          </w:divBdr>
        </w:div>
        <w:div w:id="1923947044">
          <w:marLeft w:val="0"/>
          <w:marRight w:val="0"/>
          <w:marTop w:val="0"/>
          <w:marBottom w:val="0"/>
          <w:divBdr>
            <w:top w:val="none" w:sz="0" w:space="0" w:color="auto"/>
            <w:left w:val="none" w:sz="0" w:space="0" w:color="auto"/>
            <w:bottom w:val="none" w:sz="0" w:space="0" w:color="auto"/>
            <w:right w:val="none" w:sz="0" w:space="0" w:color="auto"/>
          </w:divBdr>
        </w:div>
        <w:div w:id="1880968897">
          <w:marLeft w:val="0"/>
          <w:marRight w:val="0"/>
          <w:marTop w:val="0"/>
          <w:marBottom w:val="0"/>
          <w:divBdr>
            <w:top w:val="none" w:sz="0" w:space="0" w:color="auto"/>
            <w:left w:val="none" w:sz="0" w:space="0" w:color="auto"/>
            <w:bottom w:val="none" w:sz="0" w:space="0" w:color="auto"/>
            <w:right w:val="none" w:sz="0" w:space="0" w:color="auto"/>
          </w:divBdr>
        </w:div>
        <w:div w:id="1424183069">
          <w:marLeft w:val="0"/>
          <w:marRight w:val="0"/>
          <w:marTop w:val="0"/>
          <w:marBottom w:val="0"/>
          <w:divBdr>
            <w:top w:val="none" w:sz="0" w:space="0" w:color="auto"/>
            <w:left w:val="none" w:sz="0" w:space="0" w:color="auto"/>
            <w:bottom w:val="none" w:sz="0" w:space="0" w:color="auto"/>
            <w:right w:val="none" w:sz="0" w:space="0" w:color="auto"/>
          </w:divBdr>
        </w:div>
        <w:div w:id="670177055">
          <w:marLeft w:val="0"/>
          <w:marRight w:val="0"/>
          <w:marTop w:val="0"/>
          <w:marBottom w:val="0"/>
          <w:divBdr>
            <w:top w:val="none" w:sz="0" w:space="0" w:color="auto"/>
            <w:left w:val="none" w:sz="0" w:space="0" w:color="auto"/>
            <w:bottom w:val="none" w:sz="0" w:space="0" w:color="auto"/>
            <w:right w:val="none" w:sz="0" w:space="0" w:color="auto"/>
          </w:divBdr>
        </w:div>
        <w:div w:id="538395959">
          <w:marLeft w:val="0"/>
          <w:marRight w:val="0"/>
          <w:marTop w:val="0"/>
          <w:marBottom w:val="0"/>
          <w:divBdr>
            <w:top w:val="none" w:sz="0" w:space="0" w:color="auto"/>
            <w:left w:val="none" w:sz="0" w:space="0" w:color="auto"/>
            <w:bottom w:val="none" w:sz="0" w:space="0" w:color="auto"/>
            <w:right w:val="none" w:sz="0" w:space="0" w:color="auto"/>
          </w:divBdr>
        </w:div>
        <w:div w:id="1875000205">
          <w:marLeft w:val="0"/>
          <w:marRight w:val="0"/>
          <w:marTop w:val="0"/>
          <w:marBottom w:val="0"/>
          <w:divBdr>
            <w:top w:val="none" w:sz="0" w:space="0" w:color="auto"/>
            <w:left w:val="none" w:sz="0" w:space="0" w:color="auto"/>
            <w:bottom w:val="none" w:sz="0" w:space="0" w:color="auto"/>
            <w:right w:val="none" w:sz="0" w:space="0" w:color="auto"/>
          </w:divBdr>
        </w:div>
        <w:div w:id="660503997">
          <w:marLeft w:val="0"/>
          <w:marRight w:val="0"/>
          <w:marTop w:val="0"/>
          <w:marBottom w:val="0"/>
          <w:divBdr>
            <w:top w:val="none" w:sz="0" w:space="0" w:color="auto"/>
            <w:left w:val="none" w:sz="0" w:space="0" w:color="auto"/>
            <w:bottom w:val="none" w:sz="0" w:space="0" w:color="auto"/>
            <w:right w:val="none" w:sz="0" w:space="0" w:color="auto"/>
          </w:divBdr>
        </w:div>
        <w:div w:id="1518546621">
          <w:marLeft w:val="0"/>
          <w:marRight w:val="0"/>
          <w:marTop w:val="0"/>
          <w:marBottom w:val="0"/>
          <w:divBdr>
            <w:top w:val="none" w:sz="0" w:space="0" w:color="auto"/>
            <w:left w:val="none" w:sz="0" w:space="0" w:color="auto"/>
            <w:bottom w:val="none" w:sz="0" w:space="0" w:color="auto"/>
            <w:right w:val="none" w:sz="0" w:space="0" w:color="auto"/>
          </w:divBdr>
        </w:div>
        <w:div w:id="654380367">
          <w:marLeft w:val="0"/>
          <w:marRight w:val="0"/>
          <w:marTop w:val="0"/>
          <w:marBottom w:val="0"/>
          <w:divBdr>
            <w:top w:val="none" w:sz="0" w:space="0" w:color="auto"/>
            <w:left w:val="none" w:sz="0" w:space="0" w:color="auto"/>
            <w:bottom w:val="none" w:sz="0" w:space="0" w:color="auto"/>
            <w:right w:val="none" w:sz="0" w:space="0" w:color="auto"/>
          </w:divBdr>
        </w:div>
        <w:div w:id="713237927">
          <w:marLeft w:val="0"/>
          <w:marRight w:val="0"/>
          <w:marTop w:val="0"/>
          <w:marBottom w:val="0"/>
          <w:divBdr>
            <w:top w:val="none" w:sz="0" w:space="0" w:color="auto"/>
            <w:left w:val="none" w:sz="0" w:space="0" w:color="auto"/>
            <w:bottom w:val="none" w:sz="0" w:space="0" w:color="auto"/>
            <w:right w:val="none" w:sz="0" w:space="0" w:color="auto"/>
          </w:divBdr>
        </w:div>
        <w:div w:id="165051207">
          <w:marLeft w:val="0"/>
          <w:marRight w:val="0"/>
          <w:marTop w:val="0"/>
          <w:marBottom w:val="0"/>
          <w:divBdr>
            <w:top w:val="none" w:sz="0" w:space="0" w:color="auto"/>
            <w:left w:val="none" w:sz="0" w:space="0" w:color="auto"/>
            <w:bottom w:val="none" w:sz="0" w:space="0" w:color="auto"/>
            <w:right w:val="none" w:sz="0" w:space="0" w:color="auto"/>
          </w:divBdr>
        </w:div>
        <w:div w:id="743218">
          <w:marLeft w:val="0"/>
          <w:marRight w:val="0"/>
          <w:marTop w:val="0"/>
          <w:marBottom w:val="0"/>
          <w:divBdr>
            <w:top w:val="none" w:sz="0" w:space="0" w:color="auto"/>
            <w:left w:val="none" w:sz="0" w:space="0" w:color="auto"/>
            <w:bottom w:val="none" w:sz="0" w:space="0" w:color="auto"/>
            <w:right w:val="none" w:sz="0" w:space="0" w:color="auto"/>
          </w:divBdr>
        </w:div>
        <w:div w:id="1088229961">
          <w:marLeft w:val="0"/>
          <w:marRight w:val="0"/>
          <w:marTop w:val="0"/>
          <w:marBottom w:val="0"/>
          <w:divBdr>
            <w:top w:val="none" w:sz="0" w:space="0" w:color="auto"/>
            <w:left w:val="none" w:sz="0" w:space="0" w:color="auto"/>
            <w:bottom w:val="none" w:sz="0" w:space="0" w:color="auto"/>
            <w:right w:val="none" w:sz="0" w:space="0" w:color="auto"/>
          </w:divBdr>
        </w:div>
        <w:div w:id="2120490879">
          <w:marLeft w:val="0"/>
          <w:marRight w:val="0"/>
          <w:marTop w:val="0"/>
          <w:marBottom w:val="0"/>
          <w:divBdr>
            <w:top w:val="none" w:sz="0" w:space="0" w:color="auto"/>
            <w:left w:val="none" w:sz="0" w:space="0" w:color="auto"/>
            <w:bottom w:val="none" w:sz="0" w:space="0" w:color="auto"/>
            <w:right w:val="none" w:sz="0" w:space="0" w:color="auto"/>
          </w:divBdr>
        </w:div>
        <w:div w:id="1276406210">
          <w:marLeft w:val="0"/>
          <w:marRight w:val="0"/>
          <w:marTop w:val="0"/>
          <w:marBottom w:val="0"/>
          <w:divBdr>
            <w:top w:val="none" w:sz="0" w:space="0" w:color="auto"/>
            <w:left w:val="none" w:sz="0" w:space="0" w:color="auto"/>
            <w:bottom w:val="none" w:sz="0" w:space="0" w:color="auto"/>
            <w:right w:val="none" w:sz="0" w:space="0" w:color="auto"/>
          </w:divBdr>
        </w:div>
        <w:div w:id="1449658613">
          <w:marLeft w:val="0"/>
          <w:marRight w:val="0"/>
          <w:marTop w:val="0"/>
          <w:marBottom w:val="0"/>
          <w:divBdr>
            <w:top w:val="none" w:sz="0" w:space="0" w:color="auto"/>
            <w:left w:val="none" w:sz="0" w:space="0" w:color="auto"/>
            <w:bottom w:val="none" w:sz="0" w:space="0" w:color="auto"/>
            <w:right w:val="none" w:sz="0" w:space="0" w:color="auto"/>
          </w:divBdr>
        </w:div>
        <w:div w:id="667751842">
          <w:marLeft w:val="0"/>
          <w:marRight w:val="0"/>
          <w:marTop w:val="0"/>
          <w:marBottom w:val="0"/>
          <w:divBdr>
            <w:top w:val="none" w:sz="0" w:space="0" w:color="auto"/>
            <w:left w:val="none" w:sz="0" w:space="0" w:color="auto"/>
            <w:bottom w:val="none" w:sz="0" w:space="0" w:color="auto"/>
            <w:right w:val="none" w:sz="0" w:space="0" w:color="auto"/>
          </w:divBdr>
        </w:div>
        <w:div w:id="2131313750">
          <w:marLeft w:val="0"/>
          <w:marRight w:val="0"/>
          <w:marTop w:val="0"/>
          <w:marBottom w:val="0"/>
          <w:divBdr>
            <w:top w:val="none" w:sz="0" w:space="0" w:color="auto"/>
            <w:left w:val="none" w:sz="0" w:space="0" w:color="auto"/>
            <w:bottom w:val="none" w:sz="0" w:space="0" w:color="auto"/>
            <w:right w:val="none" w:sz="0" w:space="0" w:color="auto"/>
          </w:divBdr>
        </w:div>
        <w:div w:id="729809512">
          <w:marLeft w:val="0"/>
          <w:marRight w:val="0"/>
          <w:marTop w:val="0"/>
          <w:marBottom w:val="0"/>
          <w:divBdr>
            <w:top w:val="none" w:sz="0" w:space="0" w:color="auto"/>
            <w:left w:val="none" w:sz="0" w:space="0" w:color="auto"/>
            <w:bottom w:val="none" w:sz="0" w:space="0" w:color="auto"/>
            <w:right w:val="none" w:sz="0" w:space="0" w:color="auto"/>
          </w:divBdr>
        </w:div>
        <w:div w:id="1763641811">
          <w:marLeft w:val="0"/>
          <w:marRight w:val="0"/>
          <w:marTop w:val="0"/>
          <w:marBottom w:val="0"/>
          <w:divBdr>
            <w:top w:val="none" w:sz="0" w:space="0" w:color="auto"/>
            <w:left w:val="none" w:sz="0" w:space="0" w:color="auto"/>
            <w:bottom w:val="none" w:sz="0" w:space="0" w:color="auto"/>
            <w:right w:val="none" w:sz="0" w:space="0" w:color="auto"/>
          </w:divBdr>
        </w:div>
        <w:div w:id="1936554270">
          <w:marLeft w:val="0"/>
          <w:marRight w:val="0"/>
          <w:marTop w:val="0"/>
          <w:marBottom w:val="0"/>
          <w:divBdr>
            <w:top w:val="none" w:sz="0" w:space="0" w:color="auto"/>
            <w:left w:val="none" w:sz="0" w:space="0" w:color="auto"/>
            <w:bottom w:val="none" w:sz="0" w:space="0" w:color="auto"/>
            <w:right w:val="none" w:sz="0" w:space="0" w:color="auto"/>
          </w:divBdr>
        </w:div>
        <w:div w:id="727534716">
          <w:marLeft w:val="0"/>
          <w:marRight w:val="0"/>
          <w:marTop w:val="0"/>
          <w:marBottom w:val="0"/>
          <w:divBdr>
            <w:top w:val="none" w:sz="0" w:space="0" w:color="auto"/>
            <w:left w:val="none" w:sz="0" w:space="0" w:color="auto"/>
            <w:bottom w:val="none" w:sz="0" w:space="0" w:color="auto"/>
            <w:right w:val="none" w:sz="0" w:space="0" w:color="auto"/>
          </w:divBdr>
        </w:div>
        <w:div w:id="1221558065">
          <w:marLeft w:val="0"/>
          <w:marRight w:val="0"/>
          <w:marTop w:val="0"/>
          <w:marBottom w:val="0"/>
          <w:divBdr>
            <w:top w:val="none" w:sz="0" w:space="0" w:color="auto"/>
            <w:left w:val="none" w:sz="0" w:space="0" w:color="auto"/>
            <w:bottom w:val="none" w:sz="0" w:space="0" w:color="auto"/>
            <w:right w:val="none" w:sz="0" w:space="0" w:color="auto"/>
          </w:divBdr>
        </w:div>
        <w:div w:id="562257567">
          <w:marLeft w:val="0"/>
          <w:marRight w:val="0"/>
          <w:marTop w:val="0"/>
          <w:marBottom w:val="0"/>
          <w:divBdr>
            <w:top w:val="none" w:sz="0" w:space="0" w:color="auto"/>
            <w:left w:val="none" w:sz="0" w:space="0" w:color="auto"/>
            <w:bottom w:val="none" w:sz="0" w:space="0" w:color="auto"/>
            <w:right w:val="none" w:sz="0" w:space="0" w:color="auto"/>
          </w:divBdr>
        </w:div>
        <w:div w:id="657156385">
          <w:marLeft w:val="0"/>
          <w:marRight w:val="0"/>
          <w:marTop w:val="0"/>
          <w:marBottom w:val="0"/>
          <w:divBdr>
            <w:top w:val="none" w:sz="0" w:space="0" w:color="auto"/>
            <w:left w:val="none" w:sz="0" w:space="0" w:color="auto"/>
            <w:bottom w:val="none" w:sz="0" w:space="0" w:color="auto"/>
            <w:right w:val="none" w:sz="0" w:space="0" w:color="auto"/>
          </w:divBdr>
        </w:div>
        <w:div w:id="878590189">
          <w:marLeft w:val="0"/>
          <w:marRight w:val="0"/>
          <w:marTop w:val="0"/>
          <w:marBottom w:val="0"/>
          <w:divBdr>
            <w:top w:val="none" w:sz="0" w:space="0" w:color="auto"/>
            <w:left w:val="none" w:sz="0" w:space="0" w:color="auto"/>
            <w:bottom w:val="none" w:sz="0" w:space="0" w:color="auto"/>
            <w:right w:val="none" w:sz="0" w:space="0" w:color="auto"/>
          </w:divBdr>
        </w:div>
        <w:div w:id="2119445207">
          <w:marLeft w:val="0"/>
          <w:marRight w:val="0"/>
          <w:marTop w:val="0"/>
          <w:marBottom w:val="0"/>
          <w:divBdr>
            <w:top w:val="none" w:sz="0" w:space="0" w:color="auto"/>
            <w:left w:val="none" w:sz="0" w:space="0" w:color="auto"/>
            <w:bottom w:val="none" w:sz="0" w:space="0" w:color="auto"/>
            <w:right w:val="none" w:sz="0" w:space="0" w:color="auto"/>
          </w:divBdr>
        </w:div>
        <w:div w:id="66389189">
          <w:marLeft w:val="0"/>
          <w:marRight w:val="0"/>
          <w:marTop w:val="0"/>
          <w:marBottom w:val="0"/>
          <w:divBdr>
            <w:top w:val="none" w:sz="0" w:space="0" w:color="auto"/>
            <w:left w:val="none" w:sz="0" w:space="0" w:color="auto"/>
            <w:bottom w:val="none" w:sz="0" w:space="0" w:color="auto"/>
            <w:right w:val="none" w:sz="0" w:space="0" w:color="auto"/>
          </w:divBdr>
        </w:div>
        <w:div w:id="1961371863">
          <w:marLeft w:val="0"/>
          <w:marRight w:val="0"/>
          <w:marTop w:val="0"/>
          <w:marBottom w:val="0"/>
          <w:divBdr>
            <w:top w:val="none" w:sz="0" w:space="0" w:color="auto"/>
            <w:left w:val="none" w:sz="0" w:space="0" w:color="auto"/>
            <w:bottom w:val="none" w:sz="0" w:space="0" w:color="auto"/>
            <w:right w:val="none" w:sz="0" w:space="0" w:color="auto"/>
          </w:divBdr>
        </w:div>
        <w:div w:id="1243177587">
          <w:marLeft w:val="0"/>
          <w:marRight w:val="0"/>
          <w:marTop w:val="0"/>
          <w:marBottom w:val="0"/>
          <w:divBdr>
            <w:top w:val="none" w:sz="0" w:space="0" w:color="auto"/>
            <w:left w:val="none" w:sz="0" w:space="0" w:color="auto"/>
            <w:bottom w:val="none" w:sz="0" w:space="0" w:color="auto"/>
            <w:right w:val="none" w:sz="0" w:space="0" w:color="auto"/>
          </w:divBdr>
        </w:div>
        <w:div w:id="1770933197">
          <w:marLeft w:val="0"/>
          <w:marRight w:val="0"/>
          <w:marTop w:val="0"/>
          <w:marBottom w:val="0"/>
          <w:divBdr>
            <w:top w:val="none" w:sz="0" w:space="0" w:color="auto"/>
            <w:left w:val="none" w:sz="0" w:space="0" w:color="auto"/>
            <w:bottom w:val="none" w:sz="0" w:space="0" w:color="auto"/>
            <w:right w:val="none" w:sz="0" w:space="0" w:color="auto"/>
          </w:divBdr>
        </w:div>
        <w:div w:id="52971034">
          <w:marLeft w:val="0"/>
          <w:marRight w:val="0"/>
          <w:marTop w:val="0"/>
          <w:marBottom w:val="0"/>
          <w:divBdr>
            <w:top w:val="none" w:sz="0" w:space="0" w:color="auto"/>
            <w:left w:val="none" w:sz="0" w:space="0" w:color="auto"/>
            <w:bottom w:val="none" w:sz="0" w:space="0" w:color="auto"/>
            <w:right w:val="none" w:sz="0" w:space="0" w:color="auto"/>
          </w:divBdr>
        </w:div>
        <w:div w:id="1667320438">
          <w:marLeft w:val="0"/>
          <w:marRight w:val="0"/>
          <w:marTop w:val="0"/>
          <w:marBottom w:val="0"/>
          <w:divBdr>
            <w:top w:val="none" w:sz="0" w:space="0" w:color="auto"/>
            <w:left w:val="none" w:sz="0" w:space="0" w:color="auto"/>
            <w:bottom w:val="none" w:sz="0" w:space="0" w:color="auto"/>
            <w:right w:val="none" w:sz="0" w:space="0" w:color="auto"/>
          </w:divBdr>
        </w:div>
        <w:div w:id="1066992373">
          <w:marLeft w:val="0"/>
          <w:marRight w:val="0"/>
          <w:marTop w:val="0"/>
          <w:marBottom w:val="0"/>
          <w:divBdr>
            <w:top w:val="none" w:sz="0" w:space="0" w:color="auto"/>
            <w:left w:val="none" w:sz="0" w:space="0" w:color="auto"/>
            <w:bottom w:val="none" w:sz="0" w:space="0" w:color="auto"/>
            <w:right w:val="none" w:sz="0" w:space="0" w:color="auto"/>
          </w:divBdr>
        </w:div>
        <w:div w:id="2107798746">
          <w:marLeft w:val="0"/>
          <w:marRight w:val="0"/>
          <w:marTop w:val="0"/>
          <w:marBottom w:val="0"/>
          <w:divBdr>
            <w:top w:val="none" w:sz="0" w:space="0" w:color="auto"/>
            <w:left w:val="none" w:sz="0" w:space="0" w:color="auto"/>
            <w:bottom w:val="none" w:sz="0" w:space="0" w:color="auto"/>
            <w:right w:val="none" w:sz="0" w:space="0" w:color="auto"/>
          </w:divBdr>
        </w:div>
        <w:div w:id="2088266818">
          <w:marLeft w:val="0"/>
          <w:marRight w:val="0"/>
          <w:marTop w:val="0"/>
          <w:marBottom w:val="0"/>
          <w:divBdr>
            <w:top w:val="none" w:sz="0" w:space="0" w:color="auto"/>
            <w:left w:val="none" w:sz="0" w:space="0" w:color="auto"/>
            <w:bottom w:val="none" w:sz="0" w:space="0" w:color="auto"/>
            <w:right w:val="none" w:sz="0" w:space="0" w:color="auto"/>
          </w:divBdr>
        </w:div>
        <w:div w:id="1172451390">
          <w:marLeft w:val="0"/>
          <w:marRight w:val="0"/>
          <w:marTop w:val="0"/>
          <w:marBottom w:val="0"/>
          <w:divBdr>
            <w:top w:val="none" w:sz="0" w:space="0" w:color="auto"/>
            <w:left w:val="none" w:sz="0" w:space="0" w:color="auto"/>
            <w:bottom w:val="none" w:sz="0" w:space="0" w:color="auto"/>
            <w:right w:val="none" w:sz="0" w:space="0" w:color="auto"/>
          </w:divBdr>
        </w:div>
        <w:div w:id="1505439578">
          <w:marLeft w:val="0"/>
          <w:marRight w:val="0"/>
          <w:marTop w:val="0"/>
          <w:marBottom w:val="0"/>
          <w:divBdr>
            <w:top w:val="none" w:sz="0" w:space="0" w:color="auto"/>
            <w:left w:val="none" w:sz="0" w:space="0" w:color="auto"/>
            <w:bottom w:val="none" w:sz="0" w:space="0" w:color="auto"/>
            <w:right w:val="none" w:sz="0" w:space="0" w:color="auto"/>
          </w:divBdr>
        </w:div>
        <w:div w:id="361827760">
          <w:marLeft w:val="0"/>
          <w:marRight w:val="0"/>
          <w:marTop w:val="0"/>
          <w:marBottom w:val="0"/>
          <w:divBdr>
            <w:top w:val="none" w:sz="0" w:space="0" w:color="auto"/>
            <w:left w:val="none" w:sz="0" w:space="0" w:color="auto"/>
            <w:bottom w:val="none" w:sz="0" w:space="0" w:color="auto"/>
            <w:right w:val="none" w:sz="0" w:space="0" w:color="auto"/>
          </w:divBdr>
        </w:div>
        <w:div w:id="583535094">
          <w:marLeft w:val="0"/>
          <w:marRight w:val="0"/>
          <w:marTop w:val="0"/>
          <w:marBottom w:val="0"/>
          <w:divBdr>
            <w:top w:val="none" w:sz="0" w:space="0" w:color="auto"/>
            <w:left w:val="none" w:sz="0" w:space="0" w:color="auto"/>
            <w:bottom w:val="none" w:sz="0" w:space="0" w:color="auto"/>
            <w:right w:val="none" w:sz="0" w:space="0" w:color="auto"/>
          </w:divBdr>
        </w:div>
        <w:div w:id="854147430">
          <w:marLeft w:val="0"/>
          <w:marRight w:val="0"/>
          <w:marTop w:val="0"/>
          <w:marBottom w:val="0"/>
          <w:divBdr>
            <w:top w:val="none" w:sz="0" w:space="0" w:color="auto"/>
            <w:left w:val="none" w:sz="0" w:space="0" w:color="auto"/>
            <w:bottom w:val="none" w:sz="0" w:space="0" w:color="auto"/>
            <w:right w:val="none" w:sz="0" w:space="0" w:color="auto"/>
          </w:divBdr>
        </w:div>
        <w:div w:id="2081520458">
          <w:marLeft w:val="0"/>
          <w:marRight w:val="0"/>
          <w:marTop w:val="0"/>
          <w:marBottom w:val="0"/>
          <w:divBdr>
            <w:top w:val="none" w:sz="0" w:space="0" w:color="auto"/>
            <w:left w:val="none" w:sz="0" w:space="0" w:color="auto"/>
            <w:bottom w:val="none" w:sz="0" w:space="0" w:color="auto"/>
            <w:right w:val="none" w:sz="0" w:space="0" w:color="auto"/>
          </w:divBdr>
        </w:div>
        <w:div w:id="2127961402">
          <w:marLeft w:val="0"/>
          <w:marRight w:val="0"/>
          <w:marTop w:val="0"/>
          <w:marBottom w:val="0"/>
          <w:divBdr>
            <w:top w:val="none" w:sz="0" w:space="0" w:color="auto"/>
            <w:left w:val="none" w:sz="0" w:space="0" w:color="auto"/>
            <w:bottom w:val="none" w:sz="0" w:space="0" w:color="auto"/>
            <w:right w:val="none" w:sz="0" w:space="0" w:color="auto"/>
          </w:divBdr>
        </w:div>
        <w:div w:id="1241401437">
          <w:marLeft w:val="0"/>
          <w:marRight w:val="0"/>
          <w:marTop w:val="0"/>
          <w:marBottom w:val="0"/>
          <w:divBdr>
            <w:top w:val="none" w:sz="0" w:space="0" w:color="auto"/>
            <w:left w:val="none" w:sz="0" w:space="0" w:color="auto"/>
            <w:bottom w:val="none" w:sz="0" w:space="0" w:color="auto"/>
            <w:right w:val="none" w:sz="0" w:space="0" w:color="auto"/>
          </w:divBdr>
        </w:div>
        <w:div w:id="1105079819">
          <w:marLeft w:val="0"/>
          <w:marRight w:val="0"/>
          <w:marTop w:val="0"/>
          <w:marBottom w:val="0"/>
          <w:divBdr>
            <w:top w:val="none" w:sz="0" w:space="0" w:color="auto"/>
            <w:left w:val="none" w:sz="0" w:space="0" w:color="auto"/>
            <w:bottom w:val="none" w:sz="0" w:space="0" w:color="auto"/>
            <w:right w:val="none" w:sz="0" w:space="0" w:color="auto"/>
          </w:divBdr>
        </w:div>
        <w:div w:id="2005475011">
          <w:marLeft w:val="0"/>
          <w:marRight w:val="0"/>
          <w:marTop w:val="0"/>
          <w:marBottom w:val="0"/>
          <w:divBdr>
            <w:top w:val="none" w:sz="0" w:space="0" w:color="auto"/>
            <w:left w:val="none" w:sz="0" w:space="0" w:color="auto"/>
            <w:bottom w:val="none" w:sz="0" w:space="0" w:color="auto"/>
            <w:right w:val="none" w:sz="0" w:space="0" w:color="auto"/>
          </w:divBdr>
        </w:div>
        <w:div w:id="933705294">
          <w:marLeft w:val="0"/>
          <w:marRight w:val="0"/>
          <w:marTop w:val="0"/>
          <w:marBottom w:val="0"/>
          <w:divBdr>
            <w:top w:val="none" w:sz="0" w:space="0" w:color="auto"/>
            <w:left w:val="none" w:sz="0" w:space="0" w:color="auto"/>
            <w:bottom w:val="none" w:sz="0" w:space="0" w:color="auto"/>
            <w:right w:val="none" w:sz="0" w:space="0" w:color="auto"/>
          </w:divBdr>
        </w:div>
        <w:div w:id="1740402055">
          <w:marLeft w:val="0"/>
          <w:marRight w:val="0"/>
          <w:marTop w:val="0"/>
          <w:marBottom w:val="0"/>
          <w:divBdr>
            <w:top w:val="none" w:sz="0" w:space="0" w:color="auto"/>
            <w:left w:val="none" w:sz="0" w:space="0" w:color="auto"/>
            <w:bottom w:val="none" w:sz="0" w:space="0" w:color="auto"/>
            <w:right w:val="none" w:sz="0" w:space="0" w:color="auto"/>
          </w:divBdr>
        </w:div>
        <w:div w:id="2054496659">
          <w:marLeft w:val="0"/>
          <w:marRight w:val="0"/>
          <w:marTop w:val="0"/>
          <w:marBottom w:val="0"/>
          <w:divBdr>
            <w:top w:val="none" w:sz="0" w:space="0" w:color="auto"/>
            <w:left w:val="none" w:sz="0" w:space="0" w:color="auto"/>
            <w:bottom w:val="none" w:sz="0" w:space="0" w:color="auto"/>
            <w:right w:val="none" w:sz="0" w:space="0" w:color="auto"/>
          </w:divBdr>
        </w:div>
        <w:div w:id="342586893">
          <w:marLeft w:val="0"/>
          <w:marRight w:val="0"/>
          <w:marTop w:val="0"/>
          <w:marBottom w:val="0"/>
          <w:divBdr>
            <w:top w:val="none" w:sz="0" w:space="0" w:color="auto"/>
            <w:left w:val="none" w:sz="0" w:space="0" w:color="auto"/>
            <w:bottom w:val="none" w:sz="0" w:space="0" w:color="auto"/>
            <w:right w:val="none" w:sz="0" w:space="0" w:color="auto"/>
          </w:divBdr>
        </w:div>
        <w:div w:id="248779337">
          <w:marLeft w:val="0"/>
          <w:marRight w:val="0"/>
          <w:marTop w:val="0"/>
          <w:marBottom w:val="0"/>
          <w:divBdr>
            <w:top w:val="none" w:sz="0" w:space="0" w:color="auto"/>
            <w:left w:val="none" w:sz="0" w:space="0" w:color="auto"/>
            <w:bottom w:val="none" w:sz="0" w:space="0" w:color="auto"/>
            <w:right w:val="none" w:sz="0" w:space="0" w:color="auto"/>
          </w:divBdr>
        </w:div>
        <w:div w:id="369376306">
          <w:marLeft w:val="0"/>
          <w:marRight w:val="0"/>
          <w:marTop w:val="0"/>
          <w:marBottom w:val="0"/>
          <w:divBdr>
            <w:top w:val="none" w:sz="0" w:space="0" w:color="auto"/>
            <w:left w:val="none" w:sz="0" w:space="0" w:color="auto"/>
            <w:bottom w:val="none" w:sz="0" w:space="0" w:color="auto"/>
            <w:right w:val="none" w:sz="0" w:space="0" w:color="auto"/>
          </w:divBdr>
        </w:div>
        <w:div w:id="1883663310">
          <w:marLeft w:val="0"/>
          <w:marRight w:val="0"/>
          <w:marTop w:val="0"/>
          <w:marBottom w:val="0"/>
          <w:divBdr>
            <w:top w:val="none" w:sz="0" w:space="0" w:color="auto"/>
            <w:left w:val="none" w:sz="0" w:space="0" w:color="auto"/>
            <w:bottom w:val="none" w:sz="0" w:space="0" w:color="auto"/>
            <w:right w:val="none" w:sz="0" w:space="0" w:color="auto"/>
          </w:divBdr>
        </w:div>
        <w:div w:id="1720207057">
          <w:marLeft w:val="0"/>
          <w:marRight w:val="0"/>
          <w:marTop w:val="0"/>
          <w:marBottom w:val="0"/>
          <w:divBdr>
            <w:top w:val="none" w:sz="0" w:space="0" w:color="auto"/>
            <w:left w:val="none" w:sz="0" w:space="0" w:color="auto"/>
            <w:bottom w:val="none" w:sz="0" w:space="0" w:color="auto"/>
            <w:right w:val="none" w:sz="0" w:space="0" w:color="auto"/>
          </w:divBdr>
        </w:div>
        <w:div w:id="1684547016">
          <w:marLeft w:val="0"/>
          <w:marRight w:val="0"/>
          <w:marTop w:val="0"/>
          <w:marBottom w:val="0"/>
          <w:divBdr>
            <w:top w:val="none" w:sz="0" w:space="0" w:color="auto"/>
            <w:left w:val="none" w:sz="0" w:space="0" w:color="auto"/>
            <w:bottom w:val="none" w:sz="0" w:space="0" w:color="auto"/>
            <w:right w:val="none" w:sz="0" w:space="0" w:color="auto"/>
          </w:divBdr>
        </w:div>
        <w:div w:id="48576129">
          <w:marLeft w:val="0"/>
          <w:marRight w:val="0"/>
          <w:marTop w:val="0"/>
          <w:marBottom w:val="0"/>
          <w:divBdr>
            <w:top w:val="none" w:sz="0" w:space="0" w:color="auto"/>
            <w:left w:val="none" w:sz="0" w:space="0" w:color="auto"/>
            <w:bottom w:val="none" w:sz="0" w:space="0" w:color="auto"/>
            <w:right w:val="none" w:sz="0" w:space="0" w:color="auto"/>
          </w:divBdr>
        </w:div>
        <w:div w:id="148523997">
          <w:marLeft w:val="0"/>
          <w:marRight w:val="0"/>
          <w:marTop w:val="0"/>
          <w:marBottom w:val="0"/>
          <w:divBdr>
            <w:top w:val="none" w:sz="0" w:space="0" w:color="auto"/>
            <w:left w:val="none" w:sz="0" w:space="0" w:color="auto"/>
            <w:bottom w:val="none" w:sz="0" w:space="0" w:color="auto"/>
            <w:right w:val="none" w:sz="0" w:space="0" w:color="auto"/>
          </w:divBdr>
        </w:div>
        <w:div w:id="2105804253">
          <w:marLeft w:val="0"/>
          <w:marRight w:val="0"/>
          <w:marTop w:val="0"/>
          <w:marBottom w:val="0"/>
          <w:divBdr>
            <w:top w:val="none" w:sz="0" w:space="0" w:color="auto"/>
            <w:left w:val="none" w:sz="0" w:space="0" w:color="auto"/>
            <w:bottom w:val="none" w:sz="0" w:space="0" w:color="auto"/>
            <w:right w:val="none" w:sz="0" w:space="0" w:color="auto"/>
          </w:divBdr>
        </w:div>
        <w:div w:id="1735198324">
          <w:marLeft w:val="0"/>
          <w:marRight w:val="0"/>
          <w:marTop w:val="0"/>
          <w:marBottom w:val="0"/>
          <w:divBdr>
            <w:top w:val="none" w:sz="0" w:space="0" w:color="auto"/>
            <w:left w:val="none" w:sz="0" w:space="0" w:color="auto"/>
            <w:bottom w:val="none" w:sz="0" w:space="0" w:color="auto"/>
            <w:right w:val="none" w:sz="0" w:space="0" w:color="auto"/>
          </w:divBdr>
        </w:div>
        <w:div w:id="343166172">
          <w:marLeft w:val="0"/>
          <w:marRight w:val="0"/>
          <w:marTop w:val="0"/>
          <w:marBottom w:val="0"/>
          <w:divBdr>
            <w:top w:val="none" w:sz="0" w:space="0" w:color="auto"/>
            <w:left w:val="none" w:sz="0" w:space="0" w:color="auto"/>
            <w:bottom w:val="none" w:sz="0" w:space="0" w:color="auto"/>
            <w:right w:val="none" w:sz="0" w:space="0" w:color="auto"/>
          </w:divBdr>
        </w:div>
        <w:div w:id="1017543209">
          <w:marLeft w:val="0"/>
          <w:marRight w:val="0"/>
          <w:marTop w:val="0"/>
          <w:marBottom w:val="0"/>
          <w:divBdr>
            <w:top w:val="none" w:sz="0" w:space="0" w:color="auto"/>
            <w:left w:val="none" w:sz="0" w:space="0" w:color="auto"/>
            <w:bottom w:val="none" w:sz="0" w:space="0" w:color="auto"/>
            <w:right w:val="none" w:sz="0" w:space="0" w:color="auto"/>
          </w:divBdr>
        </w:div>
        <w:div w:id="698434096">
          <w:marLeft w:val="0"/>
          <w:marRight w:val="0"/>
          <w:marTop w:val="0"/>
          <w:marBottom w:val="0"/>
          <w:divBdr>
            <w:top w:val="none" w:sz="0" w:space="0" w:color="auto"/>
            <w:left w:val="none" w:sz="0" w:space="0" w:color="auto"/>
            <w:bottom w:val="none" w:sz="0" w:space="0" w:color="auto"/>
            <w:right w:val="none" w:sz="0" w:space="0" w:color="auto"/>
          </w:divBdr>
        </w:div>
        <w:div w:id="1272470265">
          <w:marLeft w:val="0"/>
          <w:marRight w:val="0"/>
          <w:marTop w:val="0"/>
          <w:marBottom w:val="0"/>
          <w:divBdr>
            <w:top w:val="none" w:sz="0" w:space="0" w:color="auto"/>
            <w:left w:val="none" w:sz="0" w:space="0" w:color="auto"/>
            <w:bottom w:val="none" w:sz="0" w:space="0" w:color="auto"/>
            <w:right w:val="none" w:sz="0" w:space="0" w:color="auto"/>
          </w:divBdr>
        </w:div>
        <w:div w:id="879979717">
          <w:marLeft w:val="0"/>
          <w:marRight w:val="0"/>
          <w:marTop w:val="0"/>
          <w:marBottom w:val="0"/>
          <w:divBdr>
            <w:top w:val="none" w:sz="0" w:space="0" w:color="auto"/>
            <w:left w:val="none" w:sz="0" w:space="0" w:color="auto"/>
            <w:bottom w:val="none" w:sz="0" w:space="0" w:color="auto"/>
            <w:right w:val="none" w:sz="0" w:space="0" w:color="auto"/>
          </w:divBdr>
        </w:div>
        <w:div w:id="1695689223">
          <w:marLeft w:val="0"/>
          <w:marRight w:val="0"/>
          <w:marTop w:val="0"/>
          <w:marBottom w:val="0"/>
          <w:divBdr>
            <w:top w:val="none" w:sz="0" w:space="0" w:color="auto"/>
            <w:left w:val="none" w:sz="0" w:space="0" w:color="auto"/>
            <w:bottom w:val="none" w:sz="0" w:space="0" w:color="auto"/>
            <w:right w:val="none" w:sz="0" w:space="0" w:color="auto"/>
          </w:divBdr>
        </w:div>
        <w:div w:id="1758476299">
          <w:marLeft w:val="0"/>
          <w:marRight w:val="0"/>
          <w:marTop w:val="0"/>
          <w:marBottom w:val="0"/>
          <w:divBdr>
            <w:top w:val="none" w:sz="0" w:space="0" w:color="auto"/>
            <w:left w:val="none" w:sz="0" w:space="0" w:color="auto"/>
            <w:bottom w:val="none" w:sz="0" w:space="0" w:color="auto"/>
            <w:right w:val="none" w:sz="0" w:space="0" w:color="auto"/>
          </w:divBdr>
        </w:div>
        <w:div w:id="467167330">
          <w:marLeft w:val="0"/>
          <w:marRight w:val="0"/>
          <w:marTop w:val="0"/>
          <w:marBottom w:val="0"/>
          <w:divBdr>
            <w:top w:val="none" w:sz="0" w:space="0" w:color="auto"/>
            <w:left w:val="none" w:sz="0" w:space="0" w:color="auto"/>
            <w:bottom w:val="none" w:sz="0" w:space="0" w:color="auto"/>
            <w:right w:val="none" w:sz="0" w:space="0" w:color="auto"/>
          </w:divBdr>
        </w:div>
        <w:div w:id="468472180">
          <w:marLeft w:val="0"/>
          <w:marRight w:val="0"/>
          <w:marTop w:val="0"/>
          <w:marBottom w:val="0"/>
          <w:divBdr>
            <w:top w:val="none" w:sz="0" w:space="0" w:color="auto"/>
            <w:left w:val="none" w:sz="0" w:space="0" w:color="auto"/>
            <w:bottom w:val="none" w:sz="0" w:space="0" w:color="auto"/>
            <w:right w:val="none" w:sz="0" w:space="0" w:color="auto"/>
          </w:divBdr>
        </w:div>
        <w:div w:id="1791823603">
          <w:marLeft w:val="0"/>
          <w:marRight w:val="0"/>
          <w:marTop w:val="0"/>
          <w:marBottom w:val="0"/>
          <w:divBdr>
            <w:top w:val="none" w:sz="0" w:space="0" w:color="auto"/>
            <w:left w:val="none" w:sz="0" w:space="0" w:color="auto"/>
            <w:bottom w:val="none" w:sz="0" w:space="0" w:color="auto"/>
            <w:right w:val="none" w:sz="0" w:space="0" w:color="auto"/>
          </w:divBdr>
        </w:div>
        <w:div w:id="2058240620">
          <w:marLeft w:val="0"/>
          <w:marRight w:val="0"/>
          <w:marTop w:val="0"/>
          <w:marBottom w:val="0"/>
          <w:divBdr>
            <w:top w:val="none" w:sz="0" w:space="0" w:color="auto"/>
            <w:left w:val="none" w:sz="0" w:space="0" w:color="auto"/>
            <w:bottom w:val="none" w:sz="0" w:space="0" w:color="auto"/>
            <w:right w:val="none" w:sz="0" w:space="0" w:color="auto"/>
          </w:divBdr>
        </w:div>
        <w:div w:id="1470632066">
          <w:marLeft w:val="0"/>
          <w:marRight w:val="0"/>
          <w:marTop w:val="0"/>
          <w:marBottom w:val="0"/>
          <w:divBdr>
            <w:top w:val="none" w:sz="0" w:space="0" w:color="auto"/>
            <w:left w:val="none" w:sz="0" w:space="0" w:color="auto"/>
            <w:bottom w:val="none" w:sz="0" w:space="0" w:color="auto"/>
            <w:right w:val="none" w:sz="0" w:space="0" w:color="auto"/>
          </w:divBdr>
        </w:div>
        <w:div w:id="1624729652">
          <w:marLeft w:val="0"/>
          <w:marRight w:val="0"/>
          <w:marTop w:val="0"/>
          <w:marBottom w:val="0"/>
          <w:divBdr>
            <w:top w:val="none" w:sz="0" w:space="0" w:color="auto"/>
            <w:left w:val="none" w:sz="0" w:space="0" w:color="auto"/>
            <w:bottom w:val="none" w:sz="0" w:space="0" w:color="auto"/>
            <w:right w:val="none" w:sz="0" w:space="0" w:color="auto"/>
          </w:divBdr>
        </w:div>
        <w:div w:id="810446784">
          <w:marLeft w:val="0"/>
          <w:marRight w:val="0"/>
          <w:marTop w:val="0"/>
          <w:marBottom w:val="0"/>
          <w:divBdr>
            <w:top w:val="none" w:sz="0" w:space="0" w:color="auto"/>
            <w:left w:val="none" w:sz="0" w:space="0" w:color="auto"/>
            <w:bottom w:val="none" w:sz="0" w:space="0" w:color="auto"/>
            <w:right w:val="none" w:sz="0" w:space="0" w:color="auto"/>
          </w:divBdr>
        </w:div>
        <w:div w:id="888228703">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84541875">
          <w:marLeft w:val="0"/>
          <w:marRight w:val="0"/>
          <w:marTop w:val="0"/>
          <w:marBottom w:val="0"/>
          <w:divBdr>
            <w:top w:val="none" w:sz="0" w:space="0" w:color="auto"/>
            <w:left w:val="none" w:sz="0" w:space="0" w:color="auto"/>
            <w:bottom w:val="none" w:sz="0" w:space="0" w:color="auto"/>
            <w:right w:val="none" w:sz="0" w:space="0" w:color="auto"/>
          </w:divBdr>
        </w:div>
        <w:div w:id="942566163">
          <w:marLeft w:val="0"/>
          <w:marRight w:val="0"/>
          <w:marTop w:val="0"/>
          <w:marBottom w:val="0"/>
          <w:divBdr>
            <w:top w:val="none" w:sz="0" w:space="0" w:color="auto"/>
            <w:left w:val="none" w:sz="0" w:space="0" w:color="auto"/>
            <w:bottom w:val="none" w:sz="0" w:space="0" w:color="auto"/>
            <w:right w:val="none" w:sz="0" w:space="0" w:color="auto"/>
          </w:divBdr>
        </w:div>
        <w:div w:id="1703358266">
          <w:marLeft w:val="0"/>
          <w:marRight w:val="0"/>
          <w:marTop w:val="0"/>
          <w:marBottom w:val="0"/>
          <w:divBdr>
            <w:top w:val="none" w:sz="0" w:space="0" w:color="auto"/>
            <w:left w:val="none" w:sz="0" w:space="0" w:color="auto"/>
            <w:bottom w:val="none" w:sz="0" w:space="0" w:color="auto"/>
            <w:right w:val="none" w:sz="0" w:space="0" w:color="auto"/>
          </w:divBdr>
        </w:div>
        <w:div w:id="1241791085">
          <w:marLeft w:val="0"/>
          <w:marRight w:val="0"/>
          <w:marTop w:val="0"/>
          <w:marBottom w:val="0"/>
          <w:divBdr>
            <w:top w:val="none" w:sz="0" w:space="0" w:color="auto"/>
            <w:left w:val="none" w:sz="0" w:space="0" w:color="auto"/>
            <w:bottom w:val="none" w:sz="0" w:space="0" w:color="auto"/>
            <w:right w:val="none" w:sz="0" w:space="0" w:color="auto"/>
          </w:divBdr>
        </w:div>
        <w:div w:id="317538617">
          <w:marLeft w:val="0"/>
          <w:marRight w:val="0"/>
          <w:marTop w:val="0"/>
          <w:marBottom w:val="0"/>
          <w:divBdr>
            <w:top w:val="none" w:sz="0" w:space="0" w:color="auto"/>
            <w:left w:val="none" w:sz="0" w:space="0" w:color="auto"/>
            <w:bottom w:val="none" w:sz="0" w:space="0" w:color="auto"/>
            <w:right w:val="none" w:sz="0" w:space="0" w:color="auto"/>
          </w:divBdr>
        </w:div>
        <w:div w:id="1076364926">
          <w:marLeft w:val="0"/>
          <w:marRight w:val="0"/>
          <w:marTop w:val="0"/>
          <w:marBottom w:val="0"/>
          <w:divBdr>
            <w:top w:val="none" w:sz="0" w:space="0" w:color="auto"/>
            <w:left w:val="none" w:sz="0" w:space="0" w:color="auto"/>
            <w:bottom w:val="none" w:sz="0" w:space="0" w:color="auto"/>
            <w:right w:val="none" w:sz="0" w:space="0" w:color="auto"/>
          </w:divBdr>
        </w:div>
        <w:div w:id="383985354">
          <w:marLeft w:val="0"/>
          <w:marRight w:val="0"/>
          <w:marTop w:val="0"/>
          <w:marBottom w:val="0"/>
          <w:divBdr>
            <w:top w:val="none" w:sz="0" w:space="0" w:color="auto"/>
            <w:left w:val="none" w:sz="0" w:space="0" w:color="auto"/>
            <w:bottom w:val="none" w:sz="0" w:space="0" w:color="auto"/>
            <w:right w:val="none" w:sz="0" w:space="0" w:color="auto"/>
          </w:divBdr>
        </w:div>
        <w:div w:id="650791181">
          <w:marLeft w:val="0"/>
          <w:marRight w:val="0"/>
          <w:marTop w:val="0"/>
          <w:marBottom w:val="0"/>
          <w:divBdr>
            <w:top w:val="none" w:sz="0" w:space="0" w:color="auto"/>
            <w:left w:val="none" w:sz="0" w:space="0" w:color="auto"/>
            <w:bottom w:val="none" w:sz="0" w:space="0" w:color="auto"/>
            <w:right w:val="none" w:sz="0" w:space="0" w:color="auto"/>
          </w:divBdr>
        </w:div>
        <w:div w:id="355618854">
          <w:marLeft w:val="0"/>
          <w:marRight w:val="0"/>
          <w:marTop w:val="0"/>
          <w:marBottom w:val="0"/>
          <w:divBdr>
            <w:top w:val="none" w:sz="0" w:space="0" w:color="auto"/>
            <w:left w:val="none" w:sz="0" w:space="0" w:color="auto"/>
            <w:bottom w:val="none" w:sz="0" w:space="0" w:color="auto"/>
            <w:right w:val="none" w:sz="0" w:space="0" w:color="auto"/>
          </w:divBdr>
        </w:div>
        <w:div w:id="1643971060">
          <w:marLeft w:val="0"/>
          <w:marRight w:val="0"/>
          <w:marTop w:val="0"/>
          <w:marBottom w:val="0"/>
          <w:divBdr>
            <w:top w:val="none" w:sz="0" w:space="0" w:color="auto"/>
            <w:left w:val="none" w:sz="0" w:space="0" w:color="auto"/>
            <w:bottom w:val="none" w:sz="0" w:space="0" w:color="auto"/>
            <w:right w:val="none" w:sz="0" w:space="0" w:color="auto"/>
          </w:divBdr>
        </w:div>
        <w:div w:id="1746877199">
          <w:marLeft w:val="0"/>
          <w:marRight w:val="0"/>
          <w:marTop w:val="0"/>
          <w:marBottom w:val="0"/>
          <w:divBdr>
            <w:top w:val="none" w:sz="0" w:space="0" w:color="auto"/>
            <w:left w:val="none" w:sz="0" w:space="0" w:color="auto"/>
            <w:bottom w:val="none" w:sz="0" w:space="0" w:color="auto"/>
            <w:right w:val="none" w:sz="0" w:space="0" w:color="auto"/>
          </w:divBdr>
        </w:div>
        <w:div w:id="1106773030">
          <w:marLeft w:val="0"/>
          <w:marRight w:val="0"/>
          <w:marTop w:val="0"/>
          <w:marBottom w:val="0"/>
          <w:divBdr>
            <w:top w:val="none" w:sz="0" w:space="0" w:color="auto"/>
            <w:left w:val="none" w:sz="0" w:space="0" w:color="auto"/>
            <w:bottom w:val="none" w:sz="0" w:space="0" w:color="auto"/>
            <w:right w:val="none" w:sz="0" w:space="0" w:color="auto"/>
          </w:divBdr>
        </w:div>
        <w:div w:id="638850191">
          <w:marLeft w:val="0"/>
          <w:marRight w:val="0"/>
          <w:marTop w:val="0"/>
          <w:marBottom w:val="0"/>
          <w:divBdr>
            <w:top w:val="none" w:sz="0" w:space="0" w:color="auto"/>
            <w:left w:val="none" w:sz="0" w:space="0" w:color="auto"/>
            <w:bottom w:val="none" w:sz="0" w:space="0" w:color="auto"/>
            <w:right w:val="none" w:sz="0" w:space="0" w:color="auto"/>
          </w:divBdr>
        </w:div>
        <w:div w:id="1015301701">
          <w:marLeft w:val="0"/>
          <w:marRight w:val="0"/>
          <w:marTop w:val="0"/>
          <w:marBottom w:val="0"/>
          <w:divBdr>
            <w:top w:val="none" w:sz="0" w:space="0" w:color="auto"/>
            <w:left w:val="none" w:sz="0" w:space="0" w:color="auto"/>
            <w:bottom w:val="none" w:sz="0" w:space="0" w:color="auto"/>
            <w:right w:val="none" w:sz="0" w:space="0" w:color="auto"/>
          </w:divBdr>
        </w:div>
        <w:div w:id="1783920308">
          <w:marLeft w:val="0"/>
          <w:marRight w:val="0"/>
          <w:marTop w:val="0"/>
          <w:marBottom w:val="0"/>
          <w:divBdr>
            <w:top w:val="none" w:sz="0" w:space="0" w:color="auto"/>
            <w:left w:val="none" w:sz="0" w:space="0" w:color="auto"/>
            <w:bottom w:val="none" w:sz="0" w:space="0" w:color="auto"/>
            <w:right w:val="none" w:sz="0" w:space="0" w:color="auto"/>
          </w:divBdr>
        </w:div>
        <w:div w:id="152568778">
          <w:marLeft w:val="0"/>
          <w:marRight w:val="0"/>
          <w:marTop w:val="0"/>
          <w:marBottom w:val="0"/>
          <w:divBdr>
            <w:top w:val="none" w:sz="0" w:space="0" w:color="auto"/>
            <w:left w:val="none" w:sz="0" w:space="0" w:color="auto"/>
            <w:bottom w:val="none" w:sz="0" w:space="0" w:color="auto"/>
            <w:right w:val="none" w:sz="0" w:space="0" w:color="auto"/>
          </w:divBdr>
        </w:div>
        <w:div w:id="1727337150">
          <w:marLeft w:val="0"/>
          <w:marRight w:val="0"/>
          <w:marTop w:val="0"/>
          <w:marBottom w:val="0"/>
          <w:divBdr>
            <w:top w:val="none" w:sz="0" w:space="0" w:color="auto"/>
            <w:left w:val="none" w:sz="0" w:space="0" w:color="auto"/>
            <w:bottom w:val="none" w:sz="0" w:space="0" w:color="auto"/>
            <w:right w:val="none" w:sz="0" w:space="0" w:color="auto"/>
          </w:divBdr>
        </w:div>
        <w:div w:id="2140799166">
          <w:marLeft w:val="0"/>
          <w:marRight w:val="0"/>
          <w:marTop w:val="0"/>
          <w:marBottom w:val="0"/>
          <w:divBdr>
            <w:top w:val="none" w:sz="0" w:space="0" w:color="auto"/>
            <w:left w:val="none" w:sz="0" w:space="0" w:color="auto"/>
            <w:bottom w:val="none" w:sz="0" w:space="0" w:color="auto"/>
            <w:right w:val="none" w:sz="0" w:space="0" w:color="auto"/>
          </w:divBdr>
        </w:div>
        <w:div w:id="2081513865">
          <w:marLeft w:val="0"/>
          <w:marRight w:val="0"/>
          <w:marTop w:val="0"/>
          <w:marBottom w:val="0"/>
          <w:divBdr>
            <w:top w:val="none" w:sz="0" w:space="0" w:color="auto"/>
            <w:left w:val="none" w:sz="0" w:space="0" w:color="auto"/>
            <w:bottom w:val="none" w:sz="0" w:space="0" w:color="auto"/>
            <w:right w:val="none" w:sz="0" w:space="0" w:color="auto"/>
          </w:divBdr>
        </w:div>
        <w:div w:id="1927112327">
          <w:marLeft w:val="0"/>
          <w:marRight w:val="0"/>
          <w:marTop w:val="0"/>
          <w:marBottom w:val="0"/>
          <w:divBdr>
            <w:top w:val="none" w:sz="0" w:space="0" w:color="auto"/>
            <w:left w:val="none" w:sz="0" w:space="0" w:color="auto"/>
            <w:bottom w:val="none" w:sz="0" w:space="0" w:color="auto"/>
            <w:right w:val="none" w:sz="0" w:space="0" w:color="auto"/>
          </w:divBdr>
        </w:div>
        <w:div w:id="1590889229">
          <w:marLeft w:val="0"/>
          <w:marRight w:val="0"/>
          <w:marTop w:val="0"/>
          <w:marBottom w:val="0"/>
          <w:divBdr>
            <w:top w:val="none" w:sz="0" w:space="0" w:color="auto"/>
            <w:left w:val="none" w:sz="0" w:space="0" w:color="auto"/>
            <w:bottom w:val="none" w:sz="0" w:space="0" w:color="auto"/>
            <w:right w:val="none" w:sz="0" w:space="0" w:color="auto"/>
          </w:divBdr>
        </w:div>
        <w:div w:id="233784361">
          <w:marLeft w:val="0"/>
          <w:marRight w:val="0"/>
          <w:marTop w:val="0"/>
          <w:marBottom w:val="0"/>
          <w:divBdr>
            <w:top w:val="none" w:sz="0" w:space="0" w:color="auto"/>
            <w:left w:val="none" w:sz="0" w:space="0" w:color="auto"/>
            <w:bottom w:val="none" w:sz="0" w:space="0" w:color="auto"/>
            <w:right w:val="none" w:sz="0" w:space="0" w:color="auto"/>
          </w:divBdr>
        </w:div>
        <w:div w:id="13121219">
          <w:marLeft w:val="0"/>
          <w:marRight w:val="0"/>
          <w:marTop w:val="0"/>
          <w:marBottom w:val="0"/>
          <w:divBdr>
            <w:top w:val="none" w:sz="0" w:space="0" w:color="auto"/>
            <w:left w:val="none" w:sz="0" w:space="0" w:color="auto"/>
            <w:bottom w:val="none" w:sz="0" w:space="0" w:color="auto"/>
            <w:right w:val="none" w:sz="0" w:space="0" w:color="auto"/>
          </w:divBdr>
        </w:div>
        <w:div w:id="1856075439">
          <w:marLeft w:val="0"/>
          <w:marRight w:val="0"/>
          <w:marTop w:val="0"/>
          <w:marBottom w:val="0"/>
          <w:divBdr>
            <w:top w:val="none" w:sz="0" w:space="0" w:color="auto"/>
            <w:left w:val="none" w:sz="0" w:space="0" w:color="auto"/>
            <w:bottom w:val="none" w:sz="0" w:space="0" w:color="auto"/>
            <w:right w:val="none" w:sz="0" w:space="0" w:color="auto"/>
          </w:divBdr>
        </w:div>
        <w:div w:id="851182876">
          <w:marLeft w:val="0"/>
          <w:marRight w:val="0"/>
          <w:marTop w:val="0"/>
          <w:marBottom w:val="0"/>
          <w:divBdr>
            <w:top w:val="none" w:sz="0" w:space="0" w:color="auto"/>
            <w:left w:val="none" w:sz="0" w:space="0" w:color="auto"/>
            <w:bottom w:val="none" w:sz="0" w:space="0" w:color="auto"/>
            <w:right w:val="none" w:sz="0" w:space="0" w:color="auto"/>
          </w:divBdr>
        </w:div>
        <w:div w:id="279410681">
          <w:marLeft w:val="0"/>
          <w:marRight w:val="0"/>
          <w:marTop w:val="0"/>
          <w:marBottom w:val="0"/>
          <w:divBdr>
            <w:top w:val="none" w:sz="0" w:space="0" w:color="auto"/>
            <w:left w:val="none" w:sz="0" w:space="0" w:color="auto"/>
            <w:bottom w:val="none" w:sz="0" w:space="0" w:color="auto"/>
            <w:right w:val="none" w:sz="0" w:space="0" w:color="auto"/>
          </w:divBdr>
        </w:div>
        <w:div w:id="1169952165">
          <w:marLeft w:val="0"/>
          <w:marRight w:val="0"/>
          <w:marTop w:val="0"/>
          <w:marBottom w:val="0"/>
          <w:divBdr>
            <w:top w:val="none" w:sz="0" w:space="0" w:color="auto"/>
            <w:left w:val="none" w:sz="0" w:space="0" w:color="auto"/>
            <w:bottom w:val="none" w:sz="0" w:space="0" w:color="auto"/>
            <w:right w:val="none" w:sz="0" w:space="0" w:color="auto"/>
          </w:divBdr>
        </w:div>
        <w:div w:id="63573539">
          <w:marLeft w:val="0"/>
          <w:marRight w:val="0"/>
          <w:marTop w:val="0"/>
          <w:marBottom w:val="0"/>
          <w:divBdr>
            <w:top w:val="none" w:sz="0" w:space="0" w:color="auto"/>
            <w:left w:val="none" w:sz="0" w:space="0" w:color="auto"/>
            <w:bottom w:val="none" w:sz="0" w:space="0" w:color="auto"/>
            <w:right w:val="none" w:sz="0" w:space="0" w:color="auto"/>
          </w:divBdr>
        </w:div>
        <w:div w:id="1563717800">
          <w:marLeft w:val="0"/>
          <w:marRight w:val="0"/>
          <w:marTop w:val="0"/>
          <w:marBottom w:val="0"/>
          <w:divBdr>
            <w:top w:val="none" w:sz="0" w:space="0" w:color="auto"/>
            <w:left w:val="none" w:sz="0" w:space="0" w:color="auto"/>
            <w:bottom w:val="none" w:sz="0" w:space="0" w:color="auto"/>
            <w:right w:val="none" w:sz="0" w:space="0" w:color="auto"/>
          </w:divBdr>
        </w:div>
        <w:div w:id="1989480636">
          <w:marLeft w:val="0"/>
          <w:marRight w:val="0"/>
          <w:marTop w:val="0"/>
          <w:marBottom w:val="0"/>
          <w:divBdr>
            <w:top w:val="none" w:sz="0" w:space="0" w:color="auto"/>
            <w:left w:val="none" w:sz="0" w:space="0" w:color="auto"/>
            <w:bottom w:val="none" w:sz="0" w:space="0" w:color="auto"/>
            <w:right w:val="none" w:sz="0" w:space="0" w:color="auto"/>
          </w:divBdr>
        </w:div>
        <w:div w:id="57940420">
          <w:marLeft w:val="0"/>
          <w:marRight w:val="0"/>
          <w:marTop w:val="0"/>
          <w:marBottom w:val="0"/>
          <w:divBdr>
            <w:top w:val="none" w:sz="0" w:space="0" w:color="auto"/>
            <w:left w:val="none" w:sz="0" w:space="0" w:color="auto"/>
            <w:bottom w:val="none" w:sz="0" w:space="0" w:color="auto"/>
            <w:right w:val="none" w:sz="0" w:space="0" w:color="auto"/>
          </w:divBdr>
        </w:div>
        <w:div w:id="1989019583">
          <w:marLeft w:val="0"/>
          <w:marRight w:val="0"/>
          <w:marTop w:val="0"/>
          <w:marBottom w:val="0"/>
          <w:divBdr>
            <w:top w:val="none" w:sz="0" w:space="0" w:color="auto"/>
            <w:left w:val="none" w:sz="0" w:space="0" w:color="auto"/>
            <w:bottom w:val="none" w:sz="0" w:space="0" w:color="auto"/>
            <w:right w:val="none" w:sz="0" w:space="0" w:color="auto"/>
          </w:divBdr>
        </w:div>
        <w:div w:id="606353722">
          <w:marLeft w:val="0"/>
          <w:marRight w:val="0"/>
          <w:marTop w:val="0"/>
          <w:marBottom w:val="0"/>
          <w:divBdr>
            <w:top w:val="none" w:sz="0" w:space="0" w:color="auto"/>
            <w:left w:val="none" w:sz="0" w:space="0" w:color="auto"/>
            <w:bottom w:val="none" w:sz="0" w:space="0" w:color="auto"/>
            <w:right w:val="none" w:sz="0" w:space="0" w:color="auto"/>
          </w:divBdr>
        </w:div>
        <w:div w:id="229778184">
          <w:marLeft w:val="0"/>
          <w:marRight w:val="0"/>
          <w:marTop w:val="0"/>
          <w:marBottom w:val="0"/>
          <w:divBdr>
            <w:top w:val="none" w:sz="0" w:space="0" w:color="auto"/>
            <w:left w:val="none" w:sz="0" w:space="0" w:color="auto"/>
            <w:bottom w:val="none" w:sz="0" w:space="0" w:color="auto"/>
            <w:right w:val="none" w:sz="0" w:space="0" w:color="auto"/>
          </w:divBdr>
        </w:div>
        <w:div w:id="2127652991">
          <w:marLeft w:val="0"/>
          <w:marRight w:val="0"/>
          <w:marTop w:val="0"/>
          <w:marBottom w:val="0"/>
          <w:divBdr>
            <w:top w:val="none" w:sz="0" w:space="0" w:color="auto"/>
            <w:left w:val="none" w:sz="0" w:space="0" w:color="auto"/>
            <w:bottom w:val="none" w:sz="0" w:space="0" w:color="auto"/>
            <w:right w:val="none" w:sz="0" w:space="0" w:color="auto"/>
          </w:divBdr>
        </w:div>
        <w:div w:id="1778712707">
          <w:marLeft w:val="0"/>
          <w:marRight w:val="0"/>
          <w:marTop w:val="0"/>
          <w:marBottom w:val="0"/>
          <w:divBdr>
            <w:top w:val="none" w:sz="0" w:space="0" w:color="auto"/>
            <w:left w:val="none" w:sz="0" w:space="0" w:color="auto"/>
            <w:bottom w:val="none" w:sz="0" w:space="0" w:color="auto"/>
            <w:right w:val="none" w:sz="0" w:space="0" w:color="auto"/>
          </w:divBdr>
        </w:div>
        <w:div w:id="426468275">
          <w:marLeft w:val="0"/>
          <w:marRight w:val="0"/>
          <w:marTop w:val="0"/>
          <w:marBottom w:val="0"/>
          <w:divBdr>
            <w:top w:val="none" w:sz="0" w:space="0" w:color="auto"/>
            <w:left w:val="none" w:sz="0" w:space="0" w:color="auto"/>
            <w:bottom w:val="none" w:sz="0" w:space="0" w:color="auto"/>
            <w:right w:val="none" w:sz="0" w:space="0" w:color="auto"/>
          </w:divBdr>
        </w:div>
        <w:div w:id="23289027">
          <w:marLeft w:val="0"/>
          <w:marRight w:val="0"/>
          <w:marTop w:val="0"/>
          <w:marBottom w:val="0"/>
          <w:divBdr>
            <w:top w:val="none" w:sz="0" w:space="0" w:color="auto"/>
            <w:left w:val="none" w:sz="0" w:space="0" w:color="auto"/>
            <w:bottom w:val="none" w:sz="0" w:space="0" w:color="auto"/>
            <w:right w:val="none" w:sz="0" w:space="0" w:color="auto"/>
          </w:divBdr>
        </w:div>
        <w:div w:id="1376925133">
          <w:marLeft w:val="0"/>
          <w:marRight w:val="0"/>
          <w:marTop w:val="0"/>
          <w:marBottom w:val="0"/>
          <w:divBdr>
            <w:top w:val="none" w:sz="0" w:space="0" w:color="auto"/>
            <w:left w:val="none" w:sz="0" w:space="0" w:color="auto"/>
            <w:bottom w:val="none" w:sz="0" w:space="0" w:color="auto"/>
            <w:right w:val="none" w:sz="0" w:space="0" w:color="auto"/>
          </w:divBdr>
        </w:div>
        <w:div w:id="515654314">
          <w:marLeft w:val="0"/>
          <w:marRight w:val="0"/>
          <w:marTop w:val="0"/>
          <w:marBottom w:val="0"/>
          <w:divBdr>
            <w:top w:val="none" w:sz="0" w:space="0" w:color="auto"/>
            <w:left w:val="none" w:sz="0" w:space="0" w:color="auto"/>
            <w:bottom w:val="none" w:sz="0" w:space="0" w:color="auto"/>
            <w:right w:val="none" w:sz="0" w:space="0" w:color="auto"/>
          </w:divBdr>
        </w:div>
        <w:div w:id="105002567">
          <w:marLeft w:val="0"/>
          <w:marRight w:val="0"/>
          <w:marTop w:val="0"/>
          <w:marBottom w:val="0"/>
          <w:divBdr>
            <w:top w:val="none" w:sz="0" w:space="0" w:color="auto"/>
            <w:left w:val="none" w:sz="0" w:space="0" w:color="auto"/>
            <w:bottom w:val="none" w:sz="0" w:space="0" w:color="auto"/>
            <w:right w:val="none" w:sz="0" w:space="0" w:color="auto"/>
          </w:divBdr>
        </w:div>
        <w:div w:id="1574003342">
          <w:marLeft w:val="0"/>
          <w:marRight w:val="0"/>
          <w:marTop w:val="0"/>
          <w:marBottom w:val="0"/>
          <w:divBdr>
            <w:top w:val="none" w:sz="0" w:space="0" w:color="auto"/>
            <w:left w:val="none" w:sz="0" w:space="0" w:color="auto"/>
            <w:bottom w:val="none" w:sz="0" w:space="0" w:color="auto"/>
            <w:right w:val="none" w:sz="0" w:space="0" w:color="auto"/>
          </w:divBdr>
        </w:div>
        <w:div w:id="78334401">
          <w:marLeft w:val="0"/>
          <w:marRight w:val="0"/>
          <w:marTop w:val="0"/>
          <w:marBottom w:val="0"/>
          <w:divBdr>
            <w:top w:val="none" w:sz="0" w:space="0" w:color="auto"/>
            <w:left w:val="none" w:sz="0" w:space="0" w:color="auto"/>
            <w:bottom w:val="none" w:sz="0" w:space="0" w:color="auto"/>
            <w:right w:val="none" w:sz="0" w:space="0" w:color="auto"/>
          </w:divBdr>
        </w:div>
        <w:div w:id="136845908">
          <w:marLeft w:val="0"/>
          <w:marRight w:val="0"/>
          <w:marTop w:val="0"/>
          <w:marBottom w:val="0"/>
          <w:divBdr>
            <w:top w:val="none" w:sz="0" w:space="0" w:color="auto"/>
            <w:left w:val="none" w:sz="0" w:space="0" w:color="auto"/>
            <w:bottom w:val="none" w:sz="0" w:space="0" w:color="auto"/>
            <w:right w:val="none" w:sz="0" w:space="0" w:color="auto"/>
          </w:divBdr>
        </w:div>
        <w:div w:id="111291410">
          <w:marLeft w:val="0"/>
          <w:marRight w:val="0"/>
          <w:marTop w:val="0"/>
          <w:marBottom w:val="0"/>
          <w:divBdr>
            <w:top w:val="none" w:sz="0" w:space="0" w:color="auto"/>
            <w:left w:val="none" w:sz="0" w:space="0" w:color="auto"/>
            <w:bottom w:val="none" w:sz="0" w:space="0" w:color="auto"/>
            <w:right w:val="none" w:sz="0" w:space="0" w:color="auto"/>
          </w:divBdr>
        </w:div>
        <w:div w:id="859976869">
          <w:marLeft w:val="0"/>
          <w:marRight w:val="0"/>
          <w:marTop w:val="0"/>
          <w:marBottom w:val="0"/>
          <w:divBdr>
            <w:top w:val="none" w:sz="0" w:space="0" w:color="auto"/>
            <w:left w:val="none" w:sz="0" w:space="0" w:color="auto"/>
            <w:bottom w:val="none" w:sz="0" w:space="0" w:color="auto"/>
            <w:right w:val="none" w:sz="0" w:space="0" w:color="auto"/>
          </w:divBdr>
        </w:div>
        <w:div w:id="1217206628">
          <w:marLeft w:val="0"/>
          <w:marRight w:val="0"/>
          <w:marTop w:val="0"/>
          <w:marBottom w:val="0"/>
          <w:divBdr>
            <w:top w:val="none" w:sz="0" w:space="0" w:color="auto"/>
            <w:left w:val="none" w:sz="0" w:space="0" w:color="auto"/>
            <w:bottom w:val="none" w:sz="0" w:space="0" w:color="auto"/>
            <w:right w:val="none" w:sz="0" w:space="0" w:color="auto"/>
          </w:divBdr>
        </w:div>
        <w:div w:id="557126680">
          <w:marLeft w:val="0"/>
          <w:marRight w:val="0"/>
          <w:marTop w:val="0"/>
          <w:marBottom w:val="0"/>
          <w:divBdr>
            <w:top w:val="none" w:sz="0" w:space="0" w:color="auto"/>
            <w:left w:val="none" w:sz="0" w:space="0" w:color="auto"/>
            <w:bottom w:val="none" w:sz="0" w:space="0" w:color="auto"/>
            <w:right w:val="none" w:sz="0" w:space="0" w:color="auto"/>
          </w:divBdr>
        </w:div>
        <w:div w:id="1590431265">
          <w:marLeft w:val="0"/>
          <w:marRight w:val="0"/>
          <w:marTop w:val="0"/>
          <w:marBottom w:val="0"/>
          <w:divBdr>
            <w:top w:val="none" w:sz="0" w:space="0" w:color="auto"/>
            <w:left w:val="none" w:sz="0" w:space="0" w:color="auto"/>
            <w:bottom w:val="none" w:sz="0" w:space="0" w:color="auto"/>
            <w:right w:val="none" w:sz="0" w:space="0" w:color="auto"/>
          </w:divBdr>
        </w:div>
        <w:div w:id="506022568">
          <w:marLeft w:val="0"/>
          <w:marRight w:val="0"/>
          <w:marTop w:val="0"/>
          <w:marBottom w:val="0"/>
          <w:divBdr>
            <w:top w:val="none" w:sz="0" w:space="0" w:color="auto"/>
            <w:left w:val="none" w:sz="0" w:space="0" w:color="auto"/>
            <w:bottom w:val="none" w:sz="0" w:space="0" w:color="auto"/>
            <w:right w:val="none" w:sz="0" w:space="0" w:color="auto"/>
          </w:divBdr>
        </w:div>
        <w:div w:id="773135910">
          <w:marLeft w:val="0"/>
          <w:marRight w:val="0"/>
          <w:marTop w:val="0"/>
          <w:marBottom w:val="0"/>
          <w:divBdr>
            <w:top w:val="none" w:sz="0" w:space="0" w:color="auto"/>
            <w:left w:val="none" w:sz="0" w:space="0" w:color="auto"/>
            <w:bottom w:val="none" w:sz="0" w:space="0" w:color="auto"/>
            <w:right w:val="none" w:sz="0" w:space="0" w:color="auto"/>
          </w:divBdr>
        </w:div>
        <w:div w:id="559026095">
          <w:marLeft w:val="0"/>
          <w:marRight w:val="0"/>
          <w:marTop w:val="0"/>
          <w:marBottom w:val="0"/>
          <w:divBdr>
            <w:top w:val="none" w:sz="0" w:space="0" w:color="auto"/>
            <w:left w:val="none" w:sz="0" w:space="0" w:color="auto"/>
            <w:bottom w:val="none" w:sz="0" w:space="0" w:color="auto"/>
            <w:right w:val="none" w:sz="0" w:space="0" w:color="auto"/>
          </w:divBdr>
        </w:div>
        <w:div w:id="827290109">
          <w:marLeft w:val="0"/>
          <w:marRight w:val="0"/>
          <w:marTop w:val="0"/>
          <w:marBottom w:val="0"/>
          <w:divBdr>
            <w:top w:val="none" w:sz="0" w:space="0" w:color="auto"/>
            <w:left w:val="none" w:sz="0" w:space="0" w:color="auto"/>
            <w:bottom w:val="none" w:sz="0" w:space="0" w:color="auto"/>
            <w:right w:val="none" w:sz="0" w:space="0" w:color="auto"/>
          </w:divBdr>
        </w:div>
        <w:div w:id="651327027">
          <w:marLeft w:val="0"/>
          <w:marRight w:val="0"/>
          <w:marTop w:val="0"/>
          <w:marBottom w:val="0"/>
          <w:divBdr>
            <w:top w:val="none" w:sz="0" w:space="0" w:color="auto"/>
            <w:left w:val="none" w:sz="0" w:space="0" w:color="auto"/>
            <w:bottom w:val="none" w:sz="0" w:space="0" w:color="auto"/>
            <w:right w:val="none" w:sz="0" w:space="0" w:color="auto"/>
          </w:divBdr>
        </w:div>
        <w:div w:id="647054848">
          <w:marLeft w:val="0"/>
          <w:marRight w:val="0"/>
          <w:marTop w:val="0"/>
          <w:marBottom w:val="0"/>
          <w:divBdr>
            <w:top w:val="none" w:sz="0" w:space="0" w:color="auto"/>
            <w:left w:val="none" w:sz="0" w:space="0" w:color="auto"/>
            <w:bottom w:val="none" w:sz="0" w:space="0" w:color="auto"/>
            <w:right w:val="none" w:sz="0" w:space="0" w:color="auto"/>
          </w:divBdr>
        </w:div>
        <w:div w:id="2094157938">
          <w:marLeft w:val="0"/>
          <w:marRight w:val="0"/>
          <w:marTop w:val="0"/>
          <w:marBottom w:val="0"/>
          <w:divBdr>
            <w:top w:val="none" w:sz="0" w:space="0" w:color="auto"/>
            <w:left w:val="none" w:sz="0" w:space="0" w:color="auto"/>
            <w:bottom w:val="none" w:sz="0" w:space="0" w:color="auto"/>
            <w:right w:val="none" w:sz="0" w:space="0" w:color="auto"/>
          </w:divBdr>
        </w:div>
        <w:div w:id="1158687624">
          <w:marLeft w:val="0"/>
          <w:marRight w:val="0"/>
          <w:marTop w:val="0"/>
          <w:marBottom w:val="0"/>
          <w:divBdr>
            <w:top w:val="none" w:sz="0" w:space="0" w:color="auto"/>
            <w:left w:val="none" w:sz="0" w:space="0" w:color="auto"/>
            <w:bottom w:val="none" w:sz="0" w:space="0" w:color="auto"/>
            <w:right w:val="none" w:sz="0" w:space="0" w:color="auto"/>
          </w:divBdr>
        </w:div>
        <w:div w:id="596789862">
          <w:marLeft w:val="0"/>
          <w:marRight w:val="0"/>
          <w:marTop w:val="0"/>
          <w:marBottom w:val="0"/>
          <w:divBdr>
            <w:top w:val="none" w:sz="0" w:space="0" w:color="auto"/>
            <w:left w:val="none" w:sz="0" w:space="0" w:color="auto"/>
            <w:bottom w:val="none" w:sz="0" w:space="0" w:color="auto"/>
            <w:right w:val="none" w:sz="0" w:space="0" w:color="auto"/>
          </w:divBdr>
        </w:div>
        <w:div w:id="965041324">
          <w:marLeft w:val="0"/>
          <w:marRight w:val="0"/>
          <w:marTop w:val="0"/>
          <w:marBottom w:val="0"/>
          <w:divBdr>
            <w:top w:val="none" w:sz="0" w:space="0" w:color="auto"/>
            <w:left w:val="none" w:sz="0" w:space="0" w:color="auto"/>
            <w:bottom w:val="none" w:sz="0" w:space="0" w:color="auto"/>
            <w:right w:val="none" w:sz="0" w:space="0" w:color="auto"/>
          </w:divBdr>
        </w:div>
        <w:div w:id="1401369749">
          <w:marLeft w:val="0"/>
          <w:marRight w:val="0"/>
          <w:marTop w:val="0"/>
          <w:marBottom w:val="0"/>
          <w:divBdr>
            <w:top w:val="none" w:sz="0" w:space="0" w:color="auto"/>
            <w:left w:val="none" w:sz="0" w:space="0" w:color="auto"/>
            <w:bottom w:val="none" w:sz="0" w:space="0" w:color="auto"/>
            <w:right w:val="none" w:sz="0" w:space="0" w:color="auto"/>
          </w:divBdr>
        </w:div>
        <w:div w:id="1356614746">
          <w:marLeft w:val="0"/>
          <w:marRight w:val="0"/>
          <w:marTop w:val="0"/>
          <w:marBottom w:val="0"/>
          <w:divBdr>
            <w:top w:val="none" w:sz="0" w:space="0" w:color="auto"/>
            <w:left w:val="none" w:sz="0" w:space="0" w:color="auto"/>
            <w:bottom w:val="none" w:sz="0" w:space="0" w:color="auto"/>
            <w:right w:val="none" w:sz="0" w:space="0" w:color="auto"/>
          </w:divBdr>
        </w:div>
        <w:div w:id="1024131356">
          <w:marLeft w:val="0"/>
          <w:marRight w:val="0"/>
          <w:marTop w:val="0"/>
          <w:marBottom w:val="0"/>
          <w:divBdr>
            <w:top w:val="none" w:sz="0" w:space="0" w:color="auto"/>
            <w:left w:val="none" w:sz="0" w:space="0" w:color="auto"/>
            <w:bottom w:val="none" w:sz="0" w:space="0" w:color="auto"/>
            <w:right w:val="none" w:sz="0" w:space="0" w:color="auto"/>
          </w:divBdr>
        </w:div>
        <w:div w:id="519467104">
          <w:marLeft w:val="0"/>
          <w:marRight w:val="0"/>
          <w:marTop w:val="0"/>
          <w:marBottom w:val="0"/>
          <w:divBdr>
            <w:top w:val="none" w:sz="0" w:space="0" w:color="auto"/>
            <w:left w:val="none" w:sz="0" w:space="0" w:color="auto"/>
            <w:bottom w:val="none" w:sz="0" w:space="0" w:color="auto"/>
            <w:right w:val="none" w:sz="0" w:space="0" w:color="auto"/>
          </w:divBdr>
        </w:div>
        <w:div w:id="1156259163">
          <w:marLeft w:val="0"/>
          <w:marRight w:val="0"/>
          <w:marTop w:val="0"/>
          <w:marBottom w:val="0"/>
          <w:divBdr>
            <w:top w:val="none" w:sz="0" w:space="0" w:color="auto"/>
            <w:left w:val="none" w:sz="0" w:space="0" w:color="auto"/>
            <w:bottom w:val="none" w:sz="0" w:space="0" w:color="auto"/>
            <w:right w:val="none" w:sz="0" w:space="0" w:color="auto"/>
          </w:divBdr>
        </w:div>
        <w:div w:id="1312371791">
          <w:marLeft w:val="0"/>
          <w:marRight w:val="0"/>
          <w:marTop w:val="0"/>
          <w:marBottom w:val="0"/>
          <w:divBdr>
            <w:top w:val="none" w:sz="0" w:space="0" w:color="auto"/>
            <w:left w:val="none" w:sz="0" w:space="0" w:color="auto"/>
            <w:bottom w:val="none" w:sz="0" w:space="0" w:color="auto"/>
            <w:right w:val="none" w:sz="0" w:space="0" w:color="auto"/>
          </w:divBdr>
        </w:div>
        <w:div w:id="1539050110">
          <w:marLeft w:val="0"/>
          <w:marRight w:val="0"/>
          <w:marTop w:val="0"/>
          <w:marBottom w:val="0"/>
          <w:divBdr>
            <w:top w:val="none" w:sz="0" w:space="0" w:color="auto"/>
            <w:left w:val="none" w:sz="0" w:space="0" w:color="auto"/>
            <w:bottom w:val="none" w:sz="0" w:space="0" w:color="auto"/>
            <w:right w:val="none" w:sz="0" w:space="0" w:color="auto"/>
          </w:divBdr>
        </w:div>
        <w:div w:id="463736496">
          <w:marLeft w:val="0"/>
          <w:marRight w:val="0"/>
          <w:marTop w:val="0"/>
          <w:marBottom w:val="0"/>
          <w:divBdr>
            <w:top w:val="none" w:sz="0" w:space="0" w:color="auto"/>
            <w:left w:val="none" w:sz="0" w:space="0" w:color="auto"/>
            <w:bottom w:val="none" w:sz="0" w:space="0" w:color="auto"/>
            <w:right w:val="none" w:sz="0" w:space="0" w:color="auto"/>
          </w:divBdr>
        </w:div>
        <w:div w:id="1889683325">
          <w:marLeft w:val="0"/>
          <w:marRight w:val="0"/>
          <w:marTop w:val="0"/>
          <w:marBottom w:val="0"/>
          <w:divBdr>
            <w:top w:val="none" w:sz="0" w:space="0" w:color="auto"/>
            <w:left w:val="none" w:sz="0" w:space="0" w:color="auto"/>
            <w:bottom w:val="none" w:sz="0" w:space="0" w:color="auto"/>
            <w:right w:val="none" w:sz="0" w:space="0" w:color="auto"/>
          </w:divBdr>
        </w:div>
        <w:div w:id="558905409">
          <w:marLeft w:val="0"/>
          <w:marRight w:val="0"/>
          <w:marTop w:val="0"/>
          <w:marBottom w:val="0"/>
          <w:divBdr>
            <w:top w:val="none" w:sz="0" w:space="0" w:color="auto"/>
            <w:left w:val="none" w:sz="0" w:space="0" w:color="auto"/>
            <w:bottom w:val="none" w:sz="0" w:space="0" w:color="auto"/>
            <w:right w:val="none" w:sz="0" w:space="0" w:color="auto"/>
          </w:divBdr>
        </w:div>
        <w:div w:id="571698736">
          <w:marLeft w:val="0"/>
          <w:marRight w:val="0"/>
          <w:marTop w:val="0"/>
          <w:marBottom w:val="0"/>
          <w:divBdr>
            <w:top w:val="none" w:sz="0" w:space="0" w:color="auto"/>
            <w:left w:val="none" w:sz="0" w:space="0" w:color="auto"/>
            <w:bottom w:val="none" w:sz="0" w:space="0" w:color="auto"/>
            <w:right w:val="none" w:sz="0" w:space="0" w:color="auto"/>
          </w:divBdr>
        </w:div>
        <w:div w:id="1440490014">
          <w:marLeft w:val="0"/>
          <w:marRight w:val="0"/>
          <w:marTop w:val="0"/>
          <w:marBottom w:val="0"/>
          <w:divBdr>
            <w:top w:val="none" w:sz="0" w:space="0" w:color="auto"/>
            <w:left w:val="none" w:sz="0" w:space="0" w:color="auto"/>
            <w:bottom w:val="none" w:sz="0" w:space="0" w:color="auto"/>
            <w:right w:val="none" w:sz="0" w:space="0" w:color="auto"/>
          </w:divBdr>
        </w:div>
        <w:div w:id="1833451667">
          <w:marLeft w:val="0"/>
          <w:marRight w:val="0"/>
          <w:marTop w:val="0"/>
          <w:marBottom w:val="0"/>
          <w:divBdr>
            <w:top w:val="none" w:sz="0" w:space="0" w:color="auto"/>
            <w:left w:val="none" w:sz="0" w:space="0" w:color="auto"/>
            <w:bottom w:val="none" w:sz="0" w:space="0" w:color="auto"/>
            <w:right w:val="none" w:sz="0" w:space="0" w:color="auto"/>
          </w:divBdr>
        </w:div>
        <w:div w:id="1346639385">
          <w:marLeft w:val="0"/>
          <w:marRight w:val="0"/>
          <w:marTop w:val="0"/>
          <w:marBottom w:val="0"/>
          <w:divBdr>
            <w:top w:val="none" w:sz="0" w:space="0" w:color="auto"/>
            <w:left w:val="none" w:sz="0" w:space="0" w:color="auto"/>
            <w:bottom w:val="none" w:sz="0" w:space="0" w:color="auto"/>
            <w:right w:val="none" w:sz="0" w:space="0" w:color="auto"/>
          </w:divBdr>
        </w:div>
        <w:div w:id="1138914287">
          <w:marLeft w:val="0"/>
          <w:marRight w:val="0"/>
          <w:marTop w:val="0"/>
          <w:marBottom w:val="0"/>
          <w:divBdr>
            <w:top w:val="none" w:sz="0" w:space="0" w:color="auto"/>
            <w:left w:val="none" w:sz="0" w:space="0" w:color="auto"/>
            <w:bottom w:val="none" w:sz="0" w:space="0" w:color="auto"/>
            <w:right w:val="none" w:sz="0" w:space="0" w:color="auto"/>
          </w:divBdr>
        </w:div>
        <w:div w:id="1215657896">
          <w:marLeft w:val="0"/>
          <w:marRight w:val="0"/>
          <w:marTop w:val="0"/>
          <w:marBottom w:val="0"/>
          <w:divBdr>
            <w:top w:val="none" w:sz="0" w:space="0" w:color="auto"/>
            <w:left w:val="none" w:sz="0" w:space="0" w:color="auto"/>
            <w:bottom w:val="none" w:sz="0" w:space="0" w:color="auto"/>
            <w:right w:val="none" w:sz="0" w:space="0" w:color="auto"/>
          </w:divBdr>
        </w:div>
        <w:div w:id="215706755">
          <w:marLeft w:val="0"/>
          <w:marRight w:val="0"/>
          <w:marTop w:val="0"/>
          <w:marBottom w:val="0"/>
          <w:divBdr>
            <w:top w:val="none" w:sz="0" w:space="0" w:color="auto"/>
            <w:left w:val="none" w:sz="0" w:space="0" w:color="auto"/>
            <w:bottom w:val="none" w:sz="0" w:space="0" w:color="auto"/>
            <w:right w:val="none" w:sz="0" w:space="0" w:color="auto"/>
          </w:divBdr>
        </w:div>
        <w:div w:id="154760221">
          <w:marLeft w:val="0"/>
          <w:marRight w:val="0"/>
          <w:marTop w:val="0"/>
          <w:marBottom w:val="0"/>
          <w:divBdr>
            <w:top w:val="none" w:sz="0" w:space="0" w:color="auto"/>
            <w:left w:val="none" w:sz="0" w:space="0" w:color="auto"/>
            <w:bottom w:val="none" w:sz="0" w:space="0" w:color="auto"/>
            <w:right w:val="none" w:sz="0" w:space="0" w:color="auto"/>
          </w:divBdr>
        </w:div>
        <w:div w:id="374737929">
          <w:marLeft w:val="0"/>
          <w:marRight w:val="0"/>
          <w:marTop w:val="0"/>
          <w:marBottom w:val="0"/>
          <w:divBdr>
            <w:top w:val="none" w:sz="0" w:space="0" w:color="auto"/>
            <w:left w:val="none" w:sz="0" w:space="0" w:color="auto"/>
            <w:bottom w:val="none" w:sz="0" w:space="0" w:color="auto"/>
            <w:right w:val="none" w:sz="0" w:space="0" w:color="auto"/>
          </w:divBdr>
        </w:div>
        <w:div w:id="928390841">
          <w:marLeft w:val="0"/>
          <w:marRight w:val="0"/>
          <w:marTop w:val="0"/>
          <w:marBottom w:val="0"/>
          <w:divBdr>
            <w:top w:val="none" w:sz="0" w:space="0" w:color="auto"/>
            <w:left w:val="none" w:sz="0" w:space="0" w:color="auto"/>
            <w:bottom w:val="none" w:sz="0" w:space="0" w:color="auto"/>
            <w:right w:val="none" w:sz="0" w:space="0" w:color="auto"/>
          </w:divBdr>
        </w:div>
        <w:div w:id="990210597">
          <w:marLeft w:val="0"/>
          <w:marRight w:val="0"/>
          <w:marTop w:val="0"/>
          <w:marBottom w:val="0"/>
          <w:divBdr>
            <w:top w:val="none" w:sz="0" w:space="0" w:color="auto"/>
            <w:left w:val="none" w:sz="0" w:space="0" w:color="auto"/>
            <w:bottom w:val="none" w:sz="0" w:space="0" w:color="auto"/>
            <w:right w:val="none" w:sz="0" w:space="0" w:color="auto"/>
          </w:divBdr>
        </w:div>
        <w:div w:id="657811474">
          <w:marLeft w:val="0"/>
          <w:marRight w:val="0"/>
          <w:marTop w:val="0"/>
          <w:marBottom w:val="0"/>
          <w:divBdr>
            <w:top w:val="none" w:sz="0" w:space="0" w:color="auto"/>
            <w:left w:val="none" w:sz="0" w:space="0" w:color="auto"/>
            <w:bottom w:val="none" w:sz="0" w:space="0" w:color="auto"/>
            <w:right w:val="none" w:sz="0" w:space="0" w:color="auto"/>
          </w:divBdr>
        </w:div>
        <w:div w:id="617223469">
          <w:marLeft w:val="0"/>
          <w:marRight w:val="0"/>
          <w:marTop w:val="0"/>
          <w:marBottom w:val="0"/>
          <w:divBdr>
            <w:top w:val="none" w:sz="0" w:space="0" w:color="auto"/>
            <w:left w:val="none" w:sz="0" w:space="0" w:color="auto"/>
            <w:bottom w:val="none" w:sz="0" w:space="0" w:color="auto"/>
            <w:right w:val="none" w:sz="0" w:space="0" w:color="auto"/>
          </w:divBdr>
        </w:div>
        <w:div w:id="1517453191">
          <w:marLeft w:val="0"/>
          <w:marRight w:val="0"/>
          <w:marTop w:val="0"/>
          <w:marBottom w:val="0"/>
          <w:divBdr>
            <w:top w:val="none" w:sz="0" w:space="0" w:color="auto"/>
            <w:left w:val="none" w:sz="0" w:space="0" w:color="auto"/>
            <w:bottom w:val="none" w:sz="0" w:space="0" w:color="auto"/>
            <w:right w:val="none" w:sz="0" w:space="0" w:color="auto"/>
          </w:divBdr>
        </w:div>
        <w:div w:id="252208689">
          <w:marLeft w:val="0"/>
          <w:marRight w:val="0"/>
          <w:marTop w:val="0"/>
          <w:marBottom w:val="0"/>
          <w:divBdr>
            <w:top w:val="none" w:sz="0" w:space="0" w:color="auto"/>
            <w:left w:val="none" w:sz="0" w:space="0" w:color="auto"/>
            <w:bottom w:val="none" w:sz="0" w:space="0" w:color="auto"/>
            <w:right w:val="none" w:sz="0" w:space="0" w:color="auto"/>
          </w:divBdr>
        </w:div>
        <w:div w:id="93405719">
          <w:marLeft w:val="0"/>
          <w:marRight w:val="0"/>
          <w:marTop w:val="0"/>
          <w:marBottom w:val="0"/>
          <w:divBdr>
            <w:top w:val="none" w:sz="0" w:space="0" w:color="auto"/>
            <w:left w:val="none" w:sz="0" w:space="0" w:color="auto"/>
            <w:bottom w:val="none" w:sz="0" w:space="0" w:color="auto"/>
            <w:right w:val="none" w:sz="0" w:space="0" w:color="auto"/>
          </w:divBdr>
        </w:div>
        <w:div w:id="272520928">
          <w:marLeft w:val="0"/>
          <w:marRight w:val="0"/>
          <w:marTop w:val="0"/>
          <w:marBottom w:val="0"/>
          <w:divBdr>
            <w:top w:val="none" w:sz="0" w:space="0" w:color="auto"/>
            <w:left w:val="none" w:sz="0" w:space="0" w:color="auto"/>
            <w:bottom w:val="none" w:sz="0" w:space="0" w:color="auto"/>
            <w:right w:val="none" w:sz="0" w:space="0" w:color="auto"/>
          </w:divBdr>
        </w:div>
        <w:div w:id="1649238101">
          <w:marLeft w:val="0"/>
          <w:marRight w:val="0"/>
          <w:marTop w:val="0"/>
          <w:marBottom w:val="0"/>
          <w:divBdr>
            <w:top w:val="none" w:sz="0" w:space="0" w:color="auto"/>
            <w:left w:val="none" w:sz="0" w:space="0" w:color="auto"/>
            <w:bottom w:val="none" w:sz="0" w:space="0" w:color="auto"/>
            <w:right w:val="none" w:sz="0" w:space="0" w:color="auto"/>
          </w:divBdr>
        </w:div>
        <w:div w:id="815729189">
          <w:marLeft w:val="0"/>
          <w:marRight w:val="0"/>
          <w:marTop w:val="0"/>
          <w:marBottom w:val="0"/>
          <w:divBdr>
            <w:top w:val="none" w:sz="0" w:space="0" w:color="auto"/>
            <w:left w:val="none" w:sz="0" w:space="0" w:color="auto"/>
            <w:bottom w:val="none" w:sz="0" w:space="0" w:color="auto"/>
            <w:right w:val="none" w:sz="0" w:space="0" w:color="auto"/>
          </w:divBdr>
        </w:div>
        <w:div w:id="814372089">
          <w:marLeft w:val="0"/>
          <w:marRight w:val="0"/>
          <w:marTop w:val="0"/>
          <w:marBottom w:val="0"/>
          <w:divBdr>
            <w:top w:val="none" w:sz="0" w:space="0" w:color="auto"/>
            <w:left w:val="none" w:sz="0" w:space="0" w:color="auto"/>
            <w:bottom w:val="none" w:sz="0" w:space="0" w:color="auto"/>
            <w:right w:val="none" w:sz="0" w:space="0" w:color="auto"/>
          </w:divBdr>
        </w:div>
        <w:div w:id="2057928443">
          <w:marLeft w:val="0"/>
          <w:marRight w:val="0"/>
          <w:marTop w:val="0"/>
          <w:marBottom w:val="0"/>
          <w:divBdr>
            <w:top w:val="none" w:sz="0" w:space="0" w:color="auto"/>
            <w:left w:val="none" w:sz="0" w:space="0" w:color="auto"/>
            <w:bottom w:val="none" w:sz="0" w:space="0" w:color="auto"/>
            <w:right w:val="none" w:sz="0" w:space="0" w:color="auto"/>
          </w:divBdr>
        </w:div>
        <w:div w:id="586691169">
          <w:marLeft w:val="0"/>
          <w:marRight w:val="0"/>
          <w:marTop w:val="0"/>
          <w:marBottom w:val="0"/>
          <w:divBdr>
            <w:top w:val="none" w:sz="0" w:space="0" w:color="auto"/>
            <w:left w:val="none" w:sz="0" w:space="0" w:color="auto"/>
            <w:bottom w:val="none" w:sz="0" w:space="0" w:color="auto"/>
            <w:right w:val="none" w:sz="0" w:space="0" w:color="auto"/>
          </w:divBdr>
        </w:div>
        <w:div w:id="1305619531">
          <w:marLeft w:val="0"/>
          <w:marRight w:val="0"/>
          <w:marTop w:val="0"/>
          <w:marBottom w:val="0"/>
          <w:divBdr>
            <w:top w:val="none" w:sz="0" w:space="0" w:color="auto"/>
            <w:left w:val="none" w:sz="0" w:space="0" w:color="auto"/>
            <w:bottom w:val="none" w:sz="0" w:space="0" w:color="auto"/>
            <w:right w:val="none" w:sz="0" w:space="0" w:color="auto"/>
          </w:divBdr>
        </w:div>
        <w:div w:id="1362585347">
          <w:marLeft w:val="0"/>
          <w:marRight w:val="0"/>
          <w:marTop w:val="0"/>
          <w:marBottom w:val="0"/>
          <w:divBdr>
            <w:top w:val="none" w:sz="0" w:space="0" w:color="auto"/>
            <w:left w:val="none" w:sz="0" w:space="0" w:color="auto"/>
            <w:bottom w:val="none" w:sz="0" w:space="0" w:color="auto"/>
            <w:right w:val="none" w:sz="0" w:space="0" w:color="auto"/>
          </w:divBdr>
        </w:div>
        <w:div w:id="87167045">
          <w:marLeft w:val="0"/>
          <w:marRight w:val="0"/>
          <w:marTop w:val="0"/>
          <w:marBottom w:val="0"/>
          <w:divBdr>
            <w:top w:val="none" w:sz="0" w:space="0" w:color="auto"/>
            <w:left w:val="none" w:sz="0" w:space="0" w:color="auto"/>
            <w:bottom w:val="none" w:sz="0" w:space="0" w:color="auto"/>
            <w:right w:val="none" w:sz="0" w:space="0" w:color="auto"/>
          </w:divBdr>
        </w:div>
        <w:div w:id="854538338">
          <w:marLeft w:val="0"/>
          <w:marRight w:val="0"/>
          <w:marTop w:val="0"/>
          <w:marBottom w:val="0"/>
          <w:divBdr>
            <w:top w:val="none" w:sz="0" w:space="0" w:color="auto"/>
            <w:left w:val="none" w:sz="0" w:space="0" w:color="auto"/>
            <w:bottom w:val="none" w:sz="0" w:space="0" w:color="auto"/>
            <w:right w:val="none" w:sz="0" w:space="0" w:color="auto"/>
          </w:divBdr>
        </w:div>
        <w:div w:id="503589130">
          <w:marLeft w:val="0"/>
          <w:marRight w:val="0"/>
          <w:marTop w:val="0"/>
          <w:marBottom w:val="0"/>
          <w:divBdr>
            <w:top w:val="none" w:sz="0" w:space="0" w:color="auto"/>
            <w:left w:val="none" w:sz="0" w:space="0" w:color="auto"/>
            <w:bottom w:val="none" w:sz="0" w:space="0" w:color="auto"/>
            <w:right w:val="none" w:sz="0" w:space="0" w:color="auto"/>
          </w:divBdr>
        </w:div>
        <w:div w:id="1717656432">
          <w:marLeft w:val="0"/>
          <w:marRight w:val="0"/>
          <w:marTop w:val="0"/>
          <w:marBottom w:val="0"/>
          <w:divBdr>
            <w:top w:val="none" w:sz="0" w:space="0" w:color="auto"/>
            <w:left w:val="none" w:sz="0" w:space="0" w:color="auto"/>
            <w:bottom w:val="none" w:sz="0" w:space="0" w:color="auto"/>
            <w:right w:val="none" w:sz="0" w:space="0" w:color="auto"/>
          </w:divBdr>
        </w:div>
        <w:div w:id="2011325433">
          <w:marLeft w:val="0"/>
          <w:marRight w:val="0"/>
          <w:marTop w:val="0"/>
          <w:marBottom w:val="0"/>
          <w:divBdr>
            <w:top w:val="none" w:sz="0" w:space="0" w:color="auto"/>
            <w:left w:val="none" w:sz="0" w:space="0" w:color="auto"/>
            <w:bottom w:val="none" w:sz="0" w:space="0" w:color="auto"/>
            <w:right w:val="none" w:sz="0" w:space="0" w:color="auto"/>
          </w:divBdr>
        </w:div>
        <w:div w:id="1942567100">
          <w:marLeft w:val="0"/>
          <w:marRight w:val="0"/>
          <w:marTop w:val="0"/>
          <w:marBottom w:val="0"/>
          <w:divBdr>
            <w:top w:val="none" w:sz="0" w:space="0" w:color="auto"/>
            <w:left w:val="none" w:sz="0" w:space="0" w:color="auto"/>
            <w:bottom w:val="none" w:sz="0" w:space="0" w:color="auto"/>
            <w:right w:val="none" w:sz="0" w:space="0" w:color="auto"/>
          </w:divBdr>
        </w:div>
        <w:div w:id="385109364">
          <w:marLeft w:val="0"/>
          <w:marRight w:val="0"/>
          <w:marTop w:val="0"/>
          <w:marBottom w:val="0"/>
          <w:divBdr>
            <w:top w:val="none" w:sz="0" w:space="0" w:color="auto"/>
            <w:left w:val="none" w:sz="0" w:space="0" w:color="auto"/>
            <w:bottom w:val="none" w:sz="0" w:space="0" w:color="auto"/>
            <w:right w:val="none" w:sz="0" w:space="0" w:color="auto"/>
          </w:divBdr>
        </w:div>
        <w:div w:id="1769151344">
          <w:marLeft w:val="0"/>
          <w:marRight w:val="0"/>
          <w:marTop w:val="0"/>
          <w:marBottom w:val="0"/>
          <w:divBdr>
            <w:top w:val="none" w:sz="0" w:space="0" w:color="auto"/>
            <w:left w:val="none" w:sz="0" w:space="0" w:color="auto"/>
            <w:bottom w:val="none" w:sz="0" w:space="0" w:color="auto"/>
            <w:right w:val="none" w:sz="0" w:space="0" w:color="auto"/>
          </w:divBdr>
        </w:div>
        <w:div w:id="617949240">
          <w:marLeft w:val="0"/>
          <w:marRight w:val="0"/>
          <w:marTop w:val="0"/>
          <w:marBottom w:val="0"/>
          <w:divBdr>
            <w:top w:val="none" w:sz="0" w:space="0" w:color="auto"/>
            <w:left w:val="none" w:sz="0" w:space="0" w:color="auto"/>
            <w:bottom w:val="none" w:sz="0" w:space="0" w:color="auto"/>
            <w:right w:val="none" w:sz="0" w:space="0" w:color="auto"/>
          </w:divBdr>
        </w:div>
        <w:div w:id="1972782969">
          <w:marLeft w:val="0"/>
          <w:marRight w:val="0"/>
          <w:marTop w:val="0"/>
          <w:marBottom w:val="0"/>
          <w:divBdr>
            <w:top w:val="none" w:sz="0" w:space="0" w:color="auto"/>
            <w:left w:val="none" w:sz="0" w:space="0" w:color="auto"/>
            <w:bottom w:val="none" w:sz="0" w:space="0" w:color="auto"/>
            <w:right w:val="none" w:sz="0" w:space="0" w:color="auto"/>
          </w:divBdr>
        </w:div>
        <w:div w:id="117721026">
          <w:marLeft w:val="0"/>
          <w:marRight w:val="0"/>
          <w:marTop w:val="0"/>
          <w:marBottom w:val="0"/>
          <w:divBdr>
            <w:top w:val="none" w:sz="0" w:space="0" w:color="auto"/>
            <w:left w:val="none" w:sz="0" w:space="0" w:color="auto"/>
            <w:bottom w:val="none" w:sz="0" w:space="0" w:color="auto"/>
            <w:right w:val="none" w:sz="0" w:space="0" w:color="auto"/>
          </w:divBdr>
        </w:div>
        <w:div w:id="2114934921">
          <w:marLeft w:val="0"/>
          <w:marRight w:val="0"/>
          <w:marTop w:val="0"/>
          <w:marBottom w:val="0"/>
          <w:divBdr>
            <w:top w:val="none" w:sz="0" w:space="0" w:color="auto"/>
            <w:left w:val="none" w:sz="0" w:space="0" w:color="auto"/>
            <w:bottom w:val="none" w:sz="0" w:space="0" w:color="auto"/>
            <w:right w:val="none" w:sz="0" w:space="0" w:color="auto"/>
          </w:divBdr>
        </w:div>
        <w:div w:id="663894709">
          <w:marLeft w:val="0"/>
          <w:marRight w:val="0"/>
          <w:marTop w:val="0"/>
          <w:marBottom w:val="0"/>
          <w:divBdr>
            <w:top w:val="none" w:sz="0" w:space="0" w:color="auto"/>
            <w:left w:val="none" w:sz="0" w:space="0" w:color="auto"/>
            <w:bottom w:val="none" w:sz="0" w:space="0" w:color="auto"/>
            <w:right w:val="none" w:sz="0" w:space="0" w:color="auto"/>
          </w:divBdr>
        </w:div>
        <w:div w:id="1341006996">
          <w:marLeft w:val="0"/>
          <w:marRight w:val="0"/>
          <w:marTop w:val="0"/>
          <w:marBottom w:val="0"/>
          <w:divBdr>
            <w:top w:val="none" w:sz="0" w:space="0" w:color="auto"/>
            <w:left w:val="none" w:sz="0" w:space="0" w:color="auto"/>
            <w:bottom w:val="none" w:sz="0" w:space="0" w:color="auto"/>
            <w:right w:val="none" w:sz="0" w:space="0" w:color="auto"/>
          </w:divBdr>
        </w:div>
        <w:div w:id="1289505751">
          <w:marLeft w:val="0"/>
          <w:marRight w:val="0"/>
          <w:marTop w:val="0"/>
          <w:marBottom w:val="0"/>
          <w:divBdr>
            <w:top w:val="none" w:sz="0" w:space="0" w:color="auto"/>
            <w:left w:val="none" w:sz="0" w:space="0" w:color="auto"/>
            <w:bottom w:val="none" w:sz="0" w:space="0" w:color="auto"/>
            <w:right w:val="none" w:sz="0" w:space="0" w:color="auto"/>
          </w:divBdr>
        </w:div>
        <w:div w:id="629554669">
          <w:marLeft w:val="0"/>
          <w:marRight w:val="0"/>
          <w:marTop w:val="0"/>
          <w:marBottom w:val="0"/>
          <w:divBdr>
            <w:top w:val="none" w:sz="0" w:space="0" w:color="auto"/>
            <w:left w:val="none" w:sz="0" w:space="0" w:color="auto"/>
            <w:bottom w:val="none" w:sz="0" w:space="0" w:color="auto"/>
            <w:right w:val="none" w:sz="0" w:space="0" w:color="auto"/>
          </w:divBdr>
        </w:div>
        <w:div w:id="1251934772">
          <w:marLeft w:val="0"/>
          <w:marRight w:val="0"/>
          <w:marTop w:val="0"/>
          <w:marBottom w:val="0"/>
          <w:divBdr>
            <w:top w:val="none" w:sz="0" w:space="0" w:color="auto"/>
            <w:left w:val="none" w:sz="0" w:space="0" w:color="auto"/>
            <w:bottom w:val="none" w:sz="0" w:space="0" w:color="auto"/>
            <w:right w:val="none" w:sz="0" w:space="0" w:color="auto"/>
          </w:divBdr>
        </w:div>
        <w:div w:id="430130440">
          <w:marLeft w:val="0"/>
          <w:marRight w:val="0"/>
          <w:marTop w:val="0"/>
          <w:marBottom w:val="0"/>
          <w:divBdr>
            <w:top w:val="none" w:sz="0" w:space="0" w:color="auto"/>
            <w:left w:val="none" w:sz="0" w:space="0" w:color="auto"/>
            <w:bottom w:val="none" w:sz="0" w:space="0" w:color="auto"/>
            <w:right w:val="none" w:sz="0" w:space="0" w:color="auto"/>
          </w:divBdr>
        </w:div>
        <w:div w:id="1805610854">
          <w:marLeft w:val="0"/>
          <w:marRight w:val="0"/>
          <w:marTop w:val="0"/>
          <w:marBottom w:val="0"/>
          <w:divBdr>
            <w:top w:val="none" w:sz="0" w:space="0" w:color="auto"/>
            <w:left w:val="none" w:sz="0" w:space="0" w:color="auto"/>
            <w:bottom w:val="none" w:sz="0" w:space="0" w:color="auto"/>
            <w:right w:val="none" w:sz="0" w:space="0" w:color="auto"/>
          </w:divBdr>
        </w:div>
        <w:div w:id="1278442114">
          <w:marLeft w:val="0"/>
          <w:marRight w:val="0"/>
          <w:marTop w:val="0"/>
          <w:marBottom w:val="0"/>
          <w:divBdr>
            <w:top w:val="none" w:sz="0" w:space="0" w:color="auto"/>
            <w:left w:val="none" w:sz="0" w:space="0" w:color="auto"/>
            <w:bottom w:val="none" w:sz="0" w:space="0" w:color="auto"/>
            <w:right w:val="none" w:sz="0" w:space="0" w:color="auto"/>
          </w:divBdr>
        </w:div>
        <w:div w:id="2133550451">
          <w:marLeft w:val="0"/>
          <w:marRight w:val="0"/>
          <w:marTop w:val="0"/>
          <w:marBottom w:val="0"/>
          <w:divBdr>
            <w:top w:val="none" w:sz="0" w:space="0" w:color="auto"/>
            <w:left w:val="none" w:sz="0" w:space="0" w:color="auto"/>
            <w:bottom w:val="none" w:sz="0" w:space="0" w:color="auto"/>
            <w:right w:val="none" w:sz="0" w:space="0" w:color="auto"/>
          </w:divBdr>
        </w:div>
        <w:div w:id="604845947">
          <w:marLeft w:val="0"/>
          <w:marRight w:val="0"/>
          <w:marTop w:val="0"/>
          <w:marBottom w:val="0"/>
          <w:divBdr>
            <w:top w:val="none" w:sz="0" w:space="0" w:color="auto"/>
            <w:left w:val="none" w:sz="0" w:space="0" w:color="auto"/>
            <w:bottom w:val="none" w:sz="0" w:space="0" w:color="auto"/>
            <w:right w:val="none" w:sz="0" w:space="0" w:color="auto"/>
          </w:divBdr>
        </w:div>
        <w:div w:id="2111048190">
          <w:marLeft w:val="0"/>
          <w:marRight w:val="0"/>
          <w:marTop w:val="0"/>
          <w:marBottom w:val="0"/>
          <w:divBdr>
            <w:top w:val="none" w:sz="0" w:space="0" w:color="auto"/>
            <w:left w:val="none" w:sz="0" w:space="0" w:color="auto"/>
            <w:bottom w:val="none" w:sz="0" w:space="0" w:color="auto"/>
            <w:right w:val="none" w:sz="0" w:space="0" w:color="auto"/>
          </w:divBdr>
        </w:div>
        <w:div w:id="1563641136">
          <w:marLeft w:val="0"/>
          <w:marRight w:val="0"/>
          <w:marTop w:val="0"/>
          <w:marBottom w:val="0"/>
          <w:divBdr>
            <w:top w:val="none" w:sz="0" w:space="0" w:color="auto"/>
            <w:left w:val="none" w:sz="0" w:space="0" w:color="auto"/>
            <w:bottom w:val="none" w:sz="0" w:space="0" w:color="auto"/>
            <w:right w:val="none" w:sz="0" w:space="0" w:color="auto"/>
          </w:divBdr>
        </w:div>
        <w:div w:id="1799489348">
          <w:marLeft w:val="0"/>
          <w:marRight w:val="0"/>
          <w:marTop w:val="0"/>
          <w:marBottom w:val="0"/>
          <w:divBdr>
            <w:top w:val="none" w:sz="0" w:space="0" w:color="auto"/>
            <w:left w:val="none" w:sz="0" w:space="0" w:color="auto"/>
            <w:bottom w:val="none" w:sz="0" w:space="0" w:color="auto"/>
            <w:right w:val="none" w:sz="0" w:space="0" w:color="auto"/>
          </w:divBdr>
        </w:div>
        <w:div w:id="1052653131">
          <w:marLeft w:val="0"/>
          <w:marRight w:val="0"/>
          <w:marTop w:val="0"/>
          <w:marBottom w:val="0"/>
          <w:divBdr>
            <w:top w:val="none" w:sz="0" w:space="0" w:color="auto"/>
            <w:left w:val="none" w:sz="0" w:space="0" w:color="auto"/>
            <w:bottom w:val="none" w:sz="0" w:space="0" w:color="auto"/>
            <w:right w:val="none" w:sz="0" w:space="0" w:color="auto"/>
          </w:divBdr>
        </w:div>
        <w:div w:id="1686395739">
          <w:marLeft w:val="0"/>
          <w:marRight w:val="0"/>
          <w:marTop w:val="0"/>
          <w:marBottom w:val="0"/>
          <w:divBdr>
            <w:top w:val="none" w:sz="0" w:space="0" w:color="auto"/>
            <w:left w:val="none" w:sz="0" w:space="0" w:color="auto"/>
            <w:bottom w:val="none" w:sz="0" w:space="0" w:color="auto"/>
            <w:right w:val="none" w:sz="0" w:space="0" w:color="auto"/>
          </w:divBdr>
        </w:div>
        <w:div w:id="1266620859">
          <w:marLeft w:val="0"/>
          <w:marRight w:val="0"/>
          <w:marTop w:val="0"/>
          <w:marBottom w:val="0"/>
          <w:divBdr>
            <w:top w:val="none" w:sz="0" w:space="0" w:color="auto"/>
            <w:left w:val="none" w:sz="0" w:space="0" w:color="auto"/>
            <w:bottom w:val="none" w:sz="0" w:space="0" w:color="auto"/>
            <w:right w:val="none" w:sz="0" w:space="0" w:color="auto"/>
          </w:divBdr>
        </w:div>
        <w:div w:id="873470578">
          <w:marLeft w:val="0"/>
          <w:marRight w:val="0"/>
          <w:marTop w:val="0"/>
          <w:marBottom w:val="0"/>
          <w:divBdr>
            <w:top w:val="none" w:sz="0" w:space="0" w:color="auto"/>
            <w:left w:val="none" w:sz="0" w:space="0" w:color="auto"/>
            <w:bottom w:val="none" w:sz="0" w:space="0" w:color="auto"/>
            <w:right w:val="none" w:sz="0" w:space="0" w:color="auto"/>
          </w:divBdr>
        </w:div>
        <w:div w:id="669455491">
          <w:marLeft w:val="0"/>
          <w:marRight w:val="0"/>
          <w:marTop w:val="0"/>
          <w:marBottom w:val="0"/>
          <w:divBdr>
            <w:top w:val="none" w:sz="0" w:space="0" w:color="auto"/>
            <w:left w:val="none" w:sz="0" w:space="0" w:color="auto"/>
            <w:bottom w:val="none" w:sz="0" w:space="0" w:color="auto"/>
            <w:right w:val="none" w:sz="0" w:space="0" w:color="auto"/>
          </w:divBdr>
        </w:div>
        <w:div w:id="1735658435">
          <w:marLeft w:val="0"/>
          <w:marRight w:val="0"/>
          <w:marTop w:val="0"/>
          <w:marBottom w:val="0"/>
          <w:divBdr>
            <w:top w:val="none" w:sz="0" w:space="0" w:color="auto"/>
            <w:left w:val="none" w:sz="0" w:space="0" w:color="auto"/>
            <w:bottom w:val="none" w:sz="0" w:space="0" w:color="auto"/>
            <w:right w:val="none" w:sz="0" w:space="0" w:color="auto"/>
          </w:divBdr>
        </w:div>
        <w:div w:id="1056205346">
          <w:marLeft w:val="0"/>
          <w:marRight w:val="0"/>
          <w:marTop w:val="0"/>
          <w:marBottom w:val="0"/>
          <w:divBdr>
            <w:top w:val="none" w:sz="0" w:space="0" w:color="auto"/>
            <w:left w:val="none" w:sz="0" w:space="0" w:color="auto"/>
            <w:bottom w:val="none" w:sz="0" w:space="0" w:color="auto"/>
            <w:right w:val="none" w:sz="0" w:space="0" w:color="auto"/>
          </w:divBdr>
        </w:div>
        <w:div w:id="1252161714">
          <w:marLeft w:val="0"/>
          <w:marRight w:val="0"/>
          <w:marTop w:val="0"/>
          <w:marBottom w:val="0"/>
          <w:divBdr>
            <w:top w:val="none" w:sz="0" w:space="0" w:color="auto"/>
            <w:left w:val="none" w:sz="0" w:space="0" w:color="auto"/>
            <w:bottom w:val="none" w:sz="0" w:space="0" w:color="auto"/>
            <w:right w:val="none" w:sz="0" w:space="0" w:color="auto"/>
          </w:divBdr>
        </w:div>
        <w:div w:id="1736538627">
          <w:marLeft w:val="0"/>
          <w:marRight w:val="0"/>
          <w:marTop w:val="0"/>
          <w:marBottom w:val="0"/>
          <w:divBdr>
            <w:top w:val="none" w:sz="0" w:space="0" w:color="auto"/>
            <w:left w:val="none" w:sz="0" w:space="0" w:color="auto"/>
            <w:bottom w:val="none" w:sz="0" w:space="0" w:color="auto"/>
            <w:right w:val="none" w:sz="0" w:space="0" w:color="auto"/>
          </w:divBdr>
        </w:div>
        <w:div w:id="1664040155">
          <w:marLeft w:val="0"/>
          <w:marRight w:val="0"/>
          <w:marTop w:val="0"/>
          <w:marBottom w:val="0"/>
          <w:divBdr>
            <w:top w:val="none" w:sz="0" w:space="0" w:color="auto"/>
            <w:left w:val="none" w:sz="0" w:space="0" w:color="auto"/>
            <w:bottom w:val="none" w:sz="0" w:space="0" w:color="auto"/>
            <w:right w:val="none" w:sz="0" w:space="0" w:color="auto"/>
          </w:divBdr>
        </w:div>
        <w:div w:id="1117337720">
          <w:marLeft w:val="0"/>
          <w:marRight w:val="0"/>
          <w:marTop w:val="0"/>
          <w:marBottom w:val="0"/>
          <w:divBdr>
            <w:top w:val="none" w:sz="0" w:space="0" w:color="auto"/>
            <w:left w:val="none" w:sz="0" w:space="0" w:color="auto"/>
            <w:bottom w:val="none" w:sz="0" w:space="0" w:color="auto"/>
            <w:right w:val="none" w:sz="0" w:space="0" w:color="auto"/>
          </w:divBdr>
        </w:div>
        <w:div w:id="1821341300">
          <w:marLeft w:val="0"/>
          <w:marRight w:val="0"/>
          <w:marTop w:val="0"/>
          <w:marBottom w:val="0"/>
          <w:divBdr>
            <w:top w:val="none" w:sz="0" w:space="0" w:color="auto"/>
            <w:left w:val="none" w:sz="0" w:space="0" w:color="auto"/>
            <w:bottom w:val="none" w:sz="0" w:space="0" w:color="auto"/>
            <w:right w:val="none" w:sz="0" w:space="0" w:color="auto"/>
          </w:divBdr>
        </w:div>
        <w:div w:id="1494107862">
          <w:marLeft w:val="0"/>
          <w:marRight w:val="0"/>
          <w:marTop w:val="0"/>
          <w:marBottom w:val="0"/>
          <w:divBdr>
            <w:top w:val="none" w:sz="0" w:space="0" w:color="auto"/>
            <w:left w:val="none" w:sz="0" w:space="0" w:color="auto"/>
            <w:bottom w:val="none" w:sz="0" w:space="0" w:color="auto"/>
            <w:right w:val="none" w:sz="0" w:space="0" w:color="auto"/>
          </w:divBdr>
        </w:div>
        <w:div w:id="743377333">
          <w:marLeft w:val="0"/>
          <w:marRight w:val="0"/>
          <w:marTop w:val="0"/>
          <w:marBottom w:val="0"/>
          <w:divBdr>
            <w:top w:val="none" w:sz="0" w:space="0" w:color="auto"/>
            <w:left w:val="none" w:sz="0" w:space="0" w:color="auto"/>
            <w:bottom w:val="none" w:sz="0" w:space="0" w:color="auto"/>
            <w:right w:val="none" w:sz="0" w:space="0" w:color="auto"/>
          </w:divBdr>
        </w:div>
        <w:div w:id="1897736662">
          <w:marLeft w:val="0"/>
          <w:marRight w:val="0"/>
          <w:marTop w:val="0"/>
          <w:marBottom w:val="0"/>
          <w:divBdr>
            <w:top w:val="none" w:sz="0" w:space="0" w:color="auto"/>
            <w:left w:val="none" w:sz="0" w:space="0" w:color="auto"/>
            <w:bottom w:val="none" w:sz="0" w:space="0" w:color="auto"/>
            <w:right w:val="none" w:sz="0" w:space="0" w:color="auto"/>
          </w:divBdr>
        </w:div>
        <w:div w:id="41366910">
          <w:marLeft w:val="0"/>
          <w:marRight w:val="0"/>
          <w:marTop w:val="0"/>
          <w:marBottom w:val="0"/>
          <w:divBdr>
            <w:top w:val="none" w:sz="0" w:space="0" w:color="auto"/>
            <w:left w:val="none" w:sz="0" w:space="0" w:color="auto"/>
            <w:bottom w:val="none" w:sz="0" w:space="0" w:color="auto"/>
            <w:right w:val="none" w:sz="0" w:space="0" w:color="auto"/>
          </w:divBdr>
        </w:div>
        <w:div w:id="981927424">
          <w:marLeft w:val="0"/>
          <w:marRight w:val="0"/>
          <w:marTop w:val="0"/>
          <w:marBottom w:val="0"/>
          <w:divBdr>
            <w:top w:val="none" w:sz="0" w:space="0" w:color="auto"/>
            <w:left w:val="none" w:sz="0" w:space="0" w:color="auto"/>
            <w:bottom w:val="none" w:sz="0" w:space="0" w:color="auto"/>
            <w:right w:val="none" w:sz="0" w:space="0" w:color="auto"/>
          </w:divBdr>
        </w:div>
        <w:div w:id="1127310087">
          <w:marLeft w:val="0"/>
          <w:marRight w:val="0"/>
          <w:marTop w:val="0"/>
          <w:marBottom w:val="0"/>
          <w:divBdr>
            <w:top w:val="none" w:sz="0" w:space="0" w:color="auto"/>
            <w:left w:val="none" w:sz="0" w:space="0" w:color="auto"/>
            <w:bottom w:val="none" w:sz="0" w:space="0" w:color="auto"/>
            <w:right w:val="none" w:sz="0" w:space="0" w:color="auto"/>
          </w:divBdr>
        </w:div>
        <w:div w:id="576406622">
          <w:marLeft w:val="0"/>
          <w:marRight w:val="0"/>
          <w:marTop w:val="0"/>
          <w:marBottom w:val="0"/>
          <w:divBdr>
            <w:top w:val="none" w:sz="0" w:space="0" w:color="auto"/>
            <w:left w:val="none" w:sz="0" w:space="0" w:color="auto"/>
            <w:bottom w:val="none" w:sz="0" w:space="0" w:color="auto"/>
            <w:right w:val="none" w:sz="0" w:space="0" w:color="auto"/>
          </w:divBdr>
        </w:div>
        <w:div w:id="1609770973">
          <w:marLeft w:val="0"/>
          <w:marRight w:val="0"/>
          <w:marTop w:val="0"/>
          <w:marBottom w:val="0"/>
          <w:divBdr>
            <w:top w:val="none" w:sz="0" w:space="0" w:color="auto"/>
            <w:left w:val="none" w:sz="0" w:space="0" w:color="auto"/>
            <w:bottom w:val="none" w:sz="0" w:space="0" w:color="auto"/>
            <w:right w:val="none" w:sz="0" w:space="0" w:color="auto"/>
          </w:divBdr>
        </w:div>
        <w:div w:id="1719888258">
          <w:marLeft w:val="0"/>
          <w:marRight w:val="0"/>
          <w:marTop w:val="0"/>
          <w:marBottom w:val="0"/>
          <w:divBdr>
            <w:top w:val="none" w:sz="0" w:space="0" w:color="auto"/>
            <w:left w:val="none" w:sz="0" w:space="0" w:color="auto"/>
            <w:bottom w:val="none" w:sz="0" w:space="0" w:color="auto"/>
            <w:right w:val="none" w:sz="0" w:space="0" w:color="auto"/>
          </w:divBdr>
        </w:div>
        <w:div w:id="1457605754">
          <w:marLeft w:val="0"/>
          <w:marRight w:val="0"/>
          <w:marTop w:val="0"/>
          <w:marBottom w:val="0"/>
          <w:divBdr>
            <w:top w:val="none" w:sz="0" w:space="0" w:color="auto"/>
            <w:left w:val="none" w:sz="0" w:space="0" w:color="auto"/>
            <w:bottom w:val="none" w:sz="0" w:space="0" w:color="auto"/>
            <w:right w:val="none" w:sz="0" w:space="0" w:color="auto"/>
          </w:divBdr>
        </w:div>
        <w:div w:id="1924222339">
          <w:marLeft w:val="0"/>
          <w:marRight w:val="0"/>
          <w:marTop w:val="0"/>
          <w:marBottom w:val="0"/>
          <w:divBdr>
            <w:top w:val="none" w:sz="0" w:space="0" w:color="auto"/>
            <w:left w:val="none" w:sz="0" w:space="0" w:color="auto"/>
            <w:bottom w:val="none" w:sz="0" w:space="0" w:color="auto"/>
            <w:right w:val="none" w:sz="0" w:space="0" w:color="auto"/>
          </w:divBdr>
        </w:div>
        <w:div w:id="1280913471">
          <w:marLeft w:val="0"/>
          <w:marRight w:val="0"/>
          <w:marTop w:val="0"/>
          <w:marBottom w:val="0"/>
          <w:divBdr>
            <w:top w:val="none" w:sz="0" w:space="0" w:color="auto"/>
            <w:left w:val="none" w:sz="0" w:space="0" w:color="auto"/>
            <w:bottom w:val="none" w:sz="0" w:space="0" w:color="auto"/>
            <w:right w:val="none" w:sz="0" w:space="0" w:color="auto"/>
          </w:divBdr>
        </w:div>
        <w:div w:id="1972200520">
          <w:marLeft w:val="0"/>
          <w:marRight w:val="0"/>
          <w:marTop w:val="0"/>
          <w:marBottom w:val="0"/>
          <w:divBdr>
            <w:top w:val="none" w:sz="0" w:space="0" w:color="auto"/>
            <w:left w:val="none" w:sz="0" w:space="0" w:color="auto"/>
            <w:bottom w:val="none" w:sz="0" w:space="0" w:color="auto"/>
            <w:right w:val="none" w:sz="0" w:space="0" w:color="auto"/>
          </w:divBdr>
        </w:div>
        <w:div w:id="1352415148">
          <w:marLeft w:val="0"/>
          <w:marRight w:val="0"/>
          <w:marTop w:val="0"/>
          <w:marBottom w:val="0"/>
          <w:divBdr>
            <w:top w:val="none" w:sz="0" w:space="0" w:color="auto"/>
            <w:left w:val="none" w:sz="0" w:space="0" w:color="auto"/>
            <w:bottom w:val="none" w:sz="0" w:space="0" w:color="auto"/>
            <w:right w:val="none" w:sz="0" w:space="0" w:color="auto"/>
          </w:divBdr>
        </w:div>
        <w:div w:id="1357849997">
          <w:marLeft w:val="0"/>
          <w:marRight w:val="0"/>
          <w:marTop w:val="0"/>
          <w:marBottom w:val="0"/>
          <w:divBdr>
            <w:top w:val="none" w:sz="0" w:space="0" w:color="auto"/>
            <w:left w:val="none" w:sz="0" w:space="0" w:color="auto"/>
            <w:bottom w:val="none" w:sz="0" w:space="0" w:color="auto"/>
            <w:right w:val="none" w:sz="0" w:space="0" w:color="auto"/>
          </w:divBdr>
        </w:div>
        <w:div w:id="884365491">
          <w:marLeft w:val="0"/>
          <w:marRight w:val="0"/>
          <w:marTop w:val="0"/>
          <w:marBottom w:val="0"/>
          <w:divBdr>
            <w:top w:val="none" w:sz="0" w:space="0" w:color="auto"/>
            <w:left w:val="none" w:sz="0" w:space="0" w:color="auto"/>
            <w:bottom w:val="none" w:sz="0" w:space="0" w:color="auto"/>
            <w:right w:val="none" w:sz="0" w:space="0" w:color="auto"/>
          </w:divBdr>
        </w:div>
        <w:div w:id="1995064254">
          <w:marLeft w:val="0"/>
          <w:marRight w:val="0"/>
          <w:marTop w:val="0"/>
          <w:marBottom w:val="0"/>
          <w:divBdr>
            <w:top w:val="none" w:sz="0" w:space="0" w:color="auto"/>
            <w:left w:val="none" w:sz="0" w:space="0" w:color="auto"/>
            <w:bottom w:val="none" w:sz="0" w:space="0" w:color="auto"/>
            <w:right w:val="none" w:sz="0" w:space="0" w:color="auto"/>
          </w:divBdr>
        </w:div>
        <w:div w:id="1621187627">
          <w:marLeft w:val="0"/>
          <w:marRight w:val="0"/>
          <w:marTop w:val="0"/>
          <w:marBottom w:val="0"/>
          <w:divBdr>
            <w:top w:val="none" w:sz="0" w:space="0" w:color="auto"/>
            <w:left w:val="none" w:sz="0" w:space="0" w:color="auto"/>
            <w:bottom w:val="none" w:sz="0" w:space="0" w:color="auto"/>
            <w:right w:val="none" w:sz="0" w:space="0" w:color="auto"/>
          </w:divBdr>
        </w:div>
        <w:div w:id="209534002">
          <w:marLeft w:val="0"/>
          <w:marRight w:val="0"/>
          <w:marTop w:val="0"/>
          <w:marBottom w:val="0"/>
          <w:divBdr>
            <w:top w:val="none" w:sz="0" w:space="0" w:color="auto"/>
            <w:left w:val="none" w:sz="0" w:space="0" w:color="auto"/>
            <w:bottom w:val="none" w:sz="0" w:space="0" w:color="auto"/>
            <w:right w:val="none" w:sz="0" w:space="0" w:color="auto"/>
          </w:divBdr>
        </w:div>
        <w:div w:id="1988049888">
          <w:marLeft w:val="0"/>
          <w:marRight w:val="0"/>
          <w:marTop w:val="0"/>
          <w:marBottom w:val="0"/>
          <w:divBdr>
            <w:top w:val="none" w:sz="0" w:space="0" w:color="auto"/>
            <w:left w:val="none" w:sz="0" w:space="0" w:color="auto"/>
            <w:bottom w:val="none" w:sz="0" w:space="0" w:color="auto"/>
            <w:right w:val="none" w:sz="0" w:space="0" w:color="auto"/>
          </w:divBdr>
        </w:div>
        <w:div w:id="568999885">
          <w:marLeft w:val="0"/>
          <w:marRight w:val="0"/>
          <w:marTop w:val="0"/>
          <w:marBottom w:val="0"/>
          <w:divBdr>
            <w:top w:val="none" w:sz="0" w:space="0" w:color="auto"/>
            <w:left w:val="none" w:sz="0" w:space="0" w:color="auto"/>
            <w:bottom w:val="none" w:sz="0" w:space="0" w:color="auto"/>
            <w:right w:val="none" w:sz="0" w:space="0" w:color="auto"/>
          </w:divBdr>
        </w:div>
        <w:div w:id="1050804225">
          <w:marLeft w:val="0"/>
          <w:marRight w:val="0"/>
          <w:marTop w:val="0"/>
          <w:marBottom w:val="0"/>
          <w:divBdr>
            <w:top w:val="none" w:sz="0" w:space="0" w:color="auto"/>
            <w:left w:val="none" w:sz="0" w:space="0" w:color="auto"/>
            <w:bottom w:val="none" w:sz="0" w:space="0" w:color="auto"/>
            <w:right w:val="none" w:sz="0" w:space="0" w:color="auto"/>
          </w:divBdr>
        </w:div>
        <w:div w:id="847909009">
          <w:marLeft w:val="0"/>
          <w:marRight w:val="0"/>
          <w:marTop w:val="0"/>
          <w:marBottom w:val="0"/>
          <w:divBdr>
            <w:top w:val="none" w:sz="0" w:space="0" w:color="auto"/>
            <w:left w:val="none" w:sz="0" w:space="0" w:color="auto"/>
            <w:bottom w:val="none" w:sz="0" w:space="0" w:color="auto"/>
            <w:right w:val="none" w:sz="0" w:space="0" w:color="auto"/>
          </w:divBdr>
        </w:div>
        <w:div w:id="556431564">
          <w:marLeft w:val="0"/>
          <w:marRight w:val="0"/>
          <w:marTop w:val="0"/>
          <w:marBottom w:val="0"/>
          <w:divBdr>
            <w:top w:val="none" w:sz="0" w:space="0" w:color="auto"/>
            <w:left w:val="none" w:sz="0" w:space="0" w:color="auto"/>
            <w:bottom w:val="none" w:sz="0" w:space="0" w:color="auto"/>
            <w:right w:val="none" w:sz="0" w:space="0" w:color="auto"/>
          </w:divBdr>
        </w:div>
      </w:divsChild>
    </w:div>
    <w:div w:id="1424456264">
      <w:bodyDiv w:val="1"/>
      <w:marLeft w:val="0"/>
      <w:marRight w:val="0"/>
      <w:marTop w:val="0"/>
      <w:marBottom w:val="0"/>
      <w:divBdr>
        <w:top w:val="none" w:sz="0" w:space="0" w:color="auto"/>
        <w:left w:val="none" w:sz="0" w:space="0" w:color="auto"/>
        <w:bottom w:val="none" w:sz="0" w:space="0" w:color="auto"/>
        <w:right w:val="none" w:sz="0" w:space="0" w:color="auto"/>
      </w:divBdr>
    </w:div>
    <w:div w:id="1585186061">
      <w:bodyDiv w:val="1"/>
      <w:marLeft w:val="0"/>
      <w:marRight w:val="0"/>
      <w:marTop w:val="0"/>
      <w:marBottom w:val="0"/>
      <w:divBdr>
        <w:top w:val="none" w:sz="0" w:space="0" w:color="auto"/>
        <w:left w:val="none" w:sz="0" w:space="0" w:color="auto"/>
        <w:bottom w:val="none" w:sz="0" w:space="0" w:color="auto"/>
        <w:right w:val="none" w:sz="0" w:space="0" w:color="auto"/>
      </w:divBdr>
      <w:divsChild>
        <w:div w:id="1552765367">
          <w:marLeft w:val="0"/>
          <w:marRight w:val="0"/>
          <w:marTop w:val="0"/>
          <w:marBottom w:val="0"/>
          <w:divBdr>
            <w:top w:val="none" w:sz="0" w:space="0" w:color="auto"/>
            <w:left w:val="none" w:sz="0" w:space="0" w:color="auto"/>
            <w:bottom w:val="none" w:sz="0" w:space="0" w:color="auto"/>
            <w:right w:val="none" w:sz="0" w:space="0" w:color="auto"/>
          </w:divBdr>
        </w:div>
        <w:div w:id="2026512929">
          <w:marLeft w:val="0"/>
          <w:marRight w:val="0"/>
          <w:marTop w:val="0"/>
          <w:marBottom w:val="0"/>
          <w:divBdr>
            <w:top w:val="none" w:sz="0" w:space="0" w:color="auto"/>
            <w:left w:val="none" w:sz="0" w:space="0" w:color="auto"/>
            <w:bottom w:val="none" w:sz="0" w:space="0" w:color="auto"/>
            <w:right w:val="none" w:sz="0" w:space="0" w:color="auto"/>
          </w:divBdr>
        </w:div>
      </w:divsChild>
    </w:div>
    <w:div w:id="1607807268">
      <w:bodyDiv w:val="1"/>
      <w:marLeft w:val="0"/>
      <w:marRight w:val="0"/>
      <w:marTop w:val="0"/>
      <w:marBottom w:val="0"/>
      <w:divBdr>
        <w:top w:val="none" w:sz="0" w:space="0" w:color="auto"/>
        <w:left w:val="none" w:sz="0" w:space="0" w:color="auto"/>
        <w:bottom w:val="none" w:sz="0" w:space="0" w:color="auto"/>
        <w:right w:val="none" w:sz="0" w:space="0" w:color="auto"/>
      </w:divBdr>
    </w:div>
    <w:div w:id="1651865582">
      <w:bodyDiv w:val="1"/>
      <w:marLeft w:val="0"/>
      <w:marRight w:val="0"/>
      <w:marTop w:val="0"/>
      <w:marBottom w:val="0"/>
      <w:divBdr>
        <w:top w:val="none" w:sz="0" w:space="0" w:color="auto"/>
        <w:left w:val="none" w:sz="0" w:space="0" w:color="auto"/>
        <w:bottom w:val="none" w:sz="0" w:space="0" w:color="auto"/>
        <w:right w:val="none" w:sz="0" w:space="0" w:color="auto"/>
      </w:divBdr>
    </w:div>
    <w:div w:id="1762801712">
      <w:bodyDiv w:val="1"/>
      <w:marLeft w:val="0"/>
      <w:marRight w:val="0"/>
      <w:marTop w:val="0"/>
      <w:marBottom w:val="0"/>
      <w:divBdr>
        <w:top w:val="none" w:sz="0" w:space="0" w:color="auto"/>
        <w:left w:val="none" w:sz="0" w:space="0" w:color="auto"/>
        <w:bottom w:val="none" w:sz="0" w:space="0" w:color="auto"/>
        <w:right w:val="none" w:sz="0" w:space="0" w:color="auto"/>
      </w:divBdr>
    </w:div>
    <w:div w:id="1763258010">
      <w:bodyDiv w:val="1"/>
      <w:marLeft w:val="0"/>
      <w:marRight w:val="0"/>
      <w:marTop w:val="0"/>
      <w:marBottom w:val="0"/>
      <w:divBdr>
        <w:top w:val="none" w:sz="0" w:space="0" w:color="auto"/>
        <w:left w:val="none" w:sz="0" w:space="0" w:color="auto"/>
        <w:bottom w:val="none" w:sz="0" w:space="0" w:color="auto"/>
        <w:right w:val="none" w:sz="0" w:space="0" w:color="auto"/>
      </w:divBdr>
      <w:divsChild>
        <w:div w:id="881789245">
          <w:marLeft w:val="0"/>
          <w:marRight w:val="0"/>
          <w:marTop w:val="0"/>
          <w:marBottom w:val="0"/>
          <w:divBdr>
            <w:top w:val="none" w:sz="0" w:space="0" w:color="auto"/>
            <w:left w:val="none" w:sz="0" w:space="0" w:color="auto"/>
            <w:bottom w:val="none" w:sz="0" w:space="0" w:color="auto"/>
            <w:right w:val="none" w:sz="0" w:space="0" w:color="auto"/>
          </w:divBdr>
        </w:div>
      </w:divsChild>
    </w:div>
    <w:div w:id="1794252326">
      <w:bodyDiv w:val="1"/>
      <w:marLeft w:val="0"/>
      <w:marRight w:val="0"/>
      <w:marTop w:val="0"/>
      <w:marBottom w:val="0"/>
      <w:divBdr>
        <w:top w:val="none" w:sz="0" w:space="0" w:color="auto"/>
        <w:left w:val="none" w:sz="0" w:space="0" w:color="auto"/>
        <w:bottom w:val="none" w:sz="0" w:space="0" w:color="auto"/>
        <w:right w:val="none" w:sz="0" w:space="0" w:color="auto"/>
      </w:divBdr>
    </w:div>
    <w:div w:id="1972203677">
      <w:bodyDiv w:val="1"/>
      <w:marLeft w:val="0"/>
      <w:marRight w:val="0"/>
      <w:marTop w:val="0"/>
      <w:marBottom w:val="0"/>
      <w:divBdr>
        <w:top w:val="none" w:sz="0" w:space="0" w:color="auto"/>
        <w:left w:val="none" w:sz="0" w:space="0" w:color="auto"/>
        <w:bottom w:val="none" w:sz="0" w:space="0" w:color="auto"/>
        <w:right w:val="none" w:sz="0" w:space="0" w:color="auto"/>
      </w:divBdr>
      <w:divsChild>
        <w:div w:id="941179983">
          <w:marLeft w:val="0"/>
          <w:marRight w:val="0"/>
          <w:marTop w:val="0"/>
          <w:marBottom w:val="0"/>
          <w:divBdr>
            <w:top w:val="none" w:sz="0" w:space="0" w:color="auto"/>
            <w:left w:val="none" w:sz="0" w:space="0" w:color="auto"/>
            <w:bottom w:val="none" w:sz="0" w:space="0" w:color="auto"/>
            <w:right w:val="none" w:sz="0" w:space="0" w:color="auto"/>
          </w:divBdr>
        </w:div>
        <w:div w:id="891649803">
          <w:marLeft w:val="0"/>
          <w:marRight w:val="0"/>
          <w:marTop w:val="0"/>
          <w:marBottom w:val="0"/>
          <w:divBdr>
            <w:top w:val="none" w:sz="0" w:space="0" w:color="auto"/>
            <w:left w:val="none" w:sz="0" w:space="0" w:color="auto"/>
            <w:bottom w:val="none" w:sz="0" w:space="0" w:color="auto"/>
            <w:right w:val="none" w:sz="0" w:space="0" w:color="auto"/>
          </w:divBdr>
        </w:div>
        <w:div w:id="33432756">
          <w:marLeft w:val="0"/>
          <w:marRight w:val="0"/>
          <w:marTop w:val="0"/>
          <w:marBottom w:val="0"/>
          <w:divBdr>
            <w:top w:val="none" w:sz="0" w:space="0" w:color="auto"/>
            <w:left w:val="none" w:sz="0" w:space="0" w:color="auto"/>
            <w:bottom w:val="none" w:sz="0" w:space="0" w:color="auto"/>
            <w:right w:val="none" w:sz="0" w:space="0" w:color="auto"/>
          </w:divBdr>
        </w:div>
        <w:div w:id="666598764">
          <w:marLeft w:val="0"/>
          <w:marRight w:val="0"/>
          <w:marTop w:val="0"/>
          <w:marBottom w:val="0"/>
          <w:divBdr>
            <w:top w:val="none" w:sz="0" w:space="0" w:color="auto"/>
            <w:left w:val="none" w:sz="0" w:space="0" w:color="auto"/>
            <w:bottom w:val="none" w:sz="0" w:space="0" w:color="auto"/>
            <w:right w:val="none" w:sz="0" w:space="0" w:color="auto"/>
          </w:divBdr>
        </w:div>
        <w:div w:id="1011377762">
          <w:marLeft w:val="0"/>
          <w:marRight w:val="0"/>
          <w:marTop w:val="0"/>
          <w:marBottom w:val="0"/>
          <w:divBdr>
            <w:top w:val="none" w:sz="0" w:space="0" w:color="auto"/>
            <w:left w:val="none" w:sz="0" w:space="0" w:color="auto"/>
            <w:bottom w:val="none" w:sz="0" w:space="0" w:color="auto"/>
            <w:right w:val="none" w:sz="0" w:space="0" w:color="auto"/>
          </w:divBdr>
        </w:div>
      </w:divsChild>
    </w:div>
    <w:div w:id="1977249051">
      <w:bodyDiv w:val="1"/>
      <w:marLeft w:val="0"/>
      <w:marRight w:val="0"/>
      <w:marTop w:val="0"/>
      <w:marBottom w:val="0"/>
      <w:divBdr>
        <w:top w:val="none" w:sz="0" w:space="0" w:color="auto"/>
        <w:left w:val="none" w:sz="0" w:space="0" w:color="auto"/>
        <w:bottom w:val="none" w:sz="0" w:space="0" w:color="auto"/>
        <w:right w:val="none" w:sz="0" w:space="0" w:color="auto"/>
      </w:divBdr>
      <w:divsChild>
        <w:div w:id="1135368572">
          <w:marLeft w:val="0"/>
          <w:marRight w:val="0"/>
          <w:marTop w:val="0"/>
          <w:marBottom w:val="0"/>
          <w:divBdr>
            <w:top w:val="none" w:sz="0" w:space="0" w:color="auto"/>
            <w:left w:val="none" w:sz="0" w:space="0" w:color="auto"/>
            <w:bottom w:val="none" w:sz="0" w:space="0" w:color="auto"/>
            <w:right w:val="none" w:sz="0" w:space="0" w:color="auto"/>
          </w:divBdr>
        </w:div>
        <w:div w:id="2075197670">
          <w:marLeft w:val="0"/>
          <w:marRight w:val="0"/>
          <w:marTop w:val="0"/>
          <w:marBottom w:val="0"/>
          <w:divBdr>
            <w:top w:val="none" w:sz="0" w:space="0" w:color="auto"/>
            <w:left w:val="none" w:sz="0" w:space="0" w:color="auto"/>
            <w:bottom w:val="none" w:sz="0" w:space="0" w:color="auto"/>
            <w:right w:val="none" w:sz="0" w:space="0" w:color="auto"/>
          </w:divBdr>
        </w:div>
      </w:divsChild>
    </w:div>
    <w:div w:id="2006592257">
      <w:bodyDiv w:val="1"/>
      <w:marLeft w:val="0"/>
      <w:marRight w:val="0"/>
      <w:marTop w:val="0"/>
      <w:marBottom w:val="0"/>
      <w:divBdr>
        <w:top w:val="none" w:sz="0" w:space="0" w:color="auto"/>
        <w:left w:val="none" w:sz="0" w:space="0" w:color="auto"/>
        <w:bottom w:val="none" w:sz="0" w:space="0" w:color="auto"/>
        <w:right w:val="none" w:sz="0" w:space="0" w:color="auto"/>
      </w:divBdr>
      <w:divsChild>
        <w:div w:id="1603567118">
          <w:marLeft w:val="0"/>
          <w:marRight w:val="0"/>
          <w:marTop w:val="0"/>
          <w:marBottom w:val="0"/>
          <w:divBdr>
            <w:top w:val="none" w:sz="0" w:space="0" w:color="auto"/>
            <w:left w:val="none" w:sz="0" w:space="0" w:color="auto"/>
            <w:bottom w:val="none" w:sz="0" w:space="0" w:color="auto"/>
            <w:right w:val="none" w:sz="0" w:space="0" w:color="auto"/>
          </w:divBdr>
        </w:div>
        <w:div w:id="412943343">
          <w:marLeft w:val="0"/>
          <w:marRight w:val="0"/>
          <w:marTop w:val="0"/>
          <w:marBottom w:val="0"/>
          <w:divBdr>
            <w:top w:val="none" w:sz="0" w:space="0" w:color="auto"/>
            <w:left w:val="none" w:sz="0" w:space="0" w:color="auto"/>
            <w:bottom w:val="none" w:sz="0" w:space="0" w:color="auto"/>
            <w:right w:val="none" w:sz="0" w:space="0" w:color="auto"/>
          </w:divBdr>
        </w:div>
        <w:div w:id="1883516930">
          <w:marLeft w:val="0"/>
          <w:marRight w:val="0"/>
          <w:marTop w:val="0"/>
          <w:marBottom w:val="0"/>
          <w:divBdr>
            <w:top w:val="none" w:sz="0" w:space="0" w:color="auto"/>
            <w:left w:val="none" w:sz="0" w:space="0" w:color="auto"/>
            <w:bottom w:val="none" w:sz="0" w:space="0" w:color="auto"/>
            <w:right w:val="none" w:sz="0" w:space="0" w:color="auto"/>
          </w:divBdr>
        </w:div>
        <w:div w:id="1491020574">
          <w:marLeft w:val="0"/>
          <w:marRight w:val="0"/>
          <w:marTop w:val="0"/>
          <w:marBottom w:val="0"/>
          <w:divBdr>
            <w:top w:val="none" w:sz="0" w:space="0" w:color="auto"/>
            <w:left w:val="none" w:sz="0" w:space="0" w:color="auto"/>
            <w:bottom w:val="none" w:sz="0" w:space="0" w:color="auto"/>
            <w:right w:val="none" w:sz="0" w:space="0" w:color="auto"/>
          </w:divBdr>
        </w:div>
        <w:div w:id="992180499">
          <w:marLeft w:val="0"/>
          <w:marRight w:val="0"/>
          <w:marTop w:val="0"/>
          <w:marBottom w:val="0"/>
          <w:divBdr>
            <w:top w:val="none" w:sz="0" w:space="0" w:color="auto"/>
            <w:left w:val="none" w:sz="0" w:space="0" w:color="auto"/>
            <w:bottom w:val="none" w:sz="0" w:space="0" w:color="auto"/>
            <w:right w:val="none" w:sz="0" w:space="0" w:color="auto"/>
          </w:divBdr>
        </w:div>
      </w:divsChild>
    </w:div>
    <w:div w:id="2051953701">
      <w:bodyDiv w:val="1"/>
      <w:marLeft w:val="0"/>
      <w:marRight w:val="0"/>
      <w:marTop w:val="0"/>
      <w:marBottom w:val="0"/>
      <w:divBdr>
        <w:top w:val="none" w:sz="0" w:space="0" w:color="auto"/>
        <w:left w:val="none" w:sz="0" w:space="0" w:color="auto"/>
        <w:bottom w:val="none" w:sz="0" w:space="0" w:color="auto"/>
        <w:right w:val="none" w:sz="0" w:space="0" w:color="auto"/>
      </w:divBdr>
      <w:divsChild>
        <w:div w:id="627706136">
          <w:marLeft w:val="0"/>
          <w:marRight w:val="0"/>
          <w:marTop w:val="0"/>
          <w:marBottom w:val="0"/>
          <w:divBdr>
            <w:top w:val="none" w:sz="0" w:space="0" w:color="auto"/>
            <w:left w:val="none" w:sz="0" w:space="0" w:color="auto"/>
            <w:bottom w:val="none" w:sz="0" w:space="0" w:color="auto"/>
            <w:right w:val="none" w:sz="0" w:space="0" w:color="auto"/>
          </w:divBdr>
        </w:div>
        <w:div w:id="1721975073">
          <w:marLeft w:val="0"/>
          <w:marRight w:val="0"/>
          <w:marTop w:val="0"/>
          <w:marBottom w:val="0"/>
          <w:divBdr>
            <w:top w:val="none" w:sz="0" w:space="0" w:color="auto"/>
            <w:left w:val="none" w:sz="0" w:space="0" w:color="auto"/>
            <w:bottom w:val="none" w:sz="0" w:space="0" w:color="auto"/>
            <w:right w:val="none" w:sz="0" w:space="0" w:color="auto"/>
          </w:divBdr>
        </w:div>
        <w:div w:id="869148006">
          <w:marLeft w:val="0"/>
          <w:marRight w:val="0"/>
          <w:marTop w:val="0"/>
          <w:marBottom w:val="0"/>
          <w:divBdr>
            <w:top w:val="none" w:sz="0" w:space="0" w:color="auto"/>
            <w:left w:val="none" w:sz="0" w:space="0" w:color="auto"/>
            <w:bottom w:val="none" w:sz="0" w:space="0" w:color="auto"/>
            <w:right w:val="none" w:sz="0" w:space="0" w:color="auto"/>
          </w:divBdr>
        </w:div>
        <w:div w:id="1577011478">
          <w:marLeft w:val="0"/>
          <w:marRight w:val="0"/>
          <w:marTop w:val="0"/>
          <w:marBottom w:val="0"/>
          <w:divBdr>
            <w:top w:val="none" w:sz="0" w:space="0" w:color="auto"/>
            <w:left w:val="none" w:sz="0" w:space="0" w:color="auto"/>
            <w:bottom w:val="none" w:sz="0" w:space="0" w:color="auto"/>
            <w:right w:val="none" w:sz="0" w:space="0" w:color="auto"/>
          </w:divBdr>
        </w:div>
        <w:div w:id="1915551839">
          <w:marLeft w:val="0"/>
          <w:marRight w:val="0"/>
          <w:marTop w:val="0"/>
          <w:marBottom w:val="0"/>
          <w:divBdr>
            <w:top w:val="none" w:sz="0" w:space="0" w:color="auto"/>
            <w:left w:val="none" w:sz="0" w:space="0" w:color="auto"/>
            <w:bottom w:val="none" w:sz="0" w:space="0" w:color="auto"/>
            <w:right w:val="none" w:sz="0" w:space="0" w:color="auto"/>
          </w:divBdr>
        </w:div>
        <w:div w:id="1344821739">
          <w:marLeft w:val="0"/>
          <w:marRight w:val="0"/>
          <w:marTop w:val="0"/>
          <w:marBottom w:val="0"/>
          <w:divBdr>
            <w:top w:val="none" w:sz="0" w:space="0" w:color="auto"/>
            <w:left w:val="none" w:sz="0" w:space="0" w:color="auto"/>
            <w:bottom w:val="none" w:sz="0" w:space="0" w:color="auto"/>
            <w:right w:val="none" w:sz="0" w:space="0" w:color="auto"/>
          </w:divBdr>
        </w:div>
        <w:div w:id="935090467">
          <w:marLeft w:val="0"/>
          <w:marRight w:val="0"/>
          <w:marTop w:val="0"/>
          <w:marBottom w:val="0"/>
          <w:divBdr>
            <w:top w:val="none" w:sz="0" w:space="0" w:color="auto"/>
            <w:left w:val="none" w:sz="0" w:space="0" w:color="auto"/>
            <w:bottom w:val="none" w:sz="0" w:space="0" w:color="auto"/>
            <w:right w:val="none" w:sz="0" w:space="0" w:color="auto"/>
          </w:divBdr>
        </w:div>
        <w:div w:id="836770717">
          <w:marLeft w:val="0"/>
          <w:marRight w:val="0"/>
          <w:marTop w:val="0"/>
          <w:marBottom w:val="0"/>
          <w:divBdr>
            <w:top w:val="none" w:sz="0" w:space="0" w:color="auto"/>
            <w:left w:val="none" w:sz="0" w:space="0" w:color="auto"/>
            <w:bottom w:val="none" w:sz="0" w:space="0" w:color="auto"/>
            <w:right w:val="none" w:sz="0" w:space="0" w:color="auto"/>
          </w:divBdr>
        </w:div>
        <w:div w:id="201467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A74B8B42C914884E90769D44BB4D9" ma:contentTypeVersion="0" ma:contentTypeDescription="Create a new document." ma:contentTypeScope="" ma:versionID="c1f05fe08c97e8c9eec444980fe4ec2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8F1F6-4859-4F2C-BD0B-713DA0A2D099}">
  <ds:schemaRefs>
    <ds:schemaRef ds:uri="http://schemas.microsoft.com/sharepoint/v3/contenttype/forms"/>
  </ds:schemaRefs>
</ds:datastoreItem>
</file>

<file path=customXml/itemProps2.xml><?xml version="1.0" encoding="utf-8"?>
<ds:datastoreItem xmlns:ds="http://schemas.openxmlformats.org/officeDocument/2006/customXml" ds:itemID="{A1299528-8E95-43B3-9F9B-C72FEF34992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F873CE-4D77-41C3-85F2-C633B34BB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25924C-5982-4899-A5EF-F582FDA1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11385</Words>
  <Characters>78102</Characters>
  <Application>Microsoft Office Word</Application>
  <DocSecurity>0</DocSecurity>
  <Lines>587</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Lenovo</cp:lastModifiedBy>
  <cp:revision>3</cp:revision>
  <cp:lastPrinted>2015-07-28T09:14:00Z</cp:lastPrinted>
  <dcterms:created xsi:type="dcterms:W3CDTF">2022-12-09T08:16:00Z</dcterms:created>
  <dcterms:modified xsi:type="dcterms:W3CDTF">2022-12-09T10:50:00Z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0x010100DC6A74B8B42C914884E90769D44BB4D9</vt:lpwstr>
  </property>
</Properties>
</file>