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2AC" w14:textId="03F47BD2" w:rsidR="007A7041" w:rsidRPr="00970A95" w:rsidRDefault="00341CD4" w:rsidP="00C704BD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Fredropol</w:t>
      </w:r>
      <w:r w:rsidR="007A7041">
        <w:rPr>
          <w:rFonts w:ascii="Cambria" w:hAnsi="Cambria"/>
        </w:rPr>
        <w:t>,</w:t>
      </w:r>
      <w:r w:rsidR="007A7041" w:rsidRPr="00970A95">
        <w:rPr>
          <w:rFonts w:ascii="Cambria" w:hAnsi="Cambria"/>
        </w:rPr>
        <w:t xml:space="preserve"> dnia </w:t>
      </w:r>
      <w:r w:rsidR="008D24D6">
        <w:rPr>
          <w:rFonts w:ascii="Cambria" w:hAnsi="Cambria"/>
        </w:rPr>
        <w:t>0</w:t>
      </w:r>
      <w:r w:rsidR="00D668DE">
        <w:rPr>
          <w:rFonts w:ascii="Cambria" w:hAnsi="Cambria"/>
        </w:rPr>
        <w:t>2</w:t>
      </w:r>
      <w:r w:rsidR="008D24D6">
        <w:rPr>
          <w:rFonts w:ascii="Cambria" w:hAnsi="Cambria"/>
        </w:rPr>
        <w:t>.</w:t>
      </w:r>
      <w:r w:rsidR="007A7041">
        <w:rPr>
          <w:rFonts w:ascii="Cambria" w:hAnsi="Cambria"/>
        </w:rPr>
        <w:t>0</w:t>
      </w:r>
      <w:r w:rsidR="008D24D6">
        <w:rPr>
          <w:rFonts w:ascii="Cambria" w:hAnsi="Cambria"/>
        </w:rPr>
        <w:t>5</w:t>
      </w:r>
      <w:r w:rsidR="007A7041">
        <w:rPr>
          <w:rFonts w:ascii="Cambria" w:hAnsi="Cambria"/>
        </w:rPr>
        <w:t>.2023</w:t>
      </w:r>
      <w:r w:rsidR="007A7041" w:rsidRPr="00970A95">
        <w:rPr>
          <w:rFonts w:ascii="Cambria" w:hAnsi="Cambria"/>
        </w:rPr>
        <w:t xml:space="preserve"> r.</w:t>
      </w:r>
    </w:p>
    <w:p w14:paraId="4531D73C" w14:textId="1997B576" w:rsidR="007E4558" w:rsidRPr="00FF55F3" w:rsidRDefault="007E4558" w:rsidP="00C704BD">
      <w:pPr>
        <w:spacing w:line="276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>Numer referencyjny</w:t>
      </w:r>
      <w:r w:rsidRPr="00FF55F3">
        <w:rPr>
          <w:rFonts w:ascii="Cambria" w:hAnsi="Cambria"/>
          <w:color w:val="000000"/>
        </w:rPr>
        <w:t xml:space="preserve">: </w:t>
      </w:r>
      <w:r w:rsidR="00341CD4" w:rsidRPr="00A80C82">
        <w:rPr>
          <w:rFonts w:ascii="Cambria" w:hAnsi="Cambria" w:cs="Cambria"/>
          <w:b/>
          <w:bCs/>
          <w:color w:val="000000"/>
        </w:rPr>
        <w:t>KI.271.3.2023</w:t>
      </w:r>
    </w:p>
    <w:p w14:paraId="241AFFE7" w14:textId="77777777" w:rsidR="007E4558" w:rsidRPr="00955348" w:rsidRDefault="007E4558" w:rsidP="00C704BD">
      <w:pPr>
        <w:spacing w:line="276" w:lineRule="auto"/>
        <w:jc w:val="center"/>
        <w:rPr>
          <w:rFonts w:ascii="Cambria" w:hAnsi="Cambria"/>
          <w:b/>
          <w:color w:val="000000"/>
          <w:sz w:val="10"/>
          <w:szCs w:val="10"/>
        </w:rPr>
      </w:pPr>
      <w:r w:rsidRPr="00EC23CD">
        <w:rPr>
          <w:rFonts w:ascii="Cambria" w:hAnsi="Cambria"/>
          <w:b/>
          <w:color w:val="000000"/>
        </w:rPr>
        <w:tab/>
      </w:r>
      <w:r w:rsidRPr="00EC23CD">
        <w:rPr>
          <w:rFonts w:ascii="Cambria" w:hAnsi="Cambria"/>
          <w:b/>
          <w:color w:val="000000"/>
        </w:rPr>
        <w:tab/>
      </w:r>
      <w:r w:rsidRPr="00EC23CD">
        <w:rPr>
          <w:rFonts w:ascii="Cambria" w:hAnsi="Cambria"/>
          <w:b/>
          <w:color w:val="000000"/>
        </w:rPr>
        <w:tab/>
      </w:r>
      <w:r w:rsidRPr="00EC23CD">
        <w:rPr>
          <w:rFonts w:ascii="Cambria" w:hAnsi="Cambria"/>
          <w:b/>
          <w:color w:val="000000"/>
        </w:rPr>
        <w:tab/>
      </w:r>
    </w:p>
    <w:p w14:paraId="3AD80900" w14:textId="77777777" w:rsidR="007E4558" w:rsidRPr="002F27AD" w:rsidRDefault="007E4558" w:rsidP="00C704BD">
      <w:pPr>
        <w:spacing w:line="276" w:lineRule="auto"/>
        <w:jc w:val="center"/>
        <w:rPr>
          <w:rFonts w:ascii="Cambria" w:hAnsi="Cambria"/>
          <w:b/>
          <w:i/>
          <w:iCs/>
          <w:color w:val="000000"/>
        </w:rPr>
      </w:pPr>
      <w:r w:rsidRPr="00EC23CD">
        <w:rPr>
          <w:rFonts w:ascii="Cambria" w:hAnsi="Cambria"/>
          <w:b/>
          <w:color w:val="000000"/>
        </w:rPr>
        <w:tab/>
      </w:r>
      <w:r w:rsidRPr="00EC23CD">
        <w:rPr>
          <w:rFonts w:ascii="Cambria" w:hAnsi="Cambria"/>
          <w:b/>
          <w:color w:val="000000"/>
        </w:rPr>
        <w:tab/>
      </w:r>
      <w:r w:rsidRPr="00EC23CD">
        <w:rPr>
          <w:rFonts w:ascii="Cambria" w:hAnsi="Cambria"/>
          <w:b/>
          <w:color w:val="000000"/>
        </w:rPr>
        <w:tab/>
      </w:r>
      <w:r w:rsidRPr="002F27AD">
        <w:rPr>
          <w:rFonts w:ascii="Cambria" w:hAnsi="Cambria"/>
          <w:b/>
          <w:i/>
          <w:iCs/>
          <w:color w:val="000000"/>
        </w:rPr>
        <w:tab/>
        <w:t>- do wszystkich Wykonawców -</w:t>
      </w:r>
    </w:p>
    <w:p w14:paraId="0CDE14CD" w14:textId="77777777" w:rsidR="007E4558" w:rsidRDefault="007E4558" w:rsidP="00C704BD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  <w:sz w:val="10"/>
          <w:szCs w:val="10"/>
        </w:rPr>
      </w:pPr>
    </w:p>
    <w:p w14:paraId="1988B355" w14:textId="77777777" w:rsidR="008D24D6" w:rsidRPr="00955348" w:rsidRDefault="008D24D6" w:rsidP="00C704BD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  <w:sz w:val="10"/>
          <w:szCs w:val="10"/>
        </w:rPr>
      </w:pPr>
    </w:p>
    <w:p w14:paraId="3ED0C11B" w14:textId="5E211893" w:rsidR="007E4558" w:rsidRPr="00F60576" w:rsidRDefault="007E4558" w:rsidP="00341CD4">
      <w:pPr>
        <w:spacing w:line="276" w:lineRule="auto"/>
        <w:ind w:left="1134" w:hanging="1134"/>
        <w:jc w:val="both"/>
        <w:rPr>
          <w:rFonts w:ascii="Cambria" w:hAnsi="Cambria"/>
          <w:b/>
        </w:rPr>
      </w:pPr>
      <w:r w:rsidRPr="00F60576">
        <w:rPr>
          <w:rFonts w:ascii="Cambria" w:hAnsi="Cambria" w:cs="Arial"/>
          <w:b/>
          <w:bCs/>
        </w:rPr>
        <w:t>dotyczy:</w:t>
      </w:r>
      <w:r w:rsidRPr="00F60576">
        <w:rPr>
          <w:rFonts w:ascii="Cambria" w:hAnsi="Cambria" w:cs="Arial"/>
        </w:rPr>
        <w:tab/>
        <w:t>postępowania o udzielenie zamówienia publicznego prowadzonego na podstawie przepisów ustawy z dnia 11 września 2019 r. Prawo zamówień   publicznych (Dz. U. z 202</w:t>
      </w:r>
      <w:r>
        <w:rPr>
          <w:rFonts w:ascii="Cambria" w:hAnsi="Cambria" w:cs="Arial"/>
        </w:rPr>
        <w:t>2</w:t>
      </w:r>
      <w:r w:rsidRPr="00F60576">
        <w:rPr>
          <w:rFonts w:ascii="Cambria" w:hAnsi="Cambria" w:cs="Arial"/>
        </w:rPr>
        <w:t xml:space="preserve"> r. poz. 1</w:t>
      </w:r>
      <w:r>
        <w:rPr>
          <w:rFonts w:ascii="Cambria" w:hAnsi="Cambria" w:cs="Arial"/>
        </w:rPr>
        <w:t>710</w:t>
      </w:r>
      <w:r w:rsidRPr="00F60576">
        <w:rPr>
          <w:rFonts w:ascii="Cambria" w:hAnsi="Cambria" w:cs="Arial"/>
        </w:rPr>
        <w:t xml:space="preserve"> z późn. zm., zwanej dalej „ustawą Pzp”), w </w:t>
      </w:r>
      <w:r w:rsidRPr="00F60576">
        <w:rPr>
          <w:rFonts w:ascii="Cambria" w:hAnsi="Cambria" w:cs="Arial"/>
          <w:u w:val="single"/>
        </w:rPr>
        <w:t xml:space="preserve">trybie </w:t>
      </w:r>
      <w:r>
        <w:rPr>
          <w:rFonts w:ascii="Cambria" w:hAnsi="Cambria" w:cs="Arial"/>
          <w:u w:val="single"/>
        </w:rPr>
        <w:t xml:space="preserve">przetargu nieograniczonego </w:t>
      </w:r>
      <w:r w:rsidRPr="00F60576">
        <w:rPr>
          <w:rFonts w:ascii="Cambria" w:hAnsi="Cambria" w:cs="Arial"/>
        </w:rPr>
        <w:t xml:space="preserve">(art. </w:t>
      </w:r>
      <w:r>
        <w:rPr>
          <w:rFonts w:ascii="Cambria" w:hAnsi="Cambria" w:cs="Arial"/>
        </w:rPr>
        <w:t xml:space="preserve">132 </w:t>
      </w:r>
      <w:r w:rsidRPr="00F60576">
        <w:rPr>
          <w:rFonts w:ascii="Cambria" w:hAnsi="Cambria" w:cs="Arial"/>
        </w:rPr>
        <w:t xml:space="preserve">ustawy Pzp) pn.  </w:t>
      </w:r>
      <w:r w:rsidRPr="00C704BD">
        <w:rPr>
          <w:rFonts w:ascii="Cambria" w:hAnsi="Cambria"/>
          <w:b/>
          <w:i/>
          <w:iCs/>
        </w:rPr>
        <w:t>„</w:t>
      </w:r>
      <w:r w:rsidR="00341CD4" w:rsidRPr="00341CD4">
        <w:rPr>
          <w:rFonts w:ascii="Cambria" w:hAnsi="Cambria"/>
          <w:b/>
          <w:bCs/>
          <w:i/>
          <w:iCs/>
        </w:rPr>
        <w:t>Dostawa i montaż instalacji fotowoltaicznych oraz pomp ciepła na terenie Gminy Fredropol w ramach projektu „Energia odnawialna dla gminy Fredropol</w:t>
      </w:r>
      <w:r w:rsidRPr="00C704BD">
        <w:rPr>
          <w:rFonts w:ascii="Cambria" w:hAnsi="Cambria"/>
          <w:b/>
          <w:i/>
          <w:iCs/>
        </w:rPr>
        <w:t>”.</w:t>
      </w:r>
    </w:p>
    <w:p w14:paraId="437CB1CB" w14:textId="77777777" w:rsidR="003442A0" w:rsidRPr="007A7041" w:rsidRDefault="003442A0" w:rsidP="007A7041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21BD8327" w14:textId="1091F547" w:rsidR="0042175C" w:rsidRPr="00341CD4" w:rsidRDefault="0042175C" w:rsidP="00FB078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color w:val="000000"/>
          <w:kern w:val="24"/>
          <w:sz w:val="24"/>
          <w:szCs w:val="24"/>
        </w:rPr>
      </w:pP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Działając na podstawie art. 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135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ust. 2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 xml:space="preserve"> i 6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ustawy z dnia 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11 września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20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19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r. Prawo zamówień publicznych (t.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 xml:space="preserve"> 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>j. Dz. U. z 20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2</w:t>
      </w:r>
      <w:r w:rsidR="007A7041"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2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r., poz. </w:t>
      </w:r>
      <w:r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>1</w:t>
      </w:r>
      <w:r w:rsidR="007A7041" w:rsidRPr="00341CD4">
        <w:rPr>
          <w:rFonts w:ascii="Cambria" w:hAnsi="Cambria"/>
          <w:color w:val="000000"/>
          <w:kern w:val="22"/>
          <w:sz w:val="24"/>
          <w:szCs w:val="24"/>
          <w:lang w:val="pl-PL"/>
        </w:rPr>
        <w:t xml:space="preserve">710 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z późn. zm.) – dalej „ustawa Pzp”, </w:t>
      </w:r>
      <w:r w:rsidRPr="00341CD4">
        <w:rPr>
          <w:rFonts w:ascii="Cambria" w:hAnsi="Cambria"/>
          <w:b/>
          <w:color w:val="000000"/>
          <w:kern w:val="22"/>
          <w:sz w:val="24"/>
          <w:szCs w:val="24"/>
        </w:rPr>
        <w:t>Zamawiający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: </w:t>
      </w:r>
      <w:r w:rsidR="00341CD4" w:rsidRPr="00341CD4">
        <w:rPr>
          <w:rFonts w:ascii="Cambria" w:hAnsi="Cambria"/>
          <w:color w:val="000000"/>
          <w:kern w:val="22"/>
          <w:sz w:val="24"/>
          <w:szCs w:val="24"/>
        </w:rPr>
        <w:t>Gmina Fredropol</w:t>
      </w:r>
      <w:r w:rsidR="00341CD4">
        <w:rPr>
          <w:rFonts w:ascii="Cambria" w:hAnsi="Cambria"/>
          <w:color w:val="000000"/>
          <w:kern w:val="22"/>
          <w:sz w:val="24"/>
          <w:szCs w:val="24"/>
          <w:lang w:val="pl-PL"/>
        </w:rPr>
        <w:t xml:space="preserve">, </w:t>
      </w:r>
      <w:r w:rsidR="00341CD4" w:rsidRPr="00341CD4">
        <w:rPr>
          <w:rFonts w:ascii="Cambria" w:hAnsi="Cambria"/>
          <w:color w:val="000000"/>
          <w:kern w:val="22"/>
          <w:sz w:val="24"/>
          <w:szCs w:val="24"/>
        </w:rPr>
        <w:t>Fredropol 15, 37-734 Fredropol,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</w:t>
      </w:r>
      <w:r w:rsidRPr="00341CD4">
        <w:rPr>
          <w:rFonts w:ascii="Cambria" w:hAnsi="Cambria"/>
          <w:b/>
          <w:color w:val="000000"/>
          <w:kern w:val="22"/>
          <w:sz w:val="24"/>
          <w:szCs w:val="24"/>
        </w:rPr>
        <w:t>przekazuje treść</w:t>
      </w:r>
      <w:r w:rsidR="00122E00" w:rsidRPr="00341CD4">
        <w:rPr>
          <w:rFonts w:ascii="Cambria" w:hAnsi="Cambria"/>
          <w:b/>
          <w:color w:val="000000"/>
          <w:kern w:val="22"/>
          <w:sz w:val="24"/>
          <w:szCs w:val="24"/>
          <w:lang w:val="pl-PL"/>
        </w:rPr>
        <w:t xml:space="preserve"> </w:t>
      </w:r>
      <w:r w:rsidRPr="00341CD4">
        <w:rPr>
          <w:rFonts w:ascii="Cambria" w:hAnsi="Cambria"/>
          <w:b/>
          <w:color w:val="000000"/>
          <w:kern w:val="22"/>
          <w:sz w:val="24"/>
          <w:szCs w:val="24"/>
        </w:rPr>
        <w:t>zapyta</w:t>
      </w:r>
      <w:r w:rsidR="008D24D6">
        <w:rPr>
          <w:rFonts w:ascii="Cambria" w:hAnsi="Cambria"/>
          <w:b/>
          <w:color w:val="000000"/>
          <w:kern w:val="22"/>
          <w:sz w:val="24"/>
          <w:szCs w:val="24"/>
          <w:lang w:val="pl-PL"/>
        </w:rPr>
        <w:t>nia z dnia 24.04.2023 r.</w:t>
      </w:r>
      <w:r w:rsidR="007A7041" w:rsidRPr="00341CD4">
        <w:rPr>
          <w:rFonts w:ascii="Cambria" w:hAnsi="Cambria"/>
          <w:b/>
          <w:color w:val="000000"/>
          <w:kern w:val="22"/>
          <w:sz w:val="24"/>
          <w:szCs w:val="24"/>
          <w:lang w:val="pl-PL"/>
        </w:rPr>
        <w:t xml:space="preserve"> </w:t>
      </w:r>
      <w:r w:rsidRPr="00341CD4">
        <w:rPr>
          <w:rFonts w:ascii="Cambria" w:hAnsi="Cambria"/>
          <w:b/>
          <w:color w:val="000000"/>
          <w:kern w:val="22"/>
          <w:sz w:val="24"/>
          <w:szCs w:val="24"/>
        </w:rPr>
        <w:t>dotycząc</w:t>
      </w:r>
      <w:r w:rsidR="008D24D6">
        <w:rPr>
          <w:rFonts w:ascii="Cambria" w:hAnsi="Cambria"/>
          <w:b/>
          <w:color w:val="000000"/>
          <w:kern w:val="22"/>
          <w:sz w:val="24"/>
          <w:szCs w:val="24"/>
          <w:lang w:val="pl-PL"/>
        </w:rPr>
        <w:t>ego</w:t>
      </w:r>
      <w:r w:rsidRPr="00341CD4">
        <w:rPr>
          <w:rFonts w:ascii="Cambria" w:hAnsi="Cambria"/>
          <w:b/>
          <w:color w:val="000000"/>
          <w:kern w:val="22"/>
          <w:sz w:val="24"/>
          <w:szCs w:val="24"/>
        </w:rPr>
        <w:t xml:space="preserve"> treści Specyfikacji Warunków Zamówienia</w:t>
      </w:r>
      <w:r w:rsidRPr="00341CD4">
        <w:rPr>
          <w:rFonts w:ascii="Cambria" w:hAnsi="Cambria"/>
          <w:color w:val="000000"/>
          <w:kern w:val="22"/>
          <w:sz w:val="24"/>
          <w:szCs w:val="24"/>
        </w:rPr>
        <w:t xml:space="preserve"> (SWZ), </w:t>
      </w:r>
      <w:r w:rsidRPr="00D0176E">
        <w:rPr>
          <w:rFonts w:ascii="Cambria" w:hAnsi="Cambria"/>
          <w:b/>
          <w:color w:val="00B050"/>
          <w:kern w:val="24"/>
          <w:sz w:val="24"/>
          <w:szCs w:val="24"/>
          <w:u w:val="single"/>
        </w:rPr>
        <w:t>wraz z udzielon</w:t>
      </w:r>
      <w:r w:rsidR="008D24D6">
        <w:rPr>
          <w:rFonts w:ascii="Cambria" w:hAnsi="Cambria"/>
          <w:b/>
          <w:color w:val="00B050"/>
          <w:kern w:val="24"/>
          <w:sz w:val="24"/>
          <w:szCs w:val="24"/>
          <w:u w:val="single"/>
          <w:lang w:val="pl-PL"/>
        </w:rPr>
        <w:t>ą</w:t>
      </w:r>
      <w:r w:rsidRPr="00D0176E">
        <w:rPr>
          <w:rFonts w:ascii="Cambria" w:hAnsi="Cambria"/>
          <w:b/>
          <w:color w:val="00B050"/>
          <w:kern w:val="24"/>
          <w:sz w:val="24"/>
          <w:szCs w:val="24"/>
          <w:u w:val="single"/>
        </w:rPr>
        <w:t xml:space="preserve"> odpowiedzi</w:t>
      </w:r>
      <w:r w:rsidR="008D24D6">
        <w:rPr>
          <w:rFonts w:ascii="Cambria" w:hAnsi="Cambria"/>
          <w:b/>
          <w:color w:val="00B050"/>
          <w:kern w:val="24"/>
          <w:sz w:val="24"/>
          <w:szCs w:val="24"/>
          <w:u w:val="single"/>
          <w:lang w:val="pl-PL"/>
        </w:rPr>
        <w:t>ą</w:t>
      </w:r>
      <w:r w:rsidRPr="00D0176E">
        <w:rPr>
          <w:rFonts w:ascii="Cambria" w:hAnsi="Cambria"/>
          <w:b/>
          <w:color w:val="00B050"/>
          <w:kern w:val="24"/>
          <w:sz w:val="24"/>
          <w:szCs w:val="24"/>
          <w:u w:val="single"/>
        </w:rPr>
        <w:t>.</w:t>
      </w:r>
    </w:p>
    <w:p w14:paraId="213094F0" w14:textId="77777777" w:rsidR="00106932" w:rsidRPr="00106932" w:rsidRDefault="00106932" w:rsidP="00122E0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Cambria" w:hAnsi="Cambria"/>
          <w:b/>
          <w:color w:val="000000"/>
          <w:kern w:val="22"/>
          <w:sz w:val="10"/>
          <w:szCs w:val="10"/>
          <w:u w:val="single"/>
        </w:rPr>
      </w:pPr>
    </w:p>
    <w:p w14:paraId="42C802BA" w14:textId="34825E81" w:rsidR="008D24D6" w:rsidRPr="008D24D6" w:rsidRDefault="008D24D6" w:rsidP="008D24D6">
      <w:pPr>
        <w:autoSpaceDE w:val="0"/>
        <w:autoSpaceDN w:val="0"/>
        <w:adjustRightInd w:val="0"/>
        <w:spacing w:line="276" w:lineRule="auto"/>
        <w:ind w:firstLine="426"/>
        <w:rPr>
          <w:rFonts w:ascii="Cambria" w:hAnsi="Cambria"/>
          <w:b/>
          <w:color w:val="000000"/>
          <w:kern w:val="22"/>
        </w:rPr>
      </w:pPr>
      <w:r w:rsidRPr="008D24D6">
        <w:rPr>
          <w:rFonts w:ascii="Cambria" w:hAnsi="Cambria"/>
          <w:b/>
          <w:color w:val="000000"/>
          <w:kern w:val="22"/>
        </w:rPr>
        <w:t>Pytanie:</w:t>
      </w:r>
    </w:p>
    <w:p w14:paraId="1BEF9FAA" w14:textId="3A563913" w:rsidR="008D24D6" w:rsidRDefault="008D24D6" w:rsidP="008D24D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Cs/>
          <w:color w:val="000000"/>
          <w:kern w:val="22"/>
        </w:rPr>
      </w:pPr>
      <w:r w:rsidRPr="008D24D6">
        <w:rPr>
          <w:rFonts w:ascii="Cambria" w:hAnsi="Cambria"/>
          <w:bCs/>
          <w:color w:val="000000"/>
          <w:kern w:val="22"/>
        </w:rPr>
        <w:t>Prosimy o informacje czy Zamawiający dopuści zastosowanie modułów,</w:t>
      </w:r>
      <w:r>
        <w:rPr>
          <w:rFonts w:ascii="Cambria" w:hAnsi="Cambria"/>
          <w:bCs/>
          <w:color w:val="000000"/>
          <w:kern w:val="22"/>
        </w:rPr>
        <w:t xml:space="preserve"> </w:t>
      </w:r>
      <w:r w:rsidRPr="008D24D6">
        <w:rPr>
          <w:rFonts w:ascii="Cambria" w:hAnsi="Cambria"/>
          <w:bCs/>
          <w:color w:val="000000"/>
          <w:kern w:val="22"/>
        </w:rPr>
        <w:t>posiadających 12 lat</w:t>
      </w:r>
      <w:r>
        <w:rPr>
          <w:rFonts w:ascii="Cambria" w:hAnsi="Cambria"/>
          <w:bCs/>
          <w:color w:val="000000"/>
          <w:kern w:val="22"/>
        </w:rPr>
        <w:t xml:space="preserve"> </w:t>
      </w:r>
      <w:r w:rsidRPr="008D24D6">
        <w:rPr>
          <w:rFonts w:ascii="Cambria" w:hAnsi="Cambria"/>
          <w:bCs/>
          <w:color w:val="000000"/>
          <w:kern w:val="22"/>
        </w:rPr>
        <w:t>gwarancji producenta.</w:t>
      </w:r>
    </w:p>
    <w:p w14:paraId="422A6906" w14:textId="3E33AB11" w:rsidR="008D24D6" w:rsidRDefault="008D24D6" w:rsidP="008D24D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color w:val="000000"/>
          <w:kern w:val="22"/>
          <w:u w:val="single"/>
        </w:rPr>
      </w:pPr>
      <w:r w:rsidRPr="008D24D6">
        <w:rPr>
          <w:rFonts w:ascii="Cambria" w:hAnsi="Cambria"/>
          <w:b/>
          <w:color w:val="000000"/>
          <w:kern w:val="22"/>
          <w:u w:val="single"/>
        </w:rPr>
        <w:t>Odpowiedź:</w:t>
      </w:r>
    </w:p>
    <w:p w14:paraId="0868F519" w14:textId="02F0FADD" w:rsidR="008D24D6" w:rsidRPr="008D24D6" w:rsidRDefault="008D24D6" w:rsidP="008D24D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Cs/>
          <w:color w:val="00B050"/>
          <w:kern w:val="22"/>
        </w:rPr>
      </w:pPr>
      <w:r w:rsidRPr="008D24D6">
        <w:rPr>
          <w:rFonts w:ascii="Cambria" w:hAnsi="Cambria"/>
          <w:bCs/>
          <w:color w:val="00B050"/>
          <w:kern w:val="22"/>
        </w:rPr>
        <w:t>Zamawiający dopuszcza.</w:t>
      </w:r>
    </w:p>
    <w:p w14:paraId="0577EA32" w14:textId="77777777" w:rsidR="00D0176E" w:rsidRPr="00957EB5" w:rsidRDefault="00D0176E" w:rsidP="009964C7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Cambria" w:hAnsi="Cambria"/>
          <w:b/>
          <w:i/>
          <w:iCs/>
          <w:color w:val="000000"/>
          <w:kern w:val="22"/>
          <w:sz w:val="10"/>
          <w:szCs w:val="10"/>
          <w:u w:val="single"/>
        </w:rPr>
      </w:pPr>
    </w:p>
    <w:p w14:paraId="5FFD7195" w14:textId="77777777" w:rsidR="007E4558" w:rsidRPr="00955348" w:rsidRDefault="007E4558" w:rsidP="00205178">
      <w:pPr>
        <w:pStyle w:val="Akapitzlist"/>
        <w:spacing w:line="276" w:lineRule="auto"/>
        <w:ind w:left="426"/>
        <w:jc w:val="both"/>
        <w:rPr>
          <w:rFonts w:ascii="Cambria" w:hAnsi="Cambria"/>
          <w:b/>
          <w:bCs/>
          <w:sz w:val="10"/>
          <w:szCs w:val="10"/>
          <w:u w:val="single"/>
        </w:rPr>
      </w:pPr>
    </w:p>
    <w:p w14:paraId="5DD1B4FC" w14:textId="21BF4719" w:rsidR="00CE76F2" w:rsidRDefault="005738FE" w:rsidP="00CE76F2">
      <w:pPr>
        <w:pStyle w:val="Akapitzlist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Cambria" w:hAnsi="Cambria"/>
          <w:b/>
          <w:color w:val="000000"/>
          <w:sz w:val="24"/>
          <w:szCs w:val="24"/>
        </w:rPr>
      </w:pPr>
      <w:r w:rsidRPr="007961D3">
        <w:rPr>
          <w:rFonts w:ascii="Cambria" w:hAnsi="Cambria"/>
          <w:b/>
          <w:color w:val="000000"/>
          <w:sz w:val="24"/>
          <w:szCs w:val="24"/>
        </w:rPr>
        <w:t>Zamawiający informuje, że pytani</w:t>
      </w:r>
      <w:r w:rsidR="008D24D6">
        <w:rPr>
          <w:rFonts w:ascii="Cambria" w:hAnsi="Cambria"/>
          <w:b/>
          <w:color w:val="000000"/>
          <w:sz w:val="24"/>
          <w:szCs w:val="24"/>
          <w:lang w:val="pl-PL"/>
        </w:rPr>
        <w:t>e</w:t>
      </w:r>
      <w:r w:rsidRPr="007961D3">
        <w:rPr>
          <w:rFonts w:ascii="Cambria" w:hAnsi="Cambria"/>
          <w:b/>
          <w:color w:val="000000"/>
          <w:sz w:val="24"/>
          <w:szCs w:val="24"/>
        </w:rPr>
        <w:t xml:space="preserve"> oraz odpowied</w:t>
      </w:r>
      <w:r w:rsidR="008D24D6">
        <w:rPr>
          <w:rFonts w:ascii="Cambria" w:hAnsi="Cambria"/>
          <w:b/>
          <w:color w:val="000000"/>
          <w:sz w:val="24"/>
          <w:szCs w:val="24"/>
          <w:lang w:val="pl-PL"/>
        </w:rPr>
        <w:t xml:space="preserve">ź </w:t>
      </w:r>
      <w:r w:rsidRPr="007961D3">
        <w:rPr>
          <w:rFonts w:ascii="Cambria" w:hAnsi="Cambria"/>
          <w:b/>
          <w:color w:val="000000"/>
          <w:sz w:val="24"/>
          <w:szCs w:val="24"/>
        </w:rPr>
        <w:t>na nie staj</w:t>
      </w:r>
      <w:r w:rsidR="00F84A02" w:rsidRPr="007961D3">
        <w:rPr>
          <w:rFonts w:ascii="Cambria" w:hAnsi="Cambria"/>
          <w:b/>
          <w:color w:val="000000"/>
          <w:sz w:val="24"/>
          <w:szCs w:val="24"/>
          <w:lang w:val="pl-PL"/>
        </w:rPr>
        <w:t>e</w:t>
      </w:r>
      <w:r w:rsidRPr="007961D3">
        <w:rPr>
          <w:rFonts w:ascii="Cambria" w:hAnsi="Cambria"/>
          <w:b/>
          <w:color w:val="000000"/>
          <w:sz w:val="24"/>
          <w:szCs w:val="24"/>
        </w:rPr>
        <w:t xml:space="preserve"> się integralną częścią </w:t>
      </w:r>
      <w:r w:rsidR="00F84A02" w:rsidRPr="007961D3">
        <w:rPr>
          <w:rFonts w:ascii="Cambria" w:hAnsi="Cambria"/>
          <w:b/>
          <w:color w:val="000000"/>
          <w:sz w:val="24"/>
          <w:szCs w:val="24"/>
          <w:lang w:val="pl-PL"/>
        </w:rPr>
        <w:t>SWZ</w:t>
      </w:r>
      <w:r w:rsidRPr="007961D3">
        <w:rPr>
          <w:rFonts w:ascii="Cambria" w:hAnsi="Cambria"/>
          <w:b/>
          <w:color w:val="000000"/>
          <w:sz w:val="24"/>
          <w:szCs w:val="24"/>
        </w:rPr>
        <w:t xml:space="preserve"> i będ</w:t>
      </w:r>
      <w:r w:rsidR="008D24D6">
        <w:rPr>
          <w:rFonts w:ascii="Cambria" w:hAnsi="Cambria"/>
          <w:b/>
          <w:color w:val="000000"/>
          <w:sz w:val="24"/>
          <w:szCs w:val="24"/>
          <w:lang w:val="pl-PL"/>
        </w:rPr>
        <w:t>zie</w:t>
      </w:r>
      <w:r w:rsidRPr="007961D3">
        <w:rPr>
          <w:rFonts w:ascii="Cambria" w:hAnsi="Cambria"/>
          <w:b/>
          <w:color w:val="000000"/>
          <w:sz w:val="24"/>
          <w:szCs w:val="24"/>
        </w:rPr>
        <w:t xml:space="preserve"> wiążące przy składaniu ofert.</w:t>
      </w:r>
    </w:p>
    <w:p w14:paraId="630AE690" w14:textId="77777777" w:rsidR="00DE0908" w:rsidRDefault="00DE0908" w:rsidP="00DE0908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5616FF1C" w14:textId="09906D6A" w:rsidR="00DE0908" w:rsidRPr="008D24D6" w:rsidRDefault="00DE0908" w:rsidP="00DE0908">
      <w:pPr>
        <w:pStyle w:val="Akapitzlist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  <w:lang w:val="pl-PL"/>
        </w:rPr>
        <w:t xml:space="preserve">W związku z udzieloną odpowiedzią, Zamawiający dokonuje modyfikacji treści </w:t>
      </w:r>
      <w:r w:rsidR="008D24D6">
        <w:rPr>
          <w:rFonts w:ascii="Cambria" w:hAnsi="Cambria"/>
          <w:b/>
          <w:color w:val="000000"/>
          <w:sz w:val="24"/>
          <w:szCs w:val="24"/>
          <w:lang w:val="pl-PL"/>
        </w:rPr>
        <w:t>Projektu umowy i Załącznika Nr 10 do SWZ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, a mianowicie: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E0908" w:rsidRPr="00CE76F2" w14:paraId="72E39748" w14:textId="77777777" w:rsidTr="005C570D">
        <w:tc>
          <w:tcPr>
            <w:tcW w:w="8633" w:type="dxa"/>
          </w:tcPr>
          <w:p w14:paraId="75B9C5BB" w14:textId="4804F3F6" w:rsidR="00DE0908" w:rsidRPr="00CE76F2" w:rsidRDefault="008D24D6" w:rsidP="008D24D6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§ 14 ust 1 pkt 1) Projektu umowy – Załącznik Nr 2.1 do SWZ</w:t>
            </w:r>
            <w:r w:rsidR="00DE0908" w:rsidRPr="00CE76F2">
              <w:rPr>
                <w:rFonts w:ascii="Cambria" w:hAnsi="Cambria"/>
                <w:b/>
              </w:rPr>
              <w:t xml:space="preserve"> </w:t>
            </w:r>
            <w:r w:rsidR="00DE0908"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="00DE0908"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202FAB35" w14:textId="77777777" w:rsidR="00DE0908" w:rsidRPr="00CE76F2" w:rsidRDefault="00DE0908" w:rsidP="00DE0908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p w14:paraId="7BD0D839" w14:textId="77777777" w:rsidR="008D24D6" w:rsidRPr="008D24D6" w:rsidRDefault="008D24D6" w:rsidP="008D24D6">
      <w:pPr>
        <w:tabs>
          <w:tab w:val="left" w:pos="851"/>
        </w:tabs>
        <w:suppressAutoHyphens/>
        <w:spacing w:line="276" w:lineRule="auto"/>
        <w:ind w:left="426"/>
        <w:jc w:val="both"/>
        <w:rPr>
          <w:rFonts w:ascii="Cambria" w:hAnsi="Cambria"/>
          <w:strike/>
          <w:color w:val="000000" w:themeColor="text1"/>
        </w:rPr>
      </w:pPr>
      <w:r w:rsidRPr="008D24D6">
        <w:rPr>
          <w:rFonts w:ascii="Cambria" w:eastAsia="TimesNewRoman" w:hAnsi="Cambria"/>
          <w:b/>
          <w:bCs/>
          <w:color w:val="000000" w:themeColor="text1"/>
        </w:rPr>
        <w:t xml:space="preserve">na </w:t>
      </w:r>
      <w:r w:rsidRPr="008D24D6">
        <w:rPr>
          <w:rFonts w:ascii="Cambria" w:eastAsia="TimesNewRoman" w:hAnsi="Cambria"/>
          <w:b/>
          <w:color w:val="000000" w:themeColor="text1"/>
        </w:rPr>
        <w:t>moduły fotowoltaiczne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– minimum </w:t>
      </w:r>
      <w:r w:rsidRPr="008D24D6">
        <w:rPr>
          <w:rFonts w:ascii="Cambria" w:eastAsia="TimesNewRoman" w:hAnsi="Cambria"/>
          <w:b/>
          <w:color w:val="000000" w:themeColor="text1"/>
        </w:rPr>
        <w:t>15 lat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</w:t>
      </w:r>
      <w:r w:rsidRPr="008D24D6">
        <w:rPr>
          <w:rFonts w:ascii="Cambria" w:eastAsia="TimesNewRoman" w:hAnsi="Cambria"/>
          <w:bCs/>
          <w:color w:val="000000" w:themeColor="text1"/>
          <w:u w:val="single"/>
        </w:rPr>
        <w:t>gwarancji producenta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</w:t>
      </w:r>
      <w:r w:rsidRPr="008D24D6">
        <w:rPr>
          <w:rFonts w:ascii="Cambria" w:eastAsia="TimesNewRoman" w:hAnsi="Cambria"/>
          <w:color w:val="000000" w:themeColor="text1"/>
        </w:rPr>
        <w:t xml:space="preserve">liczonych zgodnie z ust. 7, </w:t>
      </w:r>
      <w:r w:rsidRPr="008D24D6">
        <w:rPr>
          <w:rFonts w:ascii="Cambria" w:eastAsia="TimesNewRoman" w:hAnsi="Cambria"/>
          <w:b/>
          <w:bCs/>
          <w:color w:val="000000" w:themeColor="text1"/>
        </w:rPr>
        <w:t xml:space="preserve">przy czym liniowa gwarancja mocy min. 80% </w:t>
      </w:r>
      <w:r w:rsidRPr="008D24D6">
        <w:rPr>
          <w:rFonts w:ascii="Cambria" w:eastAsia="TimesNewRoman" w:hAnsi="Cambria"/>
          <w:color w:val="000000" w:themeColor="text1"/>
        </w:rPr>
        <w:t>po 25 latach,</w:t>
      </w:r>
    </w:p>
    <w:p w14:paraId="50B6470F" w14:textId="77777777" w:rsidR="008D24D6" w:rsidRDefault="008D24D6" w:rsidP="00DE0908">
      <w:pPr>
        <w:pStyle w:val="Akapitzlist"/>
        <w:widowControl w:val="0"/>
        <w:spacing w:after="0" w:line="276" w:lineRule="auto"/>
        <w:ind w:left="567"/>
        <w:rPr>
          <w:rFonts w:ascii="Cambria" w:hAnsi="Cambria" w:cs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D24D6" w:rsidRPr="00CE76F2" w14:paraId="683A01B1" w14:textId="77777777" w:rsidTr="00E7101D">
        <w:tc>
          <w:tcPr>
            <w:tcW w:w="8633" w:type="dxa"/>
          </w:tcPr>
          <w:p w14:paraId="5D92EA79" w14:textId="75ECCB32" w:rsidR="008D24D6" w:rsidRPr="00CE76F2" w:rsidRDefault="008D24D6" w:rsidP="008D24D6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§ 14 ust 1 pkt 1) Projektu umowy – Załącznik Nr 2.1 do SWZ</w:t>
            </w:r>
            <w:r w:rsidRPr="00CE76F2">
              <w:rPr>
                <w:rFonts w:ascii="Cambria" w:hAnsi="Cambria"/>
                <w:b/>
              </w:rPr>
              <w:t xml:space="preserve"> </w:t>
            </w:r>
            <w:r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145FC60F" w14:textId="77777777" w:rsidR="008D24D6" w:rsidRPr="00CE76F2" w:rsidRDefault="008D24D6" w:rsidP="008D24D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p w14:paraId="393DF05C" w14:textId="24F5556F" w:rsidR="008D24D6" w:rsidRPr="008D24D6" w:rsidRDefault="008D24D6" w:rsidP="008D24D6">
      <w:pPr>
        <w:tabs>
          <w:tab w:val="left" w:pos="851"/>
        </w:tabs>
        <w:suppressAutoHyphens/>
        <w:spacing w:line="276" w:lineRule="auto"/>
        <w:ind w:left="426"/>
        <w:jc w:val="both"/>
        <w:rPr>
          <w:rFonts w:ascii="Cambria" w:hAnsi="Cambria"/>
          <w:strike/>
          <w:color w:val="000000" w:themeColor="text1"/>
        </w:rPr>
      </w:pPr>
      <w:r w:rsidRPr="008D24D6">
        <w:rPr>
          <w:rFonts w:ascii="Cambria" w:eastAsia="TimesNewRoman" w:hAnsi="Cambria"/>
          <w:b/>
          <w:bCs/>
          <w:color w:val="000000" w:themeColor="text1"/>
        </w:rPr>
        <w:t xml:space="preserve">na </w:t>
      </w:r>
      <w:r w:rsidRPr="008D24D6">
        <w:rPr>
          <w:rFonts w:ascii="Cambria" w:eastAsia="TimesNewRoman" w:hAnsi="Cambria"/>
          <w:b/>
          <w:color w:val="000000" w:themeColor="text1"/>
        </w:rPr>
        <w:t>moduły fotowoltaiczne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– minimum </w:t>
      </w:r>
      <w:r w:rsidRPr="008D24D6">
        <w:rPr>
          <w:rFonts w:ascii="Cambria" w:eastAsia="TimesNewRoman" w:hAnsi="Cambria"/>
          <w:b/>
          <w:color w:val="000000" w:themeColor="text1"/>
        </w:rPr>
        <w:t>1</w:t>
      </w:r>
      <w:r w:rsidRPr="008D24D6">
        <w:rPr>
          <w:rFonts w:ascii="Cambria" w:eastAsia="TimesNewRoman" w:hAnsi="Cambria"/>
          <w:b/>
          <w:color w:val="FF0000"/>
        </w:rPr>
        <w:t>2</w:t>
      </w:r>
      <w:r w:rsidRPr="008D24D6">
        <w:rPr>
          <w:rFonts w:ascii="Cambria" w:eastAsia="TimesNewRoman" w:hAnsi="Cambria"/>
          <w:b/>
          <w:color w:val="000000" w:themeColor="text1"/>
        </w:rPr>
        <w:t xml:space="preserve"> lat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</w:t>
      </w:r>
      <w:r w:rsidRPr="008D24D6">
        <w:rPr>
          <w:rFonts w:ascii="Cambria" w:eastAsia="TimesNewRoman" w:hAnsi="Cambria"/>
          <w:bCs/>
          <w:color w:val="000000" w:themeColor="text1"/>
          <w:u w:val="single"/>
        </w:rPr>
        <w:t>gwarancji producenta</w:t>
      </w:r>
      <w:r w:rsidRPr="008D24D6">
        <w:rPr>
          <w:rFonts w:ascii="Cambria" w:eastAsia="TimesNewRoman" w:hAnsi="Cambria"/>
          <w:bCs/>
          <w:color w:val="000000" w:themeColor="text1"/>
        </w:rPr>
        <w:t xml:space="preserve"> </w:t>
      </w:r>
      <w:r w:rsidRPr="008D24D6">
        <w:rPr>
          <w:rFonts w:ascii="Cambria" w:eastAsia="TimesNewRoman" w:hAnsi="Cambria"/>
          <w:color w:val="000000" w:themeColor="text1"/>
        </w:rPr>
        <w:t xml:space="preserve">liczonych zgodnie z ust. 7, </w:t>
      </w:r>
      <w:r w:rsidRPr="008D24D6">
        <w:rPr>
          <w:rFonts w:ascii="Cambria" w:eastAsia="TimesNewRoman" w:hAnsi="Cambria"/>
          <w:b/>
          <w:bCs/>
          <w:color w:val="000000" w:themeColor="text1"/>
        </w:rPr>
        <w:t xml:space="preserve">przy czym liniowa gwarancja mocy min. 80% </w:t>
      </w:r>
      <w:r w:rsidRPr="008D24D6">
        <w:rPr>
          <w:rFonts w:ascii="Cambria" w:eastAsia="TimesNewRoman" w:hAnsi="Cambria"/>
          <w:color w:val="000000" w:themeColor="text1"/>
        </w:rPr>
        <w:t>po 25 latach,</w:t>
      </w:r>
    </w:p>
    <w:p w14:paraId="46850CFF" w14:textId="77777777" w:rsidR="00DE0908" w:rsidRPr="00DE0908" w:rsidRDefault="00DE0908" w:rsidP="00DE0908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sz w:val="10"/>
          <w:szCs w:val="10"/>
          <w:lang w:val="x-none"/>
        </w:rPr>
      </w:pPr>
    </w:p>
    <w:p w14:paraId="3670A637" w14:textId="77777777" w:rsidR="00DE0908" w:rsidRPr="008A122E" w:rsidRDefault="00DE0908" w:rsidP="00DE0908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D24D6" w:rsidRPr="00CE76F2" w14:paraId="5000ED32" w14:textId="77777777" w:rsidTr="00E7101D">
        <w:tc>
          <w:tcPr>
            <w:tcW w:w="8633" w:type="dxa"/>
          </w:tcPr>
          <w:p w14:paraId="50D9D659" w14:textId="20AA62E7" w:rsidR="008D24D6" w:rsidRPr="00CE76F2" w:rsidRDefault="008D24D6" w:rsidP="00E7101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w pkt. 1, pozycja 9 tabeli  Załącznika Nr 10 do SWZ</w:t>
            </w:r>
            <w:r w:rsidRPr="00CE76F2">
              <w:rPr>
                <w:rFonts w:ascii="Cambria" w:hAnsi="Cambria"/>
                <w:b/>
              </w:rPr>
              <w:t xml:space="preserve"> </w:t>
            </w:r>
            <w:r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4E988156" w14:textId="77777777" w:rsidR="008D24D6" w:rsidRPr="00CE76F2" w:rsidRDefault="008D24D6" w:rsidP="008D24D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997"/>
        <w:gridCol w:w="5649"/>
      </w:tblGrid>
      <w:tr w:rsidR="008D24D6" w:rsidRPr="00263A92" w14:paraId="089B3011" w14:textId="77777777" w:rsidTr="008D24D6">
        <w:tc>
          <w:tcPr>
            <w:tcW w:w="2997" w:type="dxa"/>
            <w:vAlign w:val="center"/>
          </w:tcPr>
          <w:p w14:paraId="104EBBA8" w14:textId="77777777" w:rsidR="008D24D6" w:rsidRPr="008D24D6" w:rsidRDefault="008D24D6" w:rsidP="00E7101D">
            <w:pPr>
              <w:rPr>
                <w:rFonts w:ascii="Cambria" w:hAnsi="Cambria"/>
              </w:rPr>
            </w:pPr>
            <w:r w:rsidRPr="008D24D6">
              <w:rPr>
                <w:rFonts w:ascii="Cambria" w:hAnsi="Cambria"/>
              </w:rPr>
              <w:t>Gwarancja producenta</w:t>
            </w:r>
          </w:p>
        </w:tc>
        <w:tc>
          <w:tcPr>
            <w:tcW w:w="5649" w:type="dxa"/>
            <w:vAlign w:val="center"/>
          </w:tcPr>
          <w:p w14:paraId="3781C624" w14:textId="77777777" w:rsidR="008D24D6" w:rsidRPr="008D24D6" w:rsidRDefault="008D24D6" w:rsidP="00E7101D">
            <w:pPr>
              <w:rPr>
                <w:rFonts w:ascii="Cambria" w:hAnsi="Cambria"/>
              </w:rPr>
            </w:pPr>
            <w:r w:rsidRPr="008D24D6">
              <w:rPr>
                <w:rFonts w:ascii="Cambria" w:hAnsi="Cambria"/>
              </w:rPr>
              <w:t>Min.: 15 lat</w:t>
            </w:r>
          </w:p>
        </w:tc>
      </w:tr>
    </w:tbl>
    <w:p w14:paraId="7049F702" w14:textId="77777777" w:rsidR="00DE0908" w:rsidRPr="008D24D6" w:rsidRDefault="00DE0908" w:rsidP="00DE0908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8D24D6" w:rsidRPr="00CE76F2" w14:paraId="593A4A0F" w14:textId="77777777" w:rsidTr="00E7101D">
        <w:tc>
          <w:tcPr>
            <w:tcW w:w="8633" w:type="dxa"/>
          </w:tcPr>
          <w:p w14:paraId="357B60B8" w14:textId="2E168C33" w:rsidR="008D24D6" w:rsidRPr="00CE76F2" w:rsidRDefault="008D24D6" w:rsidP="00E7101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pkt. 1, pozycja 9 tabeli  Załącznika Nr 10 do SWZ</w:t>
            </w:r>
            <w:r w:rsidRPr="00CE76F2">
              <w:rPr>
                <w:rFonts w:ascii="Cambria" w:hAnsi="Cambria"/>
                <w:b/>
              </w:rPr>
              <w:t xml:space="preserve"> </w:t>
            </w:r>
            <w:r w:rsidR="002F4918"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="002F4918"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2C380BC6" w14:textId="77777777" w:rsidR="008D24D6" w:rsidRPr="00CE76F2" w:rsidRDefault="008D24D6" w:rsidP="008D24D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997"/>
        <w:gridCol w:w="5649"/>
      </w:tblGrid>
      <w:tr w:rsidR="008D24D6" w:rsidRPr="00263A92" w14:paraId="5B29E0BA" w14:textId="77777777" w:rsidTr="00E7101D">
        <w:tc>
          <w:tcPr>
            <w:tcW w:w="2997" w:type="dxa"/>
            <w:vAlign w:val="center"/>
          </w:tcPr>
          <w:p w14:paraId="7D287B19" w14:textId="77777777" w:rsidR="008D24D6" w:rsidRPr="008D24D6" w:rsidRDefault="008D24D6" w:rsidP="00E7101D">
            <w:pPr>
              <w:rPr>
                <w:rFonts w:ascii="Cambria" w:hAnsi="Cambria"/>
              </w:rPr>
            </w:pPr>
            <w:r w:rsidRPr="008D24D6">
              <w:rPr>
                <w:rFonts w:ascii="Cambria" w:hAnsi="Cambria"/>
              </w:rPr>
              <w:t>Gwarancja producenta</w:t>
            </w:r>
          </w:p>
        </w:tc>
        <w:tc>
          <w:tcPr>
            <w:tcW w:w="5649" w:type="dxa"/>
            <w:vAlign w:val="center"/>
          </w:tcPr>
          <w:p w14:paraId="15077BED" w14:textId="72826648" w:rsidR="008D24D6" w:rsidRPr="008D24D6" w:rsidRDefault="008D24D6" w:rsidP="00E7101D">
            <w:pPr>
              <w:rPr>
                <w:rFonts w:ascii="Cambria" w:hAnsi="Cambria"/>
              </w:rPr>
            </w:pPr>
            <w:r w:rsidRPr="008D24D6">
              <w:rPr>
                <w:rFonts w:ascii="Cambria" w:hAnsi="Cambria"/>
              </w:rPr>
              <w:t>Min.: 1</w:t>
            </w:r>
            <w:r w:rsidRPr="008D24D6">
              <w:rPr>
                <w:rFonts w:ascii="Cambria" w:hAnsi="Cambria"/>
                <w:color w:val="FF0000"/>
              </w:rPr>
              <w:t>2</w:t>
            </w:r>
            <w:r w:rsidRPr="008D24D6">
              <w:rPr>
                <w:rFonts w:ascii="Cambria" w:hAnsi="Cambria"/>
              </w:rPr>
              <w:t xml:space="preserve"> lat</w:t>
            </w:r>
          </w:p>
        </w:tc>
      </w:tr>
    </w:tbl>
    <w:p w14:paraId="567FB7EB" w14:textId="77777777" w:rsidR="00CE76F2" w:rsidRDefault="00CE76F2" w:rsidP="00CE76F2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44FBD643" w14:textId="77777777" w:rsidR="008D24D6" w:rsidRDefault="008D24D6" w:rsidP="00CE76F2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4C1A86F0" w14:textId="63CC7A2A" w:rsidR="002F4918" w:rsidRPr="008D24D6" w:rsidRDefault="002F4918" w:rsidP="002F4918">
      <w:pPr>
        <w:pStyle w:val="Akapitzlist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  <w:lang w:val="pl-PL"/>
        </w:rPr>
        <w:t>Ponadto Zamawiający poprawia omyłkę pisarską zawartą w Projekcie Umowy – Załącznik Nr 2.2 do SWZ , a mianowicie: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2F4918" w:rsidRPr="00CE76F2" w14:paraId="28D72352" w14:textId="77777777" w:rsidTr="00E7101D">
        <w:tc>
          <w:tcPr>
            <w:tcW w:w="8633" w:type="dxa"/>
          </w:tcPr>
          <w:p w14:paraId="52A1EB92" w14:textId="7FC8D83F" w:rsidR="002F4918" w:rsidRPr="00CE76F2" w:rsidRDefault="002F4918" w:rsidP="00E7101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§ 6 ust 1 Projektu umowy – Załącznik Nr 2.2 do SWZ</w:t>
            </w:r>
            <w:r w:rsidRPr="00CE76F2">
              <w:rPr>
                <w:rFonts w:ascii="Cambria" w:hAnsi="Cambria"/>
                <w:b/>
              </w:rPr>
              <w:t xml:space="preserve"> </w:t>
            </w:r>
            <w:r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6072CE1D" w14:textId="77777777" w:rsidR="002F4918" w:rsidRPr="00CE76F2" w:rsidRDefault="002F4918" w:rsidP="002F4918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p w14:paraId="201F8ADC" w14:textId="77777777" w:rsidR="002F4918" w:rsidRPr="002F4918" w:rsidRDefault="002F4918" w:rsidP="002F4918">
      <w:pPr>
        <w:pStyle w:val="Akapitzlist"/>
        <w:widowControl w:val="0"/>
        <w:suppressAutoHyphens/>
        <w:spacing w:after="0" w:line="276" w:lineRule="auto"/>
        <w:ind w:left="426"/>
        <w:jc w:val="both"/>
        <w:rPr>
          <w:rFonts w:ascii="Cambria" w:hAnsi="Cambria" w:cs="†¯øw≥¸"/>
          <w:color w:val="000000" w:themeColor="text1"/>
          <w:sz w:val="24"/>
          <w:szCs w:val="24"/>
          <w:lang w:val="pl-PL"/>
        </w:rPr>
      </w:pPr>
      <w:r w:rsidRPr="002F4918">
        <w:rPr>
          <w:rFonts w:ascii="Cambria" w:hAnsi="Cambria" w:cs="†¯øw≥¸"/>
          <w:color w:val="000000" w:themeColor="text1"/>
          <w:sz w:val="24"/>
          <w:szCs w:val="24"/>
        </w:rPr>
        <w:t>Wykonawca ustanawia Koordynatora Technicznego branży elektrycznej w osobie ……………………….. (</w:t>
      </w:r>
      <w:r w:rsidRPr="002F4918">
        <w:rPr>
          <w:rFonts w:ascii="Cambria" w:hAnsi="Cambria" w:cs="†¯øw≥¸"/>
          <w:i/>
          <w:color w:val="000000" w:themeColor="text1"/>
          <w:sz w:val="24"/>
          <w:szCs w:val="24"/>
        </w:rPr>
        <w:t>osoba posiadającą uprawnienia wskazane w § 4 ust. 12 umowy)</w:t>
      </w:r>
      <w:r w:rsidRPr="002F4918">
        <w:rPr>
          <w:rFonts w:ascii="Cambria" w:hAnsi="Cambria" w:cs="†¯øw≥¸"/>
          <w:color w:val="000000" w:themeColor="text1"/>
          <w:sz w:val="24"/>
          <w:szCs w:val="24"/>
        </w:rPr>
        <w:t>, która będzie podpisywała obok Wykonawcy protokoły odbiorowe, o których mowa w § 12 umowy</w:t>
      </w:r>
      <w:r>
        <w:rPr>
          <w:rFonts w:ascii="Cambria" w:hAnsi="Cambria" w:cs="†¯øw≥¸"/>
          <w:color w:val="000000" w:themeColor="text1"/>
          <w:sz w:val="24"/>
          <w:szCs w:val="24"/>
          <w:lang w:val="pl-PL"/>
        </w:rPr>
        <w:t>.</w:t>
      </w:r>
    </w:p>
    <w:p w14:paraId="0E945339" w14:textId="77777777" w:rsidR="002F4918" w:rsidRPr="002F4918" w:rsidRDefault="002F4918" w:rsidP="002F4918">
      <w:pPr>
        <w:pStyle w:val="Akapitzlist"/>
        <w:widowControl w:val="0"/>
        <w:spacing w:after="0" w:line="276" w:lineRule="auto"/>
        <w:ind w:left="567"/>
        <w:rPr>
          <w:rFonts w:ascii="Cambria" w:hAnsi="Cambria" w:cs="Cambria"/>
          <w:sz w:val="10"/>
          <w:szCs w:val="10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2F4918" w:rsidRPr="00CE76F2" w14:paraId="0128958B" w14:textId="77777777" w:rsidTr="00E7101D">
        <w:tc>
          <w:tcPr>
            <w:tcW w:w="8633" w:type="dxa"/>
          </w:tcPr>
          <w:p w14:paraId="295D739A" w14:textId="7ADD95A2" w:rsidR="002F4918" w:rsidRPr="00CE76F2" w:rsidRDefault="002F4918" w:rsidP="00E7101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§ 6 ust 1 Projektu umowy – Załącznik Nr 2.2 do SWZ</w:t>
            </w:r>
            <w:r w:rsidRPr="00CE76F2">
              <w:rPr>
                <w:rFonts w:ascii="Cambria" w:hAnsi="Cambria"/>
                <w:b/>
              </w:rPr>
              <w:t xml:space="preserve"> </w:t>
            </w:r>
            <w:r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3D760289" w14:textId="75AB6A6E" w:rsidR="002F4918" w:rsidRPr="002F4918" w:rsidRDefault="002F4918" w:rsidP="002F4918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color w:val="000000"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p w14:paraId="08115140" w14:textId="228FA172" w:rsidR="002F4918" w:rsidRPr="002F4918" w:rsidRDefault="002F4918" w:rsidP="002F4918">
      <w:pPr>
        <w:pStyle w:val="Akapitzlist"/>
        <w:widowControl w:val="0"/>
        <w:suppressAutoHyphens/>
        <w:spacing w:after="0" w:line="276" w:lineRule="auto"/>
        <w:ind w:left="426"/>
        <w:jc w:val="both"/>
        <w:rPr>
          <w:rFonts w:ascii="Cambria" w:hAnsi="Cambria" w:cs="†¯øw≥¸"/>
          <w:color w:val="000000" w:themeColor="text1"/>
          <w:sz w:val="24"/>
          <w:szCs w:val="24"/>
          <w:lang w:val="pl-PL"/>
        </w:rPr>
      </w:pPr>
      <w:r w:rsidRPr="002F4918">
        <w:rPr>
          <w:rFonts w:ascii="Cambria" w:hAnsi="Cambria" w:cs="†¯øw≥¸"/>
          <w:color w:val="000000" w:themeColor="text1"/>
          <w:sz w:val="24"/>
          <w:szCs w:val="24"/>
        </w:rPr>
        <w:t xml:space="preserve">Wykonawca ustanawia Koordynatora Technicznego branży </w:t>
      </w:r>
      <w:r w:rsidRPr="002F4918">
        <w:rPr>
          <w:rFonts w:ascii="Cambria" w:hAnsi="Cambria" w:cs="†¯øw≥¸"/>
          <w:color w:val="FF0000"/>
          <w:sz w:val="24"/>
          <w:szCs w:val="24"/>
          <w:lang w:val="pl-PL"/>
        </w:rPr>
        <w:t>sanitarnej</w:t>
      </w:r>
      <w:r w:rsidRPr="002F4918">
        <w:rPr>
          <w:rFonts w:ascii="Cambria" w:hAnsi="Cambria" w:cs="†¯øw≥¸"/>
          <w:color w:val="000000" w:themeColor="text1"/>
          <w:sz w:val="24"/>
          <w:szCs w:val="24"/>
        </w:rPr>
        <w:t xml:space="preserve"> w osobie ……………………….. (</w:t>
      </w:r>
      <w:r w:rsidRPr="002F4918">
        <w:rPr>
          <w:rFonts w:ascii="Cambria" w:hAnsi="Cambria" w:cs="†¯øw≥¸"/>
          <w:i/>
          <w:color w:val="000000" w:themeColor="text1"/>
          <w:sz w:val="24"/>
          <w:szCs w:val="24"/>
        </w:rPr>
        <w:t>osoba posiadającą uprawnienia wskazane w § 4 ust. 12 umowy)</w:t>
      </w:r>
      <w:r w:rsidRPr="002F4918">
        <w:rPr>
          <w:rFonts w:ascii="Cambria" w:hAnsi="Cambria" w:cs="†¯øw≥¸"/>
          <w:color w:val="000000" w:themeColor="text1"/>
          <w:sz w:val="24"/>
          <w:szCs w:val="24"/>
        </w:rPr>
        <w:t>, która będzie podpisywała obok Wykonawcy protokoły odbiorowe, o których mowa w § 12 umowy</w:t>
      </w:r>
      <w:r>
        <w:rPr>
          <w:rFonts w:ascii="Cambria" w:hAnsi="Cambria" w:cs="†¯øw≥¸"/>
          <w:color w:val="000000" w:themeColor="text1"/>
          <w:sz w:val="24"/>
          <w:szCs w:val="24"/>
          <w:lang w:val="pl-PL"/>
        </w:rPr>
        <w:t>.</w:t>
      </w:r>
    </w:p>
    <w:p w14:paraId="5FF1225D" w14:textId="77777777" w:rsidR="002F4918" w:rsidRDefault="002F4918" w:rsidP="00CE76F2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49ACDFC4" w14:textId="77777777" w:rsidR="002F4918" w:rsidRPr="00955348" w:rsidRDefault="002F4918" w:rsidP="00CE76F2">
      <w:pPr>
        <w:pStyle w:val="Akapitzlist"/>
        <w:spacing w:after="240" w:line="276" w:lineRule="auto"/>
        <w:ind w:left="425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00454257" w14:textId="034FE781" w:rsidR="0005239D" w:rsidRPr="00CE76F2" w:rsidRDefault="00DE0908" w:rsidP="00CE76F2">
      <w:pPr>
        <w:pStyle w:val="Akapitzlist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>Powyższe obliguje</w:t>
      </w:r>
      <w:r w:rsidR="00CE76F2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05239D" w:rsidRPr="00CE76F2">
        <w:rPr>
          <w:rFonts w:ascii="Cambria" w:hAnsi="Cambria"/>
          <w:b/>
          <w:sz w:val="24"/>
          <w:szCs w:val="24"/>
        </w:rPr>
        <w:t>Zamawiając</w:t>
      </w:r>
      <w:r>
        <w:rPr>
          <w:rFonts w:ascii="Cambria" w:hAnsi="Cambria"/>
          <w:b/>
          <w:sz w:val="24"/>
          <w:szCs w:val="24"/>
          <w:lang w:val="pl-PL"/>
        </w:rPr>
        <w:t>ego do</w:t>
      </w:r>
      <w:r w:rsidR="0005239D" w:rsidRPr="00CE76F2">
        <w:rPr>
          <w:rFonts w:ascii="Cambria" w:hAnsi="Cambria"/>
          <w:b/>
          <w:sz w:val="24"/>
          <w:szCs w:val="24"/>
        </w:rPr>
        <w:t xml:space="preserve"> </w:t>
      </w:r>
      <w:r w:rsidR="0005239D" w:rsidRPr="00CE76F2">
        <w:rPr>
          <w:rFonts w:ascii="Cambria" w:hAnsi="Cambria"/>
          <w:b/>
          <w:color w:val="FF0000"/>
          <w:sz w:val="24"/>
          <w:szCs w:val="24"/>
          <w:u w:val="single"/>
        </w:rPr>
        <w:t>przedłuż</w:t>
      </w:r>
      <w:r>
        <w:rPr>
          <w:rFonts w:ascii="Cambria" w:hAnsi="Cambria"/>
          <w:b/>
          <w:color w:val="FF0000"/>
          <w:sz w:val="24"/>
          <w:szCs w:val="24"/>
          <w:u w:val="single"/>
          <w:lang w:val="pl-PL"/>
        </w:rPr>
        <w:t>enia</w:t>
      </w:r>
      <w:r w:rsidR="0005239D" w:rsidRPr="00CE76F2">
        <w:rPr>
          <w:rFonts w:ascii="Cambria" w:hAnsi="Cambria"/>
          <w:b/>
          <w:color w:val="FF0000"/>
          <w:sz w:val="24"/>
          <w:szCs w:val="24"/>
          <w:u w:val="single"/>
        </w:rPr>
        <w:t xml:space="preserve"> termin</w:t>
      </w:r>
      <w:r>
        <w:rPr>
          <w:rFonts w:ascii="Cambria" w:hAnsi="Cambria"/>
          <w:b/>
          <w:color w:val="FF0000"/>
          <w:sz w:val="24"/>
          <w:szCs w:val="24"/>
          <w:u w:val="single"/>
          <w:lang w:val="pl-PL"/>
        </w:rPr>
        <w:t>u</w:t>
      </w:r>
      <w:r w:rsidR="0005239D" w:rsidRPr="00CE76F2">
        <w:rPr>
          <w:rFonts w:ascii="Cambria" w:hAnsi="Cambria"/>
          <w:b/>
          <w:color w:val="FF0000"/>
          <w:sz w:val="24"/>
          <w:szCs w:val="24"/>
          <w:u w:val="single"/>
        </w:rPr>
        <w:t xml:space="preserve"> składania ofert,</w:t>
      </w:r>
      <w:r w:rsidR="0005239D" w:rsidRPr="00CE76F2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5239D" w:rsidRPr="00CE76F2">
        <w:rPr>
          <w:rFonts w:ascii="Cambria" w:hAnsi="Cambria"/>
          <w:b/>
          <w:sz w:val="24"/>
          <w:szCs w:val="24"/>
        </w:rPr>
        <w:t>tym samym ulegają zmianie zapisy dotyczące terminów, określone w rozdziale 14</w:t>
      </w:r>
      <w:r w:rsidR="008A122E">
        <w:rPr>
          <w:rFonts w:ascii="Cambria" w:hAnsi="Cambria"/>
          <w:b/>
          <w:sz w:val="24"/>
          <w:szCs w:val="24"/>
          <w:lang w:val="pl-PL"/>
        </w:rPr>
        <w:t xml:space="preserve"> i 15</w:t>
      </w:r>
      <w:r w:rsidR="0005239D" w:rsidRPr="00CE76F2">
        <w:rPr>
          <w:rFonts w:ascii="Cambria" w:hAnsi="Cambria"/>
          <w:b/>
          <w:sz w:val="24"/>
          <w:szCs w:val="24"/>
        </w:rPr>
        <w:t xml:space="preserve"> SWZ, a mianowicie: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05239D" w:rsidRPr="00CE76F2" w14:paraId="64E5FB37" w14:textId="77777777" w:rsidTr="007B1B51">
        <w:tc>
          <w:tcPr>
            <w:tcW w:w="8633" w:type="dxa"/>
          </w:tcPr>
          <w:p w14:paraId="5CA945C2" w14:textId="7EEFBE02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t>w rozdziale 14 pkt. 14.</w:t>
            </w:r>
            <w:r w:rsidR="008A122E">
              <w:rPr>
                <w:rFonts w:ascii="Cambria" w:hAnsi="Cambria"/>
                <w:b/>
              </w:rPr>
              <w:t>1</w:t>
            </w:r>
            <w:r w:rsidRPr="00CE76F2">
              <w:rPr>
                <w:rFonts w:ascii="Cambria" w:hAnsi="Cambria"/>
                <w:b/>
              </w:rPr>
              <w:t xml:space="preserve"> SWZ </w:t>
            </w:r>
            <w:r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65E361B7" w14:textId="77777777" w:rsidR="0005239D" w:rsidRPr="00CE76F2" w:rsidRDefault="0005239D" w:rsidP="00CE76F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CE76F2">
        <w:rPr>
          <w:rFonts w:ascii="Cambria" w:hAnsi="Cambria"/>
          <w:b/>
          <w:i/>
        </w:rPr>
        <w:tab/>
      </w:r>
    </w:p>
    <w:p w14:paraId="1FA6AF14" w14:textId="77777777" w:rsidR="008A122E" w:rsidRDefault="008A122E" w:rsidP="008A122E">
      <w:pPr>
        <w:widowControl w:val="0"/>
        <w:spacing w:line="276" w:lineRule="auto"/>
        <w:ind w:left="426"/>
        <w:jc w:val="both"/>
        <w:outlineLvl w:val="3"/>
        <w:rPr>
          <w:rFonts w:ascii="Cambria" w:eastAsia="Calibri" w:hAnsi="Cambria" w:cs="Cambria"/>
          <w:b/>
          <w:bCs/>
          <w:color w:val="000000"/>
        </w:rPr>
      </w:pPr>
      <w:r w:rsidRPr="008A5159">
        <w:rPr>
          <w:rFonts w:ascii="Cambria" w:eastAsia="Calibri" w:hAnsi="Cambria" w:cs="Cambria"/>
          <w:b/>
          <w:bCs/>
          <w:color w:val="000000"/>
        </w:rPr>
        <w:t xml:space="preserve">Ofertę wraz z wymaganymi dokumentami należy umieścić na platformazakupowa.pl pod adresem: </w:t>
      </w:r>
    </w:p>
    <w:p w14:paraId="7D1EBDE6" w14:textId="7BA7DAB2" w:rsidR="008A122E" w:rsidRPr="008A5159" w:rsidRDefault="00000000" w:rsidP="008A122E">
      <w:pPr>
        <w:widowControl w:val="0"/>
        <w:spacing w:line="276" w:lineRule="auto"/>
        <w:ind w:left="426"/>
        <w:jc w:val="both"/>
        <w:outlineLvl w:val="3"/>
        <w:rPr>
          <w:rFonts w:ascii="Cambria" w:eastAsia="Calibri" w:hAnsi="Cambria" w:cs="Cambria"/>
          <w:color w:val="000000"/>
        </w:rPr>
      </w:pPr>
      <w:hyperlink r:id="rId11" w:history="1">
        <w:r w:rsidR="008A122E" w:rsidRPr="006825E1">
          <w:rPr>
            <w:rStyle w:val="Hipercze"/>
            <w:rFonts w:ascii="Cambria" w:hAnsi="Cambria" w:cs="Cambria"/>
            <w:b/>
            <w:bCs/>
          </w:rPr>
          <w:t>https://platformazakupowa.pl/pn/fredropol</w:t>
        </w:r>
      </w:hyperlink>
      <w:r w:rsidR="008A122E" w:rsidRPr="008A5159">
        <w:rPr>
          <w:rFonts w:ascii="Cambria" w:hAnsi="Cambria" w:cs="Cambria"/>
          <w:b/>
          <w:bCs/>
          <w:color w:val="0070C0"/>
        </w:rPr>
        <w:t xml:space="preserve"> </w:t>
      </w:r>
    </w:p>
    <w:p w14:paraId="1F682E3F" w14:textId="5EF42BBD" w:rsidR="008A122E" w:rsidRPr="008A5159" w:rsidRDefault="008A122E" w:rsidP="008A122E">
      <w:pPr>
        <w:widowControl w:val="0"/>
        <w:spacing w:line="276" w:lineRule="auto"/>
        <w:ind w:left="426"/>
        <w:jc w:val="both"/>
        <w:rPr>
          <w:rFonts w:ascii="Cambria" w:eastAsia="Calibri" w:hAnsi="Cambria" w:cs="Cambria"/>
          <w:color w:val="000000"/>
        </w:rPr>
      </w:pPr>
      <w:r w:rsidRPr="008A5159">
        <w:rPr>
          <w:rFonts w:ascii="Cambria" w:eastAsia="Calibri" w:hAnsi="Cambria" w:cs="Cambria"/>
          <w:color w:val="000000"/>
        </w:rPr>
        <w:t xml:space="preserve">w myśl ustawy Pzp na stronie internetowej prowadzonego postępowania </w:t>
      </w:r>
      <w:r w:rsidRPr="008A5159">
        <w:rPr>
          <w:rFonts w:ascii="Cambria" w:eastAsia="Calibri" w:hAnsi="Cambria" w:cs="Cambria"/>
          <w:color w:val="000000"/>
        </w:rPr>
        <w:br/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do dnia 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1</w:t>
      </w:r>
      <w:r w:rsidR="008D24D6">
        <w:rPr>
          <w:rFonts w:ascii="Cambria" w:eastAsia="Calibri" w:hAnsi="Cambria" w:cs="Cambria"/>
          <w:b/>
          <w:bCs/>
          <w:color w:val="000000"/>
          <w:shd w:val="clear" w:color="auto" w:fill="FFFFFF"/>
        </w:rPr>
        <w:t>2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.05.</w:t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2023 r., godzina 10:00. </w:t>
      </w:r>
    </w:p>
    <w:p w14:paraId="6E884EB3" w14:textId="77777777" w:rsidR="008A122E" w:rsidRPr="008A122E" w:rsidRDefault="008A122E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05239D" w:rsidRPr="00CE76F2" w14:paraId="7F2DA39C" w14:textId="77777777" w:rsidTr="007B1B51">
        <w:tc>
          <w:tcPr>
            <w:tcW w:w="8633" w:type="dxa"/>
          </w:tcPr>
          <w:p w14:paraId="3A0C267F" w14:textId="552836B0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t>w rozdziale 14 pkt. 14.</w:t>
            </w:r>
            <w:r w:rsidR="008A122E">
              <w:rPr>
                <w:rFonts w:ascii="Cambria" w:hAnsi="Cambria"/>
                <w:b/>
              </w:rPr>
              <w:t>1</w:t>
            </w:r>
            <w:r w:rsidRPr="00CE76F2">
              <w:rPr>
                <w:rFonts w:ascii="Cambria" w:hAnsi="Cambria"/>
                <w:b/>
              </w:rPr>
              <w:t xml:space="preserve"> SWZ </w:t>
            </w:r>
            <w:r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14EA90D5" w14:textId="77777777" w:rsidR="0005239D" w:rsidRPr="00CE76F2" w:rsidRDefault="0005239D" w:rsidP="00CE76F2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p w14:paraId="08851892" w14:textId="77777777" w:rsidR="008A122E" w:rsidRDefault="008A122E" w:rsidP="008A122E">
      <w:pPr>
        <w:widowControl w:val="0"/>
        <w:spacing w:line="276" w:lineRule="auto"/>
        <w:ind w:left="426"/>
        <w:jc w:val="both"/>
        <w:outlineLvl w:val="3"/>
        <w:rPr>
          <w:rFonts w:ascii="Cambria" w:eastAsia="Calibri" w:hAnsi="Cambria" w:cs="Cambria"/>
          <w:b/>
          <w:bCs/>
          <w:color w:val="000000"/>
        </w:rPr>
      </w:pPr>
      <w:r w:rsidRPr="008A5159">
        <w:rPr>
          <w:rFonts w:ascii="Cambria" w:eastAsia="Calibri" w:hAnsi="Cambria" w:cs="Cambria"/>
          <w:b/>
          <w:bCs/>
          <w:color w:val="000000"/>
        </w:rPr>
        <w:t xml:space="preserve">Ofertę wraz z wymaganymi dokumentami należy umieścić na platformazakupowa.pl pod adresem: </w:t>
      </w:r>
    </w:p>
    <w:p w14:paraId="750C5E0C" w14:textId="77777777" w:rsidR="008A122E" w:rsidRPr="008A5159" w:rsidRDefault="00000000" w:rsidP="008A122E">
      <w:pPr>
        <w:widowControl w:val="0"/>
        <w:spacing w:line="276" w:lineRule="auto"/>
        <w:ind w:left="426"/>
        <w:jc w:val="both"/>
        <w:outlineLvl w:val="3"/>
        <w:rPr>
          <w:rFonts w:ascii="Cambria" w:eastAsia="Calibri" w:hAnsi="Cambria" w:cs="Cambria"/>
          <w:color w:val="000000"/>
        </w:rPr>
      </w:pPr>
      <w:hyperlink r:id="rId12" w:history="1">
        <w:r w:rsidR="008A122E" w:rsidRPr="006825E1">
          <w:rPr>
            <w:rStyle w:val="Hipercze"/>
            <w:rFonts w:ascii="Cambria" w:hAnsi="Cambria" w:cs="Cambria"/>
            <w:b/>
            <w:bCs/>
          </w:rPr>
          <w:t>https://platformazakupowa.pl/pn/fredropol</w:t>
        </w:r>
      </w:hyperlink>
      <w:r w:rsidR="008A122E" w:rsidRPr="008A5159">
        <w:rPr>
          <w:rFonts w:ascii="Cambria" w:hAnsi="Cambria" w:cs="Cambria"/>
          <w:b/>
          <w:bCs/>
          <w:color w:val="0070C0"/>
        </w:rPr>
        <w:t xml:space="preserve"> </w:t>
      </w:r>
    </w:p>
    <w:p w14:paraId="7680D75C" w14:textId="4AB2E485" w:rsidR="008A122E" w:rsidRPr="008A5159" w:rsidRDefault="008A122E" w:rsidP="008A122E">
      <w:pPr>
        <w:widowControl w:val="0"/>
        <w:spacing w:line="276" w:lineRule="auto"/>
        <w:ind w:left="426"/>
        <w:jc w:val="both"/>
        <w:rPr>
          <w:rFonts w:ascii="Cambria" w:eastAsia="Calibri" w:hAnsi="Cambria" w:cs="Cambria"/>
          <w:color w:val="000000"/>
        </w:rPr>
      </w:pPr>
      <w:r w:rsidRPr="008A5159">
        <w:rPr>
          <w:rFonts w:ascii="Cambria" w:eastAsia="Calibri" w:hAnsi="Cambria" w:cs="Cambria"/>
          <w:color w:val="000000"/>
        </w:rPr>
        <w:t xml:space="preserve">w myśl ustawy Pzp na stronie internetowej prowadzonego postępowania </w:t>
      </w:r>
      <w:r w:rsidRPr="008A5159">
        <w:rPr>
          <w:rFonts w:ascii="Cambria" w:eastAsia="Calibri" w:hAnsi="Cambria" w:cs="Cambria"/>
          <w:color w:val="000000"/>
        </w:rPr>
        <w:br/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do dnia 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1</w:t>
      </w:r>
      <w:r w:rsidR="00D668DE">
        <w:rPr>
          <w:rFonts w:ascii="Cambria" w:eastAsia="Calibri" w:hAnsi="Cambria" w:cs="Cambria"/>
          <w:b/>
          <w:bCs/>
          <w:color w:val="FF0000"/>
          <w:shd w:val="clear" w:color="auto" w:fill="FFFFFF"/>
        </w:rPr>
        <w:t>5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.05.</w:t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2023 r., godzina 10:00. </w:t>
      </w:r>
    </w:p>
    <w:p w14:paraId="62058C8F" w14:textId="77777777" w:rsidR="008A122E" w:rsidRPr="008A122E" w:rsidRDefault="008A122E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05239D" w:rsidRPr="00CE76F2" w14:paraId="1732A818" w14:textId="77777777" w:rsidTr="007B1B51">
        <w:tc>
          <w:tcPr>
            <w:tcW w:w="8633" w:type="dxa"/>
          </w:tcPr>
          <w:p w14:paraId="6B4A29CE" w14:textId="79855110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lastRenderedPageBreak/>
              <w:t>w rozdziale 14 pkt. 14.</w:t>
            </w:r>
            <w:r w:rsidR="008A122E">
              <w:rPr>
                <w:rFonts w:ascii="Cambria" w:hAnsi="Cambria"/>
                <w:b/>
              </w:rPr>
              <w:t>7</w:t>
            </w:r>
            <w:r w:rsidRPr="00CE76F2">
              <w:rPr>
                <w:rFonts w:ascii="Cambria" w:hAnsi="Cambria"/>
                <w:b/>
              </w:rPr>
              <w:t xml:space="preserve"> SWZ </w:t>
            </w:r>
            <w:r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0D6755B2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75CAA8DD" w14:textId="1B233FBE" w:rsidR="008A122E" w:rsidRPr="008A122E" w:rsidRDefault="008A122E" w:rsidP="008A122E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A5159">
        <w:rPr>
          <w:rFonts w:ascii="Cambria" w:eastAsia="Calibri" w:hAnsi="Cambria" w:cs="Cambria"/>
          <w:color w:val="000000"/>
        </w:rPr>
        <w:t xml:space="preserve">Otwarcie ofert następuje niezwłocznie po upływie terminu składania ofert, nie później niż następnego dnia po dniu, w którym upłynął termin składania ofert </w:t>
      </w:r>
      <w:r w:rsidRPr="008A5159">
        <w:rPr>
          <w:rFonts w:ascii="Cambria" w:eastAsia="Calibri" w:hAnsi="Cambria" w:cs="Cambria"/>
          <w:color w:val="000000"/>
        </w:rPr>
        <w:br/>
        <w:t xml:space="preserve">tj. </w:t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w dniu 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1</w:t>
      </w:r>
      <w:r w:rsidR="008D24D6">
        <w:rPr>
          <w:rFonts w:ascii="Cambria" w:eastAsia="Calibri" w:hAnsi="Cambria" w:cs="Cambria"/>
          <w:b/>
          <w:bCs/>
          <w:color w:val="000000" w:themeColor="text1"/>
          <w:shd w:val="clear" w:color="auto" w:fill="FFFFFF"/>
        </w:rPr>
        <w:t>2</w:t>
      </w:r>
      <w:r w:rsidRPr="00910DA9">
        <w:rPr>
          <w:rFonts w:ascii="Cambria" w:eastAsia="Calibri" w:hAnsi="Cambria" w:cs="Cambria"/>
          <w:b/>
          <w:bCs/>
          <w:color w:val="000000"/>
          <w:shd w:val="clear" w:color="auto" w:fill="FFFFFF"/>
        </w:rPr>
        <w:t>.05.</w:t>
      </w:r>
      <w:r w:rsidRPr="008A5159">
        <w:rPr>
          <w:rFonts w:ascii="Cambria" w:eastAsia="Calibri" w:hAnsi="Cambria" w:cs="Cambria"/>
          <w:b/>
          <w:bCs/>
          <w:color w:val="000000"/>
        </w:rPr>
        <w:t>2023 r. o godzinie 10:30.</w:t>
      </w:r>
      <w:r w:rsidRPr="008A5159">
        <w:rPr>
          <w:rFonts w:ascii="Cambria" w:eastAsia="Calibri" w:hAnsi="Cambria" w:cs="Cambria"/>
          <w:color w:val="000000"/>
        </w:rPr>
        <w:t xml:space="preserve"> </w:t>
      </w:r>
    </w:p>
    <w:p w14:paraId="0DECD7F3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05239D" w:rsidRPr="00CE76F2" w14:paraId="7860FCE5" w14:textId="77777777" w:rsidTr="007B1B51">
        <w:trPr>
          <w:trHeight w:val="292"/>
        </w:trPr>
        <w:tc>
          <w:tcPr>
            <w:tcW w:w="8633" w:type="dxa"/>
          </w:tcPr>
          <w:p w14:paraId="522534A2" w14:textId="7AFEA624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t>w rozdziale 14 pkt. 14.</w:t>
            </w:r>
            <w:r w:rsidR="008A122E">
              <w:rPr>
                <w:rFonts w:ascii="Cambria" w:hAnsi="Cambria"/>
                <w:b/>
              </w:rPr>
              <w:t>7</w:t>
            </w:r>
            <w:r w:rsidRPr="00CE76F2">
              <w:rPr>
                <w:rFonts w:ascii="Cambria" w:hAnsi="Cambria"/>
                <w:b/>
              </w:rPr>
              <w:t xml:space="preserve"> SWZ </w:t>
            </w:r>
            <w:r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3BD2D96C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081C9EF8" w14:textId="27A2A5A5" w:rsidR="008A122E" w:rsidRPr="008A122E" w:rsidRDefault="008A122E" w:rsidP="008A122E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A5159">
        <w:rPr>
          <w:rFonts w:ascii="Cambria" w:eastAsia="Calibri" w:hAnsi="Cambria" w:cs="Cambria"/>
          <w:color w:val="000000"/>
        </w:rPr>
        <w:t xml:space="preserve">Otwarcie ofert następuje niezwłocznie po upływie terminu składania ofert, nie później niż następnego dnia po dniu, w którym upłynął termin składania ofert </w:t>
      </w:r>
      <w:r w:rsidRPr="008A5159">
        <w:rPr>
          <w:rFonts w:ascii="Cambria" w:eastAsia="Calibri" w:hAnsi="Cambria" w:cs="Cambria"/>
          <w:color w:val="000000"/>
        </w:rPr>
        <w:br/>
        <w:t xml:space="preserve">tj. </w:t>
      </w:r>
      <w:r w:rsidRPr="008A5159">
        <w:rPr>
          <w:rFonts w:ascii="Cambria" w:eastAsia="Calibri" w:hAnsi="Cambria" w:cs="Cambria"/>
          <w:b/>
          <w:bCs/>
          <w:color w:val="000000"/>
        </w:rPr>
        <w:t xml:space="preserve">w dniu </w:t>
      </w:r>
      <w:r>
        <w:rPr>
          <w:rFonts w:ascii="Cambria" w:eastAsia="Calibri" w:hAnsi="Cambria" w:cs="Cambria"/>
          <w:b/>
          <w:bCs/>
          <w:color w:val="000000"/>
          <w:shd w:val="clear" w:color="auto" w:fill="FFFFFF"/>
        </w:rPr>
        <w:t>1</w:t>
      </w:r>
      <w:r w:rsidR="00D668DE">
        <w:rPr>
          <w:rFonts w:ascii="Cambria" w:eastAsia="Calibri" w:hAnsi="Cambria" w:cs="Cambria"/>
          <w:b/>
          <w:bCs/>
          <w:color w:val="FF0000"/>
          <w:shd w:val="clear" w:color="auto" w:fill="FFFFFF"/>
        </w:rPr>
        <w:t>5</w:t>
      </w:r>
      <w:r w:rsidRPr="00910DA9">
        <w:rPr>
          <w:rFonts w:ascii="Cambria" w:eastAsia="Calibri" w:hAnsi="Cambria" w:cs="Cambria"/>
          <w:b/>
          <w:bCs/>
          <w:color w:val="000000"/>
          <w:shd w:val="clear" w:color="auto" w:fill="FFFFFF"/>
        </w:rPr>
        <w:t>.05.</w:t>
      </w:r>
      <w:r w:rsidRPr="008A5159">
        <w:rPr>
          <w:rFonts w:ascii="Cambria" w:eastAsia="Calibri" w:hAnsi="Cambria" w:cs="Cambria"/>
          <w:b/>
          <w:bCs/>
          <w:color w:val="000000"/>
        </w:rPr>
        <w:t>2023 r. o godzinie 10:30.</w:t>
      </w:r>
      <w:r w:rsidRPr="008A5159">
        <w:rPr>
          <w:rFonts w:ascii="Cambria" w:eastAsia="Calibri" w:hAnsi="Cambria" w:cs="Cambria"/>
          <w:color w:val="000000"/>
        </w:rPr>
        <w:t xml:space="preserve"> </w:t>
      </w:r>
    </w:p>
    <w:p w14:paraId="4EA4C5B6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p w14:paraId="2241AF9C" w14:textId="65979F68" w:rsidR="0005239D" w:rsidRDefault="0005239D" w:rsidP="00CE76F2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  <w:u w:val="single"/>
        </w:rPr>
      </w:pPr>
      <w:r w:rsidRPr="00CE76F2">
        <w:rPr>
          <w:rFonts w:ascii="Cambria" w:hAnsi="Cambria" w:cs="Arial"/>
          <w:b/>
          <w:bCs/>
          <w:color w:val="000000" w:themeColor="text1"/>
          <w:sz w:val="24"/>
          <w:szCs w:val="24"/>
          <w:u w:val="single"/>
        </w:rPr>
        <w:t>Powyższe zmiany powodują zmianę terminu związania ofertą, a mianowicie:</w:t>
      </w:r>
    </w:p>
    <w:p w14:paraId="04CB535E" w14:textId="77777777" w:rsidR="00CE76F2" w:rsidRPr="00CE76F2" w:rsidRDefault="00CE76F2" w:rsidP="00CE76F2">
      <w:pPr>
        <w:pStyle w:val="Akapitzlist"/>
        <w:widowControl w:val="0"/>
        <w:spacing w:after="0"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  <w:u w:val="single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05239D" w:rsidRPr="00CE76F2" w14:paraId="49E4EC34" w14:textId="77777777" w:rsidTr="007B1B51">
        <w:tc>
          <w:tcPr>
            <w:tcW w:w="8626" w:type="dxa"/>
          </w:tcPr>
          <w:p w14:paraId="4CFABB01" w14:textId="77777777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t>w rozdziale 15, pkt. 15.1 SWZ</w:t>
            </w:r>
            <w:r w:rsidRPr="00CE76F2">
              <w:rPr>
                <w:rFonts w:ascii="Cambria" w:hAnsi="Cambria"/>
              </w:rPr>
              <w:t xml:space="preserve"> </w:t>
            </w:r>
            <w:r w:rsidRPr="00CE76F2">
              <w:rPr>
                <w:rFonts w:ascii="Cambria" w:hAnsi="Cambria"/>
                <w:b/>
                <w:u w:val="single"/>
              </w:rPr>
              <w:t>przed zmianą jest</w:t>
            </w:r>
            <w:r w:rsidRPr="00CE76F2">
              <w:rPr>
                <w:rFonts w:ascii="Cambria" w:hAnsi="Cambria"/>
                <w:u w:val="single"/>
              </w:rPr>
              <w:t>:</w:t>
            </w:r>
          </w:p>
        </w:tc>
      </w:tr>
    </w:tbl>
    <w:p w14:paraId="6E4674BC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14:paraId="381E0B24" w14:textId="40DE3E8E" w:rsidR="008A122E" w:rsidRPr="008A122E" w:rsidRDefault="008A122E" w:rsidP="008A122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8A122E">
        <w:rPr>
          <w:rFonts w:ascii="Cambria" w:hAnsi="Cambria" w:cs="Cambria"/>
          <w:b/>
          <w:color w:val="000000"/>
        </w:rPr>
        <w:t xml:space="preserve">Wykonawca jest związany ofertą do </w:t>
      </w:r>
      <w:r w:rsidRPr="008A122E">
        <w:rPr>
          <w:rFonts w:ascii="Cambria" w:hAnsi="Cambria" w:cs="Cambria"/>
          <w:b/>
          <w:color w:val="000000"/>
          <w:shd w:val="clear" w:color="auto" w:fill="FFFFFF"/>
        </w:rPr>
        <w:t>0</w:t>
      </w:r>
      <w:r w:rsidR="008D24D6">
        <w:rPr>
          <w:rFonts w:ascii="Cambria" w:hAnsi="Cambria" w:cs="Cambria"/>
          <w:b/>
          <w:color w:val="000000"/>
          <w:shd w:val="clear" w:color="auto" w:fill="FFFFFF"/>
        </w:rPr>
        <w:t>9</w:t>
      </w:r>
      <w:r w:rsidRPr="008A122E">
        <w:rPr>
          <w:rFonts w:ascii="Cambria" w:hAnsi="Cambria" w:cs="Cambria"/>
          <w:b/>
          <w:color w:val="000000"/>
          <w:shd w:val="clear" w:color="auto" w:fill="FFFFFF"/>
        </w:rPr>
        <w:t>.08.</w:t>
      </w:r>
      <w:r w:rsidRPr="008A122E">
        <w:rPr>
          <w:rFonts w:ascii="Cambria" w:hAnsi="Cambria" w:cs="Cambria"/>
          <w:b/>
          <w:color w:val="000000"/>
        </w:rPr>
        <w:t>2023 r.</w:t>
      </w:r>
    </w:p>
    <w:p w14:paraId="3675FF95" w14:textId="77777777" w:rsidR="0005239D" w:rsidRPr="00CE76F2" w:rsidRDefault="0005239D" w:rsidP="00CE76F2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05239D" w:rsidRPr="00CE76F2" w14:paraId="4D9B8DC7" w14:textId="77777777" w:rsidTr="007B1B51">
        <w:tc>
          <w:tcPr>
            <w:tcW w:w="8626" w:type="dxa"/>
          </w:tcPr>
          <w:p w14:paraId="67DABD42" w14:textId="77777777" w:rsidR="0005239D" w:rsidRPr="00CE76F2" w:rsidRDefault="0005239D" w:rsidP="00CE76F2">
            <w:pPr>
              <w:spacing w:line="276" w:lineRule="auto"/>
              <w:rPr>
                <w:rFonts w:ascii="Cambria" w:hAnsi="Cambria"/>
                <w:b/>
              </w:rPr>
            </w:pPr>
            <w:r w:rsidRPr="00CE76F2">
              <w:rPr>
                <w:rFonts w:ascii="Cambria" w:hAnsi="Cambria"/>
                <w:b/>
              </w:rPr>
              <w:t>w rozdziale 15, pkt. 15.1 SWZ</w:t>
            </w:r>
            <w:r w:rsidRPr="00CE76F2">
              <w:rPr>
                <w:rFonts w:ascii="Cambria" w:hAnsi="Cambria"/>
              </w:rPr>
              <w:t xml:space="preserve"> </w:t>
            </w:r>
            <w:r w:rsidRPr="00CE76F2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CE76F2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639AEE59" w14:textId="77777777" w:rsidR="0005239D" w:rsidRPr="00CE76F2" w:rsidRDefault="0005239D" w:rsidP="00CE76F2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14:paraId="0F5B53B8" w14:textId="582DA994" w:rsidR="008A122E" w:rsidRPr="008A122E" w:rsidRDefault="008A122E" w:rsidP="008A122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8A122E">
        <w:rPr>
          <w:rFonts w:ascii="Cambria" w:hAnsi="Cambria" w:cs="Cambria"/>
          <w:b/>
          <w:color w:val="000000"/>
        </w:rPr>
        <w:t xml:space="preserve">Wykonawca jest związany ofertą do </w:t>
      </w:r>
      <w:r w:rsidR="008D24D6" w:rsidRPr="008D24D6">
        <w:rPr>
          <w:rFonts w:ascii="Cambria" w:hAnsi="Cambria" w:cs="Cambria"/>
          <w:b/>
          <w:color w:val="FF0000"/>
          <w:shd w:val="clear" w:color="auto" w:fill="FFFFFF"/>
        </w:rPr>
        <w:t>1</w:t>
      </w:r>
      <w:r w:rsidR="00D668DE">
        <w:rPr>
          <w:rFonts w:ascii="Cambria" w:hAnsi="Cambria" w:cs="Cambria"/>
          <w:b/>
          <w:color w:val="FF0000"/>
          <w:shd w:val="clear" w:color="auto" w:fill="FFFFFF"/>
        </w:rPr>
        <w:t>2</w:t>
      </w:r>
      <w:r w:rsidRPr="008A122E">
        <w:rPr>
          <w:rFonts w:ascii="Cambria" w:hAnsi="Cambria" w:cs="Cambria"/>
          <w:b/>
          <w:color w:val="000000"/>
          <w:shd w:val="clear" w:color="auto" w:fill="FFFFFF"/>
        </w:rPr>
        <w:t>.08.</w:t>
      </w:r>
      <w:r w:rsidRPr="008A122E">
        <w:rPr>
          <w:rFonts w:ascii="Cambria" w:hAnsi="Cambria" w:cs="Cambria"/>
          <w:b/>
          <w:color w:val="000000"/>
        </w:rPr>
        <w:t>2023 r.</w:t>
      </w:r>
    </w:p>
    <w:p w14:paraId="7FCF6F1E" w14:textId="77777777" w:rsidR="0005239D" w:rsidRDefault="0005239D" w:rsidP="0005239D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53E6CE34" w14:textId="2CD1BCD2" w:rsidR="0005239D" w:rsidRPr="008C488F" w:rsidRDefault="0005239D" w:rsidP="00CE76F2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8C488F">
        <w:rPr>
          <w:rFonts w:ascii="Cambria" w:hAnsi="Cambria"/>
          <w:b/>
          <w:sz w:val="24"/>
          <w:szCs w:val="24"/>
        </w:rPr>
        <w:t xml:space="preserve">Powyższa zmiana treści SWZ powoduje zmianę treści ogłoszenia o zamówieniu </w:t>
      </w:r>
      <w:r w:rsidRPr="008C488F">
        <w:rPr>
          <w:rFonts w:ascii="Cambria" w:hAnsi="Cambria" w:cs="Arial"/>
          <w:b/>
          <w:bCs/>
          <w:sz w:val="24"/>
          <w:szCs w:val="24"/>
        </w:rPr>
        <w:t xml:space="preserve">nr </w:t>
      </w:r>
      <w:r w:rsidR="00270F18" w:rsidRPr="00270F18">
        <w:rPr>
          <w:rFonts w:ascii="Cambria" w:hAnsi="Cambria" w:cs="Arial"/>
          <w:b/>
          <w:bCs/>
          <w:sz w:val="24"/>
          <w:szCs w:val="24"/>
        </w:rPr>
        <w:t>2023/S 030-086618</w:t>
      </w:r>
      <w:r w:rsidR="00270F18">
        <w:rPr>
          <w:rFonts w:ascii="Cambria" w:hAnsi="Cambria" w:cs="Arial"/>
          <w:b/>
          <w:bCs/>
          <w:sz w:val="24"/>
          <w:szCs w:val="24"/>
          <w:lang w:val="pl-PL"/>
        </w:rPr>
        <w:t xml:space="preserve"> </w:t>
      </w:r>
      <w:r w:rsidRPr="008C488F">
        <w:rPr>
          <w:rFonts w:ascii="Cambria" w:hAnsi="Cambria" w:cs="Arial"/>
          <w:b/>
          <w:bCs/>
          <w:sz w:val="24"/>
          <w:szCs w:val="24"/>
        </w:rPr>
        <w:t xml:space="preserve">z dnia </w:t>
      </w:r>
      <w:r w:rsidR="00270F18">
        <w:rPr>
          <w:rFonts w:ascii="Cambria" w:hAnsi="Cambria" w:cs="Arial"/>
          <w:b/>
          <w:bCs/>
          <w:sz w:val="24"/>
          <w:szCs w:val="24"/>
          <w:lang w:val="pl-PL"/>
        </w:rPr>
        <w:t>0</w:t>
      </w:r>
      <w:r w:rsidR="00D0176E">
        <w:rPr>
          <w:rFonts w:ascii="Cambria" w:hAnsi="Cambria" w:cs="Arial"/>
          <w:b/>
          <w:bCs/>
          <w:sz w:val="24"/>
          <w:szCs w:val="24"/>
          <w:lang w:val="pl-PL"/>
        </w:rPr>
        <w:t>7</w:t>
      </w:r>
      <w:r w:rsidRPr="008C488F">
        <w:rPr>
          <w:rFonts w:ascii="Cambria" w:hAnsi="Cambria" w:cs="Arial"/>
          <w:b/>
          <w:bCs/>
          <w:sz w:val="24"/>
          <w:szCs w:val="24"/>
        </w:rPr>
        <w:t>/</w:t>
      </w:r>
      <w:r w:rsidR="00270F18">
        <w:rPr>
          <w:rFonts w:ascii="Cambria" w:hAnsi="Cambria" w:cs="Arial"/>
          <w:b/>
          <w:bCs/>
          <w:sz w:val="24"/>
          <w:szCs w:val="24"/>
          <w:lang w:val="pl-PL"/>
        </w:rPr>
        <w:t>0</w:t>
      </w:r>
      <w:r w:rsidR="00D0176E">
        <w:rPr>
          <w:rFonts w:ascii="Cambria" w:hAnsi="Cambria" w:cs="Arial"/>
          <w:b/>
          <w:bCs/>
          <w:sz w:val="24"/>
          <w:szCs w:val="24"/>
          <w:lang w:val="pl-PL"/>
        </w:rPr>
        <w:t>4</w:t>
      </w:r>
      <w:r w:rsidRPr="008C488F">
        <w:rPr>
          <w:rFonts w:ascii="Cambria" w:hAnsi="Cambria" w:cs="Arial"/>
          <w:b/>
          <w:bCs/>
          <w:sz w:val="24"/>
          <w:szCs w:val="24"/>
        </w:rPr>
        <w:t>/202</w:t>
      </w:r>
      <w:r w:rsidR="00270F18">
        <w:rPr>
          <w:rFonts w:ascii="Cambria" w:hAnsi="Cambria" w:cs="Arial"/>
          <w:b/>
          <w:bCs/>
          <w:sz w:val="24"/>
          <w:szCs w:val="24"/>
          <w:lang w:val="pl-PL"/>
        </w:rPr>
        <w:t>3</w:t>
      </w:r>
      <w:r w:rsidRPr="008C488F">
        <w:rPr>
          <w:rFonts w:ascii="Cambria" w:hAnsi="Cambria" w:cs="Arial"/>
          <w:b/>
          <w:bCs/>
          <w:sz w:val="24"/>
          <w:szCs w:val="24"/>
        </w:rPr>
        <w:t>.</w:t>
      </w:r>
      <w:r w:rsidRPr="008C488F">
        <w:rPr>
          <w:rFonts w:ascii="Cambria" w:hAnsi="Cambria"/>
          <w:b/>
          <w:bCs/>
          <w:sz w:val="24"/>
          <w:szCs w:val="24"/>
        </w:rPr>
        <w:t xml:space="preserve"> </w:t>
      </w:r>
    </w:p>
    <w:p w14:paraId="7C4812D7" w14:textId="77777777" w:rsidR="0005239D" w:rsidRPr="00270F18" w:rsidRDefault="0005239D" w:rsidP="0005239D">
      <w:pPr>
        <w:pStyle w:val="Akapitzlist"/>
        <w:tabs>
          <w:tab w:val="left" w:pos="0"/>
        </w:tabs>
        <w:spacing w:after="0" w:line="276" w:lineRule="auto"/>
        <w:ind w:left="426"/>
        <w:jc w:val="both"/>
        <w:rPr>
          <w:rFonts w:ascii="Cambria" w:hAnsi="Cambria" w:cs="Arial"/>
          <w:b/>
          <w:color w:val="9CC2E5" w:themeColor="accent5" w:themeTint="99"/>
          <w:sz w:val="10"/>
          <w:szCs w:val="10"/>
        </w:rPr>
      </w:pPr>
    </w:p>
    <w:p w14:paraId="7407C574" w14:textId="77777777" w:rsidR="0005239D" w:rsidRPr="00270F18" w:rsidRDefault="0005239D" w:rsidP="00DC34F7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70F18">
        <w:rPr>
          <w:rFonts w:ascii="Cambria" w:hAnsi="Cambria" w:cs="Arial"/>
          <w:b/>
          <w:color w:val="000000" w:themeColor="text1"/>
          <w:sz w:val="24"/>
          <w:szCs w:val="24"/>
        </w:rPr>
        <w:t>W załączeniu:</w:t>
      </w:r>
    </w:p>
    <w:p w14:paraId="65853A57" w14:textId="6BB1D123" w:rsidR="00DC34F7" w:rsidRPr="005E6808" w:rsidRDefault="0005239D" w:rsidP="00DC34F7">
      <w:pPr>
        <w:pStyle w:val="Akapitzlist"/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 w:rsidRPr="00DC34F7">
        <w:rPr>
          <w:rFonts w:ascii="Cambria" w:hAnsi="Cambria" w:cs="Arial"/>
          <w:bCs/>
          <w:color w:val="000000" w:themeColor="text1"/>
          <w:sz w:val="24"/>
          <w:szCs w:val="24"/>
        </w:rPr>
        <w:t>Sprostowanie</w:t>
      </w:r>
      <w:r w:rsidR="00270F18" w:rsidRPr="00DC34F7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 ogłoszenia o zamówieniu opublikowane dnia </w:t>
      </w:r>
      <w:r w:rsidR="008D24D6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0</w:t>
      </w:r>
      <w:r w:rsidR="00E117C6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2</w:t>
      </w:r>
      <w:r w:rsidR="00270F18" w:rsidRPr="00DC34F7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.0</w:t>
      </w:r>
      <w:r w:rsidR="008D24D6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5</w:t>
      </w:r>
      <w:r w:rsidR="00270F18" w:rsidRPr="00DC34F7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.2023 r</w:t>
      </w:r>
      <w:r w:rsidR="00DC34F7" w:rsidRPr="00DC34F7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>.</w:t>
      </w:r>
    </w:p>
    <w:p w14:paraId="6B13A932" w14:textId="66CCD7B5" w:rsidR="005E6808" w:rsidRPr="005E6808" w:rsidRDefault="005E6808" w:rsidP="00DC34F7">
      <w:pPr>
        <w:pStyle w:val="Akapitzlist"/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Cambria" w:hAnsi="Cambria" w:cs="Arial"/>
          <w:bCs/>
          <w:iCs/>
          <w:color w:val="000000" w:themeColor="text1"/>
          <w:sz w:val="24"/>
          <w:szCs w:val="24"/>
        </w:rPr>
      </w:pPr>
      <w:r w:rsidRPr="005E6808">
        <w:rPr>
          <w:rFonts w:ascii="Cambria" w:hAnsi="Cambria" w:cs="Arial"/>
          <w:bCs/>
          <w:iCs/>
          <w:color w:val="000000" w:themeColor="text1"/>
          <w:sz w:val="24"/>
          <w:szCs w:val="24"/>
        </w:rPr>
        <w:t>Załącznik Nr 10</w:t>
      </w:r>
      <w:r>
        <w:rPr>
          <w:rFonts w:ascii="Cambria" w:hAnsi="Cambria" w:cs="Arial"/>
          <w:bCs/>
          <w:iCs/>
          <w:color w:val="000000" w:themeColor="text1"/>
          <w:sz w:val="24"/>
          <w:szCs w:val="24"/>
          <w:lang w:val="pl-PL"/>
        </w:rPr>
        <w:t xml:space="preserve"> do SWZ</w:t>
      </w:r>
      <w:r w:rsidRPr="005E6808">
        <w:rPr>
          <w:rFonts w:ascii="Cambria" w:hAnsi="Cambria" w:cs="Arial"/>
          <w:bCs/>
          <w:iCs/>
          <w:color w:val="000000" w:themeColor="text1"/>
          <w:sz w:val="24"/>
          <w:szCs w:val="24"/>
        </w:rPr>
        <w:t xml:space="preserve"> – </w:t>
      </w:r>
      <w:r w:rsidRPr="005E6808">
        <w:rPr>
          <w:rFonts w:ascii="Cambria" w:hAnsi="Cambria" w:cs="Arial"/>
          <w:bCs/>
          <w:iCs/>
          <w:color w:val="000000" w:themeColor="text1"/>
          <w:sz w:val="24"/>
          <w:szCs w:val="24"/>
        </w:rPr>
        <w:tab/>
        <w:t>Minimalne parametry urządzeń do potwierdzenia kartami katalogowymi</w:t>
      </w:r>
      <w:r>
        <w:rPr>
          <w:rFonts w:ascii="Cambria" w:hAnsi="Cambria" w:cs="Arial"/>
          <w:bCs/>
          <w:iCs/>
          <w:color w:val="000000" w:themeColor="text1"/>
          <w:sz w:val="24"/>
          <w:szCs w:val="24"/>
          <w:lang w:val="pl-PL"/>
        </w:rPr>
        <w:t xml:space="preserve"> – po zmianie z dnia 0</w:t>
      </w:r>
      <w:r w:rsidR="00E117C6">
        <w:rPr>
          <w:rFonts w:ascii="Cambria" w:hAnsi="Cambria" w:cs="Arial"/>
          <w:bCs/>
          <w:iCs/>
          <w:color w:val="000000" w:themeColor="text1"/>
          <w:sz w:val="24"/>
          <w:szCs w:val="24"/>
          <w:lang w:val="pl-PL"/>
        </w:rPr>
        <w:t>2</w:t>
      </w:r>
      <w:r>
        <w:rPr>
          <w:rFonts w:ascii="Cambria" w:hAnsi="Cambria" w:cs="Arial"/>
          <w:bCs/>
          <w:iCs/>
          <w:color w:val="000000" w:themeColor="text1"/>
          <w:sz w:val="24"/>
          <w:szCs w:val="24"/>
          <w:lang w:val="pl-PL"/>
        </w:rPr>
        <w:t>.05.2023 r.</w:t>
      </w:r>
    </w:p>
    <w:p w14:paraId="3106477A" w14:textId="54B1F0FB" w:rsidR="00955348" w:rsidRPr="00955348" w:rsidRDefault="00955348" w:rsidP="00955348">
      <w:pPr>
        <w:rPr>
          <w:lang w:val="x-none" w:eastAsia="en-US"/>
        </w:rPr>
      </w:pPr>
    </w:p>
    <w:p w14:paraId="6585D60D" w14:textId="50BFFA01" w:rsidR="00DC34F7" w:rsidRDefault="00DC34F7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sz w:val="22"/>
          <w:szCs w:val="22"/>
        </w:rPr>
      </w:pPr>
    </w:p>
    <w:p w14:paraId="6FE6CDEE" w14:textId="77777777" w:rsidR="00955348" w:rsidRDefault="00955348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sz w:val="22"/>
          <w:szCs w:val="22"/>
        </w:rPr>
      </w:pPr>
    </w:p>
    <w:p w14:paraId="54F0F90A" w14:textId="77777777" w:rsidR="00DC34F7" w:rsidRDefault="00DC34F7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sz w:val="22"/>
          <w:szCs w:val="22"/>
        </w:rPr>
      </w:pPr>
    </w:p>
    <w:p w14:paraId="3F1D55A7" w14:textId="5A71A5C2" w:rsidR="00932E72" w:rsidRPr="00205178" w:rsidRDefault="00932E72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sz w:val="22"/>
          <w:szCs w:val="22"/>
        </w:rPr>
      </w:pPr>
      <w:r w:rsidRPr="00205178">
        <w:rPr>
          <w:rFonts w:ascii="Cambria" w:hAnsi="Cambria"/>
          <w:sz w:val="22"/>
          <w:szCs w:val="22"/>
        </w:rPr>
        <w:t>.................................................</w:t>
      </w:r>
    </w:p>
    <w:p w14:paraId="636BCAF2" w14:textId="77777777" w:rsidR="00932E72" w:rsidRPr="00205178" w:rsidRDefault="00932E72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18"/>
          <w:szCs w:val="18"/>
        </w:rPr>
      </w:pPr>
      <w:r w:rsidRPr="00205178">
        <w:rPr>
          <w:rFonts w:ascii="Cambria" w:hAnsi="Cambria"/>
          <w:i/>
          <w:iCs/>
          <w:sz w:val="18"/>
          <w:szCs w:val="18"/>
        </w:rPr>
        <w:t>(podpis kierownika Zamawiaj</w:t>
      </w:r>
      <w:r w:rsidRPr="00205178">
        <w:rPr>
          <w:rFonts w:ascii="Cambria" w:hAnsi="Cambria"/>
          <w:i/>
          <w:sz w:val="18"/>
          <w:szCs w:val="18"/>
        </w:rPr>
        <w:t>ą</w:t>
      </w:r>
      <w:r w:rsidRPr="00205178">
        <w:rPr>
          <w:rFonts w:ascii="Cambria" w:hAnsi="Cambria"/>
          <w:i/>
          <w:iCs/>
          <w:sz w:val="18"/>
          <w:szCs w:val="18"/>
        </w:rPr>
        <w:t>cego</w:t>
      </w:r>
    </w:p>
    <w:p w14:paraId="3955999B" w14:textId="77777777" w:rsidR="005023C8" w:rsidRPr="00205178" w:rsidRDefault="00932E72" w:rsidP="00312FFA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18"/>
          <w:szCs w:val="18"/>
        </w:rPr>
      </w:pPr>
      <w:r w:rsidRPr="00205178">
        <w:rPr>
          <w:rFonts w:ascii="Cambria" w:hAnsi="Cambria"/>
          <w:i/>
          <w:iCs/>
          <w:sz w:val="18"/>
          <w:szCs w:val="18"/>
        </w:rPr>
        <w:t>lub osoby upowa</w:t>
      </w:r>
      <w:r w:rsidRPr="00205178">
        <w:rPr>
          <w:rFonts w:ascii="Cambria" w:hAnsi="Cambria"/>
          <w:i/>
          <w:sz w:val="18"/>
          <w:szCs w:val="18"/>
        </w:rPr>
        <w:t>ż</w:t>
      </w:r>
      <w:r w:rsidRPr="00205178">
        <w:rPr>
          <w:rFonts w:ascii="Cambria" w:hAnsi="Cambria"/>
          <w:i/>
          <w:iCs/>
          <w:sz w:val="18"/>
          <w:szCs w:val="18"/>
        </w:rPr>
        <w:t>nionej)</w:t>
      </w:r>
    </w:p>
    <w:sectPr w:rsidR="005023C8" w:rsidRPr="00205178" w:rsidSect="0095534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17" w:right="1417" w:bottom="1053" w:left="1417" w:header="0" w:footer="75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CF14" w14:textId="77777777" w:rsidR="000335C8" w:rsidRDefault="000335C8" w:rsidP="0052430B">
      <w:r>
        <w:separator/>
      </w:r>
    </w:p>
  </w:endnote>
  <w:endnote w:type="continuationSeparator" w:id="0">
    <w:p w14:paraId="5B7E95FE" w14:textId="77777777" w:rsidR="000335C8" w:rsidRDefault="000335C8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01¯øw≥¸">
    <w:altName w:val="Times New Roman"/>
    <w:panose1 w:val="020B0604020202020204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20B0604020202020204"/>
    <w:charset w:val="00"/>
    <w:family w:val="roman"/>
    <w:pitch w:val="default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†¯øw≥¸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84744019"/>
      <w:docPartObj>
        <w:docPartGallery w:val="Page Numbers (Bottom of Page)"/>
        <w:docPartUnique/>
      </w:docPartObj>
    </w:sdtPr>
    <w:sdtContent>
      <w:p w14:paraId="0E2F6F22" w14:textId="52A4A91F" w:rsidR="00955348" w:rsidRDefault="00955348" w:rsidP="00955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B3793D7" w14:textId="77777777" w:rsidR="00955348" w:rsidRDefault="00955348" w:rsidP="00955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ambria" w:hAnsi="Cambria"/>
      </w:rPr>
      <w:id w:val="-1331903711"/>
      <w:docPartObj>
        <w:docPartGallery w:val="Page Numbers (Bottom of Page)"/>
        <w:docPartUnique/>
      </w:docPartObj>
    </w:sdtPr>
    <w:sdtContent>
      <w:p w14:paraId="0AFDD000" w14:textId="6313C246" w:rsidR="00955348" w:rsidRPr="00955348" w:rsidRDefault="00955348" w:rsidP="007E5B90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</w:rPr>
        </w:pPr>
        <w:r w:rsidRPr="00955348">
          <w:rPr>
            <w:rStyle w:val="Numerstrony"/>
            <w:rFonts w:ascii="Cambria" w:hAnsi="Cambria"/>
          </w:rPr>
          <w:fldChar w:fldCharType="begin"/>
        </w:r>
        <w:r w:rsidRPr="00955348">
          <w:rPr>
            <w:rStyle w:val="Numerstrony"/>
            <w:rFonts w:ascii="Cambria" w:hAnsi="Cambria"/>
          </w:rPr>
          <w:instrText xml:space="preserve"> PAGE </w:instrText>
        </w:r>
        <w:r w:rsidRPr="00955348">
          <w:rPr>
            <w:rStyle w:val="Numerstrony"/>
            <w:rFonts w:ascii="Cambria" w:hAnsi="Cambria"/>
          </w:rPr>
          <w:fldChar w:fldCharType="separate"/>
        </w:r>
        <w:r w:rsidRPr="00955348">
          <w:rPr>
            <w:rStyle w:val="Numerstrony"/>
            <w:rFonts w:ascii="Cambria" w:hAnsi="Cambria"/>
            <w:noProof/>
          </w:rPr>
          <w:t>13</w:t>
        </w:r>
        <w:r w:rsidRPr="00955348">
          <w:rPr>
            <w:rStyle w:val="Numerstrony"/>
            <w:rFonts w:ascii="Cambria" w:hAnsi="Cambria"/>
          </w:rPr>
          <w:fldChar w:fldCharType="end"/>
        </w:r>
      </w:p>
    </w:sdtContent>
  </w:sdt>
  <w:p w14:paraId="4B173204" w14:textId="77777777" w:rsidR="00E66F6E" w:rsidRPr="00955348" w:rsidRDefault="00E66F6E" w:rsidP="00955348">
    <w:pPr>
      <w:pStyle w:val="Stopka"/>
      <w:ind w:right="360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ambria" w:hAnsi="Cambria"/>
      </w:rPr>
      <w:id w:val="-813568490"/>
      <w:docPartObj>
        <w:docPartGallery w:val="Page Numbers (Bottom of Page)"/>
        <w:docPartUnique/>
      </w:docPartObj>
    </w:sdtPr>
    <w:sdtContent>
      <w:p w14:paraId="507F1847" w14:textId="5A026E64" w:rsidR="00955348" w:rsidRPr="00955348" w:rsidRDefault="00955348" w:rsidP="007E5B90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</w:rPr>
        </w:pPr>
        <w:r w:rsidRPr="00955348">
          <w:rPr>
            <w:rStyle w:val="Numerstrony"/>
            <w:rFonts w:ascii="Cambria" w:hAnsi="Cambria"/>
          </w:rPr>
          <w:fldChar w:fldCharType="begin"/>
        </w:r>
        <w:r w:rsidRPr="00955348">
          <w:rPr>
            <w:rStyle w:val="Numerstrony"/>
            <w:rFonts w:ascii="Cambria" w:hAnsi="Cambria"/>
          </w:rPr>
          <w:instrText xml:space="preserve"> PAGE </w:instrText>
        </w:r>
        <w:r w:rsidRPr="00955348">
          <w:rPr>
            <w:rStyle w:val="Numerstrony"/>
            <w:rFonts w:ascii="Cambria" w:hAnsi="Cambria"/>
          </w:rPr>
          <w:fldChar w:fldCharType="separate"/>
        </w:r>
        <w:r w:rsidRPr="00955348">
          <w:rPr>
            <w:rStyle w:val="Numerstrony"/>
            <w:rFonts w:ascii="Cambria" w:hAnsi="Cambria"/>
            <w:noProof/>
          </w:rPr>
          <w:t>1</w:t>
        </w:r>
        <w:r w:rsidRPr="00955348">
          <w:rPr>
            <w:rStyle w:val="Numerstrony"/>
            <w:rFonts w:ascii="Cambria" w:hAnsi="Cambria"/>
          </w:rPr>
          <w:fldChar w:fldCharType="end"/>
        </w:r>
      </w:p>
    </w:sdtContent>
  </w:sdt>
  <w:p w14:paraId="36546A2C" w14:textId="77777777" w:rsidR="00955348" w:rsidRPr="00955348" w:rsidRDefault="00955348" w:rsidP="00955348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E8E7" w14:textId="77777777" w:rsidR="000335C8" w:rsidRDefault="000335C8" w:rsidP="0052430B">
      <w:r>
        <w:separator/>
      </w:r>
    </w:p>
  </w:footnote>
  <w:footnote w:type="continuationSeparator" w:id="0">
    <w:p w14:paraId="2134E1B9" w14:textId="77777777" w:rsidR="000335C8" w:rsidRDefault="000335C8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DC6" w14:textId="23D086FA" w:rsidR="00D0176E" w:rsidRDefault="00D0176E" w:rsidP="00D0176E">
    <w:pPr>
      <w:pStyle w:val="Nagwek"/>
    </w:pPr>
  </w:p>
  <w:p w14:paraId="0A669294" w14:textId="77777777" w:rsidR="00D0176E" w:rsidRDefault="00D0176E" w:rsidP="00D0176E">
    <w:pPr>
      <w:pStyle w:val="Nagwek"/>
    </w:pPr>
    <w:r>
      <w:rPr>
        <w:noProof/>
        <w:lang w:val="pl-PL"/>
      </w:rPr>
      <w:drawing>
        <wp:inline distT="0" distB="0" distL="0" distR="0" wp14:anchorId="218B2F6A" wp14:editId="73A6AAC7">
          <wp:extent cx="5758815" cy="39179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11E7F2" w14:textId="77777777" w:rsidR="00D0176E" w:rsidRDefault="00D0176E" w:rsidP="00D0176E">
    <w:pPr>
      <w:pStyle w:val="Nagwek"/>
    </w:pPr>
  </w:p>
  <w:p w14:paraId="75FC00E2" w14:textId="77777777" w:rsidR="00D0176E" w:rsidRDefault="00D0176E" w:rsidP="00D0176E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</w:p>
  <w:p w14:paraId="5FBAD35D" w14:textId="77777777" w:rsidR="00D0176E" w:rsidRDefault="00D0176E" w:rsidP="00D0176E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  <w:r>
      <w:rPr>
        <w:rFonts w:ascii="Cambria" w:hAnsi="Cambria" w:cs="Cambria"/>
        <w:bCs/>
        <w:sz w:val="18"/>
        <w:szCs w:val="18"/>
      </w:rPr>
      <w:t>Sfinansowano w ramach reakcji Unii na pandemię COVID-19</w:t>
    </w:r>
  </w:p>
  <w:p w14:paraId="1D4B7AF7" w14:textId="77777777" w:rsidR="00D0176E" w:rsidRDefault="00D0176E" w:rsidP="00D0176E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</w:p>
  <w:p w14:paraId="73B929F2" w14:textId="77777777" w:rsidR="00D0176E" w:rsidRDefault="00D0176E" w:rsidP="00D0176E">
    <w:pPr>
      <w:pStyle w:val="Nagwek"/>
      <w:spacing w:line="276" w:lineRule="auto"/>
      <w:jc w:val="center"/>
      <w:rPr>
        <w:rFonts w:ascii="Cambria" w:hAnsi="Cambria" w:cs="Cambria"/>
        <w:bCs/>
        <w:sz w:val="10"/>
        <w:szCs w:val="10"/>
      </w:rPr>
    </w:pPr>
    <w:r>
      <w:rPr>
        <w:rFonts w:ascii="Cambria" w:hAnsi="Cambria" w:cs="Cambria"/>
        <w:bCs/>
        <w:sz w:val="18"/>
        <w:szCs w:val="18"/>
      </w:rPr>
      <w:t>Projekt pn</w:t>
    </w:r>
    <w:r>
      <w:rPr>
        <w:rFonts w:ascii="Cambria" w:hAnsi="Cambria" w:cs="Cambria"/>
        <w:bCs/>
        <w:i/>
        <w:sz w:val="18"/>
        <w:szCs w:val="18"/>
      </w:rPr>
      <w:t xml:space="preserve">. </w:t>
    </w:r>
    <w:r>
      <w:rPr>
        <w:rFonts w:ascii="Cambria" w:hAnsi="Cambria" w:cs="Cambria"/>
        <w:b/>
        <w:bCs/>
        <w:i/>
        <w:sz w:val="18"/>
        <w:szCs w:val="18"/>
      </w:rPr>
      <w:t>„Energia odnawialna dla gminy Fredropol”</w:t>
    </w:r>
    <w:r>
      <w:rPr>
        <w:rFonts w:ascii="Cambria" w:hAnsi="Cambria" w:cs="Cambria"/>
        <w:b/>
        <w:bCs/>
        <w:i/>
        <w:sz w:val="18"/>
        <w:szCs w:val="18"/>
        <w:lang w:val="pl-PL"/>
      </w:rPr>
      <w:t xml:space="preserve"> </w:t>
    </w:r>
    <w:r>
      <w:rPr>
        <w:rFonts w:ascii="Cambria" w:hAnsi="Cambria" w:cs="Cambria"/>
        <w:bCs/>
        <w:sz w:val="18"/>
        <w:szCs w:val="18"/>
      </w:rPr>
      <w:t xml:space="preserve">współfinansowany jest ze </w:t>
    </w:r>
    <w:r>
      <w:rPr>
        <w:rFonts w:ascii="Cambria" w:hAnsi="Cambria" w:cs="Cambria"/>
        <w:sz w:val="18"/>
        <w:szCs w:val="18"/>
      </w:rPr>
      <w:t>ś</w:t>
    </w:r>
    <w:r>
      <w:rPr>
        <w:rFonts w:ascii="Cambria" w:hAnsi="Cambria" w:cs="Cambria"/>
        <w:bCs/>
        <w:sz w:val="18"/>
        <w:szCs w:val="18"/>
      </w:rPr>
      <w:t xml:space="preserve">rodków Europejskiego Funduszu Rozwoju Regionalnego w ramach Regionalnego Programu Operacyjnego Województwa Podkarpackiego na lata </w:t>
    </w:r>
    <w:r>
      <w:rPr>
        <w:rFonts w:ascii="Cambria" w:hAnsi="Cambria" w:cs="Cambria"/>
        <w:bCs/>
        <w:sz w:val="18"/>
        <w:szCs w:val="18"/>
      </w:rPr>
      <w:br/>
      <w:t>2014-2020</w:t>
    </w:r>
    <w:r>
      <w:rPr>
        <w:rFonts w:ascii="Cambria" w:hAnsi="Cambria" w:cs="Cambria"/>
        <w:bCs/>
        <w:sz w:val="18"/>
        <w:szCs w:val="18"/>
        <w:lang w:val="pl-PL"/>
      </w:rPr>
      <w:t xml:space="preserve"> oraz osi priorytetowej XI REACT-EU działanie 11.2 Rozwój OZE- REACT-EU</w:t>
    </w:r>
  </w:p>
  <w:p w14:paraId="7A365C75" w14:textId="77777777" w:rsidR="00D9757A" w:rsidRPr="00D0176E" w:rsidRDefault="00D9757A" w:rsidP="00D0176E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B7B4" w14:textId="77777777" w:rsidR="00341CD4" w:rsidRDefault="00341CD4" w:rsidP="00341CD4">
    <w:pPr>
      <w:pStyle w:val="Nagwek"/>
    </w:pPr>
  </w:p>
  <w:p w14:paraId="7E863DD1" w14:textId="77777777" w:rsidR="00341CD4" w:rsidRDefault="00341CD4" w:rsidP="00341CD4">
    <w:pPr>
      <w:pStyle w:val="Nagwek"/>
    </w:pPr>
    <w:r>
      <w:rPr>
        <w:noProof/>
        <w:lang w:val="pl-PL"/>
      </w:rPr>
      <w:drawing>
        <wp:inline distT="0" distB="0" distL="0" distR="0" wp14:anchorId="16092CDE" wp14:editId="790B1072">
          <wp:extent cx="5758815" cy="391795"/>
          <wp:effectExtent l="0" t="0" r="0" b="0"/>
          <wp:docPr id="7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FE7B6D" w14:textId="77777777" w:rsidR="00341CD4" w:rsidRDefault="00341CD4" w:rsidP="00341CD4">
    <w:pPr>
      <w:pStyle w:val="Nagwek"/>
    </w:pPr>
  </w:p>
  <w:p w14:paraId="03D1F239" w14:textId="77777777" w:rsidR="00341CD4" w:rsidRDefault="00341CD4" w:rsidP="00341CD4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</w:p>
  <w:p w14:paraId="28461E4B" w14:textId="77777777" w:rsidR="00341CD4" w:rsidRDefault="00341CD4" w:rsidP="00341CD4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  <w:r>
      <w:rPr>
        <w:rFonts w:ascii="Cambria" w:hAnsi="Cambria" w:cs="Cambria"/>
        <w:bCs/>
        <w:sz w:val="18"/>
        <w:szCs w:val="18"/>
      </w:rPr>
      <w:t>Sfinansowano w ramach reakcji Unii na pandemię COVID-19</w:t>
    </w:r>
  </w:p>
  <w:p w14:paraId="2504F5D2" w14:textId="77777777" w:rsidR="00341CD4" w:rsidRDefault="00341CD4" w:rsidP="00341CD4">
    <w:pPr>
      <w:pStyle w:val="Nagwek"/>
      <w:spacing w:line="276" w:lineRule="auto"/>
      <w:jc w:val="center"/>
      <w:rPr>
        <w:rFonts w:ascii="Cambria" w:hAnsi="Cambria" w:cs="Cambria"/>
        <w:bCs/>
        <w:sz w:val="18"/>
        <w:szCs w:val="18"/>
      </w:rPr>
    </w:pPr>
  </w:p>
  <w:p w14:paraId="4A573335" w14:textId="77777777" w:rsidR="00341CD4" w:rsidRDefault="00341CD4" w:rsidP="00341CD4">
    <w:pPr>
      <w:pStyle w:val="Nagwek"/>
      <w:spacing w:line="276" w:lineRule="auto"/>
      <w:jc w:val="center"/>
      <w:rPr>
        <w:rFonts w:ascii="Cambria" w:hAnsi="Cambria" w:cs="Cambria"/>
        <w:bCs/>
        <w:sz w:val="10"/>
        <w:szCs w:val="10"/>
      </w:rPr>
    </w:pPr>
    <w:r>
      <w:rPr>
        <w:rFonts w:ascii="Cambria" w:hAnsi="Cambria" w:cs="Cambria"/>
        <w:bCs/>
        <w:sz w:val="18"/>
        <w:szCs w:val="18"/>
      </w:rPr>
      <w:t>Projekt pn</w:t>
    </w:r>
    <w:r>
      <w:rPr>
        <w:rFonts w:ascii="Cambria" w:hAnsi="Cambria" w:cs="Cambria"/>
        <w:bCs/>
        <w:i/>
        <w:sz w:val="18"/>
        <w:szCs w:val="18"/>
      </w:rPr>
      <w:t xml:space="preserve">. </w:t>
    </w:r>
    <w:r>
      <w:rPr>
        <w:rFonts w:ascii="Cambria" w:hAnsi="Cambria" w:cs="Cambria"/>
        <w:b/>
        <w:bCs/>
        <w:i/>
        <w:sz w:val="18"/>
        <w:szCs w:val="18"/>
      </w:rPr>
      <w:t>„Energia odnawialna dla gminy Fredropol”</w:t>
    </w:r>
    <w:r>
      <w:rPr>
        <w:rFonts w:ascii="Cambria" w:hAnsi="Cambria" w:cs="Cambria"/>
        <w:b/>
        <w:bCs/>
        <w:i/>
        <w:sz w:val="18"/>
        <w:szCs w:val="18"/>
        <w:lang w:val="pl-PL"/>
      </w:rPr>
      <w:t xml:space="preserve"> </w:t>
    </w:r>
    <w:r>
      <w:rPr>
        <w:rFonts w:ascii="Cambria" w:hAnsi="Cambria" w:cs="Cambria"/>
        <w:bCs/>
        <w:sz w:val="18"/>
        <w:szCs w:val="18"/>
      </w:rPr>
      <w:t xml:space="preserve">współfinansowany jest ze </w:t>
    </w:r>
    <w:r>
      <w:rPr>
        <w:rFonts w:ascii="Cambria" w:hAnsi="Cambria" w:cs="Cambria"/>
        <w:sz w:val="18"/>
        <w:szCs w:val="18"/>
      </w:rPr>
      <w:t>ś</w:t>
    </w:r>
    <w:r>
      <w:rPr>
        <w:rFonts w:ascii="Cambria" w:hAnsi="Cambria" w:cs="Cambria"/>
        <w:bCs/>
        <w:sz w:val="18"/>
        <w:szCs w:val="18"/>
      </w:rPr>
      <w:t xml:space="preserve">rodków Europejskiego Funduszu Rozwoju Regionalnego w ramach Regionalnego Programu Operacyjnego Województwa Podkarpackiego na lata </w:t>
    </w:r>
    <w:r>
      <w:rPr>
        <w:rFonts w:ascii="Cambria" w:hAnsi="Cambria" w:cs="Cambria"/>
        <w:bCs/>
        <w:sz w:val="18"/>
        <w:szCs w:val="18"/>
      </w:rPr>
      <w:br/>
      <w:t>2014-2020</w:t>
    </w:r>
    <w:r>
      <w:rPr>
        <w:rFonts w:ascii="Cambria" w:hAnsi="Cambria" w:cs="Cambria"/>
        <w:bCs/>
        <w:sz w:val="18"/>
        <w:szCs w:val="18"/>
        <w:lang w:val="pl-PL"/>
      </w:rPr>
      <w:t xml:space="preserve"> oraz osi priorytetowej XI REACT-EU działanie 11.2 Rozwój OZE- REACT-EU</w:t>
    </w:r>
  </w:p>
  <w:p w14:paraId="0E5461C2" w14:textId="77777777" w:rsidR="00341CD4" w:rsidRDefault="00341CD4" w:rsidP="00341CD4">
    <w:pPr>
      <w:pStyle w:val="Nagwek"/>
      <w:spacing w:line="276" w:lineRule="auto"/>
      <w:jc w:val="center"/>
      <w:rPr>
        <w:rFonts w:ascii="Cambria" w:hAnsi="Cambria" w:cs="Cambria"/>
        <w:bCs/>
        <w:sz w:val="10"/>
        <w:szCs w:val="10"/>
      </w:rPr>
    </w:pPr>
  </w:p>
  <w:p w14:paraId="2C80DC4E" w14:textId="5786602D" w:rsidR="007E4558" w:rsidRPr="00341CD4" w:rsidRDefault="007E4558" w:rsidP="00341CD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Cambria"/>
      </w:rPr>
    </w:lvl>
  </w:abstractNum>
  <w:abstractNum w:abstractNumId="2" w15:restartNumberingAfterBreak="0">
    <w:nsid w:val="00000007"/>
    <w:multiLevelType w:val="singleLevel"/>
    <w:tmpl w:val="CA08097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  <w:rPr>
        <w:rFonts w:ascii="Cambria" w:hAnsi="Cambria" w:cs="Symbol" w:hint="default"/>
        <w:sz w:val="24"/>
        <w:szCs w:val="24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i w:val="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C"/>
    <w:multiLevelType w:val="multilevel"/>
    <w:tmpl w:val="FD5EA4C6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Helvetica"/>
        <w:b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5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Times New Roman" w:hint="default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752234E0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Verdana"/>
        <w:b/>
        <w:bCs/>
        <w:i w:val="0"/>
      </w:rPr>
    </w:lvl>
  </w:abstractNum>
  <w:abstractNum w:abstractNumId="8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Arial" w:hint="default"/>
      </w:rPr>
    </w:lvl>
  </w:abstractNum>
  <w:abstractNum w:abstractNumId="9" w15:restartNumberingAfterBreak="0">
    <w:nsid w:val="0000004F"/>
    <w:multiLevelType w:val="multilevel"/>
    <w:tmpl w:val="6E401B58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86" w:hanging="360"/>
      </w:pPr>
      <w:rPr>
        <w:rFonts w:ascii="Cambria" w:eastAsia="TimesNewRoman" w:hAnsi="Cambria" w:cs="Cambria"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10" w15:restartNumberingAfterBreak="0">
    <w:nsid w:val="016534E1"/>
    <w:multiLevelType w:val="hybridMultilevel"/>
    <w:tmpl w:val="03E26652"/>
    <w:lvl w:ilvl="0" w:tplc="C8D4F4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C71AB"/>
    <w:multiLevelType w:val="hybridMultilevel"/>
    <w:tmpl w:val="E4FC1572"/>
    <w:lvl w:ilvl="0" w:tplc="01462D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007A8"/>
    <w:multiLevelType w:val="hybridMultilevel"/>
    <w:tmpl w:val="CBA656A6"/>
    <w:lvl w:ilvl="0" w:tplc="1152EA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cs="Helvetic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B160B23"/>
    <w:multiLevelType w:val="hybridMultilevel"/>
    <w:tmpl w:val="D0388F3A"/>
    <w:lvl w:ilvl="0" w:tplc="2200B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460A06">
      <w:start w:val="1"/>
      <w:numFmt w:val="lowerLetter"/>
      <w:lvlText w:val="%3)"/>
      <w:lvlJc w:val="left"/>
      <w:pPr>
        <w:ind w:left="234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950BE"/>
    <w:multiLevelType w:val="singleLevel"/>
    <w:tmpl w:val="CA080974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  <w:rPr>
        <w:rFonts w:ascii="Cambria" w:hAnsi="Cambria" w:cs="Symbol" w:hint="default"/>
        <w:sz w:val="24"/>
        <w:szCs w:val="24"/>
      </w:rPr>
    </w:lvl>
  </w:abstractNum>
  <w:abstractNum w:abstractNumId="16" w15:restartNumberingAfterBreak="0">
    <w:nsid w:val="0FE27EA9"/>
    <w:multiLevelType w:val="hybridMultilevel"/>
    <w:tmpl w:val="F852E440"/>
    <w:lvl w:ilvl="0" w:tplc="54049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14483E17"/>
    <w:multiLevelType w:val="hybridMultilevel"/>
    <w:tmpl w:val="1F08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87EB1"/>
    <w:multiLevelType w:val="hybridMultilevel"/>
    <w:tmpl w:val="3E2A392C"/>
    <w:lvl w:ilvl="0" w:tplc="F8186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820C9E"/>
    <w:multiLevelType w:val="multilevel"/>
    <w:tmpl w:val="6E401B58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86" w:hanging="360"/>
      </w:pPr>
      <w:rPr>
        <w:rFonts w:ascii="Cambria" w:eastAsia="TimesNewRoman" w:hAnsi="Cambria" w:cs="Cambria"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21" w15:restartNumberingAfterBreak="0">
    <w:nsid w:val="183A2EE8"/>
    <w:multiLevelType w:val="multilevel"/>
    <w:tmpl w:val="86B2E1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auto"/>
      </w:rPr>
    </w:lvl>
  </w:abstractNum>
  <w:abstractNum w:abstractNumId="22" w15:restartNumberingAfterBreak="0">
    <w:nsid w:val="1C1E53AC"/>
    <w:multiLevelType w:val="hybridMultilevel"/>
    <w:tmpl w:val="E28EE61E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161D4"/>
    <w:multiLevelType w:val="hybridMultilevel"/>
    <w:tmpl w:val="A56EDF04"/>
    <w:lvl w:ilvl="0" w:tplc="CA8E1C8C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64BE7"/>
    <w:multiLevelType w:val="hybridMultilevel"/>
    <w:tmpl w:val="27E62446"/>
    <w:lvl w:ilvl="0" w:tplc="DE7835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8CA113A"/>
    <w:multiLevelType w:val="hybridMultilevel"/>
    <w:tmpl w:val="32E0433A"/>
    <w:lvl w:ilvl="0" w:tplc="4FCEF0C8">
      <w:start w:val="1"/>
      <w:numFmt w:val="decimal"/>
      <w:lvlText w:val="%1."/>
      <w:lvlJc w:val="left"/>
      <w:rPr>
        <w:rFonts w:hint="default"/>
        <w:b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1C4E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BC97AE7"/>
    <w:multiLevelType w:val="multilevel"/>
    <w:tmpl w:val="4F1C37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color w:val="auto"/>
      </w:rPr>
    </w:lvl>
  </w:abstractNum>
  <w:abstractNum w:abstractNumId="29" w15:restartNumberingAfterBreak="0">
    <w:nsid w:val="2ECC1487"/>
    <w:multiLevelType w:val="hybridMultilevel"/>
    <w:tmpl w:val="AB5443CE"/>
    <w:lvl w:ilvl="0" w:tplc="0882D7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1194D90"/>
    <w:multiLevelType w:val="multilevel"/>
    <w:tmpl w:val="51F0C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97A3CB0"/>
    <w:multiLevelType w:val="hybridMultilevel"/>
    <w:tmpl w:val="CCF21FF2"/>
    <w:lvl w:ilvl="0" w:tplc="F340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807A1C"/>
    <w:multiLevelType w:val="hybridMultilevel"/>
    <w:tmpl w:val="3E2A392C"/>
    <w:lvl w:ilvl="0" w:tplc="F8186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812DEE"/>
    <w:multiLevelType w:val="hybridMultilevel"/>
    <w:tmpl w:val="3D8A64CC"/>
    <w:lvl w:ilvl="0" w:tplc="6786FFA8">
      <w:start w:val="2"/>
      <w:numFmt w:val="decimal"/>
      <w:lvlText w:val="%1."/>
      <w:lvlJc w:val="left"/>
      <w:pPr>
        <w:ind w:left="786" w:hanging="360"/>
      </w:pPr>
      <w:rPr>
        <w:rFonts w:eastAsia="Calibri" w:cs="01¯øw≥¸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8FD4AE9"/>
    <w:multiLevelType w:val="multilevel"/>
    <w:tmpl w:val="331C45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86ED2"/>
    <w:multiLevelType w:val="hybridMultilevel"/>
    <w:tmpl w:val="7742B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CCF5B34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8E0401"/>
    <w:multiLevelType w:val="multilevel"/>
    <w:tmpl w:val="766C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750604"/>
    <w:multiLevelType w:val="hybridMultilevel"/>
    <w:tmpl w:val="C8E0F622"/>
    <w:lvl w:ilvl="0" w:tplc="F8186702">
      <w:start w:val="1"/>
      <w:numFmt w:val="decimal"/>
      <w:lvlText w:val="%1."/>
      <w:lvlJc w:val="left"/>
      <w:pPr>
        <w:ind w:left="476" w:hanging="360"/>
      </w:pPr>
      <w:rPr>
        <w:rFonts w:hint="default"/>
        <w:b/>
        <w:strike w:val="0"/>
        <w:color w:val="000000" w:themeColor="text1"/>
        <w:sz w:val="22"/>
        <w:szCs w:val="22"/>
      </w:rPr>
    </w:lvl>
    <w:lvl w:ilvl="1" w:tplc="0914BEF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E0FE1158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D090C5F6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84EADC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2220A1B4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F0C2E8BC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2496DF78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A34C2CD6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40" w15:restartNumberingAfterBreak="0">
    <w:nsid w:val="54B159EF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6415EE"/>
    <w:multiLevelType w:val="hybridMultilevel"/>
    <w:tmpl w:val="0800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F5046"/>
    <w:multiLevelType w:val="hybridMultilevel"/>
    <w:tmpl w:val="64EE8456"/>
    <w:lvl w:ilvl="0" w:tplc="0E24F9F2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4E16FC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1C20E4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E12669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315D6"/>
    <w:multiLevelType w:val="hybridMultilevel"/>
    <w:tmpl w:val="4D64631E"/>
    <w:lvl w:ilvl="0" w:tplc="189C5F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823642A"/>
    <w:multiLevelType w:val="hybridMultilevel"/>
    <w:tmpl w:val="F34C6B5C"/>
    <w:lvl w:ilvl="0" w:tplc="160AE3B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FA37D45"/>
    <w:multiLevelType w:val="hybridMultilevel"/>
    <w:tmpl w:val="2FAC2044"/>
    <w:lvl w:ilvl="0" w:tplc="54F0D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3597E49"/>
    <w:multiLevelType w:val="hybridMultilevel"/>
    <w:tmpl w:val="1B3E8C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4D8D3B4">
      <w:start w:val="1"/>
      <w:numFmt w:val="decimal"/>
      <w:lvlText w:val="%2."/>
      <w:lvlJc w:val="left"/>
      <w:rPr>
        <w:rFonts w:ascii="Cambria" w:hAnsi="Cambria" w:cs="Arial" w:hint="default"/>
        <w:b w:val="0"/>
        <w:bCs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68A59CB"/>
    <w:multiLevelType w:val="hybridMultilevel"/>
    <w:tmpl w:val="89F604E4"/>
    <w:lvl w:ilvl="0" w:tplc="7B74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C0EC3"/>
    <w:multiLevelType w:val="hybridMultilevel"/>
    <w:tmpl w:val="0BAA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7BA71B0A"/>
    <w:multiLevelType w:val="hybridMultilevel"/>
    <w:tmpl w:val="EAC660D2"/>
    <w:lvl w:ilvl="0" w:tplc="D1E609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551730"/>
    <w:multiLevelType w:val="multilevel"/>
    <w:tmpl w:val="A916399A"/>
    <w:lvl w:ilvl="0">
      <w:start w:val="12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bullet"/>
      <w:lvlText w:val="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7F397FF0"/>
    <w:multiLevelType w:val="hybridMultilevel"/>
    <w:tmpl w:val="84BA61D4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66463"/>
    <w:multiLevelType w:val="hybridMultilevel"/>
    <w:tmpl w:val="E5546A1A"/>
    <w:lvl w:ilvl="0" w:tplc="7B74843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9166300">
    <w:abstractNumId w:val="10"/>
  </w:num>
  <w:num w:numId="2" w16cid:durableId="2055612364">
    <w:abstractNumId w:val="27"/>
  </w:num>
  <w:num w:numId="3" w16cid:durableId="1014108160">
    <w:abstractNumId w:val="49"/>
  </w:num>
  <w:num w:numId="4" w16cid:durableId="5280345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2968153">
    <w:abstractNumId w:val="31"/>
  </w:num>
  <w:num w:numId="6" w16cid:durableId="365720218">
    <w:abstractNumId w:val="22"/>
  </w:num>
  <w:num w:numId="7" w16cid:durableId="1060786591">
    <w:abstractNumId w:val="26"/>
  </w:num>
  <w:num w:numId="8" w16cid:durableId="268857493">
    <w:abstractNumId w:val="14"/>
  </w:num>
  <w:num w:numId="9" w16cid:durableId="927545791">
    <w:abstractNumId w:val="13"/>
  </w:num>
  <w:num w:numId="10" w16cid:durableId="2026324691">
    <w:abstractNumId w:val="11"/>
  </w:num>
  <w:num w:numId="11" w16cid:durableId="127926348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6058589">
    <w:abstractNumId w:val="25"/>
  </w:num>
  <w:num w:numId="13" w16cid:durableId="1376081647">
    <w:abstractNumId w:val="46"/>
  </w:num>
  <w:num w:numId="14" w16cid:durableId="70742699">
    <w:abstractNumId w:val="30"/>
  </w:num>
  <w:num w:numId="15" w16cid:durableId="58868624">
    <w:abstractNumId w:val="56"/>
  </w:num>
  <w:num w:numId="16" w16cid:durableId="137380744">
    <w:abstractNumId w:val="42"/>
  </w:num>
  <w:num w:numId="17" w16cid:durableId="533154699">
    <w:abstractNumId w:val="43"/>
  </w:num>
  <w:num w:numId="18" w16cid:durableId="487862635">
    <w:abstractNumId w:val="40"/>
  </w:num>
  <w:num w:numId="19" w16cid:durableId="2104915569">
    <w:abstractNumId w:val="37"/>
  </w:num>
  <w:num w:numId="20" w16cid:durableId="822551704">
    <w:abstractNumId w:val="51"/>
  </w:num>
  <w:num w:numId="21" w16cid:durableId="204848391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021764">
    <w:abstractNumId w:val="18"/>
  </w:num>
  <w:num w:numId="23" w16cid:durableId="2106076299">
    <w:abstractNumId w:val="39"/>
  </w:num>
  <w:num w:numId="24" w16cid:durableId="2146772325">
    <w:abstractNumId w:val="19"/>
  </w:num>
  <w:num w:numId="25" w16cid:durableId="788163686">
    <w:abstractNumId w:val="32"/>
  </w:num>
  <w:num w:numId="26" w16cid:durableId="1923292042">
    <w:abstractNumId w:val="55"/>
  </w:num>
  <w:num w:numId="27" w16cid:durableId="1175147251">
    <w:abstractNumId w:val="24"/>
  </w:num>
  <w:num w:numId="28" w16cid:durableId="352877529">
    <w:abstractNumId w:val="33"/>
  </w:num>
  <w:num w:numId="29" w16cid:durableId="349526855">
    <w:abstractNumId w:val="54"/>
  </w:num>
  <w:num w:numId="30" w16cid:durableId="1733313076">
    <w:abstractNumId w:val="12"/>
  </w:num>
  <w:num w:numId="31" w16cid:durableId="10111531">
    <w:abstractNumId w:val="29"/>
  </w:num>
  <w:num w:numId="32" w16cid:durableId="1531409138">
    <w:abstractNumId w:val="52"/>
  </w:num>
  <w:num w:numId="33" w16cid:durableId="16550622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60534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8178875">
    <w:abstractNumId w:val="16"/>
  </w:num>
  <w:num w:numId="36" w16cid:durableId="1897081019">
    <w:abstractNumId w:val="36"/>
  </w:num>
  <w:num w:numId="37" w16cid:durableId="1273392233">
    <w:abstractNumId w:val="50"/>
  </w:num>
  <w:num w:numId="38" w16cid:durableId="1910917267">
    <w:abstractNumId w:val="57"/>
  </w:num>
  <w:num w:numId="39" w16cid:durableId="593517386">
    <w:abstractNumId w:val="48"/>
  </w:num>
  <w:num w:numId="40" w16cid:durableId="619647879">
    <w:abstractNumId w:val="23"/>
  </w:num>
  <w:num w:numId="41" w16cid:durableId="1762871788">
    <w:abstractNumId w:val="47"/>
  </w:num>
  <w:num w:numId="42" w16cid:durableId="1437288585">
    <w:abstractNumId w:val="41"/>
  </w:num>
  <w:num w:numId="43" w16cid:durableId="1976137804">
    <w:abstractNumId w:val="3"/>
  </w:num>
  <w:num w:numId="44" w16cid:durableId="995299906">
    <w:abstractNumId w:val="5"/>
  </w:num>
  <w:num w:numId="45" w16cid:durableId="1530878831">
    <w:abstractNumId w:val="1"/>
  </w:num>
  <w:num w:numId="46" w16cid:durableId="85268363">
    <w:abstractNumId w:val="2"/>
  </w:num>
  <w:num w:numId="47" w16cid:durableId="1701127634">
    <w:abstractNumId w:val="4"/>
  </w:num>
  <w:num w:numId="48" w16cid:durableId="551648793">
    <w:abstractNumId w:val="6"/>
  </w:num>
  <w:num w:numId="49" w16cid:durableId="1251622619">
    <w:abstractNumId w:val="7"/>
  </w:num>
  <w:num w:numId="50" w16cid:durableId="678508719">
    <w:abstractNumId w:val="8"/>
  </w:num>
  <w:num w:numId="51" w16cid:durableId="1109425420">
    <w:abstractNumId w:val="9"/>
  </w:num>
  <w:num w:numId="52" w16cid:durableId="757553797">
    <w:abstractNumId w:val="21"/>
  </w:num>
  <w:num w:numId="53" w16cid:durableId="1032613596">
    <w:abstractNumId w:val="15"/>
  </w:num>
  <w:num w:numId="54" w16cid:durableId="1426615517">
    <w:abstractNumId w:val="28"/>
  </w:num>
  <w:num w:numId="55" w16cid:durableId="780418110">
    <w:abstractNumId w:val="20"/>
  </w:num>
  <w:num w:numId="56" w16cid:durableId="1310087544">
    <w:abstractNumId w:val="34"/>
  </w:num>
  <w:num w:numId="57" w16cid:durableId="4282599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0D"/>
    <w:rsid w:val="00000407"/>
    <w:rsid w:val="000046E1"/>
    <w:rsid w:val="00007391"/>
    <w:rsid w:val="00013A67"/>
    <w:rsid w:val="00015533"/>
    <w:rsid w:val="0002366F"/>
    <w:rsid w:val="00025C2A"/>
    <w:rsid w:val="0002793C"/>
    <w:rsid w:val="0003076D"/>
    <w:rsid w:val="000335C8"/>
    <w:rsid w:val="0003619A"/>
    <w:rsid w:val="00036964"/>
    <w:rsid w:val="000439B2"/>
    <w:rsid w:val="000502CE"/>
    <w:rsid w:val="0005239D"/>
    <w:rsid w:val="00053472"/>
    <w:rsid w:val="000546F7"/>
    <w:rsid w:val="00056507"/>
    <w:rsid w:val="0005685B"/>
    <w:rsid w:val="00057BCF"/>
    <w:rsid w:val="00060BC4"/>
    <w:rsid w:val="00061E34"/>
    <w:rsid w:val="000636C2"/>
    <w:rsid w:val="00064074"/>
    <w:rsid w:val="00064C8C"/>
    <w:rsid w:val="000726A2"/>
    <w:rsid w:val="000730FC"/>
    <w:rsid w:val="000758D9"/>
    <w:rsid w:val="0008535F"/>
    <w:rsid w:val="0009335C"/>
    <w:rsid w:val="0009360B"/>
    <w:rsid w:val="000A0287"/>
    <w:rsid w:val="000A067F"/>
    <w:rsid w:val="000A1094"/>
    <w:rsid w:val="000A43DE"/>
    <w:rsid w:val="000A5AFC"/>
    <w:rsid w:val="000B4639"/>
    <w:rsid w:val="000B4FEC"/>
    <w:rsid w:val="000B5A3D"/>
    <w:rsid w:val="000B620D"/>
    <w:rsid w:val="000C6922"/>
    <w:rsid w:val="000C6A5C"/>
    <w:rsid w:val="000C7A16"/>
    <w:rsid w:val="000D2FD3"/>
    <w:rsid w:val="000D48BA"/>
    <w:rsid w:val="000D538D"/>
    <w:rsid w:val="000D5B83"/>
    <w:rsid w:val="000D5F96"/>
    <w:rsid w:val="000E0230"/>
    <w:rsid w:val="000F4EE3"/>
    <w:rsid w:val="000F5A94"/>
    <w:rsid w:val="000F7C27"/>
    <w:rsid w:val="00104973"/>
    <w:rsid w:val="00104E42"/>
    <w:rsid w:val="00106932"/>
    <w:rsid w:val="0011208F"/>
    <w:rsid w:val="00112315"/>
    <w:rsid w:val="00122E00"/>
    <w:rsid w:val="00126652"/>
    <w:rsid w:val="00131AF0"/>
    <w:rsid w:val="00133003"/>
    <w:rsid w:val="001348A4"/>
    <w:rsid w:val="00135D63"/>
    <w:rsid w:val="00140711"/>
    <w:rsid w:val="00143DD2"/>
    <w:rsid w:val="001454F8"/>
    <w:rsid w:val="00145A4C"/>
    <w:rsid w:val="00151EF6"/>
    <w:rsid w:val="00153269"/>
    <w:rsid w:val="00154FD0"/>
    <w:rsid w:val="00161275"/>
    <w:rsid w:val="001612CF"/>
    <w:rsid w:val="00161C50"/>
    <w:rsid w:val="00161F0F"/>
    <w:rsid w:val="00162885"/>
    <w:rsid w:val="0016334B"/>
    <w:rsid w:val="00165254"/>
    <w:rsid w:val="00165D95"/>
    <w:rsid w:val="00176A8B"/>
    <w:rsid w:val="00177AA3"/>
    <w:rsid w:val="00177F64"/>
    <w:rsid w:val="00187A6D"/>
    <w:rsid w:val="00190EEC"/>
    <w:rsid w:val="001921A5"/>
    <w:rsid w:val="001A2466"/>
    <w:rsid w:val="001A30A1"/>
    <w:rsid w:val="001A57C9"/>
    <w:rsid w:val="001A6142"/>
    <w:rsid w:val="001B4B57"/>
    <w:rsid w:val="001B4FE4"/>
    <w:rsid w:val="001B6D13"/>
    <w:rsid w:val="001C23AE"/>
    <w:rsid w:val="001C29C2"/>
    <w:rsid w:val="001C3092"/>
    <w:rsid w:val="001C4C86"/>
    <w:rsid w:val="001C5BE7"/>
    <w:rsid w:val="001C7B2B"/>
    <w:rsid w:val="001D4AD4"/>
    <w:rsid w:val="001E40F5"/>
    <w:rsid w:val="001F0917"/>
    <w:rsid w:val="001F103E"/>
    <w:rsid w:val="001F1F44"/>
    <w:rsid w:val="00200729"/>
    <w:rsid w:val="00202BF6"/>
    <w:rsid w:val="00202D0D"/>
    <w:rsid w:val="00204354"/>
    <w:rsid w:val="00205178"/>
    <w:rsid w:val="00210B80"/>
    <w:rsid w:val="00213D77"/>
    <w:rsid w:val="002149ED"/>
    <w:rsid w:val="002176BD"/>
    <w:rsid w:val="00217EAF"/>
    <w:rsid w:val="00223236"/>
    <w:rsid w:val="0022359E"/>
    <w:rsid w:val="0022491E"/>
    <w:rsid w:val="00226799"/>
    <w:rsid w:val="002279E5"/>
    <w:rsid w:val="00230A24"/>
    <w:rsid w:val="0023180E"/>
    <w:rsid w:val="0023245D"/>
    <w:rsid w:val="0023444F"/>
    <w:rsid w:val="0024096A"/>
    <w:rsid w:val="002415DA"/>
    <w:rsid w:val="00241A9C"/>
    <w:rsid w:val="00242AD1"/>
    <w:rsid w:val="00246288"/>
    <w:rsid w:val="00246FA5"/>
    <w:rsid w:val="00250465"/>
    <w:rsid w:val="00252793"/>
    <w:rsid w:val="002541BE"/>
    <w:rsid w:val="002557C6"/>
    <w:rsid w:val="002575B3"/>
    <w:rsid w:val="0026079A"/>
    <w:rsid w:val="002607F9"/>
    <w:rsid w:val="00261396"/>
    <w:rsid w:val="00262566"/>
    <w:rsid w:val="00265BC6"/>
    <w:rsid w:val="00270F18"/>
    <w:rsid w:val="002716D8"/>
    <w:rsid w:val="00271890"/>
    <w:rsid w:val="00271AD2"/>
    <w:rsid w:val="0027662C"/>
    <w:rsid w:val="00277C17"/>
    <w:rsid w:val="00281967"/>
    <w:rsid w:val="00295601"/>
    <w:rsid w:val="002A5F7F"/>
    <w:rsid w:val="002B06FA"/>
    <w:rsid w:val="002B09E6"/>
    <w:rsid w:val="002B2E45"/>
    <w:rsid w:val="002B5779"/>
    <w:rsid w:val="002C1CB6"/>
    <w:rsid w:val="002C3B45"/>
    <w:rsid w:val="002C60C9"/>
    <w:rsid w:val="002D15FD"/>
    <w:rsid w:val="002D4161"/>
    <w:rsid w:val="002D717B"/>
    <w:rsid w:val="002E07BF"/>
    <w:rsid w:val="002E17D9"/>
    <w:rsid w:val="002E29B3"/>
    <w:rsid w:val="002E573D"/>
    <w:rsid w:val="002E64CA"/>
    <w:rsid w:val="002F2D0E"/>
    <w:rsid w:val="002F4918"/>
    <w:rsid w:val="002F6FE5"/>
    <w:rsid w:val="00304763"/>
    <w:rsid w:val="00306178"/>
    <w:rsid w:val="00306C96"/>
    <w:rsid w:val="00307A3E"/>
    <w:rsid w:val="003114BB"/>
    <w:rsid w:val="00312FFA"/>
    <w:rsid w:val="003135BC"/>
    <w:rsid w:val="00316D00"/>
    <w:rsid w:val="00323958"/>
    <w:rsid w:val="00324B9D"/>
    <w:rsid w:val="00325733"/>
    <w:rsid w:val="00325CBC"/>
    <w:rsid w:val="003273BC"/>
    <w:rsid w:val="00327BF7"/>
    <w:rsid w:val="00331720"/>
    <w:rsid w:val="00334616"/>
    <w:rsid w:val="0033540D"/>
    <w:rsid w:val="00336B8E"/>
    <w:rsid w:val="00341CD4"/>
    <w:rsid w:val="003425DF"/>
    <w:rsid w:val="003442A0"/>
    <w:rsid w:val="003444FF"/>
    <w:rsid w:val="00345739"/>
    <w:rsid w:val="003473C3"/>
    <w:rsid w:val="003517FE"/>
    <w:rsid w:val="00361CA2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08ED"/>
    <w:rsid w:val="00383091"/>
    <w:rsid w:val="00383C44"/>
    <w:rsid w:val="00384549"/>
    <w:rsid w:val="00386B41"/>
    <w:rsid w:val="003911A6"/>
    <w:rsid w:val="00392BEB"/>
    <w:rsid w:val="00394325"/>
    <w:rsid w:val="0039473A"/>
    <w:rsid w:val="003952B7"/>
    <w:rsid w:val="00395987"/>
    <w:rsid w:val="003A124E"/>
    <w:rsid w:val="003A40B4"/>
    <w:rsid w:val="003A76C5"/>
    <w:rsid w:val="003B0DEA"/>
    <w:rsid w:val="003B10ED"/>
    <w:rsid w:val="003B4EA8"/>
    <w:rsid w:val="003B4F42"/>
    <w:rsid w:val="003B6407"/>
    <w:rsid w:val="003B6595"/>
    <w:rsid w:val="003B7150"/>
    <w:rsid w:val="003B7D82"/>
    <w:rsid w:val="003C03A9"/>
    <w:rsid w:val="003C195A"/>
    <w:rsid w:val="003C2B48"/>
    <w:rsid w:val="003C2EB5"/>
    <w:rsid w:val="003C30B9"/>
    <w:rsid w:val="003C589E"/>
    <w:rsid w:val="003C7BBF"/>
    <w:rsid w:val="003D3179"/>
    <w:rsid w:val="003D40CC"/>
    <w:rsid w:val="003D6F2E"/>
    <w:rsid w:val="003D7CBA"/>
    <w:rsid w:val="003E1B90"/>
    <w:rsid w:val="003E235D"/>
    <w:rsid w:val="003E352B"/>
    <w:rsid w:val="003E401F"/>
    <w:rsid w:val="003E551D"/>
    <w:rsid w:val="003F5AE4"/>
    <w:rsid w:val="003F6474"/>
    <w:rsid w:val="004023BA"/>
    <w:rsid w:val="00405EBE"/>
    <w:rsid w:val="00411099"/>
    <w:rsid w:val="00411238"/>
    <w:rsid w:val="00416740"/>
    <w:rsid w:val="0041687F"/>
    <w:rsid w:val="00420909"/>
    <w:rsid w:val="0042175C"/>
    <w:rsid w:val="00421F52"/>
    <w:rsid w:val="00424722"/>
    <w:rsid w:val="00426924"/>
    <w:rsid w:val="00430EF8"/>
    <w:rsid w:val="00431F79"/>
    <w:rsid w:val="0043238B"/>
    <w:rsid w:val="004365BA"/>
    <w:rsid w:val="00442368"/>
    <w:rsid w:val="004451AF"/>
    <w:rsid w:val="004530C4"/>
    <w:rsid w:val="00454E7A"/>
    <w:rsid w:val="00456ECC"/>
    <w:rsid w:val="004618AB"/>
    <w:rsid w:val="004618C3"/>
    <w:rsid w:val="00463C65"/>
    <w:rsid w:val="00466973"/>
    <w:rsid w:val="00470BF0"/>
    <w:rsid w:val="00472122"/>
    <w:rsid w:val="00476DBD"/>
    <w:rsid w:val="004803E3"/>
    <w:rsid w:val="00484FC9"/>
    <w:rsid w:val="00484FE1"/>
    <w:rsid w:val="00486AB3"/>
    <w:rsid w:val="004945EA"/>
    <w:rsid w:val="004A17F1"/>
    <w:rsid w:val="004A2402"/>
    <w:rsid w:val="004A26B2"/>
    <w:rsid w:val="004A426A"/>
    <w:rsid w:val="004A4655"/>
    <w:rsid w:val="004A48D5"/>
    <w:rsid w:val="004A77FE"/>
    <w:rsid w:val="004B3B81"/>
    <w:rsid w:val="004B3E2D"/>
    <w:rsid w:val="004B50D4"/>
    <w:rsid w:val="004B6A55"/>
    <w:rsid w:val="004B6B06"/>
    <w:rsid w:val="004B6F51"/>
    <w:rsid w:val="004C1438"/>
    <w:rsid w:val="004C3D97"/>
    <w:rsid w:val="004C5B78"/>
    <w:rsid w:val="004C7EC3"/>
    <w:rsid w:val="004D0BE8"/>
    <w:rsid w:val="004D52C5"/>
    <w:rsid w:val="004D739D"/>
    <w:rsid w:val="004D7FBC"/>
    <w:rsid w:val="004E3A85"/>
    <w:rsid w:val="004E442F"/>
    <w:rsid w:val="004E680E"/>
    <w:rsid w:val="004E6B1A"/>
    <w:rsid w:val="004E7876"/>
    <w:rsid w:val="004F7172"/>
    <w:rsid w:val="004F7511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4C30"/>
    <w:rsid w:val="00525238"/>
    <w:rsid w:val="00526DCB"/>
    <w:rsid w:val="00531966"/>
    <w:rsid w:val="00534768"/>
    <w:rsid w:val="0053486B"/>
    <w:rsid w:val="0053565D"/>
    <w:rsid w:val="00537ACA"/>
    <w:rsid w:val="00537E12"/>
    <w:rsid w:val="005401BD"/>
    <w:rsid w:val="00540DB3"/>
    <w:rsid w:val="0054105D"/>
    <w:rsid w:val="00541794"/>
    <w:rsid w:val="00541A13"/>
    <w:rsid w:val="00544A0A"/>
    <w:rsid w:val="00544CF9"/>
    <w:rsid w:val="00544DCB"/>
    <w:rsid w:val="005472C6"/>
    <w:rsid w:val="005478E5"/>
    <w:rsid w:val="005516C8"/>
    <w:rsid w:val="0055182C"/>
    <w:rsid w:val="005536DD"/>
    <w:rsid w:val="005545D4"/>
    <w:rsid w:val="0055481F"/>
    <w:rsid w:val="00554CFA"/>
    <w:rsid w:val="0056137D"/>
    <w:rsid w:val="0056325A"/>
    <w:rsid w:val="0056361F"/>
    <w:rsid w:val="005650F9"/>
    <w:rsid w:val="005678A8"/>
    <w:rsid w:val="00570DEF"/>
    <w:rsid w:val="005738FE"/>
    <w:rsid w:val="00574365"/>
    <w:rsid w:val="00576FC8"/>
    <w:rsid w:val="0058191D"/>
    <w:rsid w:val="00581F6C"/>
    <w:rsid w:val="00587648"/>
    <w:rsid w:val="00590B25"/>
    <w:rsid w:val="00592B35"/>
    <w:rsid w:val="005945D5"/>
    <w:rsid w:val="005A51A4"/>
    <w:rsid w:val="005A5676"/>
    <w:rsid w:val="005A7AD1"/>
    <w:rsid w:val="005B222D"/>
    <w:rsid w:val="005B3EC8"/>
    <w:rsid w:val="005B53CC"/>
    <w:rsid w:val="005C02E7"/>
    <w:rsid w:val="005C0C5B"/>
    <w:rsid w:val="005C1362"/>
    <w:rsid w:val="005D2201"/>
    <w:rsid w:val="005D348C"/>
    <w:rsid w:val="005D6168"/>
    <w:rsid w:val="005D790C"/>
    <w:rsid w:val="005E3BB4"/>
    <w:rsid w:val="005E4FA2"/>
    <w:rsid w:val="005E6808"/>
    <w:rsid w:val="005E69D1"/>
    <w:rsid w:val="005F2989"/>
    <w:rsid w:val="005F67F5"/>
    <w:rsid w:val="005F7716"/>
    <w:rsid w:val="005F7750"/>
    <w:rsid w:val="005F788C"/>
    <w:rsid w:val="00600253"/>
    <w:rsid w:val="006025AB"/>
    <w:rsid w:val="006033E8"/>
    <w:rsid w:val="00604A7A"/>
    <w:rsid w:val="00606D97"/>
    <w:rsid w:val="006079A8"/>
    <w:rsid w:val="006157CA"/>
    <w:rsid w:val="006212C5"/>
    <w:rsid w:val="00631A14"/>
    <w:rsid w:val="00642AC8"/>
    <w:rsid w:val="00646173"/>
    <w:rsid w:val="006474A0"/>
    <w:rsid w:val="00650DAD"/>
    <w:rsid w:val="00660547"/>
    <w:rsid w:val="00660F3F"/>
    <w:rsid w:val="00661DE4"/>
    <w:rsid w:val="00662EAE"/>
    <w:rsid w:val="00664B4E"/>
    <w:rsid w:val="00670612"/>
    <w:rsid w:val="00671335"/>
    <w:rsid w:val="006724D3"/>
    <w:rsid w:val="00672577"/>
    <w:rsid w:val="00672C66"/>
    <w:rsid w:val="00673BEF"/>
    <w:rsid w:val="0067661C"/>
    <w:rsid w:val="00676C85"/>
    <w:rsid w:val="00680DC6"/>
    <w:rsid w:val="006812EE"/>
    <w:rsid w:val="0068494E"/>
    <w:rsid w:val="00685FE1"/>
    <w:rsid w:val="00687A36"/>
    <w:rsid w:val="00693F1C"/>
    <w:rsid w:val="00697D75"/>
    <w:rsid w:val="006A3803"/>
    <w:rsid w:val="006A4970"/>
    <w:rsid w:val="006A4B38"/>
    <w:rsid w:val="006B4180"/>
    <w:rsid w:val="006B54BB"/>
    <w:rsid w:val="006B5FD2"/>
    <w:rsid w:val="006B6501"/>
    <w:rsid w:val="006C10D3"/>
    <w:rsid w:val="006C3657"/>
    <w:rsid w:val="006D6D9A"/>
    <w:rsid w:val="006D71AB"/>
    <w:rsid w:val="006E0E14"/>
    <w:rsid w:val="006E3D52"/>
    <w:rsid w:val="006E458E"/>
    <w:rsid w:val="006E5DCE"/>
    <w:rsid w:val="006F0616"/>
    <w:rsid w:val="006F6D4B"/>
    <w:rsid w:val="006F6F5F"/>
    <w:rsid w:val="0070271C"/>
    <w:rsid w:val="00705B25"/>
    <w:rsid w:val="0070637D"/>
    <w:rsid w:val="0070750B"/>
    <w:rsid w:val="00711865"/>
    <w:rsid w:val="00716C93"/>
    <w:rsid w:val="00717318"/>
    <w:rsid w:val="0071793A"/>
    <w:rsid w:val="00717E0C"/>
    <w:rsid w:val="00720108"/>
    <w:rsid w:val="007223CA"/>
    <w:rsid w:val="007246E7"/>
    <w:rsid w:val="007253B8"/>
    <w:rsid w:val="00727775"/>
    <w:rsid w:val="00731F7C"/>
    <w:rsid w:val="00735BE7"/>
    <w:rsid w:val="00736999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6C8F"/>
    <w:rsid w:val="007572D2"/>
    <w:rsid w:val="0075765E"/>
    <w:rsid w:val="0076362B"/>
    <w:rsid w:val="0076643A"/>
    <w:rsid w:val="00766445"/>
    <w:rsid w:val="00771176"/>
    <w:rsid w:val="00774293"/>
    <w:rsid w:val="00784266"/>
    <w:rsid w:val="00785DAD"/>
    <w:rsid w:val="007923EA"/>
    <w:rsid w:val="00792B97"/>
    <w:rsid w:val="00794CBE"/>
    <w:rsid w:val="00794D72"/>
    <w:rsid w:val="007961D3"/>
    <w:rsid w:val="00796956"/>
    <w:rsid w:val="007977D1"/>
    <w:rsid w:val="007A1ADD"/>
    <w:rsid w:val="007A582A"/>
    <w:rsid w:val="007A5D0F"/>
    <w:rsid w:val="007A7041"/>
    <w:rsid w:val="007A7D7C"/>
    <w:rsid w:val="007B00A0"/>
    <w:rsid w:val="007B4B61"/>
    <w:rsid w:val="007B4CF5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359A"/>
    <w:rsid w:val="007E3A85"/>
    <w:rsid w:val="007E4558"/>
    <w:rsid w:val="007E546F"/>
    <w:rsid w:val="007E5AC2"/>
    <w:rsid w:val="007F0701"/>
    <w:rsid w:val="007F1BB4"/>
    <w:rsid w:val="007F1F2B"/>
    <w:rsid w:val="007F279C"/>
    <w:rsid w:val="007F54AB"/>
    <w:rsid w:val="007F6ADD"/>
    <w:rsid w:val="0080300C"/>
    <w:rsid w:val="008044BF"/>
    <w:rsid w:val="00814FC1"/>
    <w:rsid w:val="008201E2"/>
    <w:rsid w:val="00821DAB"/>
    <w:rsid w:val="00823954"/>
    <w:rsid w:val="0083020A"/>
    <w:rsid w:val="0083752C"/>
    <w:rsid w:val="008379DA"/>
    <w:rsid w:val="00840476"/>
    <w:rsid w:val="00841686"/>
    <w:rsid w:val="00842AC8"/>
    <w:rsid w:val="008460B1"/>
    <w:rsid w:val="0085057F"/>
    <w:rsid w:val="0085223D"/>
    <w:rsid w:val="008529A2"/>
    <w:rsid w:val="0085499F"/>
    <w:rsid w:val="008550E8"/>
    <w:rsid w:val="00855196"/>
    <w:rsid w:val="0086032E"/>
    <w:rsid w:val="00860B27"/>
    <w:rsid w:val="00866B61"/>
    <w:rsid w:val="0086721A"/>
    <w:rsid w:val="00867803"/>
    <w:rsid w:val="008716F7"/>
    <w:rsid w:val="00871A92"/>
    <w:rsid w:val="00876FC4"/>
    <w:rsid w:val="008809A7"/>
    <w:rsid w:val="00881280"/>
    <w:rsid w:val="00883D18"/>
    <w:rsid w:val="0088564E"/>
    <w:rsid w:val="008861F9"/>
    <w:rsid w:val="00891C24"/>
    <w:rsid w:val="008922E8"/>
    <w:rsid w:val="00896096"/>
    <w:rsid w:val="00896859"/>
    <w:rsid w:val="00897BCC"/>
    <w:rsid w:val="008A122E"/>
    <w:rsid w:val="008A443E"/>
    <w:rsid w:val="008A4AAF"/>
    <w:rsid w:val="008A66B0"/>
    <w:rsid w:val="008B2B23"/>
    <w:rsid w:val="008B3CCE"/>
    <w:rsid w:val="008B3F71"/>
    <w:rsid w:val="008C488F"/>
    <w:rsid w:val="008C580F"/>
    <w:rsid w:val="008D0C1F"/>
    <w:rsid w:val="008D1D1F"/>
    <w:rsid w:val="008D24D6"/>
    <w:rsid w:val="008D2D79"/>
    <w:rsid w:val="008D508F"/>
    <w:rsid w:val="008D5F3E"/>
    <w:rsid w:val="008D7CE7"/>
    <w:rsid w:val="008E306A"/>
    <w:rsid w:val="008E3364"/>
    <w:rsid w:val="008E39ED"/>
    <w:rsid w:val="008E51C6"/>
    <w:rsid w:val="008E5241"/>
    <w:rsid w:val="008F09E4"/>
    <w:rsid w:val="008F33CC"/>
    <w:rsid w:val="008F5CBF"/>
    <w:rsid w:val="00903914"/>
    <w:rsid w:val="00905E76"/>
    <w:rsid w:val="00907DA7"/>
    <w:rsid w:val="009111D3"/>
    <w:rsid w:val="00917C62"/>
    <w:rsid w:val="00917F8B"/>
    <w:rsid w:val="00921588"/>
    <w:rsid w:val="00922B4D"/>
    <w:rsid w:val="00923FF7"/>
    <w:rsid w:val="00925616"/>
    <w:rsid w:val="0092678C"/>
    <w:rsid w:val="00932AFD"/>
    <w:rsid w:val="00932E72"/>
    <w:rsid w:val="009348D0"/>
    <w:rsid w:val="00934EEC"/>
    <w:rsid w:val="0093561D"/>
    <w:rsid w:val="009362EB"/>
    <w:rsid w:val="00936591"/>
    <w:rsid w:val="00936FCB"/>
    <w:rsid w:val="00940CBF"/>
    <w:rsid w:val="009422CD"/>
    <w:rsid w:val="00943BB2"/>
    <w:rsid w:val="00946755"/>
    <w:rsid w:val="00951C4C"/>
    <w:rsid w:val="00953C10"/>
    <w:rsid w:val="00955348"/>
    <w:rsid w:val="00956C3D"/>
    <w:rsid w:val="00957EB5"/>
    <w:rsid w:val="0096029B"/>
    <w:rsid w:val="00962288"/>
    <w:rsid w:val="00963983"/>
    <w:rsid w:val="0096600E"/>
    <w:rsid w:val="009719C6"/>
    <w:rsid w:val="009726B1"/>
    <w:rsid w:val="0098099E"/>
    <w:rsid w:val="0098132D"/>
    <w:rsid w:val="00982169"/>
    <w:rsid w:val="009850AA"/>
    <w:rsid w:val="00994392"/>
    <w:rsid w:val="00995CAF"/>
    <w:rsid w:val="009964C7"/>
    <w:rsid w:val="00996BD0"/>
    <w:rsid w:val="009A16BF"/>
    <w:rsid w:val="009A17F5"/>
    <w:rsid w:val="009A3260"/>
    <w:rsid w:val="009A6F67"/>
    <w:rsid w:val="009B2C03"/>
    <w:rsid w:val="009C1CA7"/>
    <w:rsid w:val="009C4496"/>
    <w:rsid w:val="009C4AF1"/>
    <w:rsid w:val="009C5345"/>
    <w:rsid w:val="009C538F"/>
    <w:rsid w:val="009D0D05"/>
    <w:rsid w:val="009D1056"/>
    <w:rsid w:val="009D13E2"/>
    <w:rsid w:val="009D163C"/>
    <w:rsid w:val="009D23B1"/>
    <w:rsid w:val="009D472F"/>
    <w:rsid w:val="009D66DC"/>
    <w:rsid w:val="009E0C48"/>
    <w:rsid w:val="009E109B"/>
    <w:rsid w:val="009E11E4"/>
    <w:rsid w:val="009E12B5"/>
    <w:rsid w:val="009E1838"/>
    <w:rsid w:val="009E50B9"/>
    <w:rsid w:val="009E5D1D"/>
    <w:rsid w:val="009E7356"/>
    <w:rsid w:val="009F0E7B"/>
    <w:rsid w:val="009F1559"/>
    <w:rsid w:val="009F2346"/>
    <w:rsid w:val="009F3D03"/>
    <w:rsid w:val="009F40FD"/>
    <w:rsid w:val="009F61C0"/>
    <w:rsid w:val="00A0024F"/>
    <w:rsid w:val="00A00EC3"/>
    <w:rsid w:val="00A02D01"/>
    <w:rsid w:val="00A048E9"/>
    <w:rsid w:val="00A12E0B"/>
    <w:rsid w:val="00A16A3D"/>
    <w:rsid w:val="00A22761"/>
    <w:rsid w:val="00A2327B"/>
    <w:rsid w:val="00A30442"/>
    <w:rsid w:val="00A309D7"/>
    <w:rsid w:val="00A32AC3"/>
    <w:rsid w:val="00A34741"/>
    <w:rsid w:val="00A4239D"/>
    <w:rsid w:val="00A4248C"/>
    <w:rsid w:val="00A4556C"/>
    <w:rsid w:val="00A53977"/>
    <w:rsid w:val="00A53FB1"/>
    <w:rsid w:val="00A552C8"/>
    <w:rsid w:val="00A55B9F"/>
    <w:rsid w:val="00A61EC7"/>
    <w:rsid w:val="00A70916"/>
    <w:rsid w:val="00A712F9"/>
    <w:rsid w:val="00A7138C"/>
    <w:rsid w:val="00A758A7"/>
    <w:rsid w:val="00A765E1"/>
    <w:rsid w:val="00A84AFB"/>
    <w:rsid w:val="00A87E35"/>
    <w:rsid w:val="00A927D1"/>
    <w:rsid w:val="00A94641"/>
    <w:rsid w:val="00A949BB"/>
    <w:rsid w:val="00A967C1"/>
    <w:rsid w:val="00AA0A8E"/>
    <w:rsid w:val="00AA1BCA"/>
    <w:rsid w:val="00AA4EA6"/>
    <w:rsid w:val="00AA5A0D"/>
    <w:rsid w:val="00AB532A"/>
    <w:rsid w:val="00AB58CC"/>
    <w:rsid w:val="00AB6318"/>
    <w:rsid w:val="00AB66A8"/>
    <w:rsid w:val="00AB78BD"/>
    <w:rsid w:val="00AB7C23"/>
    <w:rsid w:val="00AD2D50"/>
    <w:rsid w:val="00AD3918"/>
    <w:rsid w:val="00AD5038"/>
    <w:rsid w:val="00AD66AE"/>
    <w:rsid w:val="00AE0790"/>
    <w:rsid w:val="00AE1214"/>
    <w:rsid w:val="00AE12D8"/>
    <w:rsid w:val="00AE1836"/>
    <w:rsid w:val="00AE40CA"/>
    <w:rsid w:val="00AE5CE0"/>
    <w:rsid w:val="00AF04A6"/>
    <w:rsid w:val="00AF0F5E"/>
    <w:rsid w:val="00AF1DCE"/>
    <w:rsid w:val="00AF2061"/>
    <w:rsid w:val="00AF298B"/>
    <w:rsid w:val="00AF2D8C"/>
    <w:rsid w:val="00AF3A90"/>
    <w:rsid w:val="00AF4B22"/>
    <w:rsid w:val="00AF6015"/>
    <w:rsid w:val="00AF696D"/>
    <w:rsid w:val="00B00D0A"/>
    <w:rsid w:val="00B02D2F"/>
    <w:rsid w:val="00B061CF"/>
    <w:rsid w:val="00B075F2"/>
    <w:rsid w:val="00B10D62"/>
    <w:rsid w:val="00B1217B"/>
    <w:rsid w:val="00B16F55"/>
    <w:rsid w:val="00B17697"/>
    <w:rsid w:val="00B206D9"/>
    <w:rsid w:val="00B2100B"/>
    <w:rsid w:val="00B24C4D"/>
    <w:rsid w:val="00B33196"/>
    <w:rsid w:val="00B374E2"/>
    <w:rsid w:val="00B37A89"/>
    <w:rsid w:val="00B40687"/>
    <w:rsid w:val="00B432B3"/>
    <w:rsid w:val="00B46587"/>
    <w:rsid w:val="00B50FF0"/>
    <w:rsid w:val="00B5204E"/>
    <w:rsid w:val="00B53260"/>
    <w:rsid w:val="00B5714C"/>
    <w:rsid w:val="00B63EEE"/>
    <w:rsid w:val="00B705ED"/>
    <w:rsid w:val="00B70B3F"/>
    <w:rsid w:val="00B7227C"/>
    <w:rsid w:val="00B753C8"/>
    <w:rsid w:val="00B764BA"/>
    <w:rsid w:val="00B76AD9"/>
    <w:rsid w:val="00B77DE3"/>
    <w:rsid w:val="00B81132"/>
    <w:rsid w:val="00B811EF"/>
    <w:rsid w:val="00B864ED"/>
    <w:rsid w:val="00B86A16"/>
    <w:rsid w:val="00B8783E"/>
    <w:rsid w:val="00B8783F"/>
    <w:rsid w:val="00B90459"/>
    <w:rsid w:val="00B91671"/>
    <w:rsid w:val="00B95C9F"/>
    <w:rsid w:val="00BA14E4"/>
    <w:rsid w:val="00BA1546"/>
    <w:rsid w:val="00BA2134"/>
    <w:rsid w:val="00BA46F7"/>
    <w:rsid w:val="00BA4C3F"/>
    <w:rsid w:val="00BA670E"/>
    <w:rsid w:val="00BA6EB9"/>
    <w:rsid w:val="00BB1140"/>
    <w:rsid w:val="00BB2C15"/>
    <w:rsid w:val="00BB3853"/>
    <w:rsid w:val="00BB3BCE"/>
    <w:rsid w:val="00BB7F47"/>
    <w:rsid w:val="00BC0A09"/>
    <w:rsid w:val="00BD1DF9"/>
    <w:rsid w:val="00BD304A"/>
    <w:rsid w:val="00BD505F"/>
    <w:rsid w:val="00BD76BE"/>
    <w:rsid w:val="00BE21DB"/>
    <w:rsid w:val="00BE2731"/>
    <w:rsid w:val="00BE2FC9"/>
    <w:rsid w:val="00BE3A76"/>
    <w:rsid w:val="00BE3ECA"/>
    <w:rsid w:val="00BE54CD"/>
    <w:rsid w:val="00BE57E0"/>
    <w:rsid w:val="00BF0E5E"/>
    <w:rsid w:val="00BF0EB8"/>
    <w:rsid w:val="00BF2D2D"/>
    <w:rsid w:val="00BF6E51"/>
    <w:rsid w:val="00BF70DC"/>
    <w:rsid w:val="00BF78CC"/>
    <w:rsid w:val="00C0064C"/>
    <w:rsid w:val="00C006F4"/>
    <w:rsid w:val="00C0087A"/>
    <w:rsid w:val="00C024A1"/>
    <w:rsid w:val="00C06453"/>
    <w:rsid w:val="00C06709"/>
    <w:rsid w:val="00C06EBF"/>
    <w:rsid w:val="00C07F49"/>
    <w:rsid w:val="00C10AA3"/>
    <w:rsid w:val="00C11AAD"/>
    <w:rsid w:val="00C135DC"/>
    <w:rsid w:val="00C15655"/>
    <w:rsid w:val="00C16A63"/>
    <w:rsid w:val="00C20015"/>
    <w:rsid w:val="00C21B09"/>
    <w:rsid w:val="00C21C8E"/>
    <w:rsid w:val="00C26BF7"/>
    <w:rsid w:val="00C33A30"/>
    <w:rsid w:val="00C44934"/>
    <w:rsid w:val="00C4497F"/>
    <w:rsid w:val="00C45C79"/>
    <w:rsid w:val="00C45F95"/>
    <w:rsid w:val="00C50E8B"/>
    <w:rsid w:val="00C5292B"/>
    <w:rsid w:val="00C52A97"/>
    <w:rsid w:val="00C61BCE"/>
    <w:rsid w:val="00C61C3B"/>
    <w:rsid w:val="00C6245C"/>
    <w:rsid w:val="00C628BA"/>
    <w:rsid w:val="00C64A43"/>
    <w:rsid w:val="00C65875"/>
    <w:rsid w:val="00C66A77"/>
    <w:rsid w:val="00C67569"/>
    <w:rsid w:val="00C704BD"/>
    <w:rsid w:val="00C729E6"/>
    <w:rsid w:val="00C745A5"/>
    <w:rsid w:val="00C74DCA"/>
    <w:rsid w:val="00C758D9"/>
    <w:rsid w:val="00C767BB"/>
    <w:rsid w:val="00C80D2D"/>
    <w:rsid w:val="00C83A1A"/>
    <w:rsid w:val="00C87479"/>
    <w:rsid w:val="00C90DB7"/>
    <w:rsid w:val="00C95454"/>
    <w:rsid w:val="00C955DA"/>
    <w:rsid w:val="00C962DE"/>
    <w:rsid w:val="00C96C8A"/>
    <w:rsid w:val="00C97F55"/>
    <w:rsid w:val="00CA4A99"/>
    <w:rsid w:val="00CA5232"/>
    <w:rsid w:val="00CA6CF1"/>
    <w:rsid w:val="00CB1783"/>
    <w:rsid w:val="00CB4ADD"/>
    <w:rsid w:val="00CB4C8D"/>
    <w:rsid w:val="00CB5A76"/>
    <w:rsid w:val="00CB5C5E"/>
    <w:rsid w:val="00CB7B0D"/>
    <w:rsid w:val="00CC1C1B"/>
    <w:rsid w:val="00CC273B"/>
    <w:rsid w:val="00CC3642"/>
    <w:rsid w:val="00CC37F5"/>
    <w:rsid w:val="00CD13E2"/>
    <w:rsid w:val="00CD393E"/>
    <w:rsid w:val="00CD5D76"/>
    <w:rsid w:val="00CD6C29"/>
    <w:rsid w:val="00CE2645"/>
    <w:rsid w:val="00CE76F2"/>
    <w:rsid w:val="00CE79B4"/>
    <w:rsid w:val="00CF0D1A"/>
    <w:rsid w:val="00CF4492"/>
    <w:rsid w:val="00CF61BE"/>
    <w:rsid w:val="00D0176E"/>
    <w:rsid w:val="00D071B5"/>
    <w:rsid w:val="00D07B90"/>
    <w:rsid w:val="00D1256B"/>
    <w:rsid w:val="00D12EB1"/>
    <w:rsid w:val="00D14173"/>
    <w:rsid w:val="00D164CE"/>
    <w:rsid w:val="00D1761C"/>
    <w:rsid w:val="00D22A93"/>
    <w:rsid w:val="00D22BC3"/>
    <w:rsid w:val="00D2768B"/>
    <w:rsid w:val="00D27F08"/>
    <w:rsid w:val="00D30591"/>
    <w:rsid w:val="00D30AA3"/>
    <w:rsid w:val="00D320A9"/>
    <w:rsid w:val="00D322F2"/>
    <w:rsid w:val="00D33193"/>
    <w:rsid w:val="00D35182"/>
    <w:rsid w:val="00D36DFA"/>
    <w:rsid w:val="00D379DA"/>
    <w:rsid w:val="00D400C7"/>
    <w:rsid w:val="00D40A16"/>
    <w:rsid w:val="00D41F37"/>
    <w:rsid w:val="00D431D9"/>
    <w:rsid w:val="00D4376D"/>
    <w:rsid w:val="00D46B54"/>
    <w:rsid w:val="00D54D7E"/>
    <w:rsid w:val="00D56407"/>
    <w:rsid w:val="00D6067D"/>
    <w:rsid w:val="00D60940"/>
    <w:rsid w:val="00D60E12"/>
    <w:rsid w:val="00D668DE"/>
    <w:rsid w:val="00D672A0"/>
    <w:rsid w:val="00D7026C"/>
    <w:rsid w:val="00D70A53"/>
    <w:rsid w:val="00D733BC"/>
    <w:rsid w:val="00D74C12"/>
    <w:rsid w:val="00D74D1B"/>
    <w:rsid w:val="00D80F1B"/>
    <w:rsid w:val="00D82BB1"/>
    <w:rsid w:val="00D85553"/>
    <w:rsid w:val="00D963C7"/>
    <w:rsid w:val="00D96A21"/>
    <w:rsid w:val="00D9731B"/>
    <w:rsid w:val="00D9757A"/>
    <w:rsid w:val="00DA6FFC"/>
    <w:rsid w:val="00DA71AE"/>
    <w:rsid w:val="00DB2EDF"/>
    <w:rsid w:val="00DB4634"/>
    <w:rsid w:val="00DC05C8"/>
    <w:rsid w:val="00DC34F7"/>
    <w:rsid w:val="00DC4EE3"/>
    <w:rsid w:val="00DD096A"/>
    <w:rsid w:val="00DD5E41"/>
    <w:rsid w:val="00DE0908"/>
    <w:rsid w:val="00DE451C"/>
    <w:rsid w:val="00DE703D"/>
    <w:rsid w:val="00DF1934"/>
    <w:rsid w:val="00DF2E02"/>
    <w:rsid w:val="00DF3564"/>
    <w:rsid w:val="00DF4978"/>
    <w:rsid w:val="00E03485"/>
    <w:rsid w:val="00E057BC"/>
    <w:rsid w:val="00E05DA8"/>
    <w:rsid w:val="00E077A7"/>
    <w:rsid w:val="00E117C6"/>
    <w:rsid w:val="00E15043"/>
    <w:rsid w:val="00E211F6"/>
    <w:rsid w:val="00E24C2E"/>
    <w:rsid w:val="00E258BF"/>
    <w:rsid w:val="00E26676"/>
    <w:rsid w:val="00E33CCB"/>
    <w:rsid w:val="00E343D5"/>
    <w:rsid w:val="00E41D3E"/>
    <w:rsid w:val="00E436FA"/>
    <w:rsid w:val="00E44611"/>
    <w:rsid w:val="00E5030B"/>
    <w:rsid w:val="00E51D09"/>
    <w:rsid w:val="00E52146"/>
    <w:rsid w:val="00E55870"/>
    <w:rsid w:val="00E6056E"/>
    <w:rsid w:val="00E60F36"/>
    <w:rsid w:val="00E62D7B"/>
    <w:rsid w:val="00E63624"/>
    <w:rsid w:val="00E666B2"/>
    <w:rsid w:val="00E66C04"/>
    <w:rsid w:val="00E66F6E"/>
    <w:rsid w:val="00E72FE4"/>
    <w:rsid w:val="00E74EE3"/>
    <w:rsid w:val="00E76376"/>
    <w:rsid w:val="00E802B1"/>
    <w:rsid w:val="00E84E23"/>
    <w:rsid w:val="00E92D32"/>
    <w:rsid w:val="00E95FD5"/>
    <w:rsid w:val="00E96D7C"/>
    <w:rsid w:val="00EA093A"/>
    <w:rsid w:val="00EA0B63"/>
    <w:rsid w:val="00EA3AEE"/>
    <w:rsid w:val="00EA5DDD"/>
    <w:rsid w:val="00EA6184"/>
    <w:rsid w:val="00EA6B50"/>
    <w:rsid w:val="00EB0A32"/>
    <w:rsid w:val="00EB57F1"/>
    <w:rsid w:val="00EC23CD"/>
    <w:rsid w:val="00EC276B"/>
    <w:rsid w:val="00EC2856"/>
    <w:rsid w:val="00EC2F5C"/>
    <w:rsid w:val="00EC4DF1"/>
    <w:rsid w:val="00EC756A"/>
    <w:rsid w:val="00EC7F28"/>
    <w:rsid w:val="00ED054B"/>
    <w:rsid w:val="00ED10A0"/>
    <w:rsid w:val="00ED19BA"/>
    <w:rsid w:val="00ED741E"/>
    <w:rsid w:val="00EE3076"/>
    <w:rsid w:val="00EE582A"/>
    <w:rsid w:val="00EE6464"/>
    <w:rsid w:val="00EE7A73"/>
    <w:rsid w:val="00EF1D86"/>
    <w:rsid w:val="00EF7EE2"/>
    <w:rsid w:val="00F03814"/>
    <w:rsid w:val="00F04C7B"/>
    <w:rsid w:val="00F06B80"/>
    <w:rsid w:val="00F07587"/>
    <w:rsid w:val="00F13FB2"/>
    <w:rsid w:val="00F15C16"/>
    <w:rsid w:val="00F1758A"/>
    <w:rsid w:val="00F2154A"/>
    <w:rsid w:val="00F3090D"/>
    <w:rsid w:val="00F31141"/>
    <w:rsid w:val="00F33D3D"/>
    <w:rsid w:val="00F368B2"/>
    <w:rsid w:val="00F37F51"/>
    <w:rsid w:val="00F44113"/>
    <w:rsid w:val="00F44C62"/>
    <w:rsid w:val="00F46641"/>
    <w:rsid w:val="00F46D16"/>
    <w:rsid w:val="00F507B5"/>
    <w:rsid w:val="00F577E2"/>
    <w:rsid w:val="00F606CD"/>
    <w:rsid w:val="00F637E4"/>
    <w:rsid w:val="00F653D2"/>
    <w:rsid w:val="00F65E23"/>
    <w:rsid w:val="00F662C7"/>
    <w:rsid w:val="00F71604"/>
    <w:rsid w:val="00F733B3"/>
    <w:rsid w:val="00F80BCA"/>
    <w:rsid w:val="00F8209D"/>
    <w:rsid w:val="00F82A6D"/>
    <w:rsid w:val="00F82DCE"/>
    <w:rsid w:val="00F83B48"/>
    <w:rsid w:val="00F84A02"/>
    <w:rsid w:val="00F84FD2"/>
    <w:rsid w:val="00F868B3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1D62"/>
    <w:rsid w:val="00FB3BAC"/>
    <w:rsid w:val="00FB3C25"/>
    <w:rsid w:val="00FB6D33"/>
    <w:rsid w:val="00FC2F34"/>
    <w:rsid w:val="00FC6EDB"/>
    <w:rsid w:val="00FC7286"/>
    <w:rsid w:val="00FD0C6C"/>
    <w:rsid w:val="00FD57E2"/>
    <w:rsid w:val="00FD6C6F"/>
    <w:rsid w:val="00FD7F75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388D4"/>
  <w15:chartTrackingRefBased/>
  <w15:docId w15:val="{4F791B11-D2B2-4957-AFB2-D6F8CC1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C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99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character" w:customStyle="1" w:styleId="markedcontent">
    <w:name w:val="markedcontent"/>
    <w:basedOn w:val="Domylnaczcionkaakapitu"/>
    <w:rsid w:val="00CC1C1B"/>
  </w:style>
  <w:style w:type="character" w:customStyle="1" w:styleId="Nierozpoznanawzmianka1">
    <w:name w:val="Nierozpoznana wzmianka1"/>
    <w:uiPriority w:val="99"/>
    <w:semiHidden/>
    <w:unhideWhenUsed/>
    <w:rsid w:val="00FC6EDB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2F2D0E"/>
    <w:rPr>
      <w:vertAlign w:val="superscript"/>
    </w:rPr>
  </w:style>
  <w:style w:type="paragraph" w:styleId="Poprawka">
    <w:name w:val="Revision"/>
    <w:hidden/>
    <w:uiPriority w:val="99"/>
    <w:semiHidden/>
    <w:rsid w:val="00177F64"/>
    <w:rPr>
      <w:rFonts w:ascii="Times New Roman" w:eastAsia="Times New Roman" w:hAnsi="Times New Roman"/>
      <w:sz w:val="24"/>
      <w:szCs w:val="24"/>
    </w:rPr>
  </w:style>
  <w:style w:type="paragraph" w:styleId="Listanumerowana">
    <w:name w:val="List Number"/>
    <w:basedOn w:val="Normalny"/>
    <w:semiHidden/>
    <w:unhideWhenUsed/>
    <w:rsid w:val="003273BC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semiHidden/>
    <w:unhideWhenUsed/>
    <w:rsid w:val="003273BC"/>
    <w:pPr>
      <w:numPr>
        <w:ilvl w:val="1"/>
        <w:numId w:val="2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semiHidden/>
    <w:unhideWhenUsed/>
    <w:rsid w:val="003273BC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character" w:customStyle="1" w:styleId="TekstkomentarzaZnak1">
    <w:name w:val="Tekst komentarza Znak1"/>
    <w:uiPriority w:val="99"/>
    <w:rsid w:val="0005239D"/>
    <w:rPr>
      <w:rFonts w:ascii="Calibri" w:eastAsia="SimSun" w:hAnsi="Calibri" w:cs="Times New Roman"/>
      <w:kern w:val="0"/>
      <w:sz w:val="20"/>
      <w:szCs w:val="20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955348"/>
  </w:style>
  <w:style w:type="character" w:customStyle="1" w:styleId="WW8Num29z7">
    <w:name w:val="WW8Num29z7"/>
    <w:rsid w:val="00341CD4"/>
  </w:style>
  <w:style w:type="character" w:styleId="Nierozpoznanawzmianka">
    <w:name w:val="Unresolved Mention"/>
    <w:basedOn w:val="Domylnaczcionkaakapitu"/>
    <w:uiPriority w:val="99"/>
    <w:semiHidden/>
    <w:unhideWhenUsed/>
    <w:rsid w:val="008A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fredropo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fredrop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B0CF4C4E63748BE74EB467DF05519" ma:contentTypeVersion="2" ma:contentTypeDescription="Utwórz nowy dokument." ma:contentTypeScope="" ma:versionID="7ea774bc4f949fae7e53b73985dae449">
  <xsd:schema xmlns:xsd="http://www.w3.org/2001/XMLSchema" xmlns:xs="http://www.w3.org/2001/XMLSchema" xmlns:p="http://schemas.microsoft.com/office/2006/metadata/properties" xmlns:ns3="0ab085d1-dd44-4881-951c-3ef40f6d1023" targetNamespace="http://schemas.microsoft.com/office/2006/metadata/properties" ma:root="true" ma:fieldsID="15dd7aa5e467c47c0f577d9832abcbdd" ns3:_="">
    <xsd:import namespace="0ab085d1-dd44-4881-951c-3ef40f6d1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085d1-dd44-4881-951c-3ef40f6d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11114-A030-47B5-AD59-46B78CC5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085d1-dd44-4881-951c-3ef40f6d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57DBB-FD86-4D9E-A9BB-37C23CFBC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40BB80-4190-42B4-8666-DA580ABAB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EFDA8-9E6C-4C05-B1F8-EAC5E0264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620</Words>
  <Characters>4217</Characters>
  <Application>Microsoft Office Word</Application>
  <DocSecurity>0</DocSecurity>
  <Lines>95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4806</CharactersWithSpaces>
  <SharedDoc>false</SharedDoc>
  <HyperlinkBase/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https://miniportal.uzp.gov.pl/Postepowania/0072b527-045d-4d5b-a730-7e32594ecf8c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Robert Słowikowski</cp:lastModifiedBy>
  <cp:revision>75</cp:revision>
  <cp:lastPrinted>2021-04-30T11:19:00Z</cp:lastPrinted>
  <dcterms:created xsi:type="dcterms:W3CDTF">2021-08-11T11:14:00Z</dcterms:created>
  <dcterms:modified xsi:type="dcterms:W3CDTF">2023-04-27T10:50:00Z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0x010100C49B0CF4C4E63748BE74EB467DF05519</vt:lpwstr>
  </property>
</Properties>
</file>