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D" w:rsidRDefault="00E22AFD" w:rsidP="00E22AFD">
      <w:pPr>
        <w:rPr>
          <w:rFonts w:asciiTheme="minorHAnsi" w:hAnsiTheme="minorHAnsi" w:cstheme="minorHAnsi"/>
        </w:rPr>
      </w:pPr>
    </w:p>
    <w:p w:rsidR="00427EA8" w:rsidRDefault="00427EA8" w:rsidP="00E22AFD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216210" w:rsidRDefault="00216210" w:rsidP="00E22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7EA8" w:rsidRDefault="00427EA8" w:rsidP="00E22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AFD" w:rsidRDefault="00E22AFD" w:rsidP="00E22A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</w:p>
    <w:p w:rsidR="00E22AFD" w:rsidRDefault="00E22AFD" w:rsidP="00E22A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Ośrodek Sportu, Rehabilitacji                                                                              </w:t>
      </w:r>
      <w:r>
        <w:rPr>
          <w:rFonts w:asciiTheme="minorHAnsi" w:hAnsiTheme="minorHAnsi" w:cstheme="minorHAnsi"/>
          <w:bCs/>
        </w:rPr>
        <w:t>Załącznik nr 1</w:t>
      </w:r>
    </w:p>
    <w:p w:rsidR="00E22AFD" w:rsidRDefault="00E22AFD" w:rsidP="00E22A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E22AFD" w:rsidRDefault="00E22AFD" w:rsidP="00E22A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E22AFD" w:rsidRDefault="00E22AFD" w:rsidP="00B574A7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E22AFD" w:rsidRDefault="00E22AFD" w:rsidP="00E22AFD">
      <w:pPr>
        <w:rPr>
          <w:rFonts w:asciiTheme="minorHAnsi" w:hAnsiTheme="minorHAnsi" w:cstheme="minorHAnsi"/>
          <w:b/>
          <w:bCs/>
        </w:rPr>
      </w:pP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>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22"/>
          <w:szCs w:val="22"/>
        </w:rPr>
        <w:t>)</w:t>
      </w: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E22AFD" w:rsidRPr="004226AF" w:rsidRDefault="00E22AFD" w:rsidP="004226AF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: ..................................................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telefon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:....................</w:t>
      </w:r>
      <w:r w:rsidR="004226AF">
        <w:rPr>
          <w:rFonts w:asciiTheme="minorHAnsi" w:hAnsiTheme="minorHAnsi" w:cstheme="minorHAnsi"/>
          <w:kern w:val="0"/>
          <w:sz w:val="22"/>
          <w:szCs w:val="22"/>
          <w:lang w:val="de-DE"/>
        </w:rPr>
        <w:t>...........................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E22AFD" w:rsidRDefault="00E22AFD" w:rsidP="00E22AFD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E22AFD" w:rsidRDefault="00E22AFD" w:rsidP="00E22AFD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0A1741" w:rsidRDefault="000A1741" w:rsidP="00E22AFD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Składamy ofertę na wykonanie zamówienia publicznego zg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 xml:space="preserve">odnie ze specyfikacją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warunków zamówienia i załącznikami.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Oferujemy wykonanie niniejszego zamówienia za łączną cenę brutto: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…………………………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>………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…………..  PLN brutto (słownie złotych: …………………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</w:t>
      </w:r>
    </w:p>
    <w:p w:rsidR="000A1741" w:rsidRPr="00427EA8" w:rsidRDefault="000A1741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………………………………………...……………………</w:t>
      </w: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…………………………………………………………..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………………………………)</w:t>
      </w:r>
    </w:p>
    <w:p w:rsidR="00A66F0C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(Cena przeniesiona z ostatni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ej pozycji formularza cenowego)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</w:t>
      </w:r>
    </w:p>
    <w:p w:rsidR="00A66F0C" w:rsidRDefault="00A66F0C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A66F0C" w:rsidRDefault="00A66F0C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Termin płatności faktur wynosi …… dni od dnia wystawienia faktury.</w:t>
      </w:r>
    </w:p>
    <w:p w:rsidR="00427EA8" w:rsidRPr="00427EA8" w:rsidRDefault="00A66F0C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Uwaga!! Termin płatności określa Wykonawca na fakturze VAT i wynosi ona minimum 14 dni. Faktura winna być dostarczona do odbiorcy minimum 5 dni przed terminem płatności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</w:rPr>
        <w:t>oi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</w:rPr>
        <w:t xml:space="preserve"> wykonaniu każdego z etapów zamówienia lub po dostawie towaru.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</w:t>
      </w:r>
    </w:p>
    <w:p w:rsidR="004226AF" w:rsidRPr="00427EA8" w:rsidRDefault="004226AF" w:rsidP="004226AF">
      <w:pPr>
        <w:jc w:val="both"/>
        <w:rPr>
          <w:rFonts w:asciiTheme="minorHAnsi" w:hAnsiTheme="minorHAnsi" w:cstheme="minorHAnsi"/>
          <w:bCs/>
          <w:kern w:val="0"/>
          <w:sz w:val="22"/>
          <w:szCs w:val="22"/>
        </w:rPr>
      </w:pP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Cs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bCs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bCs/>
          <w:kern w:val="0"/>
          <w:sz w:val="22"/>
          <w:szCs w:val="22"/>
        </w:rPr>
        <w:t>, że uważamy się za związanych niniejszą ofertą na czas 30 dni.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, że projekt umowy został przez nas zaakceptowany i zobowiązujemy się w przypadku wyboru naszej oferty do zawarcia umowy na  wymienionych tam warunkach w miejscu i terminie wyznaczonym przez zamawiającego.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, że zapoznaliśmy się z warunkami udzielenia zamówienia oraz zdobyliśmy informacje konieczne do przygotowania oferty.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Wszystkie dane zawarte w ofercie są zgodne z prawdą i aktualne w chwili składania oferty.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, że wypełniłem obowiązki informacyjne przewidziane w art. 13 lub 14 RODO, o których mowa w  pkt. 29 SIWZ.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lastRenderedPageBreak/>
        <w:t>Dane teleadresowe do prowadzenia korespondencji: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Nazwa (firma) Wykonawcy: ………………………………………………………………………………………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Adres: ………………………………………………………………………..………………………………………………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Telefon: ………………..……………………………… e-mail     ………….…….....................................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NIP/PESEL ……............................................ KRS/</w:t>
      </w:r>
      <w:proofErr w:type="spellStart"/>
      <w:r w:rsidRPr="00427EA8">
        <w:rPr>
          <w:rFonts w:asciiTheme="minorHAnsi" w:hAnsiTheme="minorHAnsi" w:cstheme="minorHAnsi"/>
          <w:kern w:val="0"/>
          <w:sz w:val="22"/>
          <w:szCs w:val="22"/>
        </w:rPr>
        <w:t>CEDiG</w:t>
      </w:r>
      <w:proofErr w:type="spellEnd"/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……............................................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(w przypadku składania oferty wspólnej proszę wyżej podać dane ustanowionego pełnomocnika)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Kategoria przedsiębiorstwa Wykonawcy (</w:t>
      </w:r>
      <w:r w:rsidRPr="00427EA8">
        <w:rPr>
          <w:rFonts w:asciiTheme="minorHAnsi" w:hAnsiTheme="minorHAnsi" w:cstheme="minorHAnsi"/>
          <w:i/>
          <w:iCs/>
          <w:kern w:val="0"/>
          <w:sz w:val="22"/>
          <w:szCs w:val="22"/>
        </w:rPr>
        <w:t>niepotrzebne skreślić):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</w:rPr>
        <w:tab/>
        <w:t>mikroprzedsiębiorstwo / małe przedsiębiorstwo / średnie przedsiębiorstwo / inna</w:t>
      </w: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  <w:vertAlign w:val="superscript"/>
        </w:rPr>
        <w:footnoteReference w:id="1"/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Załączniki do niniejszej oferty: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1) …..............................................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2) …..............................................</w:t>
      </w:r>
    </w:p>
    <w:p w:rsid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3) ….............................................</w:t>
      </w:r>
    </w:p>
    <w:p w:rsidR="004226AF" w:rsidRDefault="004226AF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Default="004226AF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Pr="00427EA8" w:rsidRDefault="004226AF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              </w:t>
      </w:r>
    </w:p>
    <w:p w:rsidR="00427EA8" w:rsidRPr="000A1741" w:rsidRDefault="00427EA8" w:rsidP="004226AF">
      <w:pPr>
        <w:jc w:val="both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 xml:space="preserve">Zamawiający zaleca zapisanie dokumentu w formacie PDF.  </w:t>
      </w:r>
      <w:r w:rsidRPr="000A1741">
        <w:rPr>
          <w:rFonts w:asciiTheme="minorHAnsi" w:hAnsiTheme="minorHAnsi" w:cstheme="minorHAnsi"/>
          <w:b/>
          <w:color w:val="FF0000"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  <w:sectPr w:rsidR="00427EA8" w:rsidRPr="00427EA8">
          <w:headerReference w:type="default" r:id="rId9"/>
          <w:pgSz w:w="11906" w:h="16838"/>
          <w:pgMar w:top="1418" w:right="1418" w:bottom="1418" w:left="1418" w:header="720" w:footer="709" w:gutter="0"/>
          <w:cols w:space="708"/>
        </w:sectPr>
      </w:pPr>
    </w:p>
    <w:p w:rsidR="00427EA8" w:rsidRPr="00427EA8" w:rsidRDefault="000A1741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Załącznik nr 2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I. Zadania do wykonania w I etapie </w:t>
      </w:r>
      <w:r w:rsidR="00D122E0">
        <w:rPr>
          <w:rFonts w:asciiTheme="minorHAnsi" w:hAnsiTheme="minorHAnsi" w:cstheme="minorHAnsi"/>
          <w:b/>
          <w:kern w:val="0"/>
          <w:sz w:val="22"/>
          <w:szCs w:val="22"/>
        </w:rPr>
        <w:t>zamówienia (kwiecień 2023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r.)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205"/>
        <w:gridCol w:w="2368"/>
        <w:gridCol w:w="3082"/>
        <w:gridCol w:w="2189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UWAGI</w:t>
            </w:r>
          </w:p>
        </w:tc>
      </w:tr>
      <w:tr w:rsidR="00427EA8" w:rsidRPr="00427EA8" w:rsidTr="00427EA8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płyty głównej boiska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boisk treningowych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8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3.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płyty głównej boiska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25 ton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8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boisk bocznych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75 ton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7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740B4C">
            <w:pPr>
              <w:numPr>
                <w:ilvl w:val="0"/>
                <w:numId w:val="54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Dosiew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płyta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główna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boiska</w:t>
            </w:r>
            <w:proofErr w:type="spellEnd"/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</w:p>
          <w:p w:rsidR="00427EA8" w:rsidRPr="00427EA8" w:rsidRDefault="004226AF" w:rsidP="00740B4C">
            <w:pPr>
              <w:numPr>
                <w:ilvl w:val="0"/>
                <w:numId w:val="54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Nasiona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25</w:t>
            </w:r>
            <w:r w:rsidR="00427EA8"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0 kg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87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6.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740B4C">
            <w:pPr>
              <w:numPr>
                <w:ilvl w:val="0"/>
                <w:numId w:val="55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Dosiew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boiska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treningowe</w:t>
            </w:r>
            <w:proofErr w:type="spellEnd"/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</w:p>
          <w:p w:rsidR="00427EA8" w:rsidRPr="00427EA8" w:rsidRDefault="00427EA8" w:rsidP="00740B4C">
            <w:pPr>
              <w:numPr>
                <w:ilvl w:val="0"/>
                <w:numId w:val="55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Nasiona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300 kg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40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płyty głównej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40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boisk bocznych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( I etap)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26AF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26AF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Załącznik nr 2 (c.d.)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II. Zadania do wykonania w II </w:t>
      </w:r>
      <w:r w:rsidR="00D122E0">
        <w:rPr>
          <w:rFonts w:asciiTheme="minorHAnsi" w:hAnsiTheme="minorHAnsi" w:cstheme="minorHAnsi"/>
          <w:b/>
          <w:kern w:val="0"/>
          <w:sz w:val="22"/>
          <w:szCs w:val="22"/>
        </w:rPr>
        <w:t>etapie zamówienia (Czerwiec 2023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r.)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693"/>
        <w:gridCol w:w="2268"/>
        <w:gridCol w:w="3119"/>
        <w:gridCol w:w="1764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    Uwagi</w:t>
            </w:r>
          </w:p>
        </w:tc>
      </w:tr>
      <w:tr w:rsidR="00427EA8" w:rsidRPr="00427EA8" w:rsidTr="00427EA8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płyty głównej boiska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boisk treningowych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8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płyty głównej boiska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50 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boisk bocznych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150 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740B4C">
            <w:pPr>
              <w:numPr>
                <w:ilvl w:val="0"/>
                <w:numId w:val="56"/>
              </w:num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Dosiew trawy płyta główna boiska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26AF" w:rsidP="00740B4C">
            <w:pPr>
              <w:numPr>
                <w:ilvl w:val="0"/>
                <w:numId w:val="56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Nasiona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25</w:t>
            </w:r>
            <w:r w:rsidR="00427EA8"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0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a)Dosiew trawy  boiska treningowe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b)Nasiona trawy 300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płyty głównej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2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boisk bocznych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( wartość II etapu)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Załącznik nr 2 (c.d.)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III. Zadania do wykonania w III etapi</w:t>
      </w:r>
      <w:r w:rsidR="00D122E0">
        <w:rPr>
          <w:rFonts w:asciiTheme="minorHAnsi" w:hAnsiTheme="minorHAnsi" w:cstheme="minorHAnsi"/>
          <w:b/>
          <w:kern w:val="0"/>
          <w:sz w:val="22"/>
          <w:szCs w:val="22"/>
        </w:rPr>
        <w:t>e zamówienia (wrzesień  2023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r.)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693"/>
        <w:gridCol w:w="2268"/>
        <w:gridCol w:w="3119"/>
        <w:gridCol w:w="1764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Uwagi</w:t>
            </w:r>
          </w:p>
        </w:tc>
      </w:tr>
      <w:tr w:rsidR="00427EA8" w:rsidRPr="00427EA8" w:rsidTr="00427EA8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płyty głównej boiska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25 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płyty głównej boiska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(wartość III etapu)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Pr="00427EA8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D122E0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Załącznik nr 2 (c.d.)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IV.  Zadania dodatkowe wykonywane po otrzymaniu zlecenia od Zamawiającego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8"/>
        <w:gridCol w:w="2409"/>
        <w:gridCol w:w="2268"/>
        <w:gridCol w:w="2552"/>
        <w:gridCol w:w="2331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 xml:space="preserve">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Uwagi</w:t>
            </w:r>
          </w:p>
        </w:tc>
      </w:tr>
      <w:tr w:rsidR="00427EA8" w:rsidRPr="00427EA8" w:rsidTr="00427EA8">
        <w:trPr>
          <w:trHeight w:val="118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Zwalczanie chwastów na płycie boiska głównego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(łączna kwota za dwukrotną usługę wraz z użytymi środkami)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Zapłata nastąpi w 2 równych ratach po wykonaniu każdego zabiegu</w:t>
            </w:r>
          </w:p>
        </w:tc>
      </w:tr>
      <w:tr w:rsidR="00427EA8" w:rsidRPr="00427EA8" w:rsidTr="00427EA8">
        <w:trPr>
          <w:trHeight w:val="12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Zwalczanie chwastów na  boiskach treningowych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(łączna kwota za dwukrotną usługę wraz z użytymi środkami)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Zapłata nastąpi w 2 równych ratach po wykonaniu każdego zabiegu</w:t>
            </w:r>
          </w:p>
        </w:tc>
      </w:tr>
      <w:tr w:rsidR="00427EA8" w:rsidRPr="00427EA8" w:rsidTr="00427EA8">
        <w:trPr>
          <w:trHeight w:val="17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3.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Pielęgnacja boisk ze sztuczną nawierzchnią: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740B4C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Dostawa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granulatu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EPDM </w:t>
            </w:r>
            <w:r w:rsidR="003F784C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28 ton</w:t>
            </w:r>
          </w:p>
          <w:p w:rsidR="00427EA8" w:rsidRPr="00427EA8" w:rsidRDefault="00427EA8" w:rsidP="003F784C">
            <w:pPr>
              <w:ind w:left="1140"/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</w:p>
          <w:p w:rsidR="00427EA8" w:rsidRPr="00427EA8" w:rsidRDefault="00427EA8" w:rsidP="00740B4C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Rozluźnienie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i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rozczesanie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granulatu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79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Nawozy wg. ilości i rodzaju z opisu przedmiotu zamówienia (bez usługi)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Dostawa i zapłata może  wystąpić w 2 równych ratach</w:t>
            </w:r>
          </w:p>
        </w:tc>
      </w:tr>
      <w:tr w:rsidR="00427EA8" w:rsidRPr="00427EA8" w:rsidTr="00427EA8">
        <w:trPr>
          <w:trHeight w:val="72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Nasiona traw 90 kg (bez usługi)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27EA8" w:rsidRPr="00427EA8" w:rsidTr="00427EA8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 xml:space="preserve">Razem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3F784C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427EA8" w:rsidRPr="00427EA8" w:rsidRDefault="00427EA8" w:rsidP="003F784C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3F784C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Załącznik nr 2  (c.d.)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Suma szacunkowych wartości dla poszczególnych obiektów stanowiąca cenę ofertową  (poszczególne wartości stanowią kwoty wyliczone w tabelach I-IV ):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I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etap pr</w:t>
      </w:r>
      <w:r w:rsidR="00D122E0">
        <w:rPr>
          <w:rFonts w:asciiTheme="minorHAnsi" w:hAnsiTheme="minorHAnsi" w:cstheme="minorHAnsi"/>
          <w:kern w:val="0"/>
          <w:sz w:val="22"/>
          <w:szCs w:val="22"/>
        </w:rPr>
        <w:t>ac (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kwiecień)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            </w:t>
      </w:r>
      <w:r w:rsidR="00D122E0">
        <w:rPr>
          <w:rFonts w:asciiTheme="minorHAnsi" w:hAnsiTheme="minorHAnsi" w:cstheme="minorHAnsi"/>
          <w:kern w:val="0"/>
          <w:sz w:val="22"/>
          <w:szCs w:val="22"/>
        </w:rPr>
        <w:t xml:space="preserve">                 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…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>..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….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………………..  zł brutto 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3F784C" w:rsidRDefault="00427EA8" w:rsidP="003F784C">
      <w:pPr>
        <w:rPr>
          <w:rFonts w:asciiTheme="minorHAnsi" w:hAnsiTheme="minorHAnsi" w:cstheme="minorHAnsi"/>
        </w:rPr>
      </w:pPr>
      <w:r w:rsidRPr="003F784C">
        <w:rPr>
          <w:rFonts w:asciiTheme="minorHAnsi" w:hAnsiTheme="minorHAnsi" w:cstheme="minorHAnsi"/>
        </w:rPr>
        <w:t>II</w:t>
      </w:r>
      <w:r w:rsidR="003F784C">
        <w:rPr>
          <w:rFonts w:asciiTheme="minorHAnsi" w:hAnsiTheme="minorHAnsi" w:cstheme="minorHAnsi"/>
        </w:rPr>
        <w:t xml:space="preserve">  </w:t>
      </w:r>
      <w:r w:rsidRPr="003F784C">
        <w:rPr>
          <w:rFonts w:asciiTheme="minorHAnsi" w:hAnsiTheme="minorHAnsi" w:cstheme="minorHAnsi"/>
        </w:rPr>
        <w:t xml:space="preserve"> etap prac (czerwiec)                        </w:t>
      </w:r>
      <w:r w:rsidR="003F784C">
        <w:rPr>
          <w:rFonts w:asciiTheme="minorHAnsi" w:hAnsiTheme="minorHAnsi" w:cstheme="minorHAnsi"/>
        </w:rPr>
        <w:t xml:space="preserve">  </w:t>
      </w:r>
      <w:r w:rsidRPr="003F784C">
        <w:rPr>
          <w:rFonts w:asciiTheme="minorHAnsi" w:hAnsiTheme="minorHAnsi" w:cstheme="minorHAnsi"/>
        </w:rPr>
        <w:t xml:space="preserve">    ……</w:t>
      </w:r>
      <w:r w:rsidR="000A1741" w:rsidRPr="003F784C">
        <w:rPr>
          <w:rFonts w:asciiTheme="minorHAnsi" w:hAnsiTheme="minorHAnsi" w:cstheme="minorHAnsi"/>
        </w:rPr>
        <w:t>….</w:t>
      </w:r>
      <w:r w:rsidR="003F784C">
        <w:rPr>
          <w:rFonts w:asciiTheme="minorHAnsi" w:hAnsiTheme="minorHAnsi" w:cstheme="minorHAnsi"/>
        </w:rPr>
        <w:t>.</w:t>
      </w:r>
      <w:r w:rsidRPr="003F784C">
        <w:rPr>
          <w:rFonts w:asciiTheme="minorHAnsi" w:hAnsiTheme="minorHAnsi" w:cstheme="minorHAnsi"/>
        </w:rPr>
        <w:t>……………..  zł 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3F784C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III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</w:t>
      </w:r>
      <w:r w:rsidR="00D122E0">
        <w:rPr>
          <w:rFonts w:asciiTheme="minorHAnsi" w:hAnsiTheme="minorHAnsi" w:cstheme="minorHAnsi"/>
          <w:kern w:val="0"/>
          <w:sz w:val="22"/>
          <w:szCs w:val="22"/>
        </w:rPr>
        <w:t xml:space="preserve"> etap prac (wrzesień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)      </w:t>
      </w:r>
      <w:r w:rsidR="00D122E0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….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....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...................  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zł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3F784C" w:rsidP="003F784C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IV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Zadania dodatkowe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…......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>..................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zł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Razem:                                                                 </w:t>
      </w:r>
      <w:r w:rsidR="003F784C">
        <w:rPr>
          <w:rFonts w:asciiTheme="minorHAnsi" w:hAnsiTheme="minorHAnsi" w:cstheme="minorHAnsi"/>
          <w:b/>
          <w:kern w:val="0"/>
          <w:sz w:val="22"/>
          <w:szCs w:val="22"/>
        </w:rPr>
        <w:t>.……………</w:t>
      </w:r>
      <w:r w:rsidR="000A1741">
        <w:rPr>
          <w:rFonts w:asciiTheme="minorHAnsi" w:hAnsiTheme="minorHAnsi" w:cstheme="minorHAnsi"/>
          <w:b/>
          <w:kern w:val="0"/>
          <w:sz w:val="22"/>
          <w:szCs w:val="22"/>
        </w:rPr>
        <w:t>…..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…….</w:t>
      </w:r>
      <w:r w:rsidR="003F784C">
        <w:rPr>
          <w:rFonts w:asciiTheme="minorHAnsi" w:hAnsiTheme="minorHAnsi" w:cstheme="minorHAnsi"/>
          <w:b/>
          <w:kern w:val="0"/>
          <w:sz w:val="22"/>
          <w:szCs w:val="22"/>
        </w:rPr>
        <w:t xml:space="preserve"> 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 zł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(wartość należy przenieść do formularza ofertowego)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Uwagi: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1.      W  powyższych wartościach wliczone zostały wszelkie koszty związane z realizacją przedmiotoweg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o  zamówienia, w tym transport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</w:t>
      </w:r>
    </w:p>
    <w:p w:rsidR="000A1741" w:rsidRPr="000A1741" w:rsidRDefault="000A1741" w:rsidP="000A1741">
      <w:pPr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427EA8" w:rsidRPr="00427EA8" w:rsidRDefault="000A1741" w:rsidP="00427EA8">
      <w:pPr>
        <w:rPr>
          <w:rFonts w:asciiTheme="minorHAnsi" w:hAnsiTheme="minorHAnsi" w:cstheme="minorHAnsi"/>
          <w:kern w:val="0"/>
          <w:sz w:val="22"/>
          <w:szCs w:val="22"/>
        </w:rPr>
        <w:sectPr w:rsidR="00427EA8" w:rsidRPr="00427EA8">
          <w:pgSz w:w="16838" w:h="11906" w:orient="landscape"/>
          <w:pgMar w:top="1418" w:right="1418" w:bottom="1418" w:left="1418" w:header="720" w:footer="709" w:gutter="0"/>
          <w:cols w:space="708"/>
        </w:sect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 xml:space="preserve">Zamawiający zaleca zapisanie dokumentu w formacie PDF.  </w:t>
      </w:r>
      <w:r w:rsidRPr="000A1741">
        <w:rPr>
          <w:rFonts w:asciiTheme="minorHAnsi" w:hAnsiTheme="minorHAnsi" w:cstheme="minorHAnsi"/>
          <w:b/>
          <w:color w:val="FF0000"/>
          <w:kern w:val="0"/>
          <w:sz w:val="22"/>
          <w:szCs w:val="22"/>
        </w:rPr>
        <w:t xml:space="preserve">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</w:t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lastRenderedPageBreak/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                                               Załącznik nr 3</w:t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0A1741" w:rsidRDefault="000A1741" w:rsidP="000A1741">
      <w:pPr>
        <w:jc w:val="both"/>
        <w:rPr>
          <w:b/>
          <w:sz w:val="20"/>
          <w:szCs w:val="20"/>
          <w:lang w:eastAsia="zh-CN"/>
        </w:rPr>
      </w:pPr>
    </w:p>
    <w:p w:rsidR="000A1741" w:rsidRDefault="000A1741" w:rsidP="000A1741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Wykonawca/podmiot udostępniający zasoby</w:t>
      </w:r>
      <w:r>
        <w:rPr>
          <w:b/>
          <w:sz w:val="20"/>
          <w:szCs w:val="20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0A1741" w:rsidRDefault="000A1741" w:rsidP="000A1741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0A1741" w:rsidRDefault="000A1741" w:rsidP="000A1741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0A1741" w:rsidRDefault="000A1741" w:rsidP="000A1741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0A1741" w:rsidRDefault="000A1741" w:rsidP="000A1741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0A1741" w:rsidRDefault="000A1741" w:rsidP="000A1741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0A1741" w:rsidRDefault="000A1741" w:rsidP="000A1741">
      <w:pPr>
        <w:rPr>
          <w:rFonts w:eastAsia="Arial"/>
          <w:sz w:val="21"/>
          <w:szCs w:val="21"/>
          <w:lang w:eastAsia="zh-CN" w:bidi="hi-IN"/>
        </w:rPr>
      </w:pPr>
    </w:p>
    <w:p w:rsidR="000A1741" w:rsidRDefault="000A1741" w:rsidP="000A1741">
      <w:pPr>
        <w:spacing w:after="120"/>
        <w:contextualSpacing/>
        <w:jc w:val="center"/>
        <w:rPr>
          <w:rFonts w:eastAsia="Arial"/>
          <w:b/>
          <w:sz w:val="22"/>
          <w:szCs w:val="22"/>
          <w:vertAlign w:val="superscript"/>
          <w:lang w:eastAsia="zh-CN" w:bidi="hi-IN"/>
        </w:rPr>
      </w:pPr>
      <w:r>
        <w:rPr>
          <w:rFonts w:eastAsia="Arial"/>
          <w:b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/>
          <w:b/>
          <w:sz w:val="22"/>
          <w:szCs w:val="22"/>
          <w:u w:val="single"/>
          <w:vertAlign w:val="superscript"/>
          <w:lang w:eastAsia="zh-CN" w:bidi="hi-IN"/>
        </w:rPr>
        <w:t>1</w:t>
      </w:r>
    </w:p>
    <w:p w:rsidR="000A1741" w:rsidRDefault="000A1741" w:rsidP="000A1741">
      <w:pPr>
        <w:spacing w:after="120"/>
        <w:contextualSpacing/>
        <w:jc w:val="center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składane na podstawie art. 125 ust. 1 ustawy z dnia 11 września 2019 r.</w:t>
      </w:r>
    </w:p>
    <w:p w:rsidR="000A1741" w:rsidRDefault="000A1741" w:rsidP="000A1741">
      <w:pPr>
        <w:jc w:val="center"/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 xml:space="preserve"> Prawo zamówień publicznych (dalej jako: Ustawa),</w:t>
      </w:r>
    </w:p>
    <w:p w:rsidR="000A1741" w:rsidRDefault="000A1741" w:rsidP="000A1741">
      <w:pPr>
        <w:spacing w:before="120"/>
        <w:contextualSpacing/>
        <w:jc w:val="center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br/>
      </w:r>
    </w:p>
    <w:p w:rsidR="000A1741" w:rsidRDefault="000A1741" w:rsidP="000A1741">
      <w:pPr>
        <w:pStyle w:val="Bezodstpw"/>
        <w:jc w:val="both"/>
        <w:rPr>
          <w:rFonts w:eastAsia="Arial"/>
          <w:color w:val="000000"/>
          <w:kern w:val="2"/>
          <w:sz w:val="20"/>
          <w:lang w:bidi="hi-IN"/>
        </w:rPr>
      </w:pPr>
      <w:r>
        <w:rPr>
          <w:rFonts w:eastAsia="Arial"/>
          <w:color w:val="000000"/>
          <w:kern w:val="2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2"/>
          <w:sz w:val="22"/>
          <w:szCs w:val="22"/>
          <w:lang w:bidi="hi-IN"/>
        </w:rPr>
        <w:t xml:space="preserve">: </w:t>
      </w:r>
      <w:r>
        <w:rPr>
          <w:b/>
        </w:rPr>
        <w:t>Dostawa nasion traw, nawozów sztucznych, piasku i granulatu wraz z usługą utrzymania terenów sportowych dla OSRiR w Kaliszu</w:t>
      </w:r>
      <w:r>
        <w:rPr>
          <w:sz w:val="22"/>
          <w:szCs w:val="22"/>
          <w:lang w:eastAsia="en-US"/>
        </w:rPr>
        <w:t>,</w:t>
      </w:r>
      <w:r>
        <w:rPr>
          <w:rFonts w:eastAsia="Arial"/>
          <w:bCs/>
          <w:kern w:val="2"/>
          <w:sz w:val="20"/>
          <w:szCs w:val="20"/>
          <w:lang w:bidi="hi-IN"/>
        </w:rPr>
        <w:t xml:space="preserve"> </w:t>
      </w:r>
      <w:r>
        <w:rPr>
          <w:rFonts w:eastAsia="Arial"/>
          <w:color w:val="000000"/>
          <w:kern w:val="2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2"/>
          <w:sz w:val="20"/>
          <w:lang w:bidi="hi-IN"/>
        </w:rPr>
        <w:t>Ośrodek Sportu, Rehabilitacji i Rekreacji w Kaliszu</w:t>
      </w:r>
      <w:r>
        <w:rPr>
          <w:rFonts w:eastAsia="Arial"/>
          <w:i/>
          <w:color w:val="000000"/>
          <w:kern w:val="2"/>
          <w:sz w:val="20"/>
          <w:lang w:bidi="hi-IN"/>
        </w:rPr>
        <w:t xml:space="preserve">, </w:t>
      </w:r>
      <w:r>
        <w:rPr>
          <w:rFonts w:eastAsia="Arial"/>
          <w:color w:val="000000"/>
          <w:kern w:val="2"/>
          <w:sz w:val="20"/>
          <w:lang w:bidi="hi-IN"/>
        </w:rPr>
        <w:t>oświadczam, co następuje:</w:t>
      </w:r>
    </w:p>
    <w:p w:rsidR="000A1741" w:rsidRDefault="000A1741" w:rsidP="000A1741">
      <w:pPr>
        <w:jc w:val="both"/>
        <w:rPr>
          <w:rFonts w:eastAsia="Arial"/>
          <w:color w:val="000000"/>
          <w:sz w:val="20"/>
          <w:szCs w:val="20"/>
          <w:lang w:eastAsia="zh-CN" w:bidi="hi-IN"/>
        </w:rPr>
      </w:pPr>
    </w:p>
    <w:p w:rsidR="000A1741" w:rsidRDefault="000A1741" w:rsidP="000A1741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DOTYCZĄCA WYKONAWCY/PODMIOTU UDOSTĘPNIAJĄCEGO ZASOBY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spełniam warunki udziału w postępowaniu określone przez Zamawiającego  w Specyfikacji Warunków</w:t>
      </w:r>
      <w:r w:rsidR="00D122E0">
        <w:rPr>
          <w:rFonts w:eastAsia="Arial"/>
          <w:color w:val="000000"/>
          <w:sz w:val="20"/>
          <w:szCs w:val="20"/>
          <w:lang w:eastAsia="zh-CN" w:bidi="hi-IN"/>
        </w:rPr>
        <w:t xml:space="preserve"> Zamówienia OSRiR-DKP.221.2.2023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16"/>
          <w:szCs w:val="16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</w:p>
    <w:p w:rsidR="000A1741" w:rsidRDefault="000A1741" w:rsidP="000A1741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w celu wykazania spełniania warunku udziału w postępowaniu, określonego przez Zamawiającego w Specyfikacji War</w:t>
      </w:r>
      <w:r w:rsidR="00C06DDF">
        <w:rPr>
          <w:rFonts w:eastAsia="Arial"/>
          <w:color w:val="000000"/>
          <w:sz w:val="20"/>
          <w:szCs w:val="20"/>
          <w:lang w:eastAsia="zh-CN" w:bidi="hi-IN"/>
        </w:rPr>
        <w:t>unków</w:t>
      </w:r>
      <w:r w:rsidR="00D122E0">
        <w:rPr>
          <w:rFonts w:eastAsia="Arial"/>
          <w:color w:val="000000"/>
          <w:sz w:val="20"/>
          <w:szCs w:val="20"/>
          <w:lang w:eastAsia="zh-CN" w:bidi="hi-IN"/>
        </w:rPr>
        <w:t xml:space="preserve"> Zamówienia OSRiR-DKP.221.2.2023</w:t>
      </w:r>
      <w:r>
        <w:rPr>
          <w:rFonts w:eastAsia="Arial"/>
          <w:color w:val="000000"/>
          <w:sz w:val="20"/>
          <w:szCs w:val="20"/>
          <w:lang w:eastAsia="zh-CN" w:bidi="hi-IN"/>
        </w:rPr>
        <w:t xml:space="preserve"> polegam na zasobach następującego/</w:t>
      </w:r>
      <w:proofErr w:type="spellStart"/>
      <w:r>
        <w:rPr>
          <w:rFonts w:eastAsia="Arial"/>
          <w:color w:val="000000"/>
          <w:sz w:val="20"/>
          <w:szCs w:val="20"/>
          <w:lang w:eastAsia="zh-CN" w:bidi="hi-IN"/>
        </w:rPr>
        <w:t>ych</w:t>
      </w:r>
      <w:proofErr w:type="spellEnd"/>
      <w:r>
        <w:rPr>
          <w:rFonts w:eastAsia="Arial"/>
          <w:color w:val="000000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0A1741" w:rsidRDefault="000A1741" w:rsidP="000A1741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eastAsia="Arial"/>
          <w:i/>
          <w:color w:val="000000"/>
          <w:sz w:val="20"/>
          <w:szCs w:val="20"/>
          <w:lang w:eastAsia="zh-CN" w:bidi="hi-IN"/>
        </w:rPr>
        <w:t xml:space="preserve"> (określić odpowiedni zakres dla wskazanego podmiotu).</w:t>
      </w:r>
    </w:p>
    <w:p w:rsidR="000A1741" w:rsidRDefault="000A1741" w:rsidP="000A1741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</w:p>
    <w:p w:rsidR="000A1741" w:rsidRDefault="000A1741" w:rsidP="000A1741">
      <w:pPr>
        <w:spacing w:line="360" w:lineRule="auto"/>
        <w:jc w:val="both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OŚWIADCZENIE DOTYCZĄCE PODANYCH INFORMACJI: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p w:rsidR="000A1741" w:rsidRDefault="000A1741" w:rsidP="000A1741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kern w:val="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0A1741" w:rsidRDefault="000A1741" w:rsidP="000A1741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 xml:space="preserve">1 </w:t>
      </w:r>
      <w:r>
        <w:rPr>
          <w:b/>
          <w:sz w:val="16"/>
          <w:szCs w:val="16"/>
          <w:lang w:eastAsia="zh-CN"/>
        </w:rPr>
        <w:t xml:space="preserve">– niepotrzebne skreślić; </w:t>
      </w:r>
    </w:p>
    <w:p w:rsidR="000A1741" w:rsidRDefault="000A1741" w:rsidP="000A1741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>2</w:t>
      </w:r>
      <w:r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0A1741" w:rsidRDefault="000A1741" w:rsidP="000A1741">
      <w:pPr>
        <w:jc w:val="both"/>
        <w:rPr>
          <w:sz w:val="20"/>
          <w:szCs w:val="20"/>
          <w:lang w:eastAsia="zh-CN"/>
        </w:rPr>
      </w:pPr>
    </w:p>
    <w:p w:rsidR="000A1741" w:rsidRDefault="000A1741" w:rsidP="000A1741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A1741" w:rsidRDefault="000A1741" w:rsidP="000A1741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PDF</w:t>
      </w:r>
    </w:p>
    <w:p w:rsidR="00E22AFD" w:rsidRDefault="00E22AFD" w:rsidP="00E22AFD">
      <w:pPr>
        <w:suppressAutoHyphens w:val="0"/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  <w:sectPr w:rsidR="00E22AFD">
          <w:headerReference w:type="default" r:id="rId10"/>
          <w:pgSz w:w="11906" w:h="16838"/>
          <w:pgMar w:top="1417" w:right="1417" w:bottom="1417" w:left="1134" w:header="708" w:footer="708" w:gutter="0"/>
          <w:cols w:space="708"/>
        </w:sectPr>
      </w:pPr>
    </w:p>
    <w:p w:rsidR="00E22AFD" w:rsidRDefault="00E22AFD" w:rsidP="00E22A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</w:t>
      </w:r>
      <w:r w:rsidR="000A1741">
        <w:rPr>
          <w:rFonts w:asciiTheme="minorHAnsi" w:hAnsiTheme="minorHAnsi" w:cstheme="minorHAnsi"/>
        </w:rPr>
        <w:t>Załącznik nr 4</w:t>
      </w:r>
    </w:p>
    <w:p w:rsidR="00E22AFD" w:rsidRDefault="00E22AFD" w:rsidP="00E22AFD">
      <w:pPr>
        <w:rPr>
          <w:rFonts w:asciiTheme="minorHAnsi" w:hAnsiTheme="minorHAnsi" w:cstheme="minorHAnsi"/>
        </w:rPr>
      </w:pP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</w:t>
      </w: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E22AFD" w:rsidRDefault="00E22AFD" w:rsidP="00E22AFD">
      <w:pPr>
        <w:jc w:val="both"/>
        <w:rPr>
          <w:b/>
          <w:sz w:val="20"/>
          <w:szCs w:val="20"/>
          <w:lang w:eastAsia="zh-CN"/>
        </w:rPr>
      </w:pP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Wykonawca/podmiot udostępniający zasoby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</w:t>
      </w: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E22AFD" w:rsidRDefault="00E22AFD" w:rsidP="00E22AFD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E22AFD" w:rsidRDefault="00E22AFD" w:rsidP="00E22AFD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E22AFD" w:rsidRDefault="00E22AFD" w:rsidP="00E22AFD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E22AFD" w:rsidRDefault="00E22AFD" w:rsidP="00E22AFD">
      <w:pPr>
        <w:jc w:val="center"/>
        <w:rPr>
          <w:b/>
          <w:vertAlign w:val="superscript"/>
          <w:lang w:eastAsia="zh-CN"/>
        </w:rPr>
      </w:pPr>
      <w:r>
        <w:rPr>
          <w:b/>
          <w:u w:val="single"/>
          <w:lang w:eastAsia="zh-CN"/>
        </w:rPr>
        <w:t>Oświadczenie Wykonawcy/podmiotu udostępniającego zasoby/podywkonawcy</w:t>
      </w:r>
      <w:r>
        <w:rPr>
          <w:b/>
          <w:u w:val="single"/>
          <w:vertAlign w:val="superscript"/>
          <w:lang w:eastAsia="zh-CN"/>
        </w:rPr>
        <w:t>1</w:t>
      </w:r>
    </w:p>
    <w:p w:rsidR="00E22AFD" w:rsidRDefault="00E22AFD" w:rsidP="00E22AFD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E22AFD" w:rsidRDefault="00E22AFD" w:rsidP="00E22AFD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 </w:t>
      </w:r>
      <w:r>
        <w:rPr>
          <w:b/>
          <w:sz w:val="22"/>
          <w:szCs w:val="22"/>
          <w:lang w:eastAsia="zh-CN"/>
        </w:rPr>
        <w:t>Prawo zamówień publicznych (dalej jako: Ustawą),</w:t>
      </w:r>
    </w:p>
    <w:p w:rsidR="00E22AFD" w:rsidRDefault="00E22AFD" w:rsidP="00E22AFD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 w:bidi="hi-IN"/>
        </w:rPr>
      </w:pPr>
    </w:p>
    <w:p w:rsidR="00E22AFD" w:rsidRDefault="00E22AFD" w:rsidP="00E22AFD">
      <w:pPr>
        <w:pStyle w:val="Bezodstpw"/>
        <w:jc w:val="both"/>
        <w:rPr>
          <w:rFonts w:eastAsia="Arial"/>
          <w:kern w:val="2"/>
          <w:sz w:val="20"/>
          <w:lang w:bidi="hi-IN"/>
        </w:rPr>
      </w:pPr>
      <w:r>
        <w:rPr>
          <w:rFonts w:eastAsia="Arial"/>
          <w:kern w:val="2"/>
          <w:sz w:val="20"/>
          <w:lang w:bidi="hi-IN"/>
        </w:rPr>
        <w:t xml:space="preserve">Na potrzeby postępowania o udzielenie zamówienia publicznego na: </w:t>
      </w:r>
      <w:r w:rsidR="008F502B">
        <w:rPr>
          <w:b/>
        </w:rPr>
        <w:t>Dostawa nasion traw, nawozów sztucznych, piasku i granulatu wraz z usługą utrzymania terenów sportowych dla</w:t>
      </w:r>
      <w:r>
        <w:rPr>
          <w:b/>
        </w:rPr>
        <w:t xml:space="preserve"> OSRiR w Kaliszu</w:t>
      </w:r>
      <w:r>
        <w:rPr>
          <w:sz w:val="22"/>
          <w:szCs w:val="22"/>
          <w:lang w:eastAsia="en-US"/>
        </w:rPr>
        <w:t xml:space="preserve">, </w:t>
      </w:r>
      <w:r>
        <w:rPr>
          <w:rFonts w:eastAsia="Arial"/>
          <w:bCs/>
          <w:kern w:val="2"/>
          <w:sz w:val="22"/>
          <w:szCs w:val="22"/>
          <w:lang w:bidi="hi-IN"/>
        </w:rPr>
        <w:t xml:space="preserve"> </w:t>
      </w:r>
      <w:r>
        <w:rPr>
          <w:rFonts w:eastAsia="Arial"/>
          <w:kern w:val="2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2"/>
          <w:sz w:val="20"/>
          <w:lang w:bidi="hi-IN"/>
        </w:rPr>
        <w:t xml:space="preserve">Ośrodek Sportu, Rehabilitacji i Rekreacji w Kaliszu </w:t>
      </w:r>
      <w:r>
        <w:rPr>
          <w:rFonts w:eastAsia="Arial"/>
          <w:i/>
          <w:kern w:val="2"/>
          <w:sz w:val="20"/>
          <w:lang w:bidi="hi-IN"/>
        </w:rPr>
        <w:t xml:space="preserve">, </w:t>
      </w:r>
      <w:r>
        <w:rPr>
          <w:rFonts w:eastAsia="Arial"/>
          <w:kern w:val="2"/>
          <w:sz w:val="20"/>
          <w:lang w:bidi="hi-IN"/>
        </w:rPr>
        <w:t>oświadczam, co następuje:</w:t>
      </w:r>
    </w:p>
    <w:p w:rsidR="00E22AFD" w:rsidRDefault="00E22AFD" w:rsidP="00E22AFD">
      <w:pPr>
        <w:jc w:val="both"/>
        <w:rPr>
          <w:kern w:val="0"/>
          <w:sz w:val="20"/>
          <w:szCs w:val="20"/>
          <w:lang w:eastAsia="zh-CN"/>
        </w:rPr>
      </w:pPr>
    </w:p>
    <w:p w:rsidR="00E22AFD" w:rsidRDefault="00E22AFD" w:rsidP="00E22AFD">
      <w:pPr>
        <w:jc w:val="both"/>
        <w:rPr>
          <w:sz w:val="20"/>
          <w:szCs w:val="20"/>
          <w:lang w:eastAsia="zh-CN"/>
        </w:rPr>
      </w:pPr>
    </w:p>
    <w:p w:rsidR="00E22AFD" w:rsidRDefault="00E22AFD" w:rsidP="00E22AFD">
      <w:pPr>
        <w:jc w:val="center"/>
        <w:rPr>
          <w:b/>
          <w:sz w:val="20"/>
          <w:szCs w:val="20"/>
          <w:vertAlign w:val="superscript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vertAlign w:val="superscript"/>
          <w:lang w:eastAsia="zh-CN"/>
        </w:rPr>
        <w:t>:</w:t>
      </w:r>
    </w:p>
    <w:p w:rsidR="00E22AFD" w:rsidRDefault="00E22AFD" w:rsidP="00B574A7">
      <w:pPr>
        <w:pStyle w:val="Akapitzlist"/>
        <w:widowControl/>
        <w:numPr>
          <w:ilvl w:val="0"/>
          <w:numId w:val="3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podlegam wykluczeniu z postępowania na podstawie art. 108 ust. 1 Ustawy.</w:t>
      </w:r>
    </w:p>
    <w:p w:rsidR="00E22AFD" w:rsidRDefault="00E22AFD" w:rsidP="00B574A7">
      <w:pPr>
        <w:pStyle w:val="Akapitzlist"/>
        <w:widowControl/>
        <w:numPr>
          <w:ilvl w:val="0"/>
          <w:numId w:val="3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sz w:val="20"/>
          <w:szCs w:val="20"/>
          <w:lang w:val="pl-PL" w:eastAsia="zh-CN"/>
        </w:rPr>
        <w:t xml:space="preserve">Oświadczam, że zachodzą w stosunku do mnie podstawy wykluczenia z postępowania na podstawie art.  …………................ Ustawy </w:t>
      </w:r>
      <w:r>
        <w:rPr>
          <w:i/>
          <w:sz w:val="20"/>
          <w:szCs w:val="20"/>
          <w:lang w:val="pl-PL" w:eastAsia="zh-CN"/>
        </w:rPr>
        <w:t>(podać mającą zastosowanie podstawę wykluczenia spośród wymienionych w art. 108 ust. 1 Ustawy).</w:t>
      </w:r>
      <w:r>
        <w:rPr>
          <w:sz w:val="20"/>
          <w:szCs w:val="20"/>
          <w:lang w:val="pl-PL"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E22AFD" w:rsidRDefault="00E22AFD" w:rsidP="00B574A7">
      <w:pPr>
        <w:pStyle w:val="Akapitzlist"/>
        <w:widowControl/>
        <w:numPr>
          <w:ilvl w:val="0"/>
          <w:numId w:val="3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2AFD" w:rsidRDefault="00E22AFD" w:rsidP="00E22AFD">
      <w:pPr>
        <w:jc w:val="both"/>
        <w:rPr>
          <w:sz w:val="20"/>
          <w:szCs w:val="20"/>
          <w:lang w:eastAsia="zh-CN"/>
        </w:rPr>
      </w:pP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E22AFD" w:rsidRDefault="00E22AFD" w:rsidP="00E22AFD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</w:p>
    <w:p w:rsidR="00E22AFD" w:rsidRDefault="00E22AFD" w:rsidP="00E22AFD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</w:p>
    <w:p w:rsidR="00E22AFD" w:rsidRDefault="00E22AFD" w:rsidP="00E22AFD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  <w:lang w:eastAsia="zh-CN"/>
        </w:rPr>
        <w:t xml:space="preserve">– niepotrzebne skreślić; </w:t>
      </w:r>
    </w:p>
    <w:p w:rsidR="00E22AFD" w:rsidRDefault="00E22AFD" w:rsidP="00E22AFD">
      <w:pPr>
        <w:tabs>
          <w:tab w:val="left" w:pos="1978"/>
          <w:tab w:val="left" w:pos="3828"/>
          <w:tab w:val="center" w:pos="4677"/>
        </w:tabs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E22AFD" w:rsidRDefault="00E22AFD" w:rsidP="00E22AFD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 xml:space="preserve">Zamawiający zaleca zapisanie dokumentu w formacie PDF. </w:t>
      </w: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kern w:val="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b/>
          <w:sz w:val="20"/>
          <w:szCs w:val="20"/>
          <w:lang w:eastAsia="zh-CN"/>
        </w:rPr>
      </w:pPr>
    </w:p>
    <w:p w:rsidR="00E22AFD" w:rsidRDefault="00E22AFD" w:rsidP="00E22A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A1741">
        <w:rPr>
          <w:rFonts w:asciiTheme="minorHAnsi" w:hAnsiTheme="minorHAnsi" w:cstheme="minorHAnsi"/>
          <w:sz w:val="22"/>
          <w:szCs w:val="22"/>
        </w:rPr>
        <w:t>nr 5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Wykonawca:</w:t>
      </w: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E22AFD" w:rsidRDefault="00E22AFD" w:rsidP="00E22AFD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E22AFD" w:rsidRDefault="00E22AFD" w:rsidP="00E22AFD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E22AFD" w:rsidRDefault="00E22AFD" w:rsidP="00E22AFD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E22AFD" w:rsidRDefault="00E22AFD" w:rsidP="00E22AF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                           </w:t>
      </w:r>
    </w:p>
    <w:p w:rsidR="00E22AFD" w:rsidRDefault="00E22AFD" w:rsidP="00E22AFD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E22AFD" w:rsidRDefault="00E22AFD" w:rsidP="00E22AFD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(informacje na temat grupy kapitałowej)</w:t>
      </w:r>
    </w:p>
    <w:p w:rsidR="00E22AFD" w:rsidRDefault="00E22AFD" w:rsidP="00C0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o udzielenie za</w:t>
      </w:r>
      <w:r w:rsidR="008F502B">
        <w:rPr>
          <w:rFonts w:asciiTheme="minorHAnsi" w:hAnsiTheme="minorHAnsi" w:cstheme="minorHAnsi"/>
        </w:rPr>
        <w:t xml:space="preserve">mówienia publicznego pn. Dostawa nasion traw, nawozów sztucznych, piasku i granulatu wraz z usługą utrzymania terenów sportowych dla </w:t>
      </w:r>
      <w:r>
        <w:rPr>
          <w:rFonts w:asciiTheme="minorHAnsi" w:hAnsiTheme="minorHAnsi" w:cstheme="minorHAnsi"/>
        </w:rPr>
        <w:t xml:space="preserve">  OSRiR w Kaliszu w zakresie art. 108 ust. 1 pkt. 5 ustawy z dnia 11 września 2019r. Prawo zam</w:t>
      </w:r>
      <w:r w:rsidR="00D122E0">
        <w:rPr>
          <w:rFonts w:asciiTheme="minorHAnsi" w:hAnsiTheme="minorHAnsi" w:cstheme="minorHAnsi"/>
        </w:rPr>
        <w:t>ówień publicznych (Dz. U. z 2022 r., poz. 1710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oświadczam(y)</w:t>
      </w:r>
      <w:r w:rsidR="00C06DDF">
        <w:rPr>
          <w:rFonts w:asciiTheme="minorHAnsi" w:hAnsiTheme="minorHAnsi" w:cstheme="minorHAnsi"/>
        </w:rPr>
        <w:t xml:space="preserve">, że reprezentowany przeze mnie </w:t>
      </w:r>
      <w:r>
        <w:rPr>
          <w:rFonts w:asciiTheme="minorHAnsi" w:hAnsiTheme="minorHAnsi" w:cstheme="minorHAnsi"/>
        </w:rPr>
        <w:t>(nas) Wykonawca tj.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.............….................................................................................…………………………………….. :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(należy podać nazwę wykonawcy, w przypadku wspólników spółki cywilnej należy podać nazwę przedsiębiorcy tworzącego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spółkę zgodnie z wpisem do ewidencji działalności gospodarczej, a nie nazwę spółki cywilnej )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</w:p>
    <w:p w:rsidR="00E22AFD" w:rsidRDefault="00E22AFD" w:rsidP="00E22AFD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należy do grupy kapitałowej </w:t>
      </w:r>
      <w:r>
        <w:rPr>
          <w:rFonts w:asciiTheme="minorHAnsi" w:hAnsiTheme="minorHAnsi" w:cstheme="minorHAnsi"/>
        </w:rPr>
        <w:t>w rozumieniu ustawy z dnia 16 lutego 2007 r. o ochronie</w:t>
      </w:r>
    </w:p>
    <w:p w:rsidR="00E22AFD" w:rsidRDefault="00E22AFD" w:rsidP="00E22AFD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konkurencji i konsumentów (Dz. U. z 2020r. poz. 1076 i 1086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którą tworzą następujące podmioty</w:t>
      </w:r>
      <w:r>
        <w:rPr>
          <w:rFonts w:asciiTheme="minorHAnsi" w:hAnsiTheme="minorHAnsi" w:cstheme="minorHAnsi"/>
          <w:b/>
          <w:bCs/>
        </w:rPr>
        <w:t xml:space="preserve">* </w:t>
      </w:r>
      <w:r>
        <w:rPr>
          <w:rFonts w:asciiTheme="minorHAnsi" w:hAnsiTheme="minorHAnsi" w:cstheme="minorHAnsi"/>
          <w:b/>
          <w:bCs/>
          <w:i/>
          <w:iCs/>
        </w:rPr>
        <w:t>(należy wymienić jedynie podmioty, które złożyły oferty w niniejszym postępowaniu)</w:t>
      </w:r>
      <w:r>
        <w:rPr>
          <w:rFonts w:asciiTheme="minorHAnsi" w:hAnsiTheme="minorHAnsi" w:cstheme="minorHAnsi"/>
        </w:rPr>
        <w:t>: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………………………………………………..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………………………………………………..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………………………………………………..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(n) ………………………………………………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nie należy do grupy kapitałowej </w:t>
      </w:r>
      <w:r>
        <w:rPr>
          <w:rFonts w:asciiTheme="minorHAnsi" w:hAnsiTheme="minorHAnsi" w:cstheme="minorHAnsi"/>
        </w:rPr>
        <w:t>w rozumieniu ustawy z dnia 16 lutego 2007r.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ochronie konkurencji i konsumentów (Dz. U. z 2020r. , poz. 1076 i 1086,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do której należą podmioty, które złożyły oferty w niniejszym postępowaniu. </w:t>
      </w:r>
      <w:r>
        <w:rPr>
          <w:rFonts w:asciiTheme="minorHAnsi" w:hAnsiTheme="minorHAnsi" w:cstheme="minorHAnsi"/>
          <w:b/>
          <w:bCs/>
        </w:rPr>
        <w:t>*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Prawdziwość powyższego oświadczenia potwierdzam  świadomy/a odpowiedzialności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karnej w trybie art. 233 i art. 297 kodeksu karnego.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E22AFD" w:rsidRPr="008F502B" w:rsidRDefault="00E22AFD" w:rsidP="008F502B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</w:t>
      </w:r>
      <w:r w:rsidR="008F502B">
        <w:rPr>
          <w:rFonts w:asciiTheme="minorHAnsi" w:hAnsiTheme="minorHAnsi" w:cstheme="minorHAnsi"/>
          <w:color w:val="FF0000"/>
          <w:kern w:val="0"/>
          <w:sz w:val="20"/>
          <w:szCs w:val="20"/>
        </w:rPr>
        <w:t>sanie dokumentu w formacie PDF.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UWAGA!!!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 niepotrzebne skreślić  -  należy wybrać tylko jedną możliwość: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a) albo b) 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 przypadku wspólnego ubiegania się o niniejsze zamówienie przez dwóch lub więcej Wykonawców, każdy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z tych Wykonawców (np.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członkowie konsorcjum,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wspólnicy spółki cywilnej</w:t>
      </w:r>
      <w:r>
        <w:rPr>
          <w:rFonts w:asciiTheme="minorHAnsi" w:hAnsiTheme="minorHAnsi" w:cstheme="minorHAnsi"/>
          <w:sz w:val="20"/>
          <w:szCs w:val="20"/>
        </w:rPr>
        <w:t>) składa i dołącza do oferty niniejsze oświadczenie lub oświadczenie to składane jest przez ustanowionego pełnomocnika w imieniu tych Wykonawców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="000A1741">
        <w:rPr>
          <w:rFonts w:asciiTheme="minorHAnsi" w:hAnsiTheme="minorHAnsi" w:cstheme="minorHAnsi"/>
          <w:sz w:val="22"/>
          <w:szCs w:val="22"/>
        </w:rPr>
        <w:t>Załącznik nr 6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Zamawiający: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Ośrodek Sportu, Rehabilitacji i Rekreacji w Kaliszu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62-800 Kalisz ul. Łódzka 19-29</w:t>
      </w:r>
    </w:p>
    <w:p w:rsidR="00E22AFD" w:rsidRDefault="00E22AFD" w:rsidP="00E22AFD">
      <w:pPr>
        <w:ind w:left="5246" w:firstLine="708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Wykonawca: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)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reprezentowany przez:</w:t>
      </w: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(imię, nazwisko, stanowisko/podstawa do reprezentacji)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E22AFD" w:rsidRDefault="00E22AFD" w:rsidP="00E22AFD">
      <w:pPr>
        <w:tabs>
          <w:tab w:val="left" w:pos="708"/>
          <w:tab w:val="center" w:pos="4536"/>
          <w:tab w:val="right" w:pos="9072"/>
        </w:tabs>
        <w:jc w:val="right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EB2E65" w:rsidRPr="00EB2E65" w:rsidRDefault="00E22AFD" w:rsidP="00EB2E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EB2E65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Wykaz </w:t>
      </w:r>
      <w:r w:rsidR="00C06DDF" w:rsidRPr="00EB2E65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dwóch głównych usług</w:t>
      </w:r>
    </w:p>
    <w:p w:rsidR="00E22AFD" w:rsidRDefault="00E22AFD" w:rsidP="00E22A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zrealizowanych lub realizowanych w ciągu ostatnich 3 lat przed terminem składania ofert, a jeśli okres prowadzenia działalności jest krótszy w tym okresie (należy podać wartość brutto wykonanej części umowy)</w:t>
      </w:r>
    </w:p>
    <w:p w:rsidR="00E22AFD" w:rsidRDefault="00E22AFD" w:rsidP="00E22AFD">
      <w:pPr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6"/>
        <w:gridCol w:w="2550"/>
        <w:gridCol w:w="1702"/>
        <w:gridCol w:w="1844"/>
      </w:tblGrid>
      <w:tr w:rsidR="00E22AFD" w:rsidTr="00E22AFD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Nazwa i adres Zamawiającego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(podmiot n</w:t>
            </w:r>
            <w:r w:rsidR="00C06D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 xml:space="preserve">a rzecz którego usługi </w:t>
            </w: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zostały wykonane)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Przedmiot zamówienia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(podać nazwę</w:t>
            </w:r>
            <w:r w:rsidR="00C06D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 xml:space="preserve"> i krótki opis wykonanej usługi</w:t>
            </w: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Termin realizacji zamówienia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(od dnia - do dnia)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 xml:space="preserve">Wartość zamówienia brutto 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(w PLN)</w:t>
            </w:r>
          </w:p>
        </w:tc>
      </w:tr>
      <w:tr w:rsidR="00E22AFD" w:rsidTr="00E22AFD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E22AFD" w:rsidTr="00E22AF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:rsidR="00E22AFD" w:rsidRDefault="00E22AFD" w:rsidP="00E22AFD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E22AFD" w:rsidRDefault="00E22AFD" w:rsidP="00E22AFD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E22AFD" w:rsidRDefault="00E22AFD" w:rsidP="00E22AFD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                                                                           </w:t>
      </w: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E22AFD" w:rsidRDefault="00E22AFD" w:rsidP="00E22AFD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C06DDF" w:rsidRDefault="00C06DDF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</w:t>
      </w: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</w:p>
    <w:p w:rsidR="00427EA8" w:rsidRDefault="000A1741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B2E65">
        <w:rPr>
          <w:rFonts w:asciiTheme="minorHAnsi" w:hAnsiTheme="minorHAnsi" w:cstheme="minorHAnsi"/>
        </w:rPr>
        <w:t>Załącznik nr 7</w:t>
      </w:r>
    </w:p>
    <w:p w:rsidR="000A1741" w:rsidRDefault="000A1741" w:rsidP="00E22AFD">
      <w:pPr>
        <w:jc w:val="both"/>
        <w:rPr>
          <w:rFonts w:asciiTheme="minorHAnsi" w:hAnsiTheme="minorHAnsi" w:cstheme="minorHAnsi"/>
        </w:rPr>
      </w:pPr>
    </w:p>
    <w:p w:rsidR="000A1741" w:rsidRPr="00EB2E65" w:rsidRDefault="008E4CAC" w:rsidP="000A1741">
      <w:pPr>
        <w:jc w:val="center"/>
        <w:rPr>
          <w:rFonts w:asciiTheme="minorHAnsi" w:hAnsiTheme="minorHAnsi" w:cstheme="minorHAnsi"/>
          <w:b/>
        </w:rPr>
      </w:pPr>
      <w:r w:rsidRPr="00EB2E65">
        <w:rPr>
          <w:rFonts w:asciiTheme="minorHAnsi" w:hAnsiTheme="minorHAnsi" w:cstheme="minorHAnsi"/>
          <w:b/>
        </w:rPr>
        <w:t xml:space="preserve">WYKAZ NARZĘDZI I URZĄDZEŃ TECHNICZNYCH </w:t>
      </w:r>
    </w:p>
    <w:p w:rsidR="008E4CAC" w:rsidRDefault="008E4CAC" w:rsidP="000A174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DOSTĘPNYCH WYKONAWCY W CELU WYKONANIA ZAMÓWIENIA</w:t>
      </w:r>
    </w:p>
    <w:p w:rsidR="008E4CAC" w:rsidRDefault="008E4CAC" w:rsidP="000A1741">
      <w:pPr>
        <w:jc w:val="center"/>
        <w:rPr>
          <w:rFonts w:asciiTheme="minorHAnsi" w:hAnsiTheme="minorHAnsi" w:cstheme="minorHAnsi"/>
        </w:rPr>
      </w:pPr>
    </w:p>
    <w:p w:rsidR="008E4CAC" w:rsidRDefault="008E4CAC" w:rsidP="000A1741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3260"/>
        <w:gridCol w:w="3402"/>
        <w:gridCol w:w="1771"/>
      </w:tblGrid>
      <w:tr w:rsidR="008E4CAC" w:rsidTr="008E4CAC">
        <w:tc>
          <w:tcPr>
            <w:tcW w:w="779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Pr="008E4CAC" w:rsidRDefault="008E4CAC" w:rsidP="000A174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60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Pr="008E4CAC" w:rsidRDefault="00E6650E" w:rsidP="000A174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Wykaz sprzętu wymaganego do wykonania zamówienia</w:t>
            </w:r>
          </w:p>
        </w:tc>
        <w:tc>
          <w:tcPr>
            <w:tcW w:w="3402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Zasoby przewidziane do wykonania zadania</w:t>
            </w:r>
          </w:p>
          <w:p w:rsidR="00E6650E" w:rsidRPr="008E4CAC" w:rsidRDefault="00E6650E" w:rsidP="000A174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(Marka, typ)</w:t>
            </w:r>
          </w:p>
        </w:tc>
        <w:tc>
          <w:tcPr>
            <w:tcW w:w="1771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Pr="008E4CAC" w:rsidRDefault="008E4CAC" w:rsidP="000A17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CAC">
              <w:rPr>
                <w:rFonts w:asciiTheme="minorHAnsi" w:hAnsiTheme="minorHAnsi" w:cstheme="minorHAnsi"/>
                <w:b/>
              </w:rPr>
              <w:t>Podstawa do dysponowania zasobami</w:t>
            </w:r>
          </w:p>
        </w:tc>
      </w:tr>
      <w:tr w:rsidR="008E4CAC" w:rsidTr="008E4CAC">
        <w:tc>
          <w:tcPr>
            <w:tcW w:w="779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8E4CAC" w:rsidRDefault="008E4CAC" w:rsidP="00C06DDF">
            <w:pPr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8E4CAC" w:rsidRDefault="008E4CAC" w:rsidP="00C06DDF">
            <w:pPr>
              <w:rPr>
                <w:rFonts w:asciiTheme="minorHAnsi" w:hAnsiTheme="minorHAnsi" w:cstheme="minorHAnsi"/>
              </w:rPr>
            </w:pPr>
          </w:p>
          <w:p w:rsidR="008E4CAC" w:rsidRDefault="00C06DDF" w:rsidP="000A17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Default="00C06DDF" w:rsidP="000A17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Ciągnik </w:t>
            </w: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Siewnik</w:t>
            </w: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Aerator</w:t>
            </w: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Wertykulator</w:t>
            </w:r>
            <w:proofErr w:type="spellEnd"/>
          </w:p>
        </w:tc>
        <w:tc>
          <w:tcPr>
            <w:tcW w:w="3402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8E4CAC" w:rsidRDefault="008E4CAC" w:rsidP="000A17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4CAC" w:rsidRDefault="008E4CAC" w:rsidP="000A1741">
      <w:pPr>
        <w:jc w:val="center"/>
        <w:rPr>
          <w:rFonts w:asciiTheme="minorHAnsi" w:hAnsiTheme="minorHAnsi" w:cstheme="minorHAnsi"/>
        </w:rPr>
      </w:pPr>
    </w:p>
    <w:p w:rsidR="008E4CAC" w:rsidRDefault="00E22AFD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8E4CAC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8E4CAC" w:rsidRDefault="008E4CAC" w:rsidP="008E4CAC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8E4CAC" w:rsidRDefault="008E4CAC" w:rsidP="008E4CAC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C06DDF" w:rsidRDefault="00C06DDF" w:rsidP="00E22AFD">
      <w:pPr>
        <w:jc w:val="both"/>
        <w:rPr>
          <w:rFonts w:asciiTheme="minorHAnsi" w:hAnsiTheme="minorHAnsi" w:cstheme="minorHAnsi"/>
        </w:rPr>
      </w:pPr>
    </w:p>
    <w:p w:rsidR="00C06DDF" w:rsidRDefault="00C06DDF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AD05F6" w:rsidRPr="00AD05F6" w:rsidRDefault="00AD05F6" w:rsidP="00216210">
      <w:pPr>
        <w:jc w:val="both"/>
        <w:rPr>
          <w:sz w:val="18"/>
          <w:szCs w:val="18"/>
        </w:rPr>
      </w:pPr>
      <w:bookmarkStart w:id="0" w:name="_GoBack"/>
      <w:bookmarkEnd w:id="0"/>
    </w:p>
    <w:sectPr w:rsidR="00AD05F6" w:rsidRPr="00AD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21" w:rsidRDefault="00A53721" w:rsidP="00E22AFD">
      <w:r>
        <w:separator/>
      </w:r>
    </w:p>
  </w:endnote>
  <w:endnote w:type="continuationSeparator" w:id="0">
    <w:p w:rsidR="00A53721" w:rsidRDefault="00A53721" w:rsidP="00E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21" w:rsidRDefault="00A53721" w:rsidP="00E22AFD">
      <w:r>
        <w:separator/>
      </w:r>
    </w:p>
  </w:footnote>
  <w:footnote w:type="continuationSeparator" w:id="0">
    <w:p w:rsidR="00A53721" w:rsidRDefault="00A53721" w:rsidP="00E22AFD">
      <w:r>
        <w:continuationSeparator/>
      </w:r>
    </w:p>
  </w:footnote>
  <w:footnote w:id="1">
    <w:p w:rsidR="00C259D1" w:rsidRDefault="00C259D1" w:rsidP="00427EA8">
      <w:pPr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wskazać tylko jedną z kategorii, mając na uwadze, iż:</w:t>
      </w:r>
    </w:p>
    <w:p w:rsidR="00C259D1" w:rsidRDefault="00C259D1" w:rsidP="00427EA8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C259D1" w:rsidRDefault="00C259D1" w:rsidP="00427EA8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C259D1" w:rsidRDefault="00C259D1" w:rsidP="00427EA8">
      <w:pPr>
        <w:pStyle w:val="Tekstprzypisudolnego"/>
        <w:ind w:left="0" w:firstLine="0"/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C259D1" w:rsidRDefault="00C259D1" w:rsidP="00427EA8">
      <w:pPr>
        <w:pStyle w:val="Tekstprzypisudolnego"/>
        <w:ind w:left="0" w:firstLine="0"/>
      </w:pPr>
      <w:r>
        <w:rPr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C259D1" w:rsidRDefault="00C259D1" w:rsidP="00427EA8">
      <w:pPr>
        <w:pStyle w:val="Tekstprzypisudolnego"/>
        <w:pageBreakBefore/>
        <w:ind w:left="0" w:firstLine="0"/>
      </w:pPr>
    </w:p>
    <w:p w:rsidR="00C259D1" w:rsidRDefault="00C259D1" w:rsidP="00427EA8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D1" w:rsidRDefault="00C259D1">
    <w:pPr>
      <w:pStyle w:val="Nagwek"/>
    </w:pPr>
    <w:r>
      <w:t>OSRiR-DKP.221.2.2023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D1" w:rsidRDefault="00C259D1">
    <w:pPr>
      <w:pStyle w:val="Nagwek"/>
    </w:pPr>
    <w:r>
      <w:t>OSRiR-DKP.221.2.2023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59A2048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0000004"/>
    <w:multiLevelType w:val="multilevel"/>
    <w:tmpl w:val="D3DADE3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bCs w:val="0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bCs w:val="0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bCs w:val="0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bCs w:val="0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bCs w:val="0"/>
        <w:i/>
        <w:iCs/>
      </w:rPr>
    </w:lvl>
  </w:abstractNum>
  <w:abstractNum w:abstractNumId="3">
    <w:nsid w:val="00000005"/>
    <w:multiLevelType w:val="multilevel"/>
    <w:tmpl w:val="51023F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1F7AE802"/>
    <w:name w:val="WW8Num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0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0000009"/>
    <w:multiLevelType w:val="multilevel"/>
    <w:tmpl w:val="2772BECE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7">
    <w:nsid w:val="0000000D"/>
    <w:multiLevelType w:val="multilevel"/>
    <w:tmpl w:val="BE208952"/>
    <w:name w:val="WW8Num13"/>
    <w:lvl w:ilvl="0">
      <w:start w:val="1"/>
      <w:numFmt w:val="lowerLetter"/>
      <w:lvlText w:val="%1)"/>
      <w:lvlJc w:val="left"/>
      <w:pPr>
        <w:tabs>
          <w:tab w:val="num" w:pos="-54"/>
        </w:tabs>
        <w:ind w:left="786" w:hanging="360"/>
      </w:pPr>
      <w:rPr>
        <w:rFonts w:asciiTheme="minorHAnsi" w:eastAsia="Times New Roman" w:hAnsiTheme="minorHAnsi" w:cstheme="minorHAnsi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7"/>
      <w:numFmt w:val="decimal"/>
      <w:lvlText w:val="%3."/>
      <w:lvlJc w:val="left"/>
      <w:pPr>
        <w:tabs>
          <w:tab w:val="num" w:pos="2406"/>
        </w:tabs>
        <w:ind w:left="2406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000000E"/>
    <w:multiLevelType w:val="multilevel"/>
    <w:tmpl w:val="D8B89E9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none"/>
      <w:lvlText w:val="14.9."/>
      <w:lvlJc w:val="left"/>
      <w:pPr>
        <w:ind w:left="792" w:hanging="79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0">
    <w:nsid w:val="00000013"/>
    <w:multiLevelType w:val="multilevel"/>
    <w:tmpl w:val="C60E7A42"/>
    <w:name w:val="WW8Num19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8"/>
        <w:szCs w:val="28"/>
      </w:rPr>
    </w:lvl>
  </w:abstractNum>
  <w:abstractNum w:abstractNumId="11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0000015"/>
    <w:multiLevelType w:val="multilevel"/>
    <w:tmpl w:val="647A00BE"/>
    <w:name w:val="WW8Num21"/>
    <w:lvl w:ilvl="0">
      <w:start w:val="19"/>
      <w:numFmt w:val="decimal"/>
      <w:lvlText w:val="%1."/>
      <w:lvlJc w:val="left"/>
      <w:pPr>
        <w:tabs>
          <w:tab w:val="num" w:pos="284"/>
        </w:tabs>
        <w:ind w:left="454" w:hanging="454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Cs/>
      </w:rPr>
    </w:lvl>
  </w:abstractNum>
  <w:abstractNum w:abstractNumId="13">
    <w:nsid w:val="0000001E"/>
    <w:multiLevelType w:val="multilevel"/>
    <w:tmpl w:val="199E3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F"/>
    <w:multiLevelType w:val="multilevel"/>
    <w:tmpl w:val="3C526402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0"/>
    <w:multiLevelType w:val="multilevel"/>
    <w:tmpl w:val="754EBE20"/>
    <w:name w:val="WW8Num32"/>
    <w:lvl w:ilvl="0">
      <w:start w:val="28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1"/>
    <w:multiLevelType w:val="multilevel"/>
    <w:tmpl w:val="519AD024"/>
    <w:name w:val="WW8Num33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3"/>
    <w:multiLevelType w:val="multilevel"/>
    <w:tmpl w:val="E99CB5D8"/>
    <w:name w:val="WW8Num11252"/>
    <w:lvl w:ilvl="0">
      <w:start w:val="1"/>
      <w:numFmt w:val="decimal"/>
      <w:lvlText w:val="%1."/>
      <w:lvlJc w:val="left"/>
      <w:pPr>
        <w:tabs>
          <w:tab w:val="num" w:pos="7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520"/>
        </w:tabs>
        <w:ind w:left="1044" w:hanging="284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1804" w:hanging="284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2564" w:hanging="284"/>
      </w:pPr>
    </w:lvl>
    <w:lvl w:ilvl="4">
      <w:start w:val="1"/>
      <w:numFmt w:val="decimal"/>
      <w:lvlText w:val="%5."/>
      <w:lvlJc w:val="left"/>
      <w:pPr>
        <w:tabs>
          <w:tab w:val="num" w:pos="3800"/>
        </w:tabs>
        <w:ind w:left="3324" w:hanging="284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084" w:hanging="284"/>
      </w:pPr>
    </w:lvl>
    <w:lvl w:ilvl="6">
      <w:start w:val="1"/>
      <w:numFmt w:val="decimal"/>
      <w:lvlText w:val="%7."/>
      <w:lvlJc w:val="left"/>
      <w:pPr>
        <w:tabs>
          <w:tab w:val="num" w:pos="5320"/>
        </w:tabs>
        <w:ind w:left="4844" w:hanging="284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5604" w:hanging="284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364" w:hanging="284"/>
      </w:pPr>
    </w:lvl>
  </w:abstractNum>
  <w:abstractNum w:abstractNumId="18">
    <w:nsid w:val="00000028"/>
    <w:multiLevelType w:val="multilevel"/>
    <w:tmpl w:val="B9349702"/>
    <w:name w:val="WW8Num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31FCE"/>
    <w:multiLevelType w:val="hybridMultilevel"/>
    <w:tmpl w:val="36CA3156"/>
    <w:lvl w:ilvl="0" w:tplc="2ED2A66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A3616D"/>
    <w:multiLevelType w:val="multilevel"/>
    <w:tmpl w:val="BC34B9CA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04992102"/>
    <w:multiLevelType w:val="hybridMultilevel"/>
    <w:tmpl w:val="29B2E320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2D31B4"/>
    <w:multiLevelType w:val="multilevel"/>
    <w:tmpl w:val="0AF80C2A"/>
    <w:styleLink w:val="WW8Num41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0A396602"/>
    <w:multiLevelType w:val="multilevel"/>
    <w:tmpl w:val="418266FE"/>
    <w:styleLink w:val="WW8Num241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0DCA2D9E"/>
    <w:multiLevelType w:val="hybridMultilevel"/>
    <w:tmpl w:val="41F83F3C"/>
    <w:lvl w:ilvl="0" w:tplc="C506F1A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0E062F69"/>
    <w:multiLevelType w:val="multilevel"/>
    <w:tmpl w:val="FCF86BD8"/>
    <w:styleLink w:val="WW8Num30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0E6273CB"/>
    <w:multiLevelType w:val="hybridMultilevel"/>
    <w:tmpl w:val="95C65568"/>
    <w:lvl w:ilvl="0" w:tplc="0D26CC8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022283A"/>
    <w:multiLevelType w:val="multilevel"/>
    <w:tmpl w:val="B01836C2"/>
    <w:name w:val="WW8Num30"/>
    <w:lvl w:ilvl="0">
      <w:start w:val="9"/>
      <w:numFmt w:val="none"/>
      <w:lvlText w:val="9.1."/>
      <w:lvlJc w:val="left"/>
      <w:pPr>
        <w:tabs>
          <w:tab w:val="num" w:pos="0"/>
        </w:tabs>
        <w:ind w:left="567" w:hanging="567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36B327C"/>
    <w:multiLevelType w:val="hybridMultilevel"/>
    <w:tmpl w:val="26C80E6C"/>
    <w:lvl w:ilvl="0" w:tplc="06C037A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140B2B79"/>
    <w:multiLevelType w:val="multilevel"/>
    <w:tmpl w:val="134CC916"/>
    <w:styleLink w:val="WW8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0">
    <w:nsid w:val="17FA7F99"/>
    <w:multiLevelType w:val="multilevel"/>
    <w:tmpl w:val="D7D6C3CC"/>
    <w:styleLink w:val="WW8Num3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1AB13171"/>
    <w:multiLevelType w:val="multilevel"/>
    <w:tmpl w:val="166CB3FE"/>
    <w:styleLink w:val="WW8Num24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1F2207AB"/>
    <w:multiLevelType w:val="hybridMultilevel"/>
    <w:tmpl w:val="3F425ADA"/>
    <w:lvl w:ilvl="0" w:tplc="FB220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04A76"/>
    <w:multiLevelType w:val="hybridMultilevel"/>
    <w:tmpl w:val="327C196A"/>
    <w:lvl w:ilvl="0" w:tplc="A45E2CC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6A246A9"/>
    <w:multiLevelType w:val="hybridMultilevel"/>
    <w:tmpl w:val="7D80FFA2"/>
    <w:lvl w:ilvl="0" w:tplc="09BCE02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27D00FE6"/>
    <w:multiLevelType w:val="hybridMultilevel"/>
    <w:tmpl w:val="CA665DA0"/>
    <w:lvl w:ilvl="0" w:tplc="B1381E96">
      <w:start w:val="23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2951551A"/>
    <w:multiLevelType w:val="hybridMultilevel"/>
    <w:tmpl w:val="7258274E"/>
    <w:lvl w:ilvl="0" w:tplc="44DE565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8">
    <w:nsid w:val="35954918"/>
    <w:multiLevelType w:val="multilevel"/>
    <w:tmpl w:val="6B5883AE"/>
    <w:lvl w:ilvl="0">
      <w:start w:val="1"/>
      <w:numFmt w:val="none"/>
      <w:lvlText w:val="29.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39">
    <w:nsid w:val="39756A7D"/>
    <w:multiLevelType w:val="hybridMultilevel"/>
    <w:tmpl w:val="2DD0D81C"/>
    <w:name w:val="WW8Num332"/>
    <w:lvl w:ilvl="0" w:tplc="3E28E76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FE6FB7"/>
    <w:multiLevelType w:val="hybridMultilevel"/>
    <w:tmpl w:val="CFC2B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3656AD"/>
    <w:multiLevelType w:val="multilevel"/>
    <w:tmpl w:val="80803FCA"/>
    <w:lvl w:ilvl="0">
      <w:start w:val="1"/>
      <w:numFmt w:val="none"/>
      <w:lvlText w:val="29.1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42">
    <w:nsid w:val="3E561BCB"/>
    <w:multiLevelType w:val="multilevel"/>
    <w:tmpl w:val="DAF44E8A"/>
    <w:name w:val="WW8Num1322"/>
    <w:lvl w:ilvl="0">
      <w:start w:val="7"/>
      <w:numFmt w:val="none"/>
      <w:lvlText w:val="29.15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>
    <w:nsid w:val="498C5052"/>
    <w:multiLevelType w:val="hybridMultilevel"/>
    <w:tmpl w:val="99D4F2B2"/>
    <w:lvl w:ilvl="0" w:tplc="41804E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D54BD"/>
    <w:multiLevelType w:val="multilevel"/>
    <w:tmpl w:val="239C92D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>
    <w:nsid w:val="55F72FB8"/>
    <w:multiLevelType w:val="hybridMultilevel"/>
    <w:tmpl w:val="E5A0DA3C"/>
    <w:name w:val="WW8Num42"/>
    <w:lvl w:ilvl="0" w:tplc="A23EB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3B701F"/>
    <w:multiLevelType w:val="hybridMultilevel"/>
    <w:tmpl w:val="1E842F90"/>
    <w:lvl w:ilvl="0" w:tplc="8F94CD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05A10"/>
    <w:multiLevelType w:val="multilevel"/>
    <w:tmpl w:val="B64285C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59A0145A"/>
    <w:multiLevelType w:val="multilevel"/>
    <w:tmpl w:val="FEEEB1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>
    <w:nsid w:val="5CE76085"/>
    <w:multiLevelType w:val="multilevel"/>
    <w:tmpl w:val="1E1467A4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>
    <w:nsid w:val="5D332E5C"/>
    <w:multiLevelType w:val="hybridMultilevel"/>
    <w:tmpl w:val="70B2C820"/>
    <w:lvl w:ilvl="0" w:tplc="F788C2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1">
    <w:nsid w:val="5DEE4F50"/>
    <w:multiLevelType w:val="multilevel"/>
    <w:tmpl w:val="E752CAF4"/>
    <w:lvl w:ilvl="0">
      <w:start w:val="29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5E9E0FE2"/>
    <w:multiLevelType w:val="multilevel"/>
    <w:tmpl w:val="E206A774"/>
    <w:lvl w:ilvl="0">
      <w:start w:val="29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>
    <w:nsid w:val="60B4147B"/>
    <w:multiLevelType w:val="hybridMultilevel"/>
    <w:tmpl w:val="C43EF496"/>
    <w:lvl w:ilvl="0" w:tplc="DBBEC270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6193099A"/>
    <w:multiLevelType w:val="hybridMultilevel"/>
    <w:tmpl w:val="7EB6A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6D53FE"/>
    <w:multiLevelType w:val="multilevel"/>
    <w:tmpl w:val="3DA67924"/>
    <w:name w:val="WW8Num132"/>
    <w:lvl w:ilvl="0">
      <w:start w:val="7"/>
      <w:numFmt w:val="none"/>
      <w:lvlText w:val="29.14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6">
    <w:nsid w:val="66EF25C4"/>
    <w:multiLevelType w:val="hybridMultilevel"/>
    <w:tmpl w:val="5DE8EF32"/>
    <w:lvl w:ilvl="0" w:tplc="0CCAE980">
      <w:start w:val="1"/>
      <w:numFmt w:val="lowerLetter"/>
      <w:lvlText w:val="%1)"/>
      <w:lvlJc w:val="left"/>
      <w:pPr>
        <w:ind w:left="2268" w:hanging="360"/>
      </w:p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>
      <w:start w:val="1"/>
      <w:numFmt w:val="lowerRoman"/>
      <w:lvlText w:val="%3."/>
      <w:lvlJc w:val="right"/>
      <w:pPr>
        <w:ind w:left="3708" w:hanging="180"/>
      </w:pPr>
    </w:lvl>
    <w:lvl w:ilvl="3" w:tplc="0415000F">
      <w:start w:val="1"/>
      <w:numFmt w:val="decimal"/>
      <w:lvlText w:val="%4."/>
      <w:lvlJc w:val="left"/>
      <w:pPr>
        <w:ind w:left="4428" w:hanging="360"/>
      </w:pPr>
    </w:lvl>
    <w:lvl w:ilvl="4" w:tplc="04150019">
      <w:start w:val="1"/>
      <w:numFmt w:val="lowerLetter"/>
      <w:lvlText w:val="%5."/>
      <w:lvlJc w:val="left"/>
      <w:pPr>
        <w:ind w:left="5148" w:hanging="360"/>
      </w:pPr>
    </w:lvl>
    <w:lvl w:ilvl="5" w:tplc="0415001B">
      <w:start w:val="1"/>
      <w:numFmt w:val="lowerRoman"/>
      <w:lvlText w:val="%6."/>
      <w:lvlJc w:val="right"/>
      <w:pPr>
        <w:ind w:left="5868" w:hanging="180"/>
      </w:pPr>
    </w:lvl>
    <w:lvl w:ilvl="6" w:tplc="0415000F">
      <w:start w:val="1"/>
      <w:numFmt w:val="decimal"/>
      <w:lvlText w:val="%7."/>
      <w:lvlJc w:val="left"/>
      <w:pPr>
        <w:ind w:left="6588" w:hanging="360"/>
      </w:pPr>
    </w:lvl>
    <w:lvl w:ilvl="7" w:tplc="04150019">
      <w:start w:val="1"/>
      <w:numFmt w:val="lowerLetter"/>
      <w:lvlText w:val="%8."/>
      <w:lvlJc w:val="left"/>
      <w:pPr>
        <w:ind w:left="7308" w:hanging="360"/>
      </w:pPr>
    </w:lvl>
    <w:lvl w:ilvl="8" w:tplc="0415001B">
      <w:start w:val="1"/>
      <w:numFmt w:val="lowerRoman"/>
      <w:lvlText w:val="%9."/>
      <w:lvlJc w:val="right"/>
      <w:pPr>
        <w:ind w:left="8028" w:hanging="180"/>
      </w:pPr>
    </w:lvl>
  </w:abstractNum>
  <w:abstractNum w:abstractNumId="57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E31A62"/>
    <w:multiLevelType w:val="hybridMultilevel"/>
    <w:tmpl w:val="E4F8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9"/>
        <w:numFmt w:val="none"/>
        <w:lvlText w:val="9.1."/>
        <w:lvlJc w:val="left"/>
        <w:pPr>
          <w:tabs>
            <w:tab w:val="num" w:pos="0"/>
          </w:tabs>
          <w:ind w:left="567" w:hanging="567"/>
        </w:pPr>
      </w:lvl>
    </w:lvlOverride>
    <w:lvlOverride w:ilvl="1">
      <w:lvl w:ilvl="1">
        <w:start w:val="4"/>
        <w:numFmt w:val="decimal"/>
        <w:lvlText w:val="%19.1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0"/>
          </w:tabs>
          <w:ind w:left="3600" w:hanging="360"/>
        </w:pPr>
      </w:lvl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lvl w:ilvl="0">
        <w:start w:val="19"/>
        <w:numFmt w:val="decimal"/>
        <w:lvlText w:val="%1."/>
        <w:lvlJc w:val="left"/>
        <w:pPr>
          <w:tabs>
            <w:tab w:val="num" w:pos="567"/>
          </w:tabs>
          <w:ind w:left="454" w:hanging="341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40"/>
          </w:tabs>
          <w:ind w:left="840" w:hanging="480"/>
        </w:pPr>
        <w:rPr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720"/>
        </w:pPr>
        <w:rPr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bCs/>
        </w:rPr>
      </w:lvl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2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lvl w:ilvl="0">
        <w:start w:val="1"/>
        <w:numFmt w:val="none"/>
        <w:lvlText w:val="29.10."/>
        <w:lvlJc w:val="left"/>
        <w:pPr>
          <w:tabs>
            <w:tab w:val="num" w:pos="0"/>
          </w:tabs>
          <w:ind w:left="567" w:hanging="567"/>
        </w:pPr>
        <w:rPr>
          <w:b w:val="0"/>
          <w:sz w:val="22"/>
          <w:szCs w:val="22"/>
        </w:rPr>
      </w:lvl>
    </w:lvlOverride>
    <w:lvlOverride w:ilvl="1">
      <w:lvl w:ilvl="1">
        <w:start w:val="11"/>
        <w:numFmt w:val="decimal"/>
        <w:lvlText w:val="%1.%2."/>
        <w:lvlJc w:val="left"/>
        <w:pPr>
          <w:tabs>
            <w:tab w:val="num" w:pos="780"/>
          </w:tabs>
          <w:ind w:left="780" w:hanging="360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60"/>
          </w:tabs>
          <w:ind w:left="1560" w:hanging="720"/>
        </w:pPr>
        <w:rPr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80"/>
          </w:tabs>
          <w:ind w:left="1980" w:hanging="720"/>
        </w:pPr>
        <w:rPr>
          <w:b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60"/>
          </w:tabs>
          <w:ind w:left="2760" w:hanging="1080"/>
        </w:pPr>
        <w:rPr>
          <w:b/>
          <w:sz w:val="28"/>
          <w:szCs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80"/>
          </w:tabs>
          <w:ind w:left="3180" w:hanging="1080"/>
        </w:pPr>
        <w:rPr>
          <w:b/>
          <w:sz w:val="28"/>
          <w:szCs w:val="28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b/>
          <w:sz w:val="28"/>
          <w:szCs w:val="28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0"/>
          </w:tabs>
          <w:ind w:left="4380" w:hanging="1440"/>
        </w:pPr>
        <w:rPr>
          <w:b/>
          <w:sz w:val="28"/>
          <w:szCs w:val="28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60"/>
          </w:tabs>
          <w:ind w:left="5160" w:hanging="1800"/>
        </w:pPr>
        <w:rPr>
          <w:b/>
          <w:sz w:val="28"/>
          <w:szCs w:val="28"/>
        </w:rPr>
      </w:lvl>
    </w:lvlOverride>
  </w:num>
  <w:num w:numId="27">
    <w:abstractNumId w:val="4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2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0"/>
  </w:num>
  <w:num w:numId="38">
    <w:abstractNumId w:val="20"/>
  </w:num>
  <w:num w:numId="39">
    <w:abstractNumId w:val="31"/>
  </w:num>
  <w:num w:numId="40">
    <w:abstractNumId w:val="44"/>
  </w:num>
  <w:num w:numId="41">
    <w:abstractNumId w:val="2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35"/>
  </w:num>
  <w:num w:numId="54">
    <w:abstractNumId w:val="40"/>
  </w:num>
  <w:num w:numId="55">
    <w:abstractNumId w:val="58"/>
  </w:num>
  <w:num w:numId="56">
    <w:abstractNumId w:val="54"/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D"/>
    <w:rsid w:val="00002AFA"/>
    <w:rsid w:val="000259E9"/>
    <w:rsid w:val="00045937"/>
    <w:rsid w:val="00057152"/>
    <w:rsid w:val="00073F71"/>
    <w:rsid w:val="00081926"/>
    <w:rsid w:val="0008542B"/>
    <w:rsid w:val="000A1741"/>
    <w:rsid w:val="000A5261"/>
    <w:rsid w:val="00125AFD"/>
    <w:rsid w:val="001C2EF2"/>
    <w:rsid w:val="00216210"/>
    <w:rsid w:val="00242326"/>
    <w:rsid w:val="00294FC3"/>
    <w:rsid w:val="002C64E1"/>
    <w:rsid w:val="002C66A5"/>
    <w:rsid w:val="003315F0"/>
    <w:rsid w:val="00382A33"/>
    <w:rsid w:val="003E52B3"/>
    <w:rsid w:val="003F784C"/>
    <w:rsid w:val="00401EF3"/>
    <w:rsid w:val="004226AF"/>
    <w:rsid w:val="00427EA8"/>
    <w:rsid w:val="004F6BE7"/>
    <w:rsid w:val="00506392"/>
    <w:rsid w:val="00514E8A"/>
    <w:rsid w:val="00586A31"/>
    <w:rsid w:val="006209A9"/>
    <w:rsid w:val="00625983"/>
    <w:rsid w:val="00631EFF"/>
    <w:rsid w:val="006466FA"/>
    <w:rsid w:val="006D2A99"/>
    <w:rsid w:val="00724DF1"/>
    <w:rsid w:val="00740B4C"/>
    <w:rsid w:val="0074523E"/>
    <w:rsid w:val="00855CF4"/>
    <w:rsid w:val="00872DFE"/>
    <w:rsid w:val="008746AB"/>
    <w:rsid w:val="008E4CAC"/>
    <w:rsid w:val="008F502B"/>
    <w:rsid w:val="009110BD"/>
    <w:rsid w:val="00934332"/>
    <w:rsid w:val="00936A44"/>
    <w:rsid w:val="00943ECF"/>
    <w:rsid w:val="00944CEA"/>
    <w:rsid w:val="009A68BF"/>
    <w:rsid w:val="009E2EFB"/>
    <w:rsid w:val="00A34238"/>
    <w:rsid w:val="00A53721"/>
    <w:rsid w:val="00A66F0C"/>
    <w:rsid w:val="00A67CC9"/>
    <w:rsid w:val="00AD05F6"/>
    <w:rsid w:val="00B574A7"/>
    <w:rsid w:val="00BD65DA"/>
    <w:rsid w:val="00C06DDF"/>
    <w:rsid w:val="00C259D1"/>
    <w:rsid w:val="00C304E2"/>
    <w:rsid w:val="00C850D5"/>
    <w:rsid w:val="00D122E0"/>
    <w:rsid w:val="00D577F7"/>
    <w:rsid w:val="00D91B58"/>
    <w:rsid w:val="00E1580A"/>
    <w:rsid w:val="00E20A98"/>
    <w:rsid w:val="00E22AFD"/>
    <w:rsid w:val="00E2304D"/>
    <w:rsid w:val="00E4624A"/>
    <w:rsid w:val="00E6650E"/>
    <w:rsid w:val="00E75E30"/>
    <w:rsid w:val="00EB2E65"/>
    <w:rsid w:val="00EC263B"/>
    <w:rsid w:val="00F05DFE"/>
    <w:rsid w:val="00F20E8B"/>
    <w:rsid w:val="00FA2402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AFD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2AF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AF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AF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E2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AFD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E22AFD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22AF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AF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A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22AF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AFD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2A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A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22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2AFD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E22AFD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E22AFD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E22AFD"/>
    <w:pPr>
      <w:spacing w:after="120" w:line="480" w:lineRule="auto"/>
      <w:ind w:left="283"/>
    </w:pPr>
  </w:style>
  <w:style w:type="paragraph" w:customStyle="1" w:styleId="Standard">
    <w:name w:val="Standard"/>
    <w:semiHidden/>
    <w:rsid w:val="00E22AFD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E22AFD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E22AFD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E22AFD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E22AFD"/>
  </w:style>
  <w:style w:type="character" w:customStyle="1" w:styleId="WW8Num1z1">
    <w:name w:val="WW8Num1z1"/>
    <w:rsid w:val="00E22AFD"/>
  </w:style>
  <w:style w:type="character" w:customStyle="1" w:styleId="WW8Num1z2">
    <w:name w:val="WW8Num1z2"/>
    <w:rsid w:val="00E22AFD"/>
  </w:style>
  <w:style w:type="character" w:customStyle="1" w:styleId="WW8Num1z3">
    <w:name w:val="WW8Num1z3"/>
    <w:rsid w:val="00E22AFD"/>
  </w:style>
  <w:style w:type="character" w:customStyle="1" w:styleId="WW8Num1z4">
    <w:name w:val="WW8Num1z4"/>
    <w:rsid w:val="00E22AFD"/>
  </w:style>
  <w:style w:type="character" w:customStyle="1" w:styleId="WW8Num1z5">
    <w:name w:val="WW8Num1z5"/>
    <w:rsid w:val="00E22AFD"/>
  </w:style>
  <w:style w:type="character" w:customStyle="1" w:styleId="WW8Num1z6">
    <w:name w:val="WW8Num1z6"/>
    <w:rsid w:val="00E22AFD"/>
  </w:style>
  <w:style w:type="character" w:customStyle="1" w:styleId="WW8Num1z7">
    <w:name w:val="WW8Num1z7"/>
    <w:rsid w:val="00E22AFD"/>
  </w:style>
  <w:style w:type="character" w:customStyle="1" w:styleId="WW8Num1z8">
    <w:name w:val="WW8Num1z8"/>
    <w:rsid w:val="00E22AFD"/>
  </w:style>
  <w:style w:type="character" w:customStyle="1" w:styleId="WW8Num2z0">
    <w:name w:val="WW8Num2z0"/>
    <w:rsid w:val="00E22AFD"/>
    <w:rPr>
      <w:b/>
      <w:bCs w:val="0"/>
    </w:rPr>
  </w:style>
  <w:style w:type="character" w:customStyle="1" w:styleId="WW8Num3z0">
    <w:name w:val="WW8Num3z0"/>
    <w:rsid w:val="00E22AFD"/>
    <w:rPr>
      <w:i/>
      <w:iCs/>
    </w:rPr>
  </w:style>
  <w:style w:type="character" w:customStyle="1" w:styleId="WW8Num4z0">
    <w:name w:val="WW8Num4z0"/>
    <w:rsid w:val="00E22AFD"/>
    <w:rPr>
      <w:b w:val="0"/>
      <w:bCs w:val="0"/>
      <w:i/>
      <w:iCs/>
    </w:rPr>
  </w:style>
  <w:style w:type="character" w:customStyle="1" w:styleId="WW8Num5z0">
    <w:name w:val="WW8Num5z0"/>
    <w:rsid w:val="00E22AFD"/>
    <w:rPr>
      <w:b/>
      <w:bCs w:val="0"/>
    </w:rPr>
  </w:style>
  <w:style w:type="character" w:customStyle="1" w:styleId="WW8Num5z2">
    <w:name w:val="WW8Num5z2"/>
    <w:rsid w:val="00E22AFD"/>
  </w:style>
  <w:style w:type="character" w:customStyle="1" w:styleId="WW8Num5z3">
    <w:name w:val="WW8Num5z3"/>
    <w:rsid w:val="00E22AFD"/>
  </w:style>
  <w:style w:type="character" w:customStyle="1" w:styleId="WW8Num5z4">
    <w:name w:val="WW8Num5z4"/>
    <w:rsid w:val="00E22AFD"/>
  </w:style>
  <w:style w:type="character" w:customStyle="1" w:styleId="WW8Num5z5">
    <w:name w:val="WW8Num5z5"/>
    <w:rsid w:val="00E22AFD"/>
  </w:style>
  <w:style w:type="character" w:customStyle="1" w:styleId="WW8Num5z6">
    <w:name w:val="WW8Num5z6"/>
    <w:rsid w:val="00E22AFD"/>
  </w:style>
  <w:style w:type="character" w:customStyle="1" w:styleId="WW8Num5z7">
    <w:name w:val="WW8Num5z7"/>
    <w:rsid w:val="00E22AFD"/>
  </w:style>
  <w:style w:type="character" w:customStyle="1" w:styleId="WW8Num5z8">
    <w:name w:val="WW8Num5z8"/>
    <w:rsid w:val="00E22AFD"/>
  </w:style>
  <w:style w:type="character" w:customStyle="1" w:styleId="WW8Num6z0">
    <w:name w:val="WW8Num6z0"/>
    <w:rsid w:val="00E22AFD"/>
    <w:rPr>
      <w:sz w:val="24"/>
    </w:rPr>
  </w:style>
  <w:style w:type="character" w:customStyle="1" w:styleId="WW8Num7z0">
    <w:name w:val="WW8Num7z0"/>
    <w:rsid w:val="00E22AFD"/>
    <w:rPr>
      <w:b/>
      <w:bCs w:val="0"/>
    </w:rPr>
  </w:style>
  <w:style w:type="character" w:customStyle="1" w:styleId="WW8Num8z0">
    <w:name w:val="WW8Num8z0"/>
    <w:rsid w:val="00E22AFD"/>
  </w:style>
  <w:style w:type="character" w:customStyle="1" w:styleId="WW8Num9z0">
    <w:name w:val="WW8Num9z0"/>
    <w:rsid w:val="00E22AFD"/>
    <w:rPr>
      <w:b/>
      <w:bCs w:val="0"/>
    </w:rPr>
  </w:style>
  <w:style w:type="character" w:customStyle="1" w:styleId="WW8Num10z0">
    <w:name w:val="WW8Num10z0"/>
    <w:rsid w:val="00E22AFD"/>
    <w:rPr>
      <w:b/>
      <w:bCs w:val="0"/>
    </w:rPr>
  </w:style>
  <w:style w:type="character" w:customStyle="1" w:styleId="WW8Num11z0">
    <w:name w:val="WW8Num11z0"/>
    <w:rsid w:val="00E22AFD"/>
  </w:style>
  <w:style w:type="character" w:customStyle="1" w:styleId="WW8Num12z0">
    <w:name w:val="WW8Num12z0"/>
    <w:rsid w:val="00E22AFD"/>
  </w:style>
  <w:style w:type="character" w:customStyle="1" w:styleId="WW8Num12z1">
    <w:name w:val="WW8Num12z1"/>
    <w:rsid w:val="00E22AFD"/>
  </w:style>
  <w:style w:type="character" w:customStyle="1" w:styleId="WW8Num12z2">
    <w:name w:val="WW8Num12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E22AFD"/>
  </w:style>
  <w:style w:type="character" w:customStyle="1" w:styleId="WW8Num12z4">
    <w:name w:val="WW8Num12z4"/>
    <w:rsid w:val="00E22AFD"/>
  </w:style>
  <w:style w:type="character" w:customStyle="1" w:styleId="WW8Num12z5">
    <w:name w:val="WW8Num12z5"/>
    <w:rsid w:val="00E22AFD"/>
  </w:style>
  <w:style w:type="character" w:customStyle="1" w:styleId="WW8Num12z6">
    <w:name w:val="WW8Num12z6"/>
    <w:rsid w:val="00E22AFD"/>
  </w:style>
  <w:style w:type="character" w:customStyle="1" w:styleId="WW8Num12z7">
    <w:name w:val="WW8Num12z7"/>
    <w:rsid w:val="00E22AFD"/>
  </w:style>
  <w:style w:type="character" w:customStyle="1" w:styleId="WW8Num12z8">
    <w:name w:val="WW8Num12z8"/>
    <w:rsid w:val="00E22AFD"/>
  </w:style>
  <w:style w:type="character" w:customStyle="1" w:styleId="WW8Num13z0">
    <w:name w:val="WW8Num13z0"/>
    <w:rsid w:val="00E22AFD"/>
    <w:rPr>
      <w:szCs w:val="20"/>
    </w:rPr>
  </w:style>
  <w:style w:type="character" w:customStyle="1" w:styleId="WW8Num13z1">
    <w:name w:val="WW8Num13z1"/>
    <w:rsid w:val="00E22AFD"/>
  </w:style>
  <w:style w:type="character" w:customStyle="1" w:styleId="WW8Num13z3">
    <w:name w:val="WW8Num13z3"/>
    <w:rsid w:val="00E22AFD"/>
    <w:rPr>
      <w:szCs w:val="20"/>
    </w:rPr>
  </w:style>
  <w:style w:type="character" w:customStyle="1" w:styleId="WW8Num13z4">
    <w:name w:val="WW8Num13z4"/>
    <w:rsid w:val="00E22AFD"/>
  </w:style>
  <w:style w:type="character" w:customStyle="1" w:styleId="WW8Num13z5">
    <w:name w:val="WW8Num13z5"/>
    <w:rsid w:val="00E22AFD"/>
  </w:style>
  <w:style w:type="character" w:customStyle="1" w:styleId="WW8Num13z6">
    <w:name w:val="WW8Num13z6"/>
    <w:rsid w:val="00E22AFD"/>
  </w:style>
  <w:style w:type="character" w:customStyle="1" w:styleId="WW8Num13z7">
    <w:name w:val="WW8Num13z7"/>
    <w:rsid w:val="00E22AFD"/>
  </w:style>
  <w:style w:type="character" w:customStyle="1" w:styleId="WW8Num13z8">
    <w:name w:val="WW8Num13z8"/>
    <w:rsid w:val="00E22AFD"/>
  </w:style>
  <w:style w:type="character" w:customStyle="1" w:styleId="WW8Num14z0">
    <w:name w:val="WW8Num14z0"/>
    <w:rsid w:val="00E22AFD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E22AFD"/>
    <w:rPr>
      <w:b/>
      <w:bCs w:val="0"/>
      <w:sz w:val="28"/>
      <w:szCs w:val="28"/>
    </w:rPr>
  </w:style>
  <w:style w:type="character" w:customStyle="1" w:styleId="WW8Num14z2">
    <w:name w:val="WW8Num14z2"/>
    <w:rsid w:val="00E22AFD"/>
  </w:style>
  <w:style w:type="character" w:customStyle="1" w:styleId="WW8Num14z3">
    <w:name w:val="WW8Num14z3"/>
    <w:rsid w:val="00E22AFD"/>
    <w:rPr>
      <w:szCs w:val="20"/>
    </w:rPr>
  </w:style>
  <w:style w:type="character" w:customStyle="1" w:styleId="WW8Num14z4">
    <w:name w:val="WW8Num14z4"/>
    <w:rsid w:val="00E22AFD"/>
  </w:style>
  <w:style w:type="character" w:customStyle="1" w:styleId="WW8Num14z5">
    <w:name w:val="WW8Num14z5"/>
    <w:rsid w:val="00E22AFD"/>
  </w:style>
  <w:style w:type="character" w:customStyle="1" w:styleId="WW8Num14z6">
    <w:name w:val="WW8Num14z6"/>
    <w:rsid w:val="00E22AFD"/>
  </w:style>
  <w:style w:type="character" w:customStyle="1" w:styleId="WW8Num14z7">
    <w:name w:val="WW8Num14z7"/>
    <w:rsid w:val="00E22AFD"/>
  </w:style>
  <w:style w:type="character" w:customStyle="1" w:styleId="WW8Num14z8">
    <w:name w:val="WW8Num14z8"/>
    <w:rsid w:val="00E22AFD"/>
  </w:style>
  <w:style w:type="character" w:customStyle="1" w:styleId="WW8Num15z0">
    <w:name w:val="WW8Num15z0"/>
    <w:rsid w:val="00E22AFD"/>
    <w:rPr>
      <w:b/>
      <w:bCs w:val="0"/>
      <w:sz w:val="28"/>
      <w:szCs w:val="28"/>
    </w:rPr>
  </w:style>
  <w:style w:type="character" w:customStyle="1" w:styleId="WW8Num16z0">
    <w:name w:val="WW8Num16z0"/>
    <w:rsid w:val="00E22AFD"/>
  </w:style>
  <w:style w:type="character" w:customStyle="1" w:styleId="WW8Num17z0">
    <w:name w:val="WW8Num17z0"/>
    <w:rsid w:val="00E22AFD"/>
    <w:rPr>
      <w:szCs w:val="20"/>
    </w:rPr>
  </w:style>
  <w:style w:type="character" w:customStyle="1" w:styleId="WW8Num18z0">
    <w:name w:val="WW8Num18z0"/>
    <w:rsid w:val="00E22AFD"/>
    <w:rPr>
      <w:szCs w:val="20"/>
    </w:rPr>
  </w:style>
  <w:style w:type="character" w:customStyle="1" w:styleId="WW8Num19z0">
    <w:name w:val="WW8Num19z0"/>
    <w:rsid w:val="00E22AFD"/>
    <w:rPr>
      <w:b/>
      <w:bCs w:val="0"/>
      <w:sz w:val="28"/>
      <w:szCs w:val="28"/>
    </w:rPr>
  </w:style>
  <w:style w:type="character" w:customStyle="1" w:styleId="WW8Num20z0">
    <w:name w:val="WW8Num20z0"/>
    <w:rsid w:val="00E22AFD"/>
    <w:rPr>
      <w:bCs/>
      <w:szCs w:val="20"/>
    </w:rPr>
  </w:style>
  <w:style w:type="character" w:customStyle="1" w:styleId="WW8Num20z2">
    <w:name w:val="WW8Num20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E22AFD"/>
  </w:style>
  <w:style w:type="character" w:customStyle="1" w:styleId="WW8Num20z4">
    <w:name w:val="WW8Num20z4"/>
    <w:rsid w:val="00E22AFD"/>
  </w:style>
  <w:style w:type="character" w:customStyle="1" w:styleId="WW8Num20z5">
    <w:name w:val="WW8Num20z5"/>
    <w:rsid w:val="00E22AFD"/>
  </w:style>
  <w:style w:type="character" w:customStyle="1" w:styleId="WW8Num20z6">
    <w:name w:val="WW8Num20z6"/>
    <w:rsid w:val="00E22AFD"/>
  </w:style>
  <w:style w:type="character" w:customStyle="1" w:styleId="WW8Num20z7">
    <w:name w:val="WW8Num20z7"/>
    <w:rsid w:val="00E22AFD"/>
  </w:style>
  <w:style w:type="character" w:customStyle="1" w:styleId="WW8Num20z8">
    <w:name w:val="WW8Num20z8"/>
    <w:rsid w:val="00E22AFD"/>
  </w:style>
  <w:style w:type="character" w:customStyle="1" w:styleId="WW8Num21z0">
    <w:name w:val="WW8Num21z0"/>
    <w:rsid w:val="00E22AFD"/>
    <w:rPr>
      <w:bCs/>
    </w:rPr>
  </w:style>
  <w:style w:type="character" w:customStyle="1" w:styleId="WW8Num22z0">
    <w:name w:val="WW8Num22z0"/>
    <w:rsid w:val="00E22AFD"/>
  </w:style>
  <w:style w:type="character" w:customStyle="1" w:styleId="WW8Num23z0">
    <w:name w:val="WW8Num23z0"/>
    <w:rsid w:val="00E22AFD"/>
  </w:style>
  <w:style w:type="character" w:customStyle="1" w:styleId="WW8Num24z0">
    <w:name w:val="WW8Num24z0"/>
    <w:rsid w:val="00E22AFD"/>
    <w:rPr>
      <w:b w:val="0"/>
      <w:bCs w:val="0"/>
    </w:rPr>
  </w:style>
  <w:style w:type="character" w:customStyle="1" w:styleId="WW8Num25z0">
    <w:name w:val="WW8Num25z0"/>
    <w:rsid w:val="00E22AFD"/>
    <w:rPr>
      <w:bCs/>
    </w:rPr>
  </w:style>
  <w:style w:type="character" w:customStyle="1" w:styleId="WW8Num25z1">
    <w:name w:val="WW8Num25z1"/>
    <w:rsid w:val="00E22AFD"/>
  </w:style>
  <w:style w:type="character" w:customStyle="1" w:styleId="WW8Num25z2">
    <w:name w:val="WW8Num25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E22AFD"/>
  </w:style>
  <w:style w:type="character" w:customStyle="1" w:styleId="WW8Num25z4">
    <w:name w:val="WW8Num25z4"/>
    <w:rsid w:val="00E22AFD"/>
  </w:style>
  <w:style w:type="character" w:customStyle="1" w:styleId="WW8Num25z5">
    <w:name w:val="WW8Num25z5"/>
    <w:rsid w:val="00E22AFD"/>
  </w:style>
  <w:style w:type="character" w:customStyle="1" w:styleId="WW8Num25z6">
    <w:name w:val="WW8Num25z6"/>
    <w:rsid w:val="00E22AFD"/>
  </w:style>
  <w:style w:type="character" w:customStyle="1" w:styleId="WW8Num25z7">
    <w:name w:val="WW8Num25z7"/>
    <w:rsid w:val="00E22AFD"/>
  </w:style>
  <w:style w:type="character" w:customStyle="1" w:styleId="WW8Num25z8">
    <w:name w:val="WW8Num25z8"/>
    <w:rsid w:val="00E22AFD"/>
  </w:style>
  <w:style w:type="character" w:customStyle="1" w:styleId="WW8Num26z0">
    <w:name w:val="WW8Num26z0"/>
    <w:rsid w:val="00E22AFD"/>
    <w:rPr>
      <w:szCs w:val="20"/>
    </w:rPr>
  </w:style>
  <w:style w:type="character" w:customStyle="1" w:styleId="WW8Num26z1">
    <w:name w:val="WW8Num26z1"/>
    <w:rsid w:val="00E22AFD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E22AFD"/>
  </w:style>
  <w:style w:type="character" w:customStyle="1" w:styleId="WW8Num26z3">
    <w:name w:val="WW8Num26z3"/>
    <w:rsid w:val="00E22AFD"/>
    <w:rPr>
      <w:szCs w:val="20"/>
    </w:rPr>
  </w:style>
  <w:style w:type="character" w:customStyle="1" w:styleId="WW8Num26z4">
    <w:name w:val="WW8Num26z4"/>
    <w:rsid w:val="00E22AFD"/>
  </w:style>
  <w:style w:type="character" w:customStyle="1" w:styleId="WW8Num26z5">
    <w:name w:val="WW8Num26z5"/>
    <w:rsid w:val="00E22AFD"/>
  </w:style>
  <w:style w:type="character" w:customStyle="1" w:styleId="WW8Num26z6">
    <w:name w:val="WW8Num26z6"/>
    <w:rsid w:val="00E22AFD"/>
  </w:style>
  <w:style w:type="character" w:customStyle="1" w:styleId="WW8Num26z7">
    <w:name w:val="WW8Num26z7"/>
    <w:rsid w:val="00E22AFD"/>
  </w:style>
  <w:style w:type="character" w:customStyle="1" w:styleId="WW8Num26z8">
    <w:name w:val="WW8Num26z8"/>
    <w:rsid w:val="00E22AFD"/>
  </w:style>
  <w:style w:type="character" w:customStyle="1" w:styleId="WW8Num27z0">
    <w:name w:val="WW8Num27z0"/>
    <w:rsid w:val="00E22AFD"/>
    <w:rPr>
      <w:b/>
      <w:bCs w:val="0"/>
      <w:sz w:val="28"/>
      <w:szCs w:val="28"/>
    </w:rPr>
  </w:style>
  <w:style w:type="character" w:customStyle="1" w:styleId="WW8Num27z1">
    <w:name w:val="WW8Num27z1"/>
    <w:rsid w:val="00E22AFD"/>
  </w:style>
  <w:style w:type="character" w:customStyle="1" w:styleId="WW8Num27z2">
    <w:name w:val="WW8Num27z2"/>
    <w:rsid w:val="00E22AFD"/>
  </w:style>
  <w:style w:type="character" w:customStyle="1" w:styleId="WW8Num27z3">
    <w:name w:val="WW8Num27z3"/>
    <w:rsid w:val="00E22AFD"/>
    <w:rPr>
      <w:szCs w:val="20"/>
    </w:rPr>
  </w:style>
  <w:style w:type="character" w:customStyle="1" w:styleId="WW8Num27z4">
    <w:name w:val="WW8Num27z4"/>
    <w:rsid w:val="00E22AFD"/>
  </w:style>
  <w:style w:type="character" w:customStyle="1" w:styleId="WW8Num27z5">
    <w:name w:val="WW8Num27z5"/>
    <w:rsid w:val="00E22AFD"/>
  </w:style>
  <w:style w:type="character" w:customStyle="1" w:styleId="WW8Num27z6">
    <w:name w:val="WW8Num27z6"/>
    <w:rsid w:val="00E22AFD"/>
  </w:style>
  <w:style w:type="character" w:customStyle="1" w:styleId="WW8Num27z7">
    <w:name w:val="WW8Num27z7"/>
    <w:rsid w:val="00E22AFD"/>
  </w:style>
  <w:style w:type="character" w:customStyle="1" w:styleId="WW8Num27z8">
    <w:name w:val="WW8Num27z8"/>
    <w:rsid w:val="00E22AFD"/>
  </w:style>
  <w:style w:type="character" w:customStyle="1" w:styleId="WW8Num28z0">
    <w:name w:val="WW8Num28z0"/>
    <w:rsid w:val="00E22AFD"/>
    <w:rPr>
      <w:sz w:val="24"/>
    </w:rPr>
  </w:style>
  <w:style w:type="character" w:customStyle="1" w:styleId="WW8Num28z1">
    <w:name w:val="WW8Num28z1"/>
    <w:rsid w:val="00E22AFD"/>
  </w:style>
  <w:style w:type="character" w:customStyle="1" w:styleId="WW8Num28z2">
    <w:name w:val="WW8Num28z2"/>
    <w:rsid w:val="00E22AFD"/>
  </w:style>
  <w:style w:type="character" w:customStyle="1" w:styleId="WW8Num28z3">
    <w:name w:val="WW8Num28z3"/>
    <w:rsid w:val="00E22AFD"/>
  </w:style>
  <w:style w:type="character" w:customStyle="1" w:styleId="WW8Num28z4">
    <w:name w:val="WW8Num28z4"/>
    <w:rsid w:val="00E22AFD"/>
  </w:style>
  <w:style w:type="character" w:customStyle="1" w:styleId="WW8Num28z5">
    <w:name w:val="WW8Num28z5"/>
    <w:rsid w:val="00E22AFD"/>
  </w:style>
  <w:style w:type="character" w:customStyle="1" w:styleId="WW8Num28z6">
    <w:name w:val="WW8Num28z6"/>
    <w:rsid w:val="00E22AFD"/>
  </w:style>
  <w:style w:type="character" w:customStyle="1" w:styleId="WW8Num28z7">
    <w:name w:val="WW8Num28z7"/>
    <w:rsid w:val="00E22AFD"/>
  </w:style>
  <w:style w:type="character" w:customStyle="1" w:styleId="WW8Num28z8">
    <w:name w:val="WW8Num28z8"/>
    <w:rsid w:val="00E22AFD"/>
  </w:style>
  <w:style w:type="character" w:customStyle="1" w:styleId="WW8Num29z0">
    <w:name w:val="WW8Num29z0"/>
    <w:rsid w:val="00E22AFD"/>
    <w:rPr>
      <w:sz w:val="24"/>
    </w:rPr>
  </w:style>
  <w:style w:type="character" w:customStyle="1" w:styleId="WW8Num29z1">
    <w:name w:val="WW8Num29z1"/>
    <w:rsid w:val="00E22AFD"/>
  </w:style>
  <w:style w:type="character" w:customStyle="1" w:styleId="WW8Num29z2">
    <w:name w:val="WW8Num29z2"/>
    <w:rsid w:val="00E22AFD"/>
  </w:style>
  <w:style w:type="character" w:customStyle="1" w:styleId="WW8Num29z3">
    <w:name w:val="WW8Num29z3"/>
    <w:rsid w:val="00E22AFD"/>
  </w:style>
  <w:style w:type="character" w:customStyle="1" w:styleId="WW8Num29z4">
    <w:name w:val="WW8Num29z4"/>
    <w:rsid w:val="00E22AFD"/>
  </w:style>
  <w:style w:type="character" w:customStyle="1" w:styleId="WW8Num29z5">
    <w:name w:val="WW8Num29z5"/>
    <w:rsid w:val="00E22AFD"/>
  </w:style>
  <w:style w:type="character" w:customStyle="1" w:styleId="WW8Num29z6">
    <w:name w:val="WW8Num29z6"/>
    <w:rsid w:val="00E22AFD"/>
  </w:style>
  <w:style w:type="character" w:customStyle="1" w:styleId="WW8Num29z7">
    <w:name w:val="WW8Num29z7"/>
    <w:rsid w:val="00E22AFD"/>
  </w:style>
  <w:style w:type="character" w:customStyle="1" w:styleId="WW8Num29z8">
    <w:name w:val="WW8Num29z8"/>
    <w:rsid w:val="00E22AFD"/>
  </w:style>
  <w:style w:type="character" w:customStyle="1" w:styleId="WW8Num30z0">
    <w:name w:val="WW8Num30z0"/>
    <w:rsid w:val="00E22AFD"/>
  </w:style>
  <w:style w:type="character" w:customStyle="1" w:styleId="WW8Num30z1">
    <w:name w:val="WW8Num30z1"/>
    <w:rsid w:val="00E22AFD"/>
  </w:style>
  <w:style w:type="character" w:customStyle="1" w:styleId="WW8Num30z2">
    <w:name w:val="WW8Num30z2"/>
    <w:rsid w:val="00E22AFD"/>
  </w:style>
  <w:style w:type="character" w:customStyle="1" w:styleId="WW8Num30z3">
    <w:name w:val="WW8Num30z3"/>
    <w:rsid w:val="00E22AFD"/>
  </w:style>
  <w:style w:type="character" w:customStyle="1" w:styleId="WW8Num30z4">
    <w:name w:val="WW8Num30z4"/>
    <w:rsid w:val="00E22AFD"/>
  </w:style>
  <w:style w:type="character" w:customStyle="1" w:styleId="WW8Num30z5">
    <w:name w:val="WW8Num30z5"/>
    <w:rsid w:val="00E22AFD"/>
  </w:style>
  <w:style w:type="character" w:customStyle="1" w:styleId="WW8Num30z6">
    <w:name w:val="WW8Num30z6"/>
    <w:rsid w:val="00E22AFD"/>
  </w:style>
  <w:style w:type="character" w:customStyle="1" w:styleId="WW8Num30z7">
    <w:name w:val="WW8Num30z7"/>
    <w:rsid w:val="00E22AFD"/>
  </w:style>
  <w:style w:type="character" w:customStyle="1" w:styleId="WW8Num30z8">
    <w:name w:val="WW8Num30z8"/>
    <w:rsid w:val="00E22AFD"/>
  </w:style>
  <w:style w:type="character" w:customStyle="1" w:styleId="WW8Num31z0">
    <w:name w:val="WW8Num31z0"/>
    <w:rsid w:val="00E22AFD"/>
  </w:style>
  <w:style w:type="character" w:customStyle="1" w:styleId="WW8Num31z1">
    <w:name w:val="WW8Num31z1"/>
    <w:rsid w:val="00E22AFD"/>
  </w:style>
  <w:style w:type="character" w:customStyle="1" w:styleId="WW8Num31z2">
    <w:name w:val="WW8Num31z2"/>
    <w:rsid w:val="00E22AFD"/>
  </w:style>
  <w:style w:type="character" w:customStyle="1" w:styleId="WW8Num31z3">
    <w:name w:val="WW8Num31z3"/>
    <w:rsid w:val="00E22AFD"/>
    <w:rPr>
      <w:szCs w:val="20"/>
    </w:rPr>
  </w:style>
  <w:style w:type="character" w:customStyle="1" w:styleId="WW8Num31z4">
    <w:name w:val="WW8Num31z4"/>
    <w:rsid w:val="00E22AFD"/>
  </w:style>
  <w:style w:type="character" w:customStyle="1" w:styleId="WW8Num31z5">
    <w:name w:val="WW8Num31z5"/>
    <w:rsid w:val="00E22AFD"/>
  </w:style>
  <w:style w:type="character" w:customStyle="1" w:styleId="WW8Num31z6">
    <w:name w:val="WW8Num31z6"/>
    <w:rsid w:val="00E22AFD"/>
  </w:style>
  <w:style w:type="character" w:customStyle="1" w:styleId="WW8Num31z7">
    <w:name w:val="WW8Num31z7"/>
    <w:rsid w:val="00E22AFD"/>
  </w:style>
  <w:style w:type="character" w:customStyle="1" w:styleId="WW8Num31z8">
    <w:name w:val="WW8Num31z8"/>
    <w:rsid w:val="00E22AFD"/>
  </w:style>
  <w:style w:type="character" w:customStyle="1" w:styleId="WW8Num32z0">
    <w:name w:val="WW8Num32z0"/>
    <w:rsid w:val="00E22AFD"/>
  </w:style>
  <w:style w:type="character" w:customStyle="1" w:styleId="WW8Num32z1">
    <w:name w:val="WW8Num32z1"/>
    <w:rsid w:val="00E22AFD"/>
  </w:style>
  <w:style w:type="character" w:customStyle="1" w:styleId="WW8Num32z2">
    <w:name w:val="WW8Num32z2"/>
    <w:rsid w:val="00E22AFD"/>
  </w:style>
  <w:style w:type="character" w:customStyle="1" w:styleId="WW8Num32z3">
    <w:name w:val="WW8Num32z3"/>
    <w:rsid w:val="00E22AFD"/>
  </w:style>
  <w:style w:type="character" w:customStyle="1" w:styleId="WW8Num32z4">
    <w:name w:val="WW8Num32z4"/>
    <w:rsid w:val="00E22AFD"/>
  </w:style>
  <w:style w:type="character" w:customStyle="1" w:styleId="WW8Num32z5">
    <w:name w:val="WW8Num32z5"/>
    <w:rsid w:val="00E22AFD"/>
  </w:style>
  <w:style w:type="character" w:customStyle="1" w:styleId="WW8Num32z6">
    <w:name w:val="WW8Num32z6"/>
    <w:rsid w:val="00E22AFD"/>
  </w:style>
  <w:style w:type="character" w:customStyle="1" w:styleId="WW8Num32z7">
    <w:name w:val="WW8Num32z7"/>
    <w:rsid w:val="00E22AFD"/>
  </w:style>
  <w:style w:type="character" w:customStyle="1" w:styleId="WW8Num32z8">
    <w:name w:val="WW8Num32z8"/>
    <w:rsid w:val="00E22AFD"/>
  </w:style>
  <w:style w:type="character" w:customStyle="1" w:styleId="WW8Num33z0">
    <w:name w:val="WW8Num33z0"/>
    <w:rsid w:val="00E22AFD"/>
    <w:rPr>
      <w:sz w:val="24"/>
    </w:rPr>
  </w:style>
  <w:style w:type="character" w:customStyle="1" w:styleId="WW8Num33z1">
    <w:name w:val="WW8Num33z1"/>
    <w:rsid w:val="00E22AFD"/>
  </w:style>
  <w:style w:type="character" w:customStyle="1" w:styleId="WW8Num33z2">
    <w:name w:val="WW8Num33z2"/>
    <w:rsid w:val="00E22AFD"/>
  </w:style>
  <w:style w:type="character" w:customStyle="1" w:styleId="WW8Num33z3">
    <w:name w:val="WW8Num33z3"/>
    <w:rsid w:val="00E22AFD"/>
  </w:style>
  <w:style w:type="character" w:customStyle="1" w:styleId="WW8Num33z4">
    <w:name w:val="WW8Num33z4"/>
    <w:rsid w:val="00E22AFD"/>
  </w:style>
  <w:style w:type="character" w:customStyle="1" w:styleId="WW8Num33z5">
    <w:name w:val="WW8Num33z5"/>
    <w:rsid w:val="00E22AFD"/>
  </w:style>
  <w:style w:type="character" w:customStyle="1" w:styleId="WW8Num33z6">
    <w:name w:val="WW8Num33z6"/>
    <w:rsid w:val="00E22AFD"/>
  </w:style>
  <w:style w:type="character" w:customStyle="1" w:styleId="WW8Num33z7">
    <w:name w:val="WW8Num33z7"/>
    <w:rsid w:val="00E22AFD"/>
  </w:style>
  <w:style w:type="character" w:customStyle="1" w:styleId="WW8Num33z8">
    <w:name w:val="WW8Num33z8"/>
    <w:rsid w:val="00E22AFD"/>
  </w:style>
  <w:style w:type="character" w:customStyle="1" w:styleId="WW8Num34z0">
    <w:name w:val="WW8Num34z0"/>
    <w:rsid w:val="00E22AFD"/>
  </w:style>
  <w:style w:type="character" w:customStyle="1" w:styleId="WW8Num34z1">
    <w:name w:val="WW8Num34z1"/>
    <w:rsid w:val="00E22AFD"/>
  </w:style>
  <w:style w:type="character" w:customStyle="1" w:styleId="WW8Num34z2">
    <w:name w:val="WW8Num34z2"/>
    <w:rsid w:val="00E22AFD"/>
  </w:style>
  <w:style w:type="character" w:customStyle="1" w:styleId="WW8Num34z3">
    <w:name w:val="WW8Num34z3"/>
    <w:rsid w:val="00E22AFD"/>
  </w:style>
  <w:style w:type="character" w:customStyle="1" w:styleId="WW8Num34z4">
    <w:name w:val="WW8Num34z4"/>
    <w:rsid w:val="00E22AFD"/>
  </w:style>
  <w:style w:type="character" w:customStyle="1" w:styleId="WW8Num34z5">
    <w:name w:val="WW8Num34z5"/>
    <w:rsid w:val="00E22AFD"/>
  </w:style>
  <w:style w:type="character" w:customStyle="1" w:styleId="WW8Num34z6">
    <w:name w:val="WW8Num34z6"/>
    <w:rsid w:val="00E22AFD"/>
  </w:style>
  <w:style w:type="character" w:customStyle="1" w:styleId="WW8Num34z7">
    <w:name w:val="WW8Num34z7"/>
    <w:rsid w:val="00E22AFD"/>
  </w:style>
  <w:style w:type="character" w:customStyle="1" w:styleId="WW8Num34z8">
    <w:name w:val="WW8Num34z8"/>
    <w:rsid w:val="00E22AFD"/>
  </w:style>
  <w:style w:type="character" w:customStyle="1" w:styleId="WW8Num35z0">
    <w:name w:val="WW8Num35z0"/>
    <w:rsid w:val="00E22AFD"/>
  </w:style>
  <w:style w:type="character" w:customStyle="1" w:styleId="WW8Num35z1">
    <w:name w:val="WW8Num35z1"/>
    <w:rsid w:val="00E22AFD"/>
  </w:style>
  <w:style w:type="character" w:customStyle="1" w:styleId="WW8Num35z2">
    <w:name w:val="WW8Num35z2"/>
    <w:rsid w:val="00E22AFD"/>
  </w:style>
  <w:style w:type="character" w:customStyle="1" w:styleId="WW8Num35z3">
    <w:name w:val="WW8Num35z3"/>
    <w:rsid w:val="00E22AFD"/>
  </w:style>
  <w:style w:type="character" w:customStyle="1" w:styleId="WW8Num35z4">
    <w:name w:val="WW8Num35z4"/>
    <w:rsid w:val="00E22AFD"/>
  </w:style>
  <w:style w:type="character" w:customStyle="1" w:styleId="WW8Num35z5">
    <w:name w:val="WW8Num35z5"/>
    <w:rsid w:val="00E22AFD"/>
  </w:style>
  <w:style w:type="character" w:customStyle="1" w:styleId="WW8Num35z6">
    <w:name w:val="WW8Num35z6"/>
    <w:rsid w:val="00E22AFD"/>
  </w:style>
  <w:style w:type="character" w:customStyle="1" w:styleId="WW8Num35z7">
    <w:name w:val="WW8Num35z7"/>
    <w:rsid w:val="00E22AFD"/>
  </w:style>
  <w:style w:type="character" w:customStyle="1" w:styleId="WW8Num35z8">
    <w:name w:val="WW8Num35z8"/>
    <w:rsid w:val="00E22AFD"/>
  </w:style>
  <w:style w:type="character" w:customStyle="1" w:styleId="WW8Num36z0">
    <w:name w:val="WW8Num36z0"/>
    <w:rsid w:val="00E22AFD"/>
    <w:rPr>
      <w:sz w:val="24"/>
    </w:rPr>
  </w:style>
  <w:style w:type="character" w:customStyle="1" w:styleId="WW8Num37z0">
    <w:name w:val="WW8Num37z0"/>
    <w:rsid w:val="00E22AFD"/>
    <w:rPr>
      <w:szCs w:val="20"/>
    </w:rPr>
  </w:style>
  <w:style w:type="character" w:customStyle="1" w:styleId="WW8Num37z1">
    <w:name w:val="WW8Num37z1"/>
    <w:rsid w:val="00E22AFD"/>
  </w:style>
  <w:style w:type="character" w:customStyle="1" w:styleId="WW8Num37z2">
    <w:name w:val="WW8Num37z2"/>
    <w:rsid w:val="00E22AFD"/>
  </w:style>
  <w:style w:type="character" w:customStyle="1" w:styleId="WW8Num37z3">
    <w:name w:val="WW8Num37z3"/>
    <w:rsid w:val="00E22AFD"/>
  </w:style>
  <w:style w:type="character" w:customStyle="1" w:styleId="WW8Num37z4">
    <w:name w:val="WW8Num37z4"/>
    <w:rsid w:val="00E22AFD"/>
  </w:style>
  <w:style w:type="character" w:customStyle="1" w:styleId="WW8Num37z5">
    <w:name w:val="WW8Num37z5"/>
    <w:rsid w:val="00E22AFD"/>
  </w:style>
  <w:style w:type="character" w:customStyle="1" w:styleId="WW8Num37z6">
    <w:name w:val="WW8Num37z6"/>
    <w:rsid w:val="00E22AFD"/>
  </w:style>
  <w:style w:type="character" w:customStyle="1" w:styleId="WW8Num37z7">
    <w:name w:val="WW8Num37z7"/>
    <w:rsid w:val="00E22AFD"/>
  </w:style>
  <w:style w:type="character" w:customStyle="1" w:styleId="WW8Num37z8">
    <w:name w:val="WW8Num37z8"/>
    <w:rsid w:val="00E22AFD"/>
  </w:style>
  <w:style w:type="character" w:customStyle="1" w:styleId="WW8Num38z0">
    <w:name w:val="WW8Num38z0"/>
    <w:rsid w:val="00E22AFD"/>
    <w:rPr>
      <w:b/>
      <w:bCs w:val="0"/>
    </w:rPr>
  </w:style>
  <w:style w:type="character" w:customStyle="1" w:styleId="WW8Num38z2">
    <w:name w:val="WW8Num38z2"/>
    <w:rsid w:val="00E22AFD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E22AFD"/>
  </w:style>
  <w:style w:type="character" w:customStyle="1" w:styleId="WW8Num38z4">
    <w:name w:val="WW8Num38z4"/>
    <w:rsid w:val="00E22AFD"/>
  </w:style>
  <w:style w:type="character" w:customStyle="1" w:styleId="WW8Num38z5">
    <w:name w:val="WW8Num38z5"/>
    <w:rsid w:val="00E22AFD"/>
  </w:style>
  <w:style w:type="character" w:customStyle="1" w:styleId="WW8Num38z6">
    <w:name w:val="WW8Num38z6"/>
    <w:rsid w:val="00E22AFD"/>
  </w:style>
  <w:style w:type="character" w:customStyle="1" w:styleId="WW8Num38z7">
    <w:name w:val="WW8Num38z7"/>
    <w:rsid w:val="00E22AFD"/>
  </w:style>
  <w:style w:type="character" w:customStyle="1" w:styleId="WW8Num38z8">
    <w:name w:val="WW8Num38z8"/>
    <w:rsid w:val="00E22AFD"/>
  </w:style>
  <w:style w:type="character" w:customStyle="1" w:styleId="WW8Num39z0">
    <w:name w:val="WW8Num39z0"/>
    <w:rsid w:val="00E22AFD"/>
    <w:rPr>
      <w:b w:val="0"/>
      <w:bCs w:val="0"/>
    </w:rPr>
  </w:style>
  <w:style w:type="character" w:customStyle="1" w:styleId="WW8Num39z2">
    <w:name w:val="WW8Num39z2"/>
    <w:rsid w:val="00E22AFD"/>
  </w:style>
  <w:style w:type="character" w:customStyle="1" w:styleId="WW8Num39z3">
    <w:name w:val="WW8Num39z3"/>
    <w:rsid w:val="00E22AFD"/>
  </w:style>
  <w:style w:type="character" w:customStyle="1" w:styleId="WW8Num39z4">
    <w:name w:val="WW8Num39z4"/>
    <w:rsid w:val="00E22AFD"/>
  </w:style>
  <w:style w:type="character" w:customStyle="1" w:styleId="WW8Num39z5">
    <w:name w:val="WW8Num39z5"/>
    <w:rsid w:val="00E22AFD"/>
  </w:style>
  <w:style w:type="character" w:customStyle="1" w:styleId="WW8Num39z6">
    <w:name w:val="WW8Num39z6"/>
    <w:rsid w:val="00E22AFD"/>
  </w:style>
  <w:style w:type="character" w:customStyle="1" w:styleId="WW8Num39z7">
    <w:name w:val="WW8Num39z7"/>
    <w:rsid w:val="00E22AFD"/>
  </w:style>
  <w:style w:type="character" w:customStyle="1" w:styleId="WW8Num39z8">
    <w:name w:val="WW8Num39z8"/>
    <w:rsid w:val="00E22AFD"/>
  </w:style>
  <w:style w:type="character" w:customStyle="1" w:styleId="WW8Num40z0">
    <w:name w:val="WW8Num40z0"/>
    <w:rsid w:val="00E22AFD"/>
  </w:style>
  <w:style w:type="character" w:customStyle="1" w:styleId="WW8Num40z1">
    <w:name w:val="WW8Num40z1"/>
    <w:rsid w:val="00E22AFD"/>
  </w:style>
  <w:style w:type="character" w:customStyle="1" w:styleId="WW8Num40z2">
    <w:name w:val="WW8Num40z2"/>
    <w:rsid w:val="00E22AFD"/>
  </w:style>
  <w:style w:type="character" w:customStyle="1" w:styleId="WW8Num40z3">
    <w:name w:val="WW8Num40z3"/>
    <w:rsid w:val="00E22AFD"/>
  </w:style>
  <w:style w:type="character" w:customStyle="1" w:styleId="WW8Num40z4">
    <w:name w:val="WW8Num40z4"/>
    <w:rsid w:val="00E22AFD"/>
  </w:style>
  <w:style w:type="character" w:customStyle="1" w:styleId="WW8Num40z5">
    <w:name w:val="WW8Num40z5"/>
    <w:rsid w:val="00E22AFD"/>
  </w:style>
  <w:style w:type="character" w:customStyle="1" w:styleId="WW8Num40z6">
    <w:name w:val="WW8Num40z6"/>
    <w:rsid w:val="00E22AFD"/>
  </w:style>
  <w:style w:type="character" w:customStyle="1" w:styleId="WW8Num40z7">
    <w:name w:val="WW8Num40z7"/>
    <w:rsid w:val="00E22AFD"/>
  </w:style>
  <w:style w:type="character" w:customStyle="1" w:styleId="WW8Num40z8">
    <w:name w:val="WW8Num40z8"/>
    <w:rsid w:val="00E22AFD"/>
  </w:style>
  <w:style w:type="character" w:customStyle="1" w:styleId="WW8Num41z0">
    <w:name w:val="WW8Num41z0"/>
    <w:rsid w:val="00E22AFD"/>
    <w:rPr>
      <w:b/>
      <w:bCs/>
      <w:sz w:val="24"/>
    </w:rPr>
  </w:style>
  <w:style w:type="character" w:customStyle="1" w:styleId="WW8Num41z1">
    <w:name w:val="WW8Num41z1"/>
    <w:rsid w:val="00E22AFD"/>
  </w:style>
  <w:style w:type="character" w:customStyle="1" w:styleId="WW8Num41z2">
    <w:name w:val="WW8Num41z2"/>
    <w:rsid w:val="00E22AFD"/>
  </w:style>
  <w:style w:type="character" w:customStyle="1" w:styleId="WW8Num41z3">
    <w:name w:val="WW8Num41z3"/>
    <w:rsid w:val="00E22AFD"/>
  </w:style>
  <w:style w:type="character" w:customStyle="1" w:styleId="WW8Num41z4">
    <w:name w:val="WW8Num41z4"/>
    <w:rsid w:val="00E22AFD"/>
    <w:rPr>
      <w:b/>
      <w:bCs/>
    </w:rPr>
  </w:style>
  <w:style w:type="character" w:customStyle="1" w:styleId="WW8Num41z5">
    <w:name w:val="WW8Num41z5"/>
    <w:rsid w:val="00E22AFD"/>
  </w:style>
  <w:style w:type="character" w:customStyle="1" w:styleId="WW8Num41z6">
    <w:name w:val="WW8Num41z6"/>
    <w:rsid w:val="00E22AFD"/>
  </w:style>
  <w:style w:type="character" w:customStyle="1" w:styleId="WW8Num41z7">
    <w:name w:val="WW8Num41z7"/>
    <w:rsid w:val="00E22AFD"/>
  </w:style>
  <w:style w:type="character" w:customStyle="1" w:styleId="WW8Num41z8">
    <w:name w:val="WW8Num41z8"/>
    <w:rsid w:val="00E22AFD"/>
  </w:style>
  <w:style w:type="character" w:customStyle="1" w:styleId="WW8Num42z0">
    <w:name w:val="WW8Num42z0"/>
    <w:rsid w:val="00E22AFD"/>
    <w:rPr>
      <w:b/>
      <w:bCs/>
      <w:sz w:val="24"/>
    </w:rPr>
  </w:style>
  <w:style w:type="character" w:customStyle="1" w:styleId="WW8Num42z3">
    <w:name w:val="WW8Num42z3"/>
    <w:rsid w:val="00E22AFD"/>
  </w:style>
  <w:style w:type="character" w:customStyle="1" w:styleId="WW8Num42z4">
    <w:name w:val="WW8Num42z4"/>
    <w:rsid w:val="00E22AFD"/>
  </w:style>
  <w:style w:type="character" w:customStyle="1" w:styleId="WW8Num42z5">
    <w:name w:val="WW8Num42z5"/>
    <w:rsid w:val="00E22AFD"/>
  </w:style>
  <w:style w:type="character" w:customStyle="1" w:styleId="WW8Num42z6">
    <w:name w:val="WW8Num42z6"/>
    <w:rsid w:val="00E22AFD"/>
  </w:style>
  <w:style w:type="character" w:customStyle="1" w:styleId="WW8Num42z7">
    <w:name w:val="WW8Num42z7"/>
    <w:rsid w:val="00E22AFD"/>
  </w:style>
  <w:style w:type="character" w:customStyle="1" w:styleId="WW8Num42z8">
    <w:name w:val="WW8Num42z8"/>
    <w:rsid w:val="00E22AFD"/>
  </w:style>
  <w:style w:type="character" w:customStyle="1" w:styleId="WW8Num42z1">
    <w:name w:val="WW8Num42z1"/>
    <w:rsid w:val="00E22AFD"/>
  </w:style>
  <w:style w:type="character" w:customStyle="1" w:styleId="WW8Num42z2">
    <w:name w:val="WW8Num42z2"/>
    <w:rsid w:val="00E22AFD"/>
  </w:style>
  <w:style w:type="character" w:customStyle="1" w:styleId="WW8Num6z2">
    <w:name w:val="WW8Num6z2"/>
    <w:rsid w:val="00E22AFD"/>
  </w:style>
  <w:style w:type="character" w:customStyle="1" w:styleId="WW8Num6z3">
    <w:name w:val="WW8Num6z3"/>
    <w:rsid w:val="00E22AFD"/>
  </w:style>
  <w:style w:type="character" w:customStyle="1" w:styleId="WW8Num6z4">
    <w:name w:val="WW8Num6z4"/>
    <w:rsid w:val="00E22AFD"/>
  </w:style>
  <w:style w:type="character" w:customStyle="1" w:styleId="WW8Num6z5">
    <w:name w:val="WW8Num6z5"/>
    <w:rsid w:val="00E22AFD"/>
  </w:style>
  <w:style w:type="character" w:customStyle="1" w:styleId="WW8Num6z6">
    <w:name w:val="WW8Num6z6"/>
    <w:rsid w:val="00E22AFD"/>
  </w:style>
  <w:style w:type="character" w:customStyle="1" w:styleId="WW8Num6z7">
    <w:name w:val="WW8Num6z7"/>
    <w:rsid w:val="00E22AFD"/>
  </w:style>
  <w:style w:type="character" w:customStyle="1" w:styleId="WW8Num6z8">
    <w:name w:val="WW8Num6z8"/>
    <w:rsid w:val="00E22AFD"/>
  </w:style>
  <w:style w:type="character" w:customStyle="1" w:styleId="WW8Num13z2">
    <w:name w:val="WW8Num13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E22AFD"/>
    <w:rPr>
      <w:b/>
      <w:bCs w:val="0"/>
      <w:sz w:val="28"/>
      <w:szCs w:val="28"/>
    </w:rPr>
  </w:style>
  <w:style w:type="character" w:customStyle="1" w:styleId="WW8Num15z2">
    <w:name w:val="WW8Num15z2"/>
    <w:rsid w:val="00E22AFD"/>
  </w:style>
  <w:style w:type="character" w:customStyle="1" w:styleId="WW8Num15z3">
    <w:name w:val="WW8Num15z3"/>
    <w:rsid w:val="00E22AFD"/>
  </w:style>
  <w:style w:type="character" w:customStyle="1" w:styleId="WW8Num15z4">
    <w:name w:val="WW8Num15z4"/>
    <w:rsid w:val="00E22AFD"/>
  </w:style>
  <w:style w:type="character" w:customStyle="1" w:styleId="WW8Num15z5">
    <w:name w:val="WW8Num15z5"/>
    <w:rsid w:val="00E22AFD"/>
  </w:style>
  <w:style w:type="character" w:customStyle="1" w:styleId="WW8Num15z6">
    <w:name w:val="WW8Num15z6"/>
    <w:rsid w:val="00E22AFD"/>
  </w:style>
  <w:style w:type="character" w:customStyle="1" w:styleId="WW8Num15z7">
    <w:name w:val="WW8Num15z7"/>
    <w:rsid w:val="00E22AFD"/>
  </w:style>
  <w:style w:type="character" w:customStyle="1" w:styleId="WW8Num15z8">
    <w:name w:val="WW8Num15z8"/>
    <w:rsid w:val="00E22AFD"/>
  </w:style>
  <w:style w:type="character" w:customStyle="1" w:styleId="WW8Num21z2">
    <w:name w:val="WW8Num21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E22AFD"/>
  </w:style>
  <w:style w:type="character" w:customStyle="1" w:styleId="WW8Num21z4">
    <w:name w:val="WW8Num21z4"/>
    <w:rsid w:val="00E22AFD"/>
  </w:style>
  <w:style w:type="character" w:customStyle="1" w:styleId="WW8Num21z5">
    <w:name w:val="WW8Num21z5"/>
    <w:rsid w:val="00E22AFD"/>
  </w:style>
  <w:style w:type="character" w:customStyle="1" w:styleId="WW8Num21z6">
    <w:name w:val="WW8Num21z6"/>
    <w:rsid w:val="00E22AFD"/>
  </w:style>
  <w:style w:type="character" w:customStyle="1" w:styleId="WW8Num21z7">
    <w:name w:val="WW8Num21z7"/>
    <w:rsid w:val="00E22AFD"/>
  </w:style>
  <w:style w:type="character" w:customStyle="1" w:styleId="WW8Num21z8">
    <w:name w:val="WW8Num21z8"/>
    <w:rsid w:val="00E22AFD"/>
  </w:style>
  <w:style w:type="character" w:customStyle="1" w:styleId="WW8Num5z1">
    <w:name w:val="WW8Num5z1"/>
    <w:rsid w:val="00E22AFD"/>
  </w:style>
  <w:style w:type="character" w:customStyle="1" w:styleId="WW8Num8z2">
    <w:name w:val="WW8Num8z2"/>
    <w:rsid w:val="00E22AFD"/>
  </w:style>
  <w:style w:type="character" w:customStyle="1" w:styleId="WW8Num8z3">
    <w:name w:val="WW8Num8z3"/>
    <w:rsid w:val="00E22AFD"/>
  </w:style>
  <w:style w:type="character" w:customStyle="1" w:styleId="WW8Num8z4">
    <w:name w:val="WW8Num8z4"/>
    <w:rsid w:val="00E22AFD"/>
  </w:style>
  <w:style w:type="character" w:customStyle="1" w:styleId="WW8Num8z5">
    <w:name w:val="WW8Num8z5"/>
    <w:rsid w:val="00E22AFD"/>
  </w:style>
  <w:style w:type="character" w:customStyle="1" w:styleId="WW8Num8z6">
    <w:name w:val="WW8Num8z6"/>
    <w:rsid w:val="00E22AFD"/>
  </w:style>
  <w:style w:type="character" w:customStyle="1" w:styleId="WW8Num8z7">
    <w:name w:val="WW8Num8z7"/>
    <w:rsid w:val="00E22AFD"/>
  </w:style>
  <w:style w:type="character" w:customStyle="1" w:styleId="WW8Num8z8">
    <w:name w:val="WW8Num8z8"/>
    <w:rsid w:val="00E22AFD"/>
  </w:style>
  <w:style w:type="character" w:customStyle="1" w:styleId="WW8Num17z1">
    <w:name w:val="WW8Num17z1"/>
    <w:rsid w:val="00E22AFD"/>
  </w:style>
  <w:style w:type="character" w:customStyle="1" w:styleId="WW8Num17z2">
    <w:name w:val="WW8Num17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E22AFD"/>
  </w:style>
  <w:style w:type="character" w:customStyle="1" w:styleId="WW8Num17z4">
    <w:name w:val="WW8Num17z4"/>
    <w:rsid w:val="00E22AFD"/>
  </w:style>
  <w:style w:type="character" w:customStyle="1" w:styleId="WW8Num17z5">
    <w:name w:val="WW8Num17z5"/>
    <w:rsid w:val="00E22AFD"/>
  </w:style>
  <w:style w:type="character" w:customStyle="1" w:styleId="WW8Num17z6">
    <w:name w:val="WW8Num17z6"/>
    <w:rsid w:val="00E22AFD"/>
  </w:style>
  <w:style w:type="character" w:customStyle="1" w:styleId="WW8Num17z7">
    <w:name w:val="WW8Num17z7"/>
    <w:rsid w:val="00E22AFD"/>
  </w:style>
  <w:style w:type="character" w:customStyle="1" w:styleId="WW8Num17z8">
    <w:name w:val="WW8Num17z8"/>
    <w:rsid w:val="00E22AFD"/>
  </w:style>
  <w:style w:type="character" w:customStyle="1" w:styleId="WW8Num18z1">
    <w:name w:val="WW8Num18z1"/>
    <w:rsid w:val="00E22AFD"/>
  </w:style>
  <w:style w:type="character" w:customStyle="1" w:styleId="WW8Num18z3">
    <w:name w:val="WW8Num18z3"/>
    <w:rsid w:val="00E22AFD"/>
    <w:rPr>
      <w:szCs w:val="20"/>
    </w:rPr>
  </w:style>
  <w:style w:type="character" w:customStyle="1" w:styleId="WW8Num18z4">
    <w:name w:val="WW8Num18z4"/>
    <w:rsid w:val="00E22AFD"/>
  </w:style>
  <w:style w:type="character" w:customStyle="1" w:styleId="WW8Num18z5">
    <w:name w:val="WW8Num18z5"/>
    <w:rsid w:val="00E22AFD"/>
  </w:style>
  <w:style w:type="character" w:customStyle="1" w:styleId="WW8Num18z6">
    <w:name w:val="WW8Num18z6"/>
    <w:rsid w:val="00E22AFD"/>
  </w:style>
  <w:style w:type="character" w:customStyle="1" w:styleId="WW8Num18z7">
    <w:name w:val="WW8Num18z7"/>
    <w:rsid w:val="00E22AFD"/>
  </w:style>
  <w:style w:type="character" w:customStyle="1" w:styleId="WW8Num18z8">
    <w:name w:val="WW8Num18z8"/>
    <w:rsid w:val="00E22AFD"/>
  </w:style>
  <w:style w:type="character" w:customStyle="1" w:styleId="WW8Num19z1">
    <w:name w:val="WW8Num19z1"/>
    <w:rsid w:val="00E22AFD"/>
    <w:rPr>
      <w:b/>
      <w:bCs w:val="0"/>
      <w:sz w:val="28"/>
      <w:szCs w:val="28"/>
    </w:rPr>
  </w:style>
  <w:style w:type="character" w:customStyle="1" w:styleId="WW8Num19z2">
    <w:name w:val="WW8Num19z2"/>
    <w:rsid w:val="00E22AFD"/>
  </w:style>
  <w:style w:type="character" w:customStyle="1" w:styleId="WW8Num19z3">
    <w:name w:val="WW8Num19z3"/>
    <w:rsid w:val="00E22AFD"/>
  </w:style>
  <w:style w:type="character" w:customStyle="1" w:styleId="WW8Num19z4">
    <w:name w:val="WW8Num19z4"/>
    <w:rsid w:val="00E22AFD"/>
  </w:style>
  <w:style w:type="character" w:customStyle="1" w:styleId="WW8Num19z5">
    <w:name w:val="WW8Num19z5"/>
    <w:rsid w:val="00E22AFD"/>
  </w:style>
  <w:style w:type="character" w:customStyle="1" w:styleId="WW8Num19z6">
    <w:name w:val="WW8Num19z6"/>
    <w:rsid w:val="00E22AFD"/>
  </w:style>
  <w:style w:type="character" w:customStyle="1" w:styleId="WW8Num19z7">
    <w:name w:val="WW8Num19z7"/>
    <w:rsid w:val="00E22AFD"/>
  </w:style>
  <w:style w:type="character" w:customStyle="1" w:styleId="WW8Num19z8">
    <w:name w:val="WW8Num19z8"/>
    <w:rsid w:val="00E22AFD"/>
  </w:style>
  <w:style w:type="character" w:customStyle="1" w:styleId="WW8Num4z1">
    <w:name w:val="WW8Num4z1"/>
    <w:rsid w:val="00E22AFD"/>
  </w:style>
  <w:style w:type="character" w:customStyle="1" w:styleId="WW8Num4z2">
    <w:name w:val="WW8Num4z2"/>
    <w:rsid w:val="00E22AFD"/>
  </w:style>
  <w:style w:type="character" w:customStyle="1" w:styleId="WW8Num4z3">
    <w:name w:val="WW8Num4z3"/>
    <w:rsid w:val="00E22AFD"/>
  </w:style>
  <w:style w:type="character" w:customStyle="1" w:styleId="WW8Num4z4">
    <w:name w:val="WW8Num4z4"/>
    <w:rsid w:val="00E22AFD"/>
  </w:style>
  <w:style w:type="character" w:customStyle="1" w:styleId="WW8Num4z5">
    <w:name w:val="WW8Num4z5"/>
    <w:rsid w:val="00E22AFD"/>
  </w:style>
  <w:style w:type="character" w:customStyle="1" w:styleId="WW8Num4z6">
    <w:name w:val="WW8Num4z6"/>
    <w:rsid w:val="00E22AFD"/>
  </w:style>
  <w:style w:type="character" w:customStyle="1" w:styleId="WW8Num4z7">
    <w:name w:val="WW8Num4z7"/>
    <w:rsid w:val="00E22AFD"/>
  </w:style>
  <w:style w:type="character" w:customStyle="1" w:styleId="WW8Num4z8">
    <w:name w:val="WW8Num4z8"/>
    <w:rsid w:val="00E22AFD"/>
  </w:style>
  <w:style w:type="character" w:customStyle="1" w:styleId="WW8Num6z1">
    <w:name w:val="WW8Num6z1"/>
    <w:rsid w:val="00E22AFD"/>
  </w:style>
  <w:style w:type="character" w:customStyle="1" w:styleId="WW8Num7z3">
    <w:name w:val="WW8Num7z3"/>
    <w:rsid w:val="00E22AFD"/>
  </w:style>
  <w:style w:type="character" w:customStyle="1" w:styleId="WW8Num7z4">
    <w:name w:val="WW8Num7z4"/>
    <w:rsid w:val="00E22AFD"/>
  </w:style>
  <w:style w:type="character" w:customStyle="1" w:styleId="WW8Num7z5">
    <w:name w:val="WW8Num7z5"/>
    <w:rsid w:val="00E22AFD"/>
  </w:style>
  <w:style w:type="character" w:customStyle="1" w:styleId="WW8Num7z6">
    <w:name w:val="WW8Num7z6"/>
    <w:rsid w:val="00E22AFD"/>
  </w:style>
  <w:style w:type="character" w:customStyle="1" w:styleId="WW8Num7z7">
    <w:name w:val="WW8Num7z7"/>
    <w:rsid w:val="00E22AFD"/>
  </w:style>
  <w:style w:type="character" w:customStyle="1" w:styleId="WW8Num7z8">
    <w:name w:val="WW8Num7z8"/>
    <w:rsid w:val="00E22AFD"/>
  </w:style>
  <w:style w:type="character" w:customStyle="1" w:styleId="WW8Num10z1">
    <w:name w:val="WW8Num10z1"/>
    <w:rsid w:val="00E22AFD"/>
  </w:style>
  <w:style w:type="character" w:customStyle="1" w:styleId="WW8Num10z2">
    <w:name w:val="WW8Num10z2"/>
    <w:rsid w:val="00E22AFD"/>
  </w:style>
  <w:style w:type="character" w:customStyle="1" w:styleId="WW8Num10z3">
    <w:name w:val="WW8Num10z3"/>
    <w:rsid w:val="00E22AFD"/>
  </w:style>
  <w:style w:type="character" w:customStyle="1" w:styleId="WW8Num10z4">
    <w:name w:val="WW8Num10z4"/>
    <w:rsid w:val="00E22AFD"/>
  </w:style>
  <w:style w:type="character" w:customStyle="1" w:styleId="WW8Num10z5">
    <w:name w:val="WW8Num10z5"/>
    <w:rsid w:val="00E22AFD"/>
  </w:style>
  <w:style w:type="character" w:customStyle="1" w:styleId="WW8Num10z6">
    <w:name w:val="WW8Num10z6"/>
    <w:rsid w:val="00E22AFD"/>
  </w:style>
  <w:style w:type="character" w:customStyle="1" w:styleId="WW8Num10z7">
    <w:name w:val="WW8Num10z7"/>
    <w:rsid w:val="00E22AFD"/>
  </w:style>
  <w:style w:type="character" w:customStyle="1" w:styleId="WW8Num10z8">
    <w:name w:val="WW8Num10z8"/>
    <w:rsid w:val="00E22AFD"/>
  </w:style>
  <w:style w:type="character" w:customStyle="1" w:styleId="WW8Num11z2">
    <w:name w:val="WW8Num11z2"/>
    <w:rsid w:val="00E22AFD"/>
  </w:style>
  <w:style w:type="character" w:customStyle="1" w:styleId="WW8Num11z3">
    <w:name w:val="WW8Num11z3"/>
    <w:rsid w:val="00E22AFD"/>
  </w:style>
  <w:style w:type="character" w:customStyle="1" w:styleId="WW8Num11z4">
    <w:name w:val="WW8Num11z4"/>
    <w:rsid w:val="00E22AFD"/>
  </w:style>
  <w:style w:type="character" w:customStyle="1" w:styleId="WW8Num11z5">
    <w:name w:val="WW8Num11z5"/>
    <w:rsid w:val="00E22AFD"/>
  </w:style>
  <w:style w:type="character" w:customStyle="1" w:styleId="WW8Num11z6">
    <w:name w:val="WW8Num11z6"/>
    <w:rsid w:val="00E22AFD"/>
  </w:style>
  <w:style w:type="character" w:customStyle="1" w:styleId="WW8Num11z7">
    <w:name w:val="WW8Num11z7"/>
    <w:rsid w:val="00E22AFD"/>
  </w:style>
  <w:style w:type="character" w:customStyle="1" w:styleId="WW8Num11z8">
    <w:name w:val="WW8Num11z8"/>
    <w:rsid w:val="00E22AFD"/>
  </w:style>
  <w:style w:type="character" w:customStyle="1" w:styleId="WW8Num18z2">
    <w:name w:val="WW8Num18z2"/>
    <w:rsid w:val="00E22AFD"/>
  </w:style>
  <w:style w:type="character" w:customStyle="1" w:styleId="WW8Num23z1">
    <w:name w:val="WW8Num23z1"/>
    <w:rsid w:val="00E22AFD"/>
  </w:style>
  <w:style w:type="character" w:customStyle="1" w:styleId="WW8Num23z2">
    <w:name w:val="WW8Num23z2"/>
    <w:rsid w:val="00E22AFD"/>
  </w:style>
  <w:style w:type="character" w:customStyle="1" w:styleId="WW8Num23z3">
    <w:name w:val="WW8Num23z3"/>
    <w:rsid w:val="00E22AFD"/>
  </w:style>
  <w:style w:type="character" w:customStyle="1" w:styleId="WW8Num23z4">
    <w:name w:val="WW8Num23z4"/>
    <w:rsid w:val="00E22AFD"/>
  </w:style>
  <w:style w:type="character" w:customStyle="1" w:styleId="WW8Num23z5">
    <w:name w:val="WW8Num23z5"/>
    <w:rsid w:val="00E22AFD"/>
  </w:style>
  <w:style w:type="character" w:customStyle="1" w:styleId="WW8Num23z6">
    <w:name w:val="WW8Num23z6"/>
    <w:rsid w:val="00E22AFD"/>
  </w:style>
  <w:style w:type="character" w:customStyle="1" w:styleId="WW8Num23z7">
    <w:name w:val="WW8Num23z7"/>
    <w:rsid w:val="00E22AFD"/>
  </w:style>
  <w:style w:type="character" w:customStyle="1" w:styleId="WW8Num23z8">
    <w:name w:val="WW8Num23z8"/>
    <w:rsid w:val="00E22AFD"/>
  </w:style>
  <w:style w:type="character" w:customStyle="1" w:styleId="WW8Num24z1">
    <w:name w:val="WW8Num24z1"/>
    <w:rsid w:val="00E22AFD"/>
  </w:style>
  <w:style w:type="character" w:customStyle="1" w:styleId="WW8Num24z2">
    <w:name w:val="WW8Num24z2"/>
    <w:rsid w:val="00E22AFD"/>
  </w:style>
  <w:style w:type="character" w:customStyle="1" w:styleId="WW8Num24z3">
    <w:name w:val="WW8Num24z3"/>
    <w:rsid w:val="00E22AFD"/>
  </w:style>
  <w:style w:type="character" w:customStyle="1" w:styleId="WW8Num24z4">
    <w:name w:val="WW8Num24z4"/>
    <w:rsid w:val="00E22AFD"/>
  </w:style>
  <w:style w:type="character" w:customStyle="1" w:styleId="WW8Num24z5">
    <w:name w:val="WW8Num24z5"/>
    <w:rsid w:val="00E22AFD"/>
  </w:style>
  <w:style w:type="character" w:customStyle="1" w:styleId="WW8Num24z6">
    <w:name w:val="WW8Num24z6"/>
    <w:rsid w:val="00E22AFD"/>
  </w:style>
  <w:style w:type="character" w:customStyle="1" w:styleId="WW8Num24z7">
    <w:name w:val="WW8Num24z7"/>
    <w:rsid w:val="00E22AFD"/>
  </w:style>
  <w:style w:type="character" w:customStyle="1" w:styleId="WW8Num24z8">
    <w:name w:val="WW8Num24z8"/>
    <w:rsid w:val="00E22AFD"/>
  </w:style>
  <w:style w:type="character" w:customStyle="1" w:styleId="WW8Num36z1">
    <w:name w:val="WW8Num36z1"/>
    <w:rsid w:val="00E22AFD"/>
  </w:style>
  <w:style w:type="character" w:customStyle="1" w:styleId="WW8Num36z2">
    <w:name w:val="WW8Num36z2"/>
    <w:rsid w:val="00E22AFD"/>
  </w:style>
  <w:style w:type="character" w:customStyle="1" w:styleId="WW8Num36z3">
    <w:name w:val="WW8Num36z3"/>
    <w:rsid w:val="00E22AFD"/>
  </w:style>
  <w:style w:type="character" w:customStyle="1" w:styleId="WW8Num36z4">
    <w:name w:val="WW8Num36z4"/>
    <w:rsid w:val="00E22AFD"/>
  </w:style>
  <w:style w:type="character" w:customStyle="1" w:styleId="WW8Num36z5">
    <w:name w:val="WW8Num36z5"/>
    <w:rsid w:val="00E22AFD"/>
  </w:style>
  <w:style w:type="character" w:customStyle="1" w:styleId="WW8Num36z6">
    <w:name w:val="WW8Num36z6"/>
    <w:rsid w:val="00E22AFD"/>
  </w:style>
  <w:style w:type="character" w:customStyle="1" w:styleId="WW8Num36z7">
    <w:name w:val="WW8Num36z7"/>
    <w:rsid w:val="00E22AFD"/>
  </w:style>
  <w:style w:type="character" w:customStyle="1" w:styleId="WW8Num36z8">
    <w:name w:val="WW8Num36z8"/>
    <w:rsid w:val="00E22AFD"/>
  </w:style>
  <w:style w:type="character" w:customStyle="1" w:styleId="Domylnaczcionkaakapitu1">
    <w:name w:val="Domyślna czcionka akapitu1"/>
    <w:rsid w:val="00E22AFD"/>
  </w:style>
  <w:style w:type="character" w:customStyle="1" w:styleId="Znakinumeracji">
    <w:name w:val="Znaki numeracji"/>
    <w:rsid w:val="00E22AFD"/>
    <w:rPr>
      <w:b/>
      <w:bCs/>
    </w:rPr>
  </w:style>
  <w:style w:type="character" w:customStyle="1" w:styleId="Znakiprzypiswdolnych">
    <w:name w:val="Znaki przypisów dolnych"/>
    <w:rsid w:val="00E22AFD"/>
    <w:rPr>
      <w:vertAlign w:val="superscript"/>
    </w:rPr>
  </w:style>
  <w:style w:type="character" w:customStyle="1" w:styleId="WW-Znakiprzypiswdolnych">
    <w:name w:val="WW-Znaki przypisów dolnych"/>
    <w:rsid w:val="00E22AFD"/>
  </w:style>
  <w:style w:type="character" w:customStyle="1" w:styleId="Znakiprzypiswkocowych">
    <w:name w:val="Znaki przypisów końcowych"/>
    <w:rsid w:val="00E22AFD"/>
    <w:rPr>
      <w:vertAlign w:val="superscript"/>
    </w:rPr>
  </w:style>
  <w:style w:type="character" w:customStyle="1" w:styleId="WW-Znakiprzypiswkocowych">
    <w:name w:val="WW-Znaki przypisów końcowych"/>
    <w:rsid w:val="00E22AFD"/>
  </w:style>
  <w:style w:type="character" w:customStyle="1" w:styleId="Symbolewypunktowania">
    <w:name w:val="Symbole wypunktowania"/>
    <w:rsid w:val="00E22AFD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E22AFD"/>
    <w:pPr>
      <w:ind w:left="0" w:firstLine="0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E22AFD"/>
    <w:pPr>
      <w:numPr>
        <w:numId w:val="36"/>
      </w:numPr>
    </w:pPr>
  </w:style>
  <w:style w:type="numbering" w:customStyle="1" w:styleId="WW8Num30">
    <w:name w:val="WW8Num30"/>
    <w:rsid w:val="00E22AFD"/>
    <w:pPr>
      <w:numPr>
        <w:numId w:val="37"/>
      </w:numPr>
    </w:pPr>
  </w:style>
  <w:style w:type="numbering" w:customStyle="1" w:styleId="WW8Num41">
    <w:name w:val="WW8Num41"/>
    <w:rsid w:val="00E22AFD"/>
    <w:pPr>
      <w:numPr>
        <w:numId w:val="38"/>
      </w:numPr>
    </w:pPr>
  </w:style>
  <w:style w:type="numbering" w:customStyle="1" w:styleId="WW8Num24">
    <w:name w:val="WW8Num24"/>
    <w:rsid w:val="00E22AFD"/>
    <w:pPr>
      <w:numPr>
        <w:numId w:val="39"/>
      </w:numPr>
    </w:pPr>
  </w:style>
  <w:style w:type="numbering" w:customStyle="1" w:styleId="WW8Num1">
    <w:name w:val="WW8Num1"/>
    <w:rsid w:val="00E22AFD"/>
    <w:pPr>
      <w:numPr>
        <w:numId w:val="40"/>
      </w:numPr>
    </w:pPr>
  </w:style>
  <w:style w:type="character" w:customStyle="1" w:styleId="markedcontent">
    <w:name w:val="markedcontent"/>
    <w:basedOn w:val="Domylnaczcionkaakapitu"/>
    <w:rsid w:val="00382A33"/>
  </w:style>
  <w:style w:type="numbering" w:customStyle="1" w:styleId="WW8Num301">
    <w:name w:val="WW8Num301"/>
    <w:rsid w:val="00AD05F6"/>
    <w:pPr>
      <w:numPr>
        <w:numId w:val="41"/>
      </w:numPr>
    </w:pPr>
  </w:style>
  <w:style w:type="numbering" w:customStyle="1" w:styleId="WW8Num411">
    <w:name w:val="WW8Num411"/>
    <w:rsid w:val="00AD05F6"/>
    <w:pPr>
      <w:numPr>
        <w:numId w:val="43"/>
      </w:numPr>
    </w:pPr>
  </w:style>
  <w:style w:type="numbering" w:customStyle="1" w:styleId="WW8Num241">
    <w:name w:val="WW8Num241"/>
    <w:rsid w:val="00AD05F6"/>
    <w:pPr>
      <w:numPr>
        <w:numId w:val="45"/>
      </w:numPr>
    </w:pPr>
  </w:style>
  <w:style w:type="numbering" w:customStyle="1" w:styleId="WW8Num11">
    <w:name w:val="WW8Num11"/>
    <w:rsid w:val="00AD05F6"/>
    <w:pPr>
      <w:numPr>
        <w:numId w:val="48"/>
      </w:numPr>
    </w:pPr>
  </w:style>
  <w:style w:type="paragraph" w:customStyle="1" w:styleId="Default">
    <w:name w:val="Default"/>
    <w:rsid w:val="00E2304D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AFD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2AF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AF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AF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E2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AFD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E22AFD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22AF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AF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A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22AF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AFD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2A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A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22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2AFD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E22AFD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E22AFD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E22AFD"/>
    <w:pPr>
      <w:spacing w:after="120" w:line="480" w:lineRule="auto"/>
      <w:ind w:left="283"/>
    </w:pPr>
  </w:style>
  <w:style w:type="paragraph" w:customStyle="1" w:styleId="Standard">
    <w:name w:val="Standard"/>
    <w:semiHidden/>
    <w:rsid w:val="00E22AFD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E22AFD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E22AFD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E22AFD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E22AFD"/>
  </w:style>
  <w:style w:type="character" w:customStyle="1" w:styleId="WW8Num1z1">
    <w:name w:val="WW8Num1z1"/>
    <w:rsid w:val="00E22AFD"/>
  </w:style>
  <w:style w:type="character" w:customStyle="1" w:styleId="WW8Num1z2">
    <w:name w:val="WW8Num1z2"/>
    <w:rsid w:val="00E22AFD"/>
  </w:style>
  <w:style w:type="character" w:customStyle="1" w:styleId="WW8Num1z3">
    <w:name w:val="WW8Num1z3"/>
    <w:rsid w:val="00E22AFD"/>
  </w:style>
  <w:style w:type="character" w:customStyle="1" w:styleId="WW8Num1z4">
    <w:name w:val="WW8Num1z4"/>
    <w:rsid w:val="00E22AFD"/>
  </w:style>
  <w:style w:type="character" w:customStyle="1" w:styleId="WW8Num1z5">
    <w:name w:val="WW8Num1z5"/>
    <w:rsid w:val="00E22AFD"/>
  </w:style>
  <w:style w:type="character" w:customStyle="1" w:styleId="WW8Num1z6">
    <w:name w:val="WW8Num1z6"/>
    <w:rsid w:val="00E22AFD"/>
  </w:style>
  <w:style w:type="character" w:customStyle="1" w:styleId="WW8Num1z7">
    <w:name w:val="WW8Num1z7"/>
    <w:rsid w:val="00E22AFD"/>
  </w:style>
  <w:style w:type="character" w:customStyle="1" w:styleId="WW8Num1z8">
    <w:name w:val="WW8Num1z8"/>
    <w:rsid w:val="00E22AFD"/>
  </w:style>
  <w:style w:type="character" w:customStyle="1" w:styleId="WW8Num2z0">
    <w:name w:val="WW8Num2z0"/>
    <w:rsid w:val="00E22AFD"/>
    <w:rPr>
      <w:b/>
      <w:bCs w:val="0"/>
    </w:rPr>
  </w:style>
  <w:style w:type="character" w:customStyle="1" w:styleId="WW8Num3z0">
    <w:name w:val="WW8Num3z0"/>
    <w:rsid w:val="00E22AFD"/>
    <w:rPr>
      <w:i/>
      <w:iCs/>
    </w:rPr>
  </w:style>
  <w:style w:type="character" w:customStyle="1" w:styleId="WW8Num4z0">
    <w:name w:val="WW8Num4z0"/>
    <w:rsid w:val="00E22AFD"/>
    <w:rPr>
      <w:b w:val="0"/>
      <w:bCs w:val="0"/>
      <w:i/>
      <w:iCs/>
    </w:rPr>
  </w:style>
  <w:style w:type="character" w:customStyle="1" w:styleId="WW8Num5z0">
    <w:name w:val="WW8Num5z0"/>
    <w:rsid w:val="00E22AFD"/>
    <w:rPr>
      <w:b/>
      <w:bCs w:val="0"/>
    </w:rPr>
  </w:style>
  <w:style w:type="character" w:customStyle="1" w:styleId="WW8Num5z2">
    <w:name w:val="WW8Num5z2"/>
    <w:rsid w:val="00E22AFD"/>
  </w:style>
  <w:style w:type="character" w:customStyle="1" w:styleId="WW8Num5z3">
    <w:name w:val="WW8Num5z3"/>
    <w:rsid w:val="00E22AFD"/>
  </w:style>
  <w:style w:type="character" w:customStyle="1" w:styleId="WW8Num5z4">
    <w:name w:val="WW8Num5z4"/>
    <w:rsid w:val="00E22AFD"/>
  </w:style>
  <w:style w:type="character" w:customStyle="1" w:styleId="WW8Num5z5">
    <w:name w:val="WW8Num5z5"/>
    <w:rsid w:val="00E22AFD"/>
  </w:style>
  <w:style w:type="character" w:customStyle="1" w:styleId="WW8Num5z6">
    <w:name w:val="WW8Num5z6"/>
    <w:rsid w:val="00E22AFD"/>
  </w:style>
  <w:style w:type="character" w:customStyle="1" w:styleId="WW8Num5z7">
    <w:name w:val="WW8Num5z7"/>
    <w:rsid w:val="00E22AFD"/>
  </w:style>
  <w:style w:type="character" w:customStyle="1" w:styleId="WW8Num5z8">
    <w:name w:val="WW8Num5z8"/>
    <w:rsid w:val="00E22AFD"/>
  </w:style>
  <w:style w:type="character" w:customStyle="1" w:styleId="WW8Num6z0">
    <w:name w:val="WW8Num6z0"/>
    <w:rsid w:val="00E22AFD"/>
    <w:rPr>
      <w:sz w:val="24"/>
    </w:rPr>
  </w:style>
  <w:style w:type="character" w:customStyle="1" w:styleId="WW8Num7z0">
    <w:name w:val="WW8Num7z0"/>
    <w:rsid w:val="00E22AFD"/>
    <w:rPr>
      <w:b/>
      <w:bCs w:val="0"/>
    </w:rPr>
  </w:style>
  <w:style w:type="character" w:customStyle="1" w:styleId="WW8Num8z0">
    <w:name w:val="WW8Num8z0"/>
    <w:rsid w:val="00E22AFD"/>
  </w:style>
  <w:style w:type="character" w:customStyle="1" w:styleId="WW8Num9z0">
    <w:name w:val="WW8Num9z0"/>
    <w:rsid w:val="00E22AFD"/>
    <w:rPr>
      <w:b/>
      <w:bCs w:val="0"/>
    </w:rPr>
  </w:style>
  <w:style w:type="character" w:customStyle="1" w:styleId="WW8Num10z0">
    <w:name w:val="WW8Num10z0"/>
    <w:rsid w:val="00E22AFD"/>
    <w:rPr>
      <w:b/>
      <w:bCs w:val="0"/>
    </w:rPr>
  </w:style>
  <w:style w:type="character" w:customStyle="1" w:styleId="WW8Num11z0">
    <w:name w:val="WW8Num11z0"/>
    <w:rsid w:val="00E22AFD"/>
  </w:style>
  <w:style w:type="character" w:customStyle="1" w:styleId="WW8Num12z0">
    <w:name w:val="WW8Num12z0"/>
    <w:rsid w:val="00E22AFD"/>
  </w:style>
  <w:style w:type="character" w:customStyle="1" w:styleId="WW8Num12z1">
    <w:name w:val="WW8Num12z1"/>
    <w:rsid w:val="00E22AFD"/>
  </w:style>
  <w:style w:type="character" w:customStyle="1" w:styleId="WW8Num12z2">
    <w:name w:val="WW8Num12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E22AFD"/>
  </w:style>
  <w:style w:type="character" w:customStyle="1" w:styleId="WW8Num12z4">
    <w:name w:val="WW8Num12z4"/>
    <w:rsid w:val="00E22AFD"/>
  </w:style>
  <w:style w:type="character" w:customStyle="1" w:styleId="WW8Num12z5">
    <w:name w:val="WW8Num12z5"/>
    <w:rsid w:val="00E22AFD"/>
  </w:style>
  <w:style w:type="character" w:customStyle="1" w:styleId="WW8Num12z6">
    <w:name w:val="WW8Num12z6"/>
    <w:rsid w:val="00E22AFD"/>
  </w:style>
  <w:style w:type="character" w:customStyle="1" w:styleId="WW8Num12z7">
    <w:name w:val="WW8Num12z7"/>
    <w:rsid w:val="00E22AFD"/>
  </w:style>
  <w:style w:type="character" w:customStyle="1" w:styleId="WW8Num12z8">
    <w:name w:val="WW8Num12z8"/>
    <w:rsid w:val="00E22AFD"/>
  </w:style>
  <w:style w:type="character" w:customStyle="1" w:styleId="WW8Num13z0">
    <w:name w:val="WW8Num13z0"/>
    <w:rsid w:val="00E22AFD"/>
    <w:rPr>
      <w:szCs w:val="20"/>
    </w:rPr>
  </w:style>
  <w:style w:type="character" w:customStyle="1" w:styleId="WW8Num13z1">
    <w:name w:val="WW8Num13z1"/>
    <w:rsid w:val="00E22AFD"/>
  </w:style>
  <w:style w:type="character" w:customStyle="1" w:styleId="WW8Num13z3">
    <w:name w:val="WW8Num13z3"/>
    <w:rsid w:val="00E22AFD"/>
    <w:rPr>
      <w:szCs w:val="20"/>
    </w:rPr>
  </w:style>
  <w:style w:type="character" w:customStyle="1" w:styleId="WW8Num13z4">
    <w:name w:val="WW8Num13z4"/>
    <w:rsid w:val="00E22AFD"/>
  </w:style>
  <w:style w:type="character" w:customStyle="1" w:styleId="WW8Num13z5">
    <w:name w:val="WW8Num13z5"/>
    <w:rsid w:val="00E22AFD"/>
  </w:style>
  <w:style w:type="character" w:customStyle="1" w:styleId="WW8Num13z6">
    <w:name w:val="WW8Num13z6"/>
    <w:rsid w:val="00E22AFD"/>
  </w:style>
  <w:style w:type="character" w:customStyle="1" w:styleId="WW8Num13z7">
    <w:name w:val="WW8Num13z7"/>
    <w:rsid w:val="00E22AFD"/>
  </w:style>
  <w:style w:type="character" w:customStyle="1" w:styleId="WW8Num13z8">
    <w:name w:val="WW8Num13z8"/>
    <w:rsid w:val="00E22AFD"/>
  </w:style>
  <w:style w:type="character" w:customStyle="1" w:styleId="WW8Num14z0">
    <w:name w:val="WW8Num14z0"/>
    <w:rsid w:val="00E22AFD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E22AFD"/>
    <w:rPr>
      <w:b/>
      <w:bCs w:val="0"/>
      <w:sz w:val="28"/>
      <w:szCs w:val="28"/>
    </w:rPr>
  </w:style>
  <w:style w:type="character" w:customStyle="1" w:styleId="WW8Num14z2">
    <w:name w:val="WW8Num14z2"/>
    <w:rsid w:val="00E22AFD"/>
  </w:style>
  <w:style w:type="character" w:customStyle="1" w:styleId="WW8Num14z3">
    <w:name w:val="WW8Num14z3"/>
    <w:rsid w:val="00E22AFD"/>
    <w:rPr>
      <w:szCs w:val="20"/>
    </w:rPr>
  </w:style>
  <w:style w:type="character" w:customStyle="1" w:styleId="WW8Num14z4">
    <w:name w:val="WW8Num14z4"/>
    <w:rsid w:val="00E22AFD"/>
  </w:style>
  <w:style w:type="character" w:customStyle="1" w:styleId="WW8Num14z5">
    <w:name w:val="WW8Num14z5"/>
    <w:rsid w:val="00E22AFD"/>
  </w:style>
  <w:style w:type="character" w:customStyle="1" w:styleId="WW8Num14z6">
    <w:name w:val="WW8Num14z6"/>
    <w:rsid w:val="00E22AFD"/>
  </w:style>
  <w:style w:type="character" w:customStyle="1" w:styleId="WW8Num14z7">
    <w:name w:val="WW8Num14z7"/>
    <w:rsid w:val="00E22AFD"/>
  </w:style>
  <w:style w:type="character" w:customStyle="1" w:styleId="WW8Num14z8">
    <w:name w:val="WW8Num14z8"/>
    <w:rsid w:val="00E22AFD"/>
  </w:style>
  <w:style w:type="character" w:customStyle="1" w:styleId="WW8Num15z0">
    <w:name w:val="WW8Num15z0"/>
    <w:rsid w:val="00E22AFD"/>
    <w:rPr>
      <w:b/>
      <w:bCs w:val="0"/>
      <w:sz w:val="28"/>
      <w:szCs w:val="28"/>
    </w:rPr>
  </w:style>
  <w:style w:type="character" w:customStyle="1" w:styleId="WW8Num16z0">
    <w:name w:val="WW8Num16z0"/>
    <w:rsid w:val="00E22AFD"/>
  </w:style>
  <w:style w:type="character" w:customStyle="1" w:styleId="WW8Num17z0">
    <w:name w:val="WW8Num17z0"/>
    <w:rsid w:val="00E22AFD"/>
    <w:rPr>
      <w:szCs w:val="20"/>
    </w:rPr>
  </w:style>
  <w:style w:type="character" w:customStyle="1" w:styleId="WW8Num18z0">
    <w:name w:val="WW8Num18z0"/>
    <w:rsid w:val="00E22AFD"/>
    <w:rPr>
      <w:szCs w:val="20"/>
    </w:rPr>
  </w:style>
  <w:style w:type="character" w:customStyle="1" w:styleId="WW8Num19z0">
    <w:name w:val="WW8Num19z0"/>
    <w:rsid w:val="00E22AFD"/>
    <w:rPr>
      <w:b/>
      <w:bCs w:val="0"/>
      <w:sz w:val="28"/>
      <w:szCs w:val="28"/>
    </w:rPr>
  </w:style>
  <w:style w:type="character" w:customStyle="1" w:styleId="WW8Num20z0">
    <w:name w:val="WW8Num20z0"/>
    <w:rsid w:val="00E22AFD"/>
    <w:rPr>
      <w:bCs/>
      <w:szCs w:val="20"/>
    </w:rPr>
  </w:style>
  <w:style w:type="character" w:customStyle="1" w:styleId="WW8Num20z2">
    <w:name w:val="WW8Num20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E22AFD"/>
  </w:style>
  <w:style w:type="character" w:customStyle="1" w:styleId="WW8Num20z4">
    <w:name w:val="WW8Num20z4"/>
    <w:rsid w:val="00E22AFD"/>
  </w:style>
  <w:style w:type="character" w:customStyle="1" w:styleId="WW8Num20z5">
    <w:name w:val="WW8Num20z5"/>
    <w:rsid w:val="00E22AFD"/>
  </w:style>
  <w:style w:type="character" w:customStyle="1" w:styleId="WW8Num20z6">
    <w:name w:val="WW8Num20z6"/>
    <w:rsid w:val="00E22AFD"/>
  </w:style>
  <w:style w:type="character" w:customStyle="1" w:styleId="WW8Num20z7">
    <w:name w:val="WW8Num20z7"/>
    <w:rsid w:val="00E22AFD"/>
  </w:style>
  <w:style w:type="character" w:customStyle="1" w:styleId="WW8Num20z8">
    <w:name w:val="WW8Num20z8"/>
    <w:rsid w:val="00E22AFD"/>
  </w:style>
  <w:style w:type="character" w:customStyle="1" w:styleId="WW8Num21z0">
    <w:name w:val="WW8Num21z0"/>
    <w:rsid w:val="00E22AFD"/>
    <w:rPr>
      <w:bCs/>
    </w:rPr>
  </w:style>
  <w:style w:type="character" w:customStyle="1" w:styleId="WW8Num22z0">
    <w:name w:val="WW8Num22z0"/>
    <w:rsid w:val="00E22AFD"/>
  </w:style>
  <w:style w:type="character" w:customStyle="1" w:styleId="WW8Num23z0">
    <w:name w:val="WW8Num23z0"/>
    <w:rsid w:val="00E22AFD"/>
  </w:style>
  <w:style w:type="character" w:customStyle="1" w:styleId="WW8Num24z0">
    <w:name w:val="WW8Num24z0"/>
    <w:rsid w:val="00E22AFD"/>
    <w:rPr>
      <w:b w:val="0"/>
      <w:bCs w:val="0"/>
    </w:rPr>
  </w:style>
  <w:style w:type="character" w:customStyle="1" w:styleId="WW8Num25z0">
    <w:name w:val="WW8Num25z0"/>
    <w:rsid w:val="00E22AFD"/>
    <w:rPr>
      <w:bCs/>
    </w:rPr>
  </w:style>
  <w:style w:type="character" w:customStyle="1" w:styleId="WW8Num25z1">
    <w:name w:val="WW8Num25z1"/>
    <w:rsid w:val="00E22AFD"/>
  </w:style>
  <w:style w:type="character" w:customStyle="1" w:styleId="WW8Num25z2">
    <w:name w:val="WW8Num25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E22AFD"/>
  </w:style>
  <w:style w:type="character" w:customStyle="1" w:styleId="WW8Num25z4">
    <w:name w:val="WW8Num25z4"/>
    <w:rsid w:val="00E22AFD"/>
  </w:style>
  <w:style w:type="character" w:customStyle="1" w:styleId="WW8Num25z5">
    <w:name w:val="WW8Num25z5"/>
    <w:rsid w:val="00E22AFD"/>
  </w:style>
  <w:style w:type="character" w:customStyle="1" w:styleId="WW8Num25z6">
    <w:name w:val="WW8Num25z6"/>
    <w:rsid w:val="00E22AFD"/>
  </w:style>
  <w:style w:type="character" w:customStyle="1" w:styleId="WW8Num25z7">
    <w:name w:val="WW8Num25z7"/>
    <w:rsid w:val="00E22AFD"/>
  </w:style>
  <w:style w:type="character" w:customStyle="1" w:styleId="WW8Num25z8">
    <w:name w:val="WW8Num25z8"/>
    <w:rsid w:val="00E22AFD"/>
  </w:style>
  <w:style w:type="character" w:customStyle="1" w:styleId="WW8Num26z0">
    <w:name w:val="WW8Num26z0"/>
    <w:rsid w:val="00E22AFD"/>
    <w:rPr>
      <w:szCs w:val="20"/>
    </w:rPr>
  </w:style>
  <w:style w:type="character" w:customStyle="1" w:styleId="WW8Num26z1">
    <w:name w:val="WW8Num26z1"/>
    <w:rsid w:val="00E22AFD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E22AFD"/>
  </w:style>
  <w:style w:type="character" w:customStyle="1" w:styleId="WW8Num26z3">
    <w:name w:val="WW8Num26z3"/>
    <w:rsid w:val="00E22AFD"/>
    <w:rPr>
      <w:szCs w:val="20"/>
    </w:rPr>
  </w:style>
  <w:style w:type="character" w:customStyle="1" w:styleId="WW8Num26z4">
    <w:name w:val="WW8Num26z4"/>
    <w:rsid w:val="00E22AFD"/>
  </w:style>
  <w:style w:type="character" w:customStyle="1" w:styleId="WW8Num26z5">
    <w:name w:val="WW8Num26z5"/>
    <w:rsid w:val="00E22AFD"/>
  </w:style>
  <w:style w:type="character" w:customStyle="1" w:styleId="WW8Num26z6">
    <w:name w:val="WW8Num26z6"/>
    <w:rsid w:val="00E22AFD"/>
  </w:style>
  <w:style w:type="character" w:customStyle="1" w:styleId="WW8Num26z7">
    <w:name w:val="WW8Num26z7"/>
    <w:rsid w:val="00E22AFD"/>
  </w:style>
  <w:style w:type="character" w:customStyle="1" w:styleId="WW8Num26z8">
    <w:name w:val="WW8Num26z8"/>
    <w:rsid w:val="00E22AFD"/>
  </w:style>
  <w:style w:type="character" w:customStyle="1" w:styleId="WW8Num27z0">
    <w:name w:val="WW8Num27z0"/>
    <w:rsid w:val="00E22AFD"/>
    <w:rPr>
      <w:b/>
      <w:bCs w:val="0"/>
      <w:sz w:val="28"/>
      <w:szCs w:val="28"/>
    </w:rPr>
  </w:style>
  <w:style w:type="character" w:customStyle="1" w:styleId="WW8Num27z1">
    <w:name w:val="WW8Num27z1"/>
    <w:rsid w:val="00E22AFD"/>
  </w:style>
  <w:style w:type="character" w:customStyle="1" w:styleId="WW8Num27z2">
    <w:name w:val="WW8Num27z2"/>
    <w:rsid w:val="00E22AFD"/>
  </w:style>
  <w:style w:type="character" w:customStyle="1" w:styleId="WW8Num27z3">
    <w:name w:val="WW8Num27z3"/>
    <w:rsid w:val="00E22AFD"/>
    <w:rPr>
      <w:szCs w:val="20"/>
    </w:rPr>
  </w:style>
  <w:style w:type="character" w:customStyle="1" w:styleId="WW8Num27z4">
    <w:name w:val="WW8Num27z4"/>
    <w:rsid w:val="00E22AFD"/>
  </w:style>
  <w:style w:type="character" w:customStyle="1" w:styleId="WW8Num27z5">
    <w:name w:val="WW8Num27z5"/>
    <w:rsid w:val="00E22AFD"/>
  </w:style>
  <w:style w:type="character" w:customStyle="1" w:styleId="WW8Num27z6">
    <w:name w:val="WW8Num27z6"/>
    <w:rsid w:val="00E22AFD"/>
  </w:style>
  <w:style w:type="character" w:customStyle="1" w:styleId="WW8Num27z7">
    <w:name w:val="WW8Num27z7"/>
    <w:rsid w:val="00E22AFD"/>
  </w:style>
  <w:style w:type="character" w:customStyle="1" w:styleId="WW8Num27z8">
    <w:name w:val="WW8Num27z8"/>
    <w:rsid w:val="00E22AFD"/>
  </w:style>
  <w:style w:type="character" w:customStyle="1" w:styleId="WW8Num28z0">
    <w:name w:val="WW8Num28z0"/>
    <w:rsid w:val="00E22AFD"/>
    <w:rPr>
      <w:sz w:val="24"/>
    </w:rPr>
  </w:style>
  <w:style w:type="character" w:customStyle="1" w:styleId="WW8Num28z1">
    <w:name w:val="WW8Num28z1"/>
    <w:rsid w:val="00E22AFD"/>
  </w:style>
  <w:style w:type="character" w:customStyle="1" w:styleId="WW8Num28z2">
    <w:name w:val="WW8Num28z2"/>
    <w:rsid w:val="00E22AFD"/>
  </w:style>
  <w:style w:type="character" w:customStyle="1" w:styleId="WW8Num28z3">
    <w:name w:val="WW8Num28z3"/>
    <w:rsid w:val="00E22AFD"/>
  </w:style>
  <w:style w:type="character" w:customStyle="1" w:styleId="WW8Num28z4">
    <w:name w:val="WW8Num28z4"/>
    <w:rsid w:val="00E22AFD"/>
  </w:style>
  <w:style w:type="character" w:customStyle="1" w:styleId="WW8Num28z5">
    <w:name w:val="WW8Num28z5"/>
    <w:rsid w:val="00E22AFD"/>
  </w:style>
  <w:style w:type="character" w:customStyle="1" w:styleId="WW8Num28z6">
    <w:name w:val="WW8Num28z6"/>
    <w:rsid w:val="00E22AFD"/>
  </w:style>
  <w:style w:type="character" w:customStyle="1" w:styleId="WW8Num28z7">
    <w:name w:val="WW8Num28z7"/>
    <w:rsid w:val="00E22AFD"/>
  </w:style>
  <w:style w:type="character" w:customStyle="1" w:styleId="WW8Num28z8">
    <w:name w:val="WW8Num28z8"/>
    <w:rsid w:val="00E22AFD"/>
  </w:style>
  <w:style w:type="character" w:customStyle="1" w:styleId="WW8Num29z0">
    <w:name w:val="WW8Num29z0"/>
    <w:rsid w:val="00E22AFD"/>
    <w:rPr>
      <w:sz w:val="24"/>
    </w:rPr>
  </w:style>
  <w:style w:type="character" w:customStyle="1" w:styleId="WW8Num29z1">
    <w:name w:val="WW8Num29z1"/>
    <w:rsid w:val="00E22AFD"/>
  </w:style>
  <w:style w:type="character" w:customStyle="1" w:styleId="WW8Num29z2">
    <w:name w:val="WW8Num29z2"/>
    <w:rsid w:val="00E22AFD"/>
  </w:style>
  <w:style w:type="character" w:customStyle="1" w:styleId="WW8Num29z3">
    <w:name w:val="WW8Num29z3"/>
    <w:rsid w:val="00E22AFD"/>
  </w:style>
  <w:style w:type="character" w:customStyle="1" w:styleId="WW8Num29z4">
    <w:name w:val="WW8Num29z4"/>
    <w:rsid w:val="00E22AFD"/>
  </w:style>
  <w:style w:type="character" w:customStyle="1" w:styleId="WW8Num29z5">
    <w:name w:val="WW8Num29z5"/>
    <w:rsid w:val="00E22AFD"/>
  </w:style>
  <w:style w:type="character" w:customStyle="1" w:styleId="WW8Num29z6">
    <w:name w:val="WW8Num29z6"/>
    <w:rsid w:val="00E22AFD"/>
  </w:style>
  <w:style w:type="character" w:customStyle="1" w:styleId="WW8Num29z7">
    <w:name w:val="WW8Num29z7"/>
    <w:rsid w:val="00E22AFD"/>
  </w:style>
  <w:style w:type="character" w:customStyle="1" w:styleId="WW8Num29z8">
    <w:name w:val="WW8Num29z8"/>
    <w:rsid w:val="00E22AFD"/>
  </w:style>
  <w:style w:type="character" w:customStyle="1" w:styleId="WW8Num30z0">
    <w:name w:val="WW8Num30z0"/>
    <w:rsid w:val="00E22AFD"/>
  </w:style>
  <w:style w:type="character" w:customStyle="1" w:styleId="WW8Num30z1">
    <w:name w:val="WW8Num30z1"/>
    <w:rsid w:val="00E22AFD"/>
  </w:style>
  <w:style w:type="character" w:customStyle="1" w:styleId="WW8Num30z2">
    <w:name w:val="WW8Num30z2"/>
    <w:rsid w:val="00E22AFD"/>
  </w:style>
  <w:style w:type="character" w:customStyle="1" w:styleId="WW8Num30z3">
    <w:name w:val="WW8Num30z3"/>
    <w:rsid w:val="00E22AFD"/>
  </w:style>
  <w:style w:type="character" w:customStyle="1" w:styleId="WW8Num30z4">
    <w:name w:val="WW8Num30z4"/>
    <w:rsid w:val="00E22AFD"/>
  </w:style>
  <w:style w:type="character" w:customStyle="1" w:styleId="WW8Num30z5">
    <w:name w:val="WW8Num30z5"/>
    <w:rsid w:val="00E22AFD"/>
  </w:style>
  <w:style w:type="character" w:customStyle="1" w:styleId="WW8Num30z6">
    <w:name w:val="WW8Num30z6"/>
    <w:rsid w:val="00E22AFD"/>
  </w:style>
  <w:style w:type="character" w:customStyle="1" w:styleId="WW8Num30z7">
    <w:name w:val="WW8Num30z7"/>
    <w:rsid w:val="00E22AFD"/>
  </w:style>
  <w:style w:type="character" w:customStyle="1" w:styleId="WW8Num30z8">
    <w:name w:val="WW8Num30z8"/>
    <w:rsid w:val="00E22AFD"/>
  </w:style>
  <w:style w:type="character" w:customStyle="1" w:styleId="WW8Num31z0">
    <w:name w:val="WW8Num31z0"/>
    <w:rsid w:val="00E22AFD"/>
  </w:style>
  <w:style w:type="character" w:customStyle="1" w:styleId="WW8Num31z1">
    <w:name w:val="WW8Num31z1"/>
    <w:rsid w:val="00E22AFD"/>
  </w:style>
  <w:style w:type="character" w:customStyle="1" w:styleId="WW8Num31z2">
    <w:name w:val="WW8Num31z2"/>
    <w:rsid w:val="00E22AFD"/>
  </w:style>
  <w:style w:type="character" w:customStyle="1" w:styleId="WW8Num31z3">
    <w:name w:val="WW8Num31z3"/>
    <w:rsid w:val="00E22AFD"/>
    <w:rPr>
      <w:szCs w:val="20"/>
    </w:rPr>
  </w:style>
  <w:style w:type="character" w:customStyle="1" w:styleId="WW8Num31z4">
    <w:name w:val="WW8Num31z4"/>
    <w:rsid w:val="00E22AFD"/>
  </w:style>
  <w:style w:type="character" w:customStyle="1" w:styleId="WW8Num31z5">
    <w:name w:val="WW8Num31z5"/>
    <w:rsid w:val="00E22AFD"/>
  </w:style>
  <w:style w:type="character" w:customStyle="1" w:styleId="WW8Num31z6">
    <w:name w:val="WW8Num31z6"/>
    <w:rsid w:val="00E22AFD"/>
  </w:style>
  <w:style w:type="character" w:customStyle="1" w:styleId="WW8Num31z7">
    <w:name w:val="WW8Num31z7"/>
    <w:rsid w:val="00E22AFD"/>
  </w:style>
  <w:style w:type="character" w:customStyle="1" w:styleId="WW8Num31z8">
    <w:name w:val="WW8Num31z8"/>
    <w:rsid w:val="00E22AFD"/>
  </w:style>
  <w:style w:type="character" w:customStyle="1" w:styleId="WW8Num32z0">
    <w:name w:val="WW8Num32z0"/>
    <w:rsid w:val="00E22AFD"/>
  </w:style>
  <w:style w:type="character" w:customStyle="1" w:styleId="WW8Num32z1">
    <w:name w:val="WW8Num32z1"/>
    <w:rsid w:val="00E22AFD"/>
  </w:style>
  <w:style w:type="character" w:customStyle="1" w:styleId="WW8Num32z2">
    <w:name w:val="WW8Num32z2"/>
    <w:rsid w:val="00E22AFD"/>
  </w:style>
  <w:style w:type="character" w:customStyle="1" w:styleId="WW8Num32z3">
    <w:name w:val="WW8Num32z3"/>
    <w:rsid w:val="00E22AFD"/>
  </w:style>
  <w:style w:type="character" w:customStyle="1" w:styleId="WW8Num32z4">
    <w:name w:val="WW8Num32z4"/>
    <w:rsid w:val="00E22AFD"/>
  </w:style>
  <w:style w:type="character" w:customStyle="1" w:styleId="WW8Num32z5">
    <w:name w:val="WW8Num32z5"/>
    <w:rsid w:val="00E22AFD"/>
  </w:style>
  <w:style w:type="character" w:customStyle="1" w:styleId="WW8Num32z6">
    <w:name w:val="WW8Num32z6"/>
    <w:rsid w:val="00E22AFD"/>
  </w:style>
  <w:style w:type="character" w:customStyle="1" w:styleId="WW8Num32z7">
    <w:name w:val="WW8Num32z7"/>
    <w:rsid w:val="00E22AFD"/>
  </w:style>
  <w:style w:type="character" w:customStyle="1" w:styleId="WW8Num32z8">
    <w:name w:val="WW8Num32z8"/>
    <w:rsid w:val="00E22AFD"/>
  </w:style>
  <w:style w:type="character" w:customStyle="1" w:styleId="WW8Num33z0">
    <w:name w:val="WW8Num33z0"/>
    <w:rsid w:val="00E22AFD"/>
    <w:rPr>
      <w:sz w:val="24"/>
    </w:rPr>
  </w:style>
  <w:style w:type="character" w:customStyle="1" w:styleId="WW8Num33z1">
    <w:name w:val="WW8Num33z1"/>
    <w:rsid w:val="00E22AFD"/>
  </w:style>
  <w:style w:type="character" w:customStyle="1" w:styleId="WW8Num33z2">
    <w:name w:val="WW8Num33z2"/>
    <w:rsid w:val="00E22AFD"/>
  </w:style>
  <w:style w:type="character" w:customStyle="1" w:styleId="WW8Num33z3">
    <w:name w:val="WW8Num33z3"/>
    <w:rsid w:val="00E22AFD"/>
  </w:style>
  <w:style w:type="character" w:customStyle="1" w:styleId="WW8Num33z4">
    <w:name w:val="WW8Num33z4"/>
    <w:rsid w:val="00E22AFD"/>
  </w:style>
  <w:style w:type="character" w:customStyle="1" w:styleId="WW8Num33z5">
    <w:name w:val="WW8Num33z5"/>
    <w:rsid w:val="00E22AFD"/>
  </w:style>
  <w:style w:type="character" w:customStyle="1" w:styleId="WW8Num33z6">
    <w:name w:val="WW8Num33z6"/>
    <w:rsid w:val="00E22AFD"/>
  </w:style>
  <w:style w:type="character" w:customStyle="1" w:styleId="WW8Num33z7">
    <w:name w:val="WW8Num33z7"/>
    <w:rsid w:val="00E22AFD"/>
  </w:style>
  <w:style w:type="character" w:customStyle="1" w:styleId="WW8Num33z8">
    <w:name w:val="WW8Num33z8"/>
    <w:rsid w:val="00E22AFD"/>
  </w:style>
  <w:style w:type="character" w:customStyle="1" w:styleId="WW8Num34z0">
    <w:name w:val="WW8Num34z0"/>
    <w:rsid w:val="00E22AFD"/>
  </w:style>
  <w:style w:type="character" w:customStyle="1" w:styleId="WW8Num34z1">
    <w:name w:val="WW8Num34z1"/>
    <w:rsid w:val="00E22AFD"/>
  </w:style>
  <w:style w:type="character" w:customStyle="1" w:styleId="WW8Num34z2">
    <w:name w:val="WW8Num34z2"/>
    <w:rsid w:val="00E22AFD"/>
  </w:style>
  <w:style w:type="character" w:customStyle="1" w:styleId="WW8Num34z3">
    <w:name w:val="WW8Num34z3"/>
    <w:rsid w:val="00E22AFD"/>
  </w:style>
  <w:style w:type="character" w:customStyle="1" w:styleId="WW8Num34z4">
    <w:name w:val="WW8Num34z4"/>
    <w:rsid w:val="00E22AFD"/>
  </w:style>
  <w:style w:type="character" w:customStyle="1" w:styleId="WW8Num34z5">
    <w:name w:val="WW8Num34z5"/>
    <w:rsid w:val="00E22AFD"/>
  </w:style>
  <w:style w:type="character" w:customStyle="1" w:styleId="WW8Num34z6">
    <w:name w:val="WW8Num34z6"/>
    <w:rsid w:val="00E22AFD"/>
  </w:style>
  <w:style w:type="character" w:customStyle="1" w:styleId="WW8Num34z7">
    <w:name w:val="WW8Num34z7"/>
    <w:rsid w:val="00E22AFD"/>
  </w:style>
  <w:style w:type="character" w:customStyle="1" w:styleId="WW8Num34z8">
    <w:name w:val="WW8Num34z8"/>
    <w:rsid w:val="00E22AFD"/>
  </w:style>
  <w:style w:type="character" w:customStyle="1" w:styleId="WW8Num35z0">
    <w:name w:val="WW8Num35z0"/>
    <w:rsid w:val="00E22AFD"/>
  </w:style>
  <w:style w:type="character" w:customStyle="1" w:styleId="WW8Num35z1">
    <w:name w:val="WW8Num35z1"/>
    <w:rsid w:val="00E22AFD"/>
  </w:style>
  <w:style w:type="character" w:customStyle="1" w:styleId="WW8Num35z2">
    <w:name w:val="WW8Num35z2"/>
    <w:rsid w:val="00E22AFD"/>
  </w:style>
  <w:style w:type="character" w:customStyle="1" w:styleId="WW8Num35z3">
    <w:name w:val="WW8Num35z3"/>
    <w:rsid w:val="00E22AFD"/>
  </w:style>
  <w:style w:type="character" w:customStyle="1" w:styleId="WW8Num35z4">
    <w:name w:val="WW8Num35z4"/>
    <w:rsid w:val="00E22AFD"/>
  </w:style>
  <w:style w:type="character" w:customStyle="1" w:styleId="WW8Num35z5">
    <w:name w:val="WW8Num35z5"/>
    <w:rsid w:val="00E22AFD"/>
  </w:style>
  <w:style w:type="character" w:customStyle="1" w:styleId="WW8Num35z6">
    <w:name w:val="WW8Num35z6"/>
    <w:rsid w:val="00E22AFD"/>
  </w:style>
  <w:style w:type="character" w:customStyle="1" w:styleId="WW8Num35z7">
    <w:name w:val="WW8Num35z7"/>
    <w:rsid w:val="00E22AFD"/>
  </w:style>
  <w:style w:type="character" w:customStyle="1" w:styleId="WW8Num35z8">
    <w:name w:val="WW8Num35z8"/>
    <w:rsid w:val="00E22AFD"/>
  </w:style>
  <w:style w:type="character" w:customStyle="1" w:styleId="WW8Num36z0">
    <w:name w:val="WW8Num36z0"/>
    <w:rsid w:val="00E22AFD"/>
    <w:rPr>
      <w:sz w:val="24"/>
    </w:rPr>
  </w:style>
  <w:style w:type="character" w:customStyle="1" w:styleId="WW8Num37z0">
    <w:name w:val="WW8Num37z0"/>
    <w:rsid w:val="00E22AFD"/>
    <w:rPr>
      <w:szCs w:val="20"/>
    </w:rPr>
  </w:style>
  <w:style w:type="character" w:customStyle="1" w:styleId="WW8Num37z1">
    <w:name w:val="WW8Num37z1"/>
    <w:rsid w:val="00E22AFD"/>
  </w:style>
  <w:style w:type="character" w:customStyle="1" w:styleId="WW8Num37z2">
    <w:name w:val="WW8Num37z2"/>
    <w:rsid w:val="00E22AFD"/>
  </w:style>
  <w:style w:type="character" w:customStyle="1" w:styleId="WW8Num37z3">
    <w:name w:val="WW8Num37z3"/>
    <w:rsid w:val="00E22AFD"/>
  </w:style>
  <w:style w:type="character" w:customStyle="1" w:styleId="WW8Num37z4">
    <w:name w:val="WW8Num37z4"/>
    <w:rsid w:val="00E22AFD"/>
  </w:style>
  <w:style w:type="character" w:customStyle="1" w:styleId="WW8Num37z5">
    <w:name w:val="WW8Num37z5"/>
    <w:rsid w:val="00E22AFD"/>
  </w:style>
  <w:style w:type="character" w:customStyle="1" w:styleId="WW8Num37z6">
    <w:name w:val="WW8Num37z6"/>
    <w:rsid w:val="00E22AFD"/>
  </w:style>
  <w:style w:type="character" w:customStyle="1" w:styleId="WW8Num37z7">
    <w:name w:val="WW8Num37z7"/>
    <w:rsid w:val="00E22AFD"/>
  </w:style>
  <w:style w:type="character" w:customStyle="1" w:styleId="WW8Num37z8">
    <w:name w:val="WW8Num37z8"/>
    <w:rsid w:val="00E22AFD"/>
  </w:style>
  <w:style w:type="character" w:customStyle="1" w:styleId="WW8Num38z0">
    <w:name w:val="WW8Num38z0"/>
    <w:rsid w:val="00E22AFD"/>
    <w:rPr>
      <w:b/>
      <w:bCs w:val="0"/>
    </w:rPr>
  </w:style>
  <w:style w:type="character" w:customStyle="1" w:styleId="WW8Num38z2">
    <w:name w:val="WW8Num38z2"/>
    <w:rsid w:val="00E22AFD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E22AFD"/>
  </w:style>
  <w:style w:type="character" w:customStyle="1" w:styleId="WW8Num38z4">
    <w:name w:val="WW8Num38z4"/>
    <w:rsid w:val="00E22AFD"/>
  </w:style>
  <w:style w:type="character" w:customStyle="1" w:styleId="WW8Num38z5">
    <w:name w:val="WW8Num38z5"/>
    <w:rsid w:val="00E22AFD"/>
  </w:style>
  <w:style w:type="character" w:customStyle="1" w:styleId="WW8Num38z6">
    <w:name w:val="WW8Num38z6"/>
    <w:rsid w:val="00E22AFD"/>
  </w:style>
  <w:style w:type="character" w:customStyle="1" w:styleId="WW8Num38z7">
    <w:name w:val="WW8Num38z7"/>
    <w:rsid w:val="00E22AFD"/>
  </w:style>
  <w:style w:type="character" w:customStyle="1" w:styleId="WW8Num38z8">
    <w:name w:val="WW8Num38z8"/>
    <w:rsid w:val="00E22AFD"/>
  </w:style>
  <w:style w:type="character" w:customStyle="1" w:styleId="WW8Num39z0">
    <w:name w:val="WW8Num39z0"/>
    <w:rsid w:val="00E22AFD"/>
    <w:rPr>
      <w:b w:val="0"/>
      <w:bCs w:val="0"/>
    </w:rPr>
  </w:style>
  <w:style w:type="character" w:customStyle="1" w:styleId="WW8Num39z2">
    <w:name w:val="WW8Num39z2"/>
    <w:rsid w:val="00E22AFD"/>
  </w:style>
  <w:style w:type="character" w:customStyle="1" w:styleId="WW8Num39z3">
    <w:name w:val="WW8Num39z3"/>
    <w:rsid w:val="00E22AFD"/>
  </w:style>
  <w:style w:type="character" w:customStyle="1" w:styleId="WW8Num39z4">
    <w:name w:val="WW8Num39z4"/>
    <w:rsid w:val="00E22AFD"/>
  </w:style>
  <w:style w:type="character" w:customStyle="1" w:styleId="WW8Num39z5">
    <w:name w:val="WW8Num39z5"/>
    <w:rsid w:val="00E22AFD"/>
  </w:style>
  <w:style w:type="character" w:customStyle="1" w:styleId="WW8Num39z6">
    <w:name w:val="WW8Num39z6"/>
    <w:rsid w:val="00E22AFD"/>
  </w:style>
  <w:style w:type="character" w:customStyle="1" w:styleId="WW8Num39z7">
    <w:name w:val="WW8Num39z7"/>
    <w:rsid w:val="00E22AFD"/>
  </w:style>
  <w:style w:type="character" w:customStyle="1" w:styleId="WW8Num39z8">
    <w:name w:val="WW8Num39z8"/>
    <w:rsid w:val="00E22AFD"/>
  </w:style>
  <w:style w:type="character" w:customStyle="1" w:styleId="WW8Num40z0">
    <w:name w:val="WW8Num40z0"/>
    <w:rsid w:val="00E22AFD"/>
  </w:style>
  <w:style w:type="character" w:customStyle="1" w:styleId="WW8Num40z1">
    <w:name w:val="WW8Num40z1"/>
    <w:rsid w:val="00E22AFD"/>
  </w:style>
  <w:style w:type="character" w:customStyle="1" w:styleId="WW8Num40z2">
    <w:name w:val="WW8Num40z2"/>
    <w:rsid w:val="00E22AFD"/>
  </w:style>
  <w:style w:type="character" w:customStyle="1" w:styleId="WW8Num40z3">
    <w:name w:val="WW8Num40z3"/>
    <w:rsid w:val="00E22AFD"/>
  </w:style>
  <w:style w:type="character" w:customStyle="1" w:styleId="WW8Num40z4">
    <w:name w:val="WW8Num40z4"/>
    <w:rsid w:val="00E22AFD"/>
  </w:style>
  <w:style w:type="character" w:customStyle="1" w:styleId="WW8Num40z5">
    <w:name w:val="WW8Num40z5"/>
    <w:rsid w:val="00E22AFD"/>
  </w:style>
  <w:style w:type="character" w:customStyle="1" w:styleId="WW8Num40z6">
    <w:name w:val="WW8Num40z6"/>
    <w:rsid w:val="00E22AFD"/>
  </w:style>
  <w:style w:type="character" w:customStyle="1" w:styleId="WW8Num40z7">
    <w:name w:val="WW8Num40z7"/>
    <w:rsid w:val="00E22AFD"/>
  </w:style>
  <w:style w:type="character" w:customStyle="1" w:styleId="WW8Num40z8">
    <w:name w:val="WW8Num40z8"/>
    <w:rsid w:val="00E22AFD"/>
  </w:style>
  <w:style w:type="character" w:customStyle="1" w:styleId="WW8Num41z0">
    <w:name w:val="WW8Num41z0"/>
    <w:rsid w:val="00E22AFD"/>
    <w:rPr>
      <w:b/>
      <w:bCs/>
      <w:sz w:val="24"/>
    </w:rPr>
  </w:style>
  <w:style w:type="character" w:customStyle="1" w:styleId="WW8Num41z1">
    <w:name w:val="WW8Num41z1"/>
    <w:rsid w:val="00E22AFD"/>
  </w:style>
  <w:style w:type="character" w:customStyle="1" w:styleId="WW8Num41z2">
    <w:name w:val="WW8Num41z2"/>
    <w:rsid w:val="00E22AFD"/>
  </w:style>
  <w:style w:type="character" w:customStyle="1" w:styleId="WW8Num41z3">
    <w:name w:val="WW8Num41z3"/>
    <w:rsid w:val="00E22AFD"/>
  </w:style>
  <w:style w:type="character" w:customStyle="1" w:styleId="WW8Num41z4">
    <w:name w:val="WW8Num41z4"/>
    <w:rsid w:val="00E22AFD"/>
    <w:rPr>
      <w:b/>
      <w:bCs/>
    </w:rPr>
  </w:style>
  <w:style w:type="character" w:customStyle="1" w:styleId="WW8Num41z5">
    <w:name w:val="WW8Num41z5"/>
    <w:rsid w:val="00E22AFD"/>
  </w:style>
  <w:style w:type="character" w:customStyle="1" w:styleId="WW8Num41z6">
    <w:name w:val="WW8Num41z6"/>
    <w:rsid w:val="00E22AFD"/>
  </w:style>
  <w:style w:type="character" w:customStyle="1" w:styleId="WW8Num41z7">
    <w:name w:val="WW8Num41z7"/>
    <w:rsid w:val="00E22AFD"/>
  </w:style>
  <w:style w:type="character" w:customStyle="1" w:styleId="WW8Num41z8">
    <w:name w:val="WW8Num41z8"/>
    <w:rsid w:val="00E22AFD"/>
  </w:style>
  <w:style w:type="character" w:customStyle="1" w:styleId="WW8Num42z0">
    <w:name w:val="WW8Num42z0"/>
    <w:rsid w:val="00E22AFD"/>
    <w:rPr>
      <w:b/>
      <w:bCs/>
      <w:sz w:val="24"/>
    </w:rPr>
  </w:style>
  <w:style w:type="character" w:customStyle="1" w:styleId="WW8Num42z3">
    <w:name w:val="WW8Num42z3"/>
    <w:rsid w:val="00E22AFD"/>
  </w:style>
  <w:style w:type="character" w:customStyle="1" w:styleId="WW8Num42z4">
    <w:name w:val="WW8Num42z4"/>
    <w:rsid w:val="00E22AFD"/>
  </w:style>
  <w:style w:type="character" w:customStyle="1" w:styleId="WW8Num42z5">
    <w:name w:val="WW8Num42z5"/>
    <w:rsid w:val="00E22AFD"/>
  </w:style>
  <w:style w:type="character" w:customStyle="1" w:styleId="WW8Num42z6">
    <w:name w:val="WW8Num42z6"/>
    <w:rsid w:val="00E22AFD"/>
  </w:style>
  <w:style w:type="character" w:customStyle="1" w:styleId="WW8Num42z7">
    <w:name w:val="WW8Num42z7"/>
    <w:rsid w:val="00E22AFD"/>
  </w:style>
  <w:style w:type="character" w:customStyle="1" w:styleId="WW8Num42z8">
    <w:name w:val="WW8Num42z8"/>
    <w:rsid w:val="00E22AFD"/>
  </w:style>
  <w:style w:type="character" w:customStyle="1" w:styleId="WW8Num42z1">
    <w:name w:val="WW8Num42z1"/>
    <w:rsid w:val="00E22AFD"/>
  </w:style>
  <w:style w:type="character" w:customStyle="1" w:styleId="WW8Num42z2">
    <w:name w:val="WW8Num42z2"/>
    <w:rsid w:val="00E22AFD"/>
  </w:style>
  <w:style w:type="character" w:customStyle="1" w:styleId="WW8Num6z2">
    <w:name w:val="WW8Num6z2"/>
    <w:rsid w:val="00E22AFD"/>
  </w:style>
  <w:style w:type="character" w:customStyle="1" w:styleId="WW8Num6z3">
    <w:name w:val="WW8Num6z3"/>
    <w:rsid w:val="00E22AFD"/>
  </w:style>
  <w:style w:type="character" w:customStyle="1" w:styleId="WW8Num6z4">
    <w:name w:val="WW8Num6z4"/>
    <w:rsid w:val="00E22AFD"/>
  </w:style>
  <w:style w:type="character" w:customStyle="1" w:styleId="WW8Num6z5">
    <w:name w:val="WW8Num6z5"/>
    <w:rsid w:val="00E22AFD"/>
  </w:style>
  <w:style w:type="character" w:customStyle="1" w:styleId="WW8Num6z6">
    <w:name w:val="WW8Num6z6"/>
    <w:rsid w:val="00E22AFD"/>
  </w:style>
  <w:style w:type="character" w:customStyle="1" w:styleId="WW8Num6z7">
    <w:name w:val="WW8Num6z7"/>
    <w:rsid w:val="00E22AFD"/>
  </w:style>
  <w:style w:type="character" w:customStyle="1" w:styleId="WW8Num6z8">
    <w:name w:val="WW8Num6z8"/>
    <w:rsid w:val="00E22AFD"/>
  </w:style>
  <w:style w:type="character" w:customStyle="1" w:styleId="WW8Num13z2">
    <w:name w:val="WW8Num13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E22AFD"/>
    <w:rPr>
      <w:b/>
      <w:bCs w:val="0"/>
      <w:sz w:val="28"/>
      <w:szCs w:val="28"/>
    </w:rPr>
  </w:style>
  <w:style w:type="character" w:customStyle="1" w:styleId="WW8Num15z2">
    <w:name w:val="WW8Num15z2"/>
    <w:rsid w:val="00E22AFD"/>
  </w:style>
  <w:style w:type="character" w:customStyle="1" w:styleId="WW8Num15z3">
    <w:name w:val="WW8Num15z3"/>
    <w:rsid w:val="00E22AFD"/>
  </w:style>
  <w:style w:type="character" w:customStyle="1" w:styleId="WW8Num15z4">
    <w:name w:val="WW8Num15z4"/>
    <w:rsid w:val="00E22AFD"/>
  </w:style>
  <w:style w:type="character" w:customStyle="1" w:styleId="WW8Num15z5">
    <w:name w:val="WW8Num15z5"/>
    <w:rsid w:val="00E22AFD"/>
  </w:style>
  <w:style w:type="character" w:customStyle="1" w:styleId="WW8Num15z6">
    <w:name w:val="WW8Num15z6"/>
    <w:rsid w:val="00E22AFD"/>
  </w:style>
  <w:style w:type="character" w:customStyle="1" w:styleId="WW8Num15z7">
    <w:name w:val="WW8Num15z7"/>
    <w:rsid w:val="00E22AFD"/>
  </w:style>
  <w:style w:type="character" w:customStyle="1" w:styleId="WW8Num15z8">
    <w:name w:val="WW8Num15z8"/>
    <w:rsid w:val="00E22AFD"/>
  </w:style>
  <w:style w:type="character" w:customStyle="1" w:styleId="WW8Num21z2">
    <w:name w:val="WW8Num21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E22AFD"/>
  </w:style>
  <w:style w:type="character" w:customStyle="1" w:styleId="WW8Num21z4">
    <w:name w:val="WW8Num21z4"/>
    <w:rsid w:val="00E22AFD"/>
  </w:style>
  <w:style w:type="character" w:customStyle="1" w:styleId="WW8Num21z5">
    <w:name w:val="WW8Num21z5"/>
    <w:rsid w:val="00E22AFD"/>
  </w:style>
  <w:style w:type="character" w:customStyle="1" w:styleId="WW8Num21z6">
    <w:name w:val="WW8Num21z6"/>
    <w:rsid w:val="00E22AFD"/>
  </w:style>
  <w:style w:type="character" w:customStyle="1" w:styleId="WW8Num21z7">
    <w:name w:val="WW8Num21z7"/>
    <w:rsid w:val="00E22AFD"/>
  </w:style>
  <w:style w:type="character" w:customStyle="1" w:styleId="WW8Num21z8">
    <w:name w:val="WW8Num21z8"/>
    <w:rsid w:val="00E22AFD"/>
  </w:style>
  <w:style w:type="character" w:customStyle="1" w:styleId="WW8Num5z1">
    <w:name w:val="WW8Num5z1"/>
    <w:rsid w:val="00E22AFD"/>
  </w:style>
  <w:style w:type="character" w:customStyle="1" w:styleId="WW8Num8z2">
    <w:name w:val="WW8Num8z2"/>
    <w:rsid w:val="00E22AFD"/>
  </w:style>
  <w:style w:type="character" w:customStyle="1" w:styleId="WW8Num8z3">
    <w:name w:val="WW8Num8z3"/>
    <w:rsid w:val="00E22AFD"/>
  </w:style>
  <w:style w:type="character" w:customStyle="1" w:styleId="WW8Num8z4">
    <w:name w:val="WW8Num8z4"/>
    <w:rsid w:val="00E22AFD"/>
  </w:style>
  <w:style w:type="character" w:customStyle="1" w:styleId="WW8Num8z5">
    <w:name w:val="WW8Num8z5"/>
    <w:rsid w:val="00E22AFD"/>
  </w:style>
  <w:style w:type="character" w:customStyle="1" w:styleId="WW8Num8z6">
    <w:name w:val="WW8Num8z6"/>
    <w:rsid w:val="00E22AFD"/>
  </w:style>
  <w:style w:type="character" w:customStyle="1" w:styleId="WW8Num8z7">
    <w:name w:val="WW8Num8z7"/>
    <w:rsid w:val="00E22AFD"/>
  </w:style>
  <w:style w:type="character" w:customStyle="1" w:styleId="WW8Num8z8">
    <w:name w:val="WW8Num8z8"/>
    <w:rsid w:val="00E22AFD"/>
  </w:style>
  <w:style w:type="character" w:customStyle="1" w:styleId="WW8Num17z1">
    <w:name w:val="WW8Num17z1"/>
    <w:rsid w:val="00E22AFD"/>
  </w:style>
  <w:style w:type="character" w:customStyle="1" w:styleId="WW8Num17z2">
    <w:name w:val="WW8Num17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E22AFD"/>
  </w:style>
  <w:style w:type="character" w:customStyle="1" w:styleId="WW8Num17z4">
    <w:name w:val="WW8Num17z4"/>
    <w:rsid w:val="00E22AFD"/>
  </w:style>
  <w:style w:type="character" w:customStyle="1" w:styleId="WW8Num17z5">
    <w:name w:val="WW8Num17z5"/>
    <w:rsid w:val="00E22AFD"/>
  </w:style>
  <w:style w:type="character" w:customStyle="1" w:styleId="WW8Num17z6">
    <w:name w:val="WW8Num17z6"/>
    <w:rsid w:val="00E22AFD"/>
  </w:style>
  <w:style w:type="character" w:customStyle="1" w:styleId="WW8Num17z7">
    <w:name w:val="WW8Num17z7"/>
    <w:rsid w:val="00E22AFD"/>
  </w:style>
  <w:style w:type="character" w:customStyle="1" w:styleId="WW8Num17z8">
    <w:name w:val="WW8Num17z8"/>
    <w:rsid w:val="00E22AFD"/>
  </w:style>
  <w:style w:type="character" w:customStyle="1" w:styleId="WW8Num18z1">
    <w:name w:val="WW8Num18z1"/>
    <w:rsid w:val="00E22AFD"/>
  </w:style>
  <w:style w:type="character" w:customStyle="1" w:styleId="WW8Num18z3">
    <w:name w:val="WW8Num18z3"/>
    <w:rsid w:val="00E22AFD"/>
    <w:rPr>
      <w:szCs w:val="20"/>
    </w:rPr>
  </w:style>
  <w:style w:type="character" w:customStyle="1" w:styleId="WW8Num18z4">
    <w:name w:val="WW8Num18z4"/>
    <w:rsid w:val="00E22AFD"/>
  </w:style>
  <w:style w:type="character" w:customStyle="1" w:styleId="WW8Num18z5">
    <w:name w:val="WW8Num18z5"/>
    <w:rsid w:val="00E22AFD"/>
  </w:style>
  <w:style w:type="character" w:customStyle="1" w:styleId="WW8Num18z6">
    <w:name w:val="WW8Num18z6"/>
    <w:rsid w:val="00E22AFD"/>
  </w:style>
  <w:style w:type="character" w:customStyle="1" w:styleId="WW8Num18z7">
    <w:name w:val="WW8Num18z7"/>
    <w:rsid w:val="00E22AFD"/>
  </w:style>
  <w:style w:type="character" w:customStyle="1" w:styleId="WW8Num18z8">
    <w:name w:val="WW8Num18z8"/>
    <w:rsid w:val="00E22AFD"/>
  </w:style>
  <w:style w:type="character" w:customStyle="1" w:styleId="WW8Num19z1">
    <w:name w:val="WW8Num19z1"/>
    <w:rsid w:val="00E22AFD"/>
    <w:rPr>
      <w:b/>
      <w:bCs w:val="0"/>
      <w:sz w:val="28"/>
      <w:szCs w:val="28"/>
    </w:rPr>
  </w:style>
  <w:style w:type="character" w:customStyle="1" w:styleId="WW8Num19z2">
    <w:name w:val="WW8Num19z2"/>
    <w:rsid w:val="00E22AFD"/>
  </w:style>
  <w:style w:type="character" w:customStyle="1" w:styleId="WW8Num19z3">
    <w:name w:val="WW8Num19z3"/>
    <w:rsid w:val="00E22AFD"/>
  </w:style>
  <w:style w:type="character" w:customStyle="1" w:styleId="WW8Num19z4">
    <w:name w:val="WW8Num19z4"/>
    <w:rsid w:val="00E22AFD"/>
  </w:style>
  <w:style w:type="character" w:customStyle="1" w:styleId="WW8Num19z5">
    <w:name w:val="WW8Num19z5"/>
    <w:rsid w:val="00E22AFD"/>
  </w:style>
  <w:style w:type="character" w:customStyle="1" w:styleId="WW8Num19z6">
    <w:name w:val="WW8Num19z6"/>
    <w:rsid w:val="00E22AFD"/>
  </w:style>
  <w:style w:type="character" w:customStyle="1" w:styleId="WW8Num19z7">
    <w:name w:val="WW8Num19z7"/>
    <w:rsid w:val="00E22AFD"/>
  </w:style>
  <w:style w:type="character" w:customStyle="1" w:styleId="WW8Num19z8">
    <w:name w:val="WW8Num19z8"/>
    <w:rsid w:val="00E22AFD"/>
  </w:style>
  <w:style w:type="character" w:customStyle="1" w:styleId="WW8Num4z1">
    <w:name w:val="WW8Num4z1"/>
    <w:rsid w:val="00E22AFD"/>
  </w:style>
  <w:style w:type="character" w:customStyle="1" w:styleId="WW8Num4z2">
    <w:name w:val="WW8Num4z2"/>
    <w:rsid w:val="00E22AFD"/>
  </w:style>
  <w:style w:type="character" w:customStyle="1" w:styleId="WW8Num4z3">
    <w:name w:val="WW8Num4z3"/>
    <w:rsid w:val="00E22AFD"/>
  </w:style>
  <w:style w:type="character" w:customStyle="1" w:styleId="WW8Num4z4">
    <w:name w:val="WW8Num4z4"/>
    <w:rsid w:val="00E22AFD"/>
  </w:style>
  <w:style w:type="character" w:customStyle="1" w:styleId="WW8Num4z5">
    <w:name w:val="WW8Num4z5"/>
    <w:rsid w:val="00E22AFD"/>
  </w:style>
  <w:style w:type="character" w:customStyle="1" w:styleId="WW8Num4z6">
    <w:name w:val="WW8Num4z6"/>
    <w:rsid w:val="00E22AFD"/>
  </w:style>
  <w:style w:type="character" w:customStyle="1" w:styleId="WW8Num4z7">
    <w:name w:val="WW8Num4z7"/>
    <w:rsid w:val="00E22AFD"/>
  </w:style>
  <w:style w:type="character" w:customStyle="1" w:styleId="WW8Num4z8">
    <w:name w:val="WW8Num4z8"/>
    <w:rsid w:val="00E22AFD"/>
  </w:style>
  <w:style w:type="character" w:customStyle="1" w:styleId="WW8Num6z1">
    <w:name w:val="WW8Num6z1"/>
    <w:rsid w:val="00E22AFD"/>
  </w:style>
  <w:style w:type="character" w:customStyle="1" w:styleId="WW8Num7z3">
    <w:name w:val="WW8Num7z3"/>
    <w:rsid w:val="00E22AFD"/>
  </w:style>
  <w:style w:type="character" w:customStyle="1" w:styleId="WW8Num7z4">
    <w:name w:val="WW8Num7z4"/>
    <w:rsid w:val="00E22AFD"/>
  </w:style>
  <w:style w:type="character" w:customStyle="1" w:styleId="WW8Num7z5">
    <w:name w:val="WW8Num7z5"/>
    <w:rsid w:val="00E22AFD"/>
  </w:style>
  <w:style w:type="character" w:customStyle="1" w:styleId="WW8Num7z6">
    <w:name w:val="WW8Num7z6"/>
    <w:rsid w:val="00E22AFD"/>
  </w:style>
  <w:style w:type="character" w:customStyle="1" w:styleId="WW8Num7z7">
    <w:name w:val="WW8Num7z7"/>
    <w:rsid w:val="00E22AFD"/>
  </w:style>
  <w:style w:type="character" w:customStyle="1" w:styleId="WW8Num7z8">
    <w:name w:val="WW8Num7z8"/>
    <w:rsid w:val="00E22AFD"/>
  </w:style>
  <w:style w:type="character" w:customStyle="1" w:styleId="WW8Num10z1">
    <w:name w:val="WW8Num10z1"/>
    <w:rsid w:val="00E22AFD"/>
  </w:style>
  <w:style w:type="character" w:customStyle="1" w:styleId="WW8Num10z2">
    <w:name w:val="WW8Num10z2"/>
    <w:rsid w:val="00E22AFD"/>
  </w:style>
  <w:style w:type="character" w:customStyle="1" w:styleId="WW8Num10z3">
    <w:name w:val="WW8Num10z3"/>
    <w:rsid w:val="00E22AFD"/>
  </w:style>
  <w:style w:type="character" w:customStyle="1" w:styleId="WW8Num10z4">
    <w:name w:val="WW8Num10z4"/>
    <w:rsid w:val="00E22AFD"/>
  </w:style>
  <w:style w:type="character" w:customStyle="1" w:styleId="WW8Num10z5">
    <w:name w:val="WW8Num10z5"/>
    <w:rsid w:val="00E22AFD"/>
  </w:style>
  <w:style w:type="character" w:customStyle="1" w:styleId="WW8Num10z6">
    <w:name w:val="WW8Num10z6"/>
    <w:rsid w:val="00E22AFD"/>
  </w:style>
  <w:style w:type="character" w:customStyle="1" w:styleId="WW8Num10z7">
    <w:name w:val="WW8Num10z7"/>
    <w:rsid w:val="00E22AFD"/>
  </w:style>
  <w:style w:type="character" w:customStyle="1" w:styleId="WW8Num10z8">
    <w:name w:val="WW8Num10z8"/>
    <w:rsid w:val="00E22AFD"/>
  </w:style>
  <w:style w:type="character" w:customStyle="1" w:styleId="WW8Num11z2">
    <w:name w:val="WW8Num11z2"/>
    <w:rsid w:val="00E22AFD"/>
  </w:style>
  <w:style w:type="character" w:customStyle="1" w:styleId="WW8Num11z3">
    <w:name w:val="WW8Num11z3"/>
    <w:rsid w:val="00E22AFD"/>
  </w:style>
  <w:style w:type="character" w:customStyle="1" w:styleId="WW8Num11z4">
    <w:name w:val="WW8Num11z4"/>
    <w:rsid w:val="00E22AFD"/>
  </w:style>
  <w:style w:type="character" w:customStyle="1" w:styleId="WW8Num11z5">
    <w:name w:val="WW8Num11z5"/>
    <w:rsid w:val="00E22AFD"/>
  </w:style>
  <w:style w:type="character" w:customStyle="1" w:styleId="WW8Num11z6">
    <w:name w:val="WW8Num11z6"/>
    <w:rsid w:val="00E22AFD"/>
  </w:style>
  <w:style w:type="character" w:customStyle="1" w:styleId="WW8Num11z7">
    <w:name w:val="WW8Num11z7"/>
    <w:rsid w:val="00E22AFD"/>
  </w:style>
  <w:style w:type="character" w:customStyle="1" w:styleId="WW8Num11z8">
    <w:name w:val="WW8Num11z8"/>
    <w:rsid w:val="00E22AFD"/>
  </w:style>
  <w:style w:type="character" w:customStyle="1" w:styleId="WW8Num18z2">
    <w:name w:val="WW8Num18z2"/>
    <w:rsid w:val="00E22AFD"/>
  </w:style>
  <w:style w:type="character" w:customStyle="1" w:styleId="WW8Num23z1">
    <w:name w:val="WW8Num23z1"/>
    <w:rsid w:val="00E22AFD"/>
  </w:style>
  <w:style w:type="character" w:customStyle="1" w:styleId="WW8Num23z2">
    <w:name w:val="WW8Num23z2"/>
    <w:rsid w:val="00E22AFD"/>
  </w:style>
  <w:style w:type="character" w:customStyle="1" w:styleId="WW8Num23z3">
    <w:name w:val="WW8Num23z3"/>
    <w:rsid w:val="00E22AFD"/>
  </w:style>
  <w:style w:type="character" w:customStyle="1" w:styleId="WW8Num23z4">
    <w:name w:val="WW8Num23z4"/>
    <w:rsid w:val="00E22AFD"/>
  </w:style>
  <w:style w:type="character" w:customStyle="1" w:styleId="WW8Num23z5">
    <w:name w:val="WW8Num23z5"/>
    <w:rsid w:val="00E22AFD"/>
  </w:style>
  <w:style w:type="character" w:customStyle="1" w:styleId="WW8Num23z6">
    <w:name w:val="WW8Num23z6"/>
    <w:rsid w:val="00E22AFD"/>
  </w:style>
  <w:style w:type="character" w:customStyle="1" w:styleId="WW8Num23z7">
    <w:name w:val="WW8Num23z7"/>
    <w:rsid w:val="00E22AFD"/>
  </w:style>
  <w:style w:type="character" w:customStyle="1" w:styleId="WW8Num23z8">
    <w:name w:val="WW8Num23z8"/>
    <w:rsid w:val="00E22AFD"/>
  </w:style>
  <w:style w:type="character" w:customStyle="1" w:styleId="WW8Num24z1">
    <w:name w:val="WW8Num24z1"/>
    <w:rsid w:val="00E22AFD"/>
  </w:style>
  <w:style w:type="character" w:customStyle="1" w:styleId="WW8Num24z2">
    <w:name w:val="WW8Num24z2"/>
    <w:rsid w:val="00E22AFD"/>
  </w:style>
  <w:style w:type="character" w:customStyle="1" w:styleId="WW8Num24z3">
    <w:name w:val="WW8Num24z3"/>
    <w:rsid w:val="00E22AFD"/>
  </w:style>
  <w:style w:type="character" w:customStyle="1" w:styleId="WW8Num24z4">
    <w:name w:val="WW8Num24z4"/>
    <w:rsid w:val="00E22AFD"/>
  </w:style>
  <w:style w:type="character" w:customStyle="1" w:styleId="WW8Num24z5">
    <w:name w:val="WW8Num24z5"/>
    <w:rsid w:val="00E22AFD"/>
  </w:style>
  <w:style w:type="character" w:customStyle="1" w:styleId="WW8Num24z6">
    <w:name w:val="WW8Num24z6"/>
    <w:rsid w:val="00E22AFD"/>
  </w:style>
  <w:style w:type="character" w:customStyle="1" w:styleId="WW8Num24z7">
    <w:name w:val="WW8Num24z7"/>
    <w:rsid w:val="00E22AFD"/>
  </w:style>
  <w:style w:type="character" w:customStyle="1" w:styleId="WW8Num24z8">
    <w:name w:val="WW8Num24z8"/>
    <w:rsid w:val="00E22AFD"/>
  </w:style>
  <w:style w:type="character" w:customStyle="1" w:styleId="WW8Num36z1">
    <w:name w:val="WW8Num36z1"/>
    <w:rsid w:val="00E22AFD"/>
  </w:style>
  <w:style w:type="character" w:customStyle="1" w:styleId="WW8Num36z2">
    <w:name w:val="WW8Num36z2"/>
    <w:rsid w:val="00E22AFD"/>
  </w:style>
  <w:style w:type="character" w:customStyle="1" w:styleId="WW8Num36z3">
    <w:name w:val="WW8Num36z3"/>
    <w:rsid w:val="00E22AFD"/>
  </w:style>
  <w:style w:type="character" w:customStyle="1" w:styleId="WW8Num36z4">
    <w:name w:val="WW8Num36z4"/>
    <w:rsid w:val="00E22AFD"/>
  </w:style>
  <w:style w:type="character" w:customStyle="1" w:styleId="WW8Num36z5">
    <w:name w:val="WW8Num36z5"/>
    <w:rsid w:val="00E22AFD"/>
  </w:style>
  <w:style w:type="character" w:customStyle="1" w:styleId="WW8Num36z6">
    <w:name w:val="WW8Num36z6"/>
    <w:rsid w:val="00E22AFD"/>
  </w:style>
  <w:style w:type="character" w:customStyle="1" w:styleId="WW8Num36z7">
    <w:name w:val="WW8Num36z7"/>
    <w:rsid w:val="00E22AFD"/>
  </w:style>
  <w:style w:type="character" w:customStyle="1" w:styleId="WW8Num36z8">
    <w:name w:val="WW8Num36z8"/>
    <w:rsid w:val="00E22AFD"/>
  </w:style>
  <w:style w:type="character" w:customStyle="1" w:styleId="Domylnaczcionkaakapitu1">
    <w:name w:val="Domyślna czcionka akapitu1"/>
    <w:rsid w:val="00E22AFD"/>
  </w:style>
  <w:style w:type="character" w:customStyle="1" w:styleId="Znakinumeracji">
    <w:name w:val="Znaki numeracji"/>
    <w:rsid w:val="00E22AFD"/>
    <w:rPr>
      <w:b/>
      <w:bCs/>
    </w:rPr>
  </w:style>
  <w:style w:type="character" w:customStyle="1" w:styleId="Znakiprzypiswdolnych">
    <w:name w:val="Znaki przypisów dolnych"/>
    <w:rsid w:val="00E22AFD"/>
    <w:rPr>
      <w:vertAlign w:val="superscript"/>
    </w:rPr>
  </w:style>
  <w:style w:type="character" w:customStyle="1" w:styleId="WW-Znakiprzypiswdolnych">
    <w:name w:val="WW-Znaki przypisów dolnych"/>
    <w:rsid w:val="00E22AFD"/>
  </w:style>
  <w:style w:type="character" w:customStyle="1" w:styleId="Znakiprzypiswkocowych">
    <w:name w:val="Znaki przypisów końcowych"/>
    <w:rsid w:val="00E22AFD"/>
    <w:rPr>
      <w:vertAlign w:val="superscript"/>
    </w:rPr>
  </w:style>
  <w:style w:type="character" w:customStyle="1" w:styleId="WW-Znakiprzypiswkocowych">
    <w:name w:val="WW-Znaki przypisów końcowych"/>
    <w:rsid w:val="00E22AFD"/>
  </w:style>
  <w:style w:type="character" w:customStyle="1" w:styleId="Symbolewypunktowania">
    <w:name w:val="Symbole wypunktowania"/>
    <w:rsid w:val="00E22AFD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E22AFD"/>
    <w:pPr>
      <w:ind w:left="0" w:firstLine="0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E22AFD"/>
    <w:pPr>
      <w:numPr>
        <w:numId w:val="36"/>
      </w:numPr>
    </w:pPr>
  </w:style>
  <w:style w:type="numbering" w:customStyle="1" w:styleId="WW8Num30">
    <w:name w:val="WW8Num30"/>
    <w:rsid w:val="00E22AFD"/>
    <w:pPr>
      <w:numPr>
        <w:numId w:val="37"/>
      </w:numPr>
    </w:pPr>
  </w:style>
  <w:style w:type="numbering" w:customStyle="1" w:styleId="WW8Num41">
    <w:name w:val="WW8Num41"/>
    <w:rsid w:val="00E22AFD"/>
    <w:pPr>
      <w:numPr>
        <w:numId w:val="38"/>
      </w:numPr>
    </w:pPr>
  </w:style>
  <w:style w:type="numbering" w:customStyle="1" w:styleId="WW8Num24">
    <w:name w:val="WW8Num24"/>
    <w:rsid w:val="00E22AFD"/>
    <w:pPr>
      <w:numPr>
        <w:numId w:val="39"/>
      </w:numPr>
    </w:pPr>
  </w:style>
  <w:style w:type="numbering" w:customStyle="1" w:styleId="WW8Num1">
    <w:name w:val="WW8Num1"/>
    <w:rsid w:val="00E22AFD"/>
    <w:pPr>
      <w:numPr>
        <w:numId w:val="40"/>
      </w:numPr>
    </w:pPr>
  </w:style>
  <w:style w:type="character" w:customStyle="1" w:styleId="markedcontent">
    <w:name w:val="markedcontent"/>
    <w:basedOn w:val="Domylnaczcionkaakapitu"/>
    <w:rsid w:val="00382A33"/>
  </w:style>
  <w:style w:type="numbering" w:customStyle="1" w:styleId="WW8Num301">
    <w:name w:val="WW8Num301"/>
    <w:rsid w:val="00AD05F6"/>
    <w:pPr>
      <w:numPr>
        <w:numId w:val="41"/>
      </w:numPr>
    </w:pPr>
  </w:style>
  <w:style w:type="numbering" w:customStyle="1" w:styleId="WW8Num411">
    <w:name w:val="WW8Num411"/>
    <w:rsid w:val="00AD05F6"/>
    <w:pPr>
      <w:numPr>
        <w:numId w:val="43"/>
      </w:numPr>
    </w:pPr>
  </w:style>
  <w:style w:type="numbering" w:customStyle="1" w:styleId="WW8Num241">
    <w:name w:val="WW8Num241"/>
    <w:rsid w:val="00AD05F6"/>
    <w:pPr>
      <w:numPr>
        <w:numId w:val="45"/>
      </w:numPr>
    </w:pPr>
  </w:style>
  <w:style w:type="numbering" w:customStyle="1" w:styleId="WW8Num11">
    <w:name w:val="WW8Num11"/>
    <w:rsid w:val="00AD05F6"/>
    <w:pPr>
      <w:numPr>
        <w:numId w:val="48"/>
      </w:numPr>
    </w:pPr>
  </w:style>
  <w:style w:type="paragraph" w:customStyle="1" w:styleId="Default">
    <w:name w:val="Default"/>
    <w:rsid w:val="00E2304D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0816-0711-480C-A35C-45240C52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2023-02-16T07:57:00Z</cp:lastPrinted>
  <dcterms:created xsi:type="dcterms:W3CDTF">2023-02-20T10:38:00Z</dcterms:created>
  <dcterms:modified xsi:type="dcterms:W3CDTF">2023-02-20T10:38:00Z</dcterms:modified>
</cp:coreProperties>
</file>