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758E" w14:textId="0A14FE68" w:rsidR="00385A56" w:rsidRPr="003C1212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3C1212">
        <w:rPr>
          <w:rFonts w:ascii="Arial" w:hAnsi="Arial" w:cs="Arial"/>
          <w:sz w:val="22"/>
          <w:szCs w:val="22"/>
        </w:rPr>
        <w:t xml:space="preserve">Załącznik nr </w:t>
      </w:r>
      <w:r w:rsidR="00B7077D">
        <w:rPr>
          <w:rFonts w:ascii="Arial" w:hAnsi="Arial" w:cs="Arial"/>
          <w:sz w:val="22"/>
          <w:szCs w:val="22"/>
        </w:rPr>
        <w:t>6</w:t>
      </w:r>
      <w:r w:rsidRPr="003C1212">
        <w:rPr>
          <w:rFonts w:ascii="Arial" w:hAnsi="Arial" w:cs="Arial"/>
          <w:sz w:val="22"/>
          <w:szCs w:val="22"/>
        </w:rPr>
        <w:t xml:space="preserve"> do SWZ</w:t>
      </w:r>
    </w:p>
    <w:p w14:paraId="5DB6B681" w14:textId="1640E92B" w:rsidR="00EE4C90" w:rsidRPr="00FD1AFF" w:rsidRDefault="003A39F2" w:rsidP="003A39F2">
      <w:pPr>
        <w:pStyle w:val="Tytu"/>
      </w:pPr>
      <w:r>
        <w:t>W</w:t>
      </w:r>
      <w:r w:rsidRPr="00FD1AFF">
        <w:t>ykaz osób</w:t>
      </w:r>
    </w:p>
    <w:p w14:paraId="45845E9C" w14:textId="0CA8DC71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022E6828" w14:textId="454226EA"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B7077D">
        <w:rPr>
          <w:rFonts w:ascii="Arial" w:hAnsi="Arial" w:cs="Arial"/>
          <w:b/>
          <w:bCs/>
        </w:rPr>
        <w:t>VI</w:t>
      </w:r>
      <w:r w:rsidR="0084668A">
        <w:rPr>
          <w:rFonts w:ascii="Arial" w:hAnsi="Arial" w:cs="Arial"/>
          <w:b/>
          <w:bCs/>
        </w:rPr>
        <w:t xml:space="preserve">, </w:t>
      </w:r>
      <w:r w:rsidR="00B7077D">
        <w:rPr>
          <w:rFonts w:ascii="Arial" w:hAnsi="Arial" w:cs="Arial"/>
          <w:b/>
          <w:bCs/>
        </w:rPr>
        <w:t>ust. 2</w:t>
      </w:r>
      <w:r w:rsidR="0084668A">
        <w:rPr>
          <w:rFonts w:ascii="Arial" w:hAnsi="Arial" w:cs="Arial"/>
          <w:b/>
          <w:bCs/>
        </w:rPr>
        <w:t xml:space="preserve"> pkt </w:t>
      </w:r>
      <w:r w:rsidR="00B7077D">
        <w:rPr>
          <w:rFonts w:ascii="Arial" w:hAnsi="Arial" w:cs="Arial"/>
          <w:b/>
          <w:bCs/>
        </w:rPr>
        <w:t>4</w:t>
      </w:r>
      <w:r w:rsidR="0084668A">
        <w:rPr>
          <w:rFonts w:ascii="Arial" w:hAnsi="Arial" w:cs="Arial"/>
          <w:b/>
          <w:bCs/>
        </w:rPr>
        <w:t xml:space="preserve"> lit </w:t>
      </w:r>
      <w:r w:rsidR="00C45CED">
        <w:rPr>
          <w:rFonts w:ascii="Arial" w:hAnsi="Arial" w:cs="Arial"/>
          <w:b/>
          <w:bCs/>
        </w:rPr>
        <w:t>b</w:t>
      </w:r>
      <w:r w:rsidR="00B7077D">
        <w:rPr>
          <w:rFonts w:ascii="Arial" w:hAnsi="Arial" w:cs="Arial"/>
          <w:b/>
          <w:bCs/>
        </w:rPr>
        <w:t xml:space="preserve"> i c</w:t>
      </w:r>
      <w:r w:rsidR="0084668A">
        <w:rPr>
          <w:rFonts w:ascii="Arial" w:hAnsi="Arial" w:cs="Arial"/>
          <w:b/>
          <w:bCs/>
        </w:rPr>
        <w:t>,</w:t>
      </w:r>
    </w:p>
    <w:p w14:paraId="495E8612" w14:textId="160D0167" w:rsidR="00447D84" w:rsidRPr="008874BC" w:rsidRDefault="00EE4C90" w:rsidP="007C5C52">
      <w:pPr>
        <w:spacing w:after="240" w:line="276" w:lineRule="auto"/>
        <w:ind w:left="-567"/>
        <w:rPr>
          <w:rFonts w:ascii="Arial" w:hAnsi="Arial" w:cs="Arial"/>
          <w:b/>
          <w:bCs/>
          <w:sz w:val="22"/>
          <w:szCs w:val="22"/>
        </w:rPr>
      </w:pPr>
      <w:r w:rsidRPr="00FD1AFF">
        <w:rPr>
          <w:rFonts w:ascii="Arial" w:hAnsi="Arial" w:cs="Arial"/>
          <w:sz w:val="22"/>
          <w:szCs w:val="22"/>
        </w:rPr>
        <w:t xml:space="preserve">w postępowaniu </w:t>
      </w:r>
      <w:r w:rsidR="003C1212">
        <w:rPr>
          <w:rFonts w:ascii="Arial" w:hAnsi="Arial" w:cs="Arial"/>
          <w:sz w:val="22"/>
          <w:szCs w:val="22"/>
        </w:rPr>
        <w:t xml:space="preserve">o udzielenie zamówienia publicznego </w:t>
      </w:r>
      <w:r w:rsidRPr="00FD1AFF">
        <w:rPr>
          <w:rFonts w:ascii="Arial" w:hAnsi="Arial" w:cs="Arial"/>
          <w:sz w:val="22"/>
          <w:szCs w:val="22"/>
        </w:rPr>
        <w:t xml:space="preserve">na </w:t>
      </w:r>
      <w:r w:rsidR="00D60389" w:rsidRPr="003C1212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3C1212">
        <w:rPr>
          <w:rFonts w:ascii="Arial" w:hAnsi="Arial" w:cs="Arial"/>
          <w:bCs/>
          <w:sz w:val="22"/>
          <w:szCs w:val="22"/>
        </w:rPr>
        <w:t>pn.</w:t>
      </w:r>
      <w:r w:rsidR="003A39F2" w:rsidRPr="003A39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B7077D" w:rsidRPr="00B707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„Budowa układu drogowego obejmującego budowę drogi gminnej Nr 114070G – ulicy Rumiankowej i drogi gminnej Nr 114152G – ulicy Krokusowej w Kobylnicy wraz z budową infrastruktury towarzyszącej”</w:t>
      </w:r>
    </w:p>
    <w:tbl>
      <w:tblPr>
        <w:tblStyle w:val="Tabela-Siatka"/>
        <w:tblW w:w="15026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483"/>
        <w:gridCol w:w="2411"/>
        <w:gridCol w:w="2977"/>
        <w:gridCol w:w="3969"/>
        <w:gridCol w:w="2693"/>
        <w:gridCol w:w="2493"/>
      </w:tblGrid>
      <w:tr w:rsidR="00EE4C90" w:rsidRPr="00FD1AFF" w14:paraId="6015C994" w14:textId="77777777" w:rsidTr="00B7077D">
        <w:trPr>
          <w:trHeight w:val="624"/>
        </w:trPr>
        <w:tc>
          <w:tcPr>
            <w:tcW w:w="483" w:type="dxa"/>
            <w:vAlign w:val="center"/>
          </w:tcPr>
          <w:p w14:paraId="4A4A3B94" w14:textId="77777777" w:rsidR="00EE4C90" w:rsidRPr="00155AEC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14:paraId="1CDC81D9" w14:textId="5C69B0BB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14:paraId="526E1695" w14:textId="77777777" w:rsidR="00EE4C90" w:rsidRPr="00336714" w:rsidRDefault="00EE4C90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969" w:type="dxa"/>
            <w:vAlign w:val="center"/>
          </w:tcPr>
          <w:p w14:paraId="179CA30C" w14:textId="03A4F0D3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2693" w:type="dxa"/>
            <w:vAlign w:val="center"/>
          </w:tcPr>
          <w:p w14:paraId="60D4CA77" w14:textId="6B5461A6" w:rsidR="00EE4C90" w:rsidRPr="00336714" w:rsidRDefault="007309EB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493" w:type="dxa"/>
            <w:vAlign w:val="center"/>
          </w:tcPr>
          <w:p w14:paraId="5E68248D" w14:textId="25556FF1" w:rsidR="00EE4C90" w:rsidRPr="00336714" w:rsidRDefault="00D35786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</w:t>
            </w:r>
            <w:r w:rsidR="00B707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lub</w:t>
            </w:r>
          </w:p>
          <w:p w14:paraId="5C4F0F96" w14:textId="77777777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03D0FDAB" w14:textId="77777777" w:rsidTr="00B7077D">
        <w:trPr>
          <w:trHeight w:val="1311"/>
        </w:trPr>
        <w:tc>
          <w:tcPr>
            <w:tcW w:w="483" w:type="dxa"/>
            <w:vAlign w:val="center"/>
          </w:tcPr>
          <w:p w14:paraId="3EE315AC" w14:textId="77777777" w:rsidR="00EE4C90" w:rsidRPr="00FD1AFF" w:rsidRDefault="0070745F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411" w:type="dxa"/>
            <w:vAlign w:val="center"/>
          </w:tcPr>
          <w:p w14:paraId="28C33855" w14:textId="77777777" w:rsidR="00EE4C90" w:rsidRPr="00FD1AFF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9487B2A" w14:textId="1E97666A" w:rsidR="00447D84" w:rsidRPr="001F7B0B" w:rsidRDefault="00103DD9" w:rsidP="001F7B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inżynieryjnej drogowej</w:t>
            </w:r>
          </w:p>
        </w:tc>
        <w:tc>
          <w:tcPr>
            <w:tcW w:w="3969" w:type="dxa"/>
            <w:vAlign w:val="center"/>
          </w:tcPr>
          <w:p w14:paraId="5CA9C1E3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71F8EE21" w14:textId="77777777" w:rsidR="00EE4C90" w:rsidRDefault="00973F94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07930613" w14:textId="26745A78" w:rsidR="00B7077D" w:rsidRPr="0086214A" w:rsidRDefault="00B7077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14:paraId="2E5CC6F8" w14:textId="7BF415CD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3849D72F" w14:textId="77777777" w:rsidR="00EE4C90" w:rsidRPr="00FD1AFF" w:rsidRDefault="00EE4C90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14:paraId="584E7C85" w14:textId="77777777" w:rsidTr="00B7077D">
        <w:trPr>
          <w:trHeight w:val="920"/>
        </w:trPr>
        <w:tc>
          <w:tcPr>
            <w:tcW w:w="483" w:type="dxa"/>
            <w:vAlign w:val="center"/>
          </w:tcPr>
          <w:p w14:paraId="5BDC2A0E" w14:textId="18DF1698" w:rsidR="00154D47" w:rsidRDefault="00B7077D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411" w:type="dxa"/>
            <w:vAlign w:val="center"/>
          </w:tcPr>
          <w:p w14:paraId="284650E0" w14:textId="77777777" w:rsidR="00154D47" w:rsidRPr="00FD1AFF" w:rsidRDefault="00154D47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C996988" w14:textId="1DD8095D" w:rsidR="00154D47" w:rsidRDefault="00B7077D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77D">
              <w:rPr>
                <w:rFonts w:ascii="Arial" w:hAnsi="Arial" w:cs="Arial"/>
                <w:b/>
                <w:sz w:val="22"/>
                <w:szCs w:val="22"/>
              </w:rPr>
              <w:t xml:space="preserve">Kierownik </w:t>
            </w:r>
            <w:r w:rsidR="001F7B0B">
              <w:rPr>
                <w:rFonts w:ascii="Arial" w:hAnsi="Arial" w:cs="Arial"/>
                <w:b/>
                <w:sz w:val="22"/>
                <w:szCs w:val="22"/>
              </w:rPr>
              <w:t>robót</w:t>
            </w:r>
            <w:r w:rsidRPr="00B7077D">
              <w:rPr>
                <w:rFonts w:ascii="Arial" w:hAnsi="Arial" w:cs="Arial"/>
                <w:b/>
                <w:sz w:val="22"/>
                <w:szCs w:val="22"/>
              </w:rPr>
              <w:t xml:space="preserve"> w specjalności i</w:t>
            </w:r>
            <w:r>
              <w:rPr>
                <w:rFonts w:ascii="Arial" w:hAnsi="Arial" w:cs="Arial"/>
                <w:b/>
                <w:sz w:val="22"/>
                <w:szCs w:val="22"/>
              </w:rPr>
              <w:t>nstalacyjnej w zakresie sieci wodociągowych i kanalizacyjnych</w:t>
            </w:r>
          </w:p>
        </w:tc>
        <w:tc>
          <w:tcPr>
            <w:tcW w:w="3969" w:type="dxa"/>
            <w:vAlign w:val="center"/>
          </w:tcPr>
          <w:p w14:paraId="78696A01" w14:textId="77777777" w:rsidR="00B7077D" w:rsidRPr="00B7077D" w:rsidRDefault="00B7077D" w:rsidP="00B7077D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7077D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4520717D" w14:textId="77777777" w:rsidR="00154D47" w:rsidRDefault="00B7077D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7077D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14725D2D" w14:textId="0714B7A6" w:rsidR="00B7077D" w:rsidRPr="0086214A" w:rsidRDefault="00B7077D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14:paraId="026D47DD" w14:textId="15731AAC" w:rsidR="00154D47" w:rsidRPr="004576A6" w:rsidRDefault="00154D47" w:rsidP="005118D3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14:paraId="356AABD3" w14:textId="77777777" w:rsidR="00154D47" w:rsidRPr="00FD1AFF" w:rsidRDefault="00154D47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03A04990" w14:textId="31774A60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>niezbędne do wykonania przedmiotu zamówienia</w:t>
      </w:r>
      <w:r w:rsidR="008461BF">
        <w:rPr>
          <w:rFonts w:ascii="Arial" w:hAnsi="Arial" w:cs="Arial"/>
          <w:b/>
          <w:sz w:val="22"/>
          <w:szCs w:val="22"/>
        </w:rPr>
        <w:t xml:space="preserve"> zgodnie z warunkami SWZ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41DA517" w14:textId="75324CA3" w:rsidR="001103BB" w:rsidRPr="007C5C52" w:rsidRDefault="007C5C52" w:rsidP="008874BC">
      <w:pPr>
        <w:autoSpaceDE w:val="0"/>
        <w:autoSpaceDN w:val="0"/>
        <w:adjustRightInd w:val="0"/>
        <w:spacing w:after="2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</w:t>
      </w:r>
      <w:r w:rsidR="00EE4C90" w:rsidRPr="00B7077D">
        <w:rPr>
          <w:rFonts w:ascii="Arial" w:hAnsi="Arial" w:cs="Arial"/>
          <w:b/>
          <w:bCs/>
          <w:sz w:val="20"/>
        </w:rPr>
        <w:t>kolumnie ostatniej</w:t>
      </w:r>
      <w:r w:rsidR="00EE4C90" w:rsidRPr="007C5C52">
        <w:rPr>
          <w:rFonts w:ascii="Arial" w:hAnsi="Arial" w:cs="Arial"/>
          <w:sz w:val="20"/>
        </w:rPr>
        <w:t xml:space="preserve">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705325AA" w14:textId="77777777" w:rsidR="00103DD9" w:rsidRPr="00103DD9" w:rsidRDefault="00103DD9" w:rsidP="00103DD9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  <w:r w:rsidRPr="00103DD9">
        <w:rPr>
          <w:rFonts w:ascii="Arial" w:hAnsi="Arial" w:cs="Arial"/>
          <w:sz w:val="22"/>
          <w:szCs w:val="22"/>
        </w:rPr>
        <w:t>Miejscowość, data (uzupełnić):</w:t>
      </w:r>
    </w:p>
    <w:p w14:paraId="40D8E172" w14:textId="3AC6EF10" w:rsidR="00EE4C90" w:rsidRPr="00B7077D" w:rsidRDefault="00B7077D" w:rsidP="00B7077D">
      <w:pPr>
        <w:tabs>
          <w:tab w:val="left" w:pos="0"/>
        </w:tabs>
        <w:spacing w:before="240"/>
        <w:rPr>
          <w:rFonts w:ascii="Arial" w:hAnsi="Arial" w:cs="Arial"/>
          <w:b/>
          <w:bCs/>
          <w:sz w:val="22"/>
          <w:szCs w:val="22"/>
        </w:rPr>
      </w:pPr>
      <w:r w:rsidRPr="00B7077D">
        <w:rPr>
          <w:rFonts w:ascii="Arial" w:hAnsi="Arial" w:cs="Arial"/>
          <w:b/>
          <w:bCs/>
          <w:sz w:val="22"/>
          <w:szCs w:val="22"/>
        </w:rPr>
        <w:t>Uwaga: Formularz należy podpisać kwalifikowanym podpisem elektronicznym lub podpisem zaufanym lub podpisem osobistym.</w:t>
      </w:r>
    </w:p>
    <w:sectPr w:rsidR="00EE4C90" w:rsidRPr="00B7077D" w:rsidSect="00B7077D">
      <w:headerReference w:type="first" r:id="rId8"/>
      <w:pgSz w:w="16838" w:h="11906" w:orient="landscape" w:code="9"/>
      <w:pgMar w:top="851" w:right="1418" w:bottom="426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44C06" w14:textId="77777777" w:rsidR="007964B8" w:rsidRDefault="007964B8">
      <w:r>
        <w:separator/>
      </w:r>
    </w:p>
  </w:endnote>
  <w:endnote w:type="continuationSeparator" w:id="0">
    <w:p w14:paraId="1120FA46" w14:textId="77777777" w:rsidR="007964B8" w:rsidRDefault="007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6731" w14:textId="77777777" w:rsidR="007964B8" w:rsidRDefault="007964B8">
      <w:r>
        <w:separator/>
      </w:r>
    </w:p>
  </w:footnote>
  <w:footnote w:type="continuationSeparator" w:id="0">
    <w:p w14:paraId="41855079" w14:textId="77777777" w:rsidR="007964B8" w:rsidRDefault="0079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DADE4" w14:textId="7E88C96A" w:rsidR="0046599B" w:rsidRPr="00B7077D" w:rsidRDefault="003C1212" w:rsidP="0084668A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sz w:val="22"/>
        <w:szCs w:val="22"/>
      </w:rPr>
    </w:pPr>
    <w:r w:rsidRPr="00B7077D">
      <w:rPr>
        <w:rFonts w:ascii="Arial" w:hAnsi="Arial" w:cs="Arial"/>
        <w:sz w:val="22"/>
        <w:szCs w:val="22"/>
      </w:rPr>
      <w:t>Znak sprawy: CUW-DOR.271.</w:t>
    </w:r>
    <w:r w:rsidR="00B7077D" w:rsidRPr="00B7077D">
      <w:rPr>
        <w:rFonts w:ascii="Arial" w:hAnsi="Arial" w:cs="Arial"/>
        <w:sz w:val="22"/>
        <w:szCs w:val="22"/>
      </w:rPr>
      <w:t>3</w:t>
    </w:r>
    <w:r w:rsidRPr="00B7077D">
      <w:rPr>
        <w:rFonts w:ascii="Arial" w:hAnsi="Arial" w:cs="Arial"/>
        <w:sz w:val="22"/>
        <w:szCs w:val="22"/>
      </w:rPr>
      <w:t>.202</w:t>
    </w:r>
    <w:r w:rsidR="00B7077D" w:rsidRPr="00B7077D">
      <w:rPr>
        <w:rFonts w:ascii="Arial" w:hAnsi="Arial" w:cs="Arial"/>
        <w:sz w:val="22"/>
        <w:szCs w:val="22"/>
      </w:rPr>
      <w:t>1</w:t>
    </w:r>
    <w:r w:rsidRPr="00B7077D">
      <w:rPr>
        <w:rFonts w:ascii="Arial" w:hAnsi="Arial" w:cs="Arial"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1F7B0B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A1BED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0675"/>
    <w:rsid w:val="003C1212"/>
    <w:rsid w:val="003C3335"/>
    <w:rsid w:val="003C38A3"/>
    <w:rsid w:val="003C554F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214A"/>
    <w:rsid w:val="008874BC"/>
    <w:rsid w:val="00892DE3"/>
    <w:rsid w:val="008945D9"/>
    <w:rsid w:val="008A63D6"/>
    <w:rsid w:val="008A6A65"/>
    <w:rsid w:val="008C139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61EDC"/>
    <w:rsid w:val="00A70C11"/>
    <w:rsid w:val="00A7178F"/>
    <w:rsid w:val="00A76718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077D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76C8"/>
    <w:rsid w:val="00D00232"/>
    <w:rsid w:val="00D0361A"/>
    <w:rsid w:val="00D0380E"/>
    <w:rsid w:val="00D03C7F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6F2D1C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1096C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096C"/>
    <w:rPr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8977-83A1-44C9-BF2E-CD38C37F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83</TotalTime>
  <Pages>1</Pages>
  <Words>242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Agnieszka Skwira</dc:creator>
  <cp:keywords>wykaz osób; swz</cp:keywords>
  <cp:lastModifiedBy>Agnieszka Skwira</cp:lastModifiedBy>
  <cp:revision>26</cp:revision>
  <cp:lastPrinted>2021-03-23T07:33:00Z</cp:lastPrinted>
  <dcterms:created xsi:type="dcterms:W3CDTF">2020-02-21T13:06:00Z</dcterms:created>
  <dcterms:modified xsi:type="dcterms:W3CDTF">2021-03-25T12:50:00Z</dcterms:modified>
</cp:coreProperties>
</file>