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623D3" w:rsidRDefault="007623D3" w:rsidP="007623D3">
      <w:pPr>
        <w:ind w:right="70"/>
        <w:jc w:val="both"/>
        <w:rPr>
          <w:sz w:val="24"/>
          <w:szCs w:val="24"/>
        </w:rPr>
      </w:pPr>
    </w:p>
    <w:p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2" w:name="_Hlk70343189"/>
      <w:r w:rsidR="0089096C" w:rsidRPr="0089096C">
        <w:rPr>
          <w:rFonts w:ascii="Palatino Linotype" w:hAnsi="Palatino Linotype" w:cs="Arial"/>
          <w:b/>
          <w:sz w:val="22"/>
          <w:szCs w:val="22"/>
        </w:rPr>
        <w:t>Sukcesywne dostawy</w:t>
      </w:r>
      <w:bookmarkEnd w:id="2"/>
      <w:r w:rsidR="00762CDF">
        <w:rPr>
          <w:rFonts w:ascii="Palatino Linotype" w:hAnsi="Palatino Linotype" w:cs="Arial"/>
          <w:b/>
          <w:sz w:val="22"/>
          <w:szCs w:val="22"/>
        </w:rPr>
        <w:t xml:space="preserve"> materiałów opatrunkowych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  <w:footnote w:id="2">
    <w:p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3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762CDF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/PZP/202</w:t>
    </w:r>
    <w:r w:rsidR="00522EEE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bookmarkEnd w:id="3"/>
  <w:p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5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8"/>
  </w:num>
  <w:num w:numId="10">
    <w:abstractNumId w:val="20"/>
  </w:num>
  <w:num w:numId="11">
    <w:abstractNumId w:val="29"/>
  </w:num>
  <w:num w:numId="12">
    <w:abstractNumId w:val="12"/>
  </w:num>
  <w:num w:numId="13">
    <w:abstractNumId w:val="2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 w:numId="19">
    <w:abstractNumId w:val="24"/>
  </w:num>
  <w:num w:numId="2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stylePaneFormatFilter w:val="3F0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2199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5</cp:revision>
  <cp:lastPrinted>2017-03-21T11:07:00Z</cp:lastPrinted>
  <dcterms:created xsi:type="dcterms:W3CDTF">2022-05-10T08:45:00Z</dcterms:created>
  <dcterms:modified xsi:type="dcterms:W3CDTF">2022-05-10T09:10:00Z</dcterms:modified>
</cp:coreProperties>
</file>