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3F7A" w14:textId="77777777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4F644E">
        <w:rPr>
          <w:rFonts w:ascii="Arial" w:hAnsi="Arial" w:cs="Arial"/>
          <w:bCs/>
          <w:sz w:val="22"/>
          <w:szCs w:val="22"/>
        </w:rPr>
        <w:t>6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15642D19" w14:textId="77777777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3F22E2A3" w14:textId="77777777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14:paraId="385D56CA" w14:textId="5F0EA3D4" w:rsidR="003215F9" w:rsidRPr="00775F94" w:rsidRDefault="004E3B48" w:rsidP="00775F94">
      <w:pPr>
        <w:spacing w:after="240"/>
        <w:rPr>
          <w:b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C05DFC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C05DFC">
        <w:rPr>
          <w:rFonts w:ascii="Arial" w:hAnsi="Arial" w:cs="Arial"/>
          <w:sz w:val="22"/>
          <w:szCs w:val="22"/>
        </w:rPr>
        <w:t>Pzp</w:t>
      </w:r>
      <w:proofErr w:type="spellEnd"/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EF51B3" w:rsidRPr="00EF51B3">
        <w:rPr>
          <w:b/>
          <w:sz w:val="21"/>
          <w:szCs w:val="21"/>
        </w:rPr>
        <w:t xml:space="preserve"> </w:t>
      </w:r>
      <w:r w:rsidR="000F15BE">
        <w:rPr>
          <w:b/>
          <w:sz w:val="21"/>
          <w:szCs w:val="21"/>
        </w:rPr>
        <w:br/>
      </w:r>
      <w:r w:rsidR="00775F94" w:rsidRPr="00775F94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9D447F" w:rsidRPr="009D447F">
        <w:rPr>
          <w:rFonts w:ascii="Arial" w:hAnsi="Arial" w:cs="Arial"/>
          <w:b/>
          <w:sz w:val="22"/>
          <w:szCs w:val="22"/>
          <w:shd w:val="clear" w:color="auto" w:fill="FFFFFF"/>
        </w:rPr>
        <w:t>Budowa placu zabaw i rekreacji przy ulicy Stefczyka w Kobylnicy</w:t>
      </w:r>
      <w:r w:rsidR="007D06ED" w:rsidRPr="007D06ED">
        <w:rPr>
          <w:rFonts w:ascii="Arial" w:hAnsi="Arial" w:cs="Arial"/>
          <w:b/>
          <w:sz w:val="22"/>
          <w:szCs w:val="22"/>
          <w:shd w:val="clear" w:color="auto" w:fill="FFFFFF"/>
        </w:rPr>
        <w:t>”.</w:t>
      </w:r>
      <w:r w:rsidR="00775F94">
        <w:rPr>
          <w:rFonts w:ascii="Arial" w:hAnsi="Arial" w:cs="Arial"/>
          <w:b/>
          <w:sz w:val="22"/>
          <w:szCs w:val="22"/>
        </w:rPr>
        <w:br/>
      </w:r>
      <w:r w:rsidR="000F15BE">
        <w:rPr>
          <w:rFonts w:ascii="Arial" w:hAnsi="Arial" w:cs="Arial"/>
          <w:b/>
          <w:sz w:val="22"/>
          <w:szCs w:val="22"/>
        </w:rPr>
        <w:br/>
      </w:r>
      <w:r w:rsidR="003215F9" w:rsidRPr="00923779">
        <w:rPr>
          <w:rFonts w:ascii="Arial" w:hAnsi="Arial" w:cs="Arial"/>
          <w:sz w:val="22"/>
          <w:szCs w:val="22"/>
        </w:rPr>
        <w:t>Ja/My niżej podpisan</w:t>
      </w:r>
      <w:r>
        <w:rPr>
          <w:rFonts w:ascii="Arial" w:hAnsi="Arial" w:cs="Arial"/>
          <w:sz w:val="22"/>
          <w:szCs w:val="22"/>
        </w:rPr>
        <w:t>y/</w:t>
      </w:r>
      <w:r w:rsidR="003215F9" w:rsidRPr="0092377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(uzupełnić):</w:t>
      </w:r>
    </w:p>
    <w:p w14:paraId="6FD75979" w14:textId="77777777"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33906BD9" w14:textId="77777777"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46862518" w14:textId="77777777"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14:paraId="2349EB94" w14:textId="77777777"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14:paraId="65DF48C8" w14:textId="77777777"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41F80D74" w14:textId="77777777" w:rsidR="00813BF6" w:rsidRPr="000F15BE" w:rsidRDefault="00CD1DB6" w:rsidP="000F15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48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6428EB16" w14:textId="77777777" w:rsidR="000F15BE" w:rsidRPr="00170D45" w:rsidRDefault="000F15BE" w:rsidP="000F15BE">
      <w:pPr>
        <w:spacing w:before="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</w:t>
      </w:r>
      <w:r w:rsidRPr="00170D45">
        <w:rPr>
          <w:rFonts w:ascii="Arial" w:hAnsi="Arial" w:cs="Arial"/>
          <w:b/>
          <w:sz w:val="22"/>
          <w:szCs w:val="22"/>
        </w:rPr>
        <w:t>aga</w:t>
      </w:r>
      <w:r>
        <w:rPr>
          <w:rFonts w:ascii="Arial" w:hAnsi="Arial" w:cs="Arial"/>
          <w:b/>
          <w:sz w:val="22"/>
          <w:szCs w:val="22"/>
        </w:rPr>
        <w:t>:</w:t>
      </w:r>
    </w:p>
    <w:p w14:paraId="10CFA3EE" w14:textId="77777777" w:rsidR="000F15BE" w:rsidRDefault="000F15BE" w:rsidP="000F15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>Załącznik wypełnia i podpisuje podmiot udostępniający Wykonawcy swoje zasoby.</w:t>
      </w:r>
    </w:p>
    <w:p w14:paraId="08D09B62" w14:textId="77777777" w:rsidR="000F15BE" w:rsidRDefault="000F15BE" w:rsidP="000F15BE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45E5C1BD" w14:textId="77777777" w:rsidR="000F15BE" w:rsidRPr="000F15BE" w:rsidRDefault="000F15BE" w:rsidP="000F15BE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0F15BE" w:rsidRPr="000F15BE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20F7" w14:textId="77777777" w:rsidR="00D359D1" w:rsidRDefault="00D359D1">
      <w:r>
        <w:separator/>
      </w:r>
    </w:p>
  </w:endnote>
  <w:endnote w:type="continuationSeparator" w:id="0">
    <w:p w14:paraId="7D88221F" w14:textId="77777777" w:rsidR="00D359D1" w:rsidRDefault="00D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3FE9" w14:textId="77777777" w:rsidR="00D359D1" w:rsidRDefault="00D359D1">
      <w:r>
        <w:separator/>
      </w:r>
    </w:p>
  </w:footnote>
  <w:footnote w:type="continuationSeparator" w:id="0">
    <w:p w14:paraId="0E92D05F" w14:textId="77777777" w:rsidR="00D359D1" w:rsidRDefault="00D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EBBB" w14:textId="2BE16888" w:rsidR="00775F94" w:rsidRPr="00775F94" w:rsidRDefault="00775F94" w:rsidP="00775F94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775F94">
      <w:rPr>
        <w:rFonts w:ascii="Arial" w:hAnsi="Arial" w:cs="Arial"/>
        <w:bCs/>
        <w:sz w:val="22"/>
        <w:szCs w:val="22"/>
      </w:rPr>
      <w:t>Znak sprawy: CUW-DOR.271.</w:t>
    </w:r>
    <w:r w:rsidR="007D06ED">
      <w:rPr>
        <w:rFonts w:ascii="Arial" w:hAnsi="Arial" w:cs="Arial"/>
        <w:bCs/>
        <w:sz w:val="22"/>
        <w:szCs w:val="22"/>
      </w:rPr>
      <w:t>1</w:t>
    </w:r>
    <w:r w:rsidR="00D106B9">
      <w:rPr>
        <w:rFonts w:ascii="Arial" w:hAnsi="Arial" w:cs="Arial"/>
        <w:bCs/>
        <w:sz w:val="22"/>
        <w:szCs w:val="22"/>
      </w:rPr>
      <w:t>3</w:t>
    </w:r>
    <w:r w:rsidRPr="00775F94">
      <w:rPr>
        <w:rFonts w:ascii="Arial" w:hAnsi="Arial" w:cs="Arial"/>
        <w:bCs/>
        <w:sz w:val="22"/>
        <w:szCs w:val="22"/>
      </w:rPr>
      <w:t>.2022.OZ</w:t>
    </w:r>
  </w:p>
  <w:p w14:paraId="1F4C5B79" w14:textId="3B52AB90" w:rsidR="000A25DF" w:rsidRPr="00775F94" w:rsidRDefault="00415C52" w:rsidP="00415C52">
    <w:pPr>
      <w:pStyle w:val="Nagwek"/>
      <w:tabs>
        <w:tab w:val="center" w:pos="4322"/>
        <w:tab w:val="left" w:pos="4536"/>
        <w:tab w:val="left" w:pos="6840"/>
        <w:tab w:val="center" w:pos="9072"/>
      </w:tabs>
      <w:spacing w:before="120" w:after="360"/>
      <w:ind w:left="-426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  <w:t xml:space="preserve"> </w:t>
    </w:r>
    <w:r>
      <w:rPr>
        <w:rFonts w:ascii="Arial" w:hAnsi="Arial" w:cs="Arial"/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219988">
    <w:abstractNumId w:val="3"/>
  </w:num>
  <w:num w:numId="2" w16cid:durableId="1264149753">
    <w:abstractNumId w:val="5"/>
  </w:num>
  <w:num w:numId="3" w16cid:durableId="16275093">
    <w:abstractNumId w:val="7"/>
  </w:num>
  <w:num w:numId="4" w16cid:durableId="577981570">
    <w:abstractNumId w:val="1"/>
  </w:num>
  <w:num w:numId="5" w16cid:durableId="1855221599">
    <w:abstractNumId w:val="2"/>
  </w:num>
  <w:num w:numId="6" w16cid:durableId="1436484927">
    <w:abstractNumId w:val="10"/>
  </w:num>
  <w:num w:numId="7" w16cid:durableId="292562400">
    <w:abstractNumId w:val="14"/>
  </w:num>
  <w:num w:numId="8" w16cid:durableId="1790002246">
    <w:abstractNumId w:val="13"/>
  </w:num>
  <w:num w:numId="9" w16cid:durableId="1869565503">
    <w:abstractNumId w:val="8"/>
  </w:num>
  <w:num w:numId="10" w16cid:durableId="1586383627">
    <w:abstractNumId w:val="9"/>
  </w:num>
  <w:num w:numId="11" w16cid:durableId="1845392243">
    <w:abstractNumId w:val="12"/>
  </w:num>
  <w:num w:numId="12" w16cid:durableId="593709124">
    <w:abstractNumId w:val="0"/>
  </w:num>
  <w:num w:numId="13" w16cid:durableId="117455516">
    <w:abstractNumId w:val="15"/>
  </w:num>
  <w:num w:numId="14" w16cid:durableId="587888481">
    <w:abstractNumId w:val="6"/>
  </w:num>
  <w:num w:numId="15" w16cid:durableId="59096728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15B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83BD2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66590"/>
    <w:rsid w:val="002876D2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15C52"/>
    <w:rsid w:val="00420765"/>
    <w:rsid w:val="004342FA"/>
    <w:rsid w:val="00444584"/>
    <w:rsid w:val="0046599B"/>
    <w:rsid w:val="00470E66"/>
    <w:rsid w:val="00475332"/>
    <w:rsid w:val="004861BD"/>
    <w:rsid w:val="00491375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4E3B9D"/>
    <w:rsid w:val="004F644E"/>
    <w:rsid w:val="0050129E"/>
    <w:rsid w:val="00507F8F"/>
    <w:rsid w:val="0052111D"/>
    <w:rsid w:val="005214C5"/>
    <w:rsid w:val="0052412F"/>
    <w:rsid w:val="00530727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27C83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5F94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06ED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A7740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510C"/>
    <w:rsid w:val="00987EDF"/>
    <w:rsid w:val="00994086"/>
    <w:rsid w:val="009B18AB"/>
    <w:rsid w:val="009B2D26"/>
    <w:rsid w:val="009B6460"/>
    <w:rsid w:val="009D0289"/>
    <w:rsid w:val="009D0F58"/>
    <w:rsid w:val="009D447F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8715C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562DD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03FF7"/>
    <w:rsid w:val="00D106B9"/>
    <w:rsid w:val="00D119E5"/>
    <w:rsid w:val="00D252CC"/>
    <w:rsid w:val="00D30ADD"/>
    <w:rsid w:val="00D359D1"/>
    <w:rsid w:val="00D43A0D"/>
    <w:rsid w:val="00D43C8C"/>
    <w:rsid w:val="00D46867"/>
    <w:rsid w:val="00D4785B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E6FB8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EF51B3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6FC0A8D"/>
  <w15:docId w15:val="{FEC4AD47-35E9-4237-9EC0-76BC390A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AC72-7E31-4F60-8277-77718B19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19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Ja</dc:creator>
  <cp:keywords>zobowiązanie, swz. załącznik</cp:keywords>
  <cp:lastModifiedBy>Anita Bogdańska</cp:lastModifiedBy>
  <cp:revision>14</cp:revision>
  <cp:lastPrinted>2022-05-30T08:33:00Z</cp:lastPrinted>
  <dcterms:created xsi:type="dcterms:W3CDTF">2021-03-09T12:37:00Z</dcterms:created>
  <dcterms:modified xsi:type="dcterms:W3CDTF">2022-05-30T08:33:00Z</dcterms:modified>
</cp:coreProperties>
</file>