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:rsidR="000F15BE" w:rsidRPr="001041DB" w:rsidRDefault="004E3B48" w:rsidP="000F15BE">
      <w:pPr>
        <w:spacing w:after="240"/>
        <w:rPr>
          <w:b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A8715C" w:rsidRPr="00A8715C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A8715C" w:rsidRPr="00A8715C">
        <w:rPr>
          <w:rFonts w:ascii="Arial" w:hAnsi="Arial" w:cs="Arial"/>
          <w:b/>
          <w:sz w:val="22"/>
          <w:szCs w:val="22"/>
        </w:rPr>
        <w:t xml:space="preserve">Rozbudowa budynku Szkoły Podstawowej im. Polskich Olimpijczyków w Kwakowie leżącej na dz. nr 127/4, 128/2 </w:t>
      </w:r>
      <w:proofErr w:type="spellStart"/>
      <w:r w:rsidR="00A8715C" w:rsidRPr="00A8715C">
        <w:rPr>
          <w:rFonts w:ascii="Arial" w:hAnsi="Arial" w:cs="Arial"/>
          <w:b/>
          <w:sz w:val="22"/>
          <w:szCs w:val="22"/>
        </w:rPr>
        <w:t>obr</w:t>
      </w:r>
      <w:proofErr w:type="spellEnd"/>
      <w:r w:rsidR="00A8715C" w:rsidRPr="00A8715C">
        <w:rPr>
          <w:rFonts w:ascii="Arial" w:hAnsi="Arial" w:cs="Arial"/>
          <w:b/>
          <w:sz w:val="22"/>
          <w:szCs w:val="22"/>
        </w:rPr>
        <w:t>. Kwakowo, Gmina Kobylnica poprzez budowę hali sportowej z zapleczem socjalnym”.</w:t>
      </w:r>
    </w:p>
    <w:p w:rsidR="003215F9" w:rsidRPr="00923779" w:rsidRDefault="000F15BE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DD" w:rsidRPr="00B562DD" w:rsidRDefault="00266590" w:rsidP="00B562DD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CUW-DOR.271.2.2022</w:t>
    </w:r>
    <w:r w:rsidR="00B562DD" w:rsidRPr="00B562DD">
      <w:rPr>
        <w:rFonts w:ascii="Arial" w:hAnsi="Arial" w:cs="Arial"/>
        <w:bCs/>
        <w:sz w:val="22"/>
        <w:szCs w:val="22"/>
      </w:rPr>
      <w:t>.OZ</w:t>
    </w:r>
  </w:p>
  <w:p w:rsidR="000A25DF" w:rsidRPr="00B562DD" w:rsidRDefault="00B562DD" w:rsidP="00B562DD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182E-7EA2-4257-892F-8F4C4A7E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1</Pages>
  <Words>228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k.pierzchalska</cp:lastModifiedBy>
  <cp:revision>8</cp:revision>
  <cp:lastPrinted>2020-12-02T07:36:00Z</cp:lastPrinted>
  <dcterms:created xsi:type="dcterms:W3CDTF">2021-03-09T12:37:00Z</dcterms:created>
  <dcterms:modified xsi:type="dcterms:W3CDTF">2022-02-11T15:00:00Z</dcterms:modified>
</cp:coreProperties>
</file>