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C96064" w14:textId="5B10FDDD" w:rsidR="00254830" w:rsidRPr="00D45098" w:rsidRDefault="00254830" w:rsidP="00CE5252">
      <w:pPr>
        <w:shd w:val="clear" w:color="auto" w:fill="FFFFFF"/>
        <w:jc w:val="right"/>
        <w:rPr>
          <w:rFonts w:ascii="Bahnschrift Light" w:hAnsi="Bahnschrift Light" w:cstheme="majorHAnsi"/>
          <w:b/>
          <w:sz w:val="20"/>
          <w:szCs w:val="20"/>
        </w:rPr>
      </w:pPr>
      <w:bookmarkStart w:id="0" w:name="_GoBack"/>
      <w:bookmarkEnd w:id="0"/>
      <w:r w:rsidRPr="00D45098">
        <w:rPr>
          <w:rFonts w:ascii="Bahnschrift Light" w:hAnsi="Bahnschrift Light" w:cstheme="majorHAnsi"/>
          <w:b/>
          <w:sz w:val="20"/>
          <w:szCs w:val="20"/>
        </w:rPr>
        <w:t xml:space="preserve">Załącznik nr </w:t>
      </w:r>
      <w:r w:rsidR="005351CC">
        <w:rPr>
          <w:rFonts w:ascii="Bahnschrift Light" w:hAnsi="Bahnschrift Light" w:cstheme="majorHAnsi"/>
          <w:b/>
          <w:sz w:val="20"/>
          <w:szCs w:val="20"/>
        </w:rPr>
        <w:t xml:space="preserve">2 </w:t>
      </w:r>
      <w:r w:rsidRPr="00A136B3">
        <w:rPr>
          <w:rFonts w:ascii="Bahnschrift Light" w:hAnsi="Bahnschrift Light" w:cstheme="majorHAnsi"/>
          <w:b/>
          <w:sz w:val="20"/>
          <w:szCs w:val="20"/>
        </w:rPr>
        <w:t>do SWZ</w:t>
      </w:r>
    </w:p>
    <w:p w14:paraId="1F83B6C5" w14:textId="77777777" w:rsidR="00254830" w:rsidRPr="00D45098" w:rsidRDefault="00254830" w:rsidP="00D45098">
      <w:pPr>
        <w:shd w:val="clear" w:color="auto" w:fill="FFFFFF"/>
        <w:autoSpaceDE w:val="0"/>
        <w:jc w:val="center"/>
        <w:rPr>
          <w:rFonts w:ascii="Bahnschrift Light" w:hAnsi="Bahnschrift Light" w:cstheme="majorHAnsi"/>
          <w:sz w:val="20"/>
          <w:szCs w:val="20"/>
        </w:rPr>
      </w:pPr>
      <w:r w:rsidRPr="00D45098">
        <w:rPr>
          <w:rFonts w:ascii="Bahnschrift Light" w:hAnsi="Bahnschrift Light" w:cstheme="majorHAnsi"/>
          <w:b/>
          <w:sz w:val="20"/>
          <w:szCs w:val="20"/>
        </w:rPr>
        <w:t>UMOWA</w:t>
      </w:r>
    </w:p>
    <w:p w14:paraId="1B076043" w14:textId="70C0F29E" w:rsidR="00254830" w:rsidRPr="00D45098" w:rsidRDefault="00254830" w:rsidP="00D45098">
      <w:pPr>
        <w:shd w:val="clear" w:color="auto" w:fill="FFFFFF"/>
        <w:autoSpaceDE w:val="0"/>
        <w:jc w:val="both"/>
        <w:rPr>
          <w:rFonts w:ascii="Bahnschrift Light" w:hAnsi="Bahnschrift Light" w:cstheme="majorHAnsi"/>
          <w:b/>
          <w:bCs/>
          <w:sz w:val="20"/>
          <w:szCs w:val="20"/>
        </w:rPr>
      </w:pPr>
      <w:r w:rsidRPr="00D45098">
        <w:rPr>
          <w:rFonts w:ascii="Bahnschrift Light" w:hAnsi="Bahnschrift Light" w:cstheme="majorHAnsi"/>
          <w:sz w:val="20"/>
          <w:szCs w:val="20"/>
        </w:rPr>
        <w:t xml:space="preserve">zawarta w dniu </w:t>
      </w:r>
      <w:r w:rsidR="00961634" w:rsidRPr="00D45098">
        <w:rPr>
          <w:rFonts w:ascii="Bahnschrift Light" w:hAnsi="Bahnschrift Light" w:cstheme="majorHAnsi"/>
          <w:sz w:val="20"/>
          <w:szCs w:val="20"/>
        </w:rPr>
        <w:t>__________________________________</w:t>
      </w:r>
      <w:r w:rsidRPr="00D45098">
        <w:rPr>
          <w:rFonts w:ascii="Bahnschrift Light" w:hAnsi="Bahnschrift Light" w:cstheme="majorHAnsi"/>
          <w:sz w:val="20"/>
          <w:szCs w:val="20"/>
        </w:rPr>
        <w:t xml:space="preserve"> w Dopiewie pomiędzy:</w:t>
      </w:r>
    </w:p>
    <w:p w14:paraId="0504A2C4" w14:textId="486BAB9D" w:rsidR="00254830" w:rsidRPr="00920FE4" w:rsidRDefault="00254830" w:rsidP="00D45098">
      <w:pPr>
        <w:shd w:val="clear" w:color="auto" w:fill="FFFFFF"/>
        <w:autoSpaceDE w:val="0"/>
        <w:jc w:val="both"/>
        <w:rPr>
          <w:rFonts w:ascii="Bahnschrift Light" w:hAnsi="Bahnschrift Light" w:cstheme="majorHAnsi"/>
          <w:bCs/>
          <w:sz w:val="20"/>
          <w:szCs w:val="20"/>
        </w:rPr>
      </w:pPr>
      <w:r w:rsidRPr="00D45098">
        <w:rPr>
          <w:rFonts w:ascii="Bahnschrift Light" w:hAnsi="Bahnschrift Light" w:cstheme="majorHAnsi"/>
          <w:b/>
          <w:bCs/>
          <w:sz w:val="20"/>
          <w:szCs w:val="20"/>
        </w:rPr>
        <w:t>ZAKŁADEM USŁUG KOMUNALNYCH Spółka z ograniczoną odpowiedzialnością z siedzibą w Dopiewie</w:t>
      </w:r>
      <w:r w:rsidRPr="00D45098">
        <w:rPr>
          <w:rFonts w:ascii="Bahnschrift Light" w:hAnsi="Bahnschrift Light" w:cstheme="majorHAnsi"/>
          <w:bCs/>
          <w:sz w:val="20"/>
          <w:szCs w:val="20"/>
        </w:rPr>
        <w:t xml:space="preserve">, 62-070 Dopiewo, ul. Wyzwolenia 15, zarejestrowanym w rejestrze przedsiębiorców Krajowego Rejestru Sądowego prowadzonym przez Sąd Rejonowy Poznań - Nowe Miasto i Wilda w Poznaniu, Wydział VIII Gospodarczy </w:t>
      </w:r>
      <w:r w:rsidRPr="00920FE4">
        <w:rPr>
          <w:rFonts w:ascii="Bahnschrift Light" w:hAnsi="Bahnschrift Light" w:cstheme="majorHAnsi"/>
          <w:bCs/>
          <w:sz w:val="20"/>
          <w:szCs w:val="20"/>
        </w:rPr>
        <w:t xml:space="preserve">Krajowego Rejestru Sądowego pod  nr KRS 0000207519, REGON: 631286380, NIP: 777-23-74-247, </w:t>
      </w:r>
      <w:bookmarkStart w:id="1" w:name="_Hlk94600218"/>
      <w:r w:rsidRPr="00920FE4">
        <w:rPr>
          <w:rFonts w:ascii="Bahnschrift Light" w:hAnsi="Bahnschrift Light" w:cstheme="majorHAnsi"/>
          <w:bCs/>
          <w:sz w:val="20"/>
          <w:szCs w:val="20"/>
        </w:rPr>
        <w:t>Kapitał Zakładowy</w:t>
      </w:r>
      <w:r w:rsidR="00F07F43" w:rsidRPr="00920FE4">
        <w:rPr>
          <w:rFonts w:ascii="Bahnschrift Light" w:hAnsi="Bahnschrift Light" w:cstheme="majorHAnsi"/>
          <w:sz w:val="20"/>
          <w:szCs w:val="20"/>
        </w:rPr>
        <w:t xml:space="preserve"> 81.870.000</w:t>
      </w:r>
      <w:r w:rsidR="008205A8" w:rsidRPr="00920FE4">
        <w:rPr>
          <w:rFonts w:ascii="Bahnschrift Light" w:hAnsi="Bahnschrift Light" w:cstheme="majorHAnsi"/>
          <w:sz w:val="20"/>
          <w:szCs w:val="20"/>
        </w:rPr>
        <w:t>,00</w:t>
      </w:r>
      <w:r w:rsidRPr="00920FE4">
        <w:rPr>
          <w:rFonts w:ascii="Bahnschrift Light" w:hAnsi="Bahnschrift Light" w:cstheme="majorHAnsi"/>
          <w:sz w:val="20"/>
          <w:szCs w:val="20"/>
        </w:rPr>
        <w:t xml:space="preserve"> </w:t>
      </w:r>
      <w:r w:rsidRPr="00920FE4">
        <w:rPr>
          <w:rFonts w:ascii="Bahnschrift Light" w:hAnsi="Bahnschrift Light" w:cstheme="majorHAnsi"/>
          <w:bCs/>
          <w:sz w:val="20"/>
          <w:szCs w:val="20"/>
        </w:rPr>
        <w:t xml:space="preserve">ZŁ </w:t>
      </w:r>
      <w:bookmarkEnd w:id="1"/>
      <w:r w:rsidRPr="00920FE4">
        <w:rPr>
          <w:rFonts w:ascii="Bahnschrift Light" w:hAnsi="Bahnschrift Light" w:cstheme="majorHAnsi"/>
          <w:bCs/>
          <w:sz w:val="20"/>
          <w:szCs w:val="20"/>
        </w:rPr>
        <w:t>zwaną dalej „Zamawiającym”</w:t>
      </w:r>
      <w:r w:rsidRPr="00920FE4">
        <w:rPr>
          <w:rFonts w:ascii="Bahnschrift Light" w:hAnsi="Bahnschrift Light" w:cstheme="majorHAnsi"/>
          <w:sz w:val="20"/>
          <w:szCs w:val="20"/>
        </w:rPr>
        <w:t xml:space="preserve"> </w:t>
      </w:r>
      <w:r w:rsidRPr="00920FE4">
        <w:rPr>
          <w:rFonts w:ascii="Bahnschrift Light" w:hAnsi="Bahnschrift Light" w:cstheme="majorHAnsi"/>
          <w:bCs/>
          <w:sz w:val="20"/>
          <w:szCs w:val="20"/>
        </w:rPr>
        <w:t xml:space="preserve">lub  Stroną/Stronami, reprezentowaną przez:  </w:t>
      </w:r>
    </w:p>
    <w:p w14:paraId="1DE4E411" w14:textId="77777777" w:rsidR="00254830" w:rsidRPr="00920FE4" w:rsidRDefault="00254830" w:rsidP="00D45098">
      <w:pPr>
        <w:shd w:val="clear" w:color="auto" w:fill="FFFFFF"/>
        <w:autoSpaceDE w:val="0"/>
        <w:jc w:val="both"/>
        <w:rPr>
          <w:rFonts w:ascii="Bahnschrift Light" w:hAnsi="Bahnschrift Light" w:cstheme="majorHAnsi"/>
          <w:b/>
          <w:bCs/>
          <w:sz w:val="20"/>
          <w:szCs w:val="20"/>
        </w:rPr>
      </w:pPr>
      <w:r w:rsidRPr="00920FE4">
        <w:rPr>
          <w:rFonts w:ascii="Bahnschrift Light" w:hAnsi="Bahnschrift Light" w:cstheme="majorHAnsi"/>
          <w:b/>
          <w:bCs/>
          <w:sz w:val="20"/>
          <w:szCs w:val="20"/>
        </w:rPr>
        <w:t xml:space="preserve">PANA SŁAWOMIRA SKRZYPCZAKA – PREZESA ZARZĄDU </w:t>
      </w:r>
    </w:p>
    <w:p w14:paraId="710E0FC1" w14:textId="77777777" w:rsidR="00254830" w:rsidRPr="00920FE4" w:rsidRDefault="00254830" w:rsidP="00D45098">
      <w:pPr>
        <w:shd w:val="clear" w:color="auto" w:fill="FFFFFF"/>
        <w:jc w:val="both"/>
        <w:rPr>
          <w:rFonts w:ascii="Bahnschrift Light" w:hAnsi="Bahnschrift Light" w:cstheme="majorHAnsi"/>
          <w:bCs/>
          <w:sz w:val="20"/>
          <w:szCs w:val="20"/>
        </w:rPr>
      </w:pPr>
      <w:r w:rsidRPr="00920FE4">
        <w:rPr>
          <w:rFonts w:ascii="Bahnschrift Light" w:hAnsi="Bahnschrift Light" w:cstheme="majorHAnsi"/>
          <w:b/>
          <w:sz w:val="20"/>
          <w:szCs w:val="20"/>
        </w:rPr>
        <w:t xml:space="preserve">a </w:t>
      </w:r>
    </w:p>
    <w:p w14:paraId="437F4611" w14:textId="0EE514BC" w:rsidR="00254830" w:rsidRPr="00920FE4" w:rsidRDefault="00961634" w:rsidP="00D45098">
      <w:pPr>
        <w:keepNext/>
        <w:widowControl w:val="0"/>
        <w:shd w:val="clear" w:color="auto" w:fill="FFFFFF"/>
        <w:autoSpaceDE w:val="0"/>
        <w:jc w:val="both"/>
        <w:rPr>
          <w:rFonts w:ascii="Bahnschrift Light" w:hAnsi="Bahnschrift Light" w:cstheme="majorHAnsi"/>
          <w:sz w:val="20"/>
          <w:szCs w:val="20"/>
        </w:rPr>
      </w:pPr>
      <w:r w:rsidRPr="00920FE4">
        <w:rPr>
          <w:rFonts w:ascii="Bahnschrift Light" w:hAnsi="Bahnschrift Light" w:cstheme="majorHAnsi"/>
          <w:bCs/>
          <w:sz w:val="20"/>
          <w:szCs w:val="20"/>
        </w:rPr>
        <w:t>____________________________________________________________________________________</w:t>
      </w:r>
    </w:p>
    <w:p w14:paraId="04AFC3D6" w14:textId="6D6BFEA9" w:rsidR="00254830" w:rsidRPr="00920FE4" w:rsidRDefault="00254830" w:rsidP="00D45098">
      <w:pPr>
        <w:keepNext/>
        <w:widowControl w:val="0"/>
        <w:shd w:val="clear" w:color="auto" w:fill="FFFFFF"/>
        <w:autoSpaceDE w:val="0"/>
        <w:jc w:val="both"/>
        <w:rPr>
          <w:rFonts w:ascii="Bahnschrift Light" w:hAnsi="Bahnschrift Light" w:cstheme="majorHAnsi"/>
          <w:sz w:val="20"/>
          <w:szCs w:val="20"/>
        </w:rPr>
      </w:pPr>
      <w:r w:rsidRPr="00920FE4">
        <w:rPr>
          <w:rFonts w:ascii="Bahnschrift Light" w:hAnsi="Bahnschrift Light" w:cstheme="majorHAnsi"/>
          <w:sz w:val="20"/>
          <w:szCs w:val="20"/>
        </w:rPr>
        <w:t xml:space="preserve">z siedzibą w: </w:t>
      </w:r>
      <w:r w:rsidR="00961634" w:rsidRPr="00920FE4">
        <w:rPr>
          <w:rFonts w:ascii="Bahnschrift Light" w:hAnsi="Bahnschrift Light" w:cstheme="majorHAnsi"/>
          <w:bCs/>
          <w:sz w:val="20"/>
          <w:szCs w:val="20"/>
        </w:rPr>
        <w:t>_________________________________________________________________________</w:t>
      </w:r>
    </w:p>
    <w:p w14:paraId="65F88B0F" w14:textId="62576D6E" w:rsidR="00254830" w:rsidRPr="00920FE4" w:rsidRDefault="00961634" w:rsidP="00D45098">
      <w:pPr>
        <w:keepNext/>
        <w:widowControl w:val="0"/>
        <w:shd w:val="clear" w:color="auto" w:fill="FFFFFF"/>
        <w:autoSpaceDE w:val="0"/>
        <w:jc w:val="both"/>
        <w:rPr>
          <w:rFonts w:ascii="Bahnschrift Light" w:hAnsi="Bahnschrift Light" w:cstheme="majorHAnsi"/>
          <w:sz w:val="20"/>
          <w:szCs w:val="20"/>
        </w:rPr>
      </w:pPr>
      <w:r w:rsidRPr="00920FE4">
        <w:rPr>
          <w:rFonts w:ascii="Bahnschrift Light" w:hAnsi="Bahnschrift Light" w:cstheme="majorHAnsi"/>
          <w:sz w:val="20"/>
          <w:szCs w:val="20"/>
        </w:rPr>
        <w:t>KRS: _________________________</w:t>
      </w:r>
      <w:r w:rsidR="00254830" w:rsidRPr="00920FE4">
        <w:rPr>
          <w:rFonts w:ascii="Bahnschrift Light" w:hAnsi="Bahnschrift Light" w:cstheme="majorHAnsi"/>
          <w:sz w:val="20"/>
          <w:szCs w:val="20"/>
        </w:rPr>
        <w:t xml:space="preserve">NIP: </w:t>
      </w:r>
      <w:r w:rsidR="00254830" w:rsidRPr="00920FE4">
        <w:rPr>
          <w:rFonts w:ascii="Bahnschrift Light" w:hAnsi="Bahnschrift Light" w:cstheme="majorHAnsi"/>
          <w:bCs/>
          <w:sz w:val="20"/>
          <w:szCs w:val="20"/>
        </w:rPr>
        <w:t>.</w:t>
      </w:r>
      <w:r w:rsidRPr="00920FE4">
        <w:rPr>
          <w:rFonts w:ascii="Bahnschrift Light" w:hAnsi="Bahnschrift Light" w:cstheme="majorHAnsi"/>
          <w:bCs/>
          <w:sz w:val="20"/>
          <w:szCs w:val="20"/>
        </w:rPr>
        <w:t>______________________________</w:t>
      </w:r>
      <w:r w:rsidR="00254830" w:rsidRPr="00920FE4">
        <w:rPr>
          <w:rFonts w:ascii="Bahnschrift Light" w:hAnsi="Bahnschrift Light" w:cstheme="majorHAnsi"/>
          <w:sz w:val="20"/>
          <w:szCs w:val="20"/>
        </w:rPr>
        <w:t xml:space="preserve">, REGON: </w:t>
      </w:r>
      <w:r w:rsidRPr="00920FE4">
        <w:rPr>
          <w:rFonts w:ascii="Bahnschrift Light" w:hAnsi="Bahnschrift Light" w:cstheme="majorHAnsi"/>
          <w:bCs/>
          <w:sz w:val="20"/>
          <w:szCs w:val="20"/>
        </w:rPr>
        <w:t>________________________</w:t>
      </w:r>
    </w:p>
    <w:p w14:paraId="0AFB9FA3" w14:textId="77777777" w:rsidR="00254830" w:rsidRPr="00920FE4" w:rsidRDefault="00254830" w:rsidP="00D45098">
      <w:pPr>
        <w:shd w:val="clear" w:color="auto" w:fill="FFFFFF"/>
        <w:jc w:val="both"/>
        <w:rPr>
          <w:rFonts w:ascii="Bahnschrift Light" w:hAnsi="Bahnschrift Light" w:cstheme="majorHAnsi"/>
          <w:bCs/>
          <w:sz w:val="20"/>
          <w:szCs w:val="20"/>
        </w:rPr>
      </w:pPr>
      <w:r w:rsidRPr="00920FE4">
        <w:rPr>
          <w:rFonts w:ascii="Bahnschrift Light" w:hAnsi="Bahnschrift Light" w:cstheme="majorHAnsi"/>
          <w:bCs/>
          <w:sz w:val="20"/>
          <w:szCs w:val="20"/>
        </w:rPr>
        <w:t>zwanym w dalszej części umowy Wykonawcą reprezentowanym przez:</w:t>
      </w:r>
    </w:p>
    <w:p w14:paraId="7227D3E1" w14:textId="40930366" w:rsidR="00254830" w:rsidRPr="00920FE4" w:rsidRDefault="00961634" w:rsidP="00D45098">
      <w:pPr>
        <w:shd w:val="clear" w:color="auto" w:fill="FFFFFF"/>
        <w:jc w:val="both"/>
        <w:rPr>
          <w:rFonts w:ascii="Bahnschrift Light" w:hAnsi="Bahnschrift Light" w:cstheme="majorHAnsi"/>
          <w:bCs/>
          <w:smallCaps/>
          <w:sz w:val="20"/>
          <w:szCs w:val="20"/>
        </w:rPr>
      </w:pPr>
      <w:r w:rsidRPr="00920FE4">
        <w:rPr>
          <w:rFonts w:ascii="Bahnschrift Light" w:hAnsi="Bahnschrift Light" w:cstheme="majorHAnsi"/>
          <w:bCs/>
          <w:smallCaps/>
          <w:sz w:val="20"/>
          <w:szCs w:val="20"/>
        </w:rPr>
        <w:t>_____________________________________________</w:t>
      </w:r>
      <w:r w:rsidR="00254830" w:rsidRPr="00920FE4">
        <w:rPr>
          <w:rFonts w:ascii="Bahnschrift Light" w:hAnsi="Bahnschrift Light" w:cstheme="majorHAnsi"/>
          <w:bCs/>
          <w:smallCaps/>
          <w:sz w:val="20"/>
          <w:szCs w:val="20"/>
        </w:rPr>
        <w:t>,</w:t>
      </w:r>
    </w:p>
    <w:p w14:paraId="7CF84A42" w14:textId="77777777" w:rsidR="00254830" w:rsidRPr="00920FE4" w:rsidRDefault="00254830" w:rsidP="00D45098">
      <w:pPr>
        <w:shd w:val="clear" w:color="auto" w:fill="FFFFFF"/>
        <w:jc w:val="both"/>
        <w:rPr>
          <w:rFonts w:ascii="Bahnschrift Light" w:hAnsi="Bahnschrift Light" w:cstheme="majorHAnsi"/>
          <w:sz w:val="20"/>
          <w:szCs w:val="20"/>
        </w:rPr>
      </w:pPr>
    </w:p>
    <w:p w14:paraId="05F74946" w14:textId="09566047" w:rsidR="00C35FB0" w:rsidRPr="00920FE4" w:rsidRDefault="00C10C61" w:rsidP="00D45098">
      <w:pPr>
        <w:suppressAutoHyphens w:val="0"/>
        <w:jc w:val="both"/>
        <w:rPr>
          <w:rFonts w:ascii="Bahnschrift Light" w:hAnsi="Bahnschrift Light" w:cstheme="majorHAnsi"/>
          <w:iCs/>
          <w:sz w:val="20"/>
          <w:szCs w:val="20"/>
          <w:lang w:eastAsia="pl-PL" w:bidi="pl-PL"/>
        </w:rPr>
      </w:pPr>
      <w:r w:rsidRPr="00920FE4">
        <w:rPr>
          <w:rFonts w:ascii="Bahnschrift Light" w:hAnsi="Bahnschrift Light" w:cstheme="majorHAnsi"/>
          <w:iCs/>
          <w:sz w:val="20"/>
          <w:szCs w:val="20"/>
          <w:lang w:eastAsia="pl-PL" w:bidi="pl-PL"/>
        </w:rPr>
        <w:t>,</w:t>
      </w:r>
      <w:r w:rsidR="00C35FB0" w:rsidRPr="00920FE4">
        <w:rPr>
          <w:rFonts w:ascii="Bahnschrift Light" w:hAnsi="Bahnschrift Light" w:cstheme="majorHAnsi"/>
          <w:iCs/>
          <w:sz w:val="20"/>
          <w:szCs w:val="20"/>
          <w:lang w:eastAsia="pl-PL" w:bidi="pl-PL"/>
        </w:rPr>
        <w:t>a także zwanymi w dalszej części umowy, również każdy z nich z osobna Stroną lub łącznie Stronami, o następującej treści:</w:t>
      </w:r>
    </w:p>
    <w:p w14:paraId="0C582662" w14:textId="77777777" w:rsidR="00B7674C" w:rsidRPr="00920FE4" w:rsidRDefault="00B7674C" w:rsidP="00D45098">
      <w:pPr>
        <w:shd w:val="clear" w:color="auto" w:fill="FFFFFF"/>
        <w:jc w:val="both"/>
        <w:rPr>
          <w:rFonts w:ascii="Bahnschrift Light" w:hAnsi="Bahnschrift Light" w:cstheme="majorHAnsi"/>
          <w:sz w:val="20"/>
          <w:szCs w:val="20"/>
        </w:rPr>
      </w:pPr>
    </w:p>
    <w:p w14:paraId="3DD9301B" w14:textId="163179A4" w:rsidR="00254830" w:rsidRPr="00920FE4" w:rsidRDefault="00B7674C" w:rsidP="00D00D16">
      <w:pPr>
        <w:jc w:val="both"/>
        <w:rPr>
          <w:rFonts w:ascii="Bahnschrift Light" w:hAnsi="Bahnschrift Light" w:cstheme="majorHAnsi"/>
          <w:bCs/>
          <w:sz w:val="20"/>
          <w:szCs w:val="20"/>
        </w:rPr>
      </w:pPr>
      <w:r w:rsidRPr="00920FE4">
        <w:rPr>
          <w:rFonts w:ascii="Bahnschrift Light" w:eastAsia="Calibri" w:hAnsi="Bahnschrift Light" w:cstheme="majorHAnsi"/>
          <w:sz w:val="20"/>
          <w:szCs w:val="20"/>
        </w:rPr>
        <w:t xml:space="preserve">Niniejsza Umowa zostaje zawarta w rezultacie dokonania przez Zamawiającego wyboru oferty Wykonawcy w postępowaniu o udzielenie zamówienia publicznego </w:t>
      </w:r>
      <w:r w:rsidRPr="00920FE4">
        <w:rPr>
          <w:rFonts w:ascii="Bahnschrift Light" w:hAnsi="Bahnschrift Light" w:cstheme="majorHAnsi"/>
          <w:sz w:val="20"/>
          <w:szCs w:val="20"/>
        </w:rPr>
        <w:t>Ustawą</w:t>
      </w:r>
      <w:r w:rsidRPr="00920FE4">
        <w:rPr>
          <w:rFonts w:ascii="Bahnschrift Light" w:hAnsi="Bahnschrift Light" w:cstheme="majorHAnsi"/>
          <w:color w:val="333333"/>
          <w:sz w:val="20"/>
          <w:szCs w:val="20"/>
          <w:lang w:eastAsia="pl-PL"/>
        </w:rPr>
        <w:t xml:space="preserve"> </w:t>
      </w:r>
      <w:r w:rsidRPr="00920FE4">
        <w:rPr>
          <w:rFonts w:ascii="Bahnschrift Light" w:hAnsi="Bahnschrift Light" w:cstheme="majorHAnsi"/>
          <w:sz w:val="20"/>
          <w:szCs w:val="20"/>
        </w:rPr>
        <w:t>z dnia 11 września 2019 r. Prawo zamówień publicznych (</w:t>
      </w:r>
      <w:r w:rsidRPr="00920FE4">
        <w:rPr>
          <w:rStyle w:val="ng-binding"/>
          <w:rFonts w:ascii="Bahnschrift Light" w:hAnsi="Bahnschrift Light" w:cstheme="majorHAnsi"/>
          <w:sz w:val="20"/>
          <w:szCs w:val="20"/>
        </w:rPr>
        <w:t xml:space="preserve">Dz.U.2021.1129 </w:t>
      </w:r>
      <w:proofErr w:type="spellStart"/>
      <w:r w:rsidRPr="00920FE4">
        <w:rPr>
          <w:rStyle w:val="ng-binding"/>
          <w:rFonts w:ascii="Bahnschrift Light" w:hAnsi="Bahnschrift Light" w:cstheme="majorHAnsi"/>
          <w:sz w:val="20"/>
          <w:szCs w:val="20"/>
        </w:rPr>
        <w:t>t.j</w:t>
      </w:r>
      <w:proofErr w:type="spellEnd"/>
      <w:r w:rsidRPr="00920FE4">
        <w:rPr>
          <w:rStyle w:val="ng-binding"/>
          <w:rFonts w:ascii="Bahnschrift Light" w:hAnsi="Bahnschrift Light" w:cstheme="majorHAnsi"/>
          <w:sz w:val="20"/>
          <w:szCs w:val="20"/>
        </w:rPr>
        <w:t>.</w:t>
      </w:r>
      <w:r w:rsidRPr="00920FE4">
        <w:rPr>
          <w:rFonts w:ascii="Bahnschrift Light" w:hAnsi="Bahnschrift Light" w:cstheme="majorHAnsi"/>
          <w:sz w:val="20"/>
          <w:szCs w:val="20"/>
        </w:rPr>
        <w:t xml:space="preserve"> </w:t>
      </w:r>
      <w:r w:rsidRPr="00920FE4">
        <w:rPr>
          <w:rStyle w:val="ng-scope"/>
          <w:rFonts w:ascii="Bahnschrift Light" w:hAnsi="Bahnschrift Light" w:cstheme="majorHAnsi"/>
          <w:sz w:val="20"/>
          <w:szCs w:val="20"/>
        </w:rPr>
        <w:t>z dnia</w:t>
      </w:r>
      <w:r w:rsidRPr="00920FE4">
        <w:rPr>
          <w:rFonts w:ascii="Bahnschrift Light" w:hAnsi="Bahnschrift Light" w:cstheme="majorHAnsi"/>
          <w:sz w:val="20"/>
          <w:szCs w:val="20"/>
        </w:rPr>
        <w:t xml:space="preserve"> 2021.06.24 </w:t>
      </w:r>
      <w:r w:rsidRPr="00920FE4">
        <w:rPr>
          <w:rFonts w:ascii="Bahnschrift Light" w:hAnsi="Bahnschrift Light" w:cstheme="majorHAnsi"/>
          <w:bCs/>
          <w:sz w:val="20"/>
          <w:szCs w:val="20"/>
          <w:lang w:eastAsia="pl-PL"/>
        </w:rPr>
        <w:t>ze zm.</w:t>
      </w:r>
      <w:r w:rsidRPr="00920FE4">
        <w:rPr>
          <w:rFonts w:ascii="Bahnschrift Light" w:hAnsi="Bahnschrift Light" w:cstheme="majorHAnsi"/>
          <w:sz w:val="20"/>
          <w:szCs w:val="20"/>
        </w:rPr>
        <w:t>), zwanej dalej „Ustawą</w:t>
      </w:r>
      <w:r w:rsidRPr="00920FE4">
        <w:rPr>
          <w:rFonts w:ascii="Bahnschrift Light" w:eastAsia="Calibri" w:hAnsi="Bahnschrift Light" w:cstheme="majorHAnsi"/>
          <w:sz w:val="20"/>
          <w:szCs w:val="20"/>
        </w:rPr>
        <w:t xml:space="preserve"> PZP"</w:t>
      </w:r>
      <w:r w:rsidRPr="00920FE4">
        <w:rPr>
          <w:rFonts w:ascii="Bahnschrift Light" w:hAnsi="Bahnschrift Light" w:cstheme="majorHAnsi"/>
          <w:sz w:val="20"/>
          <w:szCs w:val="20"/>
        </w:rPr>
        <w:t>,</w:t>
      </w:r>
      <w:r w:rsidRPr="00920FE4">
        <w:rPr>
          <w:rFonts w:ascii="Bahnschrift Light" w:eastAsia="Calibri" w:hAnsi="Bahnschrift Light" w:cstheme="majorHAnsi"/>
          <w:sz w:val="20"/>
          <w:szCs w:val="20"/>
        </w:rPr>
        <w:t xml:space="preserve"> przeprowadzonego w trybie przetargu nieograniczonego na wykonanie zadania pn.</w:t>
      </w:r>
      <w:r w:rsidR="00254830" w:rsidRPr="00920FE4">
        <w:rPr>
          <w:rFonts w:ascii="Bahnschrift Light" w:hAnsi="Bahnschrift Light" w:cstheme="majorHAnsi"/>
          <w:sz w:val="20"/>
          <w:szCs w:val="20"/>
        </w:rPr>
        <w:t xml:space="preserve"> </w:t>
      </w:r>
      <w:bookmarkStart w:id="2" w:name="_Hlk94600279"/>
      <w:r w:rsidR="00E01D36" w:rsidRPr="00920FE4">
        <w:rPr>
          <w:rFonts w:ascii="Bahnschrift Light" w:hAnsi="Bahnschrift Light" w:cstheme="majorHAnsi"/>
          <w:b/>
          <w:sz w:val="20"/>
          <w:szCs w:val="20"/>
        </w:rPr>
        <w:t>___________________________________________________________________________________</w:t>
      </w:r>
      <w:r w:rsidR="00C10C61" w:rsidRPr="00920FE4">
        <w:rPr>
          <w:rFonts w:ascii="Bahnschrift Light" w:hAnsi="Bahnschrift Light" w:cstheme="majorHAnsi"/>
          <w:b/>
          <w:sz w:val="20"/>
          <w:szCs w:val="20"/>
        </w:rPr>
        <w:t xml:space="preserve">, </w:t>
      </w:r>
    </w:p>
    <w:bookmarkEnd w:id="2"/>
    <w:p w14:paraId="29859B41" w14:textId="77777777" w:rsidR="00254830" w:rsidRPr="00920FE4" w:rsidRDefault="00254830" w:rsidP="00D45098">
      <w:pPr>
        <w:shd w:val="clear" w:color="auto" w:fill="FFFFFF"/>
        <w:jc w:val="center"/>
        <w:rPr>
          <w:rFonts w:ascii="Bahnschrift Light" w:hAnsi="Bahnschrift Light" w:cstheme="majorHAnsi"/>
          <w:sz w:val="20"/>
          <w:szCs w:val="20"/>
        </w:rPr>
      </w:pPr>
      <w:r w:rsidRPr="00920FE4">
        <w:rPr>
          <w:rFonts w:ascii="Bahnschrift Light" w:hAnsi="Bahnschrift Light" w:cstheme="majorHAnsi"/>
          <w:b/>
          <w:sz w:val="20"/>
          <w:szCs w:val="20"/>
        </w:rPr>
        <w:t>§1.</w:t>
      </w:r>
    </w:p>
    <w:p w14:paraId="05A1E136" w14:textId="14CC5677" w:rsidR="00254830" w:rsidRPr="00920FE4" w:rsidRDefault="00254830"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w:t>
      </w:r>
      <w:r w:rsidR="00583D96" w:rsidRPr="00920FE4">
        <w:rPr>
          <w:rFonts w:ascii="Bahnschrift Light" w:hAnsi="Bahnschrift Light" w:cstheme="majorHAnsi"/>
          <w:sz w:val="20"/>
          <w:szCs w:val="20"/>
        </w:rPr>
        <w:t>U</w:t>
      </w:r>
      <w:r w:rsidRPr="00920FE4">
        <w:rPr>
          <w:rFonts w:ascii="Bahnschrift Light" w:hAnsi="Bahnschrift Light" w:cstheme="majorHAnsi"/>
          <w:sz w:val="20"/>
          <w:szCs w:val="20"/>
        </w:rPr>
        <w:t>mowy.</w:t>
      </w:r>
    </w:p>
    <w:p w14:paraId="7E1DE220" w14:textId="77777777" w:rsidR="00CA2668" w:rsidRPr="00920FE4" w:rsidRDefault="00CA2668" w:rsidP="00D45098">
      <w:pPr>
        <w:shd w:val="clear" w:color="auto" w:fill="FFFFFF"/>
        <w:jc w:val="both"/>
        <w:rPr>
          <w:rFonts w:ascii="Bahnschrift Light" w:hAnsi="Bahnschrift Light" w:cstheme="majorHAnsi"/>
          <w:b/>
          <w:sz w:val="20"/>
          <w:szCs w:val="20"/>
        </w:rPr>
      </w:pPr>
    </w:p>
    <w:p w14:paraId="2E498ADE" w14:textId="77777777" w:rsidR="00254830" w:rsidRPr="00920FE4" w:rsidRDefault="00254830" w:rsidP="00D45098">
      <w:pPr>
        <w:shd w:val="clear" w:color="auto" w:fill="FFFFFF"/>
        <w:jc w:val="center"/>
        <w:rPr>
          <w:rFonts w:ascii="Bahnschrift Light" w:hAnsi="Bahnschrift Light" w:cstheme="majorHAnsi"/>
          <w:b/>
          <w:sz w:val="20"/>
          <w:szCs w:val="20"/>
        </w:rPr>
      </w:pPr>
      <w:r w:rsidRPr="00920FE4">
        <w:rPr>
          <w:rFonts w:ascii="Bahnschrift Light" w:hAnsi="Bahnschrift Light" w:cstheme="majorHAnsi"/>
          <w:b/>
          <w:sz w:val="20"/>
          <w:szCs w:val="20"/>
        </w:rPr>
        <w:t>§2.</w:t>
      </w:r>
    </w:p>
    <w:p w14:paraId="7BDF4A12" w14:textId="3953DB81" w:rsidR="00A16902" w:rsidRPr="00920FE4" w:rsidRDefault="00254830" w:rsidP="00B7771E">
      <w:pPr>
        <w:pStyle w:val="Akapitzlist"/>
        <w:numPr>
          <w:ilvl w:val="0"/>
          <w:numId w:val="18"/>
        </w:numPr>
        <w:ind w:left="284" w:hanging="284"/>
        <w:jc w:val="both"/>
        <w:rPr>
          <w:rFonts w:ascii="Bahnschrift Light" w:hAnsi="Bahnschrift Light" w:cstheme="majorHAnsi"/>
          <w:b/>
          <w:sz w:val="20"/>
          <w:szCs w:val="20"/>
        </w:rPr>
      </w:pPr>
      <w:r w:rsidRPr="00920FE4">
        <w:rPr>
          <w:rFonts w:ascii="Bahnschrift Light" w:hAnsi="Bahnschrift Light" w:cstheme="majorHAnsi"/>
          <w:sz w:val="20"/>
          <w:szCs w:val="20"/>
        </w:rPr>
        <w:t xml:space="preserve">Zamawiający zleca, a Wykonawca zobowiązuje się do </w:t>
      </w:r>
      <w:r w:rsidR="00E2629E" w:rsidRPr="00920FE4">
        <w:rPr>
          <w:rFonts w:ascii="Bahnschrift Light" w:hAnsi="Bahnschrift Light" w:cstheme="majorHAnsi"/>
          <w:sz w:val="20"/>
          <w:szCs w:val="20"/>
        </w:rPr>
        <w:t xml:space="preserve">kompleksowego </w:t>
      </w:r>
      <w:r w:rsidRPr="00920FE4">
        <w:rPr>
          <w:rFonts w:ascii="Bahnschrift Light" w:hAnsi="Bahnschrift Light" w:cstheme="majorHAnsi"/>
          <w:sz w:val="20"/>
          <w:szCs w:val="20"/>
        </w:rPr>
        <w:t>wykonania robót budowlanych, zgodnie z zakresem określonym w specyfikacji warunków zamówienia (SWZ) wraz z wszystkimi załącznikami, w tym m.in. dokumentacją projektową</w:t>
      </w:r>
      <w:r w:rsidR="00583D96" w:rsidRPr="00920FE4">
        <w:rPr>
          <w:rFonts w:ascii="Bahnschrift Light" w:hAnsi="Bahnschrift Light" w:cstheme="majorHAnsi"/>
          <w:sz w:val="20"/>
          <w:szCs w:val="20"/>
        </w:rPr>
        <w:t xml:space="preserve"> i innych </w:t>
      </w:r>
      <w:r w:rsidRPr="00920FE4">
        <w:rPr>
          <w:rFonts w:ascii="Bahnschrift Light" w:hAnsi="Bahnschrift Light" w:cstheme="majorHAnsi"/>
          <w:sz w:val="20"/>
          <w:szCs w:val="20"/>
        </w:rPr>
        <w:t>związanych z realizacją inwestycji</w:t>
      </w:r>
      <w:r w:rsidR="005C41D1" w:rsidRPr="00920FE4">
        <w:rPr>
          <w:rFonts w:ascii="Bahnschrift Light" w:hAnsi="Bahnschrift Light" w:cstheme="majorHAnsi"/>
          <w:sz w:val="20"/>
          <w:szCs w:val="20"/>
        </w:rPr>
        <w:t xml:space="preserve"> budowlanej</w:t>
      </w:r>
      <w:r w:rsidR="001D6178" w:rsidRPr="00920FE4">
        <w:rPr>
          <w:rFonts w:ascii="Bahnschrift Light" w:hAnsi="Bahnschrift Light" w:cstheme="majorHAnsi"/>
          <w:sz w:val="20"/>
          <w:szCs w:val="20"/>
        </w:rPr>
        <w:t xml:space="preserve"> pn.</w:t>
      </w:r>
      <w:r w:rsidR="00E01D36" w:rsidRPr="00920FE4">
        <w:rPr>
          <w:rFonts w:ascii="Bahnschrift Light" w:hAnsi="Bahnschrift Light" w:cstheme="majorHAnsi"/>
          <w:sz w:val="20"/>
          <w:szCs w:val="20"/>
        </w:rPr>
        <w:t xml:space="preserve"> </w:t>
      </w:r>
      <w:r w:rsidR="00E01D36" w:rsidRPr="00920FE4">
        <w:rPr>
          <w:rFonts w:ascii="Bahnschrift Light" w:hAnsi="Bahnschrift Light" w:cstheme="majorHAnsi"/>
          <w:b/>
          <w:sz w:val="20"/>
          <w:szCs w:val="20"/>
        </w:rPr>
        <w:t>_________________________________________________________________________</w:t>
      </w:r>
    </w:p>
    <w:p w14:paraId="56612D9B" w14:textId="4A8CDF27" w:rsidR="00254830" w:rsidRPr="00920FE4" w:rsidRDefault="00A16902" w:rsidP="00A16902">
      <w:pPr>
        <w:jc w:val="both"/>
        <w:rPr>
          <w:rFonts w:ascii="Bahnschrift Light" w:hAnsi="Bahnschrift Light" w:cstheme="majorHAnsi"/>
          <w:b/>
          <w:sz w:val="20"/>
          <w:szCs w:val="20"/>
        </w:rPr>
      </w:pPr>
      <w:r w:rsidRPr="00920FE4">
        <w:rPr>
          <w:rFonts w:ascii="Bahnschrift Light" w:hAnsi="Bahnschrift Light" w:cstheme="majorHAnsi"/>
          <w:bCs/>
          <w:sz w:val="20"/>
          <w:szCs w:val="20"/>
        </w:rPr>
        <w:t>zwan</w:t>
      </w:r>
      <w:r w:rsidRPr="0038133D">
        <w:rPr>
          <w:rFonts w:ascii="Bahnschrift Light" w:hAnsi="Bahnschrift Light" w:cstheme="majorHAnsi"/>
          <w:bCs/>
          <w:sz w:val="20"/>
          <w:szCs w:val="20"/>
        </w:rPr>
        <w:t>e</w:t>
      </w:r>
      <w:r w:rsidR="00F960EC" w:rsidRPr="0038133D">
        <w:rPr>
          <w:rFonts w:ascii="Bahnschrift Light" w:hAnsi="Bahnschrift Light" w:cstheme="majorHAnsi"/>
          <w:bCs/>
          <w:sz w:val="20"/>
          <w:szCs w:val="20"/>
        </w:rPr>
        <w:t>j</w:t>
      </w:r>
      <w:r w:rsidRPr="00920FE4">
        <w:rPr>
          <w:rFonts w:ascii="Bahnschrift Light" w:hAnsi="Bahnschrift Light" w:cstheme="majorHAnsi"/>
          <w:bCs/>
          <w:sz w:val="20"/>
          <w:szCs w:val="20"/>
        </w:rPr>
        <w:t xml:space="preserve"> dalej </w:t>
      </w:r>
      <w:r w:rsidR="00254830" w:rsidRPr="00920FE4">
        <w:rPr>
          <w:rFonts w:ascii="Bahnschrift Light" w:hAnsi="Bahnschrift Light" w:cstheme="majorHAnsi"/>
          <w:bCs/>
          <w:sz w:val="20"/>
          <w:szCs w:val="20"/>
        </w:rPr>
        <w:t xml:space="preserve">[Przedmiot </w:t>
      </w:r>
      <w:r w:rsidR="00583D96" w:rsidRPr="00920FE4">
        <w:rPr>
          <w:rFonts w:ascii="Bahnschrift Light" w:hAnsi="Bahnschrift Light" w:cstheme="majorHAnsi"/>
          <w:bCs/>
          <w:sz w:val="20"/>
          <w:szCs w:val="20"/>
        </w:rPr>
        <w:t>U</w:t>
      </w:r>
      <w:r w:rsidR="00254830" w:rsidRPr="00920FE4">
        <w:rPr>
          <w:rFonts w:ascii="Bahnschrift Light" w:hAnsi="Bahnschrift Light" w:cstheme="majorHAnsi"/>
          <w:bCs/>
          <w:sz w:val="20"/>
          <w:szCs w:val="20"/>
        </w:rPr>
        <w:t>mowy</w:t>
      </w:r>
      <w:r w:rsidR="00E2629E" w:rsidRPr="00920FE4">
        <w:rPr>
          <w:rFonts w:ascii="Bahnschrift Light" w:hAnsi="Bahnschrift Light" w:cstheme="majorHAnsi"/>
          <w:bCs/>
          <w:sz w:val="20"/>
          <w:szCs w:val="20"/>
        </w:rPr>
        <w:t>/Inwestycja</w:t>
      </w:r>
      <w:r w:rsidR="00254830" w:rsidRPr="00920FE4">
        <w:rPr>
          <w:rFonts w:ascii="Bahnschrift Light" w:hAnsi="Bahnschrift Light" w:cstheme="majorHAnsi"/>
          <w:bCs/>
          <w:sz w:val="20"/>
          <w:szCs w:val="20"/>
        </w:rPr>
        <w:t>].</w:t>
      </w:r>
      <w:r w:rsidR="00254830" w:rsidRPr="00920FE4">
        <w:rPr>
          <w:rFonts w:ascii="Bahnschrift Light" w:hAnsi="Bahnschrift Light" w:cstheme="majorHAnsi"/>
          <w:b/>
          <w:sz w:val="20"/>
          <w:szCs w:val="20"/>
        </w:rPr>
        <w:t xml:space="preserve"> </w:t>
      </w:r>
      <w:r w:rsidR="00254830" w:rsidRPr="00920FE4">
        <w:rPr>
          <w:rFonts w:ascii="Bahnschrift Light" w:hAnsi="Bahnschrift Light" w:cstheme="majorHAnsi"/>
          <w:sz w:val="20"/>
          <w:szCs w:val="20"/>
        </w:rPr>
        <w:t>Szczegółowy zakres zamówienia został określony w SWZ stanowiącym złącznik do niniejszej Umowy.</w:t>
      </w:r>
    </w:p>
    <w:p w14:paraId="691F6DAC" w14:textId="0DA5BE03" w:rsidR="00254830" w:rsidRPr="00920FE4" w:rsidRDefault="00254830" w:rsidP="00B7771E">
      <w:pPr>
        <w:pStyle w:val="Akapitzlist"/>
        <w:numPr>
          <w:ilvl w:val="0"/>
          <w:numId w:val="18"/>
        </w:numPr>
        <w:overflowPunct w:val="0"/>
        <w:autoSpaceDE w:val="0"/>
        <w:autoSpaceDN w:val="0"/>
        <w:adjustRightInd w:val="0"/>
        <w:ind w:left="284" w:hanging="284"/>
        <w:jc w:val="both"/>
        <w:rPr>
          <w:rFonts w:ascii="Bahnschrift Light" w:hAnsi="Bahnschrift Light" w:cstheme="majorHAnsi"/>
          <w:b/>
          <w:sz w:val="20"/>
          <w:szCs w:val="20"/>
        </w:rPr>
      </w:pPr>
      <w:r w:rsidRPr="00920FE4">
        <w:rPr>
          <w:rFonts w:ascii="Bahnschrift Light" w:hAnsi="Bahnschrift Light" w:cstheme="majorHAnsi"/>
          <w:sz w:val="20"/>
          <w:szCs w:val="20"/>
        </w:rPr>
        <w:t>Wykonawca oświadcza, że:</w:t>
      </w:r>
    </w:p>
    <w:p w14:paraId="2A20CCAC" w14:textId="77777777" w:rsidR="00E4727B" w:rsidRPr="00920FE4" w:rsidRDefault="00925614" w:rsidP="00B7771E">
      <w:pPr>
        <w:numPr>
          <w:ilvl w:val="1"/>
          <w:numId w:val="18"/>
        </w:numPr>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posiada odpowiednie kwalifikacje, środki oraz doświadczenie zawodowe, a także, iż dysponuje wykwalifikowanym personelem, wysokiej jakości sprzętem i urządzeniami zapewniającymi  kompleksową i terminową realizację robót budowlanych objętych niniejszą </w:t>
      </w:r>
      <w:r w:rsidR="00881A19" w:rsidRPr="00920FE4">
        <w:rPr>
          <w:rFonts w:ascii="Bahnschrift Light" w:hAnsi="Bahnschrift Light" w:cstheme="majorHAnsi"/>
          <w:sz w:val="20"/>
          <w:szCs w:val="20"/>
        </w:rPr>
        <w:t>U</w:t>
      </w:r>
      <w:r w:rsidRPr="00920FE4">
        <w:rPr>
          <w:rFonts w:ascii="Bahnschrift Light" w:hAnsi="Bahnschrift Light" w:cstheme="majorHAnsi"/>
          <w:sz w:val="20"/>
          <w:szCs w:val="20"/>
        </w:rPr>
        <w:t>mową na najwyższym poziomie, w sposób staranny i sumienny, według standardów i norm w tym zakresie stosowanych, zgodnie z obowiązującymi przepisami prawa;</w:t>
      </w:r>
    </w:p>
    <w:p w14:paraId="7CAB831C" w14:textId="192B386F" w:rsidR="00925614" w:rsidRPr="00920FE4" w:rsidRDefault="00925614" w:rsidP="00B7771E">
      <w:pPr>
        <w:numPr>
          <w:ilvl w:val="1"/>
          <w:numId w:val="18"/>
        </w:numPr>
        <w:ind w:left="284" w:hanging="284"/>
        <w:jc w:val="both"/>
        <w:rPr>
          <w:rFonts w:ascii="Bahnschrift Light" w:hAnsi="Bahnschrift Light" w:cstheme="majorHAnsi"/>
          <w:sz w:val="20"/>
          <w:szCs w:val="20"/>
        </w:rPr>
      </w:pPr>
      <w:r w:rsidRPr="00920FE4">
        <w:rPr>
          <w:rFonts w:ascii="Bahnschrift Light" w:eastAsia="MS Mincho;ＭＳ 明朝" w:hAnsi="Bahnschrift Light" w:cstheme="majorHAnsi"/>
          <w:sz w:val="20"/>
          <w:szCs w:val="20"/>
        </w:rPr>
        <w:t>wszystkie osoby, które będą uczestniczyły ze strony Wykonawcy, jak rów</w:t>
      </w:r>
      <w:r w:rsidRPr="00920FE4">
        <w:rPr>
          <w:rFonts w:ascii="Bahnschrift Light" w:eastAsia="MS Mincho;ＭＳ 明朝" w:hAnsi="Bahnschrift Light" w:cstheme="majorHAnsi"/>
          <w:sz w:val="20"/>
          <w:szCs w:val="20"/>
        </w:rPr>
        <w:softHyphen/>
        <w:t>nież ze strony jego współpracowników, kontrahentów oraz podwykonawców, w wykonywaniu czynności przewidzianych w niniejszej umowie posiadają niezbędne kwalifikacje i uprawnienia pozwalające na wykonanie przedmiotu niniejszej Umowy;</w:t>
      </w:r>
    </w:p>
    <w:p w14:paraId="5AD1BBBC" w14:textId="77777777" w:rsidR="00925614" w:rsidRPr="00920FE4" w:rsidRDefault="00925614" w:rsidP="00B7771E">
      <w:pPr>
        <w:numPr>
          <w:ilvl w:val="1"/>
          <w:numId w:val="18"/>
        </w:numPr>
        <w:shd w:val="clear" w:color="auto" w:fill="FFFFFF"/>
        <w:ind w:left="284" w:hanging="283"/>
        <w:jc w:val="both"/>
        <w:rPr>
          <w:rFonts w:ascii="Bahnschrift Light" w:hAnsi="Bahnschrift Light" w:cstheme="majorHAnsi"/>
          <w:sz w:val="20"/>
          <w:szCs w:val="20"/>
        </w:rPr>
      </w:pPr>
      <w:r w:rsidRPr="00920FE4">
        <w:rPr>
          <w:rFonts w:ascii="Bahnschrift Light" w:hAnsi="Bahnschrift Light" w:cstheme="majorHAnsi"/>
          <w:sz w:val="20"/>
          <w:szCs w:val="20"/>
        </w:rPr>
        <w:t>nie jest prowadzone w stosunku do niego postępowanie upadłościowe lub restrukturyzacyjne oraz wedle jego najlepszej wiedzy nie istnieją żadne okoliczności i przesłanki mogące spowodować wszczęcie przeciwko Wykonawcy takich postępowań,</w:t>
      </w:r>
    </w:p>
    <w:p w14:paraId="3B1C1129" w14:textId="4C5019FE" w:rsidR="00925614" w:rsidRPr="00920FE4" w:rsidRDefault="00925614" w:rsidP="00B7771E">
      <w:pPr>
        <w:numPr>
          <w:ilvl w:val="1"/>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nie istnieją żadne </w:t>
      </w:r>
      <w:r w:rsidR="00583D96" w:rsidRPr="00920FE4">
        <w:rPr>
          <w:rFonts w:ascii="Bahnschrift Light" w:hAnsi="Bahnschrift Light" w:cstheme="majorHAnsi"/>
          <w:sz w:val="20"/>
          <w:szCs w:val="20"/>
        </w:rPr>
        <w:t>u</w:t>
      </w:r>
      <w:r w:rsidRPr="00920FE4">
        <w:rPr>
          <w:rFonts w:ascii="Bahnschrift Light" w:hAnsi="Bahnschrift Light" w:cstheme="majorHAnsi"/>
          <w:sz w:val="20"/>
          <w:szCs w:val="20"/>
        </w:rPr>
        <w:t>mowy lub porozumienia zawarte z osobami trzecimi ograniczające lub uniemożliwiające Wykonawcy zawarcie niniejszej Umowy oraz właściwą i staranną realizację  jej postanowień;</w:t>
      </w:r>
    </w:p>
    <w:p w14:paraId="7403DF0D" w14:textId="77777777" w:rsidR="00E4727B" w:rsidRPr="00920FE4" w:rsidRDefault="00925614" w:rsidP="00B7771E">
      <w:pPr>
        <w:numPr>
          <w:ilvl w:val="1"/>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przeanalizował uważnie dokumenty umowne w celu zrozumienia zakresu robót, a także po to, by być świadomym warunków umownych i wynikających z nich następstw,</w:t>
      </w:r>
    </w:p>
    <w:p w14:paraId="11BE8F77" w14:textId="208A63E5" w:rsidR="00925614" w:rsidRPr="00920FE4" w:rsidRDefault="00925614" w:rsidP="00B7771E">
      <w:pPr>
        <w:numPr>
          <w:ilvl w:val="1"/>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zapoznał się i przeanalizował dokumenty wskazane w §2 ust. 1</w:t>
      </w:r>
      <w:r w:rsidR="003D4951" w:rsidRPr="00920FE4">
        <w:rPr>
          <w:rFonts w:ascii="Bahnschrift Light" w:hAnsi="Bahnschrift Light" w:cstheme="majorHAnsi"/>
          <w:sz w:val="20"/>
          <w:szCs w:val="20"/>
        </w:rPr>
        <w:t>,</w:t>
      </w:r>
      <w:r w:rsidRPr="00920FE4">
        <w:rPr>
          <w:rFonts w:ascii="Bahnschrift Light" w:hAnsi="Bahnschrift Light" w:cstheme="majorHAnsi"/>
          <w:sz w:val="20"/>
          <w:szCs w:val="20"/>
        </w:rPr>
        <w:t xml:space="preserve"> ust. </w:t>
      </w:r>
      <w:r w:rsidR="003D4951" w:rsidRPr="00920FE4">
        <w:rPr>
          <w:rFonts w:ascii="Bahnschrift Light" w:hAnsi="Bahnschrift Light" w:cstheme="majorHAnsi"/>
          <w:sz w:val="20"/>
          <w:szCs w:val="20"/>
        </w:rPr>
        <w:t>3 i ust. 6</w:t>
      </w:r>
      <w:r w:rsidRPr="00920FE4">
        <w:rPr>
          <w:rFonts w:ascii="Bahnschrift Light" w:hAnsi="Bahnschrift Light" w:cstheme="majorHAnsi"/>
          <w:sz w:val="20"/>
          <w:szCs w:val="20"/>
        </w:rPr>
        <w:t xml:space="preserve"> niniejszej Umowy, w tym w szczególności SWZ wraz z wszystkimi załącznikami oraz dokumentację projektową, </w:t>
      </w:r>
      <w:proofErr w:type="spellStart"/>
      <w:r w:rsidRPr="00920FE4">
        <w:rPr>
          <w:rFonts w:ascii="Bahnschrift Light" w:hAnsi="Bahnschrift Light" w:cstheme="majorHAnsi"/>
          <w:sz w:val="20"/>
          <w:szCs w:val="20"/>
        </w:rPr>
        <w:lastRenderedPageBreak/>
        <w:t>STWiORB</w:t>
      </w:r>
      <w:proofErr w:type="spellEnd"/>
      <w:r w:rsidRPr="00920FE4">
        <w:rPr>
          <w:rFonts w:ascii="Bahnschrift Light" w:hAnsi="Bahnschrift Light" w:cstheme="majorHAnsi"/>
          <w:sz w:val="20"/>
          <w:szCs w:val="20"/>
        </w:rPr>
        <w:t xml:space="preserve"> oraz zapewni wszelkie środki niezbędne do należytego i terminowego wykonania przedmiotu niniejszej Umowy.</w:t>
      </w:r>
    </w:p>
    <w:p w14:paraId="468FC13B" w14:textId="77777777" w:rsidR="00D350D4" w:rsidRPr="00920FE4" w:rsidRDefault="00D350D4" w:rsidP="00B7771E">
      <w:pPr>
        <w:pStyle w:val="Akapitzlist"/>
        <w:numPr>
          <w:ilvl w:val="0"/>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Wykonawca </w:t>
      </w:r>
      <w:r w:rsidR="00925614" w:rsidRPr="00920FE4">
        <w:rPr>
          <w:rFonts w:ascii="Bahnschrift Light" w:hAnsi="Bahnschrift Light" w:cstheme="majorHAnsi"/>
          <w:sz w:val="20"/>
          <w:szCs w:val="20"/>
        </w:rPr>
        <w:t xml:space="preserve">oświadcza, że akceptuje dokumenty wskazane w §2 ust. 1 i ust. 4 niniejszej Umowy, w szczególności SWZ wraz z wszystkimi załącznikami, w tym m.in. dokumentację projektową, </w:t>
      </w:r>
      <w:proofErr w:type="spellStart"/>
      <w:r w:rsidR="00925614" w:rsidRPr="00920FE4">
        <w:rPr>
          <w:rFonts w:ascii="Bahnschrift Light" w:hAnsi="Bahnschrift Light" w:cstheme="majorHAnsi"/>
          <w:sz w:val="20"/>
          <w:szCs w:val="20"/>
        </w:rPr>
        <w:t>STWiORB</w:t>
      </w:r>
      <w:proofErr w:type="spellEnd"/>
      <w:r w:rsidR="00925614" w:rsidRPr="00920FE4">
        <w:rPr>
          <w:rFonts w:ascii="Bahnschrift Light" w:hAnsi="Bahnschrift Light" w:cstheme="majorHAnsi"/>
          <w:sz w:val="20"/>
          <w:szCs w:val="20"/>
        </w:rPr>
        <w:t xml:space="preserve"> i nie wnosi do nich uwag ani żadnych zastrzeżeń, a nadto oświadcza, że dokumentacja ta jest wystarczająca do należytego wykonania Przedmiotu Umowy i uznaje je za podstawę do realizacji niniejszej Umowy. </w:t>
      </w:r>
    </w:p>
    <w:p w14:paraId="4EA32947" w14:textId="00A39142" w:rsidR="00925614" w:rsidRPr="00920FE4" w:rsidRDefault="00925614" w:rsidP="00B7771E">
      <w:pPr>
        <w:pStyle w:val="Akapitzlist"/>
        <w:numPr>
          <w:ilvl w:val="0"/>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Wykonawca zobowiązuje się wykonać </w:t>
      </w:r>
      <w:r w:rsidR="00D350D4" w:rsidRPr="00920FE4">
        <w:rPr>
          <w:rFonts w:ascii="Bahnschrift Light" w:hAnsi="Bahnschrift Light" w:cstheme="majorHAnsi"/>
          <w:sz w:val="20"/>
          <w:szCs w:val="20"/>
        </w:rPr>
        <w:t xml:space="preserve">Przedmiot Umowy zgodnie </w:t>
      </w:r>
      <w:r w:rsidR="003D4951" w:rsidRPr="00920FE4">
        <w:rPr>
          <w:rFonts w:ascii="Bahnschrift Light" w:hAnsi="Bahnschrift Light" w:cstheme="majorHAnsi"/>
          <w:sz w:val="20"/>
          <w:szCs w:val="20"/>
        </w:rPr>
        <w:t>dokumentami określonymi w  §2 ust. 3 i ust. 6</w:t>
      </w:r>
      <w:r w:rsidR="00C93C72" w:rsidRPr="00920FE4">
        <w:rPr>
          <w:rFonts w:ascii="Bahnschrift Light" w:hAnsi="Bahnschrift Light" w:cstheme="majorHAnsi"/>
          <w:sz w:val="20"/>
          <w:szCs w:val="20"/>
        </w:rPr>
        <w:t xml:space="preserve">, </w:t>
      </w:r>
      <w:r w:rsidRPr="00920FE4">
        <w:rPr>
          <w:rFonts w:ascii="Bahnschrift Light" w:hAnsi="Bahnschrift Light" w:cstheme="majorHAnsi"/>
          <w:sz w:val="20"/>
          <w:szCs w:val="20"/>
        </w:rPr>
        <w:t>niezbędn</w:t>
      </w:r>
      <w:r w:rsidR="00C93C72" w:rsidRPr="00920FE4">
        <w:rPr>
          <w:rFonts w:ascii="Bahnschrift Light" w:hAnsi="Bahnschrift Light" w:cstheme="majorHAnsi"/>
          <w:sz w:val="20"/>
          <w:szCs w:val="20"/>
        </w:rPr>
        <w:t>ymi</w:t>
      </w:r>
      <w:r w:rsidRPr="00920FE4">
        <w:rPr>
          <w:rFonts w:ascii="Bahnschrift Light" w:hAnsi="Bahnschrift Light" w:cstheme="majorHAnsi"/>
          <w:sz w:val="20"/>
          <w:szCs w:val="20"/>
        </w:rPr>
        <w:t xml:space="preserve"> do realizacji </w:t>
      </w:r>
      <w:r w:rsidR="007E23A9" w:rsidRPr="00920FE4">
        <w:rPr>
          <w:rFonts w:ascii="Bahnschrift Light" w:hAnsi="Bahnschrift Light" w:cstheme="majorHAnsi"/>
          <w:sz w:val="20"/>
          <w:szCs w:val="20"/>
        </w:rPr>
        <w:t>P</w:t>
      </w:r>
      <w:r w:rsidRPr="00920FE4">
        <w:rPr>
          <w:rFonts w:ascii="Bahnschrift Light" w:hAnsi="Bahnschrift Light" w:cstheme="majorHAnsi"/>
          <w:sz w:val="20"/>
          <w:szCs w:val="20"/>
        </w:rPr>
        <w:t>rzedmiotu Umowy.</w:t>
      </w:r>
    </w:p>
    <w:p w14:paraId="6473596A" w14:textId="05B21B54" w:rsidR="00925614" w:rsidRPr="00920FE4" w:rsidRDefault="007E23A9" w:rsidP="00B7771E">
      <w:pPr>
        <w:numPr>
          <w:ilvl w:val="1"/>
          <w:numId w:val="18"/>
        </w:numPr>
        <w:shd w:val="clear" w:color="auto" w:fill="FFFFFF"/>
        <w:ind w:left="284" w:hanging="283"/>
        <w:jc w:val="both"/>
        <w:rPr>
          <w:rFonts w:ascii="Bahnschrift Light" w:hAnsi="Bahnschrift Light" w:cstheme="majorHAnsi"/>
          <w:sz w:val="20"/>
          <w:szCs w:val="20"/>
        </w:rPr>
      </w:pPr>
      <w:r w:rsidRPr="00920FE4">
        <w:rPr>
          <w:rFonts w:ascii="Bahnschrift Light" w:hAnsi="Bahnschrift Light" w:cstheme="majorHAnsi"/>
          <w:sz w:val="20"/>
          <w:szCs w:val="20"/>
        </w:rPr>
        <w:t>P</w:t>
      </w:r>
      <w:r w:rsidR="00925614" w:rsidRPr="00920FE4">
        <w:rPr>
          <w:rFonts w:ascii="Bahnschrift Light" w:hAnsi="Bahnschrift Light" w:cstheme="majorHAnsi"/>
          <w:sz w:val="20"/>
          <w:szCs w:val="20"/>
        </w:rPr>
        <w:t>rzedmiot Umowy zostanie wykonany przez Wykonawcę z materiałów dostarczonych przez Wykonawcę.</w:t>
      </w:r>
    </w:p>
    <w:p w14:paraId="1B68B9FC"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Wykonawca zobowiązuje się do wykonania Przedmiotu Umowy zgodnie z zasadami wiedzy technicznej i sztuki budowlanej, obowiązującymi przepisami prawa i polskimi normami oraz oddania Przedmiotu Umowy Zamawiającemu w terminie w niej uzgodnionym.</w:t>
      </w:r>
    </w:p>
    <w:p w14:paraId="1BB3BD7C" w14:textId="0938D6CF"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Integraln</w:t>
      </w:r>
      <w:r w:rsidR="007E23A9" w:rsidRPr="00920FE4">
        <w:rPr>
          <w:rFonts w:ascii="Bahnschrift Light" w:eastAsia="MS Mincho;ＭＳ 明朝" w:hAnsi="Bahnschrift Light" w:cstheme="majorHAnsi"/>
          <w:sz w:val="20"/>
          <w:szCs w:val="20"/>
        </w:rPr>
        <w:t>ą częścią</w:t>
      </w:r>
      <w:r w:rsidRPr="00920FE4">
        <w:rPr>
          <w:rFonts w:ascii="Bahnschrift Light" w:eastAsia="MS Mincho;ＭＳ 明朝" w:hAnsi="Bahnschrift Light" w:cstheme="majorHAnsi"/>
          <w:sz w:val="20"/>
          <w:szCs w:val="20"/>
        </w:rPr>
        <w:t xml:space="preserve"> niniejszej Umowy są następujące załączniki: </w:t>
      </w:r>
    </w:p>
    <w:p w14:paraId="5978F5B8" w14:textId="14568B15"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 xml:space="preserve">a) </w:t>
      </w:r>
      <w:bookmarkStart w:id="3" w:name="_Hlk33560066"/>
      <w:r w:rsidRPr="00920FE4">
        <w:rPr>
          <w:rFonts w:ascii="Bahnschrift Light" w:hAnsi="Bahnschrift Light" w:cstheme="majorHAnsi"/>
          <w:sz w:val="20"/>
          <w:szCs w:val="20"/>
        </w:rPr>
        <w:t xml:space="preserve">SWZ wraz z załącznikami – kserokopia, </w:t>
      </w:r>
    </w:p>
    <w:p w14:paraId="10776C1D" w14:textId="77777777"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b) Specyfikacja techniczna wykonania i odbioru robót budowlanych (</w:t>
      </w:r>
      <w:proofErr w:type="spellStart"/>
      <w:r w:rsidRPr="00920FE4">
        <w:rPr>
          <w:rFonts w:ascii="Bahnschrift Light" w:hAnsi="Bahnschrift Light" w:cstheme="majorHAnsi"/>
          <w:sz w:val="20"/>
          <w:szCs w:val="20"/>
        </w:rPr>
        <w:t>STWiORB</w:t>
      </w:r>
      <w:proofErr w:type="spellEnd"/>
      <w:r w:rsidRPr="00920FE4">
        <w:rPr>
          <w:rFonts w:ascii="Bahnschrift Light" w:hAnsi="Bahnschrift Light" w:cstheme="majorHAnsi"/>
          <w:sz w:val="20"/>
          <w:szCs w:val="20"/>
        </w:rPr>
        <w:t xml:space="preserve">), </w:t>
      </w:r>
    </w:p>
    <w:p w14:paraId="507B46F6" w14:textId="77777777"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c) Dokumentacja projektowa,</w:t>
      </w:r>
    </w:p>
    <w:p w14:paraId="245E2E93" w14:textId="77777777"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d) Oferta Wykonawcy – kserokopia,</w:t>
      </w:r>
    </w:p>
    <w:p w14:paraId="4C2D83C2" w14:textId="09965E1E"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e) wszelkie inne dokumenty załączone do zadania</w:t>
      </w:r>
      <w:r w:rsidR="00E04B86" w:rsidRPr="00920FE4">
        <w:rPr>
          <w:rFonts w:ascii="Bahnschrift Light" w:hAnsi="Bahnschrift Light" w:cstheme="majorHAnsi"/>
          <w:sz w:val="20"/>
          <w:szCs w:val="20"/>
        </w:rPr>
        <w:t>, niezbędne do wykonania przedmiotu Umowy</w:t>
      </w:r>
      <w:r w:rsidRPr="00920FE4">
        <w:rPr>
          <w:rFonts w:ascii="Bahnschrift Light" w:hAnsi="Bahnschrift Light" w:cstheme="majorHAnsi"/>
          <w:sz w:val="20"/>
          <w:szCs w:val="20"/>
        </w:rPr>
        <w:t>.</w:t>
      </w:r>
    </w:p>
    <w:p w14:paraId="092498D3" w14:textId="57225209" w:rsidR="00925614" w:rsidRPr="00920FE4" w:rsidRDefault="00925614"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SWZ niniejszej Umowy mają pierwszeństwo.</w:t>
      </w:r>
    </w:p>
    <w:bookmarkEnd w:id="3"/>
    <w:p w14:paraId="5C0786FB"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Wykonawca oświadcza, że będzie w pełni odpowiedzialny za działania, zaniechania lub uchybienia każdego podwykonawcy, jego przedstawicieli lub pracowników, tak jakby to były działania, zaniechania lub uchybienia Wykonawcy.</w:t>
      </w:r>
    </w:p>
    <w:p w14:paraId="27D22B18"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44CBFE60"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Wykonawca ponosi wobec Zamawiającego odpowiedzialność za wyrządzone szkody, będące następstwem nienależytego wykonania czynności objętych niniejszą umową w granicach przewidzianych przez Kodeks cywilny.</w:t>
      </w:r>
    </w:p>
    <w:p w14:paraId="60EA8DBA"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Roboty budowlane obejmujące Przedmiot Umowy zrealizowane zostaną zgodnie z obowiązującymi normami budowlanymi, przepisami prawa, rygorami technologicznymi określonymi przez producenta danego materiału.</w:t>
      </w:r>
      <w:r w:rsidRPr="00920FE4">
        <w:rPr>
          <w:rFonts w:ascii="Bahnschrift Light" w:eastAsia="MS Mincho;ＭＳ 明朝" w:hAnsi="Bahnschrift Light" w:cstheme="majorHAnsi"/>
          <w:strike/>
          <w:sz w:val="20"/>
          <w:szCs w:val="20"/>
        </w:rPr>
        <w:t xml:space="preserve"> </w:t>
      </w:r>
    </w:p>
    <w:p w14:paraId="214C0525" w14:textId="5AB1FFF4"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 xml:space="preserve">Wykonawca zobowiązuje się wykonać roboty objęte niniejsza Umową w zakresie określonym w §2 ust. 1 </w:t>
      </w:r>
      <w:r w:rsidRPr="00920FE4">
        <w:rPr>
          <w:rFonts w:ascii="Bahnschrift Light" w:hAnsi="Bahnschrift Light" w:cstheme="majorHAnsi"/>
          <w:sz w:val="20"/>
          <w:szCs w:val="20"/>
        </w:rPr>
        <w:t xml:space="preserve">niniejszej Umowy, </w:t>
      </w:r>
      <w:r w:rsidRPr="00920FE4">
        <w:rPr>
          <w:rFonts w:ascii="Bahnschrift Light" w:eastAsia="MS Mincho;ＭＳ 明朝" w:hAnsi="Bahnschrift Light" w:cstheme="majorHAnsi"/>
          <w:sz w:val="20"/>
          <w:szCs w:val="20"/>
        </w:rPr>
        <w:t xml:space="preserve">zgodnie z dokumentacją projektową, </w:t>
      </w:r>
      <w:proofErr w:type="spellStart"/>
      <w:r w:rsidRPr="00920FE4">
        <w:rPr>
          <w:rFonts w:ascii="Bahnschrift Light" w:eastAsia="MS Mincho;ＭＳ 明朝" w:hAnsi="Bahnschrift Light" w:cstheme="majorHAnsi"/>
          <w:sz w:val="20"/>
          <w:szCs w:val="20"/>
        </w:rPr>
        <w:t>STWiORB</w:t>
      </w:r>
      <w:proofErr w:type="spellEnd"/>
      <w:r w:rsidRPr="00920FE4">
        <w:rPr>
          <w:rFonts w:ascii="Bahnschrift Light" w:eastAsia="MS Mincho;ＭＳ 明朝" w:hAnsi="Bahnschrift Light" w:cstheme="majorHAnsi"/>
          <w:sz w:val="20"/>
          <w:szCs w:val="20"/>
        </w:rPr>
        <w:t>, SWZ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7C6E177B"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 xml:space="preserve">Przy realizacji robót Wykonawca jest zobowiązany w szczególności do: </w:t>
      </w:r>
    </w:p>
    <w:p w14:paraId="2687CEFC" w14:textId="77777777" w:rsidR="00925614" w:rsidRPr="00920FE4" w:rsidRDefault="00925614"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 xml:space="preserve">a)  przestrzegania przepisów bhp, p.poż. i ochrony środowiska, ustawy o odpadach i innych obowiązujących przepisów prawa związanych z Przedmiotem niniejszej Umowy; </w:t>
      </w:r>
    </w:p>
    <w:p w14:paraId="431C526B" w14:textId="77777777" w:rsidR="00925614" w:rsidRPr="00920FE4" w:rsidRDefault="00925614"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 xml:space="preserve">b)  bieżącego  prowadzenia  dokumentacji  budowy  (robót)  i  terminowego  sporządzenia  dokumentacji powykonawczej; </w:t>
      </w:r>
    </w:p>
    <w:p w14:paraId="3092A78B" w14:textId="77777777" w:rsidR="00925614" w:rsidRPr="00D45098" w:rsidRDefault="00925614"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c)  zabezpieczenia  i  zgłoszenia  wszelkich  odkryć  i  wykopalisk  o  znaczeniu  historycznym  właściwym organom i Zamawiającemu oraz zapewnić na swój koszt nadzory</w:t>
      </w:r>
      <w:r w:rsidRPr="00D45098">
        <w:rPr>
          <w:rFonts w:ascii="Bahnschrift Light" w:hAnsi="Bahnschrift Light" w:cstheme="majorHAnsi"/>
          <w:sz w:val="20"/>
          <w:szCs w:val="20"/>
        </w:rPr>
        <w:t xml:space="preserve"> archeologiczne.</w:t>
      </w:r>
    </w:p>
    <w:p w14:paraId="05323CB7" w14:textId="77777777" w:rsidR="00925614" w:rsidRPr="00D45098"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lang w:val="x-none"/>
        </w:rPr>
      </w:pPr>
      <w:r w:rsidRPr="00D45098">
        <w:rPr>
          <w:rFonts w:ascii="Bahnschrift Light" w:eastAsia="MS Mincho;ＭＳ 明朝" w:hAnsi="Bahnschrift Light" w:cstheme="majorHAnsi"/>
          <w:sz w:val="20"/>
          <w:szCs w:val="20"/>
          <w:lang w:val="x-none"/>
        </w:rPr>
        <w:t>W ramach Przedmiotu Umowy Wykonawca zobowiązany jest w szczególności do:</w:t>
      </w:r>
    </w:p>
    <w:p w14:paraId="734FFB50" w14:textId="77777777" w:rsidR="00925614" w:rsidRPr="00D45098"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lang w:val="x-none"/>
        </w:rPr>
      </w:pPr>
      <w:r w:rsidRPr="00D45098">
        <w:rPr>
          <w:rFonts w:ascii="Bahnschrift Light" w:eastAsia="MS Mincho;ＭＳ 明朝" w:hAnsi="Bahnschrift Light" w:cstheme="majorHAnsi"/>
          <w:sz w:val="20"/>
          <w:szCs w:val="20"/>
          <w:lang w:val="x-none"/>
        </w:rPr>
        <w:t>wykonania robót budowlanych</w:t>
      </w:r>
      <w:r w:rsidRPr="00D45098">
        <w:rPr>
          <w:rFonts w:ascii="Bahnschrift Light" w:eastAsia="MS Mincho;ＭＳ 明朝" w:hAnsi="Bahnschrift Light" w:cstheme="majorHAnsi"/>
          <w:sz w:val="20"/>
          <w:szCs w:val="20"/>
        </w:rPr>
        <w:t xml:space="preserve"> objętych niniejszą Umową</w:t>
      </w:r>
      <w:r w:rsidRPr="00D45098">
        <w:rPr>
          <w:rFonts w:ascii="Bahnschrift Light" w:eastAsia="MS Mincho;ＭＳ 明朝" w:hAnsi="Bahnschrift Light" w:cstheme="majorHAnsi"/>
          <w:sz w:val="20"/>
          <w:szCs w:val="20"/>
          <w:lang w:val="x-none"/>
        </w:rPr>
        <w:t>,</w:t>
      </w:r>
    </w:p>
    <w:p w14:paraId="5E692D2A" w14:textId="77777777" w:rsidR="00925614" w:rsidRPr="00D45098"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wykonania dokumentacji powykonawczej,</w:t>
      </w:r>
    </w:p>
    <w:p w14:paraId="03F67CE7" w14:textId="77777777" w:rsidR="00925614" w:rsidRPr="00D45098"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udziału w oddaniu wykonanych obiektów do eksploatacji oraz udziału w procedurze uzyskania pozwolenia na użytkowanie (w przypadku wystąpienia obowiązku jego uzyskania),</w:t>
      </w:r>
    </w:p>
    <w:p w14:paraId="222258D3" w14:textId="77777777" w:rsidR="00925614" w:rsidRPr="00D45098"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usuwania wad i usterek w ramach rękojmi.</w:t>
      </w:r>
    </w:p>
    <w:p w14:paraId="1AB66541" w14:textId="77777777" w:rsidR="00925614" w:rsidRPr="00A136B3"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lastRenderedPageBreak/>
        <w:t>dostarczenie Zamawiającemu najpóźniej na dzień dokonania wpisu, o którym mowa z §3 ust. 3</w:t>
      </w:r>
      <w:r w:rsidRPr="00A136B3">
        <w:rPr>
          <w:rFonts w:ascii="Bahnschrift Light" w:hAnsi="Bahnschrift Light" w:cstheme="majorHAnsi"/>
          <w:sz w:val="20"/>
          <w:szCs w:val="20"/>
        </w:rPr>
        <w:t xml:space="preserve"> niniejszej Umowy,</w:t>
      </w:r>
      <w:r w:rsidRPr="00A136B3">
        <w:rPr>
          <w:rFonts w:ascii="Bahnschrift Light" w:eastAsia="MS Mincho;ＭＳ 明朝" w:hAnsi="Bahnschrift Light" w:cstheme="majorHAnsi"/>
          <w:sz w:val="20"/>
          <w:szCs w:val="20"/>
        </w:rPr>
        <w:t xml:space="preserve"> dokumentacji odbiorowej, tj.:</w:t>
      </w:r>
    </w:p>
    <w:p w14:paraId="625736D8" w14:textId="77777777"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dokumentacji powykonawczej potwierdzonej przez kierownika budowy i kierowników robót z naniesionymi i podpisanymi przez kierownika budowy, nieistotnymi zmianami w stosunku do zatwierdzonej dokumentacji projektowej (jeżeli takie wystąpią w trakcie budowy) potwierdzonymi podpisem przez branżowego projektanta i inspektora nadzoru,</w:t>
      </w:r>
    </w:p>
    <w:p w14:paraId="46DFDA34" w14:textId="77777777"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protokołów odbiorów technicznych (oryginały),</w:t>
      </w:r>
    </w:p>
    <w:p w14:paraId="14C2DFA6" w14:textId="79B527ED"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protokołów prób, badań, sprawdzeń i pomiarów zgodnie  SWZ (oryginały),</w:t>
      </w:r>
    </w:p>
    <w:p w14:paraId="130AA638" w14:textId="66A406E0"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dokumentów (atesty, certyfikaty, deklaracje zgodności, itp.) potwierdzających że wbudowane wyroby budowlane są zgodne z art. 10 ustawy </w:t>
      </w:r>
      <w:r w:rsidRPr="00A136B3">
        <w:rPr>
          <w:rFonts w:ascii="Bahnschrift Light" w:hAnsi="Bahnschrift Light" w:cstheme="majorHAnsi"/>
          <w:color w:val="333333"/>
          <w:sz w:val="20"/>
          <w:szCs w:val="20"/>
          <w:shd w:val="clear" w:color="auto" w:fill="FFFFFF"/>
        </w:rPr>
        <w:t>z dnia 7 lipca 1994 r.</w:t>
      </w:r>
      <w:r w:rsidRPr="00A136B3">
        <w:rPr>
          <w:rFonts w:ascii="Bahnschrift Light" w:eastAsia="MS Mincho;ＭＳ 明朝" w:hAnsi="Bahnschrift Light" w:cstheme="majorHAnsi"/>
          <w:sz w:val="20"/>
          <w:szCs w:val="20"/>
        </w:rPr>
        <w:t xml:space="preserve"> Prawo budowlane (</w:t>
      </w:r>
      <w:r w:rsidR="000E5A99" w:rsidRPr="00A136B3">
        <w:rPr>
          <w:rFonts w:ascii="Bahnschrift Light" w:hAnsi="Bahnschrift Light" w:cstheme="majorHAnsi"/>
          <w:sz w:val="20"/>
          <w:szCs w:val="20"/>
          <w:lang w:eastAsia="pl-PL"/>
        </w:rPr>
        <w:t xml:space="preserve">Dz.U.2021.2351 </w:t>
      </w:r>
      <w:proofErr w:type="spellStart"/>
      <w:r w:rsidR="000E5A99" w:rsidRPr="00A136B3">
        <w:rPr>
          <w:rFonts w:ascii="Bahnschrift Light" w:hAnsi="Bahnschrift Light" w:cstheme="majorHAnsi"/>
          <w:sz w:val="20"/>
          <w:szCs w:val="20"/>
          <w:lang w:eastAsia="pl-PL"/>
        </w:rPr>
        <w:t>t.j</w:t>
      </w:r>
      <w:proofErr w:type="spellEnd"/>
      <w:r w:rsidR="000E5A99" w:rsidRPr="00A136B3">
        <w:rPr>
          <w:rFonts w:ascii="Bahnschrift Light" w:hAnsi="Bahnschrift Light" w:cstheme="majorHAnsi"/>
          <w:sz w:val="20"/>
          <w:szCs w:val="20"/>
          <w:lang w:eastAsia="pl-PL"/>
        </w:rPr>
        <w:t>. z dnia 2021.12.20</w:t>
      </w:r>
      <w:r w:rsidR="000E5A99" w:rsidRPr="00A136B3">
        <w:rPr>
          <w:rFonts w:ascii="Bahnschrift Light" w:hAnsi="Bahnschrift Light" w:cstheme="majorHAnsi"/>
          <w:b/>
          <w:bCs/>
          <w:sz w:val="20"/>
          <w:szCs w:val="20"/>
          <w:lang w:eastAsia="pl-PL"/>
        </w:rPr>
        <w:t xml:space="preserve"> </w:t>
      </w:r>
      <w:r w:rsidR="000E5A99" w:rsidRPr="00A136B3">
        <w:rPr>
          <w:rFonts w:ascii="Bahnschrift Light" w:eastAsia="MS Mincho;ＭＳ 明朝" w:hAnsi="Bahnschrift Light" w:cstheme="majorHAnsi"/>
          <w:sz w:val="20"/>
          <w:szCs w:val="20"/>
        </w:rPr>
        <w:t>ze</w:t>
      </w:r>
      <w:r w:rsidR="000E5A99" w:rsidRPr="00A136B3">
        <w:rPr>
          <w:rFonts w:ascii="Bahnschrift Light" w:hAnsi="Bahnschrift Light" w:cstheme="majorHAnsi"/>
          <w:color w:val="1B1B1B"/>
          <w:sz w:val="20"/>
          <w:szCs w:val="20"/>
        </w:rPr>
        <w:t xml:space="preserve"> zm.)</w:t>
      </w:r>
      <w:r w:rsidR="000E5A99" w:rsidRPr="00A136B3">
        <w:rPr>
          <w:rFonts w:ascii="Bahnschrift Light" w:hAnsi="Bahnschrift Light" w:cstheme="majorHAnsi"/>
          <w:sz w:val="20"/>
          <w:szCs w:val="20"/>
        </w:rPr>
        <w:t>.</w:t>
      </w:r>
      <w:r w:rsidRPr="00A136B3">
        <w:rPr>
          <w:rFonts w:ascii="Bahnschrift Light" w:eastAsia="MS Mincho;ＭＳ 明朝" w:hAnsi="Bahnschrift Light" w:cstheme="majorHAnsi"/>
          <w:sz w:val="20"/>
          <w:szCs w:val="20"/>
        </w:rPr>
        <w:t xml:space="preserve"> - opisane i ostemplowane przez kierownika budowy.</w:t>
      </w:r>
    </w:p>
    <w:p w14:paraId="1A976DB1" w14:textId="77777777"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dostarczenie Zamawiającemu najpóźniej na dzień dokonania wpisu, o którym mowa w §3 ust. 3:</w:t>
      </w:r>
    </w:p>
    <w:p w14:paraId="3E57CD62" w14:textId="77E199A5"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oświadczenia kierownika budowy, zgodnie z art. 57 ust. 1 pkt 2 </w:t>
      </w:r>
      <w:r w:rsidRPr="00A136B3">
        <w:rPr>
          <w:rFonts w:ascii="Bahnschrift Light" w:hAnsi="Bahnschrift Light" w:cstheme="majorHAnsi"/>
          <w:color w:val="333333"/>
          <w:sz w:val="20"/>
          <w:szCs w:val="20"/>
          <w:shd w:val="clear" w:color="auto" w:fill="FFFFFF"/>
        </w:rPr>
        <w:t>z dnia 7 lipca 1994 r.</w:t>
      </w:r>
      <w:r w:rsidRPr="00A136B3">
        <w:rPr>
          <w:rFonts w:ascii="Bahnschrift Light" w:eastAsia="MS Mincho;ＭＳ 明朝" w:hAnsi="Bahnschrift Light" w:cstheme="majorHAnsi"/>
          <w:sz w:val="20"/>
          <w:szCs w:val="20"/>
        </w:rPr>
        <w:t xml:space="preserve"> Prawo budowlane </w:t>
      </w:r>
      <w:r w:rsidR="000E5A99" w:rsidRPr="00A136B3">
        <w:rPr>
          <w:rFonts w:ascii="Bahnschrift Light" w:eastAsia="MS Mincho;ＭＳ 明朝" w:hAnsi="Bahnschrift Light" w:cstheme="majorHAnsi"/>
          <w:sz w:val="20"/>
          <w:szCs w:val="20"/>
        </w:rPr>
        <w:t>(</w:t>
      </w:r>
      <w:r w:rsidR="000E5A99" w:rsidRPr="00A136B3">
        <w:rPr>
          <w:rFonts w:ascii="Bahnschrift Light" w:hAnsi="Bahnschrift Light" w:cstheme="majorHAnsi"/>
          <w:sz w:val="20"/>
          <w:szCs w:val="20"/>
          <w:lang w:eastAsia="pl-PL"/>
        </w:rPr>
        <w:t xml:space="preserve">Dz.U.2021.2351 </w:t>
      </w:r>
      <w:proofErr w:type="spellStart"/>
      <w:r w:rsidR="000E5A99" w:rsidRPr="00A136B3">
        <w:rPr>
          <w:rFonts w:ascii="Bahnschrift Light" w:hAnsi="Bahnschrift Light" w:cstheme="majorHAnsi"/>
          <w:sz w:val="20"/>
          <w:szCs w:val="20"/>
          <w:lang w:eastAsia="pl-PL"/>
        </w:rPr>
        <w:t>t.j</w:t>
      </w:r>
      <w:proofErr w:type="spellEnd"/>
      <w:r w:rsidR="000E5A99" w:rsidRPr="00A136B3">
        <w:rPr>
          <w:rFonts w:ascii="Bahnschrift Light" w:hAnsi="Bahnschrift Light" w:cstheme="majorHAnsi"/>
          <w:sz w:val="20"/>
          <w:szCs w:val="20"/>
          <w:lang w:eastAsia="pl-PL"/>
        </w:rPr>
        <w:t>. z dnia 2021.12.20</w:t>
      </w:r>
      <w:r w:rsidR="000E5A99" w:rsidRPr="00A136B3">
        <w:rPr>
          <w:rFonts w:ascii="Bahnschrift Light" w:hAnsi="Bahnschrift Light" w:cstheme="majorHAnsi"/>
          <w:b/>
          <w:bCs/>
          <w:sz w:val="20"/>
          <w:szCs w:val="20"/>
          <w:lang w:eastAsia="pl-PL"/>
        </w:rPr>
        <w:t xml:space="preserve"> </w:t>
      </w:r>
      <w:r w:rsidR="000E5A99" w:rsidRPr="00A136B3">
        <w:rPr>
          <w:rFonts w:ascii="Bahnschrift Light" w:eastAsia="MS Mincho;ＭＳ 明朝" w:hAnsi="Bahnschrift Light" w:cstheme="majorHAnsi"/>
          <w:sz w:val="20"/>
          <w:szCs w:val="20"/>
        </w:rPr>
        <w:t>ze</w:t>
      </w:r>
      <w:r w:rsidR="000E5A99" w:rsidRPr="00A136B3">
        <w:rPr>
          <w:rFonts w:ascii="Bahnschrift Light" w:hAnsi="Bahnschrift Light" w:cstheme="majorHAnsi"/>
          <w:color w:val="1B1B1B"/>
          <w:sz w:val="20"/>
          <w:szCs w:val="20"/>
        </w:rPr>
        <w:t xml:space="preserve"> zm.</w:t>
      </w:r>
      <w:r w:rsidRPr="00A136B3">
        <w:rPr>
          <w:rFonts w:ascii="Bahnschrift Light" w:hAnsi="Bahnschrift Light" w:cstheme="majorHAnsi"/>
          <w:color w:val="1B1B1B"/>
          <w:sz w:val="20"/>
          <w:szCs w:val="20"/>
        </w:rPr>
        <w:t>)</w:t>
      </w:r>
      <w:r w:rsidRPr="00A136B3">
        <w:rPr>
          <w:rFonts w:ascii="Bahnschrift Light" w:eastAsia="MS Mincho;ＭＳ 明朝" w:hAnsi="Bahnschrift Light" w:cstheme="majorHAnsi"/>
          <w:sz w:val="20"/>
          <w:szCs w:val="20"/>
        </w:rPr>
        <w:t xml:space="preserve">, </w:t>
      </w:r>
    </w:p>
    <w:p w14:paraId="496EF747" w14:textId="3EFA9DE0" w:rsidR="00925614"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ory</w:t>
      </w:r>
      <w:r w:rsidR="004902B7">
        <w:rPr>
          <w:rFonts w:ascii="Bahnschrift Light" w:eastAsia="MS Mincho;ＭＳ 明朝" w:hAnsi="Bahnschrift Light" w:cstheme="majorHAnsi"/>
          <w:sz w:val="20"/>
          <w:szCs w:val="20"/>
        </w:rPr>
        <w:t>ginału i kopii dziennika budowy,</w:t>
      </w:r>
    </w:p>
    <w:p w14:paraId="3CDE80A9" w14:textId="2A5FEBD7" w:rsidR="004902B7" w:rsidRPr="00A136B3" w:rsidRDefault="004902B7" w:rsidP="00B7771E">
      <w:pPr>
        <w:numPr>
          <w:ilvl w:val="0"/>
          <w:numId w:val="37"/>
        </w:numPr>
        <w:shd w:val="clear" w:color="auto" w:fill="FFFFFF"/>
        <w:jc w:val="both"/>
        <w:rPr>
          <w:rFonts w:ascii="Bahnschrift Light" w:eastAsia="MS Mincho;ＭＳ 明朝" w:hAnsi="Bahnschrift Light" w:cstheme="majorHAnsi"/>
          <w:sz w:val="20"/>
          <w:szCs w:val="20"/>
        </w:rPr>
      </w:pPr>
      <w:r>
        <w:rPr>
          <w:rFonts w:ascii="Bahnschrift Light" w:eastAsia="MS Mincho;ＭＳ 明朝" w:hAnsi="Bahnschrift Light" w:cstheme="majorHAnsi"/>
          <w:sz w:val="20"/>
          <w:szCs w:val="20"/>
        </w:rPr>
        <w:t xml:space="preserve">mapy roboczej wraz ze szkicami oraz zawiadomieniem o przekazaniu dokumentacji do </w:t>
      </w:r>
      <w:proofErr w:type="spellStart"/>
      <w:r>
        <w:rPr>
          <w:rFonts w:ascii="Bahnschrift Light" w:eastAsia="MS Mincho;ＭＳ 明朝" w:hAnsi="Bahnschrift Light" w:cstheme="majorHAnsi"/>
          <w:sz w:val="20"/>
          <w:szCs w:val="20"/>
        </w:rPr>
        <w:t>PODGiK</w:t>
      </w:r>
      <w:proofErr w:type="spellEnd"/>
      <w:r>
        <w:rPr>
          <w:rFonts w:ascii="Bahnschrift Light" w:eastAsia="MS Mincho;ＭＳ 明朝" w:hAnsi="Bahnschrift Light" w:cstheme="majorHAnsi"/>
          <w:sz w:val="20"/>
          <w:szCs w:val="20"/>
        </w:rPr>
        <w:t xml:space="preserve"> z pieczątką i podpisem Geodety.</w:t>
      </w:r>
    </w:p>
    <w:p w14:paraId="41112DFE" w14:textId="77777777" w:rsidR="00925614" w:rsidRPr="00A136B3"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lang w:val="x-none"/>
        </w:rPr>
      </w:pPr>
      <w:r w:rsidRPr="00A136B3">
        <w:rPr>
          <w:rFonts w:ascii="Bahnschrift Light" w:eastAsia="MS Mincho;ＭＳ 明朝" w:hAnsi="Bahnschrift Light" w:cstheme="majorHAnsi"/>
          <w:sz w:val="20"/>
          <w:szCs w:val="20"/>
          <w:lang w:val="x-none"/>
        </w:rPr>
        <w:t>W ramach Przedmiotu Umowy Wykonawca zobowiązany jest wykonać następujące opracowania wraz z dokonaniem koniecznych uzgodnień:</w:t>
      </w:r>
    </w:p>
    <w:p w14:paraId="4B1E42E3"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lang w:val="x-none"/>
        </w:rPr>
      </w:pPr>
      <w:r w:rsidRPr="00A136B3">
        <w:rPr>
          <w:rFonts w:ascii="Bahnschrift Light" w:eastAsia="MS Mincho;ＭＳ 明朝" w:hAnsi="Bahnschrift Light" w:cstheme="majorHAnsi"/>
          <w:sz w:val="20"/>
          <w:szCs w:val="20"/>
          <w:lang w:val="x-none"/>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62F8E198"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plan bezpieczeństwa i ochrony zdrowia,</w:t>
      </w:r>
    </w:p>
    <w:p w14:paraId="00F369FA"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rysunki powykonawcze sporządzane na bieżąco w miarę postępu robót,</w:t>
      </w:r>
    </w:p>
    <w:p w14:paraId="15354290"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dokumentację fotograficzną i archiwalną dla wszystkich prowadzonych robót, w szczególności dla robót zanikających,</w:t>
      </w:r>
    </w:p>
    <w:p w14:paraId="37473E45"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rPr>
      </w:pPr>
      <w:bookmarkStart w:id="4" w:name="_Ref389563603"/>
      <w:r w:rsidRPr="00A136B3">
        <w:rPr>
          <w:rFonts w:ascii="Bahnschrift Light" w:eastAsia="MS Mincho;ＭＳ 明朝" w:hAnsi="Bahnschrift Light" w:cstheme="majorHAnsi"/>
          <w:sz w:val="20"/>
          <w:szCs w:val="20"/>
        </w:rPr>
        <w:t>dokumentację powykonawczą</w:t>
      </w:r>
      <w:bookmarkEnd w:id="4"/>
      <w:r w:rsidRPr="00A136B3">
        <w:rPr>
          <w:rFonts w:ascii="Bahnschrift Light" w:eastAsia="MS Mincho;ＭＳ 明朝" w:hAnsi="Bahnschrift Light" w:cstheme="majorHAnsi"/>
          <w:sz w:val="20"/>
          <w:szCs w:val="20"/>
        </w:rPr>
        <w:t>.</w:t>
      </w:r>
    </w:p>
    <w:p w14:paraId="51681610" w14:textId="77777777" w:rsidR="00254830" w:rsidRPr="00D45098" w:rsidRDefault="00254830" w:rsidP="00D45098">
      <w:pPr>
        <w:shd w:val="clear" w:color="auto" w:fill="FFFFFF"/>
        <w:jc w:val="center"/>
        <w:rPr>
          <w:rFonts w:ascii="Bahnschrift Light" w:hAnsi="Bahnschrift Light" w:cstheme="majorHAnsi"/>
          <w:b/>
          <w:sz w:val="20"/>
          <w:szCs w:val="20"/>
        </w:rPr>
      </w:pPr>
      <w:bookmarkStart w:id="5" w:name="_Hlk94603092"/>
      <w:r w:rsidRPr="00D45098">
        <w:rPr>
          <w:rFonts w:ascii="Bahnschrift Light" w:hAnsi="Bahnschrift Light" w:cstheme="majorHAnsi"/>
          <w:b/>
          <w:sz w:val="20"/>
          <w:szCs w:val="20"/>
        </w:rPr>
        <w:t>§3.</w:t>
      </w:r>
    </w:p>
    <w:p w14:paraId="21234B4A"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Terminy.</w:t>
      </w:r>
    </w:p>
    <w:p w14:paraId="4A1F50EB" w14:textId="3D40C603" w:rsidR="00A556BB" w:rsidRPr="004C5954" w:rsidRDefault="00925614" w:rsidP="004C5954">
      <w:pPr>
        <w:numPr>
          <w:ilvl w:val="0"/>
          <w:numId w:val="17"/>
        </w:numPr>
        <w:shd w:val="clear" w:color="auto" w:fill="FFFFFF"/>
        <w:ind w:left="284" w:hanging="284"/>
        <w:jc w:val="both"/>
        <w:rPr>
          <w:rFonts w:ascii="Bahnschrift Light" w:hAnsi="Bahnschrift Light"/>
          <w:sz w:val="20"/>
          <w:szCs w:val="20"/>
        </w:rPr>
      </w:pPr>
      <w:r w:rsidRPr="00B9705E">
        <w:rPr>
          <w:rFonts w:ascii="Bahnschrift Light" w:eastAsia="MS Mincho;ＭＳ 明朝" w:hAnsi="Bahnschrift Light" w:cstheme="majorHAnsi"/>
          <w:sz w:val="20"/>
          <w:szCs w:val="20"/>
        </w:rPr>
        <w:t xml:space="preserve">Wszystkie roboty wynikające z zapisów niniejszej Umowy Wykonawca wykona </w:t>
      </w:r>
      <w:r w:rsidR="0004022C">
        <w:rPr>
          <w:rFonts w:ascii="Bahnschrift Light" w:eastAsia="MS Mincho;ＭＳ 明朝" w:hAnsi="Bahnschrift Light" w:cstheme="majorHAnsi"/>
          <w:sz w:val="20"/>
          <w:szCs w:val="20"/>
        </w:rPr>
        <w:t>(</w:t>
      </w:r>
      <w:r w:rsidR="0004022C" w:rsidRPr="0004022C">
        <w:rPr>
          <w:rFonts w:ascii="Bahnschrift Light" w:eastAsia="MS Mincho;ＭＳ 明朝" w:hAnsi="Bahnschrift Light" w:cstheme="majorHAnsi"/>
          <w:sz w:val="20"/>
          <w:szCs w:val="20"/>
        </w:rPr>
        <w:t>zakończeni</w:t>
      </w:r>
      <w:r w:rsidR="0004022C">
        <w:rPr>
          <w:rFonts w:ascii="Bahnschrift Light" w:eastAsia="MS Mincho;ＭＳ 明朝" w:hAnsi="Bahnschrift Light" w:cstheme="majorHAnsi"/>
          <w:sz w:val="20"/>
          <w:szCs w:val="20"/>
        </w:rPr>
        <w:t>e</w:t>
      </w:r>
      <w:r w:rsidR="0004022C" w:rsidRPr="0004022C">
        <w:rPr>
          <w:rFonts w:ascii="Bahnschrift Light" w:eastAsia="MS Mincho;ＭＳ 明朝" w:hAnsi="Bahnschrift Light" w:cstheme="majorHAnsi"/>
          <w:sz w:val="20"/>
          <w:szCs w:val="20"/>
        </w:rPr>
        <w:t xml:space="preserve"> robót</w:t>
      </w:r>
      <w:r w:rsidR="0004022C">
        <w:rPr>
          <w:rFonts w:ascii="Bahnschrift Light" w:eastAsia="MS Mincho;ＭＳ 明朝" w:hAnsi="Bahnschrift Light" w:cstheme="majorHAnsi"/>
          <w:sz w:val="20"/>
          <w:szCs w:val="20"/>
        </w:rPr>
        <w:t>)</w:t>
      </w:r>
      <w:r w:rsidR="0004022C" w:rsidRPr="0004022C">
        <w:rPr>
          <w:rFonts w:ascii="Bahnschrift Light" w:eastAsia="MS Mincho;ＭＳ 明朝" w:hAnsi="Bahnschrift Light" w:cstheme="majorHAnsi"/>
          <w:sz w:val="20"/>
          <w:szCs w:val="20"/>
        </w:rPr>
        <w:t xml:space="preserve"> </w:t>
      </w:r>
      <w:r w:rsidRPr="00B9705E">
        <w:rPr>
          <w:rFonts w:ascii="Bahnschrift Light" w:eastAsia="MS Mincho;ＭＳ 明朝" w:hAnsi="Bahnschrift Light" w:cstheme="majorHAnsi"/>
          <w:sz w:val="20"/>
          <w:szCs w:val="20"/>
        </w:rPr>
        <w:t>w nieprzekraczaln</w:t>
      </w:r>
      <w:r w:rsidR="00A556BB" w:rsidRPr="00B9705E">
        <w:rPr>
          <w:rFonts w:ascii="Bahnschrift Light" w:eastAsia="MS Mincho;ＭＳ 明朝" w:hAnsi="Bahnschrift Light" w:cstheme="majorHAnsi"/>
          <w:sz w:val="20"/>
          <w:szCs w:val="20"/>
        </w:rPr>
        <w:t>y</w:t>
      </w:r>
      <w:r w:rsidR="00F960EC" w:rsidRPr="00B9705E">
        <w:rPr>
          <w:rFonts w:ascii="Bahnschrift Light" w:eastAsia="MS Mincho;ＭＳ 明朝" w:hAnsi="Bahnschrift Light" w:cstheme="majorHAnsi"/>
          <w:sz w:val="20"/>
          <w:szCs w:val="20"/>
        </w:rPr>
        <w:t xml:space="preserve">m terminie </w:t>
      </w:r>
      <w:r w:rsidRPr="004C5954">
        <w:rPr>
          <w:rFonts w:ascii="Bahnschrift Light" w:eastAsia="MS Mincho;ＭＳ 明朝" w:hAnsi="Bahnschrift Light" w:cstheme="majorHAnsi"/>
          <w:sz w:val="20"/>
          <w:szCs w:val="20"/>
        </w:rPr>
        <w:t>do dnia</w:t>
      </w:r>
      <w:r w:rsidR="00A556BB" w:rsidRPr="004C5954">
        <w:rPr>
          <w:rFonts w:ascii="Bahnschrift Light" w:eastAsia="MS Mincho;ＭＳ 明朝" w:hAnsi="Bahnschrift Light" w:cstheme="majorHAnsi"/>
          <w:sz w:val="20"/>
          <w:szCs w:val="20"/>
        </w:rPr>
        <w:t>:</w:t>
      </w:r>
      <w:r w:rsidR="0038133D" w:rsidRPr="004C5954">
        <w:rPr>
          <w:rFonts w:ascii="Bahnschrift Light" w:eastAsia="MS Mincho;ＭＳ 明朝" w:hAnsi="Bahnschrift Light" w:cstheme="majorHAnsi"/>
          <w:sz w:val="20"/>
          <w:szCs w:val="20"/>
        </w:rPr>
        <w:t xml:space="preserve"> </w:t>
      </w:r>
      <w:r w:rsidR="00001B5B" w:rsidRPr="004C5954">
        <w:rPr>
          <w:rFonts w:ascii="Bahnschrift Light" w:hAnsi="Bahnschrift Light"/>
          <w:sz w:val="20"/>
          <w:szCs w:val="20"/>
        </w:rPr>
        <w:t>30 kwietnia 2023 roku</w:t>
      </w:r>
      <w:r w:rsidR="007E74E6">
        <w:rPr>
          <w:rFonts w:ascii="Bahnschrift Light" w:hAnsi="Bahnschrift Light"/>
          <w:sz w:val="20"/>
          <w:szCs w:val="20"/>
        </w:rPr>
        <w:t>, z zastrzeżeniem ust. 10 niniejszego paragrafu.</w:t>
      </w:r>
    </w:p>
    <w:bookmarkEnd w:id="5"/>
    <w:p w14:paraId="4CF04C8A" w14:textId="22C7F3A2" w:rsidR="00925614" w:rsidRPr="00B9705E" w:rsidRDefault="00925614" w:rsidP="00B7771E">
      <w:pPr>
        <w:pStyle w:val="Akapitzlist"/>
        <w:numPr>
          <w:ilvl w:val="0"/>
          <w:numId w:val="17"/>
        </w:numPr>
        <w:shd w:val="clear" w:color="auto" w:fill="FFFFFF"/>
        <w:ind w:left="284" w:hanging="284"/>
        <w:jc w:val="both"/>
        <w:rPr>
          <w:rFonts w:ascii="Bahnschrift Light" w:hAnsi="Bahnschrift Light" w:cstheme="majorHAnsi"/>
          <w:sz w:val="20"/>
          <w:szCs w:val="20"/>
        </w:rPr>
      </w:pPr>
      <w:r w:rsidRPr="00B9705E">
        <w:rPr>
          <w:rFonts w:ascii="Bahnschrift Light" w:hAnsi="Bahnschrift Light" w:cstheme="majorHAnsi"/>
          <w:sz w:val="20"/>
          <w:szCs w:val="20"/>
        </w:rPr>
        <w:t xml:space="preserve">Wykonane zgodnie z niniejszą Umową roboty, odebrane zostaną w oparciu o </w:t>
      </w:r>
      <w:r w:rsidRPr="004C5954">
        <w:rPr>
          <w:rFonts w:ascii="Bahnschrift Light" w:hAnsi="Bahnschrift Light" w:cstheme="majorHAnsi"/>
          <w:sz w:val="20"/>
          <w:szCs w:val="20"/>
        </w:rPr>
        <w:t>protok</w:t>
      </w:r>
      <w:r w:rsidR="00F960EC" w:rsidRPr="004C5954">
        <w:rPr>
          <w:rFonts w:ascii="Bahnschrift Light" w:hAnsi="Bahnschrift Light" w:cstheme="majorHAnsi"/>
          <w:sz w:val="20"/>
          <w:szCs w:val="20"/>
        </w:rPr>
        <w:t>ół</w:t>
      </w:r>
      <w:r w:rsidR="00F960EC" w:rsidRPr="00B9705E">
        <w:rPr>
          <w:rFonts w:ascii="Bahnschrift Light" w:hAnsi="Bahnschrift Light" w:cstheme="majorHAnsi"/>
          <w:sz w:val="20"/>
          <w:szCs w:val="20"/>
        </w:rPr>
        <w:t xml:space="preserve"> </w:t>
      </w:r>
      <w:r w:rsidRPr="00B9705E">
        <w:rPr>
          <w:rFonts w:ascii="Bahnschrift Light" w:hAnsi="Bahnschrift Light" w:cstheme="majorHAnsi"/>
          <w:sz w:val="20"/>
          <w:szCs w:val="20"/>
        </w:rPr>
        <w:t>odbioru końcowego. Protokół odbioru końcowego</w:t>
      </w:r>
      <w:r w:rsidR="00061BD1" w:rsidRPr="00B9705E">
        <w:rPr>
          <w:rFonts w:ascii="Bahnschrift Light" w:hAnsi="Bahnschrift Light" w:cstheme="majorHAnsi"/>
          <w:sz w:val="20"/>
          <w:szCs w:val="20"/>
        </w:rPr>
        <w:t xml:space="preserve"> </w:t>
      </w:r>
      <w:r w:rsidR="00CC15D3" w:rsidRPr="00B9705E">
        <w:rPr>
          <w:rFonts w:ascii="Bahnschrift Light" w:hAnsi="Bahnschrift Light" w:cstheme="majorHAnsi"/>
          <w:sz w:val="20"/>
          <w:szCs w:val="20"/>
        </w:rPr>
        <w:t xml:space="preserve">zostanie sporządzony nie wcześniej niż </w:t>
      </w:r>
      <w:r w:rsidRPr="00B9705E">
        <w:rPr>
          <w:rFonts w:ascii="Bahnschrift Light" w:hAnsi="Bahnschrift Light" w:cstheme="majorHAnsi"/>
          <w:sz w:val="20"/>
          <w:szCs w:val="20"/>
        </w:rPr>
        <w:t>po wykonaniu wszystkich robót wynikających z niniejszej Umowy</w:t>
      </w:r>
      <w:r w:rsidR="00CC15D3" w:rsidRPr="00B9705E">
        <w:rPr>
          <w:rFonts w:ascii="Bahnschrift Light" w:hAnsi="Bahnschrift Light" w:cstheme="majorHAnsi"/>
          <w:sz w:val="20"/>
          <w:szCs w:val="20"/>
        </w:rPr>
        <w:t>.</w:t>
      </w:r>
    </w:p>
    <w:p w14:paraId="39B529E4" w14:textId="4EDA2DE2" w:rsidR="00925614" w:rsidRPr="00920FE4" w:rsidRDefault="00925614" w:rsidP="00B7771E">
      <w:pPr>
        <w:numPr>
          <w:ilvl w:val="0"/>
          <w:numId w:val="17"/>
        </w:numPr>
        <w:shd w:val="clear" w:color="auto" w:fill="FFFFFF"/>
        <w:ind w:left="284" w:hanging="284"/>
        <w:jc w:val="both"/>
        <w:rPr>
          <w:rFonts w:ascii="Bahnschrift Light" w:eastAsia="MS Mincho;ＭＳ 明朝" w:hAnsi="Bahnschrift Light" w:cstheme="majorHAnsi"/>
          <w:sz w:val="20"/>
          <w:szCs w:val="20"/>
        </w:rPr>
      </w:pPr>
      <w:r w:rsidRPr="00B9705E">
        <w:rPr>
          <w:rFonts w:ascii="Bahnschrift Light" w:eastAsia="MS Mincho;ＭＳ 明朝" w:hAnsi="Bahnschrift Light" w:cstheme="majorHAnsi"/>
          <w:sz w:val="20"/>
          <w:szCs w:val="20"/>
        </w:rPr>
        <w:t xml:space="preserve">O terminie </w:t>
      </w:r>
      <w:r w:rsidR="00CD148A" w:rsidRPr="00B9705E">
        <w:rPr>
          <w:rFonts w:ascii="Bahnschrift Light" w:eastAsia="MS Mincho;ＭＳ 明朝" w:hAnsi="Bahnschrift Light" w:cstheme="majorHAnsi"/>
          <w:sz w:val="20"/>
          <w:szCs w:val="20"/>
        </w:rPr>
        <w:t xml:space="preserve">kompleksowego </w:t>
      </w:r>
      <w:r w:rsidRPr="00B9705E">
        <w:rPr>
          <w:rFonts w:ascii="Bahnschrift Light" w:eastAsia="MS Mincho;ＭＳ 明朝" w:hAnsi="Bahnschrift Light" w:cstheme="majorHAnsi"/>
          <w:sz w:val="20"/>
          <w:szCs w:val="20"/>
        </w:rPr>
        <w:t>wykonania wszystkich</w:t>
      </w:r>
      <w:r w:rsidRPr="00920FE4">
        <w:rPr>
          <w:rFonts w:ascii="Bahnschrift Light" w:eastAsia="MS Mincho;ＭＳ 明朝" w:hAnsi="Bahnschrift Light" w:cstheme="majorHAnsi"/>
          <w:sz w:val="20"/>
          <w:szCs w:val="20"/>
        </w:rPr>
        <w:t xml:space="preserve"> robót objętych niniejszą </w:t>
      </w:r>
      <w:r w:rsidR="00331D24" w:rsidRPr="00920FE4">
        <w:rPr>
          <w:rFonts w:ascii="Bahnschrift Light" w:eastAsia="MS Mincho;ＭＳ 明朝" w:hAnsi="Bahnschrift Light" w:cstheme="majorHAnsi"/>
          <w:sz w:val="20"/>
          <w:szCs w:val="20"/>
        </w:rPr>
        <w:t>U</w:t>
      </w:r>
      <w:r w:rsidRPr="00920FE4">
        <w:rPr>
          <w:rFonts w:ascii="Bahnschrift Light" w:eastAsia="MS Mincho;ＭＳ 明朝" w:hAnsi="Bahnschrift Light" w:cstheme="majorHAnsi"/>
          <w:sz w:val="20"/>
          <w:szCs w:val="20"/>
        </w:rPr>
        <w:t>mową</w:t>
      </w:r>
      <w:r w:rsidR="00CD148A" w:rsidRPr="00920FE4">
        <w:rPr>
          <w:rFonts w:ascii="Bahnschrift Light" w:eastAsia="MS Mincho;ＭＳ 明朝" w:hAnsi="Bahnschrift Light" w:cstheme="majorHAnsi"/>
          <w:sz w:val="20"/>
          <w:szCs w:val="20"/>
        </w:rPr>
        <w:t xml:space="preserve"> </w:t>
      </w:r>
      <w:r w:rsidRPr="00920FE4">
        <w:rPr>
          <w:rFonts w:ascii="Bahnschrift Light" w:eastAsia="MS Mincho;ＭＳ 明朝" w:hAnsi="Bahnschrift Light" w:cstheme="majorHAnsi"/>
          <w:sz w:val="20"/>
          <w:szCs w:val="20"/>
        </w:rPr>
        <w:t xml:space="preserve">Wykonawca poinformuje pisemnie Zamawiającego zgłaszając Zamawiającemu gotowość do odbioru końcowego oraz odnotuje to stosownym wpisem w dzienniku budowy. </w:t>
      </w:r>
    </w:p>
    <w:p w14:paraId="7614EEE9" w14:textId="0BF55BF8" w:rsidR="00925614" w:rsidRPr="00920FE4" w:rsidRDefault="00925614" w:rsidP="00B7771E">
      <w:pPr>
        <w:numPr>
          <w:ilvl w:val="0"/>
          <w:numId w:val="17"/>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Warunkiem zgłoszenia</w:t>
      </w:r>
      <w:r w:rsidR="009F1AB6" w:rsidRPr="00920FE4">
        <w:rPr>
          <w:rFonts w:ascii="Bahnschrift Light" w:eastAsia="MS Mincho;ＭＳ 明朝" w:hAnsi="Bahnschrift Light" w:cstheme="majorHAnsi"/>
          <w:sz w:val="20"/>
          <w:szCs w:val="20"/>
        </w:rPr>
        <w:t>, o którym mowa w §3 ust. 16 niniejszej Umowy</w:t>
      </w:r>
      <w:r w:rsidRPr="00920FE4">
        <w:rPr>
          <w:rFonts w:ascii="Bahnschrift Light" w:eastAsia="MS Mincho;ＭＳ 明朝" w:hAnsi="Bahnschrift Light" w:cstheme="majorHAnsi"/>
          <w:sz w:val="20"/>
          <w:szCs w:val="20"/>
        </w:rPr>
        <w:t xml:space="preserve"> przez Wykonawcę gotowości do odbioru robót</w:t>
      </w:r>
      <w:r w:rsidR="009F1AB6" w:rsidRPr="00920FE4">
        <w:rPr>
          <w:rFonts w:ascii="Bahnschrift Light" w:eastAsia="MS Mincho;ＭＳ 明朝" w:hAnsi="Bahnschrift Light" w:cstheme="majorHAnsi"/>
          <w:sz w:val="20"/>
          <w:szCs w:val="20"/>
        </w:rPr>
        <w:t xml:space="preserve"> </w:t>
      </w:r>
      <w:r w:rsidRPr="00920FE4">
        <w:rPr>
          <w:rFonts w:ascii="Bahnschrift Light" w:eastAsia="MS Mincho;ＭＳ 明朝" w:hAnsi="Bahnschrift Light" w:cstheme="majorHAnsi"/>
          <w:sz w:val="20"/>
          <w:szCs w:val="20"/>
        </w:rPr>
        <w:t>jest wykonanie wszystkich robót</w:t>
      </w:r>
      <w:r w:rsidR="009F1AB6" w:rsidRPr="00920FE4">
        <w:rPr>
          <w:rFonts w:ascii="Bahnschrift Light" w:eastAsia="MS Mincho;ＭＳ 明朝" w:hAnsi="Bahnschrift Light" w:cstheme="majorHAnsi"/>
          <w:sz w:val="20"/>
          <w:szCs w:val="20"/>
        </w:rPr>
        <w:t xml:space="preserve">, </w:t>
      </w:r>
      <w:r w:rsidRPr="00920FE4">
        <w:rPr>
          <w:rFonts w:ascii="Bahnschrift Light" w:eastAsia="MS Mincho;ＭＳ 明朝" w:hAnsi="Bahnschrift Light" w:cstheme="majorHAnsi"/>
          <w:sz w:val="20"/>
          <w:szCs w:val="20"/>
        </w:rPr>
        <w:t>zgodnie z Umową i potwierdzenie ich wykonania przez Inspektora Nadzoru oraz przekazanie do Zamawiającego kompletnej dokumentacji powykonawczej</w:t>
      </w:r>
      <w:r w:rsidR="006F6283" w:rsidRPr="00920FE4">
        <w:rPr>
          <w:rFonts w:ascii="Bahnschrift Light" w:eastAsia="MS Mincho;ＭＳ 明朝" w:hAnsi="Bahnschrift Light" w:cstheme="majorHAnsi"/>
          <w:sz w:val="20"/>
          <w:szCs w:val="20"/>
        </w:rPr>
        <w:t>.</w:t>
      </w:r>
    </w:p>
    <w:p w14:paraId="1C1E4DBE" w14:textId="5D78FD7E" w:rsidR="00925614" w:rsidRPr="00D45098" w:rsidRDefault="00925614" w:rsidP="00B7771E">
      <w:pPr>
        <w:numPr>
          <w:ilvl w:val="0"/>
          <w:numId w:val="17"/>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 xml:space="preserve">Termin przekazania </w:t>
      </w:r>
      <w:r w:rsidR="0071392C" w:rsidRPr="00920FE4">
        <w:rPr>
          <w:rFonts w:ascii="Bahnschrift Light" w:eastAsia="MS Mincho;ＭＳ 明朝" w:hAnsi="Bahnschrift Light" w:cstheme="majorHAnsi"/>
          <w:sz w:val="20"/>
          <w:szCs w:val="20"/>
        </w:rPr>
        <w:t xml:space="preserve">Wykonawcy </w:t>
      </w:r>
      <w:r w:rsidRPr="00920FE4">
        <w:rPr>
          <w:rFonts w:ascii="Bahnschrift Light" w:eastAsia="MS Mincho;ＭＳ 明朝" w:hAnsi="Bahnschrift Light" w:cstheme="majorHAnsi"/>
          <w:sz w:val="20"/>
          <w:szCs w:val="20"/>
        </w:rPr>
        <w:t xml:space="preserve">placu budowy </w:t>
      </w:r>
      <w:r w:rsidR="0071392C" w:rsidRPr="00920FE4">
        <w:rPr>
          <w:rFonts w:ascii="Bahnschrift Light" w:eastAsia="MS Mincho;ＭＳ 明朝" w:hAnsi="Bahnschrift Light" w:cstheme="majorHAnsi"/>
          <w:sz w:val="20"/>
          <w:szCs w:val="20"/>
        </w:rPr>
        <w:t xml:space="preserve">[Plac budowy] </w:t>
      </w:r>
      <w:r w:rsidRPr="00920FE4">
        <w:rPr>
          <w:rFonts w:ascii="Bahnschrift Light" w:eastAsia="MS Mincho;ＭＳ 明朝" w:hAnsi="Bahnschrift Light" w:cstheme="majorHAnsi"/>
          <w:sz w:val="20"/>
          <w:szCs w:val="20"/>
        </w:rPr>
        <w:t xml:space="preserve">nastąpi w ciągu 3 (trzech) dni roboczych od daty podpisania </w:t>
      </w:r>
      <w:r w:rsidR="0071392C" w:rsidRPr="00920FE4">
        <w:rPr>
          <w:rFonts w:ascii="Bahnschrift Light" w:eastAsia="MS Mincho;ＭＳ 明朝" w:hAnsi="Bahnschrift Light" w:cstheme="majorHAnsi"/>
          <w:sz w:val="20"/>
          <w:szCs w:val="20"/>
        </w:rPr>
        <w:t xml:space="preserve">niniejszej </w:t>
      </w:r>
      <w:r w:rsidRPr="00920FE4">
        <w:rPr>
          <w:rFonts w:ascii="Bahnschrift Light" w:eastAsia="MS Mincho;ＭＳ 明朝" w:hAnsi="Bahnschrift Light" w:cstheme="majorHAnsi"/>
          <w:sz w:val="20"/>
          <w:szCs w:val="20"/>
        </w:rPr>
        <w:t>Umowy na podstawie</w:t>
      </w:r>
      <w:r w:rsidRPr="00D45098">
        <w:rPr>
          <w:rFonts w:ascii="Bahnschrift Light" w:eastAsia="MS Mincho;ＭＳ 明朝" w:hAnsi="Bahnschrift Light" w:cstheme="majorHAnsi"/>
          <w:sz w:val="20"/>
          <w:szCs w:val="20"/>
        </w:rPr>
        <w:t xml:space="preserve"> protokołu przekazania podpisanego przez obie strony niniejszej Umowy.</w:t>
      </w:r>
    </w:p>
    <w:p w14:paraId="5199377B" w14:textId="5644C697" w:rsidR="00925614" w:rsidRPr="00920FE4" w:rsidRDefault="00925614" w:rsidP="00B7771E">
      <w:pPr>
        <w:pStyle w:val="Akapitzlist"/>
        <w:numPr>
          <w:ilvl w:val="0"/>
          <w:numId w:val="17"/>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Termin rozpoczęcia przez Wykonawcę realizacji </w:t>
      </w:r>
      <w:r w:rsidR="00EE309B" w:rsidRPr="00920FE4">
        <w:rPr>
          <w:rFonts w:ascii="Bahnschrift Light" w:hAnsi="Bahnschrift Light" w:cstheme="majorHAnsi"/>
          <w:sz w:val="20"/>
          <w:szCs w:val="20"/>
        </w:rPr>
        <w:t>P</w:t>
      </w:r>
      <w:r w:rsidRPr="00920FE4">
        <w:rPr>
          <w:rFonts w:ascii="Bahnschrift Light" w:hAnsi="Bahnschrift Light" w:cstheme="majorHAnsi"/>
          <w:sz w:val="20"/>
          <w:szCs w:val="20"/>
        </w:rPr>
        <w:t>rzedmiotu Umowy</w:t>
      </w:r>
      <w:r w:rsidR="00A87CBE" w:rsidRPr="00920FE4">
        <w:rPr>
          <w:rFonts w:ascii="Bahnschrift Light" w:hAnsi="Bahnschrift Light" w:cstheme="majorHAnsi"/>
          <w:sz w:val="20"/>
          <w:szCs w:val="20"/>
        </w:rPr>
        <w:t>,</w:t>
      </w:r>
      <w:r w:rsidRPr="00920FE4">
        <w:rPr>
          <w:rFonts w:ascii="Bahnschrift Light" w:hAnsi="Bahnschrift Light" w:cstheme="majorHAnsi"/>
          <w:sz w:val="20"/>
          <w:szCs w:val="20"/>
        </w:rPr>
        <w:t xml:space="preserve"> Strony ustalają na maksymalnie 14 (czternasty) dzień następujący po dniu przekazania Wykonawcy </w:t>
      </w:r>
      <w:r w:rsidR="00EE309B" w:rsidRPr="00920FE4">
        <w:rPr>
          <w:rFonts w:ascii="Bahnschrift Light" w:hAnsi="Bahnschrift Light" w:cstheme="majorHAnsi"/>
          <w:sz w:val="20"/>
          <w:szCs w:val="20"/>
        </w:rPr>
        <w:t>P</w:t>
      </w:r>
      <w:r w:rsidRPr="00920FE4">
        <w:rPr>
          <w:rFonts w:ascii="Bahnschrift Light" w:hAnsi="Bahnschrift Light" w:cstheme="majorHAnsi"/>
          <w:sz w:val="20"/>
          <w:szCs w:val="20"/>
        </w:rPr>
        <w:t xml:space="preserve">lacu budowy i podpisania protokołu, o którym mowa w </w:t>
      </w:r>
      <w:bookmarkStart w:id="6" w:name="_Hlk43706333"/>
      <w:r w:rsidRPr="00920FE4">
        <w:rPr>
          <w:rFonts w:ascii="Bahnschrift Light" w:hAnsi="Bahnschrift Light" w:cstheme="majorHAnsi"/>
          <w:sz w:val="20"/>
          <w:szCs w:val="20"/>
        </w:rPr>
        <w:t>§3 ust.5</w:t>
      </w:r>
      <w:bookmarkEnd w:id="6"/>
      <w:r w:rsidRPr="00920FE4">
        <w:rPr>
          <w:rFonts w:ascii="Bahnschrift Light" w:hAnsi="Bahnschrift Light" w:cstheme="majorHAnsi"/>
          <w:sz w:val="20"/>
          <w:szCs w:val="20"/>
        </w:rPr>
        <w:t xml:space="preserve"> niniejszej Umowy</w:t>
      </w:r>
      <w:r w:rsidR="00A87CBE" w:rsidRPr="00920FE4">
        <w:rPr>
          <w:rFonts w:ascii="Bahnschrift Light" w:hAnsi="Bahnschrift Light" w:cstheme="majorHAnsi"/>
          <w:sz w:val="20"/>
          <w:szCs w:val="20"/>
        </w:rPr>
        <w:t>.</w:t>
      </w:r>
    </w:p>
    <w:p w14:paraId="44A631F1" w14:textId="2A95961C" w:rsidR="00001B5B" w:rsidRPr="00920FE4" w:rsidRDefault="00925614" w:rsidP="004C5954">
      <w:pPr>
        <w:numPr>
          <w:ilvl w:val="0"/>
          <w:numId w:val="17"/>
        </w:numPr>
        <w:shd w:val="clear" w:color="auto" w:fill="FFFFFF"/>
        <w:ind w:left="284" w:hanging="284"/>
        <w:jc w:val="both"/>
        <w:rPr>
          <w:rFonts w:ascii="Bahnschrift Light" w:hAnsi="Bahnschrift Light" w:cstheme="majorHAnsi"/>
          <w:sz w:val="20"/>
          <w:szCs w:val="20"/>
          <w:u w:val="single"/>
        </w:rPr>
      </w:pPr>
      <w:r w:rsidRPr="00920FE4">
        <w:rPr>
          <w:rFonts w:ascii="Bahnschrift Light" w:eastAsia="MS Mincho;ＭＳ 明朝" w:hAnsi="Bahnschrift Light" w:cstheme="majorHAnsi"/>
          <w:sz w:val="20"/>
          <w:szCs w:val="20"/>
        </w:rPr>
        <w:t>Termin przekazania Zamawiającemu</w:t>
      </w:r>
      <w:r w:rsidR="0069519D" w:rsidRPr="00920FE4">
        <w:rPr>
          <w:rFonts w:ascii="Bahnschrift Light" w:eastAsia="MS Mincho;ＭＳ 明朝" w:hAnsi="Bahnschrift Light" w:cstheme="majorHAnsi"/>
          <w:sz w:val="20"/>
          <w:szCs w:val="20"/>
        </w:rPr>
        <w:t xml:space="preserve"> </w:t>
      </w:r>
      <w:r w:rsidR="002F4F8C">
        <w:rPr>
          <w:rFonts w:ascii="Bahnschrift Light" w:eastAsia="MS Mincho;ＭＳ 明朝" w:hAnsi="Bahnschrift Light" w:cstheme="majorHAnsi"/>
          <w:sz w:val="20"/>
          <w:szCs w:val="20"/>
        </w:rPr>
        <w:t xml:space="preserve">kompletnego </w:t>
      </w:r>
      <w:r w:rsidRPr="00920FE4">
        <w:rPr>
          <w:rFonts w:ascii="Bahnschrift Light" w:eastAsia="MS Mincho;ＭＳ 明朝" w:hAnsi="Bahnschrift Light" w:cstheme="majorHAnsi"/>
          <w:sz w:val="20"/>
          <w:szCs w:val="20"/>
        </w:rPr>
        <w:t>Przedmiotu Umowy</w:t>
      </w:r>
      <w:r w:rsidR="007D6C71">
        <w:rPr>
          <w:rFonts w:ascii="Bahnschrift Light" w:eastAsia="MS Mincho;ＭＳ 明朝" w:hAnsi="Bahnschrift Light" w:cstheme="majorHAnsi"/>
          <w:sz w:val="20"/>
          <w:szCs w:val="20"/>
        </w:rPr>
        <w:t xml:space="preserve"> po jego wykonaniu,</w:t>
      </w:r>
      <w:r w:rsidRPr="00920FE4">
        <w:rPr>
          <w:rFonts w:ascii="Bahnschrift Light" w:eastAsia="MS Mincho;ＭＳ 明朝" w:hAnsi="Bahnschrift Light" w:cstheme="majorHAnsi"/>
          <w:sz w:val="20"/>
          <w:szCs w:val="20"/>
        </w:rPr>
        <w:t xml:space="preserve"> Strony ustalają na dzień</w:t>
      </w:r>
      <w:r w:rsidR="00B9705E">
        <w:rPr>
          <w:rFonts w:ascii="Bahnschrift Light" w:hAnsi="Bahnschrift Light" w:cstheme="majorHAnsi"/>
          <w:sz w:val="20"/>
          <w:szCs w:val="20"/>
        </w:rPr>
        <w:t xml:space="preserve"> </w:t>
      </w:r>
      <w:r w:rsidR="00001B5B" w:rsidRPr="00920FE4">
        <w:rPr>
          <w:rFonts w:ascii="Bahnschrift Light" w:hAnsi="Bahnschrift Light" w:cstheme="majorHAnsi"/>
          <w:sz w:val="20"/>
          <w:szCs w:val="20"/>
        </w:rPr>
        <w:t>31 maja 2023 roku.</w:t>
      </w:r>
    </w:p>
    <w:p w14:paraId="5445C422" w14:textId="77777777" w:rsidR="00925614" w:rsidRPr="00A92195" w:rsidRDefault="00925614" w:rsidP="00B7771E">
      <w:pPr>
        <w:numPr>
          <w:ilvl w:val="0"/>
          <w:numId w:val="17"/>
        </w:numPr>
        <w:shd w:val="clear" w:color="auto" w:fill="FFFFFF"/>
        <w:ind w:left="284" w:hanging="284"/>
        <w:jc w:val="both"/>
        <w:rPr>
          <w:rFonts w:ascii="Bahnschrift Light" w:eastAsia="MS Mincho;ＭＳ 明朝" w:hAnsi="Bahnschrift Light" w:cstheme="majorHAnsi"/>
          <w:sz w:val="20"/>
          <w:szCs w:val="20"/>
          <w:u w:val="single"/>
        </w:rPr>
      </w:pPr>
      <w:r w:rsidRPr="00920FE4">
        <w:rPr>
          <w:rFonts w:ascii="Bahnschrift Light" w:eastAsia="MS Mincho;ＭＳ 明朝" w:hAnsi="Bahnschrift Light" w:cstheme="majorHAnsi"/>
          <w:sz w:val="20"/>
          <w:szCs w:val="20"/>
        </w:rPr>
        <w:t>Strony zgodnie ustalają, że za termin zakończenia i wykonania robót objętych niniejszą Umową uważa się dzień otrzymania przez</w:t>
      </w:r>
      <w:r w:rsidRPr="00A136B3">
        <w:rPr>
          <w:rFonts w:ascii="Bahnschrift Light" w:eastAsia="MS Mincho;ＭＳ 明朝" w:hAnsi="Bahnschrift Light" w:cstheme="majorHAnsi"/>
          <w:sz w:val="20"/>
          <w:szCs w:val="20"/>
        </w:rPr>
        <w:t xml:space="preserve"> Zamawiającego pisemnego zawiadomienia</w:t>
      </w:r>
      <w:r w:rsidRPr="00A136B3">
        <w:rPr>
          <w:rFonts w:ascii="Bahnschrift Light" w:hAnsi="Bahnschrift Light" w:cstheme="majorHAnsi"/>
          <w:sz w:val="20"/>
          <w:szCs w:val="20"/>
        </w:rPr>
        <w:t xml:space="preserve"> </w:t>
      </w:r>
      <w:r w:rsidRPr="00A136B3">
        <w:rPr>
          <w:rFonts w:ascii="Bahnschrift Light" w:eastAsia="MS Mincho;ＭＳ 明朝" w:hAnsi="Bahnschrift Light" w:cstheme="majorHAnsi"/>
          <w:sz w:val="20"/>
          <w:szCs w:val="20"/>
        </w:rPr>
        <w:t>zgodnie z §3 ust. 3</w:t>
      </w:r>
      <w:r w:rsidRPr="00A136B3">
        <w:rPr>
          <w:rFonts w:ascii="Bahnschrift Light" w:hAnsi="Bahnschrift Light" w:cstheme="majorHAnsi"/>
          <w:sz w:val="20"/>
          <w:szCs w:val="20"/>
        </w:rPr>
        <w:t xml:space="preserve"> niniejszej Umowy,</w:t>
      </w:r>
      <w:r w:rsidRPr="00A136B3">
        <w:rPr>
          <w:rFonts w:ascii="Bahnschrift Light" w:eastAsia="MS Mincho;ＭＳ 明朝" w:hAnsi="Bahnschrift Light" w:cstheme="majorHAnsi"/>
          <w:sz w:val="20"/>
          <w:szCs w:val="20"/>
        </w:rPr>
        <w:t xml:space="preserve"> wystawionego na podstawie potwierdzonego przez Inspektora Nadzoru, wpisu w dzienniku budowy, o całościowym wykonaniu i zakończeniu prac obejmujących przedmiot </w:t>
      </w:r>
      <w:r w:rsidRPr="00A92195">
        <w:rPr>
          <w:rFonts w:ascii="Bahnschrift Light" w:eastAsia="MS Mincho;ＭＳ 明朝" w:hAnsi="Bahnschrift Light" w:cstheme="majorHAnsi"/>
          <w:sz w:val="20"/>
          <w:szCs w:val="20"/>
        </w:rPr>
        <w:lastRenderedPageBreak/>
        <w:t>niniejszej Umowy i uporządkowaniu placu budowy wraz z odtworzeniem nawierzchni uszkodzonych lub zniszczonych w wyniku działań Wykonawcy lub Podwykonawcy.</w:t>
      </w:r>
    </w:p>
    <w:p w14:paraId="5AF87255" w14:textId="77777777" w:rsidR="00D276C0" w:rsidRPr="00A92195" w:rsidRDefault="00925614" w:rsidP="00D276C0">
      <w:pPr>
        <w:numPr>
          <w:ilvl w:val="0"/>
          <w:numId w:val="17"/>
        </w:numPr>
        <w:shd w:val="clear" w:color="auto" w:fill="FFFFFF"/>
        <w:ind w:left="284" w:hanging="284"/>
        <w:jc w:val="both"/>
        <w:rPr>
          <w:rFonts w:ascii="Bahnschrift Light" w:eastAsia="MS Mincho;ＭＳ 明朝" w:hAnsi="Bahnschrift Light" w:cstheme="majorHAnsi"/>
          <w:sz w:val="20"/>
          <w:szCs w:val="20"/>
          <w:u w:val="single"/>
        </w:rPr>
      </w:pPr>
      <w:r w:rsidRPr="00A92195">
        <w:rPr>
          <w:rFonts w:ascii="Bahnschrift Light" w:eastAsia="MS Mincho;ＭＳ 明朝" w:hAnsi="Bahnschrift Light" w:cstheme="majorHAnsi"/>
          <w:sz w:val="20"/>
          <w:szCs w:val="20"/>
        </w:rPr>
        <w:t xml:space="preserve">Wykonawca przekaże Zamawiającemu w terminie </w:t>
      </w:r>
      <w:r w:rsidR="00EE309B" w:rsidRPr="00A92195">
        <w:rPr>
          <w:rFonts w:ascii="Bahnschrift Light" w:eastAsia="MS Mincho;ＭＳ 明朝" w:hAnsi="Bahnschrift Light" w:cstheme="majorHAnsi"/>
          <w:sz w:val="20"/>
          <w:szCs w:val="20"/>
        </w:rPr>
        <w:t>7</w:t>
      </w:r>
      <w:r w:rsidRPr="00A92195">
        <w:rPr>
          <w:rFonts w:ascii="Bahnschrift Light" w:eastAsia="MS Mincho;ＭＳ 明朝" w:hAnsi="Bahnschrift Light" w:cstheme="majorHAnsi"/>
          <w:sz w:val="20"/>
          <w:szCs w:val="20"/>
        </w:rPr>
        <w:t xml:space="preserve"> </w:t>
      </w:r>
      <w:r w:rsidR="009706E9" w:rsidRPr="00A92195">
        <w:rPr>
          <w:rFonts w:ascii="Bahnschrift Light" w:eastAsia="MS Mincho;ＭＳ 明朝" w:hAnsi="Bahnschrift Light" w:cstheme="majorHAnsi"/>
          <w:sz w:val="20"/>
          <w:szCs w:val="20"/>
        </w:rPr>
        <w:t xml:space="preserve">(siedmiu) </w:t>
      </w:r>
      <w:r w:rsidRPr="00A92195">
        <w:rPr>
          <w:rFonts w:ascii="Bahnschrift Light" w:eastAsia="MS Mincho;ＭＳ 明朝" w:hAnsi="Bahnschrift Light" w:cstheme="majorHAnsi"/>
          <w:sz w:val="20"/>
          <w:szCs w:val="20"/>
        </w:rPr>
        <w:t xml:space="preserve">dni od daty podpisania </w:t>
      </w:r>
      <w:r w:rsidR="00521DAF" w:rsidRPr="00A92195">
        <w:rPr>
          <w:rFonts w:ascii="Bahnschrift Light" w:eastAsia="MS Mincho;ＭＳ 明朝" w:hAnsi="Bahnschrift Light" w:cstheme="majorHAnsi"/>
          <w:sz w:val="20"/>
          <w:szCs w:val="20"/>
        </w:rPr>
        <w:t>niniejszej U</w:t>
      </w:r>
      <w:r w:rsidRPr="00A92195">
        <w:rPr>
          <w:rFonts w:ascii="Bahnschrift Light" w:eastAsia="MS Mincho;ＭＳ 明朝" w:hAnsi="Bahnschrift Light" w:cstheme="majorHAnsi"/>
          <w:sz w:val="20"/>
          <w:szCs w:val="20"/>
        </w:rPr>
        <w:t>mowy kosztorys ofertowy uproszczony wraz z tabelą elementów scalonych.</w:t>
      </w:r>
    </w:p>
    <w:p w14:paraId="42F32D71" w14:textId="22E20514" w:rsidR="00D276C0" w:rsidRPr="00A92195" w:rsidRDefault="00D276C0" w:rsidP="00D276C0">
      <w:pPr>
        <w:numPr>
          <w:ilvl w:val="0"/>
          <w:numId w:val="17"/>
        </w:numPr>
        <w:shd w:val="clear" w:color="auto" w:fill="FFFFFF"/>
        <w:ind w:left="284" w:hanging="284"/>
        <w:jc w:val="both"/>
        <w:rPr>
          <w:rFonts w:ascii="Bahnschrift Light" w:eastAsia="MS Mincho;ＭＳ 明朝" w:hAnsi="Bahnschrift Light" w:cstheme="majorHAnsi"/>
          <w:sz w:val="20"/>
          <w:szCs w:val="20"/>
          <w:u w:val="single"/>
        </w:rPr>
      </w:pPr>
      <w:bookmarkStart w:id="7" w:name="_Hlk105151073"/>
      <w:r w:rsidRPr="00A92195">
        <w:rPr>
          <w:rFonts w:ascii="Bahnschrift Light" w:hAnsi="Bahnschrift Light"/>
          <w:sz w:val="20"/>
          <w:szCs w:val="20"/>
        </w:rPr>
        <w:t>Wykonawca zobowiązuje się w terminie do dnia 31 października 2022 roku wykonać</w:t>
      </w:r>
      <w:r w:rsidR="00E5164B" w:rsidRPr="00A92195">
        <w:rPr>
          <w:rFonts w:ascii="Bahnschrift Light" w:hAnsi="Bahnschrift Light"/>
          <w:sz w:val="20"/>
          <w:szCs w:val="20"/>
        </w:rPr>
        <w:t xml:space="preserve"> (zakończyć)</w:t>
      </w:r>
      <w:r w:rsidRPr="00A92195">
        <w:rPr>
          <w:rFonts w:ascii="Bahnschrift Light" w:hAnsi="Bahnschrift Light"/>
          <w:sz w:val="20"/>
          <w:szCs w:val="20"/>
        </w:rPr>
        <w:t xml:space="preserve"> prace opiewające zgodnie z harmonogramem rzeczowo-finansowym, na wartość nie mniejszą niż 285.000,00  (dwieście osiemdziesiąt pięć tysięcy) złotych netto, przy czym Strony zgodnie ustalają, iż Wykonawca wykona te prace nie wcześniej niż do dnia 15 października 2022 roku.</w:t>
      </w:r>
    </w:p>
    <w:p w14:paraId="499F95F8" w14:textId="77777777" w:rsidR="00CA2668" w:rsidRPr="00A136B3" w:rsidRDefault="00CA2668" w:rsidP="00CA2668">
      <w:pPr>
        <w:shd w:val="clear" w:color="auto" w:fill="FFFFFF"/>
        <w:ind w:left="284"/>
        <w:jc w:val="both"/>
        <w:rPr>
          <w:rFonts w:ascii="Bahnschrift Light" w:eastAsia="MS Mincho;ＭＳ 明朝" w:hAnsi="Bahnschrift Light" w:cstheme="majorHAnsi"/>
          <w:sz w:val="20"/>
          <w:szCs w:val="20"/>
          <w:u w:val="single"/>
        </w:rPr>
      </w:pPr>
    </w:p>
    <w:p w14:paraId="523AE4C4" w14:textId="77777777" w:rsidR="00254830" w:rsidRPr="00A136B3" w:rsidRDefault="00254830" w:rsidP="00D45098">
      <w:pPr>
        <w:shd w:val="clear" w:color="auto" w:fill="FFFFFF"/>
        <w:jc w:val="center"/>
        <w:rPr>
          <w:rFonts w:ascii="Bahnschrift Light" w:hAnsi="Bahnschrift Light" w:cstheme="majorHAnsi"/>
          <w:b/>
          <w:sz w:val="20"/>
          <w:szCs w:val="20"/>
        </w:rPr>
      </w:pPr>
      <w:bookmarkStart w:id="8" w:name="_Hlk105150925"/>
      <w:bookmarkEnd w:id="7"/>
      <w:r w:rsidRPr="00A136B3">
        <w:rPr>
          <w:rFonts w:ascii="Bahnschrift Light" w:hAnsi="Bahnschrift Light" w:cstheme="majorHAnsi"/>
          <w:b/>
          <w:sz w:val="20"/>
          <w:szCs w:val="20"/>
        </w:rPr>
        <w:t>§4</w:t>
      </w:r>
      <w:bookmarkEnd w:id="8"/>
      <w:r w:rsidRPr="00A136B3">
        <w:rPr>
          <w:rFonts w:ascii="Bahnschrift Light" w:hAnsi="Bahnschrift Light" w:cstheme="majorHAnsi"/>
          <w:b/>
          <w:sz w:val="20"/>
          <w:szCs w:val="20"/>
        </w:rPr>
        <w:t>.</w:t>
      </w:r>
    </w:p>
    <w:p w14:paraId="386717E8"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 xml:space="preserve">Harmonogram robót </w:t>
      </w:r>
    </w:p>
    <w:p w14:paraId="462946E0" w14:textId="30A4A5DD" w:rsidR="00925614" w:rsidRPr="00A136B3" w:rsidRDefault="00925614" w:rsidP="00D45098">
      <w:pPr>
        <w:ind w:left="284"/>
        <w:contextualSpacing/>
        <w:jc w:val="both"/>
        <w:rPr>
          <w:rFonts w:ascii="Bahnschrift Light" w:hAnsi="Bahnschrift Light" w:cstheme="majorHAnsi"/>
          <w:sz w:val="20"/>
          <w:szCs w:val="20"/>
        </w:rPr>
      </w:pPr>
      <w:r w:rsidRPr="00A136B3">
        <w:rPr>
          <w:rFonts w:ascii="Bahnschrift Light" w:hAnsi="Bahnschrift Light" w:cstheme="majorHAnsi"/>
          <w:sz w:val="20"/>
          <w:szCs w:val="20"/>
        </w:rPr>
        <w:t xml:space="preserve">Strony niniejszej Umowy zgodnie ustalają, iż Harmonogram rzeczowo-finansowy realizacji </w:t>
      </w:r>
      <w:r w:rsidR="006235A4" w:rsidRPr="00A136B3">
        <w:rPr>
          <w:rFonts w:ascii="Bahnschrift Light" w:hAnsi="Bahnschrift Light" w:cstheme="majorHAnsi"/>
          <w:sz w:val="20"/>
          <w:szCs w:val="20"/>
        </w:rPr>
        <w:t>I</w:t>
      </w:r>
      <w:r w:rsidRPr="00A136B3">
        <w:rPr>
          <w:rFonts w:ascii="Bahnschrift Light" w:hAnsi="Bahnschrift Light" w:cstheme="majorHAnsi"/>
          <w:sz w:val="20"/>
          <w:szCs w:val="20"/>
        </w:rPr>
        <w:t>nwestycji objętej niniejszą Umową, zostanie sporządzony przez Wykonawcę z wytycznymi Zamawiającego i przedłożony Zamawiającemu w terminie nie dłuższym niż 7 (siedem) dni od dnia podpisania niniejszej Umowy.</w:t>
      </w:r>
    </w:p>
    <w:p w14:paraId="1B75E3A9" w14:textId="77777777" w:rsidR="00254830" w:rsidRPr="00A136B3"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§5.</w:t>
      </w:r>
    </w:p>
    <w:p w14:paraId="14AB8238"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Przekazanie dokumentacji.</w:t>
      </w:r>
    </w:p>
    <w:p w14:paraId="4D48F1E7" w14:textId="2BE203D2" w:rsidR="000E5A99" w:rsidRPr="00A136B3" w:rsidRDefault="000E5A99" w:rsidP="00B7771E">
      <w:pPr>
        <w:numPr>
          <w:ilvl w:val="0"/>
          <w:numId w:val="19"/>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Wykonawca oświadcza, że otrzymał jako załącznik do niniejszej Umowy kompletną dokumentację projektową oraz dokumenty opisane w §2 ust. 1 i ust. 4 lit. </w:t>
      </w:r>
      <w:r w:rsidR="00A67676" w:rsidRPr="00A136B3">
        <w:rPr>
          <w:rFonts w:ascii="Bahnschrift Light" w:eastAsia="MS Mincho;ＭＳ 明朝" w:hAnsi="Bahnschrift Light" w:cstheme="majorHAnsi"/>
          <w:sz w:val="20"/>
          <w:szCs w:val="20"/>
        </w:rPr>
        <w:t>b</w:t>
      </w:r>
      <w:r w:rsidRPr="00A136B3">
        <w:rPr>
          <w:rFonts w:ascii="Bahnschrift Light" w:eastAsia="MS Mincho;ＭＳ 明朝" w:hAnsi="Bahnschrift Light" w:cstheme="majorHAnsi"/>
          <w:sz w:val="20"/>
          <w:szCs w:val="20"/>
        </w:rPr>
        <w:t>)</w:t>
      </w:r>
      <w:r w:rsidR="00A67676" w:rsidRPr="00A136B3">
        <w:rPr>
          <w:rFonts w:ascii="Bahnschrift Light" w:eastAsia="MS Mincho;ＭＳ 明朝" w:hAnsi="Bahnschrift Light" w:cstheme="majorHAnsi"/>
          <w:sz w:val="20"/>
          <w:szCs w:val="20"/>
        </w:rPr>
        <w:t>, lit.</w:t>
      </w:r>
      <w:r w:rsidRPr="00A136B3">
        <w:rPr>
          <w:rFonts w:ascii="Bahnschrift Light" w:eastAsia="MS Mincho;ＭＳ 明朝" w:hAnsi="Bahnschrift Light" w:cstheme="majorHAnsi"/>
          <w:sz w:val="20"/>
          <w:szCs w:val="20"/>
        </w:rPr>
        <w:t xml:space="preserve"> c) i </w:t>
      </w:r>
      <w:r w:rsidR="0030708F" w:rsidRPr="00A136B3">
        <w:rPr>
          <w:rFonts w:ascii="Bahnschrift Light" w:eastAsia="MS Mincho;ＭＳ 明朝" w:hAnsi="Bahnschrift Light" w:cstheme="majorHAnsi"/>
          <w:sz w:val="20"/>
          <w:szCs w:val="20"/>
        </w:rPr>
        <w:t xml:space="preserve">lit. </w:t>
      </w:r>
      <w:r w:rsidRPr="00A136B3">
        <w:rPr>
          <w:rFonts w:ascii="Bahnschrift Light" w:eastAsia="MS Mincho;ＭＳ 明朝" w:hAnsi="Bahnschrift Light" w:cstheme="majorHAnsi"/>
          <w:sz w:val="20"/>
          <w:szCs w:val="20"/>
        </w:rPr>
        <w:t>e)</w:t>
      </w:r>
      <w:r w:rsidRPr="00A136B3">
        <w:rPr>
          <w:rFonts w:ascii="Bahnschrift Light" w:hAnsi="Bahnschrift Light" w:cstheme="majorHAnsi"/>
          <w:sz w:val="20"/>
          <w:szCs w:val="20"/>
        </w:rPr>
        <w:t xml:space="preserve"> niniejszej Umowy,</w:t>
      </w:r>
      <w:r w:rsidRPr="00A136B3">
        <w:rPr>
          <w:rFonts w:ascii="Bahnschrift Light" w:eastAsia="MS Mincho;ＭＳ 明朝" w:hAnsi="Bahnschrift Light" w:cstheme="majorHAnsi"/>
          <w:sz w:val="20"/>
          <w:szCs w:val="20"/>
        </w:rPr>
        <w:t xml:space="preserve"> co Wykonawca potwierdza podpisując niniejszą Umowę.</w:t>
      </w:r>
    </w:p>
    <w:p w14:paraId="02751552" w14:textId="77777777" w:rsidR="000E5A99" w:rsidRPr="00A136B3" w:rsidRDefault="000E5A99" w:rsidP="00B7771E">
      <w:pPr>
        <w:numPr>
          <w:ilvl w:val="0"/>
          <w:numId w:val="19"/>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niniejszej Umowy.</w:t>
      </w:r>
    </w:p>
    <w:p w14:paraId="60BF9B91" w14:textId="0A492F5A" w:rsidR="000E5A99" w:rsidRPr="00A136B3" w:rsidRDefault="000E5A99" w:rsidP="00B7771E">
      <w:pPr>
        <w:numPr>
          <w:ilvl w:val="0"/>
          <w:numId w:val="19"/>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Przekazanie dziennika budowy nastąpi protokolarnie w dniu przekazania placu budowy.</w:t>
      </w:r>
    </w:p>
    <w:p w14:paraId="34AA4485" w14:textId="77777777" w:rsidR="00CA2668" w:rsidRPr="00A136B3" w:rsidRDefault="00CA2668" w:rsidP="00CA2668">
      <w:pPr>
        <w:shd w:val="clear" w:color="auto" w:fill="FFFFFF"/>
        <w:ind w:left="284"/>
        <w:jc w:val="both"/>
        <w:rPr>
          <w:rFonts w:ascii="Bahnschrift Light" w:eastAsia="MS Mincho;ＭＳ 明朝" w:hAnsi="Bahnschrift Light" w:cstheme="majorHAnsi"/>
          <w:sz w:val="20"/>
          <w:szCs w:val="20"/>
        </w:rPr>
      </w:pPr>
    </w:p>
    <w:p w14:paraId="13CB9650" w14:textId="77777777" w:rsidR="00254830" w:rsidRPr="00A136B3"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§6.</w:t>
      </w:r>
    </w:p>
    <w:p w14:paraId="045228C6"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Inspektor nadzoru i kierownik budowy.</w:t>
      </w:r>
    </w:p>
    <w:p w14:paraId="2F9A713B" w14:textId="73027E07"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 xml:space="preserve">Zamawiający oświadcza, że nadzór inwestorski nad realizacją niniejszej Umowy prowadzić będzie na rzecz Zamawiającego: </w:t>
      </w:r>
      <w:r w:rsidR="00325A5B" w:rsidRPr="00A136B3">
        <w:rPr>
          <w:rFonts w:ascii="Bahnschrift Light" w:hAnsi="Bahnschrift Light" w:cstheme="majorHAnsi"/>
          <w:bCs/>
          <w:sz w:val="20"/>
          <w:szCs w:val="20"/>
        </w:rPr>
        <w:t>__________________________________________</w:t>
      </w:r>
      <w:r w:rsidRPr="00A136B3">
        <w:rPr>
          <w:rFonts w:ascii="Bahnschrift Light" w:hAnsi="Bahnschrift Light" w:cstheme="majorHAnsi"/>
          <w:bCs/>
          <w:sz w:val="20"/>
          <w:szCs w:val="20"/>
        </w:rPr>
        <w:t xml:space="preserve"> </w:t>
      </w:r>
      <w:r w:rsidRPr="00A136B3">
        <w:rPr>
          <w:rFonts w:ascii="Bahnschrift Light" w:hAnsi="Bahnschrift Light" w:cstheme="majorHAnsi"/>
          <w:sz w:val="20"/>
          <w:szCs w:val="20"/>
        </w:rPr>
        <w:t>– Inspektor Nadzoru.</w:t>
      </w:r>
    </w:p>
    <w:p w14:paraId="52F6B907" w14:textId="47A189AE"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 xml:space="preserve">Inspektor Nadzoru działa w granicach określonych przepisami ustawy </w:t>
      </w:r>
      <w:r w:rsidRPr="00A136B3">
        <w:rPr>
          <w:rFonts w:ascii="Bahnschrift Light" w:hAnsi="Bahnschrift Light" w:cstheme="majorHAnsi"/>
          <w:color w:val="333333"/>
          <w:sz w:val="20"/>
          <w:szCs w:val="20"/>
          <w:shd w:val="clear" w:color="auto" w:fill="FFFFFF"/>
        </w:rPr>
        <w:t>z dnia 7 lipca 1994 r.</w:t>
      </w:r>
      <w:r w:rsidRPr="00A136B3">
        <w:rPr>
          <w:rFonts w:ascii="Bahnschrift Light" w:eastAsia="MS Mincho;ＭＳ 明朝" w:hAnsi="Bahnschrift Light" w:cstheme="majorHAnsi"/>
          <w:sz w:val="20"/>
          <w:szCs w:val="20"/>
        </w:rPr>
        <w:t xml:space="preserve"> Prawo budowlane (</w:t>
      </w:r>
      <w:r w:rsidRPr="00A136B3">
        <w:rPr>
          <w:rFonts w:ascii="Bahnschrift Light" w:hAnsi="Bahnschrift Light" w:cstheme="majorHAnsi"/>
          <w:sz w:val="20"/>
          <w:szCs w:val="20"/>
          <w:lang w:eastAsia="pl-PL"/>
        </w:rPr>
        <w:t xml:space="preserve">Dz.U.2021.2351 </w:t>
      </w:r>
      <w:proofErr w:type="spellStart"/>
      <w:r w:rsidRPr="00A136B3">
        <w:rPr>
          <w:rFonts w:ascii="Bahnschrift Light" w:hAnsi="Bahnschrift Light" w:cstheme="majorHAnsi"/>
          <w:sz w:val="20"/>
          <w:szCs w:val="20"/>
          <w:lang w:eastAsia="pl-PL"/>
        </w:rPr>
        <w:t>t.j</w:t>
      </w:r>
      <w:proofErr w:type="spellEnd"/>
      <w:r w:rsidRPr="00A136B3">
        <w:rPr>
          <w:rFonts w:ascii="Bahnschrift Light" w:hAnsi="Bahnschrift Light" w:cstheme="majorHAnsi"/>
          <w:sz w:val="20"/>
          <w:szCs w:val="20"/>
          <w:lang w:eastAsia="pl-PL"/>
        </w:rPr>
        <w:t>. z dnia 2021.12.20</w:t>
      </w:r>
      <w:r w:rsidRPr="00A136B3">
        <w:rPr>
          <w:rFonts w:ascii="Bahnschrift Light" w:hAnsi="Bahnschrift Light" w:cstheme="majorHAnsi"/>
          <w:b/>
          <w:bCs/>
          <w:sz w:val="20"/>
          <w:szCs w:val="20"/>
          <w:lang w:eastAsia="pl-PL"/>
        </w:rPr>
        <w:t xml:space="preserve"> </w:t>
      </w:r>
      <w:r w:rsidRPr="00A136B3">
        <w:rPr>
          <w:rFonts w:ascii="Bahnschrift Light" w:eastAsia="MS Mincho;ＭＳ 明朝" w:hAnsi="Bahnschrift Light" w:cstheme="majorHAnsi"/>
          <w:sz w:val="20"/>
          <w:szCs w:val="20"/>
        </w:rPr>
        <w:t>ze</w:t>
      </w:r>
      <w:r w:rsidRPr="00A136B3">
        <w:rPr>
          <w:rFonts w:ascii="Bahnschrift Light" w:hAnsi="Bahnschrift Light" w:cstheme="majorHAnsi"/>
          <w:color w:val="1B1B1B"/>
          <w:sz w:val="20"/>
          <w:szCs w:val="20"/>
        </w:rPr>
        <w:t xml:space="preserve"> zm.)</w:t>
      </w:r>
      <w:r w:rsidRPr="00A136B3">
        <w:rPr>
          <w:rFonts w:ascii="Bahnschrift Light" w:eastAsia="MS Mincho;ＭＳ 明朝" w:hAnsi="Bahnschrift Light" w:cstheme="majorHAnsi"/>
          <w:sz w:val="20"/>
          <w:szCs w:val="20"/>
        </w:rPr>
        <w:t xml:space="preserve">, </w:t>
      </w:r>
      <w:r w:rsidRPr="00A136B3">
        <w:rPr>
          <w:rFonts w:ascii="Bahnschrift Light" w:hAnsi="Bahnschrift Light" w:cstheme="majorHAnsi"/>
          <w:sz w:val="20"/>
          <w:szCs w:val="20"/>
        </w:rPr>
        <w:t xml:space="preserve">w szczególności art. 25 i 26 tejże ustawy i kompetencji przekazanych przez Zamawiającego. </w:t>
      </w:r>
    </w:p>
    <w:p w14:paraId="5E251E27" w14:textId="68D863AA"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 xml:space="preserve">Inspektor Nadzoru będzie koordynował czynności nadzoru inwestorskiego zgodnie z art. 27 ustawy </w:t>
      </w:r>
      <w:r w:rsidRPr="00A136B3">
        <w:rPr>
          <w:rFonts w:ascii="Bahnschrift Light" w:hAnsi="Bahnschrift Light" w:cstheme="majorHAnsi"/>
          <w:color w:val="333333"/>
          <w:sz w:val="20"/>
          <w:szCs w:val="20"/>
          <w:shd w:val="clear" w:color="auto" w:fill="FFFFFF"/>
        </w:rPr>
        <w:t>z dnia 7 lipca 1994 r.</w:t>
      </w:r>
      <w:r w:rsidRPr="00A136B3">
        <w:rPr>
          <w:rFonts w:ascii="Bahnschrift Light" w:eastAsia="MS Mincho;ＭＳ 明朝" w:hAnsi="Bahnschrift Light" w:cstheme="majorHAnsi"/>
          <w:sz w:val="20"/>
          <w:szCs w:val="20"/>
        </w:rPr>
        <w:t xml:space="preserve"> Prawo budowlane (</w:t>
      </w:r>
      <w:r w:rsidRPr="00A136B3">
        <w:rPr>
          <w:rFonts w:ascii="Bahnschrift Light" w:hAnsi="Bahnschrift Light" w:cstheme="majorHAnsi"/>
          <w:sz w:val="20"/>
          <w:szCs w:val="20"/>
          <w:lang w:eastAsia="pl-PL"/>
        </w:rPr>
        <w:t xml:space="preserve">Dz.U.2021.2351 </w:t>
      </w:r>
      <w:proofErr w:type="spellStart"/>
      <w:r w:rsidRPr="00A136B3">
        <w:rPr>
          <w:rFonts w:ascii="Bahnschrift Light" w:hAnsi="Bahnschrift Light" w:cstheme="majorHAnsi"/>
          <w:sz w:val="20"/>
          <w:szCs w:val="20"/>
          <w:lang w:eastAsia="pl-PL"/>
        </w:rPr>
        <w:t>t.j</w:t>
      </w:r>
      <w:proofErr w:type="spellEnd"/>
      <w:r w:rsidRPr="00A136B3">
        <w:rPr>
          <w:rFonts w:ascii="Bahnschrift Light" w:hAnsi="Bahnschrift Light" w:cstheme="majorHAnsi"/>
          <w:sz w:val="20"/>
          <w:szCs w:val="20"/>
          <w:lang w:eastAsia="pl-PL"/>
        </w:rPr>
        <w:t>. z dnia 2021.12.20</w:t>
      </w:r>
      <w:r w:rsidRPr="00A136B3">
        <w:rPr>
          <w:rFonts w:ascii="Bahnschrift Light" w:hAnsi="Bahnschrift Light" w:cstheme="majorHAnsi"/>
          <w:b/>
          <w:bCs/>
          <w:sz w:val="20"/>
          <w:szCs w:val="20"/>
          <w:lang w:eastAsia="pl-PL"/>
        </w:rPr>
        <w:t xml:space="preserve"> </w:t>
      </w:r>
      <w:r w:rsidRPr="00A136B3">
        <w:rPr>
          <w:rFonts w:ascii="Bahnschrift Light" w:eastAsia="MS Mincho;ＭＳ 明朝" w:hAnsi="Bahnschrift Light" w:cstheme="majorHAnsi"/>
          <w:sz w:val="20"/>
          <w:szCs w:val="20"/>
        </w:rPr>
        <w:t>ze</w:t>
      </w:r>
      <w:r w:rsidRPr="00A136B3">
        <w:rPr>
          <w:rFonts w:ascii="Bahnschrift Light" w:hAnsi="Bahnschrift Light" w:cstheme="majorHAnsi"/>
          <w:color w:val="1B1B1B"/>
          <w:sz w:val="20"/>
          <w:szCs w:val="20"/>
        </w:rPr>
        <w:t xml:space="preserve"> zm.)</w:t>
      </w:r>
      <w:r w:rsidRPr="00A136B3">
        <w:rPr>
          <w:rFonts w:ascii="Bahnschrift Light" w:hAnsi="Bahnschrift Light" w:cstheme="majorHAnsi"/>
          <w:sz w:val="20"/>
          <w:szCs w:val="20"/>
        </w:rPr>
        <w:t>.</w:t>
      </w:r>
    </w:p>
    <w:p w14:paraId="5102AB7D" w14:textId="77777777"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Wykonawca zastosuje się do wszelkich poleceń i instrukcji wynikających z zakresu uprawnień Inspektora Nadzoru.</w:t>
      </w:r>
    </w:p>
    <w:p w14:paraId="6E79B4C5" w14:textId="77777777"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4E18EC04" w14:textId="54EF6929"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 xml:space="preserve">Funkcję Kierownika Budowy ze strony Wykonawcy pełnić będzie: </w:t>
      </w:r>
      <w:r w:rsidR="00325A5B" w:rsidRPr="00A136B3">
        <w:rPr>
          <w:rFonts w:ascii="Bahnschrift Light" w:hAnsi="Bahnschrift Light" w:cstheme="majorHAnsi"/>
          <w:sz w:val="20"/>
          <w:szCs w:val="20"/>
        </w:rPr>
        <w:t>______________________________</w:t>
      </w:r>
      <w:r w:rsidRPr="00A136B3">
        <w:rPr>
          <w:rFonts w:ascii="Bahnschrift Light" w:hAnsi="Bahnschrift Light" w:cstheme="majorHAnsi"/>
          <w:sz w:val="20"/>
          <w:szCs w:val="20"/>
        </w:rPr>
        <w:t xml:space="preserve">, posiadający uprawnienia budowlane nr </w:t>
      </w:r>
      <w:r w:rsidR="00325A5B" w:rsidRPr="00A136B3">
        <w:rPr>
          <w:rFonts w:ascii="Bahnschrift Light" w:hAnsi="Bahnschrift Light" w:cstheme="majorHAnsi"/>
          <w:sz w:val="20"/>
          <w:szCs w:val="20"/>
        </w:rPr>
        <w:t>________________________________________________</w:t>
      </w:r>
      <w:r w:rsidRPr="00A136B3">
        <w:rPr>
          <w:rFonts w:ascii="Bahnschrift Light" w:hAnsi="Bahnschrift Light" w:cstheme="majorHAnsi"/>
          <w:sz w:val="20"/>
          <w:szCs w:val="20"/>
        </w:rPr>
        <w:t xml:space="preserve">, wydane w dniu </w:t>
      </w:r>
      <w:r w:rsidR="00325A5B" w:rsidRPr="00A136B3">
        <w:rPr>
          <w:rFonts w:ascii="Bahnschrift Light" w:hAnsi="Bahnschrift Light" w:cstheme="majorHAnsi"/>
          <w:sz w:val="20"/>
          <w:szCs w:val="20"/>
        </w:rPr>
        <w:t>_________________________</w:t>
      </w:r>
      <w:r w:rsidRPr="00A136B3">
        <w:rPr>
          <w:rFonts w:ascii="Bahnschrift Light" w:hAnsi="Bahnschrift Light" w:cstheme="majorHAnsi"/>
          <w:sz w:val="20"/>
          <w:szCs w:val="20"/>
        </w:rPr>
        <w:t xml:space="preserve"> roku.</w:t>
      </w:r>
    </w:p>
    <w:p w14:paraId="518EFA79" w14:textId="03137E55" w:rsidR="00254830"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Zmiany na stanowisku Kierownika Budowy wymagają pisemnego uzgodnienia obu Stron niniejszej Umowy  i nie stanowią zmiany Umowy. Osoba nowo powołanego kierownika budowy musi spełniać, co najmniej wymagania określone w specyfikacji istotnych warunków zamówienia (SWZ).</w:t>
      </w:r>
    </w:p>
    <w:p w14:paraId="1DE23874" w14:textId="77777777" w:rsidR="00CA2668" w:rsidRPr="00A136B3" w:rsidRDefault="00CA2668" w:rsidP="00CA2668">
      <w:pPr>
        <w:shd w:val="clear" w:color="auto" w:fill="FFFFFF"/>
        <w:ind w:left="284"/>
        <w:jc w:val="both"/>
        <w:rPr>
          <w:rFonts w:ascii="Bahnschrift Light" w:hAnsi="Bahnschrift Light" w:cstheme="majorHAnsi"/>
          <w:sz w:val="20"/>
          <w:szCs w:val="20"/>
        </w:rPr>
      </w:pPr>
    </w:p>
    <w:p w14:paraId="139FFB44" w14:textId="77777777" w:rsidR="00254830" w:rsidRPr="00A136B3"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§7.</w:t>
      </w:r>
    </w:p>
    <w:p w14:paraId="7B770C0F"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Dane kontaktowe.</w:t>
      </w:r>
    </w:p>
    <w:p w14:paraId="509A42EE" w14:textId="77777777" w:rsidR="000E5A99" w:rsidRPr="00A136B3"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49067DC6" w14:textId="77777777" w:rsidR="000E5A99" w:rsidRPr="00A136B3"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lastRenderedPageBreak/>
        <w:t>Strony przyjmują, iż adresami dla doręczeń Stron dla celów niniejszej Umowy są adresy wskazane w komparycji niniejszej umowie.</w:t>
      </w:r>
    </w:p>
    <w:p w14:paraId="1914028D" w14:textId="77777777" w:rsidR="000E5A99" w:rsidRPr="00A136B3"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2FB2AB19" w14:textId="77777777" w:rsidR="000E5A99" w:rsidRPr="00D45098"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w:t>
      </w:r>
      <w:proofErr w:type="spellStart"/>
      <w:r w:rsidRPr="00D45098">
        <w:rPr>
          <w:rFonts w:ascii="Bahnschrift Light" w:eastAsia="MS Mincho;ＭＳ 明朝" w:hAnsi="Bahnschrift Light" w:cstheme="majorHAnsi"/>
          <w:sz w:val="20"/>
          <w:szCs w:val="20"/>
        </w:rPr>
        <w:t>e.mail</w:t>
      </w:r>
      <w:proofErr w:type="spellEnd"/>
      <w:r w:rsidRPr="00D45098">
        <w:rPr>
          <w:rFonts w:ascii="Bahnschrift Light" w:eastAsia="MS Mincho;ＭＳ 明朝" w:hAnsi="Bahnschrift Light" w:cstheme="majorHAnsi"/>
          <w:sz w:val="20"/>
          <w:szCs w:val="20"/>
        </w:rPr>
        <w:t>:</w:t>
      </w:r>
    </w:p>
    <w:p w14:paraId="745AA9AF" w14:textId="073DE3BF" w:rsidR="000E5A99" w:rsidRPr="00D45098" w:rsidRDefault="000E5A99" w:rsidP="00B7771E">
      <w:pPr>
        <w:numPr>
          <w:ilvl w:val="0"/>
          <w:numId w:val="22"/>
        </w:numPr>
        <w:shd w:val="clear" w:color="auto" w:fill="FFFFFF"/>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adres  </w:t>
      </w:r>
      <w:proofErr w:type="spellStart"/>
      <w:r w:rsidRPr="00D45098">
        <w:rPr>
          <w:rFonts w:ascii="Bahnschrift Light" w:eastAsia="MS Mincho;ＭＳ 明朝" w:hAnsi="Bahnschrift Light" w:cstheme="majorHAnsi"/>
          <w:sz w:val="20"/>
          <w:szCs w:val="20"/>
        </w:rPr>
        <w:t>e.mail</w:t>
      </w:r>
      <w:proofErr w:type="spellEnd"/>
      <w:r w:rsidRPr="00D45098">
        <w:rPr>
          <w:rFonts w:ascii="Bahnschrift Light" w:eastAsia="MS Mincho;ＭＳ 明朝" w:hAnsi="Bahnschrift Light" w:cstheme="majorHAnsi"/>
          <w:sz w:val="20"/>
          <w:szCs w:val="20"/>
        </w:rPr>
        <w:t xml:space="preserve"> Zamawiającego: </w:t>
      </w:r>
      <w:r w:rsidR="00325A5B" w:rsidRPr="00D45098">
        <w:rPr>
          <w:rFonts w:ascii="Bahnschrift Light" w:eastAsia="MS Mincho;ＭＳ 明朝" w:hAnsi="Bahnschrift Light" w:cstheme="majorHAnsi"/>
          <w:sz w:val="20"/>
          <w:szCs w:val="20"/>
        </w:rPr>
        <w:t>____________________________________</w:t>
      </w:r>
    </w:p>
    <w:p w14:paraId="552C82FA" w14:textId="3F39621F" w:rsidR="000E5A99" w:rsidRPr="00D45098" w:rsidRDefault="000E5A99" w:rsidP="00B7771E">
      <w:pPr>
        <w:numPr>
          <w:ilvl w:val="0"/>
          <w:numId w:val="22"/>
        </w:numPr>
        <w:shd w:val="clear" w:color="auto" w:fill="FFFFFF"/>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adres </w:t>
      </w:r>
      <w:proofErr w:type="spellStart"/>
      <w:r w:rsidRPr="00D45098">
        <w:rPr>
          <w:rFonts w:ascii="Bahnschrift Light" w:eastAsia="MS Mincho;ＭＳ 明朝" w:hAnsi="Bahnschrift Light" w:cstheme="majorHAnsi"/>
          <w:sz w:val="20"/>
          <w:szCs w:val="20"/>
        </w:rPr>
        <w:t>e.mail</w:t>
      </w:r>
      <w:proofErr w:type="spellEnd"/>
      <w:r w:rsidRPr="00D45098">
        <w:rPr>
          <w:rFonts w:ascii="Bahnschrift Light" w:eastAsia="MS Mincho;ＭＳ 明朝" w:hAnsi="Bahnschrift Light" w:cstheme="majorHAnsi"/>
          <w:sz w:val="20"/>
          <w:szCs w:val="20"/>
        </w:rPr>
        <w:t xml:space="preserve"> Wykonawcy: </w:t>
      </w:r>
      <w:r w:rsidR="00325A5B" w:rsidRPr="00D45098">
        <w:rPr>
          <w:rFonts w:ascii="Bahnschrift Light" w:eastAsia="MS Mincho;ＭＳ 明朝" w:hAnsi="Bahnschrift Light" w:cstheme="majorHAnsi"/>
          <w:sz w:val="20"/>
          <w:szCs w:val="20"/>
        </w:rPr>
        <w:t>_______________________________________</w:t>
      </w:r>
    </w:p>
    <w:p w14:paraId="27A999F2" w14:textId="54688AF0" w:rsidR="000E5A99" w:rsidRPr="00D45098"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Jako koordynatora w zakresie realizacji obowiązków umownych Wykonawcy, Wykonawca wyznacza: </w:t>
      </w:r>
      <w:r w:rsidR="00325A5B" w:rsidRPr="00D45098">
        <w:rPr>
          <w:rFonts w:ascii="Bahnschrift Light" w:eastAsia="MS Mincho;ＭＳ 明朝" w:hAnsi="Bahnschrift Light" w:cstheme="majorHAnsi"/>
          <w:sz w:val="20"/>
          <w:szCs w:val="20"/>
        </w:rPr>
        <w:t>__________________________________________</w:t>
      </w:r>
      <w:r w:rsidRPr="00D45098">
        <w:rPr>
          <w:rFonts w:ascii="Bahnschrift Light" w:eastAsia="MS Mincho;ＭＳ 明朝" w:hAnsi="Bahnschrift Light" w:cstheme="majorHAnsi"/>
          <w:sz w:val="20"/>
          <w:szCs w:val="20"/>
        </w:rPr>
        <w:t xml:space="preserve"> .</w:t>
      </w:r>
    </w:p>
    <w:p w14:paraId="3083ACAF" w14:textId="0D45EEB3" w:rsidR="000E5A99" w:rsidRPr="00D45098"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Jako koordynatora w zakresie realizacji obowiązków umownych Zamawiającego, Zamawiające wyznacza: </w:t>
      </w:r>
      <w:r w:rsidR="00325A5B" w:rsidRPr="00D45098">
        <w:rPr>
          <w:rFonts w:ascii="Bahnschrift Light" w:eastAsia="MS Mincho;ＭＳ 明朝" w:hAnsi="Bahnschrift Light" w:cstheme="majorHAnsi"/>
          <w:sz w:val="20"/>
          <w:szCs w:val="20"/>
        </w:rPr>
        <w:t>__________________________________________ .</w:t>
      </w:r>
    </w:p>
    <w:p w14:paraId="46849243" w14:textId="19D17816" w:rsidR="000E5A99"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r w:rsidRPr="00D45098">
        <w:rPr>
          <w:rFonts w:ascii="Bahnschrift Light" w:hAnsi="Bahnschrift Light" w:cstheme="majorHAnsi"/>
          <w:sz w:val="20"/>
          <w:szCs w:val="20"/>
        </w:rPr>
        <w:t xml:space="preserve"> niniejszej Umowy</w:t>
      </w:r>
      <w:r w:rsidRPr="00D45098">
        <w:rPr>
          <w:rFonts w:ascii="Bahnschrift Light" w:eastAsia="MS Mincho;ＭＳ 明朝" w:hAnsi="Bahnschrift Light" w:cstheme="majorHAnsi"/>
          <w:sz w:val="20"/>
          <w:szCs w:val="20"/>
        </w:rPr>
        <w:t>.</w:t>
      </w:r>
    </w:p>
    <w:p w14:paraId="13F89BD1" w14:textId="77777777" w:rsidR="00962DA0" w:rsidRPr="00D45098" w:rsidRDefault="00962DA0" w:rsidP="00962DA0">
      <w:pPr>
        <w:shd w:val="clear" w:color="auto" w:fill="FFFFFF"/>
        <w:ind w:left="284"/>
        <w:jc w:val="both"/>
        <w:rPr>
          <w:rFonts w:ascii="Bahnschrift Light" w:eastAsia="MS Mincho;ＭＳ 明朝" w:hAnsi="Bahnschrift Light" w:cstheme="majorHAnsi"/>
          <w:sz w:val="20"/>
          <w:szCs w:val="20"/>
        </w:rPr>
      </w:pPr>
    </w:p>
    <w:p w14:paraId="52C3816E"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8.</w:t>
      </w:r>
    </w:p>
    <w:p w14:paraId="3149338D"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Dostawa mediów.</w:t>
      </w:r>
    </w:p>
    <w:p w14:paraId="1354A939" w14:textId="500B18F4" w:rsidR="00FF08CE" w:rsidRPr="00A136B3" w:rsidRDefault="000E5A99" w:rsidP="00B7771E">
      <w:pPr>
        <w:numPr>
          <w:ilvl w:val="0"/>
          <w:numId w:val="23"/>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Wykonawca </w:t>
      </w:r>
      <w:r w:rsidR="00AF63D3" w:rsidRPr="00A136B3">
        <w:rPr>
          <w:rFonts w:ascii="Bahnschrift Light" w:eastAsia="MS Mincho;ＭＳ 明朝" w:hAnsi="Bahnschrift Light" w:cstheme="majorHAnsi"/>
          <w:sz w:val="20"/>
          <w:szCs w:val="20"/>
        </w:rPr>
        <w:t xml:space="preserve">oświadcza, że </w:t>
      </w:r>
      <w:r w:rsidRPr="00A136B3">
        <w:rPr>
          <w:rFonts w:ascii="Bahnschrift Light" w:eastAsia="MS Mincho;ＭＳ 明朝" w:hAnsi="Bahnschrift Light" w:cstheme="majorHAnsi"/>
          <w:sz w:val="20"/>
          <w:szCs w:val="20"/>
        </w:rPr>
        <w:t>własnym staraniem i na własny koszt zapewni w okresie realizacji Przedmiotu Umowy i na własne potrzeby dostawę wody, energii elektrycznej oraz w razie potrzeby łączność telefoniczną i internetową</w:t>
      </w:r>
      <w:r w:rsidR="00325A5B" w:rsidRPr="00A136B3">
        <w:rPr>
          <w:rFonts w:ascii="Bahnschrift Light" w:eastAsia="MS Mincho;ＭＳ 明朝" w:hAnsi="Bahnschrift Light" w:cstheme="majorHAnsi"/>
          <w:sz w:val="20"/>
          <w:szCs w:val="20"/>
        </w:rPr>
        <w:t>, a koszty te przewidział w złożonej</w:t>
      </w:r>
      <w:r w:rsidR="00FF08CE" w:rsidRPr="00A136B3">
        <w:rPr>
          <w:rFonts w:ascii="Bahnschrift Light" w:eastAsia="MS Mincho;ＭＳ 明朝" w:hAnsi="Bahnschrift Light" w:cstheme="majorHAnsi"/>
          <w:sz w:val="20"/>
          <w:szCs w:val="20"/>
        </w:rPr>
        <w:t xml:space="preserve"> ofercie.</w:t>
      </w:r>
    </w:p>
    <w:p w14:paraId="756FC246" w14:textId="72F3A81F" w:rsidR="000E5A99" w:rsidRPr="00A136B3" w:rsidRDefault="000E5A99" w:rsidP="00B7771E">
      <w:pPr>
        <w:numPr>
          <w:ilvl w:val="0"/>
          <w:numId w:val="23"/>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Wykonawca </w:t>
      </w:r>
      <w:r w:rsidR="00AF63D3" w:rsidRPr="00A136B3">
        <w:rPr>
          <w:rFonts w:ascii="Bahnschrift Light" w:eastAsia="MS Mincho;ＭＳ 明朝" w:hAnsi="Bahnschrift Light" w:cstheme="majorHAnsi"/>
          <w:sz w:val="20"/>
          <w:szCs w:val="20"/>
        </w:rPr>
        <w:t xml:space="preserve">oświadcza, że </w:t>
      </w:r>
      <w:r w:rsidRPr="00A136B3">
        <w:rPr>
          <w:rFonts w:ascii="Bahnschrift Light" w:eastAsia="MS Mincho;ＭＳ 明朝" w:hAnsi="Bahnschrift Light" w:cstheme="majorHAnsi"/>
          <w:sz w:val="20"/>
          <w:szCs w:val="20"/>
        </w:rPr>
        <w:t>własnym staraniem i na własny koszt zapewni w okresie realizacji robót objętych niniejszą Umową wywóz śmieci i odpadów powstałych z własnej i podwykonawców działalności i wykonywanych przez nich dostaw, robót i usług</w:t>
      </w:r>
      <w:r w:rsidR="00FF08CE" w:rsidRPr="00A136B3">
        <w:rPr>
          <w:rFonts w:ascii="Bahnschrift Light" w:hAnsi="Bahnschrift Light" w:cstheme="majorHAnsi"/>
          <w:sz w:val="20"/>
          <w:szCs w:val="20"/>
        </w:rPr>
        <w:t>,</w:t>
      </w:r>
      <w:r w:rsidRPr="00A136B3">
        <w:rPr>
          <w:rFonts w:ascii="Bahnschrift Light" w:eastAsia="MS Mincho;ＭＳ 明朝" w:hAnsi="Bahnschrift Light" w:cstheme="majorHAnsi"/>
          <w:sz w:val="20"/>
          <w:szCs w:val="20"/>
        </w:rPr>
        <w:t xml:space="preserve"> </w:t>
      </w:r>
      <w:r w:rsidR="00FF08CE" w:rsidRPr="00A136B3">
        <w:rPr>
          <w:rFonts w:ascii="Bahnschrift Light" w:hAnsi="Bahnschrift Light" w:cstheme="majorHAnsi"/>
          <w:sz w:val="20"/>
          <w:szCs w:val="20"/>
        </w:rPr>
        <w:t>a koszty te przewidział w złożonej ofercie.</w:t>
      </w:r>
    </w:p>
    <w:p w14:paraId="183D83A2" w14:textId="77777777" w:rsidR="00254830" w:rsidRPr="00D45098"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 9.</w:t>
      </w:r>
    </w:p>
    <w:p w14:paraId="0AEFACC1"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Teren budowy.</w:t>
      </w:r>
    </w:p>
    <w:p w14:paraId="3BAAE844" w14:textId="040D1CAF"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Wykonawca zobowiązuje się wykonać i utrzymać na swój koszt: organizację zaplecza budowy, zabezpieczenie </w:t>
      </w:r>
      <w:r w:rsidR="00853CEB" w:rsidRPr="00D45098">
        <w:rPr>
          <w:rFonts w:ascii="Bahnschrift Light" w:eastAsia="MS Mincho;ＭＳ 明朝" w:hAnsi="Bahnschrift Light" w:cstheme="majorHAnsi"/>
          <w:sz w:val="20"/>
          <w:szCs w:val="20"/>
        </w:rPr>
        <w:t>P</w:t>
      </w:r>
      <w:r w:rsidRPr="00D45098">
        <w:rPr>
          <w:rFonts w:ascii="Bahnschrift Light" w:eastAsia="MS Mincho;ＭＳ 明朝" w:hAnsi="Bahnschrift Light" w:cstheme="majorHAnsi"/>
          <w:sz w:val="20"/>
          <w:szCs w:val="20"/>
        </w:rPr>
        <w:t xml:space="preserve">lacu budowy, strzec znajdującego się tam mienia, zapewnić warunki bezpieczeństwa osób i mienia znajdującego się na jego terenie, a także  zabezpieczyć oraz strzec teren Placu budowy </w:t>
      </w:r>
      <w:r w:rsidR="0030708F" w:rsidRPr="00D45098">
        <w:rPr>
          <w:rFonts w:ascii="Bahnschrift Light" w:eastAsia="MS Mincho;ＭＳ 明朝" w:hAnsi="Bahnschrift Light" w:cstheme="majorHAnsi"/>
          <w:sz w:val="20"/>
          <w:szCs w:val="20"/>
        </w:rPr>
        <w:t xml:space="preserve">i materiały/ urządzenia/ i sprzęt tam się znajdujący </w:t>
      </w:r>
      <w:r w:rsidRPr="00D45098">
        <w:rPr>
          <w:rFonts w:ascii="Bahnschrift Light" w:eastAsia="MS Mincho;ＭＳ 明朝" w:hAnsi="Bahnschrift Light" w:cstheme="majorHAnsi"/>
          <w:sz w:val="20"/>
          <w:szCs w:val="20"/>
        </w:rPr>
        <w:t>przed wstępem osób nieupoważnionych.</w:t>
      </w:r>
    </w:p>
    <w:p w14:paraId="269D407C" w14:textId="77777777"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79BFAF55" w14:textId="77777777"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Po zakończeniu robót objętych niniejszą Umową, Wykonawca zobowiązany jest uporządkować teren Placu budowy i przekazać go Zamawiającemu  w dniu przyjęcia Przedmiotu Umowy przez Zamawiającego, wraz z odtworzeniem nawierzchni uszkodzonych lub zniszczonych w wyniku działań Wykonawcy lub Podwykonawcy.</w:t>
      </w:r>
    </w:p>
    <w:p w14:paraId="49B64B5C" w14:textId="0F438F4F"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Zamawiający nie ponosi odpowiedzialności za mienie Wykonawcy</w:t>
      </w:r>
      <w:r w:rsidR="0071392C" w:rsidRPr="00D45098">
        <w:rPr>
          <w:rFonts w:ascii="Bahnschrift Light" w:eastAsia="MS Mincho;ＭＳ 明朝" w:hAnsi="Bahnschrift Light" w:cstheme="majorHAnsi"/>
          <w:sz w:val="20"/>
          <w:szCs w:val="20"/>
        </w:rPr>
        <w:t xml:space="preserve"> w tym</w:t>
      </w:r>
      <w:r w:rsidRPr="00D45098">
        <w:rPr>
          <w:rFonts w:ascii="Bahnschrift Light" w:eastAsia="MS Mincho;ＭＳ 明朝" w:hAnsi="Bahnschrift Light" w:cstheme="majorHAnsi"/>
          <w:sz w:val="20"/>
          <w:szCs w:val="20"/>
        </w:rPr>
        <w:t xml:space="preserve"> zgromadzone na </w:t>
      </w:r>
      <w:r w:rsidR="0071392C" w:rsidRPr="00D45098">
        <w:rPr>
          <w:rFonts w:ascii="Bahnschrift Light" w:eastAsia="MS Mincho;ＭＳ 明朝" w:hAnsi="Bahnschrift Light" w:cstheme="majorHAnsi"/>
          <w:sz w:val="20"/>
          <w:szCs w:val="20"/>
        </w:rPr>
        <w:t>Placu</w:t>
      </w:r>
      <w:r w:rsidRPr="00D45098">
        <w:rPr>
          <w:rFonts w:ascii="Bahnschrift Light" w:eastAsia="MS Mincho;ＭＳ 明朝" w:hAnsi="Bahnschrift Light" w:cstheme="majorHAnsi"/>
          <w:sz w:val="20"/>
          <w:szCs w:val="20"/>
        </w:rPr>
        <w:t xml:space="preserve"> budowy.</w:t>
      </w:r>
    </w:p>
    <w:p w14:paraId="7175EF72" w14:textId="2614EDA4"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wykona i umieści na terenie nieruchomości, o której mowa w §2 ust. 1</w:t>
      </w:r>
      <w:r w:rsidRPr="00D45098">
        <w:rPr>
          <w:rFonts w:ascii="Bahnschrift Light" w:hAnsi="Bahnschrift Light" w:cstheme="majorHAnsi"/>
          <w:sz w:val="20"/>
          <w:szCs w:val="20"/>
        </w:rPr>
        <w:t xml:space="preserve"> niniejszej Umowy</w:t>
      </w:r>
      <w:r w:rsidRPr="00D45098">
        <w:rPr>
          <w:rFonts w:ascii="Bahnschrift Light" w:eastAsia="MS Mincho;ＭＳ 明朝" w:hAnsi="Bahnschrift Light" w:cstheme="majorHAnsi"/>
          <w:sz w:val="20"/>
          <w:szCs w:val="20"/>
        </w:rPr>
        <w:t xml:space="preserve"> (</w:t>
      </w:r>
      <w:r w:rsidR="0071392C" w:rsidRPr="00D45098">
        <w:rPr>
          <w:rFonts w:ascii="Bahnschrift Light" w:eastAsia="MS Mincho;ＭＳ 明朝" w:hAnsi="Bahnschrift Light" w:cstheme="majorHAnsi"/>
          <w:sz w:val="20"/>
          <w:szCs w:val="20"/>
        </w:rPr>
        <w:t>P</w:t>
      </w:r>
      <w:r w:rsidRPr="00D45098">
        <w:rPr>
          <w:rFonts w:ascii="Bahnschrift Light" w:eastAsia="MS Mincho;ＭＳ 明朝" w:hAnsi="Bahnschrift Light" w:cstheme="majorHAnsi"/>
          <w:sz w:val="20"/>
          <w:szCs w:val="20"/>
        </w:rPr>
        <w:t>lac budowy) tablicę informacyjną w sposób przewidziany przepisami prawa.</w:t>
      </w:r>
    </w:p>
    <w:p w14:paraId="546FDF40" w14:textId="77777777"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jest zobowiązany do zabezpieczenia na własny koszt pomieszczeń magazynowych służących do przechowywania maszyn i urządzeń Wykonawcy oraz jego pod</w:t>
      </w:r>
      <w:r w:rsidRPr="00D45098">
        <w:rPr>
          <w:rFonts w:ascii="Bahnschrift Light" w:eastAsia="MS Mincho;ＭＳ 明朝" w:hAnsi="Bahnschrift Light" w:cstheme="majorHAnsi"/>
          <w:sz w:val="20"/>
          <w:szCs w:val="20"/>
        </w:rPr>
        <w:softHyphen/>
        <w:t>wykonawców, jak również materiałów budowlanych. Ponadto Wykonawca za</w:t>
      </w:r>
      <w:r w:rsidRPr="00D45098">
        <w:rPr>
          <w:rFonts w:ascii="Bahnschrift Light" w:eastAsia="MS Mincho;ＭＳ 明朝" w:hAnsi="Bahnschrift Light" w:cstheme="majorHAnsi"/>
          <w:sz w:val="20"/>
          <w:szCs w:val="20"/>
        </w:rPr>
        <w:softHyphen/>
        <w:t>pewni swoim pracownikom, współpracownikom oraz pracownikom podwykonawców pomieszczenia socjalne, z których będą mogli korzystać w okresie realizacji Inwestycji budowlanej.</w:t>
      </w:r>
    </w:p>
    <w:p w14:paraId="673EEAFD" w14:textId="6F0581D2" w:rsidR="00F9222C" w:rsidRPr="00D45098" w:rsidRDefault="00F9222C" w:rsidP="00B7771E">
      <w:pPr>
        <w:numPr>
          <w:ilvl w:val="0"/>
          <w:numId w:val="24"/>
        </w:numPr>
        <w:suppressAutoHyphens w:val="0"/>
        <w:spacing w:after="16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lastRenderedPageBreak/>
        <w:t>Wykonawca zobowiązany jest do zabezpieczenia przed uszkodzeniami drzew</w:t>
      </w:r>
      <w:r w:rsidR="00853CEB" w:rsidRPr="00D45098">
        <w:rPr>
          <w:rFonts w:ascii="Bahnschrift Light" w:eastAsia="MS Mincho;ＭＳ 明朝" w:hAnsi="Bahnschrift Light" w:cstheme="majorHAnsi"/>
          <w:sz w:val="20"/>
          <w:szCs w:val="20"/>
        </w:rPr>
        <w:t>a</w:t>
      </w:r>
      <w:r w:rsidRPr="00D45098">
        <w:rPr>
          <w:rFonts w:ascii="Bahnschrift Light" w:eastAsia="MS Mincho;ＭＳ 明朝" w:hAnsi="Bahnschrift Light" w:cstheme="majorHAnsi"/>
          <w:sz w:val="20"/>
          <w:szCs w:val="20"/>
        </w:rPr>
        <w:t xml:space="preserve"> i krze</w:t>
      </w:r>
      <w:r w:rsidR="0002716D" w:rsidRPr="00D45098">
        <w:rPr>
          <w:rFonts w:ascii="Bahnschrift Light" w:eastAsia="MS Mincho;ＭＳ 明朝" w:hAnsi="Bahnschrift Light" w:cstheme="majorHAnsi"/>
          <w:sz w:val="20"/>
          <w:szCs w:val="20"/>
        </w:rPr>
        <w:t>wy</w:t>
      </w:r>
      <w:r w:rsidRPr="00D45098">
        <w:rPr>
          <w:rFonts w:ascii="Bahnschrift Light" w:eastAsia="MS Mincho;ＭＳ 明朝" w:hAnsi="Bahnschrift Light" w:cstheme="majorHAnsi"/>
          <w:sz w:val="20"/>
          <w:szCs w:val="20"/>
        </w:rPr>
        <w:t xml:space="preserve"> znajdując</w:t>
      </w:r>
      <w:r w:rsidR="0002716D" w:rsidRPr="00D45098">
        <w:rPr>
          <w:rFonts w:ascii="Bahnschrift Light" w:eastAsia="MS Mincho;ＭＳ 明朝" w:hAnsi="Bahnschrift Light" w:cstheme="majorHAnsi"/>
          <w:sz w:val="20"/>
          <w:szCs w:val="20"/>
        </w:rPr>
        <w:t>e</w:t>
      </w:r>
      <w:r w:rsidRPr="00D45098">
        <w:rPr>
          <w:rFonts w:ascii="Bahnschrift Light" w:eastAsia="MS Mincho;ＭＳ 明朝" w:hAnsi="Bahnschrift Light" w:cstheme="majorHAnsi"/>
          <w:sz w:val="20"/>
          <w:szCs w:val="20"/>
        </w:rPr>
        <w:t xml:space="preserve"> się na Placu budowy lub w jego pobliżu – zgodnie z art. 75 Ustawy z dnia 27 kwietnia 2001 r. Prawo Ochrony Środowiska (</w:t>
      </w:r>
      <w:r w:rsidRPr="00D45098">
        <w:rPr>
          <w:rStyle w:val="ng-binding"/>
          <w:rFonts w:ascii="Bahnschrift Light" w:hAnsi="Bahnschrift Light" w:cstheme="majorHAnsi"/>
          <w:sz w:val="20"/>
          <w:szCs w:val="20"/>
        </w:rPr>
        <w:t xml:space="preserve">Dz.U.2021.1973 </w:t>
      </w:r>
      <w:proofErr w:type="spellStart"/>
      <w:r w:rsidRPr="00D45098">
        <w:rPr>
          <w:rStyle w:val="ng-binding"/>
          <w:rFonts w:ascii="Bahnschrift Light" w:hAnsi="Bahnschrift Light" w:cstheme="majorHAnsi"/>
          <w:sz w:val="20"/>
          <w:szCs w:val="20"/>
        </w:rPr>
        <w:t>t.j</w:t>
      </w:r>
      <w:proofErr w:type="spellEnd"/>
      <w:r w:rsidRPr="00D45098">
        <w:rPr>
          <w:rStyle w:val="ng-binding"/>
          <w:rFonts w:ascii="Bahnschrift Light" w:hAnsi="Bahnschrift Light" w:cstheme="majorHAnsi"/>
          <w:sz w:val="20"/>
          <w:szCs w:val="20"/>
        </w:rPr>
        <w:t>.</w:t>
      </w:r>
      <w:r w:rsidRPr="00D45098">
        <w:rPr>
          <w:rFonts w:ascii="Bahnschrift Light" w:hAnsi="Bahnschrift Light" w:cstheme="majorHAnsi"/>
          <w:sz w:val="20"/>
          <w:szCs w:val="20"/>
        </w:rPr>
        <w:t xml:space="preserve"> </w:t>
      </w:r>
      <w:r w:rsidRPr="00D45098">
        <w:rPr>
          <w:rStyle w:val="ng-scope"/>
          <w:rFonts w:ascii="Bahnschrift Light" w:hAnsi="Bahnschrift Light" w:cstheme="majorHAnsi"/>
          <w:sz w:val="20"/>
          <w:szCs w:val="20"/>
        </w:rPr>
        <w:t>z dnia</w:t>
      </w:r>
      <w:r w:rsidRPr="00D45098">
        <w:rPr>
          <w:rFonts w:ascii="Bahnschrift Light" w:hAnsi="Bahnschrift Light" w:cstheme="majorHAnsi"/>
          <w:sz w:val="20"/>
          <w:szCs w:val="20"/>
        </w:rPr>
        <w:t xml:space="preserve"> 2021.10.29 </w:t>
      </w:r>
      <w:r w:rsidRPr="00D45098">
        <w:rPr>
          <w:rFonts w:ascii="Bahnschrift Light" w:eastAsia="MS Mincho;ＭＳ 明朝" w:hAnsi="Bahnschrift Light" w:cstheme="majorHAnsi"/>
          <w:sz w:val="20"/>
          <w:szCs w:val="20"/>
        </w:rPr>
        <w:t xml:space="preserve">ze zm.). </w:t>
      </w:r>
    </w:p>
    <w:p w14:paraId="78589441"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10.</w:t>
      </w:r>
    </w:p>
    <w:p w14:paraId="793C80B0"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Materiały.</w:t>
      </w:r>
    </w:p>
    <w:p w14:paraId="0E08ED00"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Wykonawca,  przy  wykonywaniu  robót  objętych niniejszą Umową,  zobowiązany  jest  do  stosowania  wyrobów budowlanych, odpowiadającym: </w:t>
      </w:r>
    </w:p>
    <w:p w14:paraId="0778C7D5" w14:textId="4FB630C0" w:rsidR="000E5A99" w:rsidRPr="00D45098" w:rsidRDefault="000E5A99" w:rsidP="00B7771E">
      <w:pPr>
        <w:numPr>
          <w:ilvl w:val="0"/>
          <w:numId w:val="26"/>
        </w:numPr>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wymogom wyrobów budowlanych dopuszczonych do obrotu i stosowania w budownictwie określonym w art. 10 Ustawy Prawo Budowlane (</w:t>
      </w:r>
      <w:r w:rsidR="00F9222C" w:rsidRPr="00D45098">
        <w:rPr>
          <w:rFonts w:ascii="Bahnschrift Light" w:hAnsi="Bahnschrift Light" w:cstheme="majorHAnsi"/>
          <w:sz w:val="20"/>
          <w:szCs w:val="20"/>
          <w:lang w:eastAsia="pl-PL"/>
        </w:rPr>
        <w:t xml:space="preserve">Dz.U.2021.2351 </w:t>
      </w:r>
      <w:proofErr w:type="spellStart"/>
      <w:r w:rsidR="00F9222C" w:rsidRPr="00D45098">
        <w:rPr>
          <w:rFonts w:ascii="Bahnschrift Light" w:hAnsi="Bahnschrift Light" w:cstheme="majorHAnsi"/>
          <w:sz w:val="20"/>
          <w:szCs w:val="20"/>
          <w:lang w:eastAsia="pl-PL"/>
        </w:rPr>
        <w:t>t.j</w:t>
      </w:r>
      <w:proofErr w:type="spellEnd"/>
      <w:r w:rsidR="00F9222C" w:rsidRPr="00D45098">
        <w:rPr>
          <w:rFonts w:ascii="Bahnschrift Light" w:hAnsi="Bahnschrift Light" w:cstheme="majorHAnsi"/>
          <w:sz w:val="20"/>
          <w:szCs w:val="20"/>
          <w:lang w:eastAsia="pl-PL"/>
        </w:rPr>
        <w:t>. z dnia 2021.12.20</w:t>
      </w:r>
      <w:r w:rsidR="00F9222C" w:rsidRPr="00D45098">
        <w:rPr>
          <w:rFonts w:ascii="Bahnschrift Light" w:hAnsi="Bahnschrift Light" w:cstheme="majorHAnsi"/>
          <w:b/>
          <w:bCs/>
          <w:sz w:val="20"/>
          <w:szCs w:val="20"/>
          <w:lang w:eastAsia="pl-PL"/>
        </w:rPr>
        <w:t xml:space="preserve"> </w:t>
      </w:r>
      <w:r w:rsidR="00F9222C" w:rsidRPr="00D45098">
        <w:rPr>
          <w:rFonts w:ascii="Bahnschrift Light" w:eastAsia="MS Mincho;ＭＳ 明朝" w:hAnsi="Bahnschrift Light" w:cstheme="majorHAnsi"/>
          <w:sz w:val="20"/>
          <w:szCs w:val="20"/>
        </w:rPr>
        <w:t>ze</w:t>
      </w:r>
      <w:r w:rsidR="00F9222C" w:rsidRPr="00D45098">
        <w:rPr>
          <w:rFonts w:ascii="Bahnschrift Light" w:hAnsi="Bahnschrift Light" w:cstheme="majorHAnsi"/>
          <w:color w:val="1B1B1B"/>
          <w:sz w:val="20"/>
          <w:szCs w:val="20"/>
        </w:rPr>
        <w:t xml:space="preserve"> zm.)</w:t>
      </w:r>
      <w:r w:rsidRPr="00D45098">
        <w:rPr>
          <w:rFonts w:ascii="Bahnschrift Light" w:eastAsia="MS Mincho;ＭＳ 明朝" w:hAnsi="Bahnschrift Light" w:cstheme="majorHAnsi"/>
          <w:sz w:val="20"/>
          <w:szCs w:val="20"/>
        </w:rPr>
        <w:t>,</w:t>
      </w:r>
    </w:p>
    <w:p w14:paraId="3F96FE03" w14:textId="653CB619" w:rsidR="000E5A99" w:rsidRPr="00D45098" w:rsidRDefault="000E5A99" w:rsidP="00B7771E">
      <w:pPr>
        <w:numPr>
          <w:ilvl w:val="0"/>
          <w:numId w:val="26"/>
        </w:numPr>
        <w:suppressAutoHyphens w:val="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wymogom ustawy z dnia 16 kwietnia 2004 r. o wyrobach budowlanych (</w:t>
      </w:r>
      <w:r w:rsidR="00F9222C" w:rsidRPr="00D45098">
        <w:rPr>
          <w:rStyle w:val="ng-binding"/>
          <w:rFonts w:ascii="Bahnschrift Light" w:hAnsi="Bahnschrift Light" w:cstheme="majorHAnsi"/>
          <w:sz w:val="20"/>
          <w:szCs w:val="20"/>
        </w:rPr>
        <w:t xml:space="preserve">Dz.U.2021.1213 </w:t>
      </w:r>
      <w:proofErr w:type="spellStart"/>
      <w:r w:rsidR="00F9222C" w:rsidRPr="00D45098">
        <w:rPr>
          <w:rStyle w:val="ng-binding"/>
          <w:rFonts w:ascii="Bahnschrift Light" w:hAnsi="Bahnschrift Light" w:cstheme="majorHAnsi"/>
          <w:sz w:val="20"/>
          <w:szCs w:val="20"/>
        </w:rPr>
        <w:t>t.j</w:t>
      </w:r>
      <w:proofErr w:type="spellEnd"/>
      <w:r w:rsidR="00F9222C" w:rsidRPr="00D45098">
        <w:rPr>
          <w:rStyle w:val="ng-binding"/>
          <w:rFonts w:ascii="Bahnschrift Light" w:hAnsi="Bahnschrift Light" w:cstheme="majorHAnsi"/>
          <w:sz w:val="20"/>
          <w:szCs w:val="20"/>
        </w:rPr>
        <w:t>.</w:t>
      </w:r>
      <w:r w:rsidR="00F9222C" w:rsidRPr="00D45098">
        <w:rPr>
          <w:rFonts w:ascii="Bahnschrift Light" w:hAnsi="Bahnschrift Light" w:cstheme="majorHAnsi"/>
          <w:sz w:val="20"/>
          <w:szCs w:val="20"/>
        </w:rPr>
        <w:t xml:space="preserve"> </w:t>
      </w:r>
      <w:r w:rsidR="00F9222C" w:rsidRPr="00D45098">
        <w:rPr>
          <w:rStyle w:val="ng-scope"/>
          <w:rFonts w:ascii="Bahnschrift Light" w:hAnsi="Bahnschrift Light" w:cstheme="majorHAnsi"/>
          <w:sz w:val="20"/>
          <w:szCs w:val="20"/>
        </w:rPr>
        <w:t>z dnia</w:t>
      </w:r>
      <w:r w:rsidR="00F9222C" w:rsidRPr="00D45098">
        <w:rPr>
          <w:rFonts w:ascii="Bahnschrift Light" w:hAnsi="Bahnschrift Light" w:cstheme="majorHAnsi"/>
          <w:sz w:val="20"/>
          <w:szCs w:val="20"/>
        </w:rPr>
        <w:t xml:space="preserve"> 2021.07.05 </w:t>
      </w:r>
      <w:r w:rsidRPr="00D45098">
        <w:rPr>
          <w:rFonts w:ascii="Bahnschrift Light" w:eastAsia="MS Mincho;ＭＳ 明朝" w:hAnsi="Bahnschrift Light" w:cstheme="majorHAnsi"/>
          <w:sz w:val="20"/>
          <w:szCs w:val="20"/>
        </w:rPr>
        <w:t>ze zm.);</w:t>
      </w:r>
    </w:p>
    <w:p w14:paraId="1E9B8572" w14:textId="41525976" w:rsidR="000E5A99" w:rsidRPr="00D45098" w:rsidRDefault="000E5A99" w:rsidP="00B7771E">
      <w:pPr>
        <w:numPr>
          <w:ilvl w:val="0"/>
          <w:numId w:val="26"/>
        </w:numPr>
        <w:suppressAutoHyphens w:val="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wymaganiom określonym w Umowie oraz załącznikach do Umowy, w tym m.in. dokumentacji projektowej i technicznej </w:t>
      </w:r>
      <w:proofErr w:type="spellStart"/>
      <w:r w:rsidRPr="00D45098">
        <w:rPr>
          <w:rFonts w:ascii="Bahnschrift Light" w:eastAsia="MS Mincho;ＭＳ 明朝" w:hAnsi="Bahnschrift Light" w:cstheme="majorHAnsi"/>
          <w:sz w:val="20"/>
          <w:szCs w:val="20"/>
        </w:rPr>
        <w:t>STWiORB</w:t>
      </w:r>
      <w:proofErr w:type="spellEnd"/>
      <w:r w:rsidRPr="00D45098">
        <w:rPr>
          <w:rFonts w:ascii="Bahnschrift Light" w:eastAsia="MS Mincho;ＭＳ 明朝" w:hAnsi="Bahnschrift Light" w:cstheme="majorHAnsi"/>
          <w:sz w:val="20"/>
          <w:szCs w:val="20"/>
        </w:rPr>
        <w:t>, wymaganiom Specyfikacji Warunków Zamówienia (SWZ) wraz z wszystkimi załącznikami.</w:t>
      </w:r>
    </w:p>
    <w:p w14:paraId="4F5B1D69"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5842B6B" w14:textId="00470E94"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Zastosowane przez Wykonawcę materiały, dostarczone wyroby i  urządzenia użyte do wykonania Przedmiotu Umowy winny być nowe i odpowiadać, co do jakości wymogom wyrobów dopuszczonych do obrotu i stosowania w budownictwie (art. 10 ustawy z dnia 7 lipca 1994 r. Prawo budowlane </w:t>
      </w:r>
      <w:r w:rsidR="009F42A4" w:rsidRPr="00D45098">
        <w:rPr>
          <w:rFonts w:ascii="Bahnschrift Light" w:hAnsi="Bahnschrift Light" w:cstheme="majorHAnsi"/>
          <w:sz w:val="20"/>
          <w:szCs w:val="20"/>
          <w:lang w:eastAsia="pl-PL"/>
        </w:rPr>
        <w:t xml:space="preserve">Dz.U.2021.2351 </w:t>
      </w:r>
      <w:proofErr w:type="spellStart"/>
      <w:r w:rsidR="009F42A4" w:rsidRPr="00D45098">
        <w:rPr>
          <w:rFonts w:ascii="Bahnschrift Light" w:hAnsi="Bahnschrift Light" w:cstheme="majorHAnsi"/>
          <w:sz w:val="20"/>
          <w:szCs w:val="20"/>
          <w:lang w:eastAsia="pl-PL"/>
        </w:rPr>
        <w:t>t.j</w:t>
      </w:r>
      <w:proofErr w:type="spellEnd"/>
      <w:r w:rsidR="009F42A4" w:rsidRPr="00D45098">
        <w:rPr>
          <w:rFonts w:ascii="Bahnschrift Light" w:hAnsi="Bahnschrift Light" w:cstheme="majorHAnsi"/>
          <w:sz w:val="20"/>
          <w:szCs w:val="20"/>
          <w:lang w:eastAsia="pl-PL"/>
        </w:rPr>
        <w:t>. z dnia 2021.12.20</w:t>
      </w:r>
      <w:r w:rsidR="009F42A4" w:rsidRPr="00D45098">
        <w:rPr>
          <w:rFonts w:ascii="Bahnschrift Light" w:hAnsi="Bahnschrift Light" w:cstheme="majorHAnsi"/>
          <w:b/>
          <w:bCs/>
          <w:sz w:val="20"/>
          <w:szCs w:val="20"/>
          <w:lang w:eastAsia="pl-PL"/>
        </w:rPr>
        <w:t xml:space="preserve"> </w:t>
      </w:r>
      <w:r w:rsidR="009F42A4" w:rsidRPr="00D45098">
        <w:rPr>
          <w:rFonts w:ascii="Bahnschrift Light" w:eastAsia="MS Mincho;ＭＳ 明朝" w:hAnsi="Bahnschrift Light" w:cstheme="majorHAnsi"/>
          <w:sz w:val="20"/>
          <w:szCs w:val="20"/>
        </w:rPr>
        <w:t>ze</w:t>
      </w:r>
      <w:r w:rsidR="009F42A4" w:rsidRPr="00D45098">
        <w:rPr>
          <w:rFonts w:ascii="Bahnschrift Light" w:hAnsi="Bahnschrift Light" w:cstheme="majorHAnsi"/>
          <w:color w:val="1B1B1B"/>
          <w:sz w:val="20"/>
          <w:szCs w:val="20"/>
        </w:rPr>
        <w:t xml:space="preserve"> zm.)</w:t>
      </w:r>
      <w:r w:rsidRPr="00D45098">
        <w:rPr>
          <w:rFonts w:ascii="Bahnschrift Light" w:eastAsia="MS Mincho;ＭＳ 明朝" w:hAnsi="Bahnschrift Light" w:cstheme="majorHAnsi"/>
          <w:sz w:val="20"/>
          <w:szCs w:val="20"/>
        </w:rPr>
        <w:t xml:space="preserve"> oraz innych obowiązujących w tym zakresie przepisów prawa, wymogom projektu, dokumentacji oraz Polskim Normom przyjętym dla tych materiałów.</w:t>
      </w:r>
    </w:p>
    <w:p w14:paraId="6A82A5C0"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11D9696"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Aprobaty techniczne, atesty, świadectwa jakości, instrukcje obsługi, itp. oraz dokumentację w tym zakresie Wykonawca winien przechowywać na terenie placu budowy i przekazać ją Zamawiającemu w procedurze odbioru końcowego.</w:t>
      </w:r>
    </w:p>
    <w:p w14:paraId="5726B82E"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0374A5B1"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2D0516C6" w14:textId="0A9C8F1E" w:rsidR="000E5A99"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32B1544" w14:textId="77777777" w:rsidR="00CA2668" w:rsidRPr="00D45098" w:rsidRDefault="00CA2668" w:rsidP="00CA2668">
      <w:pPr>
        <w:shd w:val="clear" w:color="auto" w:fill="FFFFFF"/>
        <w:ind w:left="284"/>
        <w:jc w:val="both"/>
        <w:rPr>
          <w:rFonts w:ascii="Bahnschrift Light" w:eastAsia="MS Mincho;ＭＳ 明朝" w:hAnsi="Bahnschrift Light" w:cstheme="majorHAnsi"/>
          <w:sz w:val="20"/>
          <w:szCs w:val="20"/>
        </w:rPr>
      </w:pPr>
    </w:p>
    <w:p w14:paraId="3032B653"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11.</w:t>
      </w:r>
    </w:p>
    <w:p w14:paraId="24894A52"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lastRenderedPageBreak/>
        <w:t>Ubezpieczenia.</w:t>
      </w:r>
    </w:p>
    <w:p w14:paraId="407C2B49" w14:textId="77777777" w:rsidR="006D0923" w:rsidRPr="00D45098" w:rsidRDefault="006D0923" w:rsidP="00B7771E">
      <w:pPr>
        <w:numPr>
          <w:ilvl w:val="0"/>
          <w:numId w:val="38"/>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69556C6" w14:textId="77777777" w:rsidR="006D0923" w:rsidRPr="00D45098" w:rsidRDefault="006D0923" w:rsidP="00B7771E">
      <w:pPr>
        <w:numPr>
          <w:ilvl w:val="0"/>
          <w:numId w:val="38"/>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Wykonawca zobowiązany jest do posiadania ubezpieczenia od odpowiedzialności cywilnej w zakresie prowadzonej działalności związanej z Przedmiotem Umowy oraz ubezpieczenia wykonania robót objętych niniejszą Umową w zakresie </w:t>
      </w:r>
      <w:proofErr w:type="spellStart"/>
      <w:r w:rsidRPr="00D45098">
        <w:rPr>
          <w:rFonts w:ascii="Bahnschrift Light" w:eastAsia="MS Mincho;ＭＳ 明朝" w:hAnsi="Bahnschrift Light" w:cstheme="majorHAnsi"/>
          <w:sz w:val="20"/>
          <w:szCs w:val="20"/>
        </w:rPr>
        <w:t>ryzyk</w:t>
      </w:r>
      <w:proofErr w:type="spellEnd"/>
      <w:r w:rsidRPr="00D45098">
        <w:rPr>
          <w:rFonts w:ascii="Bahnschrift Light" w:eastAsia="MS Mincho;ＭＳ 明朝" w:hAnsi="Bahnschrift Light" w:cstheme="majorHAnsi"/>
          <w:sz w:val="20"/>
          <w:szCs w:val="20"/>
        </w:rPr>
        <w:t xml:space="preserve"> budowlano – montażowych związanych z prowadzonymi robotami budowlanymi z uwzględnieniem konsekwencji wbudowania materiałów podlegających zastrzeżeniu na kwotę minimum stanowiącą równowartość wynagrodzenia brutto określonego w §14 ust. 2 niniejszej Umowy, przez cały okres obowiązywania Umowy, aż do podpisania  protokołu odbioru końcowego przez Zamawiającego. W przypadku przedłużenia terminu wykonywania/zakończenia Umowy Wykonawca zobowiązany jest do przedłużenia okresu ubezpieczenia lub zawarcia nowej umowy ubezpieczenia obejmujący cały okres przedłużenia terminu wykonania Umowy – w przypadku nie wykonania tego obowiązku Zamawiający uprawniony jest do zawarcia umowy ubezpieczenia na wyłączny koszt Wykonawcy.</w:t>
      </w:r>
    </w:p>
    <w:p w14:paraId="5A2EE02A" w14:textId="77777777" w:rsidR="006D0923" w:rsidRPr="00D45098" w:rsidRDefault="006D0923" w:rsidP="00B7771E">
      <w:pPr>
        <w:numPr>
          <w:ilvl w:val="0"/>
          <w:numId w:val="38"/>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Na każde żądanie Zamawiającego, Wykonawca zobowiązany jest przedłożyć Zamawiającemu do wglądu oryginał polisy wraz z dowodem uiszczenia składek. </w:t>
      </w:r>
    </w:p>
    <w:p w14:paraId="535A9D5F" w14:textId="16DBA15B" w:rsidR="006D0923" w:rsidRDefault="006D0923" w:rsidP="00B7771E">
      <w:pPr>
        <w:numPr>
          <w:ilvl w:val="0"/>
          <w:numId w:val="38"/>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najpóźniej w dniu podpisania umowy ubezpieczenia przedłoży Zamawiającemu dokumenty potwierdzające, ubezpieczenia, o którym mowa w §11 ust. 2 powyżej na cały okres wykonywania robót objętych niniejszą Umową.</w:t>
      </w:r>
    </w:p>
    <w:p w14:paraId="02C9D6C3" w14:textId="77777777" w:rsidR="00CA2668" w:rsidRPr="00D45098" w:rsidRDefault="00CA2668" w:rsidP="00CA2668">
      <w:pPr>
        <w:shd w:val="clear" w:color="auto" w:fill="FFFFFF"/>
        <w:ind w:left="284"/>
        <w:jc w:val="both"/>
        <w:rPr>
          <w:rFonts w:ascii="Bahnschrift Light" w:eastAsia="MS Mincho;ＭＳ 明朝" w:hAnsi="Bahnschrift Light" w:cstheme="majorHAnsi"/>
          <w:sz w:val="20"/>
          <w:szCs w:val="20"/>
        </w:rPr>
      </w:pPr>
    </w:p>
    <w:p w14:paraId="4B4C40F1"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12.</w:t>
      </w:r>
    </w:p>
    <w:p w14:paraId="47644434"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Zmiany umowy.</w:t>
      </w:r>
    </w:p>
    <w:p w14:paraId="1A4C4991" w14:textId="15D0A904" w:rsidR="00F9222C" w:rsidRPr="00A136B3" w:rsidRDefault="00F9222C" w:rsidP="00B7771E">
      <w:pPr>
        <w:numPr>
          <w:ilvl w:val="0"/>
          <w:numId w:val="27"/>
        </w:numPr>
        <w:shd w:val="clear" w:color="auto" w:fill="FFFFFF"/>
        <w:tabs>
          <w:tab w:val="num" w:pos="284"/>
        </w:tabs>
        <w:ind w:left="284" w:hanging="284"/>
        <w:jc w:val="both"/>
        <w:rPr>
          <w:rFonts w:ascii="Bahnschrift Light" w:eastAsia="MS Mincho;ＭＳ 明朝" w:hAnsi="Bahnschrift Light" w:cstheme="majorHAnsi"/>
          <w:bCs/>
          <w:sz w:val="20"/>
          <w:szCs w:val="20"/>
        </w:rPr>
      </w:pPr>
      <w:r w:rsidRPr="00A136B3">
        <w:rPr>
          <w:rFonts w:ascii="Bahnschrift Light" w:eastAsia="MS Mincho;ＭＳ 明朝" w:hAnsi="Bahnschrift Light" w:cstheme="majorHAnsi"/>
          <w:sz w:val="20"/>
          <w:szCs w:val="20"/>
        </w:rPr>
        <w:t xml:space="preserve">Zmiana postanowień niniejszej Umowy wymaga zgody obu </w:t>
      </w:r>
      <w:r w:rsidR="00FE3151" w:rsidRPr="00A136B3">
        <w:rPr>
          <w:rFonts w:ascii="Bahnschrift Light" w:eastAsia="MS Mincho;ＭＳ 明朝" w:hAnsi="Bahnschrift Light" w:cstheme="majorHAnsi"/>
          <w:sz w:val="20"/>
          <w:szCs w:val="20"/>
        </w:rPr>
        <w:t>S</w:t>
      </w:r>
      <w:r w:rsidRPr="00A136B3">
        <w:rPr>
          <w:rFonts w:ascii="Bahnschrift Light" w:eastAsia="MS Mincho;ＭＳ 明朝" w:hAnsi="Bahnschrift Light" w:cstheme="majorHAnsi"/>
          <w:sz w:val="20"/>
          <w:szCs w:val="20"/>
        </w:rPr>
        <w:t>tron wyrażonej pisemnie pod rygorem nieważności.</w:t>
      </w:r>
      <w:r w:rsidR="00746B08" w:rsidRPr="00A136B3">
        <w:rPr>
          <w:rFonts w:ascii="Bahnschrift Light" w:hAnsi="Bahnschrift Light" w:cstheme="majorHAnsi"/>
          <w:sz w:val="20"/>
          <w:szCs w:val="20"/>
        </w:rPr>
        <w:t xml:space="preserve"> Postanowienia art. 455 Ustawy PZP stosuje się odpowiednio.</w:t>
      </w:r>
    </w:p>
    <w:p w14:paraId="7BAF0129" w14:textId="77777777" w:rsidR="00F9222C" w:rsidRPr="00A136B3" w:rsidRDefault="00F9222C" w:rsidP="00B7771E">
      <w:pPr>
        <w:numPr>
          <w:ilvl w:val="0"/>
          <w:numId w:val="27"/>
        </w:numPr>
        <w:shd w:val="clear" w:color="auto" w:fill="FFFFFF"/>
        <w:tabs>
          <w:tab w:val="num" w:pos="284"/>
        </w:tabs>
        <w:ind w:left="284" w:hanging="284"/>
        <w:jc w:val="both"/>
        <w:rPr>
          <w:rFonts w:ascii="Bahnschrift Light" w:eastAsia="MS Mincho;ＭＳ 明朝" w:hAnsi="Bahnschrift Light" w:cstheme="majorHAnsi"/>
          <w:bCs/>
          <w:sz w:val="20"/>
          <w:szCs w:val="20"/>
        </w:rPr>
      </w:pPr>
      <w:r w:rsidRPr="00A136B3">
        <w:rPr>
          <w:rFonts w:ascii="Bahnschrift Light" w:eastAsia="MS Mincho;ＭＳ 明朝" w:hAnsi="Bahnschrift Light" w:cstheme="majorHAnsi"/>
          <w:bCs/>
          <w:sz w:val="20"/>
          <w:szCs w:val="20"/>
        </w:rPr>
        <w:t>Wykonawca ma prawo żądać przedłużenia terminu wykonania danego zlecenia, jeżeli niemożność dotrzymania pierwotnego terminu stanowi konsekwencję:</w:t>
      </w:r>
    </w:p>
    <w:p w14:paraId="03CC78A9"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A136B3">
        <w:rPr>
          <w:rFonts w:ascii="Bahnschrift Light" w:eastAsia="MS Mincho;ＭＳ 明朝" w:hAnsi="Bahnschrift Light" w:cstheme="majorHAnsi"/>
          <w:bCs/>
          <w:sz w:val="20"/>
          <w:szCs w:val="20"/>
        </w:rPr>
        <w:t>przyczyn zależnych od Zamawiającego lub Organów Administracji</w:t>
      </w:r>
      <w:r w:rsidRPr="00D45098">
        <w:rPr>
          <w:rFonts w:ascii="Bahnschrift Light" w:eastAsia="MS Mincho;ＭＳ 明朝" w:hAnsi="Bahnschrift Light" w:cstheme="majorHAnsi"/>
          <w:bCs/>
          <w:sz w:val="20"/>
          <w:szCs w:val="20"/>
        </w:rPr>
        <w:t xml:space="preserve">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63D9B1F"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1474E927"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D45098">
        <w:rPr>
          <w:rFonts w:ascii="Bahnschrift Light" w:eastAsia="MS Mincho;ＭＳ 明朝" w:hAnsi="Bahnschrift Light" w:cstheme="majorHAnsi"/>
          <w:bCs/>
          <w:sz w:val="20"/>
          <w:szCs w:val="20"/>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64213E6E"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D45098">
        <w:rPr>
          <w:rFonts w:ascii="Bahnschrift Light" w:eastAsia="MS Mincho;ＭＳ 明朝" w:hAnsi="Bahnschrift Light" w:cstheme="majorHAnsi"/>
          <w:bCs/>
          <w:sz w:val="20"/>
          <w:szCs w:val="20"/>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A64E3D1"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lastRenderedPageBreak/>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3B84AB4F"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bCs/>
          <w:sz w:val="20"/>
          <w:szCs w:val="20"/>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D45098">
        <w:rPr>
          <w:rFonts w:ascii="Bahnschrift Light" w:eastAsia="MS Mincho;ＭＳ 明朝" w:hAnsi="Bahnschrift Light" w:cstheme="majorHAnsi"/>
          <w:sz w:val="20"/>
          <w:szCs w:val="20"/>
        </w:rPr>
        <w:t>niezależnych od Wykonawcy i Zamawiającego. W takim przypadku pozostały zakres przedmiotu niniejszej Umowy Wykonawca jest zobowiązany wykonać w określonych niniejszą umową terminach.</w:t>
      </w:r>
    </w:p>
    <w:p w14:paraId="6BACBC21"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bCs/>
          <w:iCs/>
          <w:sz w:val="20"/>
          <w:szCs w:val="20"/>
        </w:rPr>
        <w:t xml:space="preserve">W przypadku zmiany albo rezygnacji z podwykonawcy – jeżeli dotyczy ona podmiotu, na którego zasoby Wykonawca powoływał się, na zasadach określonych w art. 118 do art. 123 </w:t>
      </w:r>
      <w:r w:rsidRPr="00D45098">
        <w:rPr>
          <w:rFonts w:ascii="Bahnschrift Light" w:hAnsi="Bahnschrift Light" w:cstheme="majorHAnsi"/>
          <w:sz w:val="20"/>
          <w:szCs w:val="20"/>
        </w:rPr>
        <w:t xml:space="preserve">Ustawy </w:t>
      </w:r>
      <w:r w:rsidRPr="00D45098">
        <w:rPr>
          <w:rFonts w:ascii="Bahnschrift Light" w:hAnsi="Bahnschrift Light" w:cstheme="majorHAnsi"/>
          <w:bCs/>
          <w:sz w:val="20"/>
          <w:szCs w:val="20"/>
        </w:rPr>
        <w:t>PZP</w:t>
      </w:r>
      <w:r w:rsidRPr="00D45098">
        <w:rPr>
          <w:rFonts w:ascii="Bahnschrift Light" w:eastAsia="MS Mincho;ＭＳ 明朝" w:hAnsi="Bahnschrift Light" w:cstheme="majorHAnsi"/>
          <w:bCs/>
          <w:iCs/>
          <w:sz w:val="20"/>
          <w:szCs w:val="20"/>
        </w:rPr>
        <w:t>, w celu wykazania spełniania warunków udziału w postępowaniu, o których mowa w art. 57 tej ustawy, Wykonawca jest obowiązany wykazać Zamawiającemu, iż proponowany inny podwykonawca lub wykonawca, samodzielnie spełnia je w stopniu nie mniejszym niż wymagany w trakcie postępowania o udzielenie zamówienia.</w:t>
      </w:r>
    </w:p>
    <w:p w14:paraId="5CBA344C"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6E75409E"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233CD4A7" w14:textId="3DD26D84"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w:t>
      </w:r>
      <w:r w:rsidR="005C41D1" w:rsidRPr="00D45098">
        <w:rPr>
          <w:rFonts w:ascii="Bahnschrift Light" w:eastAsia="MS Mincho;ＭＳ 明朝" w:hAnsi="Bahnschrift Light" w:cstheme="majorHAnsi"/>
          <w:sz w:val="20"/>
          <w:szCs w:val="20"/>
        </w:rPr>
        <w:t xml:space="preserve"> ust.2</w:t>
      </w:r>
      <w:r w:rsidRPr="00D45098">
        <w:rPr>
          <w:rFonts w:ascii="Bahnschrift Light" w:eastAsia="MS Mincho;ＭＳ 明朝" w:hAnsi="Bahnschrift Light" w:cstheme="majorHAnsi"/>
          <w:sz w:val="20"/>
          <w:szCs w:val="20"/>
        </w:rPr>
        <w:t xml:space="preserve"> </w:t>
      </w:r>
      <w:r w:rsidRPr="00D45098">
        <w:rPr>
          <w:rFonts w:ascii="Bahnschrift Light" w:hAnsi="Bahnschrift Light" w:cstheme="majorHAnsi"/>
          <w:sz w:val="20"/>
          <w:szCs w:val="20"/>
        </w:rPr>
        <w:t xml:space="preserve">niniejszej Umowy, </w:t>
      </w:r>
      <w:r w:rsidRPr="00D45098">
        <w:rPr>
          <w:rFonts w:ascii="Bahnschrift Light" w:eastAsia="MS Mincho;ＭＳ 明朝" w:hAnsi="Bahnschrift Light" w:cstheme="majorHAnsi"/>
          <w:sz w:val="20"/>
          <w:szCs w:val="20"/>
        </w:rPr>
        <w:t>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w:t>
      </w:r>
      <w:r w:rsidRPr="00D45098">
        <w:rPr>
          <w:rFonts w:ascii="Bahnschrift Light" w:hAnsi="Bahnschrift Light" w:cstheme="majorHAnsi"/>
          <w:sz w:val="20"/>
          <w:szCs w:val="20"/>
        </w:rPr>
        <w:t xml:space="preserve"> niniejszej Umowy,</w:t>
      </w:r>
      <w:r w:rsidRPr="00D45098">
        <w:rPr>
          <w:rFonts w:ascii="Bahnschrift Light" w:eastAsia="MS Mincho;ＭＳ 明朝" w:hAnsi="Bahnschrift Light" w:cstheme="majorHAnsi"/>
          <w:sz w:val="20"/>
          <w:szCs w:val="20"/>
        </w:rPr>
        <w:t xml:space="preserve"> wynagrodzenie ryczałtowe ulegnie odpowiedniemu obniżeniu.</w:t>
      </w:r>
    </w:p>
    <w:p w14:paraId="6FB6C9D4"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w:t>
      </w:r>
      <w:r w:rsidRPr="00D45098">
        <w:rPr>
          <w:rFonts w:ascii="Bahnschrift Light" w:hAnsi="Bahnschrift Light" w:cstheme="majorHAnsi"/>
          <w:sz w:val="20"/>
          <w:szCs w:val="20"/>
        </w:rPr>
        <w:t xml:space="preserve">Ustawy </w:t>
      </w:r>
      <w:r w:rsidRPr="00D45098">
        <w:rPr>
          <w:rFonts w:ascii="Bahnschrift Light" w:hAnsi="Bahnschrift Light" w:cstheme="majorHAnsi"/>
          <w:bCs/>
          <w:sz w:val="20"/>
          <w:szCs w:val="20"/>
        </w:rPr>
        <w:t>PZP</w:t>
      </w:r>
      <w:r w:rsidRPr="00D45098">
        <w:rPr>
          <w:rFonts w:ascii="Bahnschrift Light" w:eastAsia="MS Mincho;ＭＳ 明朝" w:hAnsi="Bahnschrift Light" w:cstheme="majorHAnsi"/>
          <w:sz w:val="20"/>
          <w:szCs w:val="20"/>
        </w:rPr>
        <w:t>.</w:t>
      </w:r>
    </w:p>
    <w:p w14:paraId="5269CEF0"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 sytuacji gdy nastąpi zmiana terminu realizacji zamówienia z powodów opisanych w ust. 2  istnieje możliwość zmiany liczby odbiorów częściowych.</w:t>
      </w:r>
    </w:p>
    <w:p w14:paraId="4034B005" w14:textId="5C803043"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 przypadku niezgodności lub rozbieżności oferty z SWZ, za wiążące strony uznają postanowienia zawarte w SWZ.</w:t>
      </w:r>
    </w:p>
    <w:p w14:paraId="405179B2" w14:textId="3CC8560D"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Zakazuje się istotnych zmian postanowień niniejszej Umowy w stosunku do treści SWZ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10B67F41" w14:textId="77777777" w:rsidR="00F9222C" w:rsidRPr="00D45098" w:rsidRDefault="00F9222C" w:rsidP="00B7771E">
      <w:pPr>
        <w:keepLines/>
        <w:widowControl w:val="0"/>
        <w:numPr>
          <w:ilvl w:val="0"/>
          <w:numId w:val="29"/>
        </w:numPr>
        <w:shd w:val="clear" w:color="auto" w:fill="FFFFFF"/>
        <w:tabs>
          <w:tab w:val="left" w:pos="360"/>
          <w:tab w:val="left" w:pos="426"/>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Zmiany ogólne ze względu na:  </w:t>
      </w:r>
    </w:p>
    <w:p w14:paraId="443C8F12" w14:textId="77777777" w:rsidR="00F9222C" w:rsidRPr="00D45098"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20"/>
          <w:szCs w:val="20"/>
        </w:rPr>
      </w:pPr>
      <w:r w:rsidRPr="00D45098">
        <w:rPr>
          <w:rFonts w:ascii="Bahnschrift Light" w:hAnsi="Bahnschrift Light" w:cstheme="majorHAnsi"/>
          <w:sz w:val="20"/>
          <w:szCs w:val="20"/>
        </w:rPr>
        <w:lastRenderedPageBreak/>
        <w:t xml:space="preserve">a)  zmianę siedziby Zamawiającego/Wykonawcy, </w:t>
      </w:r>
    </w:p>
    <w:p w14:paraId="624970B1" w14:textId="77777777" w:rsidR="00F9222C" w:rsidRPr="00D45098"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b)  zmianę osób występujących po stronie Zamawiającego/Wykonawcy, </w:t>
      </w:r>
    </w:p>
    <w:p w14:paraId="36751742" w14:textId="77777777" w:rsidR="00F9222C" w:rsidRPr="00D45098"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20"/>
          <w:szCs w:val="20"/>
        </w:rPr>
      </w:pPr>
      <w:r w:rsidRPr="00D45098">
        <w:rPr>
          <w:rFonts w:ascii="Bahnschrift Light" w:hAnsi="Bahnschrift Light" w:cstheme="majorHAnsi"/>
          <w:sz w:val="20"/>
          <w:szCs w:val="20"/>
        </w:rPr>
        <w:t>c)  zmianę będąca skutkiem poprawy oczywistej omyłki pisarskiej,</w:t>
      </w:r>
    </w:p>
    <w:p w14:paraId="450A1A77" w14:textId="77777777" w:rsidR="00F9222C" w:rsidRPr="00D45098"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20"/>
          <w:szCs w:val="20"/>
        </w:rPr>
      </w:pPr>
      <w:r w:rsidRPr="00D45098">
        <w:rPr>
          <w:rFonts w:ascii="Bahnschrift Light" w:hAnsi="Bahnschrift Light" w:cstheme="majorHAnsi"/>
          <w:sz w:val="20"/>
          <w:szCs w:val="20"/>
        </w:rPr>
        <w:t>d)  zmianę, która jest korzystna dla Zamawiającego.</w:t>
      </w:r>
    </w:p>
    <w:p w14:paraId="2FA618C1" w14:textId="77777777" w:rsidR="00F9222C" w:rsidRPr="00D45098" w:rsidRDefault="00F9222C" w:rsidP="00D45098">
      <w:pPr>
        <w:keepLines/>
        <w:widowControl w:val="0"/>
        <w:shd w:val="clear" w:color="auto" w:fill="FFFFFF"/>
        <w:tabs>
          <w:tab w:val="left" w:pos="720"/>
          <w:tab w:val="left" w:pos="810"/>
          <w:tab w:val="left" w:pos="851"/>
          <w:tab w:val="left" w:pos="900"/>
          <w:tab w:val="left" w:pos="993"/>
        </w:tabs>
        <w:jc w:val="both"/>
        <w:rPr>
          <w:rFonts w:ascii="Bahnschrift Light" w:hAnsi="Bahnschrift Light" w:cstheme="majorHAnsi"/>
          <w:sz w:val="20"/>
          <w:szCs w:val="20"/>
        </w:rPr>
      </w:pPr>
      <w:r w:rsidRPr="00D45098">
        <w:rPr>
          <w:rFonts w:ascii="Bahnschrift Light" w:hAnsi="Bahnschrift Light" w:cstheme="majorHAnsi"/>
          <w:sz w:val="20"/>
          <w:szCs w:val="20"/>
        </w:rPr>
        <w:t xml:space="preserve">Nie jest dopuszczalna zmiana Wykonawcy, z wyjątkiem sukcesji generalnej, przekształcenia, dziedziczenia spółek handlowych zgodnie z Kodeksem Spółek Handlowych, sukcesji z mocy prawa. </w:t>
      </w:r>
    </w:p>
    <w:p w14:paraId="12106F92" w14:textId="4869FDE0" w:rsidR="00F9222C" w:rsidRPr="00D45098" w:rsidRDefault="00F9222C" w:rsidP="00B7771E">
      <w:pPr>
        <w:keepLines/>
        <w:widowControl w:val="0"/>
        <w:numPr>
          <w:ilvl w:val="0"/>
          <w:numId w:val="29"/>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zmiany  terminu    wykonania    gdy  nie  można  ukończyć  robót  w  terminie,  o  którym mowa w § 3 ust. </w:t>
      </w:r>
      <w:r w:rsidR="005C41D1" w:rsidRPr="00D45098">
        <w:rPr>
          <w:rFonts w:ascii="Bahnschrift Light" w:eastAsia="MS Mincho;ＭＳ 明朝" w:hAnsi="Bahnschrift Light" w:cstheme="majorHAnsi"/>
          <w:sz w:val="20"/>
          <w:szCs w:val="20"/>
        </w:rPr>
        <w:t xml:space="preserve">1 lub ust. </w:t>
      </w:r>
      <w:r w:rsidRPr="00D45098">
        <w:rPr>
          <w:rFonts w:ascii="Bahnschrift Light" w:eastAsia="MS Mincho;ＭＳ 明朝" w:hAnsi="Bahnschrift Light" w:cstheme="majorHAnsi"/>
          <w:sz w:val="20"/>
          <w:szCs w:val="20"/>
        </w:rPr>
        <w:t>7</w:t>
      </w:r>
      <w:r w:rsidR="005C41D1" w:rsidRPr="00D45098">
        <w:rPr>
          <w:rFonts w:ascii="Bahnschrift Light" w:eastAsia="MS Mincho;ＭＳ 明朝" w:hAnsi="Bahnschrift Light" w:cstheme="majorHAnsi"/>
          <w:sz w:val="20"/>
          <w:szCs w:val="20"/>
        </w:rPr>
        <w:t xml:space="preserve"> </w:t>
      </w:r>
      <w:r w:rsidRPr="00D45098">
        <w:rPr>
          <w:rFonts w:ascii="Bahnschrift Light" w:eastAsia="MS Mincho;ＭＳ 明朝" w:hAnsi="Bahnschrift Light" w:cstheme="majorHAnsi"/>
          <w:sz w:val="20"/>
          <w:szCs w:val="20"/>
        </w:rPr>
        <w:t xml:space="preserve"> </w:t>
      </w:r>
      <w:r w:rsidRPr="00D45098">
        <w:rPr>
          <w:rFonts w:ascii="Bahnschrift Light" w:hAnsi="Bahnschrift Light" w:cstheme="majorHAnsi"/>
          <w:sz w:val="20"/>
          <w:szCs w:val="20"/>
        </w:rPr>
        <w:t xml:space="preserve">niniejszej Umowy </w:t>
      </w:r>
      <w:r w:rsidRPr="00D45098">
        <w:rPr>
          <w:rFonts w:ascii="Bahnschrift Light" w:eastAsia="MS Mincho;ＭＳ 明朝" w:hAnsi="Bahnschrift Light" w:cstheme="majorHAnsi"/>
          <w:sz w:val="20"/>
          <w:szCs w:val="20"/>
        </w:rPr>
        <w:t>lub zmiany  terminu   wykonania  Umowy,  gdy  nie  można  ukończyć  robót  w  terminie,  o  którym mowa w § 3 ust. 1</w:t>
      </w:r>
      <w:r w:rsidRPr="00D45098">
        <w:rPr>
          <w:rFonts w:ascii="Bahnschrift Light" w:hAnsi="Bahnschrift Light" w:cstheme="majorHAnsi"/>
          <w:sz w:val="20"/>
          <w:szCs w:val="20"/>
        </w:rPr>
        <w:t xml:space="preserve"> niniejszej Umowy,</w:t>
      </w:r>
      <w:r w:rsidRPr="00D45098">
        <w:rPr>
          <w:rFonts w:ascii="Bahnschrift Light" w:eastAsia="MS Mincho;ＭＳ 明朝" w:hAnsi="Bahnschrift Light" w:cstheme="majorHAnsi"/>
          <w:sz w:val="20"/>
          <w:szCs w:val="20"/>
        </w:rPr>
        <w:t xml:space="preserve"> w szczególności ze względu na :  </w:t>
      </w:r>
    </w:p>
    <w:p w14:paraId="1B94E425"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klęski żywiołowej; </w:t>
      </w:r>
    </w:p>
    <w:p w14:paraId="3A012A72"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zwłokę w przekazaniu terenu budowy przez Zamawiającego;  </w:t>
      </w:r>
    </w:p>
    <w:p w14:paraId="59C62A6F"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wstrzymanie realizacji Umowy przez Zamawiającego ; </w:t>
      </w:r>
    </w:p>
    <w:p w14:paraId="2256C80E"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konieczność wprowadzenia zmian w opisie przedmiotu zamówienia,</w:t>
      </w:r>
    </w:p>
    <w:p w14:paraId="764591DB"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roboty dodatkowe lub zamienne o ile ich wykonanie będzie mogło mieć wpływ na pierwotny termin wykonania Umowy, a których Wykonawca nie mógł przewidzieć w chwili podpisania niniejszej mowy, co Wykonawca jest w stanie wykazać. </w:t>
      </w:r>
    </w:p>
    <w:p w14:paraId="65F9776A" w14:textId="10B6030A"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xml:space="preserve">W  przypadku  wystąpienia  którejkolwiek  z  wyżej wskazanych  okoliczności  termin,  o  którym  mowa  w  §  3  ust.  1 </w:t>
      </w:r>
      <w:r w:rsidR="0026097D" w:rsidRPr="00D45098">
        <w:rPr>
          <w:rFonts w:ascii="Bahnschrift Light" w:hAnsi="Bahnschrift Light" w:cstheme="majorHAnsi"/>
          <w:sz w:val="20"/>
          <w:szCs w:val="20"/>
        </w:rPr>
        <w:t>lub ust. 7</w:t>
      </w:r>
      <w:r w:rsidRPr="00D45098">
        <w:rPr>
          <w:rFonts w:ascii="Bahnschrift Light" w:hAnsi="Bahnschrift Light" w:cstheme="majorHAnsi"/>
          <w:sz w:val="20"/>
          <w:szCs w:val="20"/>
        </w:rPr>
        <w:t xml:space="preserve"> niniejszej Umowy,  może za zgodą Zamawiającego ulec odpowiedniemu przedłużeniu  o  czas  niezbędny  do  zakończenia wykonania Przedmiotu Umowy w sposób należyty, jednak nie dłuższy niż o okres trwania tych okoliczności.  </w:t>
      </w:r>
    </w:p>
    <w:p w14:paraId="2E671D43" w14:textId="77777777"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xml:space="preserve">3) zmiana sposobu spełnienia świadczenia, w szczególności ze względu  na:  </w:t>
      </w:r>
    </w:p>
    <w:p w14:paraId="44DA6191"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8DDC36F"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3E9F1EF0" w14:textId="77777777"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xml:space="preserve">4)  zmiana wynagrodzenia Wykonawcy, w szczególności ze względu na:  </w:t>
      </w:r>
    </w:p>
    <w:p w14:paraId="7972BE11"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1F28D0F"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b) rezygnację  z  wykonania  części  robót  Przedmiotu  Umowy  przewidzianych  w  opisie  przedmiotu zamówienia – wynagrodzenie, o którym mowa w § 14 ust. 2 niniejszej Umowy,, zostanie pomniejszone o wartość wynikającą z iloczynu jednostek miary robót niewykonanych oraz odpowiednio cen jednostkowych wskazanych w ofercie Wykonawcy;  </w:t>
      </w:r>
    </w:p>
    <w:p w14:paraId="111A4E18"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D45098">
        <w:rPr>
          <w:rFonts w:ascii="Bahnschrift Light" w:hAnsi="Bahnschrift Light" w:cstheme="majorHAnsi"/>
          <w:bCs/>
          <w:sz w:val="20"/>
          <w:szCs w:val="20"/>
        </w:rPr>
        <w:t xml:space="preserve">okoliczności tych nie można było wcześniej przewidzieć i </w:t>
      </w:r>
      <w:r w:rsidRPr="00D45098">
        <w:rPr>
          <w:rFonts w:ascii="Bahnschrift Light" w:hAnsi="Bahnschrift Light" w:cstheme="majorHAnsi"/>
          <w:sz w:val="20"/>
          <w:szCs w:val="20"/>
        </w:rPr>
        <w:t xml:space="preserve">nie można było uniknąć tej zmiany, co Wykonawca jest w stanie wykazać;  </w:t>
      </w:r>
    </w:p>
    <w:p w14:paraId="3932B9CC"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D45098">
        <w:rPr>
          <w:rFonts w:ascii="Bahnschrift Light" w:hAnsi="Bahnschrift Light" w:cstheme="majorHAnsi"/>
          <w:bCs/>
          <w:sz w:val="20"/>
          <w:szCs w:val="20"/>
        </w:rPr>
        <w:t xml:space="preserve">okoliczności tych nie można było wcześniej przewidzieć i </w:t>
      </w:r>
      <w:r w:rsidRPr="00D45098">
        <w:rPr>
          <w:rFonts w:ascii="Bahnschrift Light" w:hAnsi="Bahnschrift Light" w:cstheme="majorHAnsi"/>
          <w:sz w:val="20"/>
          <w:szCs w:val="20"/>
        </w:rPr>
        <w:t>nie można było uniknąć tej zmiany, co Wykonawca jest w stanie wykazać.</w:t>
      </w:r>
    </w:p>
    <w:p w14:paraId="6A0EA119" w14:textId="72BAAF71"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e) zmiany wysokości minimalnego wynagrodzenia za pracę ustalonego na podstawie art.2 ust. 3-5 ustawy z dnia 10 października 2002 r. o minimalnym wynagrodzeniu za pracę (</w:t>
      </w:r>
      <w:r w:rsidR="001F361F" w:rsidRPr="00D45098">
        <w:rPr>
          <w:rStyle w:val="ng-binding"/>
          <w:rFonts w:ascii="Bahnschrift Light" w:hAnsi="Bahnschrift Light" w:cstheme="majorHAnsi"/>
          <w:sz w:val="20"/>
          <w:szCs w:val="20"/>
        </w:rPr>
        <w:t xml:space="preserve">Dz.U.2020.2207 </w:t>
      </w:r>
      <w:proofErr w:type="spellStart"/>
      <w:r w:rsidR="001F361F" w:rsidRPr="00D45098">
        <w:rPr>
          <w:rStyle w:val="ng-binding"/>
          <w:rFonts w:ascii="Bahnschrift Light" w:hAnsi="Bahnschrift Light" w:cstheme="majorHAnsi"/>
          <w:sz w:val="20"/>
          <w:szCs w:val="20"/>
        </w:rPr>
        <w:t>t.j</w:t>
      </w:r>
      <w:proofErr w:type="spellEnd"/>
      <w:r w:rsidR="001F361F" w:rsidRPr="00D45098">
        <w:rPr>
          <w:rStyle w:val="ng-binding"/>
          <w:rFonts w:ascii="Bahnschrift Light" w:hAnsi="Bahnschrift Light" w:cstheme="majorHAnsi"/>
          <w:sz w:val="20"/>
          <w:szCs w:val="20"/>
        </w:rPr>
        <w:t>.</w:t>
      </w:r>
      <w:r w:rsidR="001F361F" w:rsidRPr="00D45098">
        <w:rPr>
          <w:rFonts w:ascii="Bahnschrift Light" w:hAnsi="Bahnschrift Light" w:cstheme="majorHAnsi"/>
          <w:sz w:val="20"/>
          <w:szCs w:val="20"/>
        </w:rPr>
        <w:t xml:space="preserve"> </w:t>
      </w:r>
      <w:r w:rsidR="001F361F" w:rsidRPr="00D45098">
        <w:rPr>
          <w:rStyle w:val="ng-scope"/>
          <w:rFonts w:ascii="Bahnschrift Light" w:hAnsi="Bahnschrift Light" w:cstheme="majorHAnsi"/>
          <w:sz w:val="20"/>
          <w:szCs w:val="20"/>
        </w:rPr>
        <w:t>z dnia</w:t>
      </w:r>
      <w:r w:rsidR="001F361F" w:rsidRPr="00D45098">
        <w:rPr>
          <w:rFonts w:ascii="Bahnschrift Light" w:hAnsi="Bahnschrift Light" w:cstheme="majorHAnsi"/>
          <w:sz w:val="20"/>
          <w:szCs w:val="20"/>
        </w:rPr>
        <w:t xml:space="preserve"> 2020.12.10</w:t>
      </w:r>
      <w:r w:rsidRPr="00D45098">
        <w:rPr>
          <w:rFonts w:ascii="Bahnschrift Light" w:hAnsi="Bahnschrift Light" w:cstheme="majorHAnsi"/>
          <w:sz w:val="20"/>
          <w:szCs w:val="20"/>
        </w:rPr>
        <w:t xml:space="preserve"> ze zm.), w przypadku gdy zmiana te będzie miała wpływ na koszty wykonania umowy po stronie Wykonawcy. Zamawiający dopuszcza wówczas możliwość zmiany wynagrodzenia maksymalnie o 50 % kwoty stanowiącej różnicę między nowo obowiązującą, a dotychczasową </w:t>
      </w:r>
      <w:r w:rsidRPr="00D45098">
        <w:rPr>
          <w:rFonts w:ascii="Bahnschrift Light" w:hAnsi="Bahnschrift Light" w:cstheme="majorHAnsi"/>
          <w:sz w:val="20"/>
          <w:szCs w:val="20"/>
        </w:rPr>
        <w:lastRenderedPageBreak/>
        <w:t xml:space="preserve">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 </w:t>
      </w:r>
      <w:r w:rsidRPr="00D45098">
        <w:rPr>
          <w:rFonts w:ascii="Bahnschrift Light" w:hAnsi="Bahnschrift Light" w:cstheme="majorHAnsi"/>
          <w:bCs/>
          <w:iCs/>
          <w:sz w:val="20"/>
          <w:szCs w:val="20"/>
        </w:rPr>
        <w:t>Przy czym postanowienie to nie obejmuje zmiany wysokości wynagrodzenia za pracę opisanej w Rozporządzeniu Rady Ministrów z dnia 1</w:t>
      </w:r>
      <w:r w:rsidR="001F361F" w:rsidRPr="00D45098">
        <w:rPr>
          <w:rFonts w:ascii="Bahnschrift Light" w:hAnsi="Bahnschrift Light" w:cstheme="majorHAnsi"/>
          <w:bCs/>
          <w:iCs/>
          <w:sz w:val="20"/>
          <w:szCs w:val="20"/>
        </w:rPr>
        <w:t>4</w:t>
      </w:r>
      <w:r w:rsidRPr="00D45098">
        <w:rPr>
          <w:rFonts w:ascii="Bahnschrift Light" w:hAnsi="Bahnschrift Light" w:cstheme="majorHAnsi"/>
          <w:bCs/>
          <w:iCs/>
          <w:sz w:val="20"/>
          <w:szCs w:val="20"/>
        </w:rPr>
        <w:t xml:space="preserve"> września 202</w:t>
      </w:r>
      <w:r w:rsidR="001F361F" w:rsidRPr="00D45098">
        <w:rPr>
          <w:rFonts w:ascii="Bahnschrift Light" w:hAnsi="Bahnschrift Light" w:cstheme="majorHAnsi"/>
          <w:bCs/>
          <w:iCs/>
          <w:sz w:val="20"/>
          <w:szCs w:val="20"/>
        </w:rPr>
        <w:t>1</w:t>
      </w:r>
      <w:r w:rsidRPr="00D45098">
        <w:rPr>
          <w:rFonts w:ascii="Bahnschrift Light" w:hAnsi="Bahnschrift Light" w:cstheme="majorHAnsi"/>
          <w:bCs/>
          <w:iCs/>
          <w:sz w:val="20"/>
          <w:szCs w:val="20"/>
        </w:rPr>
        <w:t xml:space="preserve"> roku w sprawie wysokości minimalnego wynagrodzenia za pracę oraz wysokości stawki godzinowej w 202</w:t>
      </w:r>
      <w:r w:rsidR="004A2E0E" w:rsidRPr="00D45098">
        <w:rPr>
          <w:rFonts w:ascii="Bahnschrift Light" w:hAnsi="Bahnschrift Light" w:cstheme="majorHAnsi"/>
          <w:bCs/>
          <w:iCs/>
          <w:sz w:val="20"/>
          <w:szCs w:val="20"/>
        </w:rPr>
        <w:t>2</w:t>
      </w:r>
      <w:r w:rsidRPr="00D45098">
        <w:rPr>
          <w:rFonts w:ascii="Bahnschrift Light" w:hAnsi="Bahnschrift Light" w:cstheme="majorHAnsi"/>
          <w:bCs/>
          <w:iCs/>
          <w:sz w:val="20"/>
          <w:szCs w:val="20"/>
        </w:rPr>
        <w:t xml:space="preserve"> r. (</w:t>
      </w:r>
      <w:r w:rsidR="001F361F" w:rsidRPr="00D45098">
        <w:rPr>
          <w:rStyle w:val="ng-binding"/>
          <w:rFonts w:ascii="Bahnschrift Light" w:hAnsi="Bahnschrift Light" w:cstheme="majorHAnsi"/>
          <w:sz w:val="20"/>
          <w:szCs w:val="20"/>
        </w:rPr>
        <w:t>Dz.U.2021.1690</w:t>
      </w:r>
      <w:r w:rsidR="001F361F" w:rsidRPr="00D45098">
        <w:rPr>
          <w:rFonts w:ascii="Bahnschrift Light" w:hAnsi="Bahnschrift Light" w:cstheme="majorHAnsi"/>
          <w:sz w:val="20"/>
          <w:szCs w:val="20"/>
        </w:rPr>
        <w:t xml:space="preserve"> </w:t>
      </w:r>
      <w:r w:rsidR="001F361F" w:rsidRPr="00D45098">
        <w:rPr>
          <w:rStyle w:val="ng-scope"/>
          <w:rFonts w:ascii="Bahnschrift Light" w:hAnsi="Bahnschrift Light" w:cstheme="majorHAnsi"/>
          <w:sz w:val="20"/>
          <w:szCs w:val="20"/>
        </w:rPr>
        <w:t>z dnia</w:t>
      </w:r>
      <w:r w:rsidR="001F361F" w:rsidRPr="00D45098">
        <w:rPr>
          <w:rFonts w:ascii="Bahnschrift Light" w:hAnsi="Bahnschrift Light" w:cstheme="majorHAnsi"/>
          <w:sz w:val="20"/>
          <w:szCs w:val="20"/>
        </w:rPr>
        <w:t xml:space="preserve"> 2021.09.15</w:t>
      </w:r>
      <w:r w:rsidRPr="00D45098">
        <w:rPr>
          <w:rFonts w:ascii="Bahnschrift Light" w:hAnsi="Bahnschrift Light" w:cstheme="majorHAnsi"/>
          <w:bCs/>
          <w:iCs/>
          <w:sz w:val="20"/>
          <w:szCs w:val="20"/>
        </w:rPr>
        <w:t>) albowiem Wykonawca dokonał kalkulacji tej zmiany uwzględniając ją w złożonej  ofercie (w postępowaniu o udzielenie zamówienia objętego niniejszą umową);</w:t>
      </w:r>
    </w:p>
    <w:p w14:paraId="6915D8C0" w14:textId="0B61A164"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5) Zmiana wysokości wynagrodzenia na podstawie zapisów §12 ust. 11 pkt. 4)  lit. e) dopuszczalna jest,  jeżeli Wykonawca wykaże, że zmiany wymienione w §12 ust. 11 pkt. 4)  lit. e)  mają wpływ na koszt wykonania Umowy po stronie Wykonawcy;</w:t>
      </w:r>
    </w:p>
    <w:p w14:paraId="062928D4" w14:textId="3B793C8A"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6) Warunkiem zmiany wysokości wynagrodzenia Wykonawcy, w przypadkach wskazanych w §12 ust. 11 pkt. 4)  lit. e), jest złożenie przez Wykonawcę Zamawiającemu:</w:t>
      </w:r>
    </w:p>
    <w:p w14:paraId="740FEFC8" w14:textId="77777777" w:rsidR="00F9222C" w:rsidRPr="00D45098" w:rsidRDefault="00F9222C" w:rsidP="00D45098">
      <w:pPr>
        <w:widowControl w:val="0"/>
        <w:tabs>
          <w:tab w:val="left" w:pos="426"/>
        </w:tabs>
        <w:jc w:val="both"/>
        <w:rPr>
          <w:rFonts w:ascii="Bahnschrift Light" w:eastAsia="SimSun" w:hAnsi="Bahnschrift Light" w:cstheme="majorHAnsi"/>
          <w:sz w:val="20"/>
          <w:szCs w:val="20"/>
          <w:lang w:bidi="hi-IN"/>
        </w:rPr>
      </w:pPr>
      <w:r w:rsidRPr="00D45098">
        <w:rPr>
          <w:rFonts w:ascii="Bahnschrift Light" w:eastAsia="SimSun" w:hAnsi="Bahnschrift Light" w:cstheme="majorHAnsi"/>
          <w:sz w:val="20"/>
          <w:szCs w:val="20"/>
          <w:lang w:bidi="hi-IN"/>
        </w:rPr>
        <w:t>- pisemnego zgłoszenia żądania zmiany tej wysokości w terminie 30 dni od dnia wystąpienia zdarzenia uzasadniającego takie żądanie;</w:t>
      </w:r>
    </w:p>
    <w:p w14:paraId="226EB049" w14:textId="79C28149"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xml:space="preserve">- szczegółowego opisu i wyliczenia wpływu zmian na koszt wykonania zamówienia;  </w:t>
      </w:r>
    </w:p>
    <w:p w14:paraId="35E6D60A" w14:textId="5901B1A7" w:rsidR="00725B09" w:rsidRPr="00D45098" w:rsidRDefault="00725B09"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4EFD634" w14:textId="206F4A44" w:rsidR="00746B08" w:rsidRPr="00C10C61" w:rsidRDefault="00F9222C" w:rsidP="00D45098">
      <w:pPr>
        <w:rPr>
          <w:rFonts w:ascii="Bahnschrift Light" w:hAnsi="Bahnschrift Light" w:cstheme="majorHAnsi"/>
          <w:sz w:val="20"/>
          <w:szCs w:val="20"/>
        </w:rPr>
      </w:pPr>
      <w:r w:rsidRPr="00D45098">
        <w:rPr>
          <w:rFonts w:ascii="Bahnschrift Light" w:hAnsi="Bahnschrift Light" w:cstheme="majorHAnsi"/>
          <w:sz w:val="20"/>
          <w:szCs w:val="20"/>
        </w:rPr>
        <w:t xml:space="preserve">- pisemnych oświadczeń osób biorących udział w wykonywaniu Umowy i zatrudnionych na podstawie </w:t>
      </w:r>
      <w:r w:rsidRPr="00C10C61">
        <w:rPr>
          <w:rFonts w:ascii="Bahnschrift Light" w:hAnsi="Bahnschrift Light" w:cstheme="majorHAnsi"/>
          <w:sz w:val="20"/>
          <w:szCs w:val="20"/>
        </w:rPr>
        <w:t>stosunku pracy w rozumieniu Kodeksu Pracy lub na podstawie umów cywilno-prawnych, o wykonywaniu czynności w toku realizacji niniejszej Umowy.</w:t>
      </w:r>
    </w:p>
    <w:p w14:paraId="0D8291BF" w14:textId="3F0C3681" w:rsidR="00CA2668" w:rsidRPr="00C10C61" w:rsidRDefault="00D15C85" w:rsidP="00B7771E">
      <w:pPr>
        <w:pStyle w:val="Akapitzlist"/>
        <w:numPr>
          <w:ilvl w:val="0"/>
          <w:numId w:val="27"/>
        </w:numPr>
        <w:ind w:left="284" w:hanging="284"/>
        <w:jc w:val="both"/>
        <w:rPr>
          <w:rFonts w:ascii="Bahnschrift Light" w:hAnsi="Bahnschrift Light" w:cstheme="majorHAnsi"/>
          <w:sz w:val="20"/>
          <w:szCs w:val="20"/>
        </w:rPr>
      </w:pPr>
      <w:r w:rsidRPr="00C10C61">
        <w:rPr>
          <w:rFonts w:ascii="Bahnschrift Light" w:hAnsi="Bahnschrift Light" w:cstheme="majorHAnsi"/>
          <w:sz w:val="20"/>
          <w:szCs w:val="20"/>
        </w:rPr>
        <w:t>Strony zgodnie oświadczają, iż z uwagi na fakt, że od dnia 20.03.2020 roku na obszarze Rzeczypospolitej Polskiej</w:t>
      </w:r>
      <w:r w:rsidR="00082859" w:rsidRPr="00C10C61">
        <w:rPr>
          <w:rFonts w:ascii="Bahnschrift Light" w:hAnsi="Bahnschrift Light" w:cstheme="majorHAnsi"/>
          <w:sz w:val="20"/>
          <w:szCs w:val="20"/>
        </w:rPr>
        <w:t xml:space="preserve"> </w:t>
      </w:r>
      <w:r w:rsidRPr="00C10C61">
        <w:rPr>
          <w:rFonts w:ascii="Bahnschrift Light" w:hAnsi="Bahnschrift Light" w:cstheme="majorHAnsi"/>
          <w:sz w:val="20"/>
          <w:szCs w:val="20"/>
        </w:rPr>
        <w:t>obowiązuje stan epidemii w związku z zakażeniami wirusem SARS-CoV-2 [rozporządzenie Ministra Zdrowia z dnia 20 marca 2020 r. w sprawie ogłoszenia na obszarze Rzeczypospolitej Polskiej stanu epidemii w związku z zakażeniami wirusem SARS-CoV-2, (Dz.U. z 2020 r., poz. 491 ze zm.)</w:t>
      </w:r>
      <w:r w:rsidR="00835E0B" w:rsidRPr="00C10C61">
        <w:rPr>
          <w:rFonts w:ascii="Bahnschrift Light" w:hAnsi="Bahnschrift Light" w:cstheme="majorHAnsi"/>
          <w:sz w:val="20"/>
          <w:szCs w:val="20"/>
        </w:rPr>
        <w:t>]</w:t>
      </w:r>
      <w:r w:rsidRPr="00C10C61">
        <w:rPr>
          <w:rFonts w:ascii="Bahnschrift Light" w:hAnsi="Bahnschrift Light" w:cstheme="majorHAnsi"/>
          <w:sz w:val="20"/>
          <w:szCs w:val="20"/>
        </w:rPr>
        <w:t>,</w:t>
      </w:r>
      <w:r w:rsidR="005404DB" w:rsidRPr="00C10C61">
        <w:rPr>
          <w:rFonts w:ascii="Bahnschrift Light" w:hAnsi="Bahnschrift Light" w:cstheme="majorHAnsi"/>
          <w:sz w:val="20"/>
          <w:szCs w:val="20"/>
        </w:rPr>
        <w:t xml:space="preserve"> przepisy Ustawy </w:t>
      </w:r>
      <w:r w:rsidRPr="00C10C61">
        <w:rPr>
          <w:rFonts w:ascii="Bahnschrift Light" w:hAnsi="Bahnschrift Light" w:cstheme="majorHAnsi"/>
          <w:sz w:val="20"/>
          <w:szCs w:val="20"/>
        </w:rPr>
        <w:t xml:space="preserve"> </w:t>
      </w:r>
      <w:r w:rsidR="005404DB" w:rsidRPr="00C10C61">
        <w:rPr>
          <w:rFonts w:ascii="Bahnschrift Light" w:hAnsi="Bahnschrift Light" w:cstheme="majorHAnsi"/>
          <w:sz w:val="20"/>
          <w:szCs w:val="20"/>
        </w:rPr>
        <w:t>z dnia 2 marca 2020 r.</w:t>
      </w:r>
      <w:r w:rsidR="0048759F" w:rsidRPr="00C10C61">
        <w:rPr>
          <w:rFonts w:ascii="Bahnschrift Light" w:hAnsi="Bahnschrift Light" w:cstheme="majorHAnsi"/>
          <w:sz w:val="20"/>
          <w:szCs w:val="20"/>
        </w:rPr>
        <w:t xml:space="preserve"> </w:t>
      </w:r>
      <w:r w:rsidR="005404DB" w:rsidRPr="00C10C61">
        <w:rPr>
          <w:rFonts w:ascii="Bahnschrift Light" w:hAnsi="Bahnschrift Light" w:cstheme="majorHAnsi"/>
          <w:sz w:val="20"/>
          <w:szCs w:val="20"/>
        </w:rPr>
        <w:t>o szczególnych rozwiązaniach związanych z zapobieganiem, przeciwdziałaniem i zwalczaniem COVID-19,</w:t>
      </w:r>
      <w:r w:rsidR="0048759F" w:rsidRPr="00C10C61">
        <w:rPr>
          <w:rFonts w:ascii="Bahnschrift Light" w:hAnsi="Bahnschrift Light" w:cstheme="majorHAnsi"/>
          <w:sz w:val="20"/>
          <w:szCs w:val="20"/>
        </w:rPr>
        <w:t xml:space="preserve"> </w:t>
      </w:r>
      <w:r w:rsidR="005404DB" w:rsidRPr="00C10C61">
        <w:rPr>
          <w:rFonts w:ascii="Bahnschrift Light" w:hAnsi="Bahnschrift Light" w:cstheme="majorHAnsi"/>
          <w:sz w:val="20"/>
          <w:szCs w:val="20"/>
        </w:rPr>
        <w:t xml:space="preserve">innych chorób zakaźnych oraz wywołanych nimi sytuacji kryzysowych (Dz.U.2021.2095 </w:t>
      </w:r>
      <w:proofErr w:type="spellStart"/>
      <w:r w:rsidR="005404DB" w:rsidRPr="00C10C61">
        <w:rPr>
          <w:rFonts w:ascii="Bahnschrift Light" w:hAnsi="Bahnschrift Light" w:cstheme="majorHAnsi"/>
          <w:sz w:val="20"/>
          <w:szCs w:val="20"/>
        </w:rPr>
        <w:t>t.j</w:t>
      </w:r>
      <w:proofErr w:type="spellEnd"/>
      <w:r w:rsidR="005404DB" w:rsidRPr="00C10C61">
        <w:rPr>
          <w:rFonts w:ascii="Bahnschrift Light" w:hAnsi="Bahnschrift Light" w:cstheme="majorHAnsi"/>
          <w:sz w:val="20"/>
          <w:szCs w:val="20"/>
        </w:rPr>
        <w:t>. z dnia 2021.11.22</w:t>
      </w:r>
      <w:r w:rsidR="0048759F" w:rsidRPr="00C10C61">
        <w:rPr>
          <w:rFonts w:ascii="Bahnschrift Light" w:hAnsi="Bahnschrift Light" w:cstheme="majorHAnsi"/>
          <w:sz w:val="20"/>
          <w:szCs w:val="20"/>
        </w:rPr>
        <w:t xml:space="preserve"> </w:t>
      </w:r>
      <w:r w:rsidR="005404DB" w:rsidRPr="00C10C61">
        <w:rPr>
          <w:rFonts w:ascii="Bahnschrift Light" w:hAnsi="Bahnschrift Light" w:cstheme="majorHAnsi"/>
          <w:sz w:val="20"/>
          <w:szCs w:val="20"/>
        </w:rPr>
        <w:t xml:space="preserve">ze zm.) w szczególności art. 15r </w:t>
      </w:r>
      <w:r w:rsidR="00C86FD5" w:rsidRPr="00C10C61">
        <w:rPr>
          <w:rFonts w:ascii="Bahnschrift Light" w:hAnsi="Bahnschrift Light" w:cstheme="majorHAnsi"/>
          <w:sz w:val="20"/>
          <w:szCs w:val="20"/>
        </w:rPr>
        <w:t>ust. 4</w:t>
      </w:r>
      <w:r w:rsidR="00132443" w:rsidRPr="00C10C61">
        <w:rPr>
          <w:rFonts w:ascii="Bahnschrift Light" w:hAnsi="Bahnschrift Light" w:cstheme="majorHAnsi"/>
          <w:sz w:val="20"/>
          <w:szCs w:val="20"/>
        </w:rPr>
        <w:t xml:space="preserve"> i</w:t>
      </w:r>
      <w:r w:rsidR="00C86FD5" w:rsidRPr="00C10C61">
        <w:rPr>
          <w:rFonts w:ascii="Bahnschrift Light" w:hAnsi="Bahnschrift Light" w:cstheme="majorHAnsi"/>
          <w:sz w:val="20"/>
          <w:szCs w:val="20"/>
        </w:rPr>
        <w:t xml:space="preserve"> art. </w:t>
      </w:r>
      <w:r w:rsidR="005404DB" w:rsidRPr="00C10C61">
        <w:rPr>
          <w:rFonts w:ascii="Bahnschrift Light" w:hAnsi="Bahnschrift Light" w:cstheme="majorHAnsi"/>
          <w:sz w:val="20"/>
          <w:szCs w:val="20"/>
        </w:rPr>
        <w:t>15r</w:t>
      </w:r>
      <w:r w:rsidR="005404DB" w:rsidRPr="00C10C61">
        <w:rPr>
          <w:rFonts w:ascii="Bahnschrift Light" w:hAnsi="Bahnschrift Light" w:cstheme="majorHAnsi"/>
          <w:sz w:val="20"/>
          <w:szCs w:val="20"/>
          <w:vertAlign w:val="superscript"/>
        </w:rPr>
        <w:t>1</w:t>
      </w:r>
      <w:r w:rsidR="0048759F" w:rsidRPr="00C10C61">
        <w:rPr>
          <w:rFonts w:ascii="Bahnschrift Light" w:hAnsi="Bahnschrift Light" w:cstheme="majorHAnsi"/>
          <w:sz w:val="20"/>
          <w:szCs w:val="20"/>
          <w:vertAlign w:val="superscript"/>
        </w:rPr>
        <w:t xml:space="preserve"> </w:t>
      </w:r>
      <w:r w:rsidR="00835E0B" w:rsidRPr="00C10C61">
        <w:rPr>
          <w:rFonts w:ascii="Bahnschrift Light" w:hAnsi="Bahnschrift Light" w:cstheme="majorHAnsi"/>
          <w:sz w:val="20"/>
          <w:szCs w:val="20"/>
        </w:rPr>
        <w:t xml:space="preserve"> stosuje się odpowiednio, do czasu obowiązywania tych przepisów.</w:t>
      </w:r>
    </w:p>
    <w:p w14:paraId="6CBE2C1A"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§13.</w:t>
      </w:r>
    </w:p>
    <w:p w14:paraId="56AED728"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Podwykonawcy.</w:t>
      </w:r>
    </w:p>
    <w:p w14:paraId="20C7CA34" w14:textId="33A6BC0E" w:rsidR="006D7097"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Roboty będące </w:t>
      </w:r>
      <w:r w:rsidR="00C10C61">
        <w:rPr>
          <w:rFonts w:ascii="Bahnschrift Light" w:hAnsi="Bahnschrift Light" w:cstheme="majorHAnsi"/>
          <w:bCs/>
          <w:sz w:val="20"/>
          <w:szCs w:val="20"/>
        </w:rPr>
        <w:t>P</w:t>
      </w:r>
      <w:r w:rsidRPr="00D45098">
        <w:rPr>
          <w:rFonts w:ascii="Bahnschrift Light" w:hAnsi="Bahnschrift Light" w:cstheme="majorHAnsi"/>
          <w:bCs/>
          <w:sz w:val="20"/>
          <w:szCs w:val="20"/>
        </w:rPr>
        <w:t xml:space="preserve">rzedmiotem Umowy Wykonawca może wykonać przy pomocy podwykonawców.  </w:t>
      </w:r>
    </w:p>
    <w:p w14:paraId="6A1B836A" w14:textId="77777777" w:rsidR="006D7097"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Powierzenie  wykonania części Przedmiotu Umowy podwykonawcom może nastąpić jedynie po uprzednim uzyskaniu pisemnej zgody Zamawiającego.</w:t>
      </w:r>
    </w:p>
    <w:p w14:paraId="7C2771AF" w14:textId="77777777" w:rsidR="006D7097"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Wykonawca zobowiązany jest przedstawić projekt umowy z podwykonawcą do akceptacji Zamawiającego. </w:t>
      </w:r>
    </w:p>
    <w:p w14:paraId="20D7E7D6" w14:textId="77777777" w:rsidR="006D7097"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Zamawiającemu przysługuje prawo zgłaszania pisemnych zastrzeżeń </w:t>
      </w:r>
      <w:r w:rsidR="007E26BA" w:rsidRPr="00D45098">
        <w:rPr>
          <w:rFonts w:ascii="Bahnschrift Light" w:hAnsi="Bahnschrift Light" w:cstheme="majorHAnsi"/>
          <w:bCs/>
          <w:sz w:val="20"/>
          <w:szCs w:val="20"/>
        </w:rPr>
        <w:t xml:space="preserve">lub sprzeciwu </w:t>
      </w:r>
      <w:r w:rsidRPr="00D45098">
        <w:rPr>
          <w:rFonts w:ascii="Bahnschrift Light" w:hAnsi="Bahnschrift Light" w:cstheme="majorHAnsi"/>
          <w:bCs/>
          <w:sz w:val="20"/>
          <w:szCs w:val="20"/>
        </w:rPr>
        <w:t>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1443494C"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Termin zapłaty wynagrodzenia podwykonawcy przewidziany w umowie o podwykonawstwo nie może być dłuższy niż </w:t>
      </w:r>
      <w:r w:rsidR="003E3783" w:rsidRPr="00D45098">
        <w:rPr>
          <w:rFonts w:ascii="Bahnschrift Light" w:hAnsi="Bahnschrift Light" w:cstheme="majorHAnsi"/>
          <w:bCs/>
          <w:sz w:val="20"/>
          <w:szCs w:val="20"/>
        </w:rPr>
        <w:t>15</w:t>
      </w:r>
      <w:r w:rsidRPr="00D45098">
        <w:rPr>
          <w:rFonts w:ascii="Bahnschrift Light" w:hAnsi="Bahnschrift Light" w:cstheme="majorHAnsi"/>
          <w:bCs/>
          <w:sz w:val="20"/>
          <w:szCs w:val="20"/>
        </w:rPr>
        <w:t xml:space="preserve"> </w:t>
      </w:r>
      <w:r w:rsidR="003E3783" w:rsidRPr="00D45098">
        <w:rPr>
          <w:rFonts w:ascii="Bahnschrift Light" w:hAnsi="Bahnschrift Light" w:cstheme="majorHAnsi"/>
          <w:bCs/>
          <w:sz w:val="20"/>
          <w:szCs w:val="20"/>
        </w:rPr>
        <w:t xml:space="preserve">(piętnaście) </w:t>
      </w:r>
      <w:r w:rsidRPr="00D45098">
        <w:rPr>
          <w:rFonts w:ascii="Bahnschrift Light" w:hAnsi="Bahnschrift Light" w:cstheme="majorHAnsi"/>
          <w:bCs/>
          <w:sz w:val="20"/>
          <w:szCs w:val="20"/>
        </w:rPr>
        <w:t>dni od dnia doręczenia Wykonawcy</w:t>
      </w:r>
      <w:r w:rsidR="001B321E" w:rsidRPr="00D45098">
        <w:rPr>
          <w:rFonts w:ascii="Bahnschrift Light" w:hAnsi="Bahnschrift Light" w:cstheme="majorHAnsi"/>
          <w:bCs/>
          <w:sz w:val="20"/>
          <w:szCs w:val="20"/>
        </w:rPr>
        <w:t xml:space="preserve"> przez</w:t>
      </w:r>
      <w:r w:rsidRPr="00D45098">
        <w:rPr>
          <w:rFonts w:ascii="Bahnschrift Light" w:hAnsi="Bahnschrift Light" w:cstheme="majorHAnsi"/>
          <w:bCs/>
          <w:sz w:val="20"/>
          <w:szCs w:val="20"/>
        </w:rPr>
        <w:t xml:space="preserve"> Podwykonawc</w:t>
      </w:r>
      <w:r w:rsidR="001B321E" w:rsidRPr="00D45098">
        <w:rPr>
          <w:rFonts w:ascii="Bahnschrift Light" w:hAnsi="Bahnschrift Light" w:cstheme="majorHAnsi"/>
          <w:bCs/>
          <w:sz w:val="20"/>
          <w:szCs w:val="20"/>
        </w:rPr>
        <w:t>ę</w:t>
      </w:r>
      <w:r w:rsidRPr="00D45098">
        <w:rPr>
          <w:rFonts w:ascii="Bahnschrift Light" w:hAnsi="Bahnschrift Light" w:cstheme="majorHAnsi"/>
          <w:bCs/>
          <w:sz w:val="20"/>
          <w:szCs w:val="20"/>
        </w:rPr>
        <w:t xml:space="preserve"> faktury lub rachunku, potwierdzających wykonanie zleconej Podwykonawcy dostawy, usługi lub roboty budowlanej. Termin zapłaty wynagrodzenia płatnego przez Wykonawcę za wykonane prace </w:t>
      </w:r>
      <w:r w:rsidR="001B321E" w:rsidRPr="00D45098">
        <w:rPr>
          <w:rFonts w:ascii="Bahnschrift Light" w:hAnsi="Bahnschrift Light" w:cstheme="majorHAnsi"/>
          <w:bCs/>
          <w:sz w:val="20"/>
          <w:szCs w:val="20"/>
        </w:rPr>
        <w:t>P</w:t>
      </w:r>
      <w:r w:rsidRPr="00D45098">
        <w:rPr>
          <w:rFonts w:ascii="Bahnschrift Light" w:hAnsi="Bahnschrift Light" w:cstheme="majorHAnsi"/>
          <w:bCs/>
          <w:sz w:val="20"/>
          <w:szCs w:val="20"/>
        </w:rPr>
        <w:t xml:space="preserve">odwykonawcy powinien być ustalony w taki sposób, aby przypadał wcześniej niż termin zapłaty wynagrodzenia należnego Wykonawcy </w:t>
      </w:r>
      <w:r w:rsidR="001B321E" w:rsidRPr="00D45098">
        <w:rPr>
          <w:rFonts w:ascii="Bahnschrift Light" w:hAnsi="Bahnschrift Light" w:cstheme="majorHAnsi"/>
          <w:bCs/>
          <w:sz w:val="20"/>
          <w:szCs w:val="20"/>
        </w:rPr>
        <w:t>od</w:t>
      </w:r>
      <w:r w:rsidRPr="00D45098">
        <w:rPr>
          <w:rFonts w:ascii="Bahnschrift Light" w:hAnsi="Bahnschrift Light" w:cstheme="majorHAnsi"/>
          <w:bCs/>
          <w:sz w:val="20"/>
          <w:szCs w:val="20"/>
        </w:rPr>
        <w:t xml:space="preserve"> Zamawiającego (za zakres zlecony </w:t>
      </w:r>
      <w:r w:rsidR="001B321E" w:rsidRPr="00D45098">
        <w:rPr>
          <w:rFonts w:ascii="Bahnschrift Light" w:hAnsi="Bahnschrift Light" w:cstheme="majorHAnsi"/>
          <w:bCs/>
          <w:sz w:val="20"/>
          <w:szCs w:val="20"/>
        </w:rPr>
        <w:t>P</w:t>
      </w:r>
      <w:r w:rsidRPr="00D45098">
        <w:rPr>
          <w:rFonts w:ascii="Bahnschrift Light" w:hAnsi="Bahnschrift Light" w:cstheme="majorHAnsi"/>
          <w:bCs/>
          <w:sz w:val="20"/>
          <w:szCs w:val="20"/>
        </w:rPr>
        <w:t xml:space="preserve">odwykonawcy). </w:t>
      </w:r>
    </w:p>
    <w:p w14:paraId="5D884159"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Wykonawca, podwykonawca zamówienia na roboty budowlane przedkłada Zamawiającemu poświadczoną za zgodność z oryginałem kopię zawartej umowy o podwykonawstwo, której przedmiotem są roboty budowlane, dostawy lub usługi, w terminie 7 (siedmiu) dni od dnia jej </w:t>
      </w:r>
      <w:r w:rsidRPr="00D45098">
        <w:rPr>
          <w:rFonts w:ascii="Bahnschrift Light" w:hAnsi="Bahnschrift Light" w:cstheme="majorHAnsi"/>
          <w:bCs/>
          <w:sz w:val="20"/>
          <w:szCs w:val="20"/>
        </w:rPr>
        <w:lastRenderedPageBreak/>
        <w:t xml:space="preserve">zawarcia, z wyłączeniem umów o podwykonawstwo o wartości mniejszej niż 0,5 % (pół procenta) wartości umowy w sprawie zamówienia publicznego oraz umów o podwykonawstwo, których przedmiot został wskazany przez Zamawiającego w specyfikacji istotnych warunków zamówienia (SWZ), jako niepodlegający niniejszemu obowiązkowi. Wyłączenie, o którym mowa w zdaniu pierwszym, nie dotyczy umów o podwykonawstwo o wartości większej niż 50.000,00 (pięćdziesiąt tysięcy) złotych. </w:t>
      </w:r>
    </w:p>
    <w:p w14:paraId="3A87C255"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1AD70A93"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Postanowienia § 13</w:t>
      </w:r>
      <w:r w:rsidRPr="00D45098">
        <w:rPr>
          <w:rFonts w:ascii="Bahnschrift Light" w:hAnsi="Bahnschrift Light" w:cstheme="majorHAnsi"/>
          <w:bCs/>
          <w:color w:val="FF0000"/>
          <w:sz w:val="20"/>
          <w:szCs w:val="20"/>
        </w:rPr>
        <w:t xml:space="preserve"> </w:t>
      </w:r>
      <w:r w:rsidRPr="00D45098">
        <w:rPr>
          <w:rFonts w:ascii="Bahnschrift Light" w:hAnsi="Bahnschrift Light" w:cstheme="majorHAnsi"/>
          <w:bCs/>
          <w:sz w:val="20"/>
          <w:szCs w:val="20"/>
        </w:rPr>
        <w:t>ust. 1-7 stosuje się odpowiednio do zmian tej umowy o podwykonawstwo.</w:t>
      </w:r>
    </w:p>
    <w:p w14:paraId="1287859F"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 przypadkach, o których mowa w ust. 6 powyżej, przedkładający może poświadczyć za zgodność z oryginałem kopię umowy o podwykonawstwo.</w:t>
      </w:r>
    </w:p>
    <w:p w14:paraId="586A74AD"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lang w:eastAsia="ar-SA"/>
        </w:rPr>
        <w:t>Postanowienia § 13 i § 22 niniejszej Umowy  nie naruszają praw i obowiązków Zamawiającego, Wykonawcy, Podwykonawcy wynikających z przepisów art. 647</w:t>
      </w:r>
      <w:r w:rsidRPr="00D45098">
        <w:rPr>
          <w:rFonts w:ascii="Bahnschrift Light" w:hAnsi="Bahnschrift Light" w:cstheme="majorHAnsi"/>
          <w:bCs/>
          <w:sz w:val="20"/>
          <w:szCs w:val="20"/>
          <w:vertAlign w:val="superscript"/>
          <w:lang w:eastAsia="ar-SA"/>
        </w:rPr>
        <w:t>1</w:t>
      </w:r>
      <w:r w:rsidRPr="00D45098">
        <w:rPr>
          <w:rFonts w:ascii="Bahnschrift Light" w:hAnsi="Bahnschrift Light" w:cstheme="majorHAnsi"/>
          <w:bCs/>
          <w:sz w:val="20"/>
          <w:szCs w:val="20"/>
          <w:lang w:eastAsia="ar-SA"/>
        </w:rPr>
        <w:t xml:space="preserve"> ustawy z dnia 23 kwietnia 1964 r. - Kodeks cywilny.</w:t>
      </w:r>
    </w:p>
    <w:p w14:paraId="36E95FB2"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w:t>
      </w:r>
      <w:r w:rsidR="00D87CDA" w:rsidRPr="00D45098">
        <w:rPr>
          <w:rFonts w:ascii="Bahnschrift Light" w:hAnsi="Bahnschrift Light" w:cstheme="majorHAnsi"/>
          <w:bCs/>
          <w:sz w:val="20"/>
          <w:szCs w:val="20"/>
          <w:lang w:eastAsia="ar-SA"/>
        </w:rPr>
        <w:t>/współpracowników</w:t>
      </w:r>
      <w:r w:rsidRPr="00D45098">
        <w:rPr>
          <w:rFonts w:ascii="Bahnschrift Light" w:hAnsi="Bahnschrift Light" w:cstheme="majorHAnsi"/>
          <w:bCs/>
          <w:sz w:val="20"/>
          <w:szCs w:val="20"/>
          <w:lang w:eastAsia="ar-SA"/>
        </w:rPr>
        <w:t xml:space="preserve"> w takim samym stopniu, jakby to były działania, uchybienia lub zaniedbania jego własnych pracowników.</w:t>
      </w:r>
    </w:p>
    <w:p w14:paraId="38D6CEA7"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78DEFB62"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rPr>
        <w:t>Zamawiający  nie  wyraża  zgody  na  dalsze  podzlecanie  przedmiotu  zamówienia  i  jego  części  przez Podwykonawców.</w:t>
      </w:r>
    </w:p>
    <w:p w14:paraId="7EFEEC58"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rPr>
        <w:t xml:space="preserve">Wykonawca powierzy Podwykonawcom wykonanie następującej części zamówienia: </w:t>
      </w:r>
      <w:r w:rsidR="00FF08CE" w:rsidRPr="00D45098">
        <w:rPr>
          <w:rFonts w:ascii="Bahnschrift Light" w:hAnsi="Bahnschrift Light" w:cstheme="majorHAnsi"/>
          <w:sz w:val="20"/>
          <w:szCs w:val="20"/>
        </w:rPr>
        <w:t>_____________________________________________________________________</w:t>
      </w:r>
      <w:r w:rsidRPr="00D45098">
        <w:rPr>
          <w:rFonts w:ascii="Bahnschrift Light" w:hAnsi="Bahnschrift Light" w:cstheme="majorHAnsi"/>
          <w:sz w:val="20"/>
          <w:szCs w:val="20"/>
        </w:rPr>
        <w:t xml:space="preserve"> . </w:t>
      </w:r>
    </w:p>
    <w:p w14:paraId="45B453E3"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80D4DA2" w14:textId="5F1863AA" w:rsidR="00F57B9D"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lang w:val="x-none"/>
        </w:rPr>
        <w:t xml:space="preserve">Umowa o podwykonawstwo na roboty budowlane musi zawierać w szczególności: </w:t>
      </w:r>
    </w:p>
    <w:p w14:paraId="2168145F" w14:textId="77777777" w:rsidR="00F57B9D" w:rsidRPr="00D45098"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zakres robót powierzony podwykonawcy wraz z częścią dokumentacji dotyczącą wykonania robót objętych Umową,</w:t>
      </w:r>
    </w:p>
    <w:p w14:paraId="30E25628" w14:textId="77777777" w:rsidR="00F57B9D" w:rsidRPr="00D45098"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spełnienie wymagań określonych w  Umowie,</w:t>
      </w:r>
    </w:p>
    <w:p w14:paraId="7610079B" w14:textId="77777777" w:rsidR="00F57B9D" w:rsidRPr="00D45098"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kwotę wynagrodzenia - kwota ta nie może być wyższa, niż wartość tego zakresu robót wynikająca z oferty Wykonawcy; wynagrodzenie powinno być tego samego rodzaju, co wynagrodzenie Wykonawcy (wynagrodzenie ryczałtowe),</w:t>
      </w:r>
    </w:p>
    <w:p w14:paraId="6000C5A9" w14:textId="77777777" w:rsidR="00F57B9D" w:rsidRPr="00D45098"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termin wykonania robót objętych Umową wraz z harmonogramem. Harmonogram robót musi być zgodny z harmonogramem robót Wykonawcy, </w:t>
      </w:r>
    </w:p>
    <w:p w14:paraId="3AEF5E49" w14:textId="77777777" w:rsidR="00EF2923" w:rsidRPr="00A136B3"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zapis </w:t>
      </w:r>
      <w:r w:rsidRPr="00A136B3">
        <w:rPr>
          <w:rFonts w:ascii="Bahnschrift Light" w:eastAsia="MS Mincho;ＭＳ 明朝" w:hAnsi="Bahnschrift Light" w:cstheme="majorHAnsi"/>
          <w:sz w:val="20"/>
          <w:szCs w:val="20"/>
        </w:rPr>
        <w:t>umożliwiający Zamawiającemu lub przedstawicielowi Zamawiającego udział w odbiorach częściowych jak i końcowym robót wykonanych przez podwykonawcę lub dalszego podwykonawcę.</w:t>
      </w:r>
    </w:p>
    <w:p w14:paraId="6CEE26A7" w14:textId="2BBA6C2B" w:rsidR="007E26BA" w:rsidRPr="00A136B3" w:rsidRDefault="007E26BA" w:rsidP="00B7771E">
      <w:pPr>
        <w:pStyle w:val="Akapitzlist"/>
        <w:numPr>
          <w:ilvl w:val="0"/>
          <w:numId w:val="46"/>
        </w:numPr>
        <w:shd w:val="clear" w:color="auto" w:fill="FFFFFF"/>
        <w:autoSpaceDE w:val="0"/>
        <w:ind w:left="284" w:hanging="284"/>
        <w:jc w:val="both"/>
        <w:rPr>
          <w:rFonts w:ascii="Bahnschrift Light" w:hAnsi="Bahnschrift Light" w:cstheme="majorHAnsi"/>
          <w:sz w:val="20"/>
          <w:szCs w:val="20"/>
        </w:rPr>
      </w:pPr>
      <w:r w:rsidRPr="00A136B3">
        <w:rPr>
          <w:rFonts w:ascii="Bahnschrift Light" w:hAnsi="Bahnschrift Light" w:cstheme="majorHAnsi"/>
          <w:sz w:val="20"/>
          <w:szCs w:val="20"/>
          <w:lang w:eastAsia="pl-PL"/>
        </w:rPr>
        <w:t>Zamawiający może zgłosić zastrzeżenia do projektu lub sprzeciw odnośnie zawarcia umowy o podwykonawstwo lub jej zmian, w szczególności jeżeli:</w:t>
      </w:r>
    </w:p>
    <w:p w14:paraId="074DC7C3" w14:textId="1E0CB222" w:rsidR="007E26BA" w:rsidRPr="00A136B3" w:rsidRDefault="001B321E" w:rsidP="00B7771E">
      <w:pPr>
        <w:numPr>
          <w:ilvl w:val="0"/>
          <w:numId w:val="45"/>
        </w:numPr>
        <w:suppressAutoHyphens w:val="0"/>
        <w:ind w:left="567"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P</w:t>
      </w:r>
      <w:r w:rsidR="007E26BA" w:rsidRPr="00A136B3">
        <w:rPr>
          <w:rFonts w:ascii="Bahnschrift Light" w:hAnsi="Bahnschrift Light" w:cstheme="majorHAnsi"/>
          <w:sz w:val="20"/>
          <w:szCs w:val="20"/>
          <w:lang w:eastAsia="pl-PL"/>
        </w:rPr>
        <w:t>odwykonawca dopuścili się czynów, o których mowa w art. 108   ustawy z dnia 11 września 2019 r. Prawo zamówień publicznych (Dz.U.2019.2019 z dnia 2019.10.24 ze zm.),</w:t>
      </w:r>
    </w:p>
    <w:p w14:paraId="4DF53751" w14:textId="4868D6D4" w:rsidR="007E26BA" w:rsidRPr="00A136B3" w:rsidRDefault="001B321E" w:rsidP="00B7771E">
      <w:pPr>
        <w:numPr>
          <w:ilvl w:val="0"/>
          <w:numId w:val="45"/>
        </w:numPr>
        <w:suppressAutoHyphens w:val="0"/>
        <w:ind w:left="567"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T</w:t>
      </w:r>
      <w:r w:rsidR="007E26BA" w:rsidRPr="00A136B3">
        <w:rPr>
          <w:rFonts w:ascii="Bahnschrift Light" w:hAnsi="Bahnschrift Light" w:cstheme="majorHAnsi"/>
          <w:sz w:val="20"/>
          <w:szCs w:val="20"/>
          <w:lang w:eastAsia="pl-PL"/>
        </w:rPr>
        <w:t xml:space="preserve">ermin zapłaty </w:t>
      </w:r>
      <w:r w:rsidRPr="00A136B3">
        <w:rPr>
          <w:rFonts w:ascii="Bahnschrift Light" w:hAnsi="Bahnschrift Light" w:cstheme="majorHAnsi"/>
          <w:sz w:val="20"/>
          <w:szCs w:val="20"/>
          <w:lang w:eastAsia="pl-PL"/>
        </w:rPr>
        <w:t>P</w:t>
      </w:r>
      <w:r w:rsidR="007E26BA" w:rsidRPr="00A136B3">
        <w:rPr>
          <w:rFonts w:ascii="Bahnschrift Light" w:hAnsi="Bahnschrift Light" w:cstheme="majorHAnsi"/>
          <w:sz w:val="20"/>
          <w:szCs w:val="20"/>
          <w:lang w:eastAsia="pl-PL"/>
        </w:rPr>
        <w:t xml:space="preserve">odwykonawcy </w:t>
      </w:r>
      <w:r w:rsidRPr="00A136B3">
        <w:rPr>
          <w:rFonts w:ascii="Bahnschrift Light" w:hAnsi="Bahnschrift Light" w:cstheme="majorHAnsi"/>
          <w:sz w:val="20"/>
          <w:szCs w:val="20"/>
          <w:lang w:eastAsia="pl-PL"/>
        </w:rPr>
        <w:t xml:space="preserve">przez Wykonawcę </w:t>
      </w:r>
      <w:r w:rsidR="007E26BA" w:rsidRPr="00A136B3">
        <w:rPr>
          <w:rFonts w:ascii="Bahnschrift Light" w:hAnsi="Bahnschrift Light" w:cstheme="majorHAnsi"/>
          <w:sz w:val="20"/>
          <w:szCs w:val="20"/>
          <w:lang w:eastAsia="pl-PL"/>
        </w:rPr>
        <w:t xml:space="preserve">będzie dłuższy niż </w:t>
      </w:r>
      <w:r w:rsidR="004A5902" w:rsidRPr="00A136B3">
        <w:rPr>
          <w:rFonts w:ascii="Bahnschrift Light" w:hAnsi="Bahnschrift Light" w:cstheme="majorHAnsi"/>
          <w:sz w:val="20"/>
          <w:szCs w:val="20"/>
          <w:lang w:eastAsia="pl-PL"/>
        </w:rPr>
        <w:t>15</w:t>
      </w:r>
      <w:r w:rsidR="007E26BA" w:rsidRPr="00A136B3">
        <w:rPr>
          <w:rFonts w:ascii="Bahnschrift Light" w:hAnsi="Bahnschrift Light" w:cstheme="majorHAnsi"/>
          <w:sz w:val="20"/>
          <w:szCs w:val="20"/>
          <w:lang w:eastAsia="pl-PL"/>
        </w:rPr>
        <w:t xml:space="preserve"> (</w:t>
      </w:r>
      <w:r w:rsidR="004A5902" w:rsidRPr="00A136B3">
        <w:rPr>
          <w:rFonts w:ascii="Bahnschrift Light" w:hAnsi="Bahnschrift Light" w:cstheme="majorHAnsi"/>
          <w:sz w:val="20"/>
          <w:szCs w:val="20"/>
          <w:lang w:eastAsia="pl-PL"/>
        </w:rPr>
        <w:t>piętnaście</w:t>
      </w:r>
      <w:r w:rsidR="007E26BA" w:rsidRPr="00A136B3">
        <w:rPr>
          <w:rFonts w:ascii="Bahnschrift Light" w:hAnsi="Bahnschrift Light" w:cstheme="majorHAnsi"/>
          <w:sz w:val="20"/>
          <w:szCs w:val="20"/>
          <w:lang w:eastAsia="pl-PL"/>
        </w:rPr>
        <w:t>) dni od dnia doręczenia faktury lub rachunku,</w:t>
      </w:r>
    </w:p>
    <w:p w14:paraId="752E76AC" w14:textId="77777777" w:rsidR="00EF2923" w:rsidRPr="00A136B3" w:rsidRDefault="00CA3B0E" w:rsidP="00B7771E">
      <w:pPr>
        <w:numPr>
          <w:ilvl w:val="0"/>
          <w:numId w:val="45"/>
        </w:numPr>
        <w:suppressAutoHyphens w:val="0"/>
        <w:ind w:left="567"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C</w:t>
      </w:r>
      <w:r w:rsidR="007E26BA" w:rsidRPr="00A136B3">
        <w:rPr>
          <w:rFonts w:ascii="Bahnschrift Light" w:hAnsi="Bahnschrift Light" w:cstheme="majorHAnsi"/>
          <w:sz w:val="20"/>
          <w:szCs w:val="20"/>
          <w:lang w:eastAsia="pl-PL"/>
        </w:rPr>
        <w:t xml:space="preserve">eny zaoferowane przez </w:t>
      </w:r>
      <w:r w:rsidRPr="00A136B3">
        <w:rPr>
          <w:rFonts w:ascii="Bahnschrift Light" w:hAnsi="Bahnschrift Light" w:cstheme="majorHAnsi"/>
          <w:sz w:val="20"/>
          <w:szCs w:val="20"/>
          <w:lang w:eastAsia="pl-PL"/>
        </w:rPr>
        <w:t>P</w:t>
      </w:r>
      <w:r w:rsidR="007E26BA" w:rsidRPr="00A136B3">
        <w:rPr>
          <w:rFonts w:ascii="Bahnschrift Light" w:hAnsi="Bahnschrift Light" w:cstheme="majorHAnsi"/>
          <w:sz w:val="20"/>
          <w:szCs w:val="20"/>
          <w:lang w:eastAsia="pl-PL"/>
        </w:rPr>
        <w:t>odwykonawcę będą przewyższać ceny zaoferowane przez Wykonawcę w ofercie złożonej przez Wykonawcę, a stanowiącej załącznik do niniejszej Umowy.</w:t>
      </w:r>
    </w:p>
    <w:p w14:paraId="5A217F58" w14:textId="77777777" w:rsidR="00EF2923" w:rsidRPr="00A136B3" w:rsidRDefault="00A3304B" w:rsidP="00B7771E">
      <w:pPr>
        <w:pStyle w:val="Akapitzlist"/>
        <w:numPr>
          <w:ilvl w:val="0"/>
          <w:numId w:val="46"/>
        </w:numPr>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rPr>
        <w:t>Powierzenie podwykonawcom usług określonych w ust. 14 powyżej nie zmienia treści  zobowiązań Wykonawcy wobec Zamawiającego, za wykonanie tej części usług, a Wykonawca na zasadzie ryzyka odpowiada za działania i zaniechania podwykonawców, ich pracowników</w:t>
      </w:r>
      <w:r w:rsidR="000A6F91" w:rsidRPr="00A136B3">
        <w:rPr>
          <w:rFonts w:ascii="Bahnschrift Light" w:hAnsi="Bahnschrift Light" w:cstheme="majorHAnsi"/>
          <w:sz w:val="20"/>
          <w:szCs w:val="20"/>
        </w:rPr>
        <w:t xml:space="preserve">/ współpracowników </w:t>
      </w:r>
      <w:r w:rsidRPr="00A136B3">
        <w:rPr>
          <w:rFonts w:ascii="Bahnschrift Light" w:hAnsi="Bahnschrift Light" w:cstheme="majorHAnsi"/>
          <w:sz w:val="20"/>
          <w:szCs w:val="20"/>
        </w:rPr>
        <w:t xml:space="preserve"> </w:t>
      </w:r>
      <w:r w:rsidR="000A6F91" w:rsidRPr="00A136B3">
        <w:rPr>
          <w:rFonts w:ascii="Bahnschrift Light" w:hAnsi="Bahnschrift Light" w:cstheme="majorHAnsi"/>
          <w:sz w:val="20"/>
          <w:szCs w:val="20"/>
        </w:rPr>
        <w:t xml:space="preserve">lub przedstawicieli </w:t>
      </w:r>
      <w:r w:rsidRPr="00A136B3">
        <w:rPr>
          <w:rFonts w:ascii="Bahnschrift Light" w:hAnsi="Bahnschrift Light" w:cstheme="majorHAnsi"/>
          <w:sz w:val="20"/>
          <w:szCs w:val="20"/>
        </w:rPr>
        <w:t>jak za działania lub zaniechania własne.</w:t>
      </w:r>
    </w:p>
    <w:p w14:paraId="4AB6FF9B" w14:textId="4539EC0D" w:rsidR="00E903C1" w:rsidRPr="00A136B3" w:rsidRDefault="00E903C1" w:rsidP="00B7771E">
      <w:pPr>
        <w:pStyle w:val="Akapitzlist"/>
        <w:numPr>
          <w:ilvl w:val="0"/>
          <w:numId w:val="46"/>
        </w:numPr>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 xml:space="preserve">Wykonawca nie może posługiwać się podwykonawcą, który: </w:t>
      </w:r>
    </w:p>
    <w:p w14:paraId="3D6C39C7" w14:textId="20308A39" w:rsidR="00854121" w:rsidRPr="00A136B3" w:rsidRDefault="00854121" w:rsidP="00B7771E">
      <w:pPr>
        <w:pStyle w:val="Akapitzlist"/>
        <w:numPr>
          <w:ilvl w:val="0"/>
          <w:numId w:val="44"/>
        </w:numPr>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Dopuścił się czynów, o których mowa w art. 108   ustawy z dnia 11 września 2019 r. Prawo zamówień publicznych (Dz.U.2019.2019 z dnia 2019.10.24 ze zm.),</w:t>
      </w:r>
    </w:p>
    <w:p w14:paraId="6978AE27" w14:textId="4DAB3DBC" w:rsidR="00E903C1" w:rsidRPr="00A136B3" w:rsidRDefault="00E903C1" w:rsidP="00B7771E">
      <w:pPr>
        <w:numPr>
          <w:ilvl w:val="0"/>
          <w:numId w:val="44"/>
        </w:numPr>
        <w:suppressAutoHyphens w:val="0"/>
        <w:jc w:val="both"/>
        <w:rPr>
          <w:rFonts w:ascii="Bahnschrift Light" w:eastAsia="MS Mincho;ＭＳ 明朝" w:hAnsi="Bahnschrift Light" w:cstheme="majorHAnsi"/>
          <w:sz w:val="20"/>
          <w:szCs w:val="20"/>
          <w:lang w:eastAsia="pl-PL"/>
        </w:rPr>
      </w:pPr>
      <w:r w:rsidRPr="00A136B3">
        <w:rPr>
          <w:rFonts w:ascii="Bahnschrift Light" w:eastAsia="MS Mincho;ＭＳ 明朝" w:hAnsi="Bahnschrift Light" w:cstheme="majorHAnsi"/>
          <w:sz w:val="20"/>
          <w:szCs w:val="20"/>
          <w:lang w:eastAsia="pl-PL"/>
        </w:rPr>
        <w:t xml:space="preserve">nie  posiada  lub  utracił  uprawnienia  do  wykonywania  usług  niezbędnych  do  prawidłowego wykonywania przedmiotu niniejszej Umowy, </w:t>
      </w:r>
    </w:p>
    <w:p w14:paraId="55BE0DFF" w14:textId="77777777" w:rsidR="00E903C1" w:rsidRPr="00A136B3" w:rsidRDefault="00E903C1" w:rsidP="00B7771E">
      <w:pPr>
        <w:numPr>
          <w:ilvl w:val="0"/>
          <w:numId w:val="44"/>
        </w:numPr>
        <w:suppressAutoHyphens w:val="0"/>
        <w:jc w:val="both"/>
        <w:rPr>
          <w:rFonts w:ascii="Bahnschrift Light" w:eastAsia="MS Mincho;ＭＳ 明朝" w:hAnsi="Bahnschrift Light" w:cstheme="majorHAnsi"/>
          <w:sz w:val="20"/>
          <w:szCs w:val="20"/>
          <w:lang w:eastAsia="pl-PL"/>
        </w:rPr>
      </w:pPr>
      <w:r w:rsidRPr="00A136B3">
        <w:rPr>
          <w:rFonts w:ascii="Bahnschrift Light" w:eastAsia="MS Mincho;ＭＳ 明朝" w:hAnsi="Bahnschrift Light" w:cstheme="majorHAnsi"/>
          <w:sz w:val="20"/>
          <w:szCs w:val="20"/>
          <w:lang w:eastAsia="pl-PL"/>
        </w:rPr>
        <w:lastRenderedPageBreak/>
        <w:t xml:space="preserve">jest  on  w  trakcie  postępowania  w  przedmiocie  ogłoszenia  upadłości  albo  ogłoszono  wobec  niego upadłość, </w:t>
      </w:r>
    </w:p>
    <w:p w14:paraId="772BC4D4" w14:textId="77777777" w:rsidR="00E903C1" w:rsidRPr="00A136B3" w:rsidRDefault="00E903C1" w:rsidP="00B7771E">
      <w:pPr>
        <w:numPr>
          <w:ilvl w:val="0"/>
          <w:numId w:val="44"/>
        </w:numPr>
        <w:suppressAutoHyphens w:val="0"/>
        <w:jc w:val="both"/>
        <w:rPr>
          <w:rFonts w:ascii="Bahnschrift Light" w:eastAsia="MS Mincho;ＭＳ 明朝" w:hAnsi="Bahnschrift Light" w:cstheme="majorHAnsi"/>
          <w:sz w:val="20"/>
          <w:szCs w:val="20"/>
          <w:lang w:eastAsia="pl-PL"/>
        </w:rPr>
      </w:pPr>
      <w:r w:rsidRPr="00A136B3">
        <w:rPr>
          <w:rFonts w:ascii="Bahnschrift Light" w:eastAsia="MS Mincho;ＭＳ 明朝" w:hAnsi="Bahnschrift Light" w:cstheme="majorHAnsi"/>
          <w:sz w:val="20"/>
          <w:szCs w:val="20"/>
          <w:lang w:eastAsia="pl-PL"/>
        </w:rPr>
        <w:t xml:space="preserve">trwa proces likwidacji jego przedsiębiorstwa lub proces likwidacji jego majątku, </w:t>
      </w:r>
    </w:p>
    <w:p w14:paraId="56C3E5BE" w14:textId="77777777" w:rsidR="00EF2923" w:rsidRPr="00A136B3" w:rsidRDefault="00E903C1" w:rsidP="00B7771E">
      <w:pPr>
        <w:numPr>
          <w:ilvl w:val="0"/>
          <w:numId w:val="44"/>
        </w:numPr>
        <w:suppressAutoHyphens w:val="0"/>
        <w:jc w:val="both"/>
        <w:rPr>
          <w:rFonts w:ascii="Bahnschrift Light" w:eastAsia="MS Mincho;ＭＳ 明朝" w:hAnsi="Bahnschrift Light" w:cstheme="majorHAnsi"/>
          <w:sz w:val="20"/>
          <w:szCs w:val="20"/>
          <w:lang w:eastAsia="pl-PL"/>
        </w:rPr>
      </w:pPr>
      <w:r w:rsidRPr="00A136B3">
        <w:rPr>
          <w:rFonts w:ascii="Bahnschrift Light" w:eastAsia="MS Mincho;ＭＳ 明朝" w:hAnsi="Bahnschrift Light" w:cstheme="majorHAnsi"/>
          <w:sz w:val="20"/>
          <w:szCs w:val="20"/>
          <w:lang w:eastAsia="pl-PL"/>
        </w:rPr>
        <w:t>zagrożony jest bankructwem lub niewypłacalnością albo istnieją wobec niego podstawy faktyczne do złożenia wniosku o ogłoszenie jego upadłości.</w:t>
      </w:r>
    </w:p>
    <w:p w14:paraId="17F8D7DA" w14:textId="77777777" w:rsidR="00EF2923" w:rsidRPr="00A136B3" w:rsidRDefault="00713E41" w:rsidP="00B7771E">
      <w:pPr>
        <w:pStyle w:val="Akapitzlist"/>
        <w:numPr>
          <w:ilvl w:val="0"/>
          <w:numId w:val="46"/>
        </w:numPr>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w:t>
      </w:r>
      <w:r w:rsidR="0040036E" w:rsidRPr="00A136B3">
        <w:rPr>
          <w:rFonts w:ascii="Bahnschrift Light" w:hAnsi="Bahnschrift Light" w:cstheme="majorHAnsi"/>
          <w:sz w:val="20"/>
          <w:szCs w:val="20"/>
          <w:lang w:eastAsia="pl-PL"/>
        </w:rPr>
        <w:t>P</w:t>
      </w:r>
      <w:r w:rsidRPr="00A136B3">
        <w:rPr>
          <w:rFonts w:ascii="Bahnschrift Light" w:hAnsi="Bahnschrift Light" w:cstheme="majorHAnsi"/>
          <w:sz w:val="20"/>
          <w:szCs w:val="20"/>
          <w:lang w:eastAsia="pl-PL"/>
        </w:rPr>
        <w:t xml:space="preserve">odwykonawca,  nie  spełniają  warunków  lub wymagań  dotyczących  podwykonawstwa,  określonych  w </w:t>
      </w:r>
      <w:r w:rsidR="0040036E" w:rsidRPr="00A136B3">
        <w:rPr>
          <w:rFonts w:ascii="Bahnschrift Light" w:hAnsi="Bahnschrift Light" w:cstheme="majorHAnsi"/>
          <w:sz w:val="20"/>
          <w:szCs w:val="20"/>
          <w:lang w:eastAsia="pl-PL"/>
        </w:rPr>
        <w:t xml:space="preserve"> niniejszym</w:t>
      </w:r>
      <w:r w:rsidRPr="00A136B3">
        <w:rPr>
          <w:rFonts w:ascii="Bahnschrift Light" w:hAnsi="Bahnschrift Light" w:cstheme="majorHAnsi"/>
          <w:sz w:val="20"/>
          <w:szCs w:val="20"/>
          <w:lang w:eastAsia="pl-PL"/>
        </w:rPr>
        <w:t xml:space="preserve"> postępowaniu  o  udzielenie  zamówienia publicznego. </w:t>
      </w:r>
    </w:p>
    <w:p w14:paraId="0FF1606C" w14:textId="68D6DE0D" w:rsidR="00E903C1" w:rsidRPr="00A136B3" w:rsidRDefault="00713E41" w:rsidP="00B7771E">
      <w:pPr>
        <w:pStyle w:val="Akapitzlist"/>
        <w:numPr>
          <w:ilvl w:val="0"/>
          <w:numId w:val="46"/>
        </w:numPr>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 xml:space="preserve">Zmiana przez Wykonawcę </w:t>
      </w:r>
      <w:r w:rsidR="0040036E" w:rsidRPr="00A136B3">
        <w:rPr>
          <w:rFonts w:ascii="Bahnschrift Light" w:hAnsi="Bahnschrift Light" w:cstheme="majorHAnsi"/>
          <w:sz w:val="20"/>
          <w:szCs w:val="20"/>
          <w:lang w:eastAsia="pl-PL"/>
        </w:rPr>
        <w:t>P</w:t>
      </w:r>
      <w:r w:rsidRPr="00A136B3">
        <w:rPr>
          <w:rFonts w:ascii="Bahnschrift Light" w:hAnsi="Bahnschrift Light" w:cstheme="majorHAnsi"/>
          <w:sz w:val="20"/>
          <w:szCs w:val="20"/>
          <w:lang w:eastAsia="pl-PL"/>
        </w:rPr>
        <w:t xml:space="preserve">odwykonawcy bez wcześniejszego uzyskania zgody Zamawiającego będzie traktowane  jako  rażące  naruszenie  postanowień  Umowy  i  jako  takie  będzie  stanowić  podstawę odstąpienia od </w:t>
      </w:r>
      <w:r w:rsidR="0040036E" w:rsidRPr="00A136B3">
        <w:rPr>
          <w:rFonts w:ascii="Bahnschrift Light" w:hAnsi="Bahnschrift Light" w:cstheme="majorHAnsi"/>
          <w:sz w:val="20"/>
          <w:szCs w:val="20"/>
          <w:lang w:eastAsia="pl-PL"/>
        </w:rPr>
        <w:t xml:space="preserve">niniejszej </w:t>
      </w:r>
      <w:r w:rsidRPr="00A136B3">
        <w:rPr>
          <w:rFonts w:ascii="Bahnschrift Light" w:hAnsi="Bahnschrift Light" w:cstheme="majorHAnsi"/>
          <w:sz w:val="20"/>
          <w:szCs w:val="20"/>
          <w:lang w:eastAsia="pl-PL"/>
        </w:rPr>
        <w:t>Umowy przez Zamawiającego z winy Wykonawcy (okoliczności za które odpowiada Wykonawca)</w:t>
      </w:r>
      <w:r w:rsidR="00D45098" w:rsidRPr="00A136B3">
        <w:rPr>
          <w:rFonts w:ascii="Bahnschrift Light" w:hAnsi="Bahnschrift Light" w:cstheme="majorHAnsi"/>
          <w:sz w:val="20"/>
          <w:szCs w:val="20"/>
          <w:lang w:eastAsia="pl-PL"/>
        </w:rPr>
        <w:t>.</w:t>
      </w:r>
    </w:p>
    <w:p w14:paraId="566AA703"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14.</w:t>
      </w:r>
    </w:p>
    <w:p w14:paraId="5495FA07" w14:textId="1B171B40" w:rsidR="00254830" w:rsidRPr="00D45098" w:rsidRDefault="00F57B9D"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Wynagrodzenie</w:t>
      </w:r>
      <w:r w:rsidR="00254830" w:rsidRPr="00D45098">
        <w:rPr>
          <w:rFonts w:ascii="Bahnschrift Light" w:hAnsi="Bahnschrift Light" w:cstheme="majorHAnsi"/>
          <w:b/>
          <w:sz w:val="20"/>
          <w:szCs w:val="20"/>
        </w:rPr>
        <w:t>.</w:t>
      </w:r>
    </w:p>
    <w:p w14:paraId="455F2E2F" w14:textId="77777777" w:rsidR="00F57B9D" w:rsidRPr="00F36F71" w:rsidRDefault="00F57B9D" w:rsidP="00B7771E">
      <w:pPr>
        <w:numPr>
          <w:ilvl w:val="0"/>
          <w:numId w:val="30"/>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Strony </w:t>
      </w:r>
      <w:r w:rsidRPr="00F36F71">
        <w:rPr>
          <w:rFonts w:ascii="Bahnschrift Light" w:eastAsia="MS Mincho;ＭＳ 明朝" w:hAnsi="Bahnschrift Light" w:cstheme="majorHAnsi"/>
          <w:sz w:val="20"/>
          <w:szCs w:val="20"/>
        </w:rPr>
        <w:t>ustalają, że obowiązującą je formą wynagrodzenia jest wynagrodzenie ryczałtowe w złotych polskich zgodnie z ofertą Wykonawcy.</w:t>
      </w:r>
    </w:p>
    <w:p w14:paraId="70A1F606" w14:textId="62BAA413" w:rsidR="00037B89" w:rsidRPr="00EF403D" w:rsidRDefault="00F57B9D" w:rsidP="00B7771E">
      <w:pPr>
        <w:numPr>
          <w:ilvl w:val="0"/>
          <w:numId w:val="30"/>
        </w:numPr>
        <w:shd w:val="clear" w:color="auto" w:fill="FFFFFF"/>
        <w:ind w:left="284" w:hanging="284"/>
        <w:jc w:val="both"/>
        <w:rPr>
          <w:rFonts w:ascii="Bahnschrift Light" w:eastAsia="MS Mincho;ＭＳ 明朝" w:hAnsi="Bahnschrift Light" w:cstheme="majorHAnsi"/>
          <w:sz w:val="20"/>
          <w:szCs w:val="20"/>
        </w:rPr>
      </w:pPr>
      <w:r w:rsidRPr="00F36F71">
        <w:rPr>
          <w:rFonts w:ascii="Bahnschrift Light" w:eastAsia="MS Mincho;ＭＳ 明朝" w:hAnsi="Bahnschrift Light" w:cstheme="majorHAnsi"/>
          <w:sz w:val="20"/>
          <w:szCs w:val="20"/>
        </w:rPr>
        <w:t>Za kompletne</w:t>
      </w:r>
      <w:r w:rsidR="00431F03">
        <w:rPr>
          <w:rFonts w:ascii="Bahnschrift Light" w:eastAsia="MS Mincho;ＭＳ 明朝" w:hAnsi="Bahnschrift Light" w:cstheme="majorHAnsi"/>
          <w:sz w:val="20"/>
          <w:szCs w:val="20"/>
        </w:rPr>
        <w:t xml:space="preserve"> (kompleksowe)</w:t>
      </w:r>
      <w:r w:rsidRPr="00F36F71">
        <w:rPr>
          <w:rFonts w:ascii="Bahnschrift Light" w:eastAsia="MS Mincho;ＭＳ 明朝" w:hAnsi="Bahnschrift Light" w:cstheme="majorHAnsi"/>
          <w:sz w:val="20"/>
          <w:szCs w:val="20"/>
        </w:rPr>
        <w:t xml:space="preserve"> wykonanie Przedmiotu niniejszej </w:t>
      </w:r>
      <w:r w:rsidR="00D15FFD" w:rsidRPr="00F36F71">
        <w:rPr>
          <w:rFonts w:ascii="Bahnschrift Light" w:eastAsia="MS Mincho;ＭＳ 明朝" w:hAnsi="Bahnschrift Light" w:cstheme="majorHAnsi"/>
          <w:sz w:val="20"/>
          <w:szCs w:val="20"/>
        </w:rPr>
        <w:t>U</w:t>
      </w:r>
      <w:r w:rsidRPr="00F36F71">
        <w:rPr>
          <w:rFonts w:ascii="Bahnschrift Light" w:eastAsia="MS Mincho;ＭＳ 明朝" w:hAnsi="Bahnschrift Light" w:cstheme="majorHAnsi"/>
          <w:sz w:val="20"/>
          <w:szCs w:val="20"/>
        </w:rPr>
        <w:t>mowy Strony ustalają wynagrodzenie ryczałtowe Wykonawcy w wysokości</w:t>
      </w:r>
      <w:r w:rsidR="00456EE7" w:rsidRPr="00F36F71">
        <w:rPr>
          <w:rFonts w:ascii="Bahnschrift Light" w:eastAsia="MS Mincho;ＭＳ 明朝" w:hAnsi="Bahnschrift Light" w:cstheme="majorHAnsi"/>
          <w:sz w:val="20"/>
          <w:szCs w:val="20"/>
        </w:rPr>
        <w:t xml:space="preserve"> __________________________ złotych netto tj. _______________________________ </w:t>
      </w:r>
      <w:r w:rsidR="00456EE7" w:rsidRPr="00EF403D">
        <w:rPr>
          <w:rFonts w:ascii="Bahnschrift Light" w:eastAsia="MS Mincho;ＭＳ 明朝" w:hAnsi="Bahnschrift Light" w:cstheme="majorHAnsi"/>
          <w:sz w:val="20"/>
          <w:szCs w:val="20"/>
        </w:rPr>
        <w:t>złotych brutto</w:t>
      </w:r>
      <w:r w:rsidR="00BC3C25">
        <w:rPr>
          <w:rFonts w:ascii="Bahnschrift Light" w:eastAsia="MS Mincho;ＭＳ 明朝" w:hAnsi="Bahnschrift Light" w:cstheme="majorHAnsi"/>
          <w:sz w:val="20"/>
          <w:szCs w:val="20"/>
        </w:rPr>
        <w:t>,</w:t>
      </w:r>
      <w:r w:rsidR="00456EE7" w:rsidRPr="00EF403D">
        <w:rPr>
          <w:rFonts w:ascii="Bahnschrift Light" w:eastAsia="MS Mincho;ＭＳ 明朝" w:hAnsi="Bahnschrift Light" w:cstheme="majorHAnsi"/>
          <w:sz w:val="20"/>
          <w:szCs w:val="20"/>
        </w:rPr>
        <w:t xml:space="preserve"> przy czym wynagrodzenie to płatne będzie</w:t>
      </w:r>
      <w:r w:rsidR="009C2A0E">
        <w:rPr>
          <w:rFonts w:ascii="Bahnschrift Light" w:eastAsia="MS Mincho;ＭＳ 明朝" w:hAnsi="Bahnschrift Light" w:cstheme="majorHAnsi"/>
          <w:sz w:val="20"/>
          <w:szCs w:val="20"/>
        </w:rPr>
        <w:t xml:space="preserve"> na podstawie faktury częściowej oraz faktury końcowej,</w:t>
      </w:r>
      <w:r w:rsidR="00456EE7" w:rsidRPr="00EF403D">
        <w:rPr>
          <w:rFonts w:ascii="Bahnschrift Light" w:eastAsia="MS Mincho;ＭＳ 明朝" w:hAnsi="Bahnschrift Light" w:cstheme="majorHAnsi"/>
          <w:sz w:val="20"/>
          <w:szCs w:val="20"/>
        </w:rPr>
        <w:t xml:space="preserve"> w następujący sposób:</w:t>
      </w:r>
      <w:r w:rsidRPr="00EF403D">
        <w:rPr>
          <w:rFonts w:ascii="Bahnschrift Light" w:eastAsia="MS Mincho;ＭＳ 明朝" w:hAnsi="Bahnschrift Light" w:cstheme="majorHAnsi"/>
          <w:sz w:val="20"/>
          <w:szCs w:val="20"/>
        </w:rPr>
        <w:t xml:space="preserve"> </w:t>
      </w:r>
    </w:p>
    <w:p w14:paraId="175C2D0D" w14:textId="79F6EE48" w:rsidR="00037B89" w:rsidRPr="002F4F8C" w:rsidRDefault="00651832" w:rsidP="00B7771E">
      <w:pPr>
        <w:pStyle w:val="Akapitzlist"/>
        <w:numPr>
          <w:ilvl w:val="0"/>
          <w:numId w:val="49"/>
        </w:numPr>
        <w:shd w:val="clear" w:color="auto" w:fill="FFFFFF"/>
        <w:jc w:val="both"/>
        <w:rPr>
          <w:rFonts w:ascii="Bahnschrift Light" w:hAnsi="Bahnschrift Light" w:cstheme="majorHAnsi"/>
          <w:sz w:val="20"/>
          <w:szCs w:val="20"/>
        </w:rPr>
      </w:pPr>
      <w:r w:rsidRPr="002F4F8C">
        <w:rPr>
          <w:rFonts w:ascii="Bahnschrift Light" w:hAnsi="Bahnschrift Light" w:cstheme="majorHAnsi"/>
          <w:sz w:val="20"/>
          <w:szCs w:val="20"/>
        </w:rPr>
        <w:t xml:space="preserve">pierwsza część </w:t>
      </w:r>
      <w:r w:rsidR="001E4F4E">
        <w:rPr>
          <w:rFonts w:ascii="Bahnschrift Light" w:hAnsi="Bahnschrift Light" w:cstheme="majorHAnsi"/>
          <w:sz w:val="20"/>
          <w:szCs w:val="20"/>
        </w:rPr>
        <w:t xml:space="preserve">wynagrodzenia </w:t>
      </w:r>
      <w:r w:rsidR="003B03F0">
        <w:rPr>
          <w:rFonts w:ascii="Bahnschrift Light" w:hAnsi="Bahnschrift Light" w:cstheme="majorHAnsi"/>
          <w:sz w:val="20"/>
          <w:szCs w:val="20"/>
        </w:rPr>
        <w:t xml:space="preserve">w kwocie </w:t>
      </w:r>
      <w:r w:rsidR="003B03F0" w:rsidRPr="002F4F8C">
        <w:rPr>
          <w:rFonts w:ascii="Bahnschrift Light" w:hAnsi="Bahnschrift Light" w:cstheme="majorHAnsi"/>
          <w:sz w:val="20"/>
          <w:szCs w:val="20"/>
        </w:rPr>
        <w:t>285.000,00  (dwieście osiemdziesiąt pięć tysięcy</w:t>
      </w:r>
      <w:r w:rsidR="003B03F0" w:rsidRPr="00EF403D">
        <w:rPr>
          <w:rFonts w:ascii="Bahnschrift Light" w:hAnsi="Bahnschrift Light" w:cstheme="majorHAnsi"/>
          <w:sz w:val="20"/>
          <w:szCs w:val="20"/>
        </w:rPr>
        <w:t xml:space="preserve">) złotych </w:t>
      </w:r>
      <w:r w:rsidR="003B03F0" w:rsidRPr="002F4F8C">
        <w:rPr>
          <w:rFonts w:ascii="Bahnschrift Light" w:hAnsi="Bahnschrift Light" w:cstheme="majorHAnsi"/>
          <w:sz w:val="20"/>
          <w:szCs w:val="20"/>
        </w:rPr>
        <w:t>netto tj. _______________________________ brutto</w:t>
      </w:r>
      <w:r w:rsidR="003B03F0">
        <w:rPr>
          <w:rFonts w:ascii="Bahnschrift Light" w:hAnsi="Bahnschrift Light" w:cstheme="majorHAnsi"/>
          <w:sz w:val="20"/>
          <w:szCs w:val="20"/>
        </w:rPr>
        <w:t xml:space="preserve">, </w:t>
      </w:r>
      <w:r w:rsidRPr="002F4F8C">
        <w:rPr>
          <w:rFonts w:ascii="Bahnschrift Light" w:hAnsi="Bahnschrift Light" w:cstheme="majorHAnsi"/>
          <w:sz w:val="20"/>
          <w:szCs w:val="20"/>
        </w:rPr>
        <w:t xml:space="preserve">płatna </w:t>
      </w:r>
      <w:r w:rsidR="00BC3C25">
        <w:rPr>
          <w:rFonts w:ascii="Bahnschrift Light" w:hAnsi="Bahnschrift Light" w:cstheme="majorHAnsi"/>
          <w:sz w:val="20"/>
          <w:szCs w:val="20"/>
        </w:rPr>
        <w:t xml:space="preserve">będzie </w:t>
      </w:r>
      <w:r w:rsidRPr="002F4F8C">
        <w:rPr>
          <w:rFonts w:ascii="Bahnschrift Light" w:hAnsi="Bahnschrift Light" w:cstheme="majorHAnsi"/>
          <w:sz w:val="20"/>
          <w:szCs w:val="20"/>
        </w:rPr>
        <w:t xml:space="preserve">w roku 2022, nie wcześniej jednak niż po </w:t>
      </w:r>
      <w:r w:rsidR="00270CB2" w:rsidRPr="002F4F8C">
        <w:rPr>
          <w:rFonts w:ascii="Bahnschrift Light" w:hAnsi="Bahnschrift Light" w:cstheme="majorHAnsi"/>
          <w:sz w:val="20"/>
          <w:szCs w:val="20"/>
        </w:rPr>
        <w:t xml:space="preserve">wykonaniu przez Wykonawcę prac opiewających zgodnie z harmonogramem rzeczowo-finansowym, na </w:t>
      </w:r>
      <w:r w:rsidR="00270CB2" w:rsidRPr="00245871">
        <w:rPr>
          <w:rFonts w:ascii="Bahnschrift Light" w:hAnsi="Bahnschrift Light" w:cstheme="majorHAnsi"/>
          <w:sz w:val="20"/>
          <w:szCs w:val="20"/>
        </w:rPr>
        <w:t>wartość nie mniejszą niż</w:t>
      </w:r>
      <w:r w:rsidRPr="00245871">
        <w:rPr>
          <w:rFonts w:ascii="Bahnschrift Light" w:hAnsi="Bahnschrift Light" w:cstheme="majorHAnsi"/>
          <w:sz w:val="20"/>
          <w:szCs w:val="20"/>
        </w:rPr>
        <w:t xml:space="preserve"> 285.000,00  (dwieście osiemdziesiąt pięć tysięcy) złotych netto</w:t>
      </w:r>
      <w:r w:rsidR="001E4F4E" w:rsidRPr="005E432A">
        <w:rPr>
          <w:rFonts w:ascii="Bahnschrift Light" w:hAnsi="Bahnschrift Light" w:cstheme="majorHAnsi"/>
          <w:sz w:val="20"/>
          <w:szCs w:val="20"/>
        </w:rPr>
        <w:t xml:space="preserve"> </w:t>
      </w:r>
      <w:r w:rsidR="00B6547F" w:rsidRPr="00245871">
        <w:rPr>
          <w:rFonts w:ascii="Bahnschrift Light" w:hAnsi="Bahnschrift Light" w:cstheme="majorHAnsi"/>
          <w:sz w:val="20"/>
          <w:szCs w:val="20"/>
        </w:rPr>
        <w:t xml:space="preserve">i podpisaniu </w:t>
      </w:r>
      <w:r w:rsidR="006D3D58" w:rsidRPr="00245871">
        <w:rPr>
          <w:rFonts w:ascii="Bahnschrift Light" w:hAnsi="Bahnschrift Light" w:cstheme="majorHAnsi"/>
          <w:sz w:val="20"/>
          <w:szCs w:val="20"/>
        </w:rPr>
        <w:t xml:space="preserve">przez Strony </w:t>
      </w:r>
      <w:r w:rsidR="00B6547F" w:rsidRPr="00245871">
        <w:rPr>
          <w:rFonts w:ascii="Bahnschrift Light" w:hAnsi="Bahnschrift Light" w:cstheme="majorHAnsi"/>
          <w:sz w:val="20"/>
          <w:szCs w:val="20"/>
        </w:rPr>
        <w:t>protokołu odbioru</w:t>
      </w:r>
      <w:r w:rsidR="00B6547F" w:rsidRPr="00EF403D">
        <w:rPr>
          <w:rFonts w:ascii="Bahnschrift Light" w:hAnsi="Bahnschrift Light" w:cstheme="majorHAnsi"/>
          <w:sz w:val="20"/>
          <w:szCs w:val="20"/>
        </w:rPr>
        <w:t xml:space="preserve"> </w:t>
      </w:r>
      <w:r w:rsidR="00B6547F">
        <w:rPr>
          <w:rFonts w:ascii="Bahnschrift Light" w:hAnsi="Bahnschrift Light" w:cstheme="majorHAnsi"/>
          <w:sz w:val="20"/>
          <w:szCs w:val="20"/>
        </w:rPr>
        <w:t>częściowego robót opiewającego na roboty wykonane przez Wykonawcę</w:t>
      </w:r>
      <w:r w:rsidR="00C17067">
        <w:rPr>
          <w:rFonts w:ascii="Bahnschrift Light" w:hAnsi="Bahnschrift Light" w:cstheme="majorHAnsi"/>
          <w:sz w:val="20"/>
          <w:szCs w:val="20"/>
        </w:rPr>
        <w:t xml:space="preserve"> w ramach tej kwoty</w:t>
      </w:r>
      <w:r w:rsidR="00D3342D">
        <w:rPr>
          <w:rFonts w:ascii="Bahnschrift Light" w:hAnsi="Bahnschrift Light" w:cstheme="majorHAnsi"/>
          <w:sz w:val="20"/>
          <w:szCs w:val="20"/>
        </w:rPr>
        <w:t xml:space="preserve"> oraz przekazaniu Zamawiającemu wykazu tych prac zgodnego z harmonogramem rzeczowo – finansowym</w:t>
      </w:r>
      <w:r w:rsidR="003B03F0">
        <w:rPr>
          <w:rFonts w:ascii="Bahnschrift Light" w:hAnsi="Bahnschrift Light" w:cstheme="majorHAnsi"/>
          <w:sz w:val="20"/>
          <w:szCs w:val="20"/>
        </w:rPr>
        <w:t>;</w:t>
      </w:r>
    </w:p>
    <w:p w14:paraId="11F1C6A0" w14:textId="68DB60F7" w:rsidR="00037B89" w:rsidRPr="00EF403D" w:rsidRDefault="006355DE" w:rsidP="00B7771E">
      <w:pPr>
        <w:pStyle w:val="Akapitzlist"/>
        <w:numPr>
          <w:ilvl w:val="0"/>
          <w:numId w:val="49"/>
        </w:numPr>
        <w:shd w:val="clear" w:color="auto" w:fill="FFFFFF"/>
        <w:jc w:val="both"/>
        <w:rPr>
          <w:rFonts w:ascii="Bahnschrift Light" w:hAnsi="Bahnschrift Light" w:cstheme="majorHAnsi"/>
          <w:sz w:val="20"/>
          <w:szCs w:val="20"/>
        </w:rPr>
      </w:pPr>
      <w:r w:rsidRPr="002F4F8C">
        <w:rPr>
          <w:rFonts w:ascii="Bahnschrift Light" w:hAnsi="Bahnschrift Light" w:cstheme="majorHAnsi"/>
          <w:sz w:val="20"/>
          <w:szCs w:val="20"/>
        </w:rPr>
        <w:t>po</w:t>
      </w:r>
      <w:r w:rsidR="00634C1A" w:rsidRPr="00EF403D">
        <w:rPr>
          <w:rFonts w:ascii="Bahnschrift Light" w:hAnsi="Bahnschrift Light" w:cstheme="majorHAnsi"/>
          <w:sz w:val="20"/>
          <w:szCs w:val="20"/>
        </w:rPr>
        <w:t xml:space="preserve"> wykonani</w:t>
      </w:r>
      <w:r w:rsidRPr="00EF403D">
        <w:rPr>
          <w:rFonts w:ascii="Bahnschrift Light" w:hAnsi="Bahnschrift Light" w:cstheme="majorHAnsi"/>
          <w:sz w:val="20"/>
          <w:szCs w:val="20"/>
        </w:rPr>
        <w:t>u</w:t>
      </w:r>
      <w:r w:rsidR="00634C1A" w:rsidRPr="00EF403D">
        <w:rPr>
          <w:rFonts w:ascii="Bahnschrift Light" w:hAnsi="Bahnschrift Light" w:cstheme="majorHAnsi"/>
          <w:sz w:val="20"/>
          <w:szCs w:val="20"/>
        </w:rPr>
        <w:t xml:space="preserve"> </w:t>
      </w:r>
      <w:r w:rsidR="00651832" w:rsidRPr="00EF403D">
        <w:rPr>
          <w:rFonts w:ascii="Bahnschrift Light" w:hAnsi="Bahnschrift Light" w:cstheme="majorHAnsi"/>
          <w:sz w:val="20"/>
          <w:szCs w:val="20"/>
        </w:rPr>
        <w:t xml:space="preserve">pozostałych prac </w:t>
      </w:r>
      <w:r w:rsidR="00BC3C25">
        <w:rPr>
          <w:rFonts w:ascii="Bahnschrift Light" w:hAnsi="Bahnschrift Light" w:cstheme="majorHAnsi"/>
          <w:sz w:val="20"/>
          <w:szCs w:val="20"/>
        </w:rPr>
        <w:t xml:space="preserve">(robót) </w:t>
      </w:r>
      <w:r w:rsidR="00651832" w:rsidRPr="00EF403D">
        <w:rPr>
          <w:rFonts w:ascii="Bahnschrift Light" w:hAnsi="Bahnschrift Light" w:cstheme="majorHAnsi"/>
          <w:sz w:val="20"/>
          <w:szCs w:val="20"/>
        </w:rPr>
        <w:t xml:space="preserve">objętych </w:t>
      </w:r>
      <w:r w:rsidR="00BC3C25">
        <w:rPr>
          <w:rFonts w:ascii="Bahnschrift Light" w:hAnsi="Bahnschrift Light" w:cstheme="majorHAnsi"/>
          <w:sz w:val="20"/>
          <w:szCs w:val="20"/>
        </w:rPr>
        <w:t>niniejszą U</w:t>
      </w:r>
      <w:r w:rsidR="00651832" w:rsidRPr="00EF403D">
        <w:rPr>
          <w:rFonts w:ascii="Bahnschrift Light" w:hAnsi="Bahnschrift Light" w:cstheme="majorHAnsi"/>
          <w:sz w:val="20"/>
          <w:szCs w:val="20"/>
        </w:rPr>
        <w:t xml:space="preserve">mową i podpisaniu </w:t>
      </w:r>
      <w:r w:rsidR="006D3D58">
        <w:rPr>
          <w:rFonts w:ascii="Bahnschrift Light" w:hAnsi="Bahnschrift Light" w:cstheme="majorHAnsi"/>
          <w:sz w:val="20"/>
          <w:szCs w:val="20"/>
        </w:rPr>
        <w:t xml:space="preserve">przez Strony </w:t>
      </w:r>
      <w:r w:rsidR="00651832" w:rsidRPr="00EF403D">
        <w:rPr>
          <w:rFonts w:ascii="Bahnschrift Light" w:hAnsi="Bahnschrift Light" w:cstheme="majorHAnsi"/>
          <w:sz w:val="20"/>
          <w:szCs w:val="20"/>
        </w:rPr>
        <w:t xml:space="preserve">protokołu odbioru końcowego </w:t>
      </w:r>
      <w:r w:rsidR="00C17067">
        <w:rPr>
          <w:rFonts w:ascii="Bahnschrift Light" w:hAnsi="Bahnschrift Light" w:cstheme="majorHAnsi"/>
          <w:sz w:val="20"/>
          <w:szCs w:val="20"/>
        </w:rPr>
        <w:t>Przedmiotu Umowy</w:t>
      </w:r>
      <w:r w:rsidR="00651832" w:rsidRPr="00EF403D">
        <w:rPr>
          <w:rFonts w:ascii="Bahnschrift Light" w:hAnsi="Bahnschrift Light" w:cstheme="majorHAnsi"/>
          <w:sz w:val="20"/>
          <w:szCs w:val="20"/>
        </w:rPr>
        <w:t>,</w:t>
      </w:r>
      <w:r w:rsidR="00BC42A7" w:rsidRPr="00EF403D">
        <w:rPr>
          <w:rFonts w:ascii="Bahnschrift Light" w:hAnsi="Bahnschrift Light" w:cstheme="majorHAnsi"/>
          <w:sz w:val="20"/>
          <w:szCs w:val="20"/>
        </w:rPr>
        <w:t xml:space="preserve"> </w:t>
      </w:r>
      <w:r w:rsidR="005F526F" w:rsidRPr="002F4F8C">
        <w:rPr>
          <w:rFonts w:ascii="Bahnschrift Light" w:hAnsi="Bahnschrift Light" w:cstheme="majorHAnsi"/>
          <w:sz w:val="20"/>
          <w:szCs w:val="20"/>
        </w:rPr>
        <w:t xml:space="preserve">Wykonawca otrzyma pozostałą część </w:t>
      </w:r>
      <w:r w:rsidR="00924DB3" w:rsidRPr="002F4F8C">
        <w:rPr>
          <w:rFonts w:ascii="Bahnschrift Light" w:hAnsi="Bahnschrift Light" w:cstheme="majorHAnsi"/>
          <w:sz w:val="20"/>
          <w:szCs w:val="20"/>
        </w:rPr>
        <w:t xml:space="preserve">wynagrodzenia tj. </w:t>
      </w:r>
      <w:r w:rsidR="00037B89" w:rsidRPr="002F4F8C">
        <w:rPr>
          <w:rFonts w:ascii="Bahnschrift Light" w:hAnsi="Bahnschrift Light" w:cstheme="majorHAnsi"/>
          <w:sz w:val="20"/>
          <w:szCs w:val="20"/>
        </w:rPr>
        <w:t>________________________________ złotych netto tj. _______________________ złotych brutto.</w:t>
      </w:r>
    </w:p>
    <w:p w14:paraId="393A3FFD" w14:textId="62D74C79" w:rsidR="003B3903" w:rsidRPr="00B55DB1" w:rsidRDefault="00F57B9D" w:rsidP="003B03F0">
      <w:pPr>
        <w:shd w:val="clear" w:color="auto" w:fill="FFFFFF"/>
        <w:jc w:val="both"/>
        <w:rPr>
          <w:rFonts w:ascii="Bahnschrift Light" w:eastAsia="MS Mincho;ＭＳ 明朝" w:hAnsi="Bahnschrift Light" w:cstheme="majorHAnsi"/>
          <w:strike/>
          <w:sz w:val="20"/>
          <w:szCs w:val="20"/>
        </w:rPr>
      </w:pPr>
      <w:r w:rsidRPr="00F36F71">
        <w:rPr>
          <w:rFonts w:ascii="Bahnschrift Light" w:eastAsia="MS Mincho;ＭＳ 明朝" w:hAnsi="Bahnschrift Light" w:cstheme="majorHAnsi"/>
          <w:sz w:val="20"/>
          <w:szCs w:val="20"/>
        </w:rPr>
        <w:t>Wynagrodzenie określone w zdaniu poprzednim płatne będzie na podstawie</w:t>
      </w:r>
      <w:r w:rsidR="00037B89" w:rsidRPr="00F36F71">
        <w:rPr>
          <w:rFonts w:ascii="Bahnschrift Light" w:eastAsia="MS Mincho;ＭＳ 明朝" w:hAnsi="Bahnschrift Light" w:cstheme="majorHAnsi"/>
          <w:sz w:val="20"/>
          <w:szCs w:val="20"/>
        </w:rPr>
        <w:t xml:space="preserve"> prawidłowych</w:t>
      </w:r>
      <w:r w:rsidRPr="00F36F71">
        <w:rPr>
          <w:rFonts w:ascii="Bahnschrift Light" w:eastAsia="MS Mincho;ＭＳ 明朝" w:hAnsi="Bahnschrift Light" w:cstheme="majorHAnsi"/>
          <w:sz w:val="20"/>
          <w:szCs w:val="20"/>
        </w:rPr>
        <w:t xml:space="preserve"> faktur VAT wystawio</w:t>
      </w:r>
      <w:r w:rsidR="00037B89" w:rsidRPr="00F36F71">
        <w:rPr>
          <w:rFonts w:ascii="Bahnschrift Light" w:eastAsia="MS Mincho;ＭＳ 明朝" w:hAnsi="Bahnschrift Light" w:cstheme="majorHAnsi"/>
          <w:sz w:val="20"/>
          <w:szCs w:val="20"/>
        </w:rPr>
        <w:t>nych</w:t>
      </w:r>
      <w:r w:rsidRPr="00F36F71">
        <w:rPr>
          <w:rFonts w:ascii="Bahnschrift Light" w:eastAsia="MS Mincho;ＭＳ 明朝" w:hAnsi="Bahnschrift Light" w:cstheme="majorHAnsi"/>
          <w:sz w:val="20"/>
          <w:szCs w:val="20"/>
        </w:rPr>
        <w:t xml:space="preserve"> przez Wykonawcę</w:t>
      </w:r>
      <w:r w:rsidR="00037B89" w:rsidRPr="00F36F71">
        <w:rPr>
          <w:rFonts w:ascii="Bahnschrift Light" w:eastAsia="MS Mincho;ＭＳ 明朝" w:hAnsi="Bahnschrift Light" w:cstheme="majorHAnsi"/>
          <w:sz w:val="20"/>
          <w:szCs w:val="20"/>
        </w:rPr>
        <w:t xml:space="preserve"> i doręczonych Zamawiającemu</w:t>
      </w:r>
      <w:r w:rsidR="00800DDC" w:rsidRPr="00F36F71">
        <w:rPr>
          <w:rFonts w:ascii="Bahnschrift Light" w:eastAsia="MS Mincho;ＭＳ 明朝" w:hAnsi="Bahnschrift Light" w:cstheme="majorHAnsi"/>
          <w:sz w:val="20"/>
          <w:szCs w:val="20"/>
        </w:rPr>
        <w:t xml:space="preserve"> nie wcześniej niż</w:t>
      </w:r>
      <w:r w:rsidRPr="00F36F71">
        <w:rPr>
          <w:rFonts w:ascii="Bahnschrift Light" w:eastAsia="MS Mincho;ＭＳ 明朝" w:hAnsi="Bahnschrift Light" w:cstheme="majorHAnsi"/>
          <w:sz w:val="20"/>
          <w:szCs w:val="20"/>
        </w:rPr>
        <w:t xml:space="preserve"> po kompletnym wykonaniu przez </w:t>
      </w:r>
      <w:r w:rsidR="0069519D" w:rsidRPr="00F36F71">
        <w:rPr>
          <w:rFonts w:ascii="Bahnschrift Light" w:eastAsia="MS Mincho;ＭＳ 明朝" w:hAnsi="Bahnschrift Light" w:cstheme="majorHAnsi"/>
          <w:sz w:val="20"/>
          <w:szCs w:val="20"/>
        </w:rPr>
        <w:t>Wykonawcę</w:t>
      </w:r>
      <w:r w:rsidR="00651832">
        <w:rPr>
          <w:rFonts w:ascii="Bahnschrift Light" w:eastAsia="MS Mincho;ＭＳ 明朝" w:hAnsi="Bahnschrift Light" w:cstheme="majorHAnsi"/>
          <w:sz w:val="20"/>
          <w:szCs w:val="20"/>
        </w:rPr>
        <w:t xml:space="preserve"> prac objętych daną fakturą, </w:t>
      </w:r>
    </w:p>
    <w:p w14:paraId="44BE3F8B" w14:textId="77777777" w:rsidR="003B3903" w:rsidRPr="005F526F"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F526F">
        <w:rPr>
          <w:rFonts w:ascii="Bahnschrift Light" w:hAnsi="Bahnschrift Light" w:cstheme="majorHAnsi"/>
          <w:sz w:val="20"/>
          <w:szCs w:val="20"/>
        </w:rPr>
        <w:t xml:space="preserve">Wynagrodzenie określone w ust. 2 niniejszego paragrafu obejmuje wszystkie obowiązki Wykonawcy związane z wykonaniem </w:t>
      </w:r>
      <w:r w:rsidR="005A6B50" w:rsidRPr="005F526F">
        <w:rPr>
          <w:rFonts w:ascii="Bahnschrift Light" w:hAnsi="Bahnschrift Light" w:cstheme="majorHAnsi"/>
          <w:sz w:val="20"/>
          <w:szCs w:val="20"/>
        </w:rPr>
        <w:t>niniejszej U</w:t>
      </w:r>
      <w:r w:rsidRPr="005F526F">
        <w:rPr>
          <w:rFonts w:ascii="Bahnschrift Light" w:hAnsi="Bahnschrift Light" w:cstheme="majorHAnsi"/>
          <w:sz w:val="20"/>
          <w:szCs w:val="20"/>
        </w:rPr>
        <w:t>mowy, narzuty, zyski oraz podatki, a w szczególności wszystkie roboty wykonane przez Wykonawcę oraz jego podwykonawców, kontrahentów i współpracowników w ramach Inwestycji budowlanej</w:t>
      </w:r>
      <w:r w:rsidR="00ED68BB" w:rsidRPr="005F526F">
        <w:rPr>
          <w:rFonts w:ascii="Bahnschrift Light" w:hAnsi="Bahnschrift Light" w:cstheme="majorHAnsi"/>
          <w:sz w:val="20"/>
          <w:szCs w:val="20"/>
        </w:rPr>
        <w:t xml:space="preserve"> w tym między innymi</w:t>
      </w:r>
      <w:r w:rsidRPr="005F526F">
        <w:rPr>
          <w:rFonts w:ascii="Bahnschrift Light" w:hAnsi="Bahnschrift Light" w:cstheme="majorHAnsi"/>
          <w:sz w:val="20"/>
          <w:szCs w:val="20"/>
        </w:rPr>
        <w:t xml:space="preserve"> koszty zabezpieczenia terenu, na którym będzie realizowana Inwestycja budowlana (przedmiot niniejszej umowy) przed dostępem niepowołanych osób trzecich, koszty zabezpieczenia materiałów przed ich utratą, zniszczeniem i uszkodzeniem, </w:t>
      </w:r>
      <w:r w:rsidR="009E6747" w:rsidRPr="005F526F">
        <w:rPr>
          <w:rFonts w:ascii="Bahnschrift Light" w:hAnsi="Bahnschrift Light" w:cstheme="majorHAnsi"/>
          <w:sz w:val="20"/>
          <w:szCs w:val="20"/>
        </w:rPr>
        <w:t xml:space="preserve">koszty mediów, wywóz śmieci i odpadów, </w:t>
      </w:r>
      <w:r w:rsidRPr="005F526F">
        <w:rPr>
          <w:rFonts w:ascii="Bahnschrift Light" w:hAnsi="Bahnschrift Light" w:cstheme="majorHAnsi"/>
          <w:sz w:val="20"/>
          <w:szCs w:val="20"/>
        </w:rPr>
        <w:t xml:space="preserve">wszelkie czynności związane z usunięciem wad wykonanych w ramach </w:t>
      </w:r>
      <w:r w:rsidR="009E6747" w:rsidRPr="005F526F">
        <w:rPr>
          <w:rFonts w:ascii="Bahnschrift Light" w:hAnsi="Bahnschrift Light" w:cstheme="majorHAnsi"/>
          <w:sz w:val="20"/>
          <w:szCs w:val="20"/>
        </w:rPr>
        <w:t>I</w:t>
      </w:r>
      <w:r w:rsidRPr="005F526F">
        <w:rPr>
          <w:rFonts w:ascii="Bahnschrift Light" w:hAnsi="Bahnschrift Light" w:cstheme="majorHAnsi"/>
          <w:sz w:val="20"/>
          <w:szCs w:val="20"/>
        </w:rPr>
        <w:t>nwestycji budowlanej objętej niniejszą Umową.</w:t>
      </w:r>
    </w:p>
    <w:p w14:paraId="4B02E1D3" w14:textId="77777777" w:rsidR="003B3903" w:rsidRPr="005F526F"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F526F">
        <w:rPr>
          <w:rFonts w:ascii="Bahnschrift Light" w:hAnsi="Bahnschrift Light" w:cstheme="majorHAnsi"/>
          <w:sz w:val="20"/>
          <w:szCs w:val="20"/>
        </w:rPr>
        <w:t>Wykonawca zobowiązany jest dołączyć do faktur, o któr</w:t>
      </w:r>
      <w:r w:rsidR="00800DDC" w:rsidRPr="005F526F">
        <w:rPr>
          <w:rFonts w:ascii="Bahnschrift Light" w:hAnsi="Bahnschrift Light" w:cstheme="majorHAnsi"/>
          <w:sz w:val="20"/>
          <w:szCs w:val="20"/>
        </w:rPr>
        <w:t>ych</w:t>
      </w:r>
      <w:r w:rsidRPr="005F526F">
        <w:rPr>
          <w:rFonts w:ascii="Bahnschrift Light" w:hAnsi="Bahnschrift Light" w:cstheme="majorHAnsi"/>
          <w:sz w:val="20"/>
          <w:szCs w:val="20"/>
        </w:rPr>
        <w:t xml:space="preserve"> mowa w §2 ust. 2 </w:t>
      </w:r>
      <w:r w:rsidR="00800DDC" w:rsidRPr="005F526F">
        <w:rPr>
          <w:rFonts w:ascii="Bahnschrift Light" w:hAnsi="Bahnschrift Light" w:cstheme="majorHAnsi"/>
          <w:sz w:val="20"/>
          <w:szCs w:val="20"/>
        </w:rPr>
        <w:t xml:space="preserve">niniejszej Umowy </w:t>
      </w:r>
      <w:r w:rsidRPr="005F526F">
        <w:rPr>
          <w:rFonts w:ascii="Bahnschrift Light" w:hAnsi="Bahnschrift Light" w:cstheme="majorHAnsi"/>
          <w:sz w:val="20"/>
          <w:szCs w:val="20"/>
        </w:rPr>
        <w:t>kserokopi</w:t>
      </w:r>
      <w:r w:rsidR="00800DDC" w:rsidRPr="005F526F">
        <w:rPr>
          <w:rFonts w:ascii="Bahnschrift Light" w:hAnsi="Bahnschrift Light" w:cstheme="majorHAnsi"/>
          <w:sz w:val="20"/>
          <w:szCs w:val="20"/>
        </w:rPr>
        <w:t>ę</w:t>
      </w:r>
      <w:r w:rsidRPr="005F526F">
        <w:rPr>
          <w:rFonts w:ascii="Bahnschrift Light" w:hAnsi="Bahnschrift Light" w:cstheme="majorHAnsi"/>
          <w:sz w:val="20"/>
          <w:szCs w:val="20"/>
        </w:rPr>
        <w:t xml:space="preserve"> faktur wystawionych przez podwykonawców wraz z dowodem ich zapłaty oraz oryginały oświadczeń podwykonawców o uregulowaniu </w:t>
      </w:r>
      <w:r w:rsidR="0009597B" w:rsidRPr="005F526F">
        <w:rPr>
          <w:rFonts w:ascii="Bahnschrift Light" w:hAnsi="Bahnschrift Light" w:cstheme="majorHAnsi"/>
          <w:sz w:val="20"/>
          <w:szCs w:val="20"/>
        </w:rPr>
        <w:t xml:space="preserve">całości </w:t>
      </w:r>
      <w:r w:rsidRPr="005F526F">
        <w:rPr>
          <w:rFonts w:ascii="Bahnschrift Light" w:hAnsi="Bahnschrift Light" w:cstheme="majorHAnsi"/>
          <w:sz w:val="20"/>
          <w:szCs w:val="20"/>
        </w:rPr>
        <w:t xml:space="preserve">ich należności. </w:t>
      </w:r>
    </w:p>
    <w:p w14:paraId="02307691" w14:textId="77777777" w:rsidR="003B3903" w:rsidRPr="005F526F"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F526F">
        <w:rPr>
          <w:rFonts w:ascii="Bahnschrift Light" w:hAnsi="Bahnschrift Light" w:cstheme="majorHAnsi"/>
          <w:iCs/>
          <w:sz w:val="20"/>
          <w:szCs w:val="20"/>
        </w:rPr>
        <w:t xml:space="preserve">W przypadku niedołączenia do faktury dokumentów zgodnie z ust. 4 powyżej, Zamawiający uprawniony jest do wstrzymania się z zapłatą lub przekazania należności do depozytu sądowego, z zastrzeżeniem § 22 niniejszej Umowy.  </w:t>
      </w:r>
    </w:p>
    <w:p w14:paraId="261CAAE3" w14:textId="2A877B6C"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 xml:space="preserve">Wykonawca oświadcza, iż uwzględnił w swoim wynagrodzeniu wszelkie pozycje i koszty wynikające z wymagań niniejszej Umowy na podstawie własnych kalkulacji i szacunków. Wynagrodzenie określone w ust. </w:t>
      </w:r>
      <w:r w:rsidR="0009597B" w:rsidRPr="005506E0">
        <w:rPr>
          <w:rFonts w:ascii="Bahnschrift Light" w:hAnsi="Bahnschrift Light" w:cstheme="majorHAnsi"/>
          <w:sz w:val="20"/>
          <w:szCs w:val="20"/>
        </w:rPr>
        <w:t>2</w:t>
      </w:r>
      <w:r w:rsidRPr="005506E0">
        <w:rPr>
          <w:rFonts w:ascii="Bahnschrift Light" w:hAnsi="Bahnschrift Light" w:cstheme="majorHAnsi"/>
          <w:sz w:val="20"/>
          <w:szCs w:val="20"/>
        </w:rPr>
        <w:t xml:space="preserve"> </w:t>
      </w:r>
      <w:r w:rsidR="0009597B" w:rsidRPr="005506E0">
        <w:rPr>
          <w:rFonts w:ascii="Bahnschrift Light" w:hAnsi="Bahnschrift Light" w:cstheme="majorHAnsi"/>
          <w:iCs/>
          <w:sz w:val="20"/>
          <w:szCs w:val="20"/>
        </w:rPr>
        <w:t>niniejszego paragrafu</w:t>
      </w:r>
      <w:r w:rsidRPr="005506E0">
        <w:rPr>
          <w:rFonts w:ascii="Bahnschrift Light" w:hAnsi="Bahnschrift Light" w:cstheme="majorHAnsi"/>
          <w:iCs/>
          <w:sz w:val="20"/>
          <w:szCs w:val="20"/>
        </w:rPr>
        <w:t xml:space="preserve"> </w:t>
      </w:r>
      <w:r w:rsidRPr="005506E0">
        <w:rPr>
          <w:rFonts w:ascii="Bahnschrift Light" w:hAnsi="Bahnschrift Light" w:cstheme="majorHAnsi"/>
          <w:sz w:val="20"/>
          <w:szCs w:val="20"/>
        </w:rPr>
        <w:t xml:space="preserve">obejmuje również prawa autorskie majątkowe </w:t>
      </w:r>
      <w:r w:rsidR="00C5598E" w:rsidRPr="005506E0">
        <w:rPr>
          <w:rFonts w:ascii="Bahnschrift Light" w:hAnsi="Bahnschrift Light" w:cstheme="majorHAnsi"/>
          <w:sz w:val="20"/>
          <w:szCs w:val="20"/>
        </w:rPr>
        <w:t xml:space="preserve">których przekazanie </w:t>
      </w:r>
      <w:r w:rsidRPr="005506E0">
        <w:rPr>
          <w:rFonts w:ascii="Bahnschrift Light" w:hAnsi="Bahnschrift Light" w:cstheme="majorHAnsi"/>
          <w:sz w:val="20"/>
          <w:szCs w:val="20"/>
        </w:rPr>
        <w:t xml:space="preserve">Zamawiającemu </w:t>
      </w:r>
      <w:r w:rsidR="00C5598E" w:rsidRPr="005506E0">
        <w:rPr>
          <w:rFonts w:ascii="Bahnschrift Light" w:hAnsi="Bahnschrift Light" w:cstheme="majorHAnsi"/>
          <w:sz w:val="20"/>
          <w:szCs w:val="20"/>
        </w:rPr>
        <w:t xml:space="preserve">nastąpi automatycznie wraz z przekazaniem mu </w:t>
      </w:r>
      <w:r w:rsidRPr="005506E0">
        <w:rPr>
          <w:rFonts w:ascii="Bahnschrift Light" w:hAnsi="Bahnschrift Light" w:cstheme="majorHAnsi"/>
          <w:sz w:val="20"/>
          <w:szCs w:val="20"/>
        </w:rPr>
        <w:t>opracowa</w:t>
      </w:r>
      <w:r w:rsidR="00C5598E" w:rsidRPr="005506E0">
        <w:rPr>
          <w:rFonts w:ascii="Bahnschrift Light" w:hAnsi="Bahnschrift Light" w:cstheme="majorHAnsi"/>
          <w:sz w:val="20"/>
          <w:szCs w:val="20"/>
        </w:rPr>
        <w:t xml:space="preserve">ń </w:t>
      </w:r>
      <w:r w:rsidRPr="005506E0">
        <w:rPr>
          <w:rFonts w:ascii="Bahnschrift Light" w:hAnsi="Bahnschrift Light" w:cstheme="majorHAnsi"/>
          <w:sz w:val="20"/>
          <w:szCs w:val="20"/>
        </w:rPr>
        <w:t>wykonany</w:t>
      </w:r>
      <w:r w:rsidR="00C5598E" w:rsidRPr="005506E0">
        <w:rPr>
          <w:rFonts w:ascii="Bahnschrift Light" w:hAnsi="Bahnschrift Light" w:cstheme="majorHAnsi"/>
          <w:sz w:val="20"/>
          <w:szCs w:val="20"/>
        </w:rPr>
        <w:t>ch</w:t>
      </w:r>
      <w:r w:rsidRPr="005506E0">
        <w:rPr>
          <w:rFonts w:ascii="Bahnschrift Light" w:hAnsi="Bahnschrift Light" w:cstheme="majorHAnsi"/>
          <w:sz w:val="20"/>
          <w:szCs w:val="20"/>
        </w:rPr>
        <w:t xml:space="preserve"> przez Wykonawcę w czasie i po realizacji robót</w:t>
      </w:r>
      <w:r w:rsidR="0009597B" w:rsidRPr="005506E0">
        <w:rPr>
          <w:rFonts w:ascii="Bahnschrift Light" w:hAnsi="Bahnschrift Light" w:cstheme="majorHAnsi"/>
          <w:sz w:val="20"/>
          <w:szCs w:val="20"/>
        </w:rPr>
        <w:t xml:space="preserve"> objętych niniejszą Umową – Przedmiotu Umowy.</w:t>
      </w:r>
    </w:p>
    <w:p w14:paraId="66FD2706" w14:textId="77777777"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Wynagrodzenie</w:t>
      </w:r>
      <w:r w:rsidR="003046AF" w:rsidRPr="005506E0">
        <w:rPr>
          <w:rFonts w:ascii="Bahnschrift Light" w:hAnsi="Bahnschrift Light" w:cstheme="majorHAnsi"/>
          <w:sz w:val="20"/>
          <w:szCs w:val="20"/>
        </w:rPr>
        <w:t xml:space="preserve"> określone w §14 ust. 2</w:t>
      </w:r>
      <w:r w:rsidRPr="005506E0">
        <w:rPr>
          <w:rFonts w:ascii="Bahnschrift Light" w:hAnsi="Bahnschrift Light" w:cstheme="majorHAnsi"/>
          <w:sz w:val="20"/>
          <w:szCs w:val="20"/>
        </w:rPr>
        <w:t xml:space="preserve"> nie podlega waloryzacji z jakichkolwiek tytułów. </w:t>
      </w:r>
    </w:p>
    <w:p w14:paraId="79EB010C" w14:textId="77777777" w:rsidR="003B3903" w:rsidRPr="00CD5E6A"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lastRenderedPageBreak/>
        <w:t xml:space="preserve">W przypadku zmiany procentowej stawki podatku VAT, kwota brutto wynagrodzenia Wykonawcy zostanie aneksem do niniejszej Umowy odpowiednio dostosowana w zakresie części </w:t>
      </w:r>
      <w:r w:rsidRPr="00CD5E6A">
        <w:rPr>
          <w:rFonts w:ascii="Bahnschrift Light" w:hAnsi="Bahnschrift Light" w:cstheme="majorHAnsi"/>
          <w:sz w:val="20"/>
          <w:szCs w:val="20"/>
        </w:rPr>
        <w:t>niezafakturowanej.</w:t>
      </w:r>
    </w:p>
    <w:p w14:paraId="12B029CA" w14:textId="5E183973" w:rsidR="00B6547F"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CD5E6A">
        <w:rPr>
          <w:rFonts w:ascii="Bahnschrift Light" w:hAnsi="Bahnschrift Light" w:cstheme="majorHAnsi"/>
          <w:sz w:val="20"/>
          <w:szCs w:val="20"/>
        </w:rPr>
        <w:t>Podstawą do wystawienia faktury</w:t>
      </w:r>
      <w:r w:rsidR="003046AF"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 xml:space="preserve"> jest</w:t>
      </w:r>
      <w:r w:rsidR="003046AF" w:rsidRPr="00CD5E6A">
        <w:rPr>
          <w:rFonts w:ascii="Bahnschrift Light" w:hAnsi="Bahnschrift Light" w:cstheme="majorHAnsi"/>
          <w:sz w:val="20"/>
          <w:szCs w:val="20"/>
        </w:rPr>
        <w:t xml:space="preserve"> kompleksowe</w:t>
      </w:r>
      <w:r w:rsidRPr="00CD5E6A">
        <w:rPr>
          <w:rFonts w:ascii="Bahnschrift Light" w:hAnsi="Bahnschrift Light" w:cstheme="majorHAnsi"/>
          <w:sz w:val="20"/>
          <w:szCs w:val="20"/>
        </w:rPr>
        <w:t xml:space="preserve"> </w:t>
      </w:r>
      <w:r w:rsidR="00431F03">
        <w:rPr>
          <w:rFonts w:ascii="Bahnschrift Light" w:hAnsi="Bahnschrift Light" w:cstheme="majorHAnsi"/>
          <w:sz w:val="20"/>
          <w:szCs w:val="20"/>
        </w:rPr>
        <w:t xml:space="preserve">(kompletne) </w:t>
      </w:r>
      <w:r w:rsidRPr="00CD5E6A">
        <w:rPr>
          <w:rFonts w:ascii="Bahnschrift Light" w:hAnsi="Bahnschrift Light" w:cstheme="majorHAnsi"/>
          <w:sz w:val="20"/>
          <w:szCs w:val="20"/>
        </w:rPr>
        <w:t>wykonanie robót</w:t>
      </w:r>
      <w:r w:rsidR="003046AF" w:rsidRPr="00CD5E6A">
        <w:rPr>
          <w:rFonts w:ascii="Bahnschrift Light" w:hAnsi="Bahnschrift Light" w:cstheme="majorHAnsi"/>
          <w:sz w:val="20"/>
          <w:szCs w:val="20"/>
        </w:rPr>
        <w:t xml:space="preserve"> objętych dan</w:t>
      </w:r>
      <w:r w:rsidR="00EF403D">
        <w:rPr>
          <w:rFonts w:ascii="Bahnschrift Light" w:hAnsi="Bahnschrift Light" w:cstheme="majorHAnsi"/>
          <w:sz w:val="20"/>
          <w:szCs w:val="20"/>
        </w:rPr>
        <w:t>ą fakturą,</w:t>
      </w:r>
      <w:r w:rsidR="00B6547F">
        <w:rPr>
          <w:rFonts w:ascii="Bahnschrift Light" w:hAnsi="Bahnschrift Light" w:cstheme="majorHAnsi"/>
          <w:sz w:val="20"/>
          <w:szCs w:val="20"/>
        </w:rPr>
        <w:t xml:space="preserve"> a nadto:</w:t>
      </w:r>
    </w:p>
    <w:p w14:paraId="0733E348" w14:textId="69D633E8" w:rsidR="00B6547F" w:rsidRPr="00245871" w:rsidRDefault="00B6547F" w:rsidP="00A76E64">
      <w:pPr>
        <w:pStyle w:val="Akapitzlist"/>
        <w:shd w:val="clear" w:color="auto" w:fill="FFFFFF"/>
        <w:ind w:left="360"/>
        <w:jc w:val="both"/>
        <w:rPr>
          <w:rFonts w:ascii="Bahnschrift Light" w:hAnsi="Bahnschrift Light" w:cstheme="majorHAnsi"/>
          <w:sz w:val="20"/>
          <w:szCs w:val="20"/>
        </w:rPr>
      </w:pPr>
      <w:r w:rsidRPr="00245871">
        <w:rPr>
          <w:rFonts w:ascii="Bahnschrift Light" w:hAnsi="Bahnschrift Light" w:cstheme="majorHAnsi"/>
          <w:sz w:val="20"/>
          <w:szCs w:val="20"/>
        </w:rPr>
        <w:t xml:space="preserve">- w przypadku płatności opisanej w § 14 ust. 2 lit a) niniejszej </w:t>
      </w:r>
      <w:r w:rsidR="00B55DB1" w:rsidRPr="00245871">
        <w:rPr>
          <w:rFonts w:ascii="Bahnschrift Light" w:hAnsi="Bahnschrift Light" w:cstheme="majorHAnsi"/>
          <w:sz w:val="20"/>
          <w:szCs w:val="20"/>
        </w:rPr>
        <w:t>U</w:t>
      </w:r>
      <w:r w:rsidRPr="00245871">
        <w:rPr>
          <w:rFonts w:ascii="Bahnschrift Light" w:hAnsi="Bahnschrift Light" w:cstheme="majorHAnsi"/>
          <w:sz w:val="20"/>
          <w:szCs w:val="20"/>
        </w:rPr>
        <w:t xml:space="preserve">mowy, po podpisaniu protokołu odbioru częściowego przez Strony, potwierdzonego bez zastrzeżeń przez Zamawiającego </w:t>
      </w:r>
      <w:r w:rsidR="00A76E64" w:rsidRPr="00245871">
        <w:rPr>
          <w:rFonts w:ascii="Bahnschrift Light" w:hAnsi="Bahnschrift Light" w:cstheme="majorHAnsi"/>
          <w:sz w:val="20"/>
          <w:szCs w:val="20"/>
        </w:rPr>
        <w:t>oraz przekazaniu Zamawiającemu wykazu tych prac zgodnego z harmonogramem rzeczowo – finansowym;</w:t>
      </w:r>
      <w:r w:rsidRPr="00245871">
        <w:rPr>
          <w:rFonts w:ascii="Bahnschrift Light" w:hAnsi="Bahnschrift Light" w:cstheme="majorHAnsi"/>
          <w:sz w:val="20"/>
          <w:szCs w:val="20"/>
        </w:rPr>
        <w:t xml:space="preserve"> </w:t>
      </w:r>
    </w:p>
    <w:p w14:paraId="7ACB42AC" w14:textId="2C630C11" w:rsidR="003B3903" w:rsidRPr="00245871" w:rsidRDefault="00B6547F" w:rsidP="00A76E64">
      <w:pPr>
        <w:pStyle w:val="Akapitzlist"/>
        <w:shd w:val="clear" w:color="auto" w:fill="FFFFFF"/>
        <w:ind w:left="360"/>
        <w:jc w:val="both"/>
        <w:rPr>
          <w:rFonts w:ascii="Bahnschrift Light" w:hAnsi="Bahnschrift Light" w:cstheme="majorHAnsi"/>
          <w:sz w:val="20"/>
          <w:szCs w:val="20"/>
        </w:rPr>
      </w:pPr>
      <w:r w:rsidRPr="00245871">
        <w:rPr>
          <w:rFonts w:ascii="Bahnschrift Light" w:hAnsi="Bahnschrift Light" w:cstheme="majorHAnsi"/>
          <w:sz w:val="20"/>
          <w:szCs w:val="20"/>
        </w:rPr>
        <w:t>- w przypadku płatności opisanej w § 14 ust. 2 lit b) niniejszej umowy, po przekazaniu Przedmiotu Umowy Zamawiającemu w terminach określonych w §3 ust. 7 niniejszej umowy  i podpisaniu protokołu odbioru końcowego przez Strony, potwierdzonego bez zastrzeżeń przez Zamawiającego</w:t>
      </w:r>
      <w:r w:rsidR="00EF403D" w:rsidRPr="00245871">
        <w:rPr>
          <w:rFonts w:ascii="Bahnschrift Light" w:hAnsi="Bahnschrift Light" w:cstheme="majorHAnsi"/>
          <w:sz w:val="20"/>
          <w:szCs w:val="20"/>
        </w:rPr>
        <w:t xml:space="preserve"> </w:t>
      </w:r>
      <w:r w:rsidRPr="00245871">
        <w:rPr>
          <w:rFonts w:ascii="Bahnschrift Light" w:hAnsi="Bahnschrift Light" w:cstheme="majorHAnsi"/>
          <w:sz w:val="20"/>
          <w:szCs w:val="20"/>
        </w:rPr>
        <w:t xml:space="preserve">oraz </w:t>
      </w:r>
      <w:r w:rsidR="00F57B9D" w:rsidRPr="00245871">
        <w:rPr>
          <w:rFonts w:ascii="Bahnschrift Light" w:hAnsi="Bahnschrift Light" w:cstheme="majorHAnsi"/>
          <w:sz w:val="20"/>
          <w:szCs w:val="20"/>
        </w:rPr>
        <w:t>przez Inspektora Nadzoru ze strony Zamawiającego i Kierownika Budowy ze strony Wykonawcy.</w:t>
      </w:r>
    </w:p>
    <w:p w14:paraId="089D7A48" w14:textId="77777777"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245871">
        <w:rPr>
          <w:rFonts w:ascii="Bahnschrift Light" w:hAnsi="Bahnschrift Light" w:cstheme="majorHAnsi"/>
          <w:sz w:val="20"/>
          <w:szCs w:val="20"/>
        </w:rPr>
        <w:t>W razie, gdy w trakcie realizacji Przedmiotu Umowy zajdzie konieczność wykonania prac dodatkowych, których Wykonawca nie mógł przewidzieć przed złożeniem oferty, podstawą ich realizacji i powierzenia ich</w:t>
      </w:r>
      <w:r w:rsidRPr="005506E0">
        <w:rPr>
          <w:rFonts w:ascii="Bahnschrift Light" w:hAnsi="Bahnschrift Light" w:cstheme="majorHAnsi"/>
          <w:sz w:val="20"/>
          <w:szCs w:val="20"/>
        </w:rPr>
        <w:t xml:space="preserve"> wykonania Wykonawcy może być jedynie pisemny aneks do </w:t>
      </w:r>
      <w:r w:rsidR="003B3903" w:rsidRPr="005506E0">
        <w:rPr>
          <w:rFonts w:ascii="Bahnschrift Light" w:hAnsi="Bahnschrift Light" w:cstheme="majorHAnsi"/>
          <w:sz w:val="20"/>
          <w:szCs w:val="20"/>
        </w:rPr>
        <w:t>niniejszej U</w:t>
      </w:r>
      <w:r w:rsidRPr="005506E0">
        <w:rPr>
          <w:rFonts w:ascii="Bahnschrift Light" w:hAnsi="Bahnschrift Light" w:cstheme="majorHAnsi"/>
          <w:sz w:val="20"/>
          <w:szCs w:val="20"/>
        </w:rPr>
        <w:t>mowy, w którym Strony uzgodnią zakres tych prac, termin realizacji oraz przysługujące za nie dodatkowe wynagrodzenie Wykonawcy, wraz z ewentualnym przesunięciem terminu realizacji określonego w § 3 ust.1. niniejszej Umowy.</w:t>
      </w:r>
    </w:p>
    <w:p w14:paraId="768FCB91" w14:textId="77777777"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 xml:space="preserve">O wystąpieniu okoliczności, o których mowa w §14 ust.10 niniejszej Umowy Wykonawca powiadomi Zamawiającego przedstawiając Zamawiającemu przy powiadomieniu, wycenę dodatkowych robót. </w:t>
      </w:r>
    </w:p>
    <w:p w14:paraId="793BCC38" w14:textId="17033FB9"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Koszty związane z wykonaniem prac dodatkowych ponosi Zamawiający,</w:t>
      </w:r>
      <w:r w:rsidR="003B3903" w:rsidRPr="005506E0">
        <w:rPr>
          <w:rFonts w:ascii="Bahnschrift Light" w:hAnsi="Bahnschrift Light" w:cstheme="majorHAnsi"/>
          <w:sz w:val="20"/>
          <w:szCs w:val="20"/>
        </w:rPr>
        <w:t xml:space="preserve"> jednakże</w:t>
      </w:r>
      <w:r w:rsidRPr="005506E0">
        <w:rPr>
          <w:rFonts w:ascii="Bahnschrift Light" w:hAnsi="Bahnschrift Light" w:cstheme="majorHAnsi"/>
          <w:sz w:val="20"/>
          <w:szCs w:val="20"/>
        </w:rPr>
        <w:t xml:space="preserve"> po uprzednim ich </w:t>
      </w:r>
      <w:r w:rsidR="00675BEB" w:rsidRPr="005506E0">
        <w:rPr>
          <w:rFonts w:ascii="Bahnschrift Light" w:hAnsi="Bahnschrift Light" w:cstheme="majorHAnsi"/>
          <w:sz w:val="20"/>
          <w:szCs w:val="20"/>
        </w:rPr>
        <w:t>pisemnym</w:t>
      </w:r>
      <w:r w:rsidR="003B3903" w:rsidRPr="005506E0">
        <w:rPr>
          <w:rFonts w:ascii="Bahnschrift Light" w:hAnsi="Bahnschrift Light" w:cstheme="majorHAnsi"/>
          <w:sz w:val="20"/>
          <w:szCs w:val="20"/>
        </w:rPr>
        <w:t xml:space="preserve"> </w:t>
      </w:r>
      <w:r w:rsidRPr="005506E0">
        <w:rPr>
          <w:rFonts w:ascii="Bahnschrift Light" w:hAnsi="Bahnschrift Light" w:cstheme="majorHAnsi"/>
          <w:sz w:val="20"/>
          <w:szCs w:val="20"/>
        </w:rPr>
        <w:t>zaakceptowani</w:t>
      </w:r>
      <w:r w:rsidR="00675BEB" w:rsidRPr="005506E0">
        <w:rPr>
          <w:rFonts w:ascii="Bahnschrift Light" w:hAnsi="Bahnschrift Light" w:cstheme="majorHAnsi"/>
          <w:sz w:val="20"/>
          <w:szCs w:val="20"/>
        </w:rPr>
        <w:t>u</w:t>
      </w:r>
      <w:r w:rsidR="006F102E" w:rsidRPr="005506E0">
        <w:rPr>
          <w:rFonts w:ascii="Bahnschrift Light" w:hAnsi="Bahnschrift Light" w:cstheme="majorHAnsi"/>
          <w:sz w:val="20"/>
          <w:szCs w:val="20"/>
        </w:rPr>
        <w:t xml:space="preserve"> przez Zamawiającego</w:t>
      </w:r>
      <w:r w:rsidRPr="005506E0">
        <w:rPr>
          <w:rFonts w:ascii="Bahnschrift Light" w:hAnsi="Bahnschrift Light" w:cstheme="majorHAnsi"/>
          <w:sz w:val="20"/>
          <w:szCs w:val="20"/>
        </w:rPr>
        <w:t>.</w:t>
      </w:r>
    </w:p>
    <w:p w14:paraId="7BA741E3" w14:textId="77777777" w:rsidR="00675BEB"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 xml:space="preserve">Brak akceptacji kosztów wykonania prac dodatkowych przez Zamawiającego w terminie nie dłuższym niż 7 (siedem) dni od dnia doręczenia Zamawiającemu powiadomienia, o którym mowa  §14 ust. 11 niniejszej Umowy daje uprawnienie Zamawiającemu do odstąpienia od niniejszej </w:t>
      </w:r>
      <w:r w:rsidR="00675BEB" w:rsidRPr="005506E0">
        <w:rPr>
          <w:rFonts w:ascii="Bahnschrift Light" w:hAnsi="Bahnschrift Light" w:cstheme="majorHAnsi"/>
          <w:sz w:val="20"/>
          <w:szCs w:val="20"/>
        </w:rPr>
        <w:t>U</w:t>
      </w:r>
      <w:r w:rsidRPr="005506E0">
        <w:rPr>
          <w:rFonts w:ascii="Bahnschrift Light" w:hAnsi="Bahnschrift Light" w:cstheme="majorHAnsi"/>
          <w:sz w:val="20"/>
          <w:szCs w:val="20"/>
        </w:rPr>
        <w:t>mowy w zakresie prac, w którym występują prace dodatkowe, z przyczyn,  za  które ponosi odpowiedzialność Wykonawca.</w:t>
      </w:r>
    </w:p>
    <w:p w14:paraId="30D10E12" w14:textId="77777777" w:rsidR="00675BEB"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Zlecenie wykonania zamówień dodatkowych obejmujących prace dodatkowe i roboty dodatkowe, o których mowa powyżej, nastąpi w formie aneksu do mniejszej Umowy.</w:t>
      </w:r>
    </w:p>
    <w:p w14:paraId="4692DF8B" w14:textId="5AD8B5F2" w:rsidR="00F57B9D"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 xml:space="preserve">Strony umowy uzgadniają, że płatności za wykonany </w:t>
      </w:r>
      <w:r w:rsidR="00675BEB" w:rsidRPr="005506E0">
        <w:rPr>
          <w:rFonts w:ascii="Bahnschrift Light" w:hAnsi="Bahnschrift Light" w:cstheme="majorHAnsi"/>
          <w:sz w:val="20"/>
          <w:szCs w:val="20"/>
        </w:rPr>
        <w:t>P</w:t>
      </w:r>
      <w:r w:rsidRPr="005506E0">
        <w:rPr>
          <w:rFonts w:ascii="Bahnschrift Light" w:hAnsi="Bahnschrift Light" w:cstheme="majorHAnsi"/>
          <w:sz w:val="20"/>
          <w:szCs w:val="20"/>
        </w:rPr>
        <w:t xml:space="preserve">rzedmiot </w:t>
      </w:r>
      <w:r w:rsidR="00675BEB" w:rsidRPr="005506E0">
        <w:rPr>
          <w:rFonts w:ascii="Bahnschrift Light" w:hAnsi="Bahnschrift Light" w:cstheme="majorHAnsi"/>
          <w:sz w:val="20"/>
          <w:szCs w:val="20"/>
        </w:rPr>
        <w:t>U</w:t>
      </w:r>
      <w:r w:rsidRPr="005506E0">
        <w:rPr>
          <w:rFonts w:ascii="Bahnschrift Light" w:hAnsi="Bahnschrift Light" w:cstheme="majorHAnsi"/>
          <w:sz w:val="20"/>
          <w:szCs w:val="20"/>
        </w:rPr>
        <w:t>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B96AABF" w14:textId="77777777"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 xml:space="preserve">- od dnia pojawienia się numeru konta na „białej liście podatników VAT” </w:t>
      </w:r>
    </w:p>
    <w:p w14:paraId="2E210D4C" w14:textId="77777777"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 xml:space="preserve">lub </w:t>
      </w:r>
    </w:p>
    <w:p w14:paraId="4507E105" w14:textId="77777777"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 xml:space="preserve">- od dnia wskazania innego numeru konta widniejącego na liście. </w:t>
      </w:r>
    </w:p>
    <w:p w14:paraId="5A50506F" w14:textId="17230881"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 xml:space="preserve">Jednocześnie Wykonawca oświadcza, że właściwym dla Niego urzędem skarbowym jest: </w:t>
      </w:r>
      <w:r w:rsidR="00FF08CE" w:rsidRPr="005506E0">
        <w:rPr>
          <w:rFonts w:ascii="Bahnschrift Light" w:hAnsi="Bahnschrift Light" w:cstheme="majorHAnsi"/>
          <w:sz w:val="20"/>
          <w:szCs w:val="20"/>
        </w:rPr>
        <w:t>______________________________________________________________________________</w:t>
      </w:r>
    </w:p>
    <w:p w14:paraId="562AA770" w14:textId="77777777"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[DANE URZĘDU SKARBOWEGO Z ADRESEM]</w:t>
      </w:r>
    </w:p>
    <w:p w14:paraId="3D6649DB" w14:textId="30A7A0E7" w:rsidR="00F57B9D" w:rsidRPr="005506E0" w:rsidRDefault="00F57B9D" w:rsidP="00B7771E">
      <w:pPr>
        <w:pStyle w:val="Akapitzlist"/>
        <w:numPr>
          <w:ilvl w:val="0"/>
          <w:numId w:val="30"/>
        </w:num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Wykonawca nie może bez uprzedniej zgody Zamawiającego, wyrażonej pod rygorem nieważności w formie pisemnej, dokonać przelewu jakichkolwiek wierzytelności wobec Zamawiającego wynikających z niniejszej umowy.</w:t>
      </w:r>
    </w:p>
    <w:p w14:paraId="182C2C0E" w14:textId="651DF4FF" w:rsidR="00F57B9D" w:rsidRPr="005506E0" w:rsidRDefault="00F57B9D" w:rsidP="00B7771E">
      <w:pPr>
        <w:numPr>
          <w:ilvl w:val="0"/>
          <w:numId w:val="30"/>
        </w:numPr>
        <w:shd w:val="clear" w:color="auto" w:fill="FFFFFF"/>
        <w:tabs>
          <w:tab w:val="left" w:pos="426"/>
        </w:tabs>
        <w:ind w:left="284" w:hanging="284"/>
        <w:jc w:val="both"/>
        <w:rPr>
          <w:rFonts w:ascii="Bahnschrift Light" w:eastAsia="MS Mincho;ＭＳ 明朝" w:hAnsi="Bahnschrift Light" w:cstheme="majorHAnsi"/>
          <w:sz w:val="20"/>
          <w:szCs w:val="20"/>
        </w:rPr>
      </w:pPr>
      <w:r w:rsidRPr="005506E0">
        <w:rPr>
          <w:rFonts w:ascii="Bahnschrift Light" w:eastAsia="MS Mincho;ＭＳ 明朝" w:hAnsi="Bahnschrift Light" w:cstheme="majorHAnsi"/>
          <w:sz w:val="20"/>
          <w:szCs w:val="20"/>
        </w:rPr>
        <w:t>Wypłata jakichkolwiek zaliczek na poczet wynagrodzenia  jest wykluczona.</w:t>
      </w:r>
    </w:p>
    <w:p w14:paraId="494CC5B6" w14:textId="77777777" w:rsidR="00CA2668" w:rsidRPr="00D45098" w:rsidRDefault="00CA2668" w:rsidP="00CA2668">
      <w:pPr>
        <w:shd w:val="clear" w:color="auto" w:fill="FFFFFF"/>
        <w:tabs>
          <w:tab w:val="left" w:pos="426"/>
        </w:tabs>
        <w:ind w:left="284"/>
        <w:jc w:val="both"/>
        <w:rPr>
          <w:rFonts w:ascii="Bahnschrift Light" w:eastAsia="MS Mincho;ＭＳ 明朝" w:hAnsi="Bahnschrift Light" w:cstheme="majorHAnsi"/>
          <w:sz w:val="20"/>
          <w:szCs w:val="20"/>
        </w:rPr>
      </w:pPr>
    </w:p>
    <w:p w14:paraId="2AF377AD"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15.</w:t>
      </w:r>
    </w:p>
    <w:p w14:paraId="5942FED7"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Zabezpieczenie należytego wykonania umowy.</w:t>
      </w:r>
    </w:p>
    <w:p w14:paraId="79733C3B" w14:textId="0F5889EE" w:rsidR="00F57B9D" w:rsidRPr="00285465" w:rsidRDefault="00F57B9D" w:rsidP="00B7771E">
      <w:pPr>
        <w:pStyle w:val="Akapitzlist"/>
        <w:numPr>
          <w:ilvl w:val="0"/>
          <w:numId w:val="43"/>
        </w:numPr>
        <w:ind w:left="284" w:hanging="284"/>
        <w:jc w:val="both"/>
        <w:rPr>
          <w:rFonts w:ascii="Bahnschrift Light" w:hAnsi="Bahnschrift Light" w:cstheme="majorHAnsi"/>
          <w:sz w:val="20"/>
          <w:szCs w:val="20"/>
          <w:lang w:eastAsia="pl-PL"/>
        </w:rPr>
      </w:pPr>
      <w:r w:rsidRPr="00D45098">
        <w:rPr>
          <w:rFonts w:ascii="Bahnschrift Light" w:hAnsi="Bahnschrift Light" w:cstheme="majorHAnsi"/>
          <w:sz w:val="20"/>
          <w:szCs w:val="20"/>
          <w:lang w:eastAsia="pl-PL"/>
        </w:rPr>
        <w:t xml:space="preserve">Zabezpieczenie należytego wykonania </w:t>
      </w:r>
      <w:r w:rsidRPr="00CD5E6A">
        <w:rPr>
          <w:rFonts w:ascii="Bahnschrift Light" w:hAnsi="Bahnschrift Light" w:cstheme="majorHAnsi"/>
          <w:sz w:val="20"/>
          <w:szCs w:val="20"/>
          <w:lang w:eastAsia="pl-PL"/>
        </w:rPr>
        <w:t xml:space="preserve">umowy w wysokości </w:t>
      </w:r>
      <w:r w:rsidR="008A0875" w:rsidRPr="00CD5E6A">
        <w:rPr>
          <w:rFonts w:ascii="Bahnschrift Light" w:hAnsi="Bahnschrift Light" w:cstheme="majorHAnsi"/>
          <w:sz w:val="20"/>
          <w:szCs w:val="20"/>
        </w:rPr>
        <w:t>5</w:t>
      </w:r>
      <w:r w:rsidRPr="00CD5E6A">
        <w:rPr>
          <w:rFonts w:ascii="Bahnschrift Light" w:hAnsi="Bahnschrift Light" w:cstheme="majorHAnsi"/>
          <w:sz w:val="20"/>
          <w:szCs w:val="20"/>
        </w:rPr>
        <w:t xml:space="preserve">% </w:t>
      </w:r>
      <w:r w:rsidRPr="00CD5E6A">
        <w:rPr>
          <w:rFonts w:ascii="Bahnschrift Light" w:hAnsi="Bahnschrift Light" w:cstheme="majorHAnsi"/>
          <w:sz w:val="20"/>
          <w:szCs w:val="20"/>
          <w:lang w:eastAsia="pl-PL"/>
        </w:rPr>
        <w:t xml:space="preserve"> </w:t>
      </w:r>
      <w:r w:rsidR="00DC58BF" w:rsidRPr="00CD5E6A">
        <w:rPr>
          <w:rFonts w:ascii="Bahnschrift Light" w:hAnsi="Bahnschrift Light" w:cstheme="majorHAnsi"/>
          <w:sz w:val="20"/>
          <w:szCs w:val="20"/>
          <w:lang w:eastAsia="pl-PL"/>
        </w:rPr>
        <w:t>(</w:t>
      </w:r>
      <w:r w:rsidR="008A0875" w:rsidRPr="00CD5E6A">
        <w:rPr>
          <w:rFonts w:ascii="Bahnschrift Light" w:hAnsi="Bahnschrift Light" w:cstheme="majorHAnsi"/>
          <w:sz w:val="20"/>
          <w:szCs w:val="20"/>
          <w:lang w:eastAsia="pl-PL"/>
        </w:rPr>
        <w:t>pięć</w:t>
      </w:r>
      <w:r w:rsidR="00DC58BF" w:rsidRPr="00CD5E6A">
        <w:rPr>
          <w:rFonts w:ascii="Bahnschrift Light" w:hAnsi="Bahnschrift Light" w:cstheme="majorHAnsi"/>
          <w:sz w:val="20"/>
          <w:szCs w:val="20"/>
          <w:lang w:eastAsia="pl-PL"/>
        </w:rPr>
        <w:t xml:space="preserve"> procent) </w:t>
      </w:r>
      <w:r w:rsidRPr="00CD5E6A">
        <w:rPr>
          <w:rFonts w:ascii="Bahnschrift Light" w:hAnsi="Bahnschrift Light" w:cstheme="majorHAnsi"/>
          <w:sz w:val="20"/>
          <w:szCs w:val="20"/>
        </w:rPr>
        <w:t xml:space="preserve">wynagrodzenia </w:t>
      </w:r>
      <w:r w:rsidR="0082621E" w:rsidRPr="00CD5E6A">
        <w:rPr>
          <w:rFonts w:ascii="Bahnschrift Light" w:hAnsi="Bahnschrift Light" w:cstheme="majorHAnsi"/>
          <w:sz w:val="20"/>
          <w:szCs w:val="20"/>
        </w:rPr>
        <w:t xml:space="preserve">ryczałtowego </w:t>
      </w:r>
      <w:r w:rsidRPr="00CD5E6A">
        <w:rPr>
          <w:rFonts w:ascii="Bahnschrift Light" w:hAnsi="Bahnschrift Light" w:cstheme="majorHAnsi"/>
          <w:sz w:val="20"/>
          <w:szCs w:val="20"/>
        </w:rPr>
        <w:t xml:space="preserve">brutto </w:t>
      </w:r>
      <w:r w:rsidRPr="00285465">
        <w:rPr>
          <w:rFonts w:ascii="Bahnschrift Light" w:hAnsi="Bahnschrift Light" w:cstheme="majorHAnsi"/>
          <w:sz w:val="20"/>
          <w:szCs w:val="20"/>
        </w:rPr>
        <w:t>wskazanego w §14 ust.2 niniejszej Umowy</w:t>
      </w:r>
      <w:r w:rsidRPr="00285465">
        <w:rPr>
          <w:rFonts w:ascii="Bahnschrift Light" w:hAnsi="Bahnschrift Light" w:cstheme="majorHAnsi"/>
          <w:sz w:val="20"/>
          <w:szCs w:val="20"/>
          <w:lang w:eastAsia="pl-PL"/>
        </w:rPr>
        <w:t xml:space="preserve"> i wynosi: </w:t>
      </w:r>
      <w:r w:rsidR="00FF08CE" w:rsidRPr="00285465">
        <w:rPr>
          <w:rFonts w:ascii="Bahnschrift Light" w:hAnsi="Bahnschrift Light" w:cstheme="majorHAnsi"/>
          <w:sz w:val="20"/>
          <w:szCs w:val="20"/>
          <w:lang w:eastAsia="pl-PL"/>
        </w:rPr>
        <w:t>_________</w:t>
      </w:r>
      <w:r w:rsidRPr="00285465">
        <w:rPr>
          <w:rFonts w:ascii="Bahnschrift Light" w:hAnsi="Bahnschrift Light" w:cstheme="majorHAnsi"/>
          <w:sz w:val="20"/>
          <w:szCs w:val="20"/>
          <w:lang w:eastAsia="pl-PL"/>
        </w:rPr>
        <w:t xml:space="preserve"> (słownie: </w:t>
      </w:r>
      <w:r w:rsidR="000F042C" w:rsidRPr="00285465">
        <w:rPr>
          <w:rFonts w:ascii="Bahnschrift Light" w:hAnsi="Bahnschrift Light" w:cstheme="majorHAnsi"/>
          <w:sz w:val="20"/>
          <w:szCs w:val="20"/>
          <w:lang w:eastAsia="pl-PL"/>
        </w:rPr>
        <w:t>____________________________</w:t>
      </w:r>
      <w:r w:rsidRPr="00285465">
        <w:rPr>
          <w:rFonts w:ascii="Bahnschrift Light" w:hAnsi="Bahnschrift Light" w:cstheme="majorHAnsi"/>
          <w:sz w:val="20"/>
          <w:szCs w:val="20"/>
          <w:lang w:eastAsia="pl-PL"/>
        </w:rPr>
        <w:t xml:space="preserve">) i zostało wniesione w formie </w:t>
      </w:r>
      <w:r w:rsidR="000F042C" w:rsidRPr="00285465">
        <w:rPr>
          <w:rFonts w:ascii="Bahnschrift Light" w:hAnsi="Bahnschrift Light" w:cstheme="majorHAnsi"/>
          <w:sz w:val="20"/>
          <w:szCs w:val="20"/>
          <w:lang w:eastAsia="pl-PL"/>
        </w:rPr>
        <w:t>_________________________</w:t>
      </w:r>
      <w:r w:rsidRPr="00285465">
        <w:rPr>
          <w:rFonts w:ascii="Bahnschrift Light" w:hAnsi="Bahnschrift Light" w:cstheme="majorHAnsi"/>
          <w:sz w:val="20"/>
          <w:szCs w:val="20"/>
          <w:lang w:eastAsia="pl-PL"/>
        </w:rPr>
        <w:t xml:space="preserve"> przed podpisaniem niniejszej Umowy.</w:t>
      </w:r>
    </w:p>
    <w:p w14:paraId="31111724" w14:textId="04B529F4" w:rsidR="009B073B" w:rsidRPr="00285465" w:rsidRDefault="00F57B9D" w:rsidP="00B7771E">
      <w:pPr>
        <w:pStyle w:val="Akapitzlist"/>
        <w:numPr>
          <w:ilvl w:val="0"/>
          <w:numId w:val="43"/>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 xml:space="preserve">Złożone przez Wykonawcę Zamawiającemu zabezpieczenie należytego wykonania </w:t>
      </w:r>
      <w:r w:rsidR="0082621E" w:rsidRPr="00285465">
        <w:rPr>
          <w:rFonts w:ascii="Bahnschrift Light" w:hAnsi="Bahnschrift Light" w:cstheme="majorHAnsi"/>
          <w:sz w:val="20"/>
          <w:szCs w:val="20"/>
          <w:lang w:eastAsia="pl-PL"/>
        </w:rPr>
        <w:t>U</w:t>
      </w:r>
      <w:r w:rsidRPr="00285465">
        <w:rPr>
          <w:rFonts w:ascii="Bahnschrift Light" w:hAnsi="Bahnschrift Light" w:cstheme="majorHAnsi"/>
          <w:sz w:val="20"/>
          <w:szCs w:val="20"/>
          <w:lang w:eastAsia="pl-PL"/>
        </w:rPr>
        <w:t xml:space="preserve">mowy zwane dalej „zabezpieczeniem”, służy pokryciu roszczeń Zamawiającego z tytułu niewykonania lub </w:t>
      </w:r>
      <w:r w:rsidRPr="00285465">
        <w:rPr>
          <w:rFonts w:ascii="Bahnschrift Light" w:hAnsi="Bahnschrift Light" w:cstheme="majorHAnsi"/>
          <w:sz w:val="20"/>
          <w:szCs w:val="20"/>
          <w:lang w:eastAsia="pl-PL"/>
        </w:rPr>
        <w:lastRenderedPageBreak/>
        <w:t xml:space="preserve">nienależytego wykonania </w:t>
      </w:r>
      <w:r w:rsidR="0082621E" w:rsidRPr="00285465">
        <w:rPr>
          <w:rFonts w:ascii="Bahnschrift Light" w:hAnsi="Bahnschrift Light" w:cstheme="majorHAnsi"/>
          <w:sz w:val="20"/>
          <w:szCs w:val="20"/>
          <w:lang w:eastAsia="pl-PL"/>
        </w:rPr>
        <w:t>niniejszej U</w:t>
      </w:r>
      <w:r w:rsidRPr="00285465">
        <w:rPr>
          <w:rFonts w:ascii="Bahnschrift Light" w:hAnsi="Bahnschrift Light" w:cstheme="majorHAnsi"/>
          <w:sz w:val="20"/>
          <w:szCs w:val="20"/>
          <w:lang w:eastAsia="pl-PL"/>
        </w:rPr>
        <w:t>mowy (w tym kar umownych) oraz pokryciu roszczeń z tytułu rękojmi i gwarancji.</w:t>
      </w:r>
    </w:p>
    <w:p w14:paraId="339C8AB1" w14:textId="46939356" w:rsidR="009B073B" w:rsidRPr="00285465" w:rsidRDefault="009B073B" w:rsidP="00B7771E">
      <w:pPr>
        <w:pStyle w:val="Akapitzlist"/>
        <w:numPr>
          <w:ilvl w:val="0"/>
          <w:numId w:val="43"/>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 xml:space="preserve">Zabezpieczenie wnosi się w formach określonych w art. 450 ust. 1 ustawy z dnia 29 stycznia 2004 r. Prawo zamówień publicznych  (Dz.U.2021.1129 </w:t>
      </w:r>
      <w:proofErr w:type="spellStart"/>
      <w:r w:rsidRPr="00285465">
        <w:rPr>
          <w:rFonts w:ascii="Bahnschrift Light" w:hAnsi="Bahnschrift Light" w:cstheme="majorHAnsi"/>
          <w:sz w:val="20"/>
          <w:szCs w:val="20"/>
          <w:lang w:eastAsia="pl-PL"/>
        </w:rPr>
        <w:t>t.j</w:t>
      </w:r>
      <w:proofErr w:type="spellEnd"/>
      <w:r w:rsidRPr="00285465">
        <w:rPr>
          <w:rFonts w:ascii="Bahnschrift Light" w:hAnsi="Bahnschrift Light" w:cstheme="majorHAnsi"/>
          <w:sz w:val="20"/>
          <w:szCs w:val="20"/>
          <w:lang w:eastAsia="pl-PL"/>
        </w:rPr>
        <w:t>. z dnia 2021.06.24 ze zm.).</w:t>
      </w:r>
    </w:p>
    <w:p w14:paraId="620C7E3D" w14:textId="6211777D" w:rsidR="00F57B9D" w:rsidRPr="00285465" w:rsidRDefault="00F57B9D" w:rsidP="00B7771E">
      <w:pPr>
        <w:pStyle w:val="Akapitzlist"/>
        <w:numPr>
          <w:ilvl w:val="0"/>
          <w:numId w:val="43"/>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Z wniesionej przez Wykonawcę całkowitej kwoty zabezpieczenia określonego w §15 ust. 1 powyżej, należytego wykonania umowy:</w:t>
      </w:r>
    </w:p>
    <w:p w14:paraId="1453C5BA" w14:textId="395A277F" w:rsidR="00F57B9D" w:rsidRPr="00285465" w:rsidRDefault="00F57B9D" w:rsidP="00B7771E">
      <w:pPr>
        <w:pStyle w:val="Akapitzlist"/>
        <w:numPr>
          <w:ilvl w:val="1"/>
          <w:numId w:val="17"/>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 xml:space="preserve">70% zostanie zwolnione w ciągu 30 (trzydziestu) dni po podpisaniu przez Zamawiającego końcowego protokołu odbioru całego </w:t>
      </w:r>
      <w:r w:rsidR="00014BE0" w:rsidRPr="00285465">
        <w:rPr>
          <w:rFonts w:ascii="Bahnschrift Light" w:hAnsi="Bahnschrift Light" w:cstheme="majorHAnsi"/>
          <w:sz w:val="20"/>
          <w:szCs w:val="20"/>
          <w:lang w:eastAsia="pl-PL"/>
        </w:rPr>
        <w:t>P</w:t>
      </w:r>
      <w:r w:rsidRPr="00285465">
        <w:rPr>
          <w:rFonts w:ascii="Bahnschrift Light" w:hAnsi="Bahnschrift Light" w:cstheme="majorHAnsi"/>
          <w:sz w:val="20"/>
          <w:szCs w:val="20"/>
          <w:lang w:eastAsia="pl-PL"/>
        </w:rPr>
        <w:t xml:space="preserve">rzedmiotu </w:t>
      </w:r>
      <w:r w:rsidR="0017615B" w:rsidRPr="00285465">
        <w:rPr>
          <w:rFonts w:ascii="Bahnschrift Light" w:hAnsi="Bahnschrift Light" w:cstheme="majorHAnsi"/>
          <w:sz w:val="20"/>
          <w:szCs w:val="20"/>
          <w:lang w:eastAsia="pl-PL"/>
        </w:rPr>
        <w:t>U</w:t>
      </w:r>
      <w:r w:rsidRPr="00285465">
        <w:rPr>
          <w:rFonts w:ascii="Bahnschrift Light" w:hAnsi="Bahnschrift Light" w:cstheme="majorHAnsi"/>
          <w:sz w:val="20"/>
          <w:szCs w:val="20"/>
          <w:lang w:eastAsia="pl-PL"/>
        </w:rPr>
        <w:t>mowy</w:t>
      </w:r>
      <w:r w:rsidR="0017615B" w:rsidRPr="00285465">
        <w:rPr>
          <w:rFonts w:ascii="Bahnschrift Light" w:hAnsi="Bahnschrift Light" w:cstheme="majorHAnsi"/>
          <w:sz w:val="20"/>
          <w:szCs w:val="20"/>
          <w:lang w:eastAsia="pl-PL"/>
        </w:rPr>
        <w:t xml:space="preserve"> (po kompleksowej realizacji przez Wykonawcę </w:t>
      </w:r>
      <w:r w:rsidR="00EF403D" w:rsidRPr="00285465">
        <w:rPr>
          <w:rFonts w:ascii="Bahnschrift Light" w:hAnsi="Bahnschrift Light" w:cstheme="majorHAnsi"/>
          <w:sz w:val="20"/>
          <w:szCs w:val="20"/>
          <w:lang w:eastAsia="pl-PL"/>
        </w:rPr>
        <w:t>Przedmiotu Umowy</w:t>
      </w:r>
      <w:r w:rsidR="00402168">
        <w:rPr>
          <w:rFonts w:ascii="Bahnschrift Light" w:hAnsi="Bahnschrift Light" w:cstheme="majorHAnsi"/>
          <w:sz w:val="20"/>
          <w:szCs w:val="20"/>
          <w:lang w:eastAsia="pl-PL"/>
        </w:rPr>
        <w:t>)</w:t>
      </w:r>
      <w:r w:rsidR="0017615B" w:rsidRPr="00285465">
        <w:rPr>
          <w:rFonts w:ascii="Bahnschrift Light" w:hAnsi="Bahnschrift Light" w:cstheme="majorHAnsi"/>
          <w:sz w:val="20"/>
          <w:szCs w:val="20"/>
          <w:lang w:eastAsia="pl-PL"/>
        </w:rPr>
        <w:t xml:space="preserve">, </w:t>
      </w:r>
      <w:r w:rsidR="00014BE0" w:rsidRPr="00285465">
        <w:rPr>
          <w:rFonts w:ascii="Bahnschrift Light" w:hAnsi="Bahnschrift Light" w:cstheme="majorHAnsi"/>
          <w:sz w:val="20"/>
          <w:szCs w:val="20"/>
          <w:lang w:eastAsia="pl-PL"/>
        </w:rPr>
        <w:t xml:space="preserve">nie wcześniej jednak niż </w:t>
      </w:r>
      <w:r w:rsidRPr="00285465">
        <w:rPr>
          <w:rFonts w:ascii="Bahnschrift Light" w:hAnsi="Bahnschrift Light" w:cstheme="majorHAnsi"/>
          <w:sz w:val="20"/>
          <w:szCs w:val="20"/>
          <w:lang w:eastAsia="pl-PL"/>
        </w:rPr>
        <w:t xml:space="preserve">w terminie 30 </w:t>
      </w:r>
      <w:r w:rsidR="00A76E64" w:rsidRPr="00A76E64">
        <w:rPr>
          <w:rFonts w:ascii="Bahnschrift Light" w:hAnsi="Bahnschrift Light" w:cstheme="majorHAnsi"/>
          <w:sz w:val="20"/>
          <w:szCs w:val="20"/>
          <w:lang w:eastAsia="pl-PL"/>
        </w:rPr>
        <w:t xml:space="preserve">(trzydziestu) </w:t>
      </w:r>
      <w:r w:rsidRPr="00285465">
        <w:rPr>
          <w:rFonts w:ascii="Bahnschrift Light" w:hAnsi="Bahnschrift Light" w:cstheme="majorHAnsi"/>
          <w:sz w:val="20"/>
          <w:szCs w:val="20"/>
          <w:lang w:eastAsia="pl-PL"/>
        </w:rPr>
        <w:t>dni od dnia usunięcia wszystkich wad stwierdzonych w protoko</w:t>
      </w:r>
      <w:r w:rsidR="000D7C31" w:rsidRPr="00285465">
        <w:rPr>
          <w:rFonts w:ascii="Bahnschrift Light" w:hAnsi="Bahnschrift Light" w:cstheme="majorHAnsi"/>
          <w:sz w:val="20"/>
          <w:szCs w:val="20"/>
          <w:lang w:eastAsia="pl-PL"/>
        </w:rPr>
        <w:t>le</w:t>
      </w:r>
      <w:r w:rsidRPr="00285465">
        <w:rPr>
          <w:rFonts w:ascii="Bahnschrift Light" w:hAnsi="Bahnschrift Light" w:cstheme="majorHAnsi"/>
          <w:sz w:val="20"/>
          <w:szCs w:val="20"/>
          <w:lang w:eastAsia="pl-PL"/>
        </w:rPr>
        <w:t xml:space="preserve"> odbioru końcowego</w:t>
      </w:r>
      <w:r w:rsidR="000D7C31" w:rsidRPr="00285465">
        <w:rPr>
          <w:rFonts w:ascii="Bahnschrift Light" w:hAnsi="Bahnschrift Light" w:cstheme="majorHAnsi"/>
          <w:sz w:val="20"/>
          <w:szCs w:val="20"/>
          <w:lang w:eastAsia="pl-PL"/>
        </w:rPr>
        <w:t xml:space="preserve">, </w:t>
      </w:r>
      <w:r w:rsidRPr="00285465">
        <w:rPr>
          <w:rFonts w:ascii="Bahnschrift Light" w:hAnsi="Bahnschrift Light" w:cstheme="majorHAnsi"/>
          <w:sz w:val="20"/>
          <w:szCs w:val="20"/>
          <w:lang w:eastAsia="pl-PL"/>
        </w:rPr>
        <w:t>zgodnie z treścią § 18 ust. 8</w:t>
      </w:r>
      <w:r w:rsidR="00EF403D" w:rsidRPr="00A76E64">
        <w:rPr>
          <w:rFonts w:ascii="Bahnschrift Light" w:hAnsi="Bahnschrift Light" w:cstheme="majorHAnsi"/>
          <w:sz w:val="20"/>
          <w:szCs w:val="20"/>
          <w:lang w:eastAsia="pl-PL"/>
        </w:rPr>
        <w:t xml:space="preserve"> niniejszej </w:t>
      </w:r>
      <w:r w:rsidR="00A76E64">
        <w:rPr>
          <w:rFonts w:ascii="Bahnschrift Light" w:hAnsi="Bahnschrift Light" w:cstheme="majorHAnsi"/>
          <w:sz w:val="20"/>
          <w:szCs w:val="20"/>
          <w:lang w:eastAsia="pl-PL"/>
        </w:rPr>
        <w:t>U</w:t>
      </w:r>
      <w:r w:rsidR="00EF403D" w:rsidRPr="00A76E64">
        <w:rPr>
          <w:rFonts w:ascii="Bahnschrift Light" w:hAnsi="Bahnschrift Light" w:cstheme="majorHAnsi"/>
          <w:sz w:val="20"/>
          <w:szCs w:val="20"/>
          <w:lang w:eastAsia="pl-PL"/>
        </w:rPr>
        <w:t>mowy</w:t>
      </w:r>
      <w:r w:rsidRPr="00285465">
        <w:rPr>
          <w:rFonts w:ascii="Bahnschrift Light" w:hAnsi="Bahnschrift Light" w:cstheme="majorHAnsi"/>
          <w:sz w:val="20"/>
          <w:szCs w:val="20"/>
          <w:lang w:eastAsia="pl-PL"/>
        </w:rPr>
        <w:t>, a jeśli wady nie nadają się do usunięcia, ale możliwe jest użytkowanie przedmiotu umowy zgodnie z przeznaczeniem, Zamawiający zwolni tą kwotę zabezpieczenia 30 dni od dnia</w:t>
      </w:r>
      <w:r w:rsidR="009B073B" w:rsidRPr="00285465">
        <w:rPr>
          <w:rFonts w:ascii="Bahnschrift Light" w:hAnsi="Bahnschrift Light" w:cstheme="majorHAnsi"/>
          <w:sz w:val="20"/>
          <w:szCs w:val="20"/>
          <w:lang w:eastAsia="pl-PL"/>
        </w:rPr>
        <w:t>,</w:t>
      </w:r>
      <w:r w:rsidRPr="00285465">
        <w:rPr>
          <w:rFonts w:ascii="Bahnschrift Light" w:hAnsi="Bahnschrift Light" w:cstheme="majorHAnsi"/>
          <w:sz w:val="20"/>
          <w:szCs w:val="20"/>
          <w:lang w:eastAsia="pl-PL"/>
        </w:rPr>
        <w:t xml:space="preserve"> w którym Wykonawca zaakceptował obniżenie wynagrodzenia.</w:t>
      </w:r>
    </w:p>
    <w:p w14:paraId="6CD522B2" w14:textId="4C17EB9C" w:rsidR="00F57B9D" w:rsidRPr="00285465" w:rsidRDefault="00F57B9D" w:rsidP="00B7771E">
      <w:pPr>
        <w:pStyle w:val="Akapitzlist"/>
        <w:numPr>
          <w:ilvl w:val="1"/>
          <w:numId w:val="17"/>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30% pozostaje w dyspozycji Zamawiającego na zabezpieczenie roszczeń z tytułu rękojmi za wady lub gwarancji i zostanie zwrócone w ciągu 15 (piętnastu) dni po upływie okresu rękojmi za wady lub gwarancji, o ile wcześniej Zamawiający nie skorzystał z przysługującego mu prawa do roszczeń.</w:t>
      </w:r>
    </w:p>
    <w:p w14:paraId="47A0F45C" w14:textId="50D76B5A" w:rsidR="00F57B9D" w:rsidRPr="00285465" w:rsidRDefault="00F57B9D" w:rsidP="00B7771E">
      <w:pPr>
        <w:pStyle w:val="Akapitzlist"/>
        <w:numPr>
          <w:ilvl w:val="0"/>
          <w:numId w:val="43"/>
        </w:numPr>
        <w:shd w:val="clear" w:color="auto" w:fill="FFFFFF"/>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 xml:space="preserve">Wykonawca zobowiązany jest utrzymywać zabezpieczenie należytego wykonania umowy zgodnie z §15 ust. </w:t>
      </w:r>
      <w:r w:rsidR="009B073B" w:rsidRPr="00285465">
        <w:rPr>
          <w:rFonts w:ascii="Bahnschrift Light" w:hAnsi="Bahnschrift Light" w:cstheme="majorHAnsi"/>
          <w:sz w:val="20"/>
          <w:szCs w:val="20"/>
          <w:lang w:eastAsia="pl-PL"/>
        </w:rPr>
        <w:t>4</w:t>
      </w:r>
      <w:r w:rsidRPr="00285465">
        <w:rPr>
          <w:rFonts w:ascii="Bahnschrift Light" w:hAnsi="Bahnschrift Light" w:cstheme="majorHAnsi"/>
          <w:sz w:val="20"/>
          <w:szCs w:val="20"/>
          <w:lang w:eastAsia="pl-PL"/>
        </w:rPr>
        <w:t xml:space="preserve"> a) i b) odpowiednio przez cały okres wykonywania (obowiązywania) </w:t>
      </w:r>
      <w:r w:rsidR="0082621E" w:rsidRPr="00285465">
        <w:rPr>
          <w:rFonts w:ascii="Bahnschrift Light" w:hAnsi="Bahnschrift Light" w:cstheme="majorHAnsi"/>
          <w:sz w:val="20"/>
          <w:szCs w:val="20"/>
          <w:lang w:eastAsia="pl-PL"/>
        </w:rPr>
        <w:t>niniejsze U</w:t>
      </w:r>
      <w:r w:rsidRPr="00285465">
        <w:rPr>
          <w:rFonts w:ascii="Bahnschrift Light" w:hAnsi="Bahnschrift Light" w:cstheme="majorHAnsi"/>
          <w:sz w:val="20"/>
          <w:szCs w:val="20"/>
          <w:lang w:eastAsia="pl-PL"/>
        </w:rPr>
        <w:t>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050AB781" w14:textId="77777777" w:rsidR="00A817FF" w:rsidRPr="00285465" w:rsidRDefault="00F57B9D" w:rsidP="00B7771E">
      <w:pPr>
        <w:pStyle w:val="Akapitzlist"/>
        <w:numPr>
          <w:ilvl w:val="0"/>
          <w:numId w:val="43"/>
        </w:numPr>
        <w:shd w:val="clear" w:color="auto" w:fill="FFFFFF"/>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451 Ustawy PZP stosuje się odpowiednio. </w:t>
      </w:r>
    </w:p>
    <w:p w14:paraId="5E6366AC" w14:textId="77777777" w:rsidR="00A817FF" w:rsidRPr="00A136B3" w:rsidRDefault="00A817FF" w:rsidP="00B7771E">
      <w:pPr>
        <w:pStyle w:val="Akapitzlist"/>
        <w:numPr>
          <w:ilvl w:val="0"/>
          <w:numId w:val="43"/>
        </w:numPr>
        <w:shd w:val="clear" w:color="auto" w:fill="FFFFFF"/>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Zabezpieczenie w formie gwarancji bankowej lub ubezpieczeniowej, lub w formie poręczenia powinno być ustanowione jako bezwarunkowe i nieodwołalne. Zabezpieczenie wynikające z poręczenia lub gwarancji powinny podlegać wyłącznie prawu polskiemu oraz zgodnie z wyborem Zamawiającego wskazywać</w:t>
      </w:r>
      <w:r w:rsidRPr="00A136B3">
        <w:rPr>
          <w:rFonts w:ascii="Bahnschrift Light" w:hAnsi="Bahnschrift Light" w:cstheme="majorHAnsi"/>
          <w:sz w:val="20"/>
          <w:szCs w:val="20"/>
          <w:lang w:eastAsia="pl-PL"/>
        </w:rPr>
        <w:t xml:space="preserve"> jako sąd właściwy sąd miejsca spełnienia świadczenia lub sąd właściwy miejscowo dla Zamawiającego.</w:t>
      </w:r>
    </w:p>
    <w:p w14:paraId="36200A15" w14:textId="6E9ED522" w:rsidR="00A817FF" w:rsidRPr="00A136B3" w:rsidRDefault="00A817FF" w:rsidP="00B7771E">
      <w:pPr>
        <w:pStyle w:val="Akapitzlist"/>
        <w:numPr>
          <w:ilvl w:val="0"/>
          <w:numId w:val="43"/>
        </w:numPr>
        <w:shd w:val="clear" w:color="auto" w:fill="FFFFFF"/>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Koszty wystawienia zabezpieczenia ponosi Wykonawca.</w:t>
      </w:r>
    </w:p>
    <w:p w14:paraId="3AE68E1D" w14:textId="77777777" w:rsidR="00A817FF" w:rsidRPr="00A136B3" w:rsidRDefault="00A817FF" w:rsidP="00D45098">
      <w:pPr>
        <w:shd w:val="clear" w:color="auto" w:fill="FFFFFF"/>
        <w:jc w:val="both"/>
        <w:rPr>
          <w:rFonts w:ascii="Bahnschrift Light" w:hAnsi="Bahnschrift Light" w:cstheme="majorHAnsi"/>
          <w:sz w:val="20"/>
          <w:szCs w:val="20"/>
          <w:lang w:eastAsia="pl-PL"/>
        </w:rPr>
      </w:pPr>
    </w:p>
    <w:p w14:paraId="4B087588" w14:textId="77777777" w:rsidR="00254830" w:rsidRPr="00D45098"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 16.</w:t>
      </w:r>
    </w:p>
    <w:p w14:paraId="1E91AE16"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Obowiązki Wykonawcy.</w:t>
      </w:r>
    </w:p>
    <w:p w14:paraId="7ABE4FDE" w14:textId="77777777" w:rsidR="00F57B9D" w:rsidRPr="00D45098" w:rsidRDefault="00F57B9D" w:rsidP="00B7771E">
      <w:pPr>
        <w:numPr>
          <w:ilvl w:val="3"/>
          <w:numId w:val="12"/>
        </w:numPr>
        <w:shd w:val="clear" w:color="auto" w:fill="FFFFFF"/>
        <w:tabs>
          <w:tab w:val="clear" w:pos="288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Niezależnie od obowiązków wymienionych w niniejszej umowie oraz określonych przepisami prawa,  Wykonawca przyjmuje na siebie następujące obowiązki szczegółowe, na koszt i ryzyko Wykonawcy:</w:t>
      </w:r>
    </w:p>
    <w:p w14:paraId="720AF42D"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a) Pełnienie funkcji koordynacyjnych w stosunku do robót realizowanych przez podwykonawców;</w:t>
      </w:r>
    </w:p>
    <w:p w14:paraId="29465E5B"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Ponoszenie całkowitej odpowiedzialność za wszelkie szkody powstałe w związku z wykonywaniem/realizacją niniejszej umowy aż do podpisania protokołu odbioru końcowego;</w:t>
      </w:r>
    </w:p>
    <w:p w14:paraId="0B9E9437"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Zapewnienie specjalistycznego i spełniającego wymagania nałożone przepisami prawa - kierownictwa wykonywanych robót, konstrukcji, instalacji oraz montażu dostarczonych  urządzeń itd.;</w:t>
      </w:r>
    </w:p>
    <w:p w14:paraId="5DA8BC93" w14:textId="63FD497A" w:rsidR="00F57B9D" w:rsidRPr="00CD5E6A"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Dostarczenie Zamawiającemu kompletnej dokumentacji powykonawczej</w:t>
      </w:r>
      <w:r w:rsidR="00D426A7" w:rsidRPr="00CD5E6A">
        <w:rPr>
          <w:rFonts w:ascii="Bahnschrift Light" w:eastAsia="MS Mincho;ＭＳ 明朝" w:hAnsi="Bahnschrift Light" w:cstheme="majorHAnsi"/>
          <w:sz w:val="20"/>
          <w:szCs w:val="20"/>
        </w:rPr>
        <w:t xml:space="preserve"> </w:t>
      </w:r>
      <w:r w:rsidR="00E62919">
        <w:rPr>
          <w:rFonts w:ascii="Bahnschrift Light" w:eastAsia="MS Mincho;ＭＳ 明朝" w:hAnsi="Bahnschrift Light" w:cstheme="majorHAnsi"/>
          <w:sz w:val="20"/>
          <w:szCs w:val="20"/>
        </w:rPr>
        <w:t>Przedmiotu</w:t>
      </w:r>
      <w:r w:rsidR="00D426A7" w:rsidRPr="00CD5E6A">
        <w:rPr>
          <w:rFonts w:ascii="Bahnschrift Light" w:eastAsia="MS Mincho;ＭＳ 明朝" w:hAnsi="Bahnschrift Light" w:cstheme="majorHAnsi"/>
          <w:sz w:val="20"/>
          <w:szCs w:val="20"/>
        </w:rPr>
        <w:t xml:space="preserve"> Umowy</w:t>
      </w:r>
      <w:r w:rsidRPr="00CD5E6A">
        <w:rPr>
          <w:rFonts w:ascii="Bahnschrift Light" w:eastAsia="MS Mincho;ＭＳ 明朝" w:hAnsi="Bahnschrift Light" w:cstheme="majorHAnsi"/>
          <w:sz w:val="20"/>
          <w:szCs w:val="20"/>
        </w:rPr>
        <w:t>;</w:t>
      </w:r>
    </w:p>
    <w:p w14:paraId="2D572EE4" w14:textId="6D54718B" w:rsidR="00F57B9D" w:rsidRPr="00CD5E6A"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Prowadzenie minimum 1 (jeden) raz w tygodniu narad koordynacyjnych z udziałem przedstawiciela Zamawiającego, Inspektora Nadzoru i Podwykonawców, celem omówienia postępu robót, ustalenia ich zgodności z harmonogramem oraz rozwiązania zaistniałych problemów;</w:t>
      </w:r>
    </w:p>
    <w:p w14:paraId="04AEB25B" w14:textId="77777777" w:rsidR="00F57B9D" w:rsidRPr="00CD5E6A"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Informowanie pisemne Inspektora Nadzoru o terminie wykonywania robót zanikających;</w:t>
      </w:r>
    </w:p>
    <w:p w14:paraId="3CFCF226"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Uwzględnienie w organizacji</w:t>
      </w:r>
      <w:r w:rsidRPr="00D45098">
        <w:rPr>
          <w:rFonts w:ascii="Bahnschrift Light" w:eastAsia="MS Mincho;ＭＳ 明朝" w:hAnsi="Bahnschrift Light" w:cstheme="majorHAnsi"/>
          <w:sz w:val="20"/>
          <w:szCs w:val="20"/>
        </w:rPr>
        <w:t xml:space="preserve"> i technologii robót uwarunkowania, iż Inspektor Nadzoru może dokonać odbioru robót zanikających lub ulegających zakryciu w okresie do 3 (trzech) dni roboczych od daty zawiadomienia;</w:t>
      </w:r>
    </w:p>
    <w:p w14:paraId="4EE27245"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oświadcza, iż jest wyłącznie odpowiedzialny za przeszkolenie zatrudnionych przez siebie pracowników w zakresie przepisów BHP i p.poż.;</w:t>
      </w:r>
    </w:p>
    <w:p w14:paraId="6046B26E"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lastRenderedPageBreak/>
        <w:t>Obowiązek zapewnienia urządzeń ochronnych i zabezpieczających w zakresie bhp, jak również ochrony mienia Wykonawcy i ochrony przeciwpożarowej spoczywa wyłącznie na Wykonawcy;</w:t>
      </w:r>
    </w:p>
    <w:p w14:paraId="13381F59"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Prawidłowe oznakowanie i zabezpieczenie miejsc prowadzenia robót, wykopów oraz innych robót ziemnych i budowlanych w tym wygrodzenia stref niebezpiecznych należy do Wykonawcy;</w:t>
      </w:r>
    </w:p>
    <w:p w14:paraId="6B1756B2"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oświadcza, że w związku z realizacją przedmiotu Umowy ponosi wyłączną odpowiedzialność z tytułu ewentualnego uszkodzenia istniejących instalacji;</w:t>
      </w:r>
    </w:p>
    <w:p w14:paraId="7965E1CC" w14:textId="77777777" w:rsidR="00F57B9D" w:rsidRPr="00D45098" w:rsidRDefault="00F57B9D" w:rsidP="00B7771E">
      <w:pPr>
        <w:numPr>
          <w:ilvl w:val="1"/>
          <w:numId w:val="12"/>
        </w:numPr>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5494481E"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Zapewnienie ochrony mienia znajdującego się na terenie budowy, w tym również pod względem przeciwpożarowym.</w:t>
      </w:r>
    </w:p>
    <w:p w14:paraId="579F8E39"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Przygotowanie i oznakowanie odcinków dróg, na których będą prowadzone roboty i zapewnienie właściwej organizacji ruchu zgodnie z projektem oraz obowiązującymi w tym zakresie przepisami;</w:t>
      </w:r>
    </w:p>
    <w:p w14:paraId="1F200D0E"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uzyskanie pozwolenia na zajęcie pasa drogowego (jezdni, pobocza, chodnika), jeżeli zajdzie taka konieczność dla zrealizowania Przedmiotu Umowy wraz z poniesieniem kosztów jego zajęcia,</w:t>
      </w:r>
    </w:p>
    <w:p w14:paraId="2BA19E97"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przypadku dróg dojazdowych do budowy gdzie obowiązuje zakaz wjazdu pojazdów o DMC powyżej 3,5 tony, uzyskanie stosownych zezwoleń na wjazd pojazdów o większym tonażu jeżeli zajdzie taka potrzeba, </w:t>
      </w:r>
    </w:p>
    <w:p w14:paraId="724DCBC9"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Przekazanie Zamawiającemu, przy odbiorze robót, atestów i gwarancji udzielonych przez dostawców materiałów i urządzeń;</w:t>
      </w:r>
    </w:p>
    <w:p w14:paraId="2D8FE26B"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Przed rozpoczęciem robót Wykonawca jest zobowiązany do powiadomienia wszystkich właścicieli uzbrojenia znajdującego się na terenie inwestycji (stosownie do dokumentacji);</w:t>
      </w:r>
    </w:p>
    <w:p w14:paraId="03EDFB37" w14:textId="77777777" w:rsidR="00F57B9D" w:rsidRPr="00D45098" w:rsidRDefault="00F57B9D" w:rsidP="00B7771E">
      <w:pPr>
        <w:numPr>
          <w:ilvl w:val="1"/>
          <w:numId w:val="12"/>
        </w:numPr>
        <w:shd w:val="clear" w:color="auto" w:fill="FFFFFF"/>
        <w:tabs>
          <w:tab w:val="clear" w:pos="1440"/>
        </w:tabs>
        <w:ind w:left="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zapewnienie oznaczenia identyfikatorem osób wykonujących prace na terenie budowy, wskazującym firmę, na rzecz której działa dana osoba,</w:t>
      </w:r>
    </w:p>
    <w:p w14:paraId="5BCB2660" w14:textId="77777777" w:rsidR="00F57B9D" w:rsidRPr="00D45098" w:rsidRDefault="00F57B9D" w:rsidP="00B7771E">
      <w:pPr>
        <w:numPr>
          <w:ilvl w:val="1"/>
          <w:numId w:val="12"/>
        </w:numPr>
        <w:shd w:val="clear" w:color="auto" w:fill="FFFFFF"/>
        <w:tabs>
          <w:tab w:val="clear" w:pos="1440"/>
        </w:tabs>
        <w:ind w:left="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przeprowadzenie prób, pomiarów, sprawdzeń i odbiorów przewidzianych warunkami technicznymi wykonania i odbioru robót budowlano-montażowych, na własny koszt,</w:t>
      </w:r>
    </w:p>
    <w:p w14:paraId="1B8C0FF6"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zgłaszanie do sprawdzenia przedstawicielowi Zamawiającego robót ulegających zakryciu lub zanikających i umożliwienie ich odbioru przez Zamawiającego w ciągu dwóch dni roboczych od dnia dokonania zgłoszenia,</w:t>
      </w:r>
    </w:p>
    <w:p w14:paraId="674D1719"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wykonanie na koszt Wykonawcy odkrywki elementów robót budzących wątpliwość w celu sprawdzenia jakości ich wykonania, jeżeli wykonanie tych robót nie zostało zgłoszone do sprawdzenia przed ich zakryciem,</w:t>
      </w:r>
    </w:p>
    <w:p w14:paraId="137C05E8"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17FB575F"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zabezpieczenie w czasie prowadzenia robót budowlanych istniejącego oznakowania pionowego. W razie konieczności demontaż i ponowne zamontowanie po zakończeniu robót budowlanych,</w:t>
      </w:r>
    </w:p>
    <w:p w14:paraId="205392EF"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wykonanie pomiarów geodezyjnych – wyniesienia projektu w terenie, inwentaryzacji zanikających prac, pomiary powykonawcze łącznie z kompletną mapą powykonawczą,</w:t>
      </w:r>
    </w:p>
    <w:p w14:paraId="41388FE0"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poniesienia innych kosztów niezbędnych do zrealizowania przedmiotu zamówienia.</w:t>
      </w:r>
    </w:p>
    <w:p w14:paraId="31F44EEE"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0484D00A"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62DBF5C"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5413214F" w14:textId="77777777" w:rsidR="00F57B9D" w:rsidRPr="00D45098" w:rsidRDefault="00F57B9D" w:rsidP="00D45098">
      <w:pPr>
        <w:pStyle w:val="Akapitzlist1"/>
        <w:ind w:left="0"/>
        <w:jc w:val="both"/>
        <w:rPr>
          <w:rFonts w:ascii="Bahnschrift Light" w:hAnsi="Bahnschrift Light" w:cstheme="majorHAnsi"/>
          <w:bCs/>
          <w:sz w:val="20"/>
          <w:szCs w:val="20"/>
        </w:rPr>
      </w:pPr>
      <w:r w:rsidRPr="00D45098">
        <w:rPr>
          <w:rFonts w:ascii="Bahnschrift Light" w:hAnsi="Bahnschrift Light" w:cstheme="majorHAnsi"/>
          <w:sz w:val="20"/>
          <w:szCs w:val="20"/>
        </w:rPr>
        <w:lastRenderedPageBreak/>
        <w:t xml:space="preserve">5. </w:t>
      </w:r>
      <w:r w:rsidRPr="00D45098">
        <w:rPr>
          <w:rFonts w:ascii="Bahnschrift Light" w:hAnsi="Bahnschrift Light"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CF1BB52" w14:textId="77777777" w:rsidR="00F57B9D" w:rsidRPr="00D45098" w:rsidRDefault="00F57B9D" w:rsidP="00D45098">
      <w:pPr>
        <w:pStyle w:val="Akapitzlist1"/>
        <w:ind w:left="0"/>
        <w:jc w:val="both"/>
        <w:rPr>
          <w:rFonts w:ascii="Bahnschrift Light" w:hAnsi="Bahnschrift Light" w:cstheme="majorHAnsi"/>
          <w:bCs/>
          <w:sz w:val="20"/>
          <w:szCs w:val="20"/>
        </w:rPr>
      </w:pPr>
      <w:r w:rsidRPr="00D45098">
        <w:rPr>
          <w:rFonts w:ascii="Bahnschrift Light" w:hAnsi="Bahnschrift Light" w:cstheme="majorHAnsi"/>
          <w:bCs/>
          <w:sz w:val="20"/>
          <w:szCs w:val="20"/>
        </w:rPr>
        <w:t>6. 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B3B40A5"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§17.</w:t>
      </w:r>
    </w:p>
    <w:p w14:paraId="5B2BE277"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Kary umowne.</w:t>
      </w:r>
    </w:p>
    <w:p w14:paraId="587361E2" w14:textId="77777777" w:rsidR="00F57B9D" w:rsidRPr="00CD5E6A" w:rsidRDefault="00F57B9D" w:rsidP="00B7771E">
      <w:pPr>
        <w:numPr>
          <w:ilvl w:val="0"/>
          <w:numId w:val="9"/>
        </w:numPr>
        <w:shd w:val="clear" w:color="auto" w:fill="FFFFFF"/>
        <w:tabs>
          <w:tab w:val="num" w:pos="28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Strony </w:t>
      </w:r>
      <w:r w:rsidRPr="00CD5E6A">
        <w:rPr>
          <w:rFonts w:ascii="Bahnschrift Light" w:hAnsi="Bahnschrift Light" w:cstheme="majorHAnsi"/>
          <w:sz w:val="20"/>
          <w:szCs w:val="20"/>
        </w:rPr>
        <w:t>postanawiają, iż formę odszkodowania stanowią kary umowne.</w:t>
      </w:r>
    </w:p>
    <w:p w14:paraId="5D7F0340" w14:textId="77777777" w:rsidR="00F57B9D" w:rsidRPr="00CD5E6A" w:rsidRDefault="00F57B9D" w:rsidP="00B7771E">
      <w:pPr>
        <w:numPr>
          <w:ilvl w:val="0"/>
          <w:numId w:val="9"/>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Wykonawca zapłaci Zamawiającemu kary umowne w następujących przypadkach i wysokościach:</w:t>
      </w:r>
    </w:p>
    <w:p w14:paraId="6CAC9A85" w14:textId="315F35E2" w:rsidR="00F57B9D" w:rsidRPr="00CD5E6A"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 xml:space="preserve">opóźnienia lub zwłoki w terminie przystąpienia przez Wykonawcę do realizacji </w:t>
      </w:r>
      <w:r w:rsidR="00EF5726" w:rsidRPr="00CD5E6A">
        <w:rPr>
          <w:rFonts w:ascii="Bahnschrift Light" w:eastAsia="MS Mincho;ＭＳ 明朝" w:hAnsi="Bahnschrift Light" w:cstheme="majorHAnsi"/>
          <w:sz w:val="20"/>
          <w:szCs w:val="20"/>
        </w:rPr>
        <w:t>P</w:t>
      </w:r>
      <w:r w:rsidRPr="00CD5E6A">
        <w:rPr>
          <w:rFonts w:ascii="Bahnschrift Light" w:eastAsia="MS Mincho;ＭＳ 明朝" w:hAnsi="Bahnschrift Light" w:cstheme="majorHAnsi"/>
          <w:sz w:val="20"/>
          <w:szCs w:val="20"/>
        </w:rPr>
        <w:t xml:space="preserve">rzedmiotu </w:t>
      </w:r>
      <w:r w:rsidR="00EF5726" w:rsidRPr="00CD5E6A">
        <w:rPr>
          <w:rFonts w:ascii="Bahnschrift Light" w:eastAsia="MS Mincho;ＭＳ 明朝" w:hAnsi="Bahnschrift Light" w:cstheme="majorHAnsi"/>
          <w:sz w:val="20"/>
          <w:szCs w:val="20"/>
        </w:rPr>
        <w:t>Umowy</w:t>
      </w:r>
      <w:r w:rsidRPr="00CD5E6A">
        <w:rPr>
          <w:rFonts w:ascii="Bahnschrift Light" w:eastAsia="MS Mincho;ＭＳ 明朝" w:hAnsi="Bahnschrift Light" w:cstheme="majorHAnsi"/>
          <w:sz w:val="20"/>
          <w:szCs w:val="20"/>
        </w:rPr>
        <w:t xml:space="preserve"> lub je</w:t>
      </w:r>
      <w:r w:rsidR="00EF5726" w:rsidRPr="00CD5E6A">
        <w:rPr>
          <w:rFonts w:ascii="Bahnschrift Light" w:eastAsia="MS Mincho;ＭＳ 明朝" w:hAnsi="Bahnschrift Light" w:cstheme="majorHAnsi"/>
          <w:sz w:val="20"/>
          <w:szCs w:val="20"/>
        </w:rPr>
        <w:t>go</w:t>
      </w:r>
      <w:r w:rsidRPr="00CD5E6A">
        <w:rPr>
          <w:rFonts w:ascii="Bahnschrift Light" w:eastAsia="MS Mincho;ＭＳ 明朝" w:hAnsi="Bahnschrift Light" w:cstheme="majorHAnsi"/>
          <w:sz w:val="20"/>
          <w:szCs w:val="20"/>
        </w:rPr>
        <w:t xml:space="preserve"> części– w wysokości 0,3% wynagrodzenia brutto wskazanego w §14 ust.2 niniejszej Umowy, za każdy dzień opóźnienia lub zwłoki ;</w:t>
      </w:r>
    </w:p>
    <w:p w14:paraId="34B0CC37" w14:textId="26A7D920" w:rsidR="00F57B9D" w:rsidRPr="00285465"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bookmarkStart w:id="9" w:name="_Hlk98926136"/>
      <w:r w:rsidRPr="00CD5E6A">
        <w:rPr>
          <w:rFonts w:ascii="Bahnschrift Light" w:eastAsia="MS Mincho;ＭＳ 明朝" w:hAnsi="Bahnschrift Light" w:cstheme="majorHAnsi"/>
          <w:sz w:val="20"/>
          <w:szCs w:val="20"/>
        </w:rPr>
        <w:t>opóźnienia lub zwłoki w terminie zakończenia robót</w:t>
      </w:r>
      <w:r w:rsidR="007E74E6">
        <w:rPr>
          <w:rFonts w:ascii="Bahnschrift Light" w:eastAsia="MS Mincho;ＭＳ 明朝" w:hAnsi="Bahnschrift Light" w:cstheme="majorHAnsi"/>
          <w:sz w:val="20"/>
          <w:szCs w:val="20"/>
        </w:rPr>
        <w:t xml:space="preserve"> lub ich części</w:t>
      </w:r>
      <w:r w:rsidRPr="00CD5E6A">
        <w:rPr>
          <w:rFonts w:ascii="Bahnschrift Light" w:eastAsia="MS Mincho;ＭＳ 明朝" w:hAnsi="Bahnschrift Light" w:cstheme="majorHAnsi"/>
          <w:sz w:val="20"/>
          <w:szCs w:val="20"/>
        </w:rPr>
        <w:t>, przez Wykonawcę w stosunku do  termin</w:t>
      </w:r>
      <w:r w:rsidR="00EF5726" w:rsidRPr="00CD5E6A">
        <w:rPr>
          <w:rFonts w:ascii="Bahnschrift Light" w:eastAsia="MS Mincho;ＭＳ 明朝" w:hAnsi="Bahnschrift Light" w:cstheme="majorHAnsi"/>
          <w:sz w:val="20"/>
          <w:szCs w:val="20"/>
        </w:rPr>
        <w:t>ów</w:t>
      </w:r>
      <w:r w:rsidRPr="00CD5E6A">
        <w:rPr>
          <w:rFonts w:ascii="Bahnschrift Light" w:eastAsia="MS Mincho;ＭＳ 明朝" w:hAnsi="Bahnschrift Light" w:cstheme="majorHAnsi"/>
          <w:sz w:val="20"/>
          <w:szCs w:val="20"/>
        </w:rPr>
        <w:t xml:space="preserve"> wskazan</w:t>
      </w:r>
      <w:r w:rsidR="00EF5726" w:rsidRPr="00CD5E6A">
        <w:rPr>
          <w:rFonts w:ascii="Bahnschrift Light" w:eastAsia="MS Mincho;ＭＳ 明朝" w:hAnsi="Bahnschrift Light" w:cstheme="majorHAnsi"/>
          <w:sz w:val="20"/>
          <w:szCs w:val="20"/>
        </w:rPr>
        <w:t>ych</w:t>
      </w:r>
      <w:r w:rsidRPr="00CD5E6A">
        <w:rPr>
          <w:rFonts w:ascii="Bahnschrift Light" w:eastAsia="MS Mincho;ＭＳ 明朝" w:hAnsi="Bahnschrift Light" w:cstheme="majorHAnsi"/>
          <w:sz w:val="20"/>
          <w:szCs w:val="20"/>
        </w:rPr>
        <w:t xml:space="preserve"> w </w:t>
      </w:r>
      <w:bookmarkStart w:id="10" w:name="_Hlk105134088"/>
      <w:r w:rsidRPr="00CD5E6A">
        <w:rPr>
          <w:rFonts w:ascii="Bahnschrift Light" w:eastAsia="MS Mincho;ＭＳ 明朝" w:hAnsi="Bahnschrift Light" w:cstheme="majorHAnsi"/>
          <w:sz w:val="20"/>
          <w:szCs w:val="20"/>
        </w:rPr>
        <w:t xml:space="preserve">§ 3 ust. </w:t>
      </w:r>
      <w:r w:rsidR="002668AE" w:rsidRPr="00CD5E6A">
        <w:rPr>
          <w:rFonts w:ascii="Bahnschrift Light" w:eastAsia="MS Mincho;ＭＳ 明朝" w:hAnsi="Bahnschrift Light" w:cstheme="majorHAnsi"/>
          <w:sz w:val="20"/>
          <w:szCs w:val="20"/>
        </w:rPr>
        <w:t>1</w:t>
      </w:r>
      <w:r w:rsidRPr="00CD5E6A">
        <w:rPr>
          <w:rFonts w:ascii="Bahnschrift Light" w:eastAsia="MS Mincho;ＭＳ 明朝" w:hAnsi="Bahnschrift Light" w:cstheme="majorHAnsi"/>
          <w:sz w:val="20"/>
          <w:szCs w:val="20"/>
        </w:rPr>
        <w:t xml:space="preserve"> </w:t>
      </w:r>
      <w:bookmarkEnd w:id="10"/>
      <w:r w:rsidR="009B7056">
        <w:rPr>
          <w:rFonts w:ascii="Bahnschrift Light" w:eastAsia="MS Mincho;ＭＳ 明朝" w:hAnsi="Bahnschrift Light" w:cstheme="majorHAnsi"/>
          <w:sz w:val="20"/>
          <w:szCs w:val="20"/>
        </w:rPr>
        <w:t xml:space="preserve">lub </w:t>
      </w:r>
      <w:r w:rsidR="009B7056" w:rsidRPr="00CD5E6A">
        <w:rPr>
          <w:rFonts w:ascii="Bahnschrift Light" w:eastAsia="MS Mincho;ＭＳ 明朝" w:hAnsi="Bahnschrift Light" w:cstheme="majorHAnsi"/>
          <w:sz w:val="20"/>
          <w:szCs w:val="20"/>
        </w:rPr>
        <w:t>§ 3 ust. 1</w:t>
      </w:r>
      <w:r w:rsidR="009B7056">
        <w:rPr>
          <w:rFonts w:ascii="Bahnschrift Light" w:eastAsia="MS Mincho;ＭＳ 明朝" w:hAnsi="Bahnschrift Light" w:cstheme="majorHAnsi"/>
          <w:sz w:val="20"/>
          <w:szCs w:val="20"/>
        </w:rPr>
        <w:t>0</w:t>
      </w:r>
      <w:r w:rsidR="009B7056" w:rsidRPr="00CD5E6A">
        <w:rPr>
          <w:rFonts w:ascii="Bahnschrift Light" w:eastAsia="MS Mincho;ＭＳ 明朝" w:hAnsi="Bahnschrift Light" w:cstheme="majorHAnsi"/>
          <w:sz w:val="20"/>
          <w:szCs w:val="20"/>
        </w:rPr>
        <w:t xml:space="preserve"> </w:t>
      </w:r>
      <w:r w:rsidRPr="00CD5E6A">
        <w:rPr>
          <w:rFonts w:ascii="Bahnschrift Light" w:eastAsia="MS Mincho;ＭＳ 明朝" w:hAnsi="Bahnschrift Light" w:cstheme="majorHAnsi"/>
          <w:sz w:val="20"/>
          <w:szCs w:val="20"/>
        </w:rPr>
        <w:t xml:space="preserve">niniejszej </w:t>
      </w:r>
      <w:r w:rsidR="00402168">
        <w:rPr>
          <w:rFonts w:ascii="Bahnschrift Light" w:eastAsia="MS Mincho;ＭＳ 明朝" w:hAnsi="Bahnschrift Light" w:cstheme="majorHAnsi"/>
          <w:sz w:val="20"/>
          <w:szCs w:val="20"/>
        </w:rPr>
        <w:t>U</w:t>
      </w:r>
      <w:r w:rsidRPr="00CD5E6A">
        <w:rPr>
          <w:rFonts w:ascii="Bahnschrift Light" w:eastAsia="MS Mincho;ＭＳ 明朝" w:hAnsi="Bahnschrift Light" w:cstheme="majorHAnsi"/>
          <w:sz w:val="20"/>
          <w:szCs w:val="20"/>
        </w:rPr>
        <w:t xml:space="preserve">mowy – w wysokości 0,3% wynagrodzenia brutto wskazanego w §14 ust.2 </w:t>
      </w:r>
      <w:r w:rsidRPr="00285465">
        <w:rPr>
          <w:rFonts w:ascii="Bahnschrift Light" w:eastAsia="MS Mincho;ＭＳ 明朝" w:hAnsi="Bahnschrift Light" w:cstheme="majorHAnsi"/>
          <w:sz w:val="20"/>
          <w:szCs w:val="20"/>
        </w:rPr>
        <w:t>niniejszej Umowy, za każdy dzień opóźnienia lub zwłoki</w:t>
      </w:r>
      <w:bookmarkEnd w:id="9"/>
      <w:r w:rsidRPr="00285465">
        <w:rPr>
          <w:rFonts w:ascii="Bahnschrift Light" w:eastAsia="MS Mincho;ＭＳ 明朝" w:hAnsi="Bahnschrift Light" w:cstheme="majorHAnsi"/>
          <w:sz w:val="20"/>
          <w:szCs w:val="20"/>
        </w:rPr>
        <w:t>;</w:t>
      </w:r>
    </w:p>
    <w:p w14:paraId="4273F903" w14:textId="73E03301" w:rsidR="002668AE" w:rsidRPr="00285465" w:rsidRDefault="002668AE"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 xml:space="preserve">opóźnienia lub zwłoki w terminie przekazania </w:t>
      </w:r>
      <w:r w:rsidR="00166BD5" w:rsidRPr="00285465">
        <w:rPr>
          <w:rFonts w:ascii="Bahnschrift Light" w:eastAsia="MS Mincho;ＭＳ 明朝" w:hAnsi="Bahnschrift Light" w:cstheme="majorHAnsi"/>
          <w:sz w:val="20"/>
          <w:szCs w:val="20"/>
        </w:rPr>
        <w:t>Przedmiotu Umowy</w:t>
      </w:r>
      <w:r w:rsidRPr="00285465">
        <w:rPr>
          <w:rFonts w:ascii="Bahnschrift Light" w:eastAsia="MS Mincho;ＭＳ 明朝" w:hAnsi="Bahnschrift Light" w:cstheme="majorHAnsi"/>
          <w:sz w:val="20"/>
          <w:szCs w:val="20"/>
        </w:rPr>
        <w:t>, przez Wykonawcę w stosunku do  termin</w:t>
      </w:r>
      <w:r w:rsidR="00A110F3" w:rsidRPr="00285465">
        <w:rPr>
          <w:rFonts w:ascii="Bahnschrift Light" w:eastAsia="MS Mincho;ＭＳ 明朝" w:hAnsi="Bahnschrift Light" w:cstheme="majorHAnsi"/>
          <w:sz w:val="20"/>
          <w:szCs w:val="20"/>
        </w:rPr>
        <w:t>ów</w:t>
      </w:r>
      <w:r w:rsidRPr="00285465">
        <w:rPr>
          <w:rFonts w:ascii="Bahnschrift Light" w:eastAsia="MS Mincho;ＭＳ 明朝" w:hAnsi="Bahnschrift Light" w:cstheme="majorHAnsi"/>
          <w:sz w:val="20"/>
          <w:szCs w:val="20"/>
        </w:rPr>
        <w:t xml:space="preserve"> wskazan</w:t>
      </w:r>
      <w:r w:rsidR="00A110F3" w:rsidRPr="00285465">
        <w:rPr>
          <w:rFonts w:ascii="Bahnschrift Light" w:eastAsia="MS Mincho;ＭＳ 明朝" w:hAnsi="Bahnschrift Light" w:cstheme="majorHAnsi"/>
          <w:sz w:val="20"/>
          <w:szCs w:val="20"/>
        </w:rPr>
        <w:t>ych</w:t>
      </w:r>
      <w:r w:rsidRPr="00285465">
        <w:rPr>
          <w:rFonts w:ascii="Bahnschrift Light" w:eastAsia="MS Mincho;ＭＳ 明朝" w:hAnsi="Bahnschrift Light" w:cstheme="majorHAnsi"/>
          <w:sz w:val="20"/>
          <w:szCs w:val="20"/>
        </w:rPr>
        <w:t xml:space="preserve"> w § 3 ust. </w:t>
      </w:r>
      <w:r w:rsidR="00166BD5" w:rsidRPr="00285465">
        <w:rPr>
          <w:rFonts w:ascii="Bahnschrift Light" w:eastAsia="MS Mincho;ＭＳ 明朝" w:hAnsi="Bahnschrift Light" w:cstheme="majorHAnsi"/>
          <w:sz w:val="20"/>
          <w:szCs w:val="20"/>
        </w:rPr>
        <w:t>7</w:t>
      </w:r>
      <w:r w:rsidRPr="00285465">
        <w:rPr>
          <w:rFonts w:ascii="Bahnschrift Light" w:eastAsia="MS Mincho;ＭＳ 明朝" w:hAnsi="Bahnschrift Light" w:cstheme="majorHAnsi"/>
          <w:sz w:val="20"/>
          <w:szCs w:val="20"/>
        </w:rPr>
        <w:t xml:space="preserve"> niniejszej umowy – w wysokości 0,3% wynagrodzenia brutto wskazanego w §14 ust.2 niniejszej Umowy, za każdy dzień opóźnienia lub zwłoki</w:t>
      </w:r>
    </w:p>
    <w:p w14:paraId="7D972308" w14:textId="68BFF15F" w:rsidR="00F57B9D" w:rsidRPr="00285465"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opóźnienia lub zwłoki w terminie dostarczenia (przekazania) dokumentów o których mowa w § 18 ust. 16 niniejszej Umowy, w stosunku do  terminów obliczonych zgodnie z treścią § 18 ust. 16 niniejszej umowy w wysokości 0,3% wynagrodzenia brutto wskazanego w §14 ust.2 niniejszej Umowy, za każdy dzień opóźnienia lub zwłoki;</w:t>
      </w:r>
    </w:p>
    <w:p w14:paraId="2A27EDEE" w14:textId="7FF0A25B" w:rsidR="00F57B9D" w:rsidRPr="00285465"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opóźnienia lub zwłoki w terminie dostarczenia (przekazania) dokumentów, o których mowa w § 18 ust. 7 niniejszej umowy</w:t>
      </w:r>
      <w:r w:rsidR="00E62919" w:rsidRPr="00285465">
        <w:rPr>
          <w:rFonts w:ascii="Bahnschrift Light" w:eastAsia="MS Mincho;ＭＳ 明朝" w:hAnsi="Bahnschrift Light" w:cstheme="majorHAnsi"/>
          <w:sz w:val="20"/>
          <w:szCs w:val="20"/>
        </w:rPr>
        <w:t xml:space="preserve"> </w:t>
      </w:r>
      <w:r w:rsidRPr="00285465">
        <w:rPr>
          <w:rFonts w:ascii="Bahnschrift Light" w:eastAsia="MS Mincho;ＭＳ 明朝" w:hAnsi="Bahnschrift Light" w:cstheme="majorHAnsi"/>
          <w:sz w:val="20"/>
          <w:szCs w:val="20"/>
        </w:rPr>
        <w:t>– w wysokości 0,3% wynagrodzenia brutto wskazanego w §14 ust.2 niniejszej Umowy, za każdy dzień opóźnienia lub zwłoki ;</w:t>
      </w:r>
    </w:p>
    <w:p w14:paraId="58DF9F66" w14:textId="535EB633" w:rsidR="00F57B9D" w:rsidRPr="00285465"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 xml:space="preserve">nie wykonania niniejszej </w:t>
      </w:r>
      <w:r w:rsidR="009E1C1D" w:rsidRPr="00285465">
        <w:rPr>
          <w:rFonts w:ascii="Bahnschrift Light" w:eastAsia="MS Mincho;ＭＳ 明朝" w:hAnsi="Bahnschrift Light" w:cstheme="majorHAnsi"/>
          <w:sz w:val="20"/>
          <w:szCs w:val="20"/>
        </w:rPr>
        <w:t>U</w:t>
      </w:r>
      <w:r w:rsidRPr="00285465">
        <w:rPr>
          <w:rFonts w:ascii="Bahnschrift Light" w:eastAsia="MS Mincho;ＭＳ 明朝" w:hAnsi="Bahnschrift Light" w:cstheme="majorHAnsi"/>
          <w:sz w:val="20"/>
          <w:szCs w:val="20"/>
        </w:rPr>
        <w:t>mowy z  przyczyn,  za  które  ponosi  odpowiedzialność  Wykonawca – w wysokości 20 % wynagrodzenia brutto wskazanego w §14 ust.2 niniejszej Umowy;</w:t>
      </w:r>
    </w:p>
    <w:p w14:paraId="15F2E107"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opóźnienia lub zwłoki w usunięciu wad lub usterek – w wysokości 0,3% wynagrodzenia brutto wskazanego w §14 ust.2 niniejszej</w:t>
      </w:r>
      <w:r w:rsidRPr="00D45098">
        <w:rPr>
          <w:rFonts w:ascii="Bahnschrift Light" w:eastAsia="MS Mincho;ＭＳ 明朝" w:hAnsi="Bahnschrift Light" w:cstheme="majorHAnsi"/>
          <w:sz w:val="20"/>
          <w:szCs w:val="20"/>
        </w:rPr>
        <w:t xml:space="preserve"> Umowy, za  każdy  dzień  zwłoki  lub  opóźnienia,  licząc  od  upływu  terminu  na  usunięcie  wad  wskazanego  przez Zamawiającego;</w:t>
      </w:r>
    </w:p>
    <w:p w14:paraId="21AF7C46" w14:textId="7C46C8E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odstąpienia  od  Umowy  lub  rozwiązania  </w:t>
      </w:r>
      <w:r w:rsidR="009E1C1D">
        <w:rPr>
          <w:rFonts w:ascii="Bahnschrift Light" w:eastAsia="MS Mincho;ＭＳ 明朝" w:hAnsi="Bahnschrift Light" w:cstheme="majorHAnsi"/>
          <w:sz w:val="20"/>
          <w:szCs w:val="20"/>
        </w:rPr>
        <w:t>U</w:t>
      </w:r>
      <w:r w:rsidRPr="00D45098">
        <w:rPr>
          <w:rFonts w:ascii="Bahnschrift Light" w:eastAsia="MS Mincho;ＭＳ 明朝" w:hAnsi="Bahnschrift Light" w:cstheme="majorHAnsi"/>
          <w:sz w:val="20"/>
          <w:szCs w:val="20"/>
        </w:rPr>
        <w:t xml:space="preserve">mowy przez którąkolwiek ze </w:t>
      </w:r>
      <w:r w:rsidR="009E1C1D">
        <w:rPr>
          <w:rFonts w:ascii="Bahnschrift Light" w:eastAsia="MS Mincho;ＭＳ 明朝" w:hAnsi="Bahnschrift Light" w:cstheme="majorHAnsi"/>
          <w:sz w:val="20"/>
          <w:szCs w:val="20"/>
        </w:rPr>
        <w:t>S</w:t>
      </w:r>
      <w:r w:rsidRPr="00D45098">
        <w:rPr>
          <w:rFonts w:ascii="Bahnschrift Light" w:eastAsia="MS Mincho;ＭＳ 明朝" w:hAnsi="Bahnschrift Light" w:cstheme="majorHAnsi"/>
          <w:sz w:val="20"/>
          <w:szCs w:val="20"/>
        </w:rPr>
        <w:t xml:space="preserve">tron niniejszej </w:t>
      </w:r>
      <w:r w:rsidR="009E1C1D">
        <w:rPr>
          <w:rFonts w:ascii="Bahnschrift Light" w:eastAsia="MS Mincho;ＭＳ 明朝" w:hAnsi="Bahnschrift Light" w:cstheme="majorHAnsi"/>
          <w:sz w:val="20"/>
          <w:szCs w:val="20"/>
        </w:rPr>
        <w:t>U</w:t>
      </w:r>
      <w:r w:rsidRPr="00D45098">
        <w:rPr>
          <w:rFonts w:ascii="Bahnschrift Light" w:eastAsia="MS Mincho;ＭＳ 明朝" w:hAnsi="Bahnschrift Light" w:cstheme="majorHAnsi"/>
          <w:sz w:val="20"/>
          <w:szCs w:val="20"/>
        </w:rPr>
        <w:t>mowy z  przyczyn,  za  które  ponosi  odpowiedzialność  Wykonawca – w wysokości 20 % wynagrodzenia brutto wskazanego w §14 ust.2 niniejszej Umowy;</w:t>
      </w:r>
    </w:p>
    <w:p w14:paraId="643F3BC8"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braku zapłaty wynagrodzenia należnego podwykonawcom– w wysokości 1 % wynagrodzenia brutto wskazanego w §14 ust.2 niniejszej Umowy, za każdy stwierdzony przypadek;</w:t>
      </w:r>
    </w:p>
    <w:p w14:paraId="68E543E4"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nieprzedłożenia  w  terminie  Zamawiającemu  poświadczonej  za zgodność  z  oryginałem  kopii  umowy  o podwykonawstwo  lub  jej  zmian  –  w  wysokości  0,3% wynagrodzenia brutto wskazanego w §14 ust.2 niniejszej Umowy,  za każdy dzień opóźnienia;</w:t>
      </w:r>
    </w:p>
    <w:p w14:paraId="3E6A72AC"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nieprzedłożenia Zamawiającemu do akceptacji projektu umowy o podwykonawstwo, której przedmiotem są roboty budowlane objęte Umową lub projektu jej zmian – w wysokości 0,3% wynagrodzenia brutto wskazanego w §14 ust.2 niniejszej Umowy, za każdy stwierdzony przypadek;</w:t>
      </w:r>
    </w:p>
    <w:p w14:paraId="14BDF918"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naruszenie  przepisów  o  bezpieczeństwie  i  higienie  pracy,  ochronie  przeciwpożarowej,  ochronie środowiska, ustawy o odpadach - w wysokości 0,3% wynagrodzenia brutto wskazanego w §14 ust.2 niniejszej Umowy, za każdy stwierdzony przypadek;</w:t>
      </w:r>
    </w:p>
    <w:p w14:paraId="5709C191"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 niezabezpieczenie Placu Budowy lub jego części zgodnie z postanowieniami Umowy i obowiązującymi w tym zakresie przepisami prawa  - w wysokości  0,3% wynagrodzenia brutto wskazanego w §14 ust.2 niniejszej Umowy, za każdy stwierdzony przypadek;</w:t>
      </w:r>
    </w:p>
    <w:p w14:paraId="2C53CC31"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  nieobecność  wymaganego  Umową  przedstawiciela  Wykonawcy  uprawnionego  do  podejmowania decyzji na naradach i spotkaniach koordynacyjnych - w wysokości 0,3% wynagrodzenia brutto wskazanego w §14 ust.2 niniejszej Umowy, za każdy stwierdzony przypadek;</w:t>
      </w:r>
    </w:p>
    <w:p w14:paraId="25CD3896"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lastRenderedPageBreak/>
        <w:t>za opóźnienie w usunięciu wad lub usterek w okresie gwarancji i rękojmi w wysokości 0,3% wynagrodzenia brutto wskazanego w §14 ust.2 niniejszej Umowy, za każdy dzień opóźnienia;</w:t>
      </w:r>
    </w:p>
    <w:p w14:paraId="4D00A297" w14:textId="0B23CAB3" w:rsidR="00F57B9D" w:rsidRPr="00D45098" w:rsidRDefault="00F57B9D" w:rsidP="00D45098">
      <w:pPr>
        <w:numPr>
          <w:ilvl w:val="1"/>
          <w:numId w:val="7"/>
        </w:numPr>
        <w:shd w:val="clear" w:color="auto" w:fill="FFFFFF"/>
        <w:tabs>
          <w:tab w:val="num" w:pos="284"/>
          <w:tab w:val="left" w:pos="426"/>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 przypadku niezłożenia oświadczenia, o którym mowa w § 23 ust. 4</w:t>
      </w:r>
      <w:r w:rsidR="0026097D" w:rsidRPr="00D45098">
        <w:rPr>
          <w:rFonts w:ascii="Bahnschrift Light" w:hAnsi="Bahnschrift Light" w:cstheme="majorHAnsi"/>
          <w:sz w:val="20"/>
          <w:szCs w:val="20"/>
        </w:rPr>
        <w:t xml:space="preserve"> lit. </w:t>
      </w:r>
      <w:r w:rsidRPr="00D45098">
        <w:rPr>
          <w:rFonts w:ascii="Bahnschrift Light" w:hAnsi="Bahnschrift Light" w:cstheme="majorHAnsi"/>
          <w:sz w:val="20"/>
          <w:szCs w:val="20"/>
        </w:rPr>
        <w:t>a</w:t>
      </w:r>
      <w:r w:rsidR="0026097D" w:rsidRPr="00D45098">
        <w:rPr>
          <w:rFonts w:ascii="Bahnschrift Light" w:hAnsi="Bahnschrift Light" w:cstheme="majorHAnsi"/>
          <w:sz w:val="20"/>
          <w:szCs w:val="20"/>
        </w:rPr>
        <w:t>)</w:t>
      </w:r>
      <w:r w:rsidRPr="00D45098">
        <w:rPr>
          <w:rFonts w:ascii="Bahnschrift Light" w:hAnsi="Bahnschrift Light" w:cstheme="majorHAnsi"/>
          <w:sz w:val="20"/>
          <w:szCs w:val="20"/>
        </w:rPr>
        <w:t xml:space="preserve"> lub dowodów, o których mowa w § 23 ust. 5, wykonawca każdorazowo zapłaci Zamawiającemu karę w wysokości  5.000,00 złotych </w:t>
      </w:r>
      <w:r w:rsidRPr="00D45098">
        <w:rPr>
          <w:rFonts w:ascii="Bahnschrift Light" w:eastAsia="Calibri" w:hAnsi="Bahnschrift Light" w:cstheme="majorHAnsi"/>
          <w:sz w:val="20"/>
          <w:szCs w:val="20"/>
        </w:rPr>
        <w:t>pomnożoną przez liczbę miesięcy w okresie realizacji Umowy, w których nie dopełniono przedmiotowego wymogu.</w:t>
      </w:r>
    </w:p>
    <w:p w14:paraId="2C6A5B5D" w14:textId="77777777" w:rsidR="00F57B9D" w:rsidRPr="00D45098" w:rsidRDefault="00F57B9D" w:rsidP="00D45098">
      <w:pPr>
        <w:numPr>
          <w:ilvl w:val="1"/>
          <w:numId w:val="7"/>
        </w:numPr>
        <w:tabs>
          <w:tab w:val="num" w:pos="284"/>
          <w:tab w:val="left" w:pos="426"/>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D45098">
        <w:rPr>
          <w:rFonts w:ascii="Bahnschrift Light" w:eastAsia="Calibri" w:hAnsi="Bahnschrift Light" w:cstheme="majorHAnsi"/>
          <w:sz w:val="20"/>
          <w:szCs w:val="20"/>
        </w:rPr>
        <w:t>pomnożoną przez liczbę miesięcy w okresie realizacji Umowy, w których nie dopełniono przedmiotowego wymogu.</w:t>
      </w:r>
    </w:p>
    <w:p w14:paraId="073FD6D4" w14:textId="54B3FD5E" w:rsidR="00F57B9D" w:rsidRPr="00D45098" w:rsidRDefault="00F57B9D" w:rsidP="00D45098">
      <w:pPr>
        <w:numPr>
          <w:ilvl w:val="1"/>
          <w:numId w:val="7"/>
        </w:numPr>
        <w:tabs>
          <w:tab w:val="num" w:pos="284"/>
          <w:tab w:val="left" w:pos="426"/>
        </w:tabs>
        <w:ind w:left="284" w:hanging="284"/>
        <w:jc w:val="both"/>
        <w:rPr>
          <w:rFonts w:ascii="Bahnschrift Light" w:hAnsi="Bahnschrift Light" w:cstheme="majorHAnsi"/>
          <w:sz w:val="20"/>
          <w:szCs w:val="20"/>
        </w:rPr>
      </w:pPr>
      <w:r w:rsidRPr="00D45098">
        <w:rPr>
          <w:rFonts w:ascii="Bahnschrift Light" w:eastAsia="Calibri" w:hAnsi="Bahnschrift Light" w:cstheme="majorHAnsi"/>
          <w:bCs/>
          <w:sz w:val="20"/>
          <w:szCs w:val="20"/>
        </w:rPr>
        <w:t xml:space="preserve">w przypadku braku zmiany umowy o podwykonawstwo w zakresie terminu zapłaty </w:t>
      </w:r>
      <w:r w:rsidRPr="00D45098">
        <w:rPr>
          <w:rFonts w:ascii="Bahnschrift Light" w:eastAsia="MS Mincho;ＭＳ 明朝" w:hAnsi="Bahnschrift Light" w:cstheme="majorHAnsi"/>
          <w:sz w:val="20"/>
          <w:szCs w:val="20"/>
        </w:rPr>
        <w:t xml:space="preserve">- w wysokości </w:t>
      </w:r>
      <w:r w:rsidRPr="00D45098">
        <w:rPr>
          <w:rFonts w:ascii="Bahnschrift Light" w:eastAsia="Calibri" w:hAnsi="Bahnschrift Light" w:cstheme="majorHAnsi"/>
          <w:bCs/>
          <w:sz w:val="20"/>
          <w:szCs w:val="20"/>
        </w:rPr>
        <w:t xml:space="preserve"> </w:t>
      </w:r>
      <w:r w:rsidR="002514C2" w:rsidRPr="00D45098">
        <w:rPr>
          <w:rFonts w:ascii="Bahnschrift Light" w:eastAsia="Calibri" w:hAnsi="Bahnschrift Light" w:cstheme="majorHAnsi"/>
          <w:bCs/>
          <w:sz w:val="20"/>
          <w:szCs w:val="20"/>
        </w:rPr>
        <w:t>5</w:t>
      </w:r>
      <w:r w:rsidRPr="00D45098">
        <w:rPr>
          <w:rFonts w:ascii="Bahnschrift Light" w:eastAsia="Calibri" w:hAnsi="Bahnschrift Light" w:cstheme="majorHAnsi"/>
          <w:bCs/>
          <w:sz w:val="20"/>
          <w:szCs w:val="20"/>
        </w:rPr>
        <w:t xml:space="preserve">% </w:t>
      </w:r>
      <w:r w:rsidRPr="00D45098">
        <w:rPr>
          <w:rFonts w:ascii="Bahnschrift Light" w:eastAsia="MS Mincho;ＭＳ 明朝" w:hAnsi="Bahnschrift Light" w:cstheme="majorHAnsi"/>
          <w:sz w:val="20"/>
          <w:szCs w:val="20"/>
        </w:rPr>
        <w:t>wynagrodzenia brutto wskazanego w §14 ust.2 niniejszej Umowy</w:t>
      </w:r>
      <w:r w:rsidR="0026097D" w:rsidRPr="00D45098">
        <w:rPr>
          <w:rFonts w:ascii="Bahnschrift Light" w:eastAsia="MS Mincho;ＭＳ 明朝" w:hAnsi="Bahnschrift Light" w:cstheme="majorHAnsi"/>
          <w:sz w:val="20"/>
          <w:szCs w:val="20"/>
        </w:rPr>
        <w:t xml:space="preserve"> za </w:t>
      </w:r>
      <w:r w:rsidR="002514C2" w:rsidRPr="00D45098">
        <w:rPr>
          <w:rFonts w:ascii="Bahnschrift Light" w:eastAsia="MS Mincho;ＭＳ 明朝" w:hAnsi="Bahnschrift Light" w:cstheme="majorHAnsi"/>
          <w:sz w:val="20"/>
          <w:szCs w:val="20"/>
        </w:rPr>
        <w:t>każdy stwierdzony przypadek</w:t>
      </w:r>
      <w:r w:rsidRPr="00D45098">
        <w:rPr>
          <w:rFonts w:ascii="Bahnschrift Light" w:eastAsia="Calibri" w:hAnsi="Bahnschrift Light" w:cstheme="majorHAnsi"/>
          <w:bCs/>
          <w:sz w:val="20"/>
          <w:szCs w:val="20"/>
        </w:rPr>
        <w:t>;</w:t>
      </w:r>
    </w:p>
    <w:p w14:paraId="372146E7"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nieprzedłożenia Zamawiającemu polisy wraz z potwierdzeniem jej opłacenia, o której mowa w §11 ust. 2 – w wysokości 0,3% wynagrodzenia brutto wskazanego w §14 ust.2 niniejszej Umowy, za każdy dzień opóźnienia.</w:t>
      </w:r>
    </w:p>
    <w:p w14:paraId="12A9D520"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hAnsi="Bahnschrift Light" w:cstheme="majorHAnsi"/>
          <w:sz w:val="20"/>
          <w:szCs w:val="20"/>
        </w:rPr>
        <w:t xml:space="preserve">naruszenie  przepisów  RODO lub/i postanowień § 25 niniejszej Umowy w tym zakresie - w wysokości 2% (dwóch procent) </w:t>
      </w:r>
      <w:r w:rsidRPr="00D45098">
        <w:rPr>
          <w:rFonts w:ascii="Bahnschrift Light" w:eastAsia="MS Mincho;ＭＳ 明朝" w:hAnsi="Bahnschrift Light" w:cstheme="majorHAnsi"/>
          <w:sz w:val="20"/>
          <w:szCs w:val="20"/>
        </w:rPr>
        <w:t>wynagrodzenia brutto wskazanego w §14 ust.2 niniejszej Umowy</w:t>
      </w:r>
      <w:r w:rsidRPr="00D45098">
        <w:rPr>
          <w:rFonts w:ascii="Bahnschrift Light" w:hAnsi="Bahnschrift Light" w:cstheme="majorHAnsi"/>
          <w:sz w:val="20"/>
          <w:szCs w:val="20"/>
        </w:rPr>
        <w:t>, za każdy stwierdzony przypadek;</w:t>
      </w:r>
    </w:p>
    <w:p w14:paraId="1861F1DD"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eastAsia="MS Mincho;ＭＳ 明朝" w:hAnsi="Bahnschrift Light" w:cstheme="majorHAnsi"/>
          <w:sz w:val="20"/>
          <w:szCs w:val="20"/>
        </w:rPr>
        <w:t xml:space="preserve">5. </w:t>
      </w:r>
      <w:r w:rsidRPr="00D45098">
        <w:rPr>
          <w:rFonts w:ascii="Bahnschrift Light" w:hAnsi="Bahnschrift Light" w:cstheme="majorHAnsi"/>
          <w:sz w:val="20"/>
          <w:szCs w:val="20"/>
        </w:rPr>
        <w:t xml:space="preserve">Wyjątkiem od powyżej ustalonych zasad jest okoliczność określona w art. 456 ust.1 pkt. 1) </w:t>
      </w:r>
      <w:r w:rsidRPr="00D45098">
        <w:rPr>
          <w:rFonts w:ascii="Bahnschrift Light" w:hAnsi="Bahnschrift Light" w:cstheme="majorHAnsi"/>
          <w:sz w:val="20"/>
          <w:szCs w:val="20"/>
          <w:lang w:eastAsia="pl-PL"/>
        </w:rPr>
        <w:t>Ustawy PZP</w:t>
      </w:r>
      <w:r w:rsidRPr="00D45098">
        <w:rPr>
          <w:rFonts w:ascii="Bahnschrift Light" w:hAnsi="Bahnschrift Light" w:cstheme="majorHAnsi"/>
          <w:sz w:val="20"/>
          <w:szCs w:val="20"/>
        </w:rPr>
        <w:t>.</w:t>
      </w:r>
    </w:p>
    <w:p w14:paraId="00885879" w14:textId="1B68B54A"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6.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09B6BB61"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7. Strony zastrzegają sobie prawo do odszkodowania uzupełniającego, przekraczającego wysokość kar umownych, do wysokości rzeczywiście poniesionej szkody.</w:t>
      </w:r>
    </w:p>
    <w:p w14:paraId="423F2C2A"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8. W przypadku opóźnienia dokonania zapłaty Wykonawca będzie miał prawo do naliczania odsetek w wysokości ustawowej.</w:t>
      </w:r>
    </w:p>
    <w:p w14:paraId="0C8E27E2" w14:textId="076D8461" w:rsidR="00F57B9D" w:rsidRPr="00DB34DD" w:rsidRDefault="00F57B9D" w:rsidP="00D45098">
      <w:pPr>
        <w:shd w:val="clear" w:color="auto" w:fill="FFFFFF"/>
        <w:jc w:val="both"/>
        <w:rPr>
          <w:rFonts w:ascii="Bahnschrift Light" w:hAnsi="Bahnschrift Light" w:cstheme="majorHAnsi"/>
          <w:sz w:val="20"/>
          <w:szCs w:val="20"/>
        </w:rPr>
      </w:pPr>
      <w:r w:rsidRPr="00DB34DD">
        <w:rPr>
          <w:rFonts w:ascii="Bahnschrift Light" w:hAnsi="Bahnschrift Light" w:cstheme="majorHAnsi"/>
          <w:sz w:val="20"/>
          <w:szCs w:val="20"/>
        </w:rPr>
        <w:t>9. Roszczenie o zapłatę należnych kar umownych, o których mowa w ust. 2 lit. b)</w:t>
      </w:r>
      <w:r w:rsidR="00166BD5" w:rsidRPr="00DB34DD">
        <w:rPr>
          <w:rFonts w:ascii="Bahnschrift Light" w:hAnsi="Bahnschrift Light" w:cstheme="majorHAnsi"/>
          <w:sz w:val="20"/>
          <w:szCs w:val="20"/>
        </w:rPr>
        <w:t xml:space="preserve">, </w:t>
      </w:r>
      <w:r w:rsidRPr="00DB34DD">
        <w:rPr>
          <w:rFonts w:ascii="Bahnschrift Light" w:hAnsi="Bahnschrift Light" w:cstheme="majorHAnsi"/>
          <w:sz w:val="20"/>
          <w:szCs w:val="20"/>
        </w:rPr>
        <w:t xml:space="preserve">c) </w:t>
      </w:r>
      <w:r w:rsidR="00166BD5" w:rsidRPr="00DB34DD">
        <w:rPr>
          <w:rFonts w:ascii="Bahnschrift Light" w:hAnsi="Bahnschrift Light" w:cstheme="majorHAnsi"/>
          <w:sz w:val="20"/>
          <w:szCs w:val="20"/>
        </w:rPr>
        <w:t xml:space="preserve">i d) </w:t>
      </w:r>
      <w:r w:rsidRPr="00DB34DD">
        <w:rPr>
          <w:rFonts w:ascii="Bahnschrift Light" w:hAnsi="Bahnschrift Light" w:cstheme="majorHAnsi"/>
          <w:sz w:val="20"/>
          <w:szCs w:val="20"/>
        </w:rPr>
        <w:t xml:space="preserve">niniejszego paragrafu nie wygasa z chwilą odstąpienia od umowy i są one należne również po odstąpieniu od umowy. </w:t>
      </w:r>
    </w:p>
    <w:p w14:paraId="449CB203" w14:textId="2A48EF72" w:rsidR="00F57B9D" w:rsidRPr="00DB34DD" w:rsidRDefault="00F57B9D" w:rsidP="00D45098">
      <w:pPr>
        <w:shd w:val="clear" w:color="auto" w:fill="FFFFFF"/>
        <w:jc w:val="both"/>
        <w:rPr>
          <w:rFonts w:ascii="Bahnschrift Light" w:hAnsi="Bahnschrift Light" w:cstheme="majorHAnsi"/>
          <w:sz w:val="20"/>
          <w:szCs w:val="20"/>
        </w:rPr>
      </w:pPr>
      <w:r w:rsidRPr="00DB34DD">
        <w:rPr>
          <w:rFonts w:ascii="Bahnschrift Light" w:hAnsi="Bahnschrift Light" w:cstheme="majorHAnsi"/>
          <w:sz w:val="20"/>
          <w:szCs w:val="20"/>
        </w:rPr>
        <w:t>10. Kary umowne, o których mowa w ust. 2 lit.  b)</w:t>
      </w:r>
      <w:r w:rsidR="00166BD5" w:rsidRPr="00DB34DD">
        <w:rPr>
          <w:rFonts w:ascii="Bahnschrift Light" w:hAnsi="Bahnschrift Light" w:cstheme="majorHAnsi"/>
          <w:sz w:val="20"/>
          <w:szCs w:val="20"/>
        </w:rPr>
        <w:t>,</w:t>
      </w:r>
      <w:r w:rsidRPr="00DB34DD">
        <w:rPr>
          <w:rFonts w:ascii="Bahnschrift Light" w:hAnsi="Bahnschrift Light" w:cstheme="majorHAnsi"/>
          <w:sz w:val="20"/>
          <w:szCs w:val="20"/>
        </w:rPr>
        <w:t xml:space="preserve"> c)</w:t>
      </w:r>
      <w:r w:rsidR="00166BD5" w:rsidRPr="00DB34DD">
        <w:rPr>
          <w:rFonts w:ascii="Bahnschrift Light" w:hAnsi="Bahnschrift Light" w:cstheme="majorHAnsi"/>
          <w:sz w:val="20"/>
          <w:szCs w:val="20"/>
        </w:rPr>
        <w:t xml:space="preserve"> i d)</w:t>
      </w:r>
      <w:r w:rsidRPr="00DB34DD">
        <w:rPr>
          <w:rFonts w:ascii="Bahnschrift Light" w:hAnsi="Bahnschrift Light" w:cstheme="majorHAnsi"/>
          <w:sz w:val="20"/>
          <w:szCs w:val="20"/>
        </w:rPr>
        <w:t xml:space="preserve">  niniejszego paragrafu, należne są również  za okres do dnia odstąpienia od umowy.</w:t>
      </w:r>
    </w:p>
    <w:p w14:paraId="4A65FDAC" w14:textId="59EB5844" w:rsidR="00F57B9D" w:rsidRPr="00D45098" w:rsidRDefault="00F57B9D" w:rsidP="00D45098">
      <w:pPr>
        <w:shd w:val="clear" w:color="auto" w:fill="FFFFFF"/>
        <w:jc w:val="both"/>
        <w:rPr>
          <w:rFonts w:ascii="Bahnschrift Light" w:hAnsi="Bahnschrift Light" w:cstheme="majorHAnsi"/>
          <w:sz w:val="20"/>
          <w:szCs w:val="20"/>
        </w:rPr>
      </w:pPr>
      <w:r w:rsidRPr="00DB34DD">
        <w:rPr>
          <w:rFonts w:ascii="Bahnschrift Light" w:hAnsi="Bahnschrift Light" w:cstheme="majorHAnsi"/>
          <w:sz w:val="20"/>
          <w:szCs w:val="20"/>
        </w:rPr>
        <w:t>11. Kary umowne, o których mowa w ust. 2 lit. b)</w:t>
      </w:r>
      <w:r w:rsidR="00166BD5" w:rsidRPr="00DB34DD">
        <w:rPr>
          <w:rFonts w:ascii="Bahnschrift Light" w:hAnsi="Bahnschrift Light" w:cstheme="majorHAnsi"/>
          <w:sz w:val="20"/>
          <w:szCs w:val="20"/>
        </w:rPr>
        <w:t>,</w:t>
      </w:r>
      <w:r w:rsidRPr="00DB34DD">
        <w:rPr>
          <w:rFonts w:ascii="Bahnschrift Light" w:hAnsi="Bahnschrift Light" w:cstheme="majorHAnsi"/>
          <w:sz w:val="20"/>
          <w:szCs w:val="20"/>
        </w:rPr>
        <w:t xml:space="preserve"> c)</w:t>
      </w:r>
      <w:r w:rsidR="00166BD5" w:rsidRPr="00DB34DD">
        <w:rPr>
          <w:rFonts w:ascii="Bahnschrift Light" w:hAnsi="Bahnschrift Light" w:cstheme="majorHAnsi"/>
          <w:sz w:val="20"/>
          <w:szCs w:val="20"/>
        </w:rPr>
        <w:t xml:space="preserve"> i d)</w:t>
      </w:r>
      <w:r w:rsidRPr="00DB34DD">
        <w:rPr>
          <w:rFonts w:ascii="Bahnschrift Light" w:hAnsi="Bahnschrift Light" w:cstheme="majorHAnsi"/>
          <w:sz w:val="20"/>
          <w:szCs w:val="20"/>
        </w:rPr>
        <w:t xml:space="preserve"> niniejszego paragrafu, należne są także po jej odstąpieniu.</w:t>
      </w:r>
      <w:r w:rsidRPr="00D45098">
        <w:rPr>
          <w:rFonts w:ascii="Bahnschrift Light" w:hAnsi="Bahnschrift Light" w:cstheme="majorHAnsi"/>
          <w:sz w:val="20"/>
          <w:szCs w:val="20"/>
        </w:rPr>
        <w:t xml:space="preserve"> </w:t>
      </w:r>
    </w:p>
    <w:p w14:paraId="45C18E7E" w14:textId="5864121B" w:rsidR="00F57B9D" w:rsidRPr="00A136B3"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 xml:space="preserve">12. Wymagalność kar umownych, o których mowa w ust. 2 niniejszego paragrafu powstaje w terminie 7 (siedmiu) dni od daty nadania przez stronę żądającą zapłaty </w:t>
      </w:r>
      <w:r w:rsidRPr="00A136B3">
        <w:rPr>
          <w:rFonts w:ascii="Bahnschrift Light" w:hAnsi="Bahnschrift Light" w:cstheme="majorHAnsi"/>
          <w:sz w:val="20"/>
          <w:szCs w:val="20"/>
        </w:rPr>
        <w:t>kar umownych, wezwania do ich zapłaty pocztą oraz pocztą elektroniczną na wskazane przez strony adresy</w:t>
      </w:r>
      <w:r w:rsidR="00F44374" w:rsidRPr="00A136B3">
        <w:rPr>
          <w:rFonts w:ascii="Bahnschrift Light" w:hAnsi="Bahnschrift Light" w:cstheme="majorHAnsi"/>
          <w:sz w:val="20"/>
          <w:szCs w:val="20"/>
        </w:rPr>
        <w:t xml:space="preserve">, z zastrzeżeniem postanowień art. 15 r¹ ustawy z dnia 2 marca 2020 r. o szczególnych rozwiązaniach związanych z zapobieganiem, przeciwdziałaniem i zwalczaniem COVID-19, innych chorób zakaźnych oraz wywołanych nimi sytuacji kryzysowych (Dz.U.2021.2095 </w:t>
      </w:r>
      <w:proofErr w:type="spellStart"/>
      <w:r w:rsidR="00F44374" w:rsidRPr="00A136B3">
        <w:rPr>
          <w:rFonts w:ascii="Bahnschrift Light" w:hAnsi="Bahnschrift Light" w:cstheme="majorHAnsi"/>
          <w:sz w:val="20"/>
          <w:szCs w:val="20"/>
        </w:rPr>
        <w:t>t.j</w:t>
      </w:r>
      <w:proofErr w:type="spellEnd"/>
      <w:r w:rsidR="00F44374" w:rsidRPr="00A136B3">
        <w:rPr>
          <w:rFonts w:ascii="Bahnschrift Light" w:hAnsi="Bahnschrift Light" w:cstheme="majorHAnsi"/>
          <w:sz w:val="20"/>
          <w:szCs w:val="20"/>
        </w:rPr>
        <w:t>. z dnia 2021.11.22 ze zm.), do czasu obowiązywania tego przepisu</w:t>
      </w:r>
      <w:r w:rsidR="00B7516B" w:rsidRPr="00A136B3">
        <w:rPr>
          <w:rFonts w:ascii="Bahnschrift Light" w:hAnsi="Bahnschrift Light" w:cstheme="majorHAnsi"/>
          <w:sz w:val="20"/>
          <w:szCs w:val="20"/>
        </w:rPr>
        <w:t>, o ile zdarzenie, w związku z którym zastrzeżono tę karę, nastąpiło w okresie obowiązywania stanu zagrożenia epidemicznego albo stanu epidemii.</w:t>
      </w:r>
    </w:p>
    <w:p w14:paraId="2D845DE7" w14:textId="77777777" w:rsidR="00F57B9D" w:rsidRPr="00A136B3" w:rsidRDefault="00F57B9D" w:rsidP="00D45098">
      <w:pPr>
        <w:shd w:val="clear" w:color="auto" w:fill="FFFFFF"/>
        <w:jc w:val="both"/>
        <w:rPr>
          <w:rFonts w:ascii="Bahnschrift Light" w:hAnsi="Bahnschrift Light" w:cstheme="majorHAnsi"/>
          <w:sz w:val="20"/>
          <w:szCs w:val="20"/>
        </w:rPr>
      </w:pPr>
      <w:r w:rsidRPr="00A136B3">
        <w:rPr>
          <w:rFonts w:ascii="Bahnschrift Light" w:hAnsi="Bahnschrift Light" w:cstheme="majorHAnsi"/>
          <w:sz w:val="20"/>
          <w:szCs w:val="20"/>
        </w:rPr>
        <w:t xml:space="preserve">13. Zamawiający zastrzega sobie prawo dochodzenia odszkodowania uzupełniającego do wysokości poniesionej szkody, wraz z odsetkami. </w:t>
      </w:r>
    </w:p>
    <w:p w14:paraId="3ED97292" w14:textId="5B5D2966" w:rsidR="00F36B92" w:rsidRPr="00A136B3" w:rsidRDefault="00F57B9D" w:rsidP="00D45098">
      <w:pPr>
        <w:shd w:val="clear" w:color="auto" w:fill="FFFFFF"/>
        <w:jc w:val="both"/>
        <w:rPr>
          <w:rFonts w:ascii="Bahnschrift Light" w:hAnsi="Bahnschrift Light" w:cstheme="majorHAnsi"/>
          <w:sz w:val="20"/>
          <w:szCs w:val="20"/>
        </w:rPr>
      </w:pPr>
      <w:r w:rsidRPr="00A136B3">
        <w:rPr>
          <w:rFonts w:ascii="Bahnschrift Light" w:hAnsi="Bahnschrift Light" w:cstheme="majorHAnsi"/>
          <w:sz w:val="20"/>
          <w:szCs w:val="20"/>
        </w:rPr>
        <w:t>14. Zapłata kary umownej nie zwolni Wykonawcy z jego zobowiązania wykonania Przedmiotu Umowy, ani z jakichkolwiek  innych  jego  obowiązków,  zobowiązań  lub  odpowiedzialności,  jakie  może  on  mieć  według Umowy.</w:t>
      </w:r>
    </w:p>
    <w:p w14:paraId="424769A9" w14:textId="521D7FA0" w:rsidR="00B342E3" w:rsidRPr="00A136B3" w:rsidRDefault="00B342E3" w:rsidP="00D45098">
      <w:pPr>
        <w:shd w:val="clear" w:color="auto" w:fill="FFFFFF"/>
        <w:jc w:val="both"/>
        <w:rPr>
          <w:rFonts w:ascii="Bahnschrift Light" w:hAnsi="Bahnschrift Light" w:cstheme="majorHAnsi"/>
          <w:sz w:val="20"/>
          <w:szCs w:val="20"/>
          <w:lang w:bidi="pl-PL"/>
        </w:rPr>
      </w:pPr>
      <w:r w:rsidRPr="00A136B3">
        <w:rPr>
          <w:rFonts w:ascii="Bahnschrift Light" w:hAnsi="Bahnschrift Light" w:cstheme="majorHAnsi"/>
          <w:sz w:val="20"/>
          <w:szCs w:val="20"/>
        </w:rPr>
        <w:t xml:space="preserve">15. </w:t>
      </w:r>
      <w:r w:rsidRPr="00A136B3">
        <w:rPr>
          <w:rFonts w:ascii="Bahnschrift Light" w:hAnsi="Bahnschrift Light" w:cstheme="majorHAnsi"/>
          <w:sz w:val="20"/>
          <w:szCs w:val="20"/>
          <w:lang w:bidi="pl-PL"/>
        </w:rPr>
        <w:t>Strony zgodnie oświadczają, że powyższe kary umowne nie</w:t>
      </w:r>
      <w:r w:rsidR="008814ED" w:rsidRPr="00A136B3">
        <w:rPr>
          <w:rFonts w:ascii="Bahnschrift Light" w:hAnsi="Bahnschrift Light" w:cstheme="majorHAnsi"/>
          <w:sz w:val="20"/>
          <w:szCs w:val="20"/>
          <w:lang w:bidi="pl-PL"/>
        </w:rPr>
        <w:t xml:space="preserve"> są</w:t>
      </w:r>
      <w:r w:rsidRPr="00A136B3">
        <w:rPr>
          <w:rFonts w:ascii="Bahnschrift Light" w:hAnsi="Bahnschrift Light" w:cstheme="majorHAnsi"/>
          <w:sz w:val="20"/>
          <w:szCs w:val="20"/>
          <w:lang w:bidi="pl-PL"/>
        </w:rPr>
        <w:t xml:space="preserve"> rażąco wygórowane. </w:t>
      </w:r>
    </w:p>
    <w:p w14:paraId="77CBDA18" w14:textId="20323E0D" w:rsidR="003414E7" w:rsidRPr="00A136B3" w:rsidRDefault="00B342E3" w:rsidP="00D45098">
      <w:pPr>
        <w:shd w:val="clear" w:color="auto" w:fill="FFFFFF"/>
        <w:jc w:val="both"/>
        <w:rPr>
          <w:rFonts w:ascii="Bahnschrift Light" w:hAnsi="Bahnschrift Light" w:cstheme="majorHAnsi"/>
          <w:sz w:val="20"/>
          <w:szCs w:val="20"/>
        </w:rPr>
      </w:pPr>
      <w:r w:rsidRPr="00A136B3">
        <w:rPr>
          <w:rFonts w:ascii="Bahnschrift Light" w:hAnsi="Bahnschrift Light" w:cstheme="majorHAnsi"/>
          <w:sz w:val="20"/>
          <w:szCs w:val="20"/>
          <w:lang w:bidi="pl-PL"/>
        </w:rPr>
        <w:t xml:space="preserve">16. </w:t>
      </w:r>
      <w:r w:rsidR="00F57B9D" w:rsidRPr="00A136B3">
        <w:rPr>
          <w:rFonts w:ascii="Bahnschrift Light" w:hAnsi="Bahnschrift Light" w:cstheme="majorHAnsi"/>
          <w:sz w:val="20"/>
          <w:szCs w:val="20"/>
        </w:rPr>
        <w:t xml:space="preserve">Łączna kwota kar umownych nie może przekroczyć kwoty wynagrodzenia </w:t>
      </w:r>
      <w:r w:rsidR="00F92DB9" w:rsidRPr="00A136B3">
        <w:rPr>
          <w:rFonts w:ascii="Bahnschrift Light" w:hAnsi="Bahnschrift Light" w:cstheme="majorHAnsi"/>
          <w:sz w:val="20"/>
          <w:szCs w:val="20"/>
        </w:rPr>
        <w:t xml:space="preserve">brutto </w:t>
      </w:r>
      <w:r w:rsidR="00F57B9D" w:rsidRPr="00A136B3">
        <w:rPr>
          <w:rFonts w:ascii="Bahnschrift Light" w:hAnsi="Bahnschrift Light" w:cstheme="majorHAnsi"/>
          <w:sz w:val="20"/>
          <w:szCs w:val="20"/>
        </w:rPr>
        <w:t xml:space="preserve">wskazanej w §14 ust </w:t>
      </w:r>
      <w:r w:rsidR="00F36B92" w:rsidRPr="00A136B3">
        <w:rPr>
          <w:rFonts w:ascii="Bahnschrift Light" w:hAnsi="Bahnschrift Light" w:cstheme="majorHAnsi"/>
          <w:sz w:val="20"/>
          <w:szCs w:val="20"/>
        </w:rPr>
        <w:t>2.</w:t>
      </w:r>
      <w:r w:rsidR="00F57B9D" w:rsidRPr="00A136B3">
        <w:rPr>
          <w:rFonts w:ascii="Bahnschrift Light" w:hAnsi="Bahnschrift Light" w:cstheme="majorHAnsi"/>
          <w:sz w:val="20"/>
          <w:szCs w:val="20"/>
        </w:rPr>
        <w:t xml:space="preserve"> niniejszej </w:t>
      </w:r>
      <w:r w:rsidR="00F36B92" w:rsidRPr="00A136B3">
        <w:rPr>
          <w:rFonts w:ascii="Bahnschrift Light" w:hAnsi="Bahnschrift Light" w:cstheme="majorHAnsi"/>
          <w:sz w:val="20"/>
          <w:szCs w:val="20"/>
        </w:rPr>
        <w:t>U</w:t>
      </w:r>
      <w:r w:rsidR="00F57B9D" w:rsidRPr="00A136B3">
        <w:rPr>
          <w:rFonts w:ascii="Bahnschrift Light" w:hAnsi="Bahnschrift Light" w:cstheme="majorHAnsi"/>
          <w:sz w:val="20"/>
          <w:szCs w:val="20"/>
        </w:rPr>
        <w:t>mowy</w:t>
      </w:r>
      <w:r w:rsidRPr="00A136B3">
        <w:rPr>
          <w:rFonts w:ascii="Bahnschrift Light" w:hAnsi="Bahnschrift Light" w:cstheme="majorHAnsi"/>
          <w:sz w:val="20"/>
          <w:szCs w:val="20"/>
        </w:rPr>
        <w:t>.</w:t>
      </w:r>
      <w:r w:rsidR="00F57B9D" w:rsidRPr="00A136B3">
        <w:rPr>
          <w:rFonts w:ascii="Bahnschrift Light" w:hAnsi="Bahnschrift Light" w:cstheme="majorHAnsi"/>
          <w:sz w:val="20"/>
          <w:szCs w:val="20"/>
        </w:rPr>
        <w:t xml:space="preserve"> </w:t>
      </w:r>
    </w:p>
    <w:p w14:paraId="56855925" w14:textId="77777777" w:rsidR="00254830" w:rsidRPr="00D45098" w:rsidRDefault="00254830" w:rsidP="00D45098">
      <w:pPr>
        <w:shd w:val="clear" w:color="auto" w:fill="FFFFFF"/>
        <w:jc w:val="center"/>
        <w:rPr>
          <w:rFonts w:ascii="Bahnschrift Light" w:hAnsi="Bahnschrift Light" w:cstheme="majorHAnsi"/>
          <w:b/>
          <w:sz w:val="20"/>
          <w:szCs w:val="20"/>
        </w:rPr>
      </w:pPr>
      <w:bookmarkStart w:id="11" w:name="_Hlk105151131"/>
      <w:r w:rsidRPr="00A136B3">
        <w:rPr>
          <w:rFonts w:ascii="Bahnschrift Light" w:hAnsi="Bahnschrift Light" w:cstheme="majorHAnsi"/>
          <w:b/>
          <w:sz w:val="20"/>
          <w:szCs w:val="20"/>
        </w:rPr>
        <w:t>§ 18.</w:t>
      </w:r>
    </w:p>
    <w:bookmarkEnd w:id="11"/>
    <w:p w14:paraId="54B9D0C2"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Odbiór.</w:t>
      </w:r>
    </w:p>
    <w:p w14:paraId="1431AB21" w14:textId="0941D37C" w:rsidR="00F36B92" w:rsidRPr="00A92195"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W przypadku ukończenia robót zanikających lub podlegających zakryciu Zamawiający przystąpi do odbioru w terminie 3 (trzech) dni roboczych od dnia zgłoszenia przez Wykonawcę Zamawiającemu gotowości do </w:t>
      </w:r>
      <w:r w:rsidR="00F75DF1">
        <w:rPr>
          <w:rFonts w:ascii="Bahnschrift Light" w:hAnsi="Bahnschrift Light" w:cstheme="majorHAnsi"/>
          <w:sz w:val="20"/>
          <w:szCs w:val="20"/>
        </w:rPr>
        <w:t xml:space="preserve">ich </w:t>
      </w:r>
      <w:r w:rsidRPr="00D45098">
        <w:rPr>
          <w:rFonts w:ascii="Bahnschrift Light" w:hAnsi="Bahnschrift Light" w:cstheme="majorHAnsi"/>
          <w:sz w:val="20"/>
          <w:szCs w:val="20"/>
        </w:rPr>
        <w:t xml:space="preserve">odbioru wraz z przedłożeniem </w:t>
      </w:r>
      <w:r w:rsidR="00F75DF1">
        <w:rPr>
          <w:rFonts w:ascii="Bahnschrift Light" w:hAnsi="Bahnschrift Light" w:cstheme="majorHAnsi"/>
          <w:sz w:val="20"/>
          <w:szCs w:val="20"/>
        </w:rPr>
        <w:t xml:space="preserve">Zamawiającemu przez Wykonawcę </w:t>
      </w:r>
      <w:r w:rsidRPr="00D45098">
        <w:rPr>
          <w:rFonts w:ascii="Bahnschrift Light" w:hAnsi="Bahnschrift Light" w:cstheme="majorHAnsi"/>
          <w:sz w:val="20"/>
          <w:szCs w:val="20"/>
        </w:rPr>
        <w:t xml:space="preserve">wymaganych dokumentów niezbędnych do dokonania odbioru. </w:t>
      </w:r>
      <w:r w:rsidR="00F75DF1">
        <w:rPr>
          <w:rFonts w:ascii="Bahnschrift Light" w:hAnsi="Bahnschrift Light" w:cstheme="majorHAnsi"/>
          <w:sz w:val="20"/>
          <w:szCs w:val="20"/>
        </w:rPr>
        <w:t>Strony ustalają, iż z</w:t>
      </w:r>
      <w:r w:rsidRPr="00D45098">
        <w:rPr>
          <w:rFonts w:ascii="Bahnschrift Light" w:hAnsi="Bahnschrift Light" w:cstheme="majorHAnsi"/>
          <w:sz w:val="20"/>
          <w:szCs w:val="20"/>
        </w:rPr>
        <w:t xml:space="preserve"> czynności odbioru sporządzany jest protokół, podpisywany przez przedstawicieli obu </w:t>
      </w:r>
      <w:r w:rsidR="00F75DF1">
        <w:rPr>
          <w:rFonts w:ascii="Bahnschrift Light" w:hAnsi="Bahnschrift Light" w:cstheme="majorHAnsi"/>
          <w:sz w:val="20"/>
          <w:szCs w:val="20"/>
        </w:rPr>
        <w:t>S</w:t>
      </w:r>
      <w:r w:rsidR="00F75DF1" w:rsidRPr="00D45098">
        <w:rPr>
          <w:rFonts w:ascii="Bahnschrift Light" w:hAnsi="Bahnschrift Light" w:cstheme="majorHAnsi"/>
          <w:sz w:val="20"/>
          <w:szCs w:val="20"/>
        </w:rPr>
        <w:t xml:space="preserve">tron </w:t>
      </w:r>
      <w:r w:rsidRPr="00D45098">
        <w:rPr>
          <w:rFonts w:ascii="Bahnschrift Light" w:hAnsi="Bahnschrift Light" w:cstheme="majorHAnsi"/>
          <w:sz w:val="20"/>
          <w:szCs w:val="20"/>
        </w:rPr>
        <w:t xml:space="preserve">niniejszej </w:t>
      </w:r>
      <w:r w:rsidR="00F75DF1">
        <w:rPr>
          <w:rFonts w:ascii="Bahnschrift Light" w:hAnsi="Bahnschrift Light" w:cstheme="majorHAnsi"/>
          <w:sz w:val="20"/>
          <w:szCs w:val="20"/>
        </w:rPr>
        <w:t>U</w:t>
      </w:r>
      <w:r w:rsidRPr="00D45098">
        <w:rPr>
          <w:rFonts w:ascii="Bahnschrift Light" w:hAnsi="Bahnschrift Light" w:cstheme="majorHAnsi"/>
          <w:sz w:val="20"/>
          <w:szCs w:val="20"/>
        </w:rPr>
        <w:t xml:space="preserve">mowy. W razie </w:t>
      </w:r>
      <w:r w:rsidRPr="00D45098">
        <w:rPr>
          <w:rFonts w:ascii="Bahnschrift Light" w:hAnsi="Bahnschrift Light" w:cstheme="majorHAnsi"/>
          <w:sz w:val="20"/>
          <w:szCs w:val="20"/>
        </w:rPr>
        <w:lastRenderedPageBreak/>
        <w:t xml:space="preserve">stwierdzenia przez Zamawiającego w trakcie odbioru robót zanikających lub podlegających </w:t>
      </w:r>
      <w:r w:rsidRPr="00A92195">
        <w:rPr>
          <w:rFonts w:ascii="Bahnschrift Light" w:hAnsi="Bahnschrift Light" w:cstheme="majorHAnsi"/>
          <w:sz w:val="20"/>
          <w:szCs w:val="20"/>
        </w:rPr>
        <w:t xml:space="preserve">zakryciu istnienia jakichkolwiek wad prac wykonanych w ramach odbieranej części robót może on uzależnić dokonanie tego odbioru i podpisanie protokołu od usunięcia tych wad. </w:t>
      </w:r>
    </w:p>
    <w:p w14:paraId="507EDCAA" w14:textId="69FFB21E" w:rsidR="00F36B92" w:rsidRPr="00A92195"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A92195">
        <w:rPr>
          <w:rFonts w:ascii="Bahnschrift Light" w:hAnsi="Bahnschrift Light" w:cstheme="majorHAnsi"/>
          <w:sz w:val="20"/>
          <w:szCs w:val="20"/>
        </w:rPr>
        <w:t xml:space="preserve">Protokoły odbioru </w:t>
      </w:r>
      <w:r w:rsidR="006D3D58" w:rsidRPr="00A92195">
        <w:rPr>
          <w:rFonts w:ascii="Bahnschrift Light" w:hAnsi="Bahnschrift Light" w:cstheme="majorHAnsi"/>
          <w:sz w:val="20"/>
          <w:szCs w:val="20"/>
        </w:rPr>
        <w:t xml:space="preserve">częściowego, albo </w:t>
      </w:r>
      <w:r w:rsidRPr="00A92195">
        <w:rPr>
          <w:rFonts w:ascii="Bahnschrift Light" w:hAnsi="Bahnschrift Light" w:cstheme="majorHAnsi"/>
          <w:sz w:val="20"/>
          <w:szCs w:val="20"/>
        </w:rPr>
        <w:t xml:space="preserve">robót zanikających lub podlegających zakryciu podpisane przez obie </w:t>
      </w:r>
      <w:r w:rsidR="00F75DF1" w:rsidRPr="00A92195">
        <w:rPr>
          <w:rFonts w:ascii="Bahnschrift Light" w:hAnsi="Bahnschrift Light" w:cstheme="majorHAnsi"/>
          <w:sz w:val="20"/>
          <w:szCs w:val="20"/>
        </w:rPr>
        <w:t xml:space="preserve">Strony </w:t>
      </w:r>
      <w:r w:rsidRPr="00A92195">
        <w:rPr>
          <w:rFonts w:ascii="Bahnschrift Light" w:hAnsi="Bahnschrift Light" w:cstheme="majorHAnsi"/>
          <w:sz w:val="20"/>
          <w:szCs w:val="20"/>
        </w:rPr>
        <w:t xml:space="preserve">niniejszej </w:t>
      </w:r>
      <w:r w:rsidR="00F75DF1" w:rsidRPr="00A92195">
        <w:rPr>
          <w:rFonts w:ascii="Bahnschrift Light" w:hAnsi="Bahnschrift Light" w:cstheme="majorHAnsi"/>
          <w:sz w:val="20"/>
          <w:szCs w:val="20"/>
        </w:rPr>
        <w:t xml:space="preserve">Umowy </w:t>
      </w:r>
      <w:r w:rsidRPr="00A92195">
        <w:rPr>
          <w:rFonts w:ascii="Bahnschrift Light" w:hAnsi="Bahnschrift Light" w:cstheme="majorHAnsi"/>
          <w:sz w:val="20"/>
          <w:szCs w:val="20"/>
        </w:rPr>
        <w:t>stanowią odpowiednio załączniki do protokołu odbioru końcowego.</w:t>
      </w:r>
      <w:r w:rsidR="00DA6C5D" w:rsidRPr="00A92195">
        <w:rPr>
          <w:rFonts w:ascii="Bahnschrift Light" w:hAnsi="Bahnschrift Light" w:cstheme="majorHAnsi"/>
          <w:sz w:val="20"/>
          <w:szCs w:val="20"/>
        </w:rPr>
        <w:t xml:space="preserve"> </w:t>
      </w:r>
    </w:p>
    <w:p w14:paraId="2DE45122" w14:textId="5D255414" w:rsidR="00F36B92" w:rsidRPr="00A92195"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A92195">
        <w:rPr>
          <w:rFonts w:ascii="Bahnschrift Light" w:hAnsi="Bahnschrift Light" w:cstheme="majorHAnsi"/>
          <w:sz w:val="20"/>
          <w:szCs w:val="20"/>
        </w:rPr>
        <w:t xml:space="preserve">Odbiór końcowy </w:t>
      </w:r>
      <w:r w:rsidR="00D57E12" w:rsidRPr="00A92195">
        <w:rPr>
          <w:rFonts w:ascii="Bahnschrift Light" w:hAnsi="Bahnschrift Light" w:cstheme="majorHAnsi"/>
          <w:sz w:val="20"/>
          <w:szCs w:val="20"/>
        </w:rPr>
        <w:t xml:space="preserve">Przedmiotu Umowy, </w:t>
      </w:r>
      <w:r w:rsidRPr="00A92195">
        <w:rPr>
          <w:rFonts w:ascii="Bahnschrift Light" w:hAnsi="Bahnschrift Light" w:cstheme="majorHAnsi"/>
          <w:sz w:val="20"/>
          <w:szCs w:val="20"/>
        </w:rPr>
        <w:t>polegający na ocenie ilości i jakości wykonanych prac, powinien być przez Wykonawcę zgłoszony Zamawiającemu na piśmie pod rygorem nieważności. Zamawiający przystąpi do odbioru w terminie</w:t>
      </w:r>
      <w:r w:rsidR="004F02DE" w:rsidRPr="00A92195">
        <w:rPr>
          <w:rFonts w:ascii="Bahnschrift Light" w:hAnsi="Bahnschrift Light" w:cstheme="majorHAnsi"/>
          <w:sz w:val="20"/>
          <w:szCs w:val="20"/>
        </w:rPr>
        <w:t xml:space="preserve"> do</w:t>
      </w:r>
      <w:r w:rsidRPr="00A92195">
        <w:rPr>
          <w:rFonts w:ascii="Bahnschrift Light" w:hAnsi="Bahnschrift Light" w:cstheme="majorHAnsi"/>
          <w:sz w:val="20"/>
          <w:szCs w:val="20"/>
        </w:rPr>
        <w:t xml:space="preserve"> 30 (trzydziestu) dni od daty otrzymania zgłoszenia w przypadku odbioru końcowego</w:t>
      </w:r>
      <w:r w:rsidR="003454F9" w:rsidRPr="00A92195">
        <w:rPr>
          <w:rFonts w:ascii="Bahnschrift Light" w:hAnsi="Bahnschrift Light" w:cstheme="majorHAnsi"/>
          <w:sz w:val="20"/>
          <w:szCs w:val="20"/>
        </w:rPr>
        <w:t>.</w:t>
      </w:r>
      <w:r w:rsidR="004F02DE" w:rsidRPr="00A92195">
        <w:rPr>
          <w:rFonts w:ascii="Bahnschrift Light" w:hAnsi="Bahnschrift Light" w:cstheme="majorHAnsi"/>
          <w:sz w:val="20"/>
          <w:szCs w:val="20"/>
        </w:rPr>
        <w:t xml:space="preserve"> Postanowienia </w:t>
      </w:r>
      <w:r w:rsidR="00F21DC8" w:rsidRPr="00A92195">
        <w:rPr>
          <w:rFonts w:ascii="Bahnschrift Light" w:hAnsi="Bahnschrift Light" w:cstheme="majorHAnsi"/>
          <w:sz w:val="20"/>
          <w:szCs w:val="20"/>
        </w:rPr>
        <w:t xml:space="preserve">zdania poprzedniego </w:t>
      </w:r>
      <w:r w:rsidR="004F02DE" w:rsidRPr="00A92195">
        <w:rPr>
          <w:rFonts w:ascii="Bahnschrift Light" w:hAnsi="Bahnschrift Light" w:cstheme="majorHAnsi"/>
          <w:sz w:val="20"/>
          <w:szCs w:val="20"/>
        </w:rPr>
        <w:t xml:space="preserve"> stosuje się odpowiednio do odbioru częściowego</w:t>
      </w:r>
      <w:r w:rsidR="00F21DC8" w:rsidRPr="00A92195">
        <w:rPr>
          <w:rFonts w:ascii="Bahnschrift Light" w:hAnsi="Bahnschrift Light" w:cstheme="majorHAnsi"/>
          <w:sz w:val="20"/>
          <w:szCs w:val="20"/>
        </w:rPr>
        <w:t xml:space="preserve"> odnośnie zakresu prac, o którym mowa w §3 ust. 10 powyżej. </w:t>
      </w:r>
    </w:p>
    <w:p w14:paraId="2B0943FE" w14:textId="77777777" w:rsidR="00F36B92" w:rsidRPr="00D45098" w:rsidRDefault="00F36B92" w:rsidP="00B7771E">
      <w:pPr>
        <w:numPr>
          <w:ilvl w:val="0"/>
          <w:numId w:val="10"/>
        </w:numPr>
        <w:shd w:val="clear" w:color="auto" w:fill="FFFFFF"/>
        <w:tabs>
          <w:tab w:val="num" w:pos="426"/>
        </w:tabs>
        <w:ind w:left="284" w:hanging="284"/>
        <w:jc w:val="both"/>
        <w:rPr>
          <w:rFonts w:ascii="Bahnschrift Light" w:eastAsia="MS Mincho;ＭＳ 明朝" w:hAnsi="Bahnschrift Light" w:cstheme="majorHAnsi"/>
          <w:sz w:val="20"/>
          <w:szCs w:val="20"/>
        </w:rPr>
      </w:pPr>
      <w:r w:rsidRPr="00A92195">
        <w:rPr>
          <w:rFonts w:ascii="Bahnschrift Light" w:eastAsia="MS Mincho;ＭＳ 明朝" w:hAnsi="Bahnschrift Light" w:cstheme="majorHAnsi"/>
          <w:sz w:val="20"/>
          <w:szCs w:val="20"/>
        </w:rPr>
        <w:t>Odbiory robót końcowych powinny zostać poprzedzone pismem zawierającym</w:t>
      </w:r>
      <w:r w:rsidRPr="00D807D1">
        <w:rPr>
          <w:rFonts w:ascii="Bahnschrift Light" w:eastAsia="MS Mincho;ＭＳ 明朝" w:hAnsi="Bahnschrift Light" w:cstheme="majorHAnsi"/>
          <w:sz w:val="20"/>
          <w:szCs w:val="20"/>
        </w:rPr>
        <w:t xml:space="preserve"> potwierdzone</w:t>
      </w:r>
      <w:r w:rsidRPr="00D45098">
        <w:rPr>
          <w:rFonts w:ascii="Bahnschrift Light" w:eastAsia="MS Mincho;ＭＳ 明朝" w:hAnsi="Bahnschrift Light" w:cstheme="majorHAnsi"/>
          <w:sz w:val="20"/>
          <w:szCs w:val="20"/>
        </w:rPr>
        <w:t xml:space="preserve"> przez Inspektora Nadzoru oświadczenie Kierownika Budowy o zakończeniu wszystkich robót w ramach niniejszej umowy.   </w:t>
      </w:r>
    </w:p>
    <w:p w14:paraId="1D823B6C" w14:textId="3A335EDA"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Odbiór końcowy </w:t>
      </w:r>
      <w:r w:rsidRPr="00CD5E6A">
        <w:rPr>
          <w:rFonts w:ascii="Bahnschrift Light" w:hAnsi="Bahnschrift Light" w:cstheme="majorHAnsi"/>
          <w:sz w:val="20"/>
          <w:szCs w:val="20"/>
        </w:rPr>
        <w:t xml:space="preserve">robót </w:t>
      </w:r>
      <w:r w:rsidR="00E04784" w:rsidRPr="00CD5E6A">
        <w:rPr>
          <w:rFonts w:ascii="Bahnschrift Light" w:hAnsi="Bahnschrift Light" w:cstheme="majorHAnsi"/>
          <w:sz w:val="20"/>
          <w:szCs w:val="20"/>
        </w:rPr>
        <w:t xml:space="preserve">objętych Przedmiotem Umowy </w:t>
      </w:r>
      <w:r w:rsidRPr="00CD5E6A">
        <w:rPr>
          <w:rFonts w:ascii="Bahnschrift Light" w:hAnsi="Bahnschrift Light" w:cstheme="majorHAnsi"/>
          <w:sz w:val="20"/>
          <w:szCs w:val="20"/>
        </w:rPr>
        <w:t>nastąpi na zasadach określonych w specyfikacji technicznej wykonania i odbioru robót budowlanych.</w:t>
      </w:r>
    </w:p>
    <w:p w14:paraId="282E510A" w14:textId="5204086A"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 xml:space="preserve">Odbiór końcowy </w:t>
      </w:r>
      <w:r w:rsidR="00E62919">
        <w:rPr>
          <w:rFonts w:ascii="Bahnschrift Light" w:hAnsi="Bahnschrift Light" w:cstheme="majorHAnsi"/>
          <w:sz w:val="20"/>
          <w:szCs w:val="20"/>
        </w:rPr>
        <w:t xml:space="preserve">robót </w:t>
      </w:r>
      <w:r w:rsidR="00D57E12">
        <w:rPr>
          <w:rFonts w:ascii="Bahnschrift Light" w:hAnsi="Bahnschrift Light" w:cstheme="majorHAnsi"/>
          <w:sz w:val="20"/>
          <w:szCs w:val="20"/>
        </w:rPr>
        <w:t xml:space="preserve"> (Przedmiotu Umowy) </w:t>
      </w:r>
      <w:r w:rsidRPr="00CD5E6A">
        <w:rPr>
          <w:rFonts w:ascii="Bahnschrift Light" w:hAnsi="Bahnschrift Light" w:cstheme="majorHAnsi"/>
          <w:sz w:val="20"/>
          <w:szCs w:val="20"/>
        </w:rPr>
        <w:t xml:space="preserve">nastąpi po wykonaniu </w:t>
      </w:r>
      <w:r w:rsidR="00E62919" w:rsidRPr="00CD5E6A">
        <w:rPr>
          <w:rFonts w:ascii="Bahnschrift Light" w:hAnsi="Bahnschrift Light" w:cstheme="majorHAnsi"/>
          <w:sz w:val="20"/>
          <w:szCs w:val="20"/>
        </w:rPr>
        <w:t xml:space="preserve">przez Wykonawcę </w:t>
      </w:r>
      <w:r w:rsidRPr="00CD5E6A">
        <w:rPr>
          <w:rFonts w:ascii="Bahnschrift Light" w:hAnsi="Bahnschrift Light" w:cstheme="majorHAnsi"/>
          <w:sz w:val="20"/>
          <w:szCs w:val="20"/>
        </w:rPr>
        <w:t xml:space="preserve">całości </w:t>
      </w:r>
      <w:r w:rsidR="00DB34DD" w:rsidRPr="00CD5E6A">
        <w:rPr>
          <w:rFonts w:ascii="Bahnschrift Light" w:hAnsi="Bahnschrift Light" w:cstheme="majorHAnsi"/>
          <w:sz w:val="20"/>
          <w:szCs w:val="20"/>
        </w:rPr>
        <w:t xml:space="preserve">robót </w:t>
      </w:r>
      <w:r w:rsidR="00E62919">
        <w:rPr>
          <w:rFonts w:ascii="Bahnschrift Light" w:hAnsi="Bahnschrift Light" w:cstheme="majorHAnsi"/>
          <w:sz w:val="20"/>
          <w:szCs w:val="20"/>
        </w:rPr>
        <w:t xml:space="preserve">wchodzących w zakres </w:t>
      </w:r>
      <w:r w:rsidRPr="00CD5E6A">
        <w:rPr>
          <w:rFonts w:ascii="Bahnschrift Light" w:hAnsi="Bahnschrift Light" w:cstheme="majorHAnsi"/>
          <w:sz w:val="20"/>
          <w:szCs w:val="20"/>
        </w:rPr>
        <w:t>Przedmiotu Umowy</w:t>
      </w:r>
      <w:r w:rsidR="0068116E" w:rsidRPr="00CD5E6A">
        <w:rPr>
          <w:rFonts w:ascii="Bahnschrift Light" w:hAnsi="Bahnschrift Light" w:cstheme="majorHAnsi"/>
          <w:sz w:val="20"/>
          <w:szCs w:val="20"/>
        </w:rPr>
        <w:t>, z czynności odbioru zostanie sporządzony protokół odbioru końcowego</w:t>
      </w:r>
      <w:r w:rsidR="00DB34DD" w:rsidRPr="00CD5E6A">
        <w:rPr>
          <w:rFonts w:ascii="Bahnschrift Light" w:hAnsi="Bahnschrift Light" w:cstheme="majorHAnsi"/>
          <w:sz w:val="20"/>
          <w:szCs w:val="20"/>
        </w:rPr>
        <w:t xml:space="preserve"> </w:t>
      </w:r>
      <w:r w:rsidR="0068116E" w:rsidRPr="00CD5E6A">
        <w:rPr>
          <w:rFonts w:ascii="Bahnschrift Light" w:hAnsi="Bahnschrift Light" w:cstheme="majorHAnsi"/>
          <w:sz w:val="20"/>
          <w:szCs w:val="20"/>
        </w:rPr>
        <w:t>Przedmiotu Umowy.</w:t>
      </w:r>
    </w:p>
    <w:p w14:paraId="13E7A5F5" w14:textId="612493B5"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Wykonawca przekaże Zamawiającemu razem ze zgłoszeniem odbioru końcowego:</w:t>
      </w:r>
    </w:p>
    <w:p w14:paraId="38D659C2"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dokumentację powykonawczą z naniesionymi zmianami,</w:t>
      </w:r>
    </w:p>
    <w:p w14:paraId="123E3255"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atesty, certyfikaty na prefabrykaty, materiały i urządzenia,</w:t>
      </w:r>
    </w:p>
    <w:p w14:paraId="771DABF6"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inwentaryzację powykonawczą wraz z oświadczeniem geodety,</w:t>
      </w:r>
    </w:p>
    <w:p w14:paraId="485AE857"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wymagane dokumenty, protokoły i zaświadczenia z przeprowadzonych przez Wykonawcę, sprawdzeń i badań, a w szczególności protokoły odbioru robót branżowych objętych zamówieniem,</w:t>
      </w:r>
    </w:p>
    <w:p w14:paraId="629021B4"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oświadczenie kierownika budowy o zgodności wykonania obiektu budowlanego z projektem budowlanym, przepisami i obowiązującymi polskimi normami.</w:t>
      </w:r>
    </w:p>
    <w:p w14:paraId="4E69D6E6" w14:textId="77777777" w:rsidR="00F36B92" w:rsidRPr="00CD5E6A" w:rsidRDefault="00F36B92" w:rsidP="00D45098">
      <w:pPr>
        <w:jc w:val="both"/>
        <w:rPr>
          <w:rFonts w:ascii="Bahnschrift Light" w:hAnsi="Bahnschrift Light" w:cstheme="majorHAnsi"/>
          <w:sz w:val="20"/>
          <w:szCs w:val="20"/>
        </w:rPr>
      </w:pPr>
      <w:r w:rsidRPr="00CD5E6A">
        <w:rPr>
          <w:rFonts w:ascii="Bahnschrift Light" w:hAnsi="Bahnschrift Light" w:cstheme="majorHAnsi"/>
          <w:sz w:val="20"/>
          <w:szCs w:val="20"/>
        </w:rPr>
        <w:t>i inne niezbędne dokumenty, zgodne z obowiązującymi w tym zakresie przepisami prawa, wskazane przed odbiorem końcowym na piśmie przez Zamawiającego</w:t>
      </w:r>
    </w:p>
    <w:p w14:paraId="4D660D98" w14:textId="54115E8C"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Jeżeli w trakcie odbioru końcowego</w:t>
      </w:r>
      <w:r w:rsidR="00A4018B"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robót</w:t>
      </w:r>
      <w:r w:rsidR="00A4018B"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zostaną stwierdzone wady, to Zamawiającemu przysługują następujące uprawnienia:</w:t>
      </w:r>
    </w:p>
    <w:p w14:paraId="5F246A77" w14:textId="77777777" w:rsidR="00F36B92" w:rsidRPr="00CD5E6A" w:rsidRDefault="00F36B92" w:rsidP="00B7771E">
      <w:pPr>
        <w:numPr>
          <w:ilvl w:val="1"/>
          <w:numId w:val="10"/>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jeżeli wady nadają się do usunięcia, Zamawiający może według swojego wyboru:</w:t>
      </w:r>
    </w:p>
    <w:p w14:paraId="131546CD" w14:textId="77777777" w:rsidR="00F36B92" w:rsidRPr="00CD5E6A" w:rsidRDefault="00F36B92" w:rsidP="00B7771E">
      <w:pPr>
        <w:numPr>
          <w:ilvl w:val="0"/>
          <w:numId w:val="14"/>
        </w:numPr>
        <w:shd w:val="clear" w:color="auto" w:fill="FFFFFF"/>
        <w:tabs>
          <w:tab w:val="num" w:pos="567"/>
        </w:tabs>
        <w:ind w:left="426"/>
        <w:jc w:val="both"/>
        <w:rPr>
          <w:rFonts w:ascii="Bahnschrift Light" w:hAnsi="Bahnschrift Light" w:cstheme="majorHAnsi"/>
          <w:sz w:val="20"/>
          <w:szCs w:val="20"/>
        </w:rPr>
      </w:pPr>
      <w:r w:rsidRPr="00CD5E6A">
        <w:rPr>
          <w:rFonts w:ascii="Bahnschrift Light" w:hAnsi="Bahnschrift Light" w:cstheme="majorHAnsi"/>
          <w:sz w:val="20"/>
          <w:szCs w:val="20"/>
        </w:rPr>
        <w:t>odmówić odbioru do czasu usunięcia wad – wyznaczając Wykonawcy nie dłuższy niż 7 (siedmiu) dni termin do ich usunięcia,</w:t>
      </w:r>
    </w:p>
    <w:p w14:paraId="3249EBB5" w14:textId="2FAB34EF" w:rsidR="00F36B92" w:rsidRPr="00CD5E6A" w:rsidRDefault="00F36B92" w:rsidP="00B7771E">
      <w:pPr>
        <w:numPr>
          <w:ilvl w:val="0"/>
          <w:numId w:val="14"/>
        </w:numPr>
        <w:shd w:val="clear" w:color="auto" w:fill="FFFFFF"/>
        <w:tabs>
          <w:tab w:val="num" w:pos="567"/>
        </w:tabs>
        <w:ind w:left="426"/>
        <w:jc w:val="both"/>
        <w:rPr>
          <w:rFonts w:ascii="Bahnschrift Light" w:hAnsi="Bahnschrift Light" w:cstheme="majorHAnsi"/>
          <w:sz w:val="20"/>
          <w:szCs w:val="20"/>
        </w:rPr>
      </w:pPr>
      <w:r w:rsidRPr="00CD5E6A">
        <w:rPr>
          <w:rFonts w:ascii="Bahnschrift Light" w:hAnsi="Bahnschrift Light" w:cstheme="majorHAnsi"/>
          <w:sz w:val="20"/>
          <w:szCs w:val="20"/>
        </w:rPr>
        <w:t xml:space="preserve">podpisać protokół odbioru – jeżeli </w:t>
      </w:r>
      <w:r w:rsidR="00A4018B" w:rsidRPr="00CD5E6A">
        <w:rPr>
          <w:rFonts w:ascii="Bahnschrift Light" w:hAnsi="Bahnschrift Light" w:cstheme="majorHAnsi"/>
          <w:sz w:val="20"/>
          <w:szCs w:val="20"/>
        </w:rPr>
        <w:t>W</w:t>
      </w:r>
      <w:r w:rsidRPr="00CD5E6A">
        <w:rPr>
          <w:rFonts w:ascii="Bahnschrift Light" w:hAnsi="Bahnschrift Light" w:cstheme="majorHAnsi"/>
          <w:sz w:val="20"/>
          <w:szCs w:val="20"/>
        </w:rPr>
        <w:t xml:space="preserve">ykonawca zobowiąże się w formie pisemnego oświadczenia do ich usunięcia w wyznaczonym przez Zamawiającego terminie, nie dłuższym jednak niż 7 (siedmiu) dni; </w:t>
      </w:r>
    </w:p>
    <w:p w14:paraId="58E4524C" w14:textId="77777777" w:rsidR="00F36B92" w:rsidRPr="00CD5E6A" w:rsidRDefault="00F36B92" w:rsidP="00B7771E">
      <w:pPr>
        <w:numPr>
          <w:ilvl w:val="1"/>
          <w:numId w:val="10"/>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jeżeli wady nie nadają się do usunięcia, to:</w:t>
      </w:r>
    </w:p>
    <w:p w14:paraId="39E66EA1" w14:textId="77777777" w:rsidR="004660C9" w:rsidRPr="00CD5E6A" w:rsidRDefault="00F36B92" w:rsidP="00B7771E">
      <w:pPr>
        <w:numPr>
          <w:ilvl w:val="0"/>
          <w:numId w:val="15"/>
        </w:numPr>
        <w:shd w:val="clear" w:color="auto" w:fill="FFFFFF"/>
        <w:tabs>
          <w:tab w:val="num" w:pos="426"/>
        </w:tabs>
        <w:ind w:left="426"/>
        <w:jc w:val="both"/>
        <w:rPr>
          <w:rFonts w:ascii="Bahnschrift Light" w:hAnsi="Bahnschrift Light" w:cstheme="majorHAnsi"/>
          <w:sz w:val="20"/>
          <w:szCs w:val="20"/>
        </w:rPr>
      </w:pPr>
      <w:r w:rsidRPr="00CD5E6A">
        <w:rPr>
          <w:rFonts w:ascii="Bahnschrift Light" w:hAnsi="Bahnschrift Light" w:cstheme="majorHAnsi"/>
          <w:sz w:val="20"/>
          <w:szCs w:val="20"/>
        </w:rPr>
        <w:t>jeżeli możliwe jest użytkowanie Przedmiotu Umowy zgodnie z przeznaczeniem, Zamawiający może obniżyć odpowiednio wynagrodzenie,</w:t>
      </w:r>
    </w:p>
    <w:p w14:paraId="18D39568" w14:textId="45005C6C" w:rsidR="00F36B92" w:rsidRPr="004660C9" w:rsidRDefault="00F36B92" w:rsidP="00B7771E">
      <w:pPr>
        <w:numPr>
          <w:ilvl w:val="0"/>
          <w:numId w:val="15"/>
        </w:numPr>
        <w:shd w:val="clear" w:color="auto" w:fill="FFFFFF"/>
        <w:tabs>
          <w:tab w:val="clear" w:pos="1800"/>
          <w:tab w:val="num" w:pos="426"/>
          <w:tab w:val="num" w:pos="567"/>
        </w:tabs>
        <w:ind w:left="426"/>
        <w:jc w:val="both"/>
        <w:rPr>
          <w:rFonts w:ascii="Bahnschrift Light" w:hAnsi="Bahnschrift Light" w:cstheme="majorHAnsi"/>
          <w:sz w:val="20"/>
          <w:szCs w:val="20"/>
        </w:rPr>
      </w:pPr>
      <w:r w:rsidRPr="004660C9">
        <w:rPr>
          <w:rFonts w:ascii="Bahnschrift Light" w:hAnsi="Bahnschrift Light" w:cstheme="majorHAnsi"/>
          <w:sz w:val="20"/>
          <w:szCs w:val="20"/>
        </w:rPr>
        <w:t xml:space="preserve">jeżeli wady uniemożliwiają użytkowanie Przedmiotu Umowy zgodnie z przeznaczeniem, Zamawiający może odstąpić od umowy </w:t>
      </w:r>
      <w:r w:rsidRPr="004660C9">
        <w:rPr>
          <w:rFonts w:ascii="Bahnschrift Light" w:hAnsi="Bahnschrift Light" w:cstheme="majorHAnsi"/>
          <w:b/>
          <w:sz w:val="20"/>
          <w:szCs w:val="20"/>
        </w:rPr>
        <w:t xml:space="preserve">– </w:t>
      </w:r>
      <w:r w:rsidRPr="004660C9">
        <w:rPr>
          <w:rFonts w:ascii="Bahnschrift Light" w:hAnsi="Bahnschrift Light" w:cstheme="majorHAnsi"/>
          <w:sz w:val="20"/>
          <w:szCs w:val="20"/>
        </w:rPr>
        <w:t>w terminie 30 (trzydziestu) dni od dnia powzięcia wiadomości o podstawie odstąpienia.</w:t>
      </w:r>
    </w:p>
    <w:p w14:paraId="0817658A" w14:textId="77777777"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Wykonawca, w przypadku, o którym mowa w:</w:t>
      </w:r>
    </w:p>
    <w:p w14:paraId="049F1FCD" w14:textId="77777777" w:rsidR="00F36B92" w:rsidRPr="00D45098" w:rsidRDefault="00F36B92" w:rsidP="00B7771E">
      <w:pPr>
        <w:numPr>
          <w:ilvl w:val="2"/>
          <w:numId w:val="10"/>
        </w:numPr>
        <w:shd w:val="clear" w:color="auto" w:fill="FFFFFF"/>
        <w:tabs>
          <w:tab w:val="num" w:pos="28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18 ust. 8 lit. a) pkt 1 – zobowiązany jest do pisemnego zawiadomienia Zamawiającego o usunięciu wad, zaś postanowienia dot. terminu zgłoszenia odbioru będą stosowane odpowiednio.</w:t>
      </w:r>
    </w:p>
    <w:p w14:paraId="6793A595" w14:textId="77777777" w:rsidR="00F36B92" w:rsidRPr="00D45098" w:rsidRDefault="00F36B92" w:rsidP="00B7771E">
      <w:pPr>
        <w:numPr>
          <w:ilvl w:val="2"/>
          <w:numId w:val="10"/>
        </w:numPr>
        <w:shd w:val="clear" w:color="auto" w:fill="FFFFFF"/>
        <w:tabs>
          <w:tab w:val="num" w:pos="28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 18 ust. 8 lit. a) pkt 2 – zobowiązany jest do pisemnego zawiadomienia Zamawiającego o usunięciu wad, co zostaje stwierdzone w protokołach </w:t>
      </w:r>
      <w:proofErr w:type="spellStart"/>
      <w:r w:rsidRPr="00D45098">
        <w:rPr>
          <w:rFonts w:ascii="Bahnschrift Light" w:hAnsi="Bahnschrift Light" w:cstheme="majorHAnsi"/>
          <w:sz w:val="20"/>
          <w:szCs w:val="20"/>
        </w:rPr>
        <w:t>pousterkowych</w:t>
      </w:r>
      <w:proofErr w:type="spellEnd"/>
      <w:r w:rsidRPr="00D45098">
        <w:rPr>
          <w:rFonts w:ascii="Bahnschrift Light" w:hAnsi="Bahnschrift Light" w:cstheme="majorHAnsi"/>
          <w:sz w:val="20"/>
          <w:szCs w:val="20"/>
        </w:rPr>
        <w:t>.</w:t>
      </w:r>
    </w:p>
    <w:p w14:paraId="2644221E" w14:textId="77777777"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1EDD9C56" w14:textId="77777777"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D45098">
        <w:rPr>
          <w:rFonts w:ascii="Bahnschrift Light" w:hAnsi="Bahnschrift Light" w:cstheme="majorHAnsi"/>
          <w:sz w:val="20"/>
          <w:szCs w:val="20"/>
        </w:rPr>
        <w:t>Wykonawca wyraża zgodę na potrącenie ze swojego wynagrodzenia kosztów robót, o których mowa w ust. 10 powyżej.</w:t>
      </w:r>
    </w:p>
    <w:p w14:paraId="36C35500" w14:textId="7BA9DBD5"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D45098">
        <w:rPr>
          <w:rFonts w:ascii="Bahnschrift Light" w:hAnsi="Bahnschrift Light" w:cstheme="majorHAnsi"/>
          <w:sz w:val="20"/>
          <w:szCs w:val="20"/>
        </w:rPr>
        <w:t>Po zakończeniu prac zgodnie z harmonogramem rzeczowo-finansowym, Wykonawca zawiadomi Zamawiającego o zakończeniu robót i zgłosi Zamawiającemu gotowość do odbioru</w:t>
      </w:r>
      <w:r w:rsidR="00282FF2">
        <w:rPr>
          <w:rFonts w:ascii="Bahnschrift Light" w:hAnsi="Bahnschrift Light" w:cstheme="majorHAnsi"/>
          <w:sz w:val="20"/>
          <w:szCs w:val="20"/>
        </w:rPr>
        <w:t xml:space="preserve"> Przedmiotu Umowy</w:t>
      </w:r>
      <w:r w:rsidRPr="00D45098">
        <w:rPr>
          <w:rFonts w:ascii="Bahnschrift Light" w:hAnsi="Bahnschrift Light" w:cstheme="majorHAnsi"/>
          <w:sz w:val="20"/>
          <w:szCs w:val="20"/>
        </w:rPr>
        <w:t xml:space="preserve">. Z czynności odbioru, sporządzany zostanie protokół, który podpisany zostanie przez </w:t>
      </w:r>
      <w:r w:rsidRPr="00D45098">
        <w:rPr>
          <w:rFonts w:ascii="Bahnschrift Light" w:hAnsi="Bahnschrift Light" w:cstheme="majorHAnsi"/>
          <w:sz w:val="20"/>
          <w:szCs w:val="20"/>
        </w:rPr>
        <w:lastRenderedPageBreak/>
        <w:t xml:space="preserve">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w:t>
      </w:r>
      <w:r w:rsidR="00282FF2">
        <w:rPr>
          <w:rFonts w:ascii="Bahnschrift Light" w:hAnsi="Bahnschrift Light" w:cstheme="majorHAnsi"/>
          <w:sz w:val="20"/>
          <w:szCs w:val="20"/>
        </w:rPr>
        <w:t>U</w:t>
      </w:r>
      <w:r w:rsidRPr="00D45098">
        <w:rPr>
          <w:rFonts w:ascii="Bahnschrift Light" w:hAnsi="Bahnschrift Light" w:cstheme="majorHAnsi"/>
          <w:sz w:val="20"/>
          <w:szCs w:val="20"/>
        </w:rPr>
        <w:t>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7EA0BEF5" w14:textId="4B0FB60B"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D45098">
        <w:rPr>
          <w:rFonts w:ascii="Bahnschrift Light" w:hAnsi="Bahnschrift Light" w:cstheme="majorHAnsi"/>
          <w:sz w:val="20"/>
          <w:szCs w:val="20"/>
        </w:rPr>
        <w:t xml:space="preserve">W przypadku </w:t>
      </w:r>
      <w:r w:rsidR="007F79D6">
        <w:rPr>
          <w:rFonts w:ascii="Bahnschrift Light" w:hAnsi="Bahnschrift Light" w:cstheme="majorHAnsi"/>
          <w:sz w:val="20"/>
          <w:szCs w:val="20"/>
        </w:rPr>
        <w:t xml:space="preserve">kompleksowego </w:t>
      </w:r>
      <w:r w:rsidRPr="00D45098">
        <w:rPr>
          <w:rFonts w:ascii="Bahnschrift Light" w:hAnsi="Bahnschrift Light" w:cstheme="majorHAnsi"/>
          <w:sz w:val="20"/>
          <w:szCs w:val="20"/>
        </w:rPr>
        <w:t>ukończenia robót</w:t>
      </w:r>
      <w:r w:rsidR="007F79D6">
        <w:rPr>
          <w:rFonts w:ascii="Bahnschrift Light" w:hAnsi="Bahnschrift Light" w:cstheme="majorHAnsi"/>
          <w:sz w:val="20"/>
          <w:szCs w:val="20"/>
        </w:rPr>
        <w:t xml:space="preserve"> objętych niniejszą Umową</w:t>
      </w:r>
      <w:r w:rsidRPr="00D45098">
        <w:rPr>
          <w:rFonts w:ascii="Bahnschrift Light" w:hAnsi="Bahnschrift Light" w:cstheme="majorHAnsi"/>
          <w:sz w:val="20"/>
          <w:szCs w:val="20"/>
        </w:rPr>
        <w:t xml:space="preserve"> </w:t>
      </w:r>
      <w:r w:rsidR="007F79D6">
        <w:rPr>
          <w:rFonts w:ascii="Bahnschrift Light" w:hAnsi="Bahnschrift Light" w:cstheme="majorHAnsi"/>
          <w:sz w:val="20"/>
          <w:szCs w:val="20"/>
        </w:rPr>
        <w:t xml:space="preserve">i </w:t>
      </w:r>
      <w:r w:rsidRPr="00D45098">
        <w:rPr>
          <w:rFonts w:ascii="Bahnschrift Light" w:hAnsi="Bahnschrift Light" w:cstheme="majorHAnsi"/>
          <w:sz w:val="20"/>
          <w:szCs w:val="20"/>
        </w:rPr>
        <w:t xml:space="preserve">po uzyskaniu </w:t>
      </w:r>
      <w:r w:rsidR="007F79D6">
        <w:rPr>
          <w:rFonts w:ascii="Bahnschrift Light" w:hAnsi="Bahnschrift Light" w:cstheme="majorHAnsi"/>
          <w:sz w:val="20"/>
          <w:szCs w:val="20"/>
        </w:rPr>
        <w:t xml:space="preserve">od Wykonawcy </w:t>
      </w:r>
      <w:r w:rsidRPr="00D45098">
        <w:rPr>
          <w:rFonts w:ascii="Bahnschrift Light" w:hAnsi="Bahnschrift Light" w:cstheme="majorHAnsi"/>
          <w:sz w:val="20"/>
          <w:szCs w:val="20"/>
        </w:rPr>
        <w:t>zgłoszenia</w:t>
      </w:r>
      <w:r w:rsidR="00282FF2">
        <w:rPr>
          <w:rFonts w:ascii="Bahnschrift Light" w:hAnsi="Bahnschrift Light" w:cstheme="majorHAnsi"/>
          <w:sz w:val="20"/>
          <w:szCs w:val="20"/>
        </w:rPr>
        <w:t>,</w:t>
      </w:r>
      <w:r w:rsidRPr="00D45098">
        <w:rPr>
          <w:rFonts w:ascii="Bahnschrift Light" w:hAnsi="Bahnschrift Light" w:cstheme="majorHAnsi"/>
          <w:sz w:val="20"/>
          <w:szCs w:val="20"/>
        </w:rPr>
        <w:t xml:space="preserve">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77CAB4A9" w14:textId="5548CDF5"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CD5E6A">
        <w:rPr>
          <w:rFonts w:ascii="Bahnschrift Light" w:hAnsi="Bahnschrift Light" w:cstheme="majorHAnsi"/>
          <w:sz w:val="20"/>
          <w:szCs w:val="20"/>
        </w:rPr>
        <w:t>Zgłoszenie</w:t>
      </w:r>
      <w:r w:rsidR="00A110F3" w:rsidRPr="00CD5E6A">
        <w:rPr>
          <w:rFonts w:ascii="Bahnschrift Light" w:hAnsi="Bahnschrift Light" w:cstheme="majorHAnsi"/>
          <w:sz w:val="20"/>
          <w:szCs w:val="20"/>
        </w:rPr>
        <w:t>,</w:t>
      </w:r>
      <w:r w:rsidRPr="00CD5E6A">
        <w:rPr>
          <w:rFonts w:ascii="Bahnschrift Light" w:hAnsi="Bahnschrift Light" w:cstheme="majorHAnsi"/>
          <w:sz w:val="20"/>
          <w:szCs w:val="20"/>
        </w:rPr>
        <w:t xml:space="preserve"> o którym mowa w ust. 12 niniejszego paragrafu winno zostać poprzedzone pismem przedłożonym Zamawiającemu przez Wykonawcę zawierającym potwierdzone przez Inspektora Nadzoru oświadczenie Kierownika Budowy o zakończeniu wszystkich robót.</w:t>
      </w:r>
    </w:p>
    <w:p w14:paraId="47375E5A" w14:textId="5490C972" w:rsidR="003B1EF7" w:rsidRPr="00CD5E6A" w:rsidRDefault="00014BE0"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P</w:t>
      </w:r>
      <w:r w:rsidR="00F36B92" w:rsidRPr="00CD5E6A">
        <w:rPr>
          <w:rFonts w:ascii="Bahnschrift Light" w:hAnsi="Bahnschrift Light" w:cstheme="majorHAnsi"/>
          <w:sz w:val="20"/>
          <w:szCs w:val="20"/>
        </w:rPr>
        <w:t xml:space="preserve">rotokół </w:t>
      </w:r>
      <w:r w:rsidRPr="00CD5E6A">
        <w:rPr>
          <w:rFonts w:ascii="Bahnschrift Light" w:hAnsi="Bahnschrift Light" w:cstheme="majorHAnsi"/>
          <w:sz w:val="20"/>
          <w:szCs w:val="20"/>
        </w:rPr>
        <w:t xml:space="preserve">końcowy </w:t>
      </w:r>
      <w:r w:rsidR="00F36B92" w:rsidRPr="00CD5E6A">
        <w:rPr>
          <w:rFonts w:ascii="Bahnschrift Light" w:hAnsi="Bahnschrift Light" w:cstheme="majorHAnsi"/>
          <w:sz w:val="20"/>
          <w:szCs w:val="20"/>
        </w:rPr>
        <w:t>odbioru</w:t>
      </w:r>
      <w:r w:rsidRPr="00CD5E6A">
        <w:rPr>
          <w:rFonts w:ascii="Bahnschrift Light" w:hAnsi="Bahnschrift Light" w:cstheme="majorHAnsi"/>
          <w:sz w:val="20"/>
          <w:szCs w:val="20"/>
        </w:rPr>
        <w:t xml:space="preserve"> robót</w:t>
      </w:r>
      <w:r w:rsidR="00ED5E07" w:rsidRPr="00CD5E6A">
        <w:rPr>
          <w:rFonts w:ascii="Bahnschrift Light" w:hAnsi="Bahnschrift Light" w:cstheme="majorHAnsi"/>
          <w:sz w:val="20"/>
          <w:szCs w:val="20"/>
        </w:rPr>
        <w:t xml:space="preserve"> </w:t>
      </w:r>
      <w:r w:rsidR="00030D8D" w:rsidRPr="00CD5E6A">
        <w:rPr>
          <w:rFonts w:ascii="Bahnschrift Light" w:hAnsi="Bahnschrift Light" w:cstheme="majorHAnsi"/>
          <w:sz w:val="20"/>
          <w:szCs w:val="20"/>
        </w:rPr>
        <w:t xml:space="preserve">bez zgłoszonych zastrzeżeń przez Zamawiającego, </w:t>
      </w:r>
      <w:r w:rsidR="00F36B92" w:rsidRPr="00CD5E6A">
        <w:rPr>
          <w:rFonts w:ascii="Bahnschrift Light" w:hAnsi="Bahnschrift Light" w:cstheme="majorHAnsi"/>
          <w:sz w:val="20"/>
          <w:szCs w:val="20"/>
        </w:rPr>
        <w:t xml:space="preserve">podpisany przez przedstawicieli obu Stron niniejszej </w:t>
      </w:r>
      <w:r w:rsidR="00484A63" w:rsidRPr="00CD5E6A">
        <w:rPr>
          <w:rFonts w:ascii="Bahnschrift Light" w:hAnsi="Bahnschrift Light" w:cstheme="majorHAnsi"/>
          <w:sz w:val="20"/>
          <w:szCs w:val="20"/>
        </w:rPr>
        <w:t>U</w:t>
      </w:r>
      <w:r w:rsidR="00F36B92" w:rsidRPr="00CD5E6A">
        <w:rPr>
          <w:rFonts w:ascii="Bahnschrift Light" w:hAnsi="Bahnschrift Light" w:cstheme="majorHAnsi"/>
          <w:sz w:val="20"/>
          <w:szCs w:val="20"/>
        </w:rPr>
        <w:t>mowy</w:t>
      </w:r>
      <w:r w:rsidR="0049490A" w:rsidRPr="00CD5E6A">
        <w:rPr>
          <w:rFonts w:ascii="Bahnschrift Light" w:hAnsi="Bahnschrift Light" w:cstheme="majorHAnsi"/>
          <w:sz w:val="20"/>
          <w:szCs w:val="20"/>
        </w:rPr>
        <w:t xml:space="preserve"> oraz przekazanie Zamawiającemu Przedmiotu</w:t>
      </w:r>
      <w:r w:rsidR="00F36B92" w:rsidRPr="00CD5E6A">
        <w:rPr>
          <w:rFonts w:ascii="Bahnschrift Light" w:hAnsi="Bahnschrift Light" w:cstheme="majorHAnsi"/>
          <w:sz w:val="20"/>
          <w:szCs w:val="20"/>
        </w:rPr>
        <w:t xml:space="preserve"> </w:t>
      </w:r>
      <w:r w:rsidR="0049490A" w:rsidRPr="00CD5E6A">
        <w:rPr>
          <w:rFonts w:ascii="Bahnschrift Light" w:hAnsi="Bahnschrift Light" w:cstheme="majorHAnsi"/>
          <w:sz w:val="20"/>
          <w:szCs w:val="20"/>
        </w:rPr>
        <w:t>Umowy</w:t>
      </w:r>
      <w:r w:rsidR="00ED5E07" w:rsidRPr="00CD5E6A">
        <w:rPr>
          <w:rFonts w:ascii="Bahnschrift Light" w:hAnsi="Bahnschrift Light" w:cstheme="majorHAnsi"/>
          <w:sz w:val="20"/>
          <w:szCs w:val="20"/>
        </w:rPr>
        <w:t>,</w:t>
      </w:r>
      <w:r w:rsidR="0049490A" w:rsidRPr="00CD5E6A">
        <w:rPr>
          <w:rFonts w:ascii="Bahnschrift Light" w:hAnsi="Bahnschrift Light" w:cstheme="majorHAnsi"/>
          <w:sz w:val="20"/>
          <w:szCs w:val="20"/>
        </w:rPr>
        <w:t xml:space="preserve"> </w:t>
      </w:r>
      <w:r w:rsidR="00F36B92" w:rsidRPr="00CD5E6A">
        <w:rPr>
          <w:rFonts w:ascii="Bahnschrift Light" w:hAnsi="Bahnschrift Light" w:cstheme="majorHAnsi"/>
          <w:sz w:val="20"/>
          <w:szCs w:val="20"/>
        </w:rPr>
        <w:t>stanowi podstawę do wystawienia faktury VAT za  wykonane prace</w:t>
      </w:r>
      <w:r w:rsidR="0049490A" w:rsidRPr="00CD5E6A">
        <w:rPr>
          <w:rFonts w:ascii="Bahnschrift Light" w:hAnsi="Bahnschrift Light" w:cstheme="majorHAnsi"/>
          <w:sz w:val="20"/>
          <w:szCs w:val="20"/>
        </w:rPr>
        <w:t>.</w:t>
      </w:r>
    </w:p>
    <w:p w14:paraId="6A688D66" w14:textId="1D8F8C7B" w:rsidR="003B2E9C" w:rsidRPr="00A92195" w:rsidRDefault="007F79D6"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Pr>
          <w:rFonts w:ascii="Bahnschrift Light" w:hAnsi="Bahnschrift Light" w:cstheme="majorHAnsi"/>
          <w:sz w:val="20"/>
          <w:szCs w:val="20"/>
        </w:rPr>
        <w:t>Wraz</w:t>
      </w:r>
      <w:r w:rsidRPr="00CD5E6A">
        <w:rPr>
          <w:rFonts w:ascii="Bahnschrift Light" w:hAnsi="Bahnschrift Light" w:cstheme="majorHAnsi"/>
          <w:sz w:val="20"/>
          <w:szCs w:val="20"/>
        </w:rPr>
        <w:t xml:space="preserve"> </w:t>
      </w:r>
      <w:r w:rsidR="00F36B92" w:rsidRPr="00CD5E6A">
        <w:rPr>
          <w:rFonts w:ascii="Bahnschrift Light" w:hAnsi="Bahnschrift Light" w:cstheme="majorHAnsi"/>
          <w:sz w:val="20"/>
          <w:szCs w:val="20"/>
        </w:rPr>
        <w:t>z zawiadomieniem</w:t>
      </w:r>
      <w:r>
        <w:rPr>
          <w:rFonts w:ascii="Bahnschrift Light" w:hAnsi="Bahnschrift Light" w:cstheme="majorHAnsi"/>
          <w:sz w:val="20"/>
          <w:szCs w:val="20"/>
        </w:rPr>
        <w:t>,</w:t>
      </w:r>
      <w:r w:rsidR="00F36B92" w:rsidRPr="00CD5E6A">
        <w:rPr>
          <w:rFonts w:ascii="Bahnschrift Light" w:hAnsi="Bahnschrift Light" w:cstheme="majorHAnsi"/>
          <w:sz w:val="20"/>
          <w:szCs w:val="20"/>
        </w:rPr>
        <w:t xml:space="preserve"> o zakończeniu robót  i zgłoszeniem gotowości do odbioru </w:t>
      </w:r>
      <w:r w:rsidR="00E62919">
        <w:rPr>
          <w:rFonts w:ascii="Bahnschrift Light" w:hAnsi="Bahnschrift Light" w:cstheme="majorHAnsi"/>
          <w:sz w:val="20"/>
          <w:szCs w:val="20"/>
        </w:rPr>
        <w:t>robót</w:t>
      </w:r>
      <w:r w:rsidR="00282FF2">
        <w:rPr>
          <w:rFonts w:ascii="Bahnschrift Light" w:hAnsi="Bahnschrift Light" w:cstheme="majorHAnsi"/>
          <w:sz w:val="20"/>
          <w:szCs w:val="20"/>
        </w:rPr>
        <w:t xml:space="preserve"> objętych</w:t>
      </w:r>
      <w:r>
        <w:rPr>
          <w:rFonts w:ascii="Bahnschrift Light" w:hAnsi="Bahnschrift Light" w:cstheme="majorHAnsi"/>
          <w:sz w:val="20"/>
          <w:szCs w:val="20"/>
        </w:rPr>
        <w:t xml:space="preserve"> niniejszą Umową</w:t>
      </w:r>
      <w:r w:rsidR="00A110F3" w:rsidRPr="00CD5E6A">
        <w:rPr>
          <w:rFonts w:ascii="Bahnschrift Light" w:hAnsi="Bahnschrift Light" w:cstheme="majorHAnsi"/>
          <w:sz w:val="20"/>
          <w:szCs w:val="20"/>
        </w:rPr>
        <w:t xml:space="preserve">, </w:t>
      </w:r>
      <w:r w:rsidR="00F36B92" w:rsidRPr="00CD5E6A">
        <w:rPr>
          <w:rFonts w:ascii="Bahnschrift Light" w:hAnsi="Bahnschrift Light" w:cstheme="majorHAnsi"/>
          <w:sz w:val="20"/>
          <w:szCs w:val="20"/>
        </w:rPr>
        <w:t xml:space="preserve">Wykonawca przekaże Zamawiającemu wszelkie dokumenty opisane w §18 ust. 7 </w:t>
      </w:r>
      <w:r w:rsidR="00F36B92" w:rsidRPr="00A92195">
        <w:rPr>
          <w:rFonts w:ascii="Bahnschrift Light" w:hAnsi="Bahnschrift Light" w:cstheme="majorHAnsi"/>
          <w:sz w:val="20"/>
          <w:szCs w:val="20"/>
        </w:rPr>
        <w:t>powyżej i inne dokumenty niezbędne dla uzyskania pozwolenia na użytkowanie, zgodne z obowiązującymi w tym zakresie przepisami prawa, a wskazane przed odbiorem  na piśmie przez Zamawiającego.</w:t>
      </w:r>
    </w:p>
    <w:p w14:paraId="20957585" w14:textId="2286A67E" w:rsidR="00CA2668" w:rsidRPr="00A92195" w:rsidRDefault="00D807D1" w:rsidP="00E33E3D">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A92195">
        <w:rPr>
          <w:rFonts w:ascii="Bahnschrift Light" w:hAnsi="Bahnschrift Light" w:cstheme="majorHAnsi"/>
          <w:sz w:val="20"/>
          <w:szCs w:val="20"/>
        </w:rPr>
        <w:t>Z zastrzeżeniem §3 ust. 10</w:t>
      </w:r>
      <w:r w:rsidR="00896656" w:rsidRPr="00A92195">
        <w:rPr>
          <w:rFonts w:ascii="Bahnschrift Light" w:hAnsi="Bahnschrift Light" w:cstheme="majorHAnsi"/>
          <w:sz w:val="20"/>
          <w:szCs w:val="20"/>
        </w:rPr>
        <w:t xml:space="preserve"> i §18 ust.3</w:t>
      </w:r>
      <w:r w:rsidRPr="00A92195">
        <w:rPr>
          <w:rFonts w:ascii="Bahnschrift Light" w:hAnsi="Bahnschrift Light" w:cstheme="majorHAnsi"/>
          <w:sz w:val="20"/>
          <w:szCs w:val="20"/>
        </w:rPr>
        <w:t xml:space="preserve"> niniejszej Umowy, o</w:t>
      </w:r>
      <w:r w:rsidR="006D3D58" w:rsidRPr="00A92195">
        <w:rPr>
          <w:rFonts w:ascii="Bahnschrift Light" w:hAnsi="Bahnschrift Light" w:cstheme="majorHAnsi"/>
          <w:sz w:val="20"/>
          <w:szCs w:val="20"/>
        </w:rPr>
        <w:t>dbiór częściowy zostanie przeprowadzony po wykonaniu przez Wykonawcę prac opiewających zgodnie z harmonogramem rzeczowo-finansowym, na wartość 285.000,00  (dwieście osiemdziesiąt pięć tysięcy) złotych netto tj. _______________________________ brutto</w:t>
      </w:r>
      <w:r w:rsidR="000774E1" w:rsidRPr="00A92195">
        <w:rPr>
          <w:rFonts w:ascii="Bahnschrift Light" w:hAnsi="Bahnschrift Light" w:cstheme="majorHAnsi"/>
          <w:sz w:val="20"/>
          <w:szCs w:val="20"/>
        </w:rPr>
        <w:t xml:space="preserve"> oraz przekazaniu Zamawiającemu wykazu tych prac zgodnego z harmonogramem rzeczowo – finansowym</w:t>
      </w:r>
      <w:r w:rsidR="000774E1" w:rsidRPr="00A92195">
        <w:rPr>
          <w:rFonts w:ascii="Bahnschrift Light" w:hAnsi="Bahnschrift Light" w:cstheme="majorHAnsi"/>
          <w:bCs/>
          <w:sz w:val="20"/>
          <w:szCs w:val="20"/>
        </w:rPr>
        <w:t>.</w:t>
      </w:r>
      <w:r w:rsidR="006D3D58" w:rsidRPr="00A92195">
        <w:rPr>
          <w:rFonts w:ascii="Bahnschrift Light" w:hAnsi="Bahnschrift Light" w:cstheme="majorHAnsi"/>
          <w:bCs/>
          <w:sz w:val="20"/>
          <w:szCs w:val="20"/>
        </w:rPr>
        <w:t xml:space="preserve"> </w:t>
      </w:r>
      <w:r w:rsidR="000774E1" w:rsidRPr="00A92195">
        <w:rPr>
          <w:rFonts w:ascii="Bahnschrift Light" w:hAnsi="Bahnschrift Light" w:cstheme="majorHAnsi"/>
          <w:bCs/>
          <w:sz w:val="20"/>
          <w:szCs w:val="20"/>
        </w:rPr>
        <w:t>Z</w:t>
      </w:r>
      <w:r w:rsidR="006D3D58" w:rsidRPr="00A92195">
        <w:rPr>
          <w:rFonts w:ascii="Bahnschrift Light" w:hAnsi="Bahnschrift Light" w:cstheme="majorHAnsi"/>
          <w:bCs/>
          <w:sz w:val="20"/>
          <w:szCs w:val="20"/>
        </w:rPr>
        <w:t xml:space="preserve"> czynności odbioru sporządzony zostanie przez Strony protokół</w:t>
      </w:r>
      <w:r w:rsidR="009C4825" w:rsidRPr="00A92195">
        <w:rPr>
          <w:rFonts w:ascii="Bahnschrift Light" w:hAnsi="Bahnschrift Light" w:cstheme="majorHAnsi"/>
          <w:bCs/>
          <w:sz w:val="20"/>
          <w:szCs w:val="20"/>
        </w:rPr>
        <w:t>.</w:t>
      </w:r>
      <w:r w:rsidR="006D3D58" w:rsidRPr="00A92195">
        <w:rPr>
          <w:rFonts w:ascii="Bahnschrift Light" w:hAnsi="Bahnschrift Light" w:cstheme="majorHAnsi"/>
          <w:bCs/>
          <w:sz w:val="20"/>
          <w:szCs w:val="20"/>
        </w:rPr>
        <w:t xml:space="preserve"> </w:t>
      </w:r>
    </w:p>
    <w:p w14:paraId="4075650E" w14:textId="77777777" w:rsidR="00E33E3D" w:rsidRPr="00E33E3D" w:rsidRDefault="00E33E3D" w:rsidP="00E33E3D">
      <w:pPr>
        <w:shd w:val="clear" w:color="auto" w:fill="FFFFFF"/>
        <w:tabs>
          <w:tab w:val="num" w:pos="644"/>
          <w:tab w:val="num" w:pos="720"/>
        </w:tabs>
        <w:ind w:left="284"/>
        <w:jc w:val="both"/>
        <w:rPr>
          <w:rFonts w:ascii="Bahnschrift Light" w:hAnsi="Bahnschrift Light" w:cstheme="majorHAnsi"/>
          <w:b/>
          <w:sz w:val="20"/>
          <w:szCs w:val="20"/>
        </w:rPr>
      </w:pPr>
    </w:p>
    <w:p w14:paraId="04F5EB13" w14:textId="77777777" w:rsidR="00254830" w:rsidRPr="00CD5E6A" w:rsidRDefault="00254830" w:rsidP="00D45098">
      <w:pPr>
        <w:shd w:val="clear" w:color="auto" w:fill="FFFFFF"/>
        <w:jc w:val="center"/>
        <w:rPr>
          <w:rFonts w:ascii="Bahnschrift Light" w:hAnsi="Bahnschrift Light" w:cstheme="majorHAnsi"/>
          <w:b/>
          <w:sz w:val="20"/>
          <w:szCs w:val="20"/>
        </w:rPr>
      </w:pPr>
      <w:r w:rsidRPr="00CD5E6A">
        <w:rPr>
          <w:rFonts w:ascii="Bahnschrift Light" w:hAnsi="Bahnschrift Light" w:cstheme="majorHAnsi"/>
          <w:b/>
          <w:sz w:val="20"/>
          <w:szCs w:val="20"/>
        </w:rPr>
        <w:t>§19.</w:t>
      </w:r>
    </w:p>
    <w:p w14:paraId="6947EA7A" w14:textId="77777777" w:rsidR="00254830" w:rsidRPr="00CD5E6A" w:rsidRDefault="00254830" w:rsidP="00D45098">
      <w:pPr>
        <w:shd w:val="clear" w:color="auto" w:fill="FFFFFF"/>
        <w:jc w:val="center"/>
        <w:rPr>
          <w:rFonts w:ascii="Bahnschrift Light" w:hAnsi="Bahnschrift Light" w:cstheme="majorHAnsi"/>
          <w:sz w:val="20"/>
          <w:szCs w:val="20"/>
        </w:rPr>
      </w:pPr>
      <w:r w:rsidRPr="00CD5E6A">
        <w:rPr>
          <w:rFonts w:ascii="Bahnschrift Light" w:hAnsi="Bahnschrift Light" w:cstheme="majorHAnsi"/>
          <w:b/>
          <w:sz w:val="20"/>
          <w:szCs w:val="20"/>
        </w:rPr>
        <w:t>Warunki gwarancji.</w:t>
      </w:r>
    </w:p>
    <w:p w14:paraId="726CE7E4" w14:textId="633DD3CC" w:rsidR="00F36B92" w:rsidRPr="00CD5E6A" w:rsidRDefault="00F36B92" w:rsidP="00D45098">
      <w:pPr>
        <w:numPr>
          <w:ilvl w:val="0"/>
          <w:numId w:val="3"/>
        </w:numPr>
        <w:shd w:val="clear" w:color="auto" w:fill="FFFFFF"/>
        <w:tabs>
          <w:tab w:val="clear" w:pos="7447"/>
          <w:tab w:val="num" w:pos="426"/>
          <w:tab w:val="num" w:pos="720"/>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 xml:space="preserve">Wykonawca udziela gwarancji na okres </w:t>
      </w:r>
      <w:r w:rsidR="000F042C" w:rsidRPr="00CD5E6A">
        <w:rPr>
          <w:rFonts w:ascii="Bahnschrift Light" w:eastAsia="MS Mincho;ＭＳ 明朝" w:hAnsi="Bahnschrift Light" w:cstheme="majorHAnsi"/>
          <w:sz w:val="20"/>
          <w:szCs w:val="20"/>
        </w:rPr>
        <w:t>__________________</w:t>
      </w:r>
      <w:r w:rsidRPr="00CD5E6A">
        <w:rPr>
          <w:rFonts w:ascii="Bahnschrift Light" w:eastAsia="MS Mincho;ＭＳ 明朝" w:hAnsi="Bahnschrift Light" w:cstheme="majorHAnsi"/>
          <w:sz w:val="20"/>
          <w:szCs w:val="20"/>
        </w:rPr>
        <w:t>, który rozpoczyna się od następnego dnia po odbiorze końcowym</w:t>
      </w:r>
      <w:r w:rsidR="00E63A3E" w:rsidRPr="00CD5E6A">
        <w:rPr>
          <w:rFonts w:ascii="Bahnschrift Light" w:eastAsia="MS Mincho;ＭＳ 明朝" w:hAnsi="Bahnschrift Light" w:cstheme="majorHAnsi"/>
          <w:sz w:val="20"/>
          <w:szCs w:val="20"/>
        </w:rPr>
        <w:t xml:space="preserve"> robót</w:t>
      </w:r>
      <w:r w:rsidR="000774E1">
        <w:rPr>
          <w:rFonts w:ascii="Bahnschrift Light" w:eastAsia="MS Mincho;ＭＳ 明朝" w:hAnsi="Bahnschrift Light" w:cstheme="majorHAnsi"/>
          <w:sz w:val="20"/>
          <w:szCs w:val="20"/>
        </w:rPr>
        <w:t xml:space="preserve"> objętych niniejszą Umową</w:t>
      </w:r>
      <w:r w:rsidRPr="00CD5E6A">
        <w:rPr>
          <w:rFonts w:ascii="Bahnschrift Light" w:eastAsia="MS Mincho;ＭＳ 明朝" w:hAnsi="Bahnschrift Light" w:cstheme="majorHAnsi"/>
          <w:sz w:val="20"/>
          <w:szCs w:val="20"/>
        </w:rPr>
        <w:t xml:space="preserve">. </w:t>
      </w:r>
    </w:p>
    <w:p w14:paraId="57091548" w14:textId="18512236"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Okres rękojmi wynosi 5 (pięć) lat od dnia następnego po odbiorze końcowym</w:t>
      </w:r>
      <w:r w:rsidR="00E63A3E" w:rsidRPr="00CD5E6A">
        <w:rPr>
          <w:rFonts w:ascii="Bahnschrift Light" w:hAnsi="Bahnschrift Light" w:cstheme="majorHAnsi"/>
          <w:sz w:val="20"/>
          <w:szCs w:val="20"/>
        </w:rPr>
        <w:t xml:space="preserve"> robót</w:t>
      </w:r>
      <w:r w:rsidRPr="00CD5E6A">
        <w:rPr>
          <w:rFonts w:ascii="Bahnschrift Light" w:hAnsi="Bahnschrift Light" w:cstheme="majorHAnsi"/>
          <w:sz w:val="20"/>
          <w:szCs w:val="20"/>
        </w:rPr>
        <w:t xml:space="preserve"> i jest niezależny od udzielonej gwarancji. </w:t>
      </w:r>
    </w:p>
    <w:p w14:paraId="128243F3" w14:textId="77777777"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Okres gwarancji i rękojmi ulega przedłużeniu o okres usuwania wad i usterek.</w:t>
      </w:r>
    </w:p>
    <w:p w14:paraId="2A757E1F" w14:textId="77777777"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Udzielenie gwarancji na powyższych warunkach</w:t>
      </w:r>
      <w:r w:rsidRPr="00D45098">
        <w:rPr>
          <w:rFonts w:ascii="Bahnschrift Light" w:hAnsi="Bahnschrift Light" w:cstheme="majorHAnsi"/>
          <w:sz w:val="20"/>
          <w:szCs w:val="20"/>
        </w:rPr>
        <w:t xml:space="preserve"> nie wyłącza uprawnień Zamawiającego z tytułu rękojmi za </w:t>
      </w:r>
      <w:r w:rsidRPr="00CD5E6A">
        <w:rPr>
          <w:rFonts w:ascii="Bahnschrift Light" w:hAnsi="Bahnschrift Light" w:cstheme="majorHAnsi"/>
          <w:sz w:val="20"/>
          <w:szCs w:val="20"/>
        </w:rPr>
        <w:t>wady Przedmiotu Umowy, określonych w Kodeksie cywilnym.</w:t>
      </w:r>
    </w:p>
    <w:p w14:paraId="7874319E" w14:textId="77777777"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CA069BF" w14:textId="0473DE1C"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 xml:space="preserve">Wykonawca zobowiązany jest do dostarczenia podpisanego dokumentu udzielenia gwarancji jakości </w:t>
      </w:r>
      <w:r w:rsidR="00727388" w:rsidRPr="00CD5E6A">
        <w:rPr>
          <w:rFonts w:ascii="Bahnschrift Light" w:hAnsi="Bahnschrift Light" w:cstheme="majorHAnsi"/>
          <w:sz w:val="20"/>
          <w:szCs w:val="20"/>
        </w:rPr>
        <w:t xml:space="preserve">dla robót objętych </w:t>
      </w:r>
      <w:r w:rsidR="00285465">
        <w:rPr>
          <w:rFonts w:ascii="Bahnschrift Light" w:hAnsi="Bahnschrift Light" w:cstheme="majorHAnsi"/>
          <w:sz w:val="20"/>
          <w:szCs w:val="20"/>
        </w:rPr>
        <w:t>Przedmiotem Umowy</w:t>
      </w:r>
      <w:r w:rsidR="00727388"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 xml:space="preserve">najpóźniej w dniu dokonania odbioru końcowego </w:t>
      </w:r>
      <w:r w:rsidR="00727388"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Przedmiotu Umowy.</w:t>
      </w:r>
    </w:p>
    <w:p w14:paraId="510574DD" w14:textId="77777777"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 ramach gwarancji Wykonawca obowiązany jest do usunięcia wad fizycznych lub do wymiany rzeczy na wolne od wad.</w:t>
      </w:r>
    </w:p>
    <w:p w14:paraId="59613021"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Gwarancją Wykonawcy objęte są wszystkie roboty wykonane na podstawie umowy, bez względu na to, czy zostały wykonane przez Wykonawcę, czy przez osoby trzecie, którymi Wykonawca posłużył się on przy wykonywaniu umowy. Gwarancja udzielona przez Wykonawcę dotyczy jakości</w:t>
      </w:r>
      <w:r w:rsidRPr="00D45098">
        <w:rPr>
          <w:rFonts w:ascii="Bahnschrift Light" w:hAnsi="Bahnschrift Light" w:cstheme="majorHAnsi"/>
          <w:sz w:val="20"/>
          <w:szCs w:val="20"/>
        </w:rPr>
        <w:t xml:space="preserve"> wykonanych robót oraz użytych materiałów, instalacji oraz urządzeń i obejmuje całość Przedmiotu Umowy. </w:t>
      </w:r>
    </w:p>
    <w:p w14:paraId="008046C5"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lastRenderedPageBreak/>
        <w:t>Jeżeli na poszczególne materiały lub urządzenia udzielona jest gwarancja producenta na okres dłuższy niż określony w §19 ust. 1, okres gwarancji udzielonej przez Wykonawcę na takie materiały lub urządzenia odpowiada okresowi gwarancji udzielonej przez producenta.</w:t>
      </w:r>
    </w:p>
    <w:p w14:paraId="5427B2CE"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Jeżeli na poszczególne materiały lub urządzenia udzielona jest gwarancja producenta na okres krótszy niż określony w §19 ust. 1, Wykonawcę obowiązuje okres gwarancji wskazany w §19 ust. 1.</w:t>
      </w:r>
    </w:p>
    <w:p w14:paraId="12036E5E"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Wykonawca zapewnia wykonanie naprawy gwarancyjnej</w:t>
      </w:r>
      <w:r w:rsidRPr="00D45098">
        <w:rPr>
          <w:rFonts w:ascii="Bahnschrift Light" w:hAnsi="Bahnschrift Light" w:cstheme="majorHAnsi"/>
          <w:b/>
          <w:sz w:val="20"/>
          <w:szCs w:val="20"/>
        </w:rPr>
        <w:t xml:space="preserve"> </w:t>
      </w:r>
      <w:r w:rsidRPr="00D45098">
        <w:rPr>
          <w:rFonts w:ascii="Bahnschrift Light" w:hAnsi="Bahnschrift Light" w:cstheme="majorHAnsi"/>
          <w:sz w:val="20"/>
          <w:szCs w:val="20"/>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28ADCFCF"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Zgłoszenie, o którym mowa w §19 ust. 11 niniejszej umowy będą dokonywane pocztą i jednocześnie za pośrednictwem poczty elektronicznej  na adres Wykonawcy wskazany w umowie, przy czym termin o którym mowa w ust. 11 powyżej będzie liczony od daty nadania (wysłania) wiadomości elektronicznej.</w:t>
      </w:r>
    </w:p>
    <w:p w14:paraId="2F0A12DD"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308279E2" w14:textId="20CA209F" w:rsidR="00F36B92"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Każdorazowe usunięcie wad lub usterek zostaje stwierdzone w protokołach </w:t>
      </w:r>
      <w:proofErr w:type="spellStart"/>
      <w:r w:rsidRPr="00D45098">
        <w:rPr>
          <w:rFonts w:ascii="Bahnschrift Light" w:hAnsi="Bahnschrift Light" w:cstheme="majorHAnsi"/>
          <w:sz w:val="20"/>
          <w:szCs w:val="20"/>
        </w:rPr>
        <w:t>pousterkowych</w:t>
      </w:r>
      <w:proofErr w:type="spellEnd"/>
      <w:r w:rsidRPr="00D45098">
        <w:rPr>
          <w:rFonts w:ascii="Bahnschrift Light" w:hAnsi="Bahnschrift Light" w:cstheme="majorHAnsi"/>
          <w:sz w:val="20"/>
          <w:szCs w:val="20"/>
        </w:rPr>
        <w:t xml:space="preserve"> spisanych przez obie strony niniejszej umowy.</w:t>
      </w:r>
    </w:p>
    <w:p w14:paraId="05523B2C" w14:textId="77777777" w:rsidR="00CA2668" w:rsidRPr="00D45098" w:rsidRDefault="00CA2668" w:rsidP="00CA2668">
      <w:pPr>
        <w:shd w:val="clear" w:color="auto" w:fill="FFFFFF"/>
        <w:tabs>
          <w:tab w:val="num" w:pos="7447"/>
        </w:tabs>
        <w:ind w:left="284"/>
        <w:jc w:val="both"/>
        <w:rPr>
          <w:rFonts w:ascii="Bahnschrift Light" w:hAnsi="Bahnschrift Light" w:cstheme="majorHAnsi"/>
          <w:sz w:val="20"/>
          <w:szCs w:val="20"/>
        </w:rPr>
      </w:pPr>
    </w:p>
    <w:p w14:paraId="08455B80" w14:textId="77777777" w:rsidR="00254830" w:rsidRPr="00C9131D" w:rsidRDefault="00254830" w:rsidP="00D45098">
      <w:pPr>
        <w:shd w:val="clear" w:color="auto" w:fill="FFFFFF"/>
        <w:jc w:val="center"/>
        <w:rPr>
          <w:rFonts w:ascii="Bahnschrift Light" w:hAnsi="Bahnschrift Light" w:cstheme="majorHAnsi"/>
          <w:b/>
          <w:sz w:val="20"/>
          <w:szCs w:val="20"/>
        </w:rPr>
      </w:pPr>
      <w:r w:rsidRPr="00C9131D">
        <w:rPr>
          <w:rFonts w:ascii="Bahnschrift Light" w:hAnsi="Bahnschrift Light" w:cstheme="majorHAnsi"/>
          <w:b/>
          <w:sz w:val="20"/>
          <w:szCs w:val="20"/>
        </w:rPr>
        <w:t>§20.</w:t>
      </w:r>
    </w:p>
    <w:p w14:paraId="67D3E536" w14:textId="77777777" w:rsidR="00254830" w:rsidRPr="00C9131D" w:rsidRDefault="00254830" w:rsidP="00D45098">
      <w:pPr>
        <w:shd w:val="clear" w:color="auto" w:fill="FFFFFF"/>
        <w:jc w:val="center"/>
        <w:rPr>
          <w:rFonts w:ascii="Bahnschrift Light" w:hAnsi="Bahnschrift Light" w:cstheme="majorHAnsi"/>
          <w:sz w:val="20"/>
          <w:szCs w:val="20"/>
        </w:rPr>
      </w:pPr>
      <w:r w:rsidRPr="00C9131D">
        <w:rPr>
          <w:rFonts w:ascii="Bahnschrift Light" w:hAnsi="Bahnschrift Light" w:cstheme="majorHAnsi"/>
          <w:b/>
          <w:sz w:val="20"/>
          <w:szCs w:val="20"/>
        </w:rPr>
        <w:t>Płatności.</w:t>
      </w:r>
    </w:p>
    <w:p w14:paraId="68F081A1" w14:textId="3BC04A7E" w:rsidR="00F36B92" w:rsidRPr="00285465" w:rsidRDefault="00F36B92" w:rsidP="00B7771E">
      <w:pPr>
        <w:numPr>
          <w:ilvl w:val="0"/>
          <w:numId w:val="31"/>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Wynagrodzenie określone w §14 ust. 2 będzie płatne na podstawie faktur</w:t>
      </w:r>
      <w:r w:rsidR="002841E1">
        <w:rPr>
          <w:rFonts w:ascii="Bahnschrift Light" w:eastAsia="MS Mincho;ＭＳ 明朝" w:hAnsi="Bahnschrift Light" w:cstheme="majorHAnsi"/>
          <w:sz w:val="20"/>
          <w:szCs w:val="20"/>
        </w:rPr>
        <w:t xml:space="preserve">y częściowej i faktury końcowej </w:t>
      </w:r>
      <w:r w:rsidRPr="00C9131D">
        <w:rPr>
          <w:rFonts w:ascii="Bahnschrift Light" w:eastAsia="MS Mincho;ＭＳ 明朝" w:hAnsi="Bahnschrift Light" w:cstheme="majorHAnsi"/>
          <w:sz w:val="20"/>
          <w:szCs w:val="20"/>
        </w:rPr>
        <w:t>wystawio</w:t>
      </w:r>
      <w:r w:rsidR="00ED5E07" w:rsidRPr="00C9131D">
        <w:rPr>
          <w:rFonts w:ascii="Bahnschrift Light" w:eastAsia="MS Mincho;ＭＳ 明朝" w:hAnsi="Bahnschrift Light" w:cstheme="majorHAnsi"/>
          <w:sz w:val="20"/>
          <w:szCs w:val="20"/>
        </w:rPr>
        <w:t>nych</w:t>
      </w:r>
      <w:r w:rsidRPr="00C9131D">
        <w:rPr>
          <w:rFonts w:ascii="Bahnschrift Light" w:eastAsia="MS Mincho;ＭＳ 明朝" w:hAnsi="Bahnschrift Light" w:cstheme="majorHAnsi"/>
          <w:sz w:val="20"/>
          <w:szCs w:val="20"/>
        </w:rPr>
        <w:t xml:space="preserve"> przez Wykonawcę</w:t>
      </w:r>
      <w:r w:rsidR="00ED5E07" w:rsidRPr="00C9131D">
        <w:rPr>
          <w:rFonts w:ascii="Bahnschrift Light" w:eastAsia="MS Mincho;ＭＳ 明朝" w:hAnsi="Bahnschrift Light" w:cstheme="majorHAnsi"/>
          <w:sz w:val="20"/>
          <w:szCs w:val="20"/>
        </w:rPr>
        <w:t xml:space="preserve"> i doręczonych Zamawiającemu</w:t>
      </w:r>
      <w:r w:rsidRPr="00C9131D">
        <w:rPr>
          <w:rFonts w:ascii="Bahnschrift Light" w:eastAsia="MS Mincho;ＭＳ 明朝" w:hAnsi="Bahnschrift Light" w:cstheme="majorHAnsi"/>
          <w:sz w:val="20"/>
          <w:szCs w:val="20"/>
        </w:rPr>
        <w:t xml:space="preserve">. Podstawą do wystawienia faktur </w:t>
      </w:r>
      <w:r w:rsidR="002841E1">
        <w:rPr>
          <w:rFonts w:ascii="Bahnschrift Light" w:eastAsia="MS Mincho;ＭＳ 明朝" w:hAnsi="Bahnschrift Light" w:cstheme="majorHAnsi"/>
          <w:sz w:val="20"/>
          <w:szCs w:val="20"/>
        </w:rPr>
        <w:t xml:space="preserve">przez Wykonawcę i </w:t>
      </w:r>
      <w:r w:rsidR="002841E1" w:rsidRPr="002841E1">
        <w:rPr>
          <w:rFonts w:ascii="Bahnschrift Light" w:eastAsia="MS Mincho;ＭＳ 明朝" w:hAnsi="Bahnschrift Light" w:cstheme="majorHAnsi"/>
          <w:sz w:val="20"/>
          <w:szCs w:val="20"/>
        </w:rPr>
        <w:t>otrzymani</w:t>
      </w:r>
      <w:r w:rsidR="002841E1">
        <w:rPr>
          <w:rFonts w:ascii="Bahnschrift Light" w:eastAsia="MS Mincho;ＭＳ 明朝" w:hAnsi="Bahnschrift Light" w:cstheme="majorHAnsi"/>
          <w:sz w:val="20"/>
          <w:szCs w:val="20"/>
        </w:rPr>
        <w:t>em</w:t>
      </w:r>
      <w:r w:rsidR="002841E1" w:rsidRPr="002841E1">
        <w:rPr>
          <w:rFonts w:ascii="Bahnschrift Light" w:eastAsia="MS Mincho;ＭＳ 明朝" w:hAnsi="Bahnschrift Light" w:cstheme="majorHAnsi"/>
          <w:sz w:val="20"/>
          <w:szCs w:val="20"/>
        </w:rPr>
        <w:t xml:space="preserve"> wynagrodzenia jest </w:t>
      </w:r>
      <w:proofErr w:type="spellStart"/>
      <w:r w:rsidR="002841E1" w:rsidRPr="002841E1">
        <w:rPr>
          <w:rFonts w:ascii="Bahnschrift Light" w:eastAsia="MS Mincho;ＭＳ 明朝" w:hAnsi="Bahnschrift Light" w:cstheme="majorHAnsi"/>
          <w:sz w:val="20"/>
          <w:szCs w:val="20"/>
        </w:rPr>
        <w:t>odbi</w:t>
      </w:r>
      <w:proofErr w:type="spellEnd"/>
      <w:r w:rsidR="002841E1" w:rsidRPr="002841E1">
        <w:rPr>
          <w:rFonts w:ascii="Bahnschrift Light" w:eastAsia="MS Mincho;ＭＳ 明朝" w:hAnsi="Bahnschrift Light" w:cstheme="majorHAnsi"/>
          <w:sz w:val="20"/>
          <w:szCs w:val="20"/>
          <w:lang w:val="es-ES"/>
        </w:rPr>
        <w:t>ó</w:t>
      </w:r>
      <w:r w:rsidR="002841E1" w:rsidRPr="002841E1">
        <w:rPr>
          <w:rFonts w:ascii="Bahnschrift Light" w:eastAsia="MS Mincho;ＭＳ 明朝" w:hAnsi="Bahnschrift Light" w:cstheme="majorHAnsi"/>
          <w:sz w:val="20"/>
          <w:szCs w:val="20"/>
        </w:rPr>
        <w:t xml:space="preserve">r </w:t>
      </w:r>
      <w:r w:rsidR="002841E1">
        <w:rPr>
          <w:rFonts w:ascii="Bahnschrift Light" w:eastAsia="MS Mincho;ＭＳ 明朝" w:hAnsi="Bahnschrift Light" w:cstheme="majorHAnsi"/>
          <w:sz w:val="20"/>
          <w:szCs w:val="20"/>
        </w:rPr>
        <w:t>przez Zamawiającego P</w:t>
      </w:r>
      <w:r w:rsidR="002841E1" w:rsidRPr="002841E1">
        <w:rPr>
          <w:rFonts w:ascii="Bahnschrift Light" w:eastAsia="MS Mincho;ＭＳ 明朝" w:hAnsi="Bahnschrift Light" w:cstheme="majorHAnsi"/>
          <w:sz w:val="20"/>
          <w:szCs w:val="20"/>
        </w:rPr>
        <w:t xml:space="preserve">rzedmiotu </w:t>
      </w:r>
      <w:r w:rsidR="002841E1">
        <w:rPr>
          <w:rFonts w:ascii="Bahnschrift Light" w:eastAsia="MS Mincho;ＭＳ 明朝" w:hAnsi="Bahnschrift Light" w:cstheme="majorHAnsi"/>
          <w:sz w:val="20"/>
          <w:szCs w:val="20"/>
        </w:rPr>
        <w:t>U</w:t>
      </w:r>
      <w:r w:rsidR="002841E1" w:rsidRPr="002841E1">
        <w:rPr>
          <w:rFonts w:ascii="Bahnschrift Light" w:eastAsia="MS Mincho;ＭＳ 明朝" w:hAnsi="Bahnschrift Light" w:cstheme="majorHAnsi"/>
          <w:sz w:val="20"/>
          <w:szCs w:val="20"/>
        </w:rPr>
        <w:t>mowy potwierdzony stosownym protokołem odbioru częściowego lub protokołem odbioru końcowego rob</w:t>
      </w:r>
      <w:r w:rsidR="002841E1" w:rsidRPr="002841E1">
        <w:rPr>
          <w:rFonts w:ascii="Bahnschrift Light" w:eastAsia="MS Mincho;ＭＳ 明朝" w:hAnsi="Bahnschrift Light" w:cstheme="majorHAnsi"/>
          <w:sz w:val="20"/>
          <w:szCs w:val="20"/>
          <w:lang w:val="es-ES"/>
        </w:rPr>
        <w:t>ó</w:t>
      </w:r>
      <w:r w:rsidR="002841E1" w:rsidRPr="002841E1">
        <w:rPr>
          <w:rFonts w:ascii="Bahnschrift Light" w:eastAsia="MS Mincho;ＭＳ 明朝" w:hAnsi="Bahnschrift Light" w:cstheme="majorHAnsi"/>
          <w:sz w:val="20"/>
          <w:szCs w:val="20"/>
        </w:rPr>
        <w:t xml:space="preserve">t, podpisanym zgodnie z postanowieniami niniejszej </w:t>
      </w:r>
      <w:r w:rsidR="002841E1">
        <w:rPr>
          <w:rFonts w:ascii="Bahnschrift Light" w:eastAsia="MS Mincho;ＭＳ 明朝" w:hAnsi="Bahnschrift Light" w:cstheme="majorHAnsi"/>
          <w:sz w:val="20"/>
          <w:szCs w:val="20"/>
        </w:rPr>
        <w:t>U</w:t>
      </w:r>
      <w:r w:rsidR="002841E1" w:rsidRPr="002841E1">
        <w:rPr>
          <w:rFonts w:ascii="Bahnschrift Light" w:eastAsia="MS Mincho;ＭＳ 明朝" w:hAnsi="Bahnschrift Light" w:cstheme="majorHAnsi"/>
          <w:sz w:val="20"/>
          <w:szCs w:val="20"/>
        </w:rPr>
        <w:t>mowy</w:t>
      </w:r>
      <w:r w:rsidR="002841E1">
        <w:rPr>
          <w:rFonts w:ascii="Bahnschrift Light" w:eastAsia="MS Mincho;ＭＳ 明朝" w:hAnsi="Bahnschrift Light" w:cstheme="majorHAnsi"/>
          <w:sz w:val="20"/>
          <w:szCs w:val="20"/>
        </w:rPr>
        <w:t xml:space="preserve"> </w:t>
      </w:r>
      <w:r w:rsidR="00285465" w:rsidRPr="00C9131D">
        <w:rPr>
          <w:rFonts w:ascii="Bahnschrift Light" w:eastAsia="MS Mincho;ＭＳ 明朝" w:hAnsi="Bahnschrift Light" w:cstheme="majorHAnsi"/>
          <w:sz w:val="20"/>
          <w:szCs w:val="20"/>
        </w:rPr>
        <w:t>podpisan</w:t>
      </w:r>
      <w:r w:rsidR="00285465">
        <w:rPr>
          <w:rFonts w:ascii="Bahnschrift Light" w:eastAsia="MS Mincho;ＭＳ 明朝" w:hAnsi="Bahnschrift Light" w:cstheme="majorHAnsi"/>
          <w:sz w:val="20"/>
          <w:szCs w:val="20"/>
        </w:rPr>
        <w:t>y</w:t>
      </w:r>
      <w:r w:rsidR="00285465" w:rsidRPr="00C9131D">
        <w:rPr>
          <w:rFonts w:ascii="Bahnschrift Light" w:eastAsia="MS Mincho;ＭＳ 明朝" w:hAnsi="Bahnschrift Light" w:cstheme="majorHAnsi"/>
          <w:sz w:val="20"/>
          <w:szCs w:val="20"/>
        </w:rPr>
        <w:t xml:space="preserve"> </w:t>
      </w:r>
      <w:r w:rsidRPr="00C9131D">
        <w:rPr>
          <w:rFonts w:ascii="Bahnschrift Light" w:eastAsia="MS Mincho;ＭＳ 明朝" w:hAnsi="Bahnschrift Light" w:cstheme="majorHAnsi"/>
          <w:sz w:val="20"/>
          <w:szCs w:val="20"/>
        </w:rPr>
        <w:t xml:space="preserve">przez obie </w:t>
      </w:r>
      <w:r w:rsidR="009738B8" w:rsidRPr="00C9131D">
        <w:rPr>
          <w:rFonts w:ascii="Bahnschrift Light" w:eastAsia="MS Mincho;ＭＳ 明朝" w:hAnsi="Bahnschrift Light" w:cstheme="majorHAnsi"/>
          <w:sz w:val="20"/>
          <w:szCs w:val="20"/>
        </w:rPr>
        <w:t>S</w:t>
      </w:r>
      <w:r w:rsidRPr="00C9131D">
        <w:rPr>
          <w:rFonts w:ascii="Bahnschrift Light" w:eastAsia="MS Mincho;ＭＳ 明朝" w:hAnsi="Bahnschrift Light" w:cstheme="majorHAnsi"/>
          <w:sz w:val="20"/>
          <w:szCs w:val="20"/>
        </w:rPr>
        <w:t xml:space="preserve">trony niniejszej </w:t>
      </w:r>
      <w:r w:rsidR="009738B8"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mowy w tym</w:t>
      </w:r>
      <w:r w:rsidR="002841E1">
        <w:rPr>
          <w:rFonts w:ascii="Bahnschrift Light" w:eastAsia="MS Mincho;ＭＳ 明朝" w:hAnsi="Bahnschrift Light" w:cstheme="majorHAnsi"/>
          <w:sz w:val="20"/>
          <w:szCs w:val="20"/>
        </w:rPr>
        <w:t xml:space="preserve"> również</w:t>
      </w:r>
      <w:r w:rsidRPr="00C9131D">
        <w:rPr>
          <w:rFonts w:ascii="Bahnschrift Light" w:eastAsia="MS Mincho;ＭＳ 明朝" w:hAnsi="Bahnschrift Light" w:cstheme="majorHAnsi"/>
          <w:sz w:val="20"/>
          <w:szCs w:val="20"/>
        </w:rPr>
        <w:t xml:space="preserve"> przez Inspektora Nadzoru ze strony Zamawiającego i Kierownika Budowy ze strony Wykonawcy</w:t>
      </w:r>
      <w:r w:rsidR="008255B5" w:rsidRPr="00C9131D">
        <w:rPr>
          <w:rFonts w:ascii="Bahnschrift Light" w:eastAsia="MS Mincho;ＭＳ 明朝" w:hAnsi="Bahnschrift Light" w:cstheme="majorHAnsi"/>
          <w:sz w:val="20"/>
          <w:szCs w:val="20"/>
        </w:rPr>
        <w:t>,</w:t>
      </w:r>
      <w:r w:rsidRPr="00C9131D">
        <w:rPr>
          <w:rFonts w:ascii="Bahnschrift Light" w:eastAsia="MS Mincho;ＭＳ 明朝" w:hAnsi="Bahnschrift Light" w:cstheme="majorHAnsi"/>
          <w:sz w:val="20"/>
          <w:szCs w:val="20"/>
        </w:rPr>
        <w:t xml:space="preserve"> </w:t>
      </w:r>
      <w:r w:rsidR="008255B5" w:rsidRPr="00C9131D">
        <w:rPr>
          <w:rFonts w:ascii="Bahnschrift Light" w:eastAsia="MS Mincho;ＭＳ 明朝" w:hAnsi="Bahnschrift Light" w:cstheme="majorHAnsi"/>
          <w:sz w:val="20"/>
          <w:szCs w:val="20"/>
        </w:rPr>
        <w:t xml:space="preserve">bez </w:t>
      </w:r>
      <w:r w:rsidR="008255B5" w:rsidRPr="00285465">
        <w:rPr>
          <w:rFonts w:ascii="Bahnschrift Light" w:eastAsia="MS Mincho;ＭＳ 明朝" w:hAnsi="Bahnschrift Light" w:cstheme="majorHAnsi"/>
          <w:sz w:val="20"/>
          <w:szCs w:val="20"/>
        </w:rPr>
        <w:t xml:space="preserve">zgłoszonych zastrzeżeń przez Zamawiającego </w:t>
      </w:r>
      <w:bookmarkStart w:id="12" w:name="_Hlk98926897"/>
      <w:r w:rsidRPr="00285465">
        <w:rPr>
          <w:rFonts w:ascii="Bahnschrift Light" w:eastAsia="MS Mincho;ＭＳ 明朝" w:hAnsi="Bahnschrift Light" w:cstheme="majorHAnsi"/>
          <w:sz w:val="20"/>
          <w:szCs w:val="20"/>
        </w:rPr>
        <w:t>oraz przekazanie Zamawiającemu Przedmiotu Umowy zgodnie z § 3 ust. 7 niniejszej Umowy</w:t>
      </w:r>
      <w:r w:rsidR="009A55AD">
        <w:rPr>
          <w:rFonts w:ascii="Bahnschrift Light" w:eastAsia="MS Mincho;ＭＳ 明朝" w:hAnsi="Bahnschrift Light" w:cstheme="majorHAnsi"/>
          <w:sz w:val="20"/>
          <w:szCs w:val="20"/>
        </w:rPr>
        <w:t xml:space="preserve"> (faktura końcowa)</w:t>
      </w:r>
      <w:r w:rsidRPr="00285465">
        <w:rPr>
          <w:rFonts w:ascii="Bahnschrift Light" w:eastAsia="MS Mincho;ＭＳ 明朝" w:hAnsi="Bahnschrift Light" w:cstheme="majorHAnsi"/>
          <w:sz w:val="20"/>
          <w:szCs w:val="20"/>
        </w:rPr>
        <w:t>.</w:t>
      </w:r>
    </w:p>
    <w:bookmarkEnd w:id="12"/>
    <w:p w14:paraId="6DA9E5A3" w14:textId="08E68144" w:rsidR="00F36B92" w:rsidRPr="00285465" w:rsidRDefault="00F36B92" w:rsidP="00B7771E">
      <w:pPr>
        <w:numPr>
          <w:ilvl w:val="0"/>
          <w:numId w:val="31"/>
        </w:numPr>
        <w:shd w:val="clear" w:color="auto" w:fill="FFFFFF"/>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Należne Wykonawcy wynagrodzenie za wykonanie</w:t>
      </w:r>
      <w:r w:rsidR="00DB52FA" w:rsidRPr="00285465">
        <w:rPr>
          <w:rFonts w:ascii="Bahnschrift Light" w:eastAsia="MS Mincho;ＭＳ 明朝" w:hAnsi="Bahnschrift Light" w:cstheme="majorHAnsi"/>
          <w:sz w:val="20"/>
          <w:szCs w:val="20"/>
        </w:rPr>
        <w:t xml:space="preserve"> </w:t>
      </w:r>
      <w:r w:rsidRPr="00285465">
        <w:rPr>
          <w:rFonts w:ascii="Bahnschrift Light" w:eastAsia="MS Mincho;ＭＳ 明朝" w:hAnsi="Bahnschrift Light" w:cstheme="majorHAnsi"/>
          <w:sz w:val="20"/>
          <w:szCs w:val="20"/>
        </w:rPr>
        <w:t xml:space="preserve">Przedmiotu Umowy płatne będzie na rachunek bankowy Wykonawcy wskazany w fakturze (z zastrzeżeniem postanowień § 14 ust. 15 </w:t>
      </w:r>
      <w:r w:rsidR="008705EC" w:rsidRPr="00285465">
        <w:rPr>
          <w:rFonts w:ascii="Bahnschrift Light" w:eastAsia="MS Mincho;ＭＳ 明朝" w:hAnsi="Bahnschrift Light" w:cstheme="majorHAnsi"/>
          <w:sz w:val="20"/>
          <w:szCs w:val="20"/>
        </w:rPr>
        <w:t xml:space="preserve">oraz §18 ust. 15 </w:t>
      </w:r>
      <w:r w:rsidRPr="00285465">
        <w:rPr>
          <w:rFonts w:ascii="Bahnschrift Light" w:eastAsia="MS Mincho;ＭＳ 明朝" w:hAnsi="Bahnschrift Light" w:cstheme="majorHAnsi"/>
          <w:sz w:val="20"/>
          <w:szCs w:val="20"/>
        </w:rPr>
        <w:t>niniejszej Umowy) w ciągu  30 (trzydziestu) dni, licząc od daty doręczenia Zamawiającemu przez Wykonawcę prawidłowo wystawionej przez Wykonawcę faktury VAT</w:t>
      </w:r>
      <w:r w:rsidR="008255B5" w:rsidRPr="00285465">
        <w:rPr>
          <w:rFonts w:ascii="Bahnschrift Light" w:eastAsia="MS Mincho;ＭＳ 明朝" w:hAnsi="Bahnschrift Light" w:cstheme="majorHAnsi"/>
          <w:sz w:val="20"/>
          <w:szCs w:val="20"/>
        </w:rPr>
        <w:t>.</w:t>
      </w:r>
    </w:p>
    <w:p w14:paraId="29DB8A7D" w14:textId="77777777" w:rsidR="00F36B92" w:rsidRPr="00D45098" w:rsidRDefault="00F36B92" w:rsidP="00B7771E">
      <w:pPr>
        <w:numPr>
          <w:ilvl w:val="0"/>
          <w:numId w:val="31"/>
        </w:numPr>
        <w:shd w:val="clear" w:color="auto" w:fill="FFFFFF"/>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Wykonawca zobowiązany jest dołączyć do każdej faktury kserokopie faktur wystawionych przez podwykonawców wraz z dowodem ich zapłaty oraz oryginałem oświadczenia podwykonawców o uregulowaniu ich należności. Zapłata wynagrodzenia zostanie dokonana</w:t>
      </w:r>
      <w:r w:rsidRPr="00D45098">
        <w:rPr>
          <w:rFonts w:ascii="Bahnschrift Light" w:eastAsia="MS Mincho;ＭＳ 明朝" w:hAnsi="Bahnschrift Light" w:cstheme="majorHAnsi"/>
          <w:sz w:val="20"/>
          <w:szCs w:val="20"/>
        </w:rPr>
        <w:t xml:space="preserve"> na rachunek bankowy .Wykonawcy wskazany na fakturze, o ile jest on ujawniony na tzw. „białej liście podatników”, o której mowa w § 14 ust. 15 niniejszej umowy. 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 </w:t>
      </w:r>
    </w:p>
    <w:p w14:paraId="665CA304" w14:textId="77777777" w:rsidR="00F36B92" w:rsidRPr="00A136B3" w:rsidRDefault="00F36B92" w:rsidP="00B7771E">
      <w:pPr>
        <w:numPr>
          <w:ilvl w:val="0"/>
          <w:numId w:val="3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hAnsi="Bahnschrift Light" w:cstheme="majorHAnsi"/>
          <w:kern w:val="3"/>
          <w:sz w:val="20"/>
          <w:szCs w:val="20"/>
        </w:rPr>
        <w:t xml:space="preserve">Strony nie mogą dokonywać cesji praw lub przeniesienia obowiązków z niniejszej umowy na podmiot trzeci bez uprzedniej zgody drugiej Strony, wyrażonej pod rygorem nieważności w formie </w:t>
      </w:r>
      <w:r w:rsidRPr="00A136B3">
        <w:rPr>
          <w:rFonts w:ascii="Bahnschrift Light" w:hAnsi="Bahnschrift Light" w:cstheme="majorHAnsi"/>
          <w:kern w:val="3"/>
          <w:sz w:val="20"/>
          <w:szCs w:val="20"/>
        </w:rPr>
        <w:t>pisemnej.</w:t>
      </w:r>
    </w:p>
    <w:p w14:paraId="25EC8BDE" w14:textId="3EB4BE6F" w:rsidR="00254830" w:rsidRPr="00A136B3" w:rsidRDefault="00254830" w:rsidP="00B7771E">
      <w:pPr>
        <w:pStyle w:val="Akapitzlist"/>
        <w:numPr>
          <w:ilvl w:val="0"/>
          <w:numId w:val="31"/>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Wyłącza  się  możliwość  przeniesienia</w:t>
      </w:r>
      <w:r w:rsidR="00F36B92" w:rsidRPr="00A136B3">
        <w:rPr>
          <w:rFonts w:ascii="Bahnschrift Light" w:hAnsi="Bahnschrift Light" w:cstheme="majorHAnsi"/>
          <w:sz w:val="20"/>
          <w:szCs w:val="20"/>
        </w:rPr>
        <w:t xml:space="preserve"> (przelewu/cesji)</w:t>
      </w:r>
      <w:r w:rsidRPr="00A136B3">
        <w:rPr>
          <w:rFonts w:ascii="Bahnschrift Light" w:hAnsi="Bahnschrift Light" w:cstheme="majorHAnsi"/>
          <w:sz w:val="20"/>
          <w:szCs w:val="20"/>
        </w:rPr>
        <w:t xml:space="preserve">  wierzytelności  w  trybie  art.  509  Kodeksu  cywilnego,  bez  uzyskania uprzedniej pisemnej zgody Zamawiającego.</w:t>
      </w:r>
      <w:r w:rsidR="00F36B92" w:rsidRPr="00A136B3">
        <w:rPr>
          <w:rFonts w:ascii="Bahnschrift Light" w:hAnsi="Bahnschrift Light" w:cstheme="majorHAnsi"/>
          <w:sz w:val="20"/>
          <w:szCs w:val="20"/>
        </w:rPr>
        <w:t xml:space="preserve"> Zamawiający może odmówić wyrażenie zgody o której mowa w zdaniu poprzednim, bez podania przyczyny.</w:t>
      </w:r>
    </w:p>
    <w:p w14:paraId="36FA6BB0" w14:textId="77777777" w:rsidR="00CA2668" w:rsidRPr="00D45098" w:rsidRDefault="00CA2668" w:rsidP="00CA2668">
      <w:pPr>
        <w:pStyle w:val="Akapitzlist"/>
        <w:shd w:val="clear" w:color="auto" w:fill="FFFFFF"/>
        <w:ind w:left="284"/>
        <w:jc w:val="both"/>
        <w:rPr>
          <w:rFonts w:ascii="Bahnschrift Light" w:hAnsi="Bahnschrift Light" w:cstheme="majorHAnsi"/>
          <w:sz w:val="20"/>
          <w:szCs w:val="20"/>
          <w:highlight w:val="cyan"/>
        </w:rPr>
      </w:pPr>
    </w:p>
    <w:p w14:paraId="7EBE9C23"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§21.</w:t>
      </w:r>
    </w:p>
    <w:p w14:paraId="7178D868"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Odstąpienie od umowy.</w:t>
      </w:r>
    </w:p>
    <w:p w14:paraId="5B172E59" w14:textId="6C4DE75B" w:rsidR="00F36B92" w:rsidRPr="00D45098" w:rsidRDefault="00F36B92" w:rsidP="00B7771E">
      <w:pPr>
        <w:numPr>
          <w:ilvl w:val="0"/>
          <w:numId w:val="11"/>
        </w:numPr>
        <w:shd w:val="clear" w:color="auto" w:fill="FFFFFF"/>
        <w:tabs>
          <w:tab w:val="num" w:pos="28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lastRenderedPageBreak/>
        <w:t xml:space="preserve">Zamawiającemu przysługuje prawo do odstąpienia od </w:t>
      </w:r>
      <w:r w:rsidR="00D8444F">
        <w:rPr>
          <w:rFonts w:ascii="Bahnschrift Light" w:hAnsi="Bahnschrift Light" w:cstheme="majorHAnsi"/>
          <w:sz w:val="20"/>
          <w:szCs w:val="20"/>
        </w:rPr>
        <w:t>U</w:t>
      </w:r>
      <w:r w:rsidRPr="00D45098">
        <w:rPr>
          <w:rFonts w:ascii="Bahnschrift Light" w:hAnsi="Bahnschrift Light" w:cstheme="majorHAnsi"/>
          <w:sz w:val="20"/>
          <w:szCs w:val="20"/>
        </w:rPr>
        <w:t xml:space="preserve">mowy w całości lub w części w terminie 90 (dziewięćdziesięciu) dni od powzięcia wiadomości o zdarzeniu stanowiącym podstawę odstąpienia, także poza przypadkami określonymi w Kodeksie cywilnym oraz Ustawie </w:t>
      </w:r>
      <w:r w:rsidRPr="00D45098">
        <w:rPr>
          <w:rFonts w:ascii="Bahnschrift Light" w:hAnsi="Bahnschrift Light" w:cstheme="majorHAnsi"/>
          <w:bCs/>
          <w:sz w:val="20"/>
          <w:szCs w:val="20"/>
        </w:rPr>
        <w:t>PZP</w:t>
      </w:r>
      <w:r w:rsidRPr="00D45098">
        <w:rPr>
          <w:rFonts w:ascii="Bahnschrift Light" w:hAnsi="Bahnschrift Light" w:cstheme="majorHAnsi"/>
          <w:sz w:val="20"/>
          <w:szCs w:val="20"/>
        </w:rPr>
        <w:t>,  w sytuacji kiedy:</w:t>
      </w:r>
    </w:p>
    <w:p w14:paraId="2359E007" w14:textId="77777777"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zostanie zgłoszona likwidacja Wykonawcy; </w:t>
      </w:r>
    </w:p>
    <w:p w14:paraId="49F44243" w14:textId="77777777"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zostanie wydany nakaz zajęcia majątku Wykonawcy;</w:t>
      </w:r>
    </w:p>
    <w:p w14:paraId="3A9ED663" w14:textId="77777777"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porzuca roboty objęte niniejszą umową</w:t>
      </w:r>
      <w:r w:rsidRPr="00C9131D">
        <w:rPr>
          <w:rFonts w:ascii="Bahnschrift Light" w:eastAsia="MS Mincho;ＭＳ 明朝" w:hAnsi="Bahnschrift Light" w:cstheme="majorHAnsi"/>
          <w:sz w:val="20"/>
          <w:szCs w:val="20"/>
        </w:rPr>
        <w:t xml:space="preserve">,  lub  w  inny  sposób    okazuje  swój  zamiar  niekontynuowania  wykonywania swoich zobowiązań wynikających z niniejszej Umowy; </w:t>
      </w:r>
    </w:p>
    <w:p w14:paraId="7A9369D4" w14:textId="6F9CDE2A"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044FF05E" w14:textId="62644CD6"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Wykonawca  przerwie  realizację Przedmiotu  Umowy  i  nie  będzie  go  realizował  pomimo  wezwania przez Zamawiającego lub Inspektora Nadzoru (określającego termin na podjęcie prac i robót); </w:t>
      </w:r>
    </w:p>
    <w:p w14:paraId="09C4ED7D" w14:textId="708BC2A7"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Wykonawca ze względu na okoliczności za które ponosi odpowiedzialność zgodnie z niniejszą  Umową pozostaje w opóźnieniu w realizacji </w:t>
      </w:r>
      <w:r w:rsidR="00D8444F" w:rsidRPr="00C9131D">
        <w:rPr>
          <w:rFonts w:ascii="Bahnschrift Light" w:eastAsia="MS Mincho;ＭＳ 明朝" w:hAnsi="Bahnschrift Light" w:cstheme="majorHAnsi"/>
          <w:sz w:val="20"/>
          <w:szCs w:val="20"/>
        </w:rPr>
        <w:t>Przedmiotu Umowy</w:t>
      </w:r>
      <w:r w:rsidRPr="00D45098">
        <w:rPr>
          <w:rFonts w:ascii="Bahnschrift Light" w:eastAsia="MS Mincho;ＭＳ 明朝" w:hAnsi="Bahnschrift Light" w:cstheme="majorHAnsi"/>
          <w:sz w:val="20"/>
          <w:szCs w:val="20"/>
        </w:rPr>
        <w:t xml:space="preserve"> </w:t>
      </w:r>
      <w:r w:rsidR="00D8444F">
        <w:rPr>
          <w:rFonts w:ascii="Bahnschrift Light" w:eastAsia="MS Mincho;ＭＳ 明朝" w:hAnsi="Bahnschrift Light" w:cstheme="majorHAnsi"/>
          <w:sz w:val="20"/>
          <w:szCs w:val="20"/>
        </w:rPr>
        <w:t xml:space="preserve">w stosunku do terminów </w:t>
      </w:r>
      <w:r w:rsidRPr="00D45098">
        <w:rPr>
          <w:rFonts w:ascii="Bahnschrift Light" w:eastAsia="MS Mincho;ＭＳ 明朝" w:hAnsi="Bahnschrift Light" w:cstheme="majorHAnsi"/>
          <w:sz w:val="20"/>
          <w:szCs w:val="20"/>
        </w:rPr>
        <w:t xml:space="preserve"> </w:t>
      </w:r>
      <w:r w:rsidRPr="00C9131D">
        <w:rPr>
          <w:rFonts w:ascii="Bahnschrift Light" w:eastAsia="MS Mincho;ＭＳ 明朝" w:hAnsi="Bahnschrift Light" w:cstheme="majorHAnsi"/>
          <w:sz w:val="20"/>
          <w:szCs w:val="20"/>
        </w:rPr>
        <w:t>określon</w:t>
      </w:r>
      <w:r w:rsidR="00D8444F" w:rsidRPr="00C9131D">
        <w:rPr>
          <w:rFonts w:ascii="Bahnschrift Light" w:eastAsia="MS Mincho;ＭＳ 明朝" w:hAnsi="Bahnschrift Light" w:cstheme="majorHAnsi"/>
          <w:sz w:val="20"/>
          <w:szCs w:val="20"/>
        </w:rPr>
        <w:t xml:space="preserve">ych </w:t>
      </w:r>
      <w:r w:rsidRPr="00C9131D">
        <w:rPr>
          <w:rFonts w:ascii="Bahnschrift Light" w:eastAsia="MS Mincho;ＭＳ 明朝" w:hAnsi="Bahnschrift Light" w:cstheme="majorHAnsi"/>
          <w:sz w:val="20"/>
          <w:szCs w:val="20"/>
        </w:rPr>
        <w:t xml:space="preserve">w § 3 ust. 3 niniejszej </w:t>
      </w:r>
      <w:r w:rsidR="00D8444F"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 xml:space="preserve">mowy lub  w  zrealizowaniu  prac  w  terminie  w  stosunku  do  pierwotnego  terminu  określonego w </w:t>
      </w:r>
      <w:r w:rsidR="00D8444F"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 xml:space="preserve">mowie  zgodnie  z terminami określonymi w §3 ust. 3 niniejszej </w:t>
      </w:r>
      <w:r w:rsidR="00D8444F"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mowy;</w:t>
      </w:r>
    </w:p>
    <w:p w14:paraId="62D795BF" w14:textId="19F3B1EE"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podzleca całość lub część robót objętych niniejszą </w:t>
      </w:r>
      <w:r w:rsidR="00150445"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 xml:space="preserve">mową lub dokonuje cesji niniejszej </w:t>
      </w:r>
      <w:r w:rsidR="00150445"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 xml:space="preserve">mowy, bez pisemnej zgody Zamawiającego; </w:t>
      </w:r>
    </w:p>
    <w:p w14:paraId="0398A937" w14:textId="3CE49BD0"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2A05AE1" w14:textId="293A4DE2"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jeżeli Wykonawca opóźnia się z rozpoczęciem lub zakończeniem realizacji </w:t>
      </w:r>
      <w:r w:rsidR="005C1481" w:rsidRPr="00C9131D">
        <w:rPr>
          <w:rFonts w:ascii="Bahnschrift Light" w:eastAsia="MS Mincho;ＭＳ 明朝" w:hAnsi="Bahnschrift Light" w:cstheme="majorHAnsi"/>
          <w:sz w:val="20"/>
          <w:szCs w:val="20"/>
        </w:rPr>
        <w:t>Przedmiotu U</w:t>
      </w:r>
      <w:r w:rsidRPr="00C9131D">
        <w:rPr>
          <w:rFonts w:ascii="Bahnschrift Light" w:eastAsia="MS Mincho;ＭＳ 明朝" w:hAnsi="Bahnschrift Light" w:cstheme="majorHAnsi"/>
          <w:sz w:val="20"/>
          <w:szCs w:val="20"/>
        </w:rPr>
        <w:t xml:space="preserve">mowy i  jest  prawdopodobne,  że  nie  zdoła go  ukończyć  w  umówionym  terminie, Zamawiający może bez wyznaczenia terminu dodatkowego od umowy odstąpić jeszcze przed upływem terminu do wykonania Umowy lub jego części; </w:t>
      </w:r>
    </w:p>
    <w:p w14:paraId="2CCB308C" w14:textId="77777777"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jeżeli Wykonawca rażąco  narusza  przepisy  o  bezpieczeństwie  i  higienie</w:t>
      </w:r>
      <w:r w:rsidRPr="00D45098">
        <w:rPr>
          <w:rFonts w:ascii="Bahnschrift Light" w:eastAsia="MS Mincho;ＭＳ 明朝" w:hAnsi="Bahnschrift Light" w:cstheme="majorHAnsi"/>
          <w:sz w:val="20"/>
          <w:szCs w:val="20"/>
        </w:rPr>
        <w:t xml:space="preserve">  pracy,  o  ochronie  przeciwpożarowej,  ochronie środowiska, czy ustawy o odpadach;  </w:t>
      </w:r>
    </w:p>
    <w:p w14:paraId="0A12374A" w14:textId="77777777"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Wykonawca okaże się niewypłacalny, złożony zostanie przeciwko niemu wniosek o ogłoszenie upadłości lub wniosek o wszczęcie postępowania naprawczego lub w stosunku do Wykonawcy zostanie wszczęte postępowanie likwidacyjne; </w:t>
      </w:r>
    </w:p>
    <w:p w14:paraId="77DFCFD8" w14:textId="6775A25B"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daje  lub  proponuje  (bezpośrednio  lub  pośrednio)  jakiejkolwiek  osobie  będącej</w:t>
      </w:r>
      <w:r w:rsidR="001E7E78" w:rsidRPr="00D45098">
        <w:rPr>
          <w:rFonts w:ascii="Bahnschrift Light" w:eastAsia="MS Mincho;ＭＳ 明朝" w:hAnsi="Bahnschrift Light" w:cstheme="majorHAnsi"/>
          <w:sz w:val="20"/>
          <w:szCs w:val="20"/>
        </w:rPr>
        <w:t xml:space="preserve"> </w:t>
      </w:r>
      <w:r w:rsidRPr="00D45098">
        <w:rPr>
          <w:rFonts w:ascii="Bahnschrift Light" w:eastAsia="MS Mincho;ＭＳ 明朝" w:hAnsi="Bahnschrift Light" w:cstheme="majorHAnsi"/>
          <w:sz w:val="20"/>
          <w:szCs w:val="20"/>
        </w:rPr>
        <w:t xml:space="preserve">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603599FD" w14:textId="1DB1FB64"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razie zaistnienia istotnej zmiany okoliczności powodującej, że wykonanie niniejszej </w:t>
      </w:r>
      <w:r w:rsidR="005C1481">
        <w:rPr>
          <w:rFonts w:ascii="Bahnschrift Light" w:eastAsia="MS Mincho;ＭＳ 明朝" w:hAnsi="Bahnschrift Light" w:cstheme="majorHAnsi"/>
          <w:sz w:val="20"/>
          <w:szCs w:val="20"/>
        </w:rPr>
        <w:t>U</w:t>
      </w:r>
      <w:r w:rsidRPr="00D45098">
        <w:rPr>
          <w:rFonts w:ascii="Bahnschrift Light" w:eastAsia="MS Mincho;ＭＳ 明朝" w:hAnsi="Bahnschrift Light" w:cstheme="majorHAnsi"/>
          <w:sz w:val="20"/>
          <w:szCs w:val="20"/>
        </w:rPr>
        <w:t>mowy nie leży w interesie publicznym, czego nie można było przewidzieć w dniu podpisania niniejszej umowy, Zamawiający może odstąpić od Umowy w terminie 30 (trzydziestu) dni od powzięcia wiadomości o tych okolicznościach;</w:t>
      </w:r>
    </w:p>
    <w:p w14:paraId="036156F4" w14:textId="77777777"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Wykonawca nie wykonuje robót zgodnie z umową (nienależycie wykonuje roboty – niezgodnie z umową), a w szczególności z dokumentacją techniczną i pomimo wezwania przez Zamawiającego </w:t>
      </w:r>
      <w:r w:rsidRPr="00E04784">
        <w:rPr>
          <w:rFonts w:ascii="Bahnschrift Light" w:eastAsia="MS Mincho;ＭＳ 明朝" w:hAnsi="Bahnschrift Light" w:cstheme="majorHAnsi"/>
          <w:sz w:val="20"/>
          <w:szCs w:val="20"/>
        </w:rPr>
        <w:t>– nie rozpoczął w terminie 7 dni od wezwania wykonywania robót zgodnie z umową,</w:t>
      </w:r>
    </w:p>
    <w:p w14:paraId="48519287" w14:textId="009E3F2B"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E04784">
        <w:rPr>
          <w:rFonts w:ascii="Bahnschrift Light" w:eastAsia="MS Mincho;ＭＳ 明朝" w:hAnsi="Bahnschrift Light" w:cstheme="majorHAnsi"/>
          <w:sz w:val="20"/>
          <w:szCs w:val="20"/>
        </w:rPr>
        <w:t>Wykonawca naruszy obowiązki określone w § 11 ust. 2 niniejszej Umowy</w:t>
      </w:r>
      <w:r w:rsidR="00150445" w:rsidRPr="00E04784">
        <w:rPr>
          <w:rFonts w:ascii="Bahnschrift Light" w:eastAsia="MS Mincho;ＭＳ 明朝" w:hAnsi="Bahnschrift Light" w:cstheme="majorHAnsi"/>
          <w:sz w:val="20"/>
          <w:szCs w:val="20"/>
        </w:rPr>
        <w:t xml:space="preserve"> lub §13 ust.1</w:t>
      </w:r>
      <w:r w:rsidR="00DF7819" w:rsidRPr="00E04784">
        <w:rPr>
          <w:rFonts w:ascii="Bahnschrift Light" w:eastAsia="MS Mincho;ＭＳ 明朝" w:hAnsi="Bahnschrift Light" w:cstheme="majorHAnsi"/>
          <w:sz w:val="20"/>
          <w:szCs w:val="20"/>
        </w:rPr>
        <w:t>9</w:t>
      </w:r>
      <w:r w:rsidR="005553B7" w:rsidRPr="00E04784">
        <w:rPr>
          <w:rFonts w:ascii="Bahnschrift Light" w:eastAsia="MS Mincho;ＭＳ 明朝" w:hAnsi="Bahnschrift Light" w:cstheme="majorHAnsi"/>
          <w:sz w:val="20"/>
          <w:szCs w:val="20"/>
        </w:rPr>
        <w:t xml:space="preserve"> lub §13 ust. 21</w:t>
      </w:r>
      <w:r w:rsidRPr="00E04784">
        <w:rPr>
          <w:rFonts w:ascii="Bahnschrift Light" w:eastAsia="MS Mincho;ＭＳ 明朝" w:hAnsi="Bahnschrift Light" w:cstheme="majorHAnsi"/>
          <w:sz w:val="20"/>
          <w:szCs w:val="20"/>
        </w:rPr>
        <w:t xml:space="preserve">, </w:t>
      </w:r>
    </w:p>
    <w:p w14:paraId="7C6F0E3F" w14:textId="77777777"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E04784">
        <w:rPr>
          <w:rFonts w:ascii="Bahnschrift Light" w:eastAsia="MS Mincho;ＭＳ 明朝" w:hAnsi="Bahnschrift Light" w:cstheme="majorHAnsi"/>
          <w:sz w:val="20"/>
          <w:szCs w:val="20"/>
        </w:rPr>
        <w:t>Wykonawca rażąco naruszy inne obowiązki wynikające z umowy lub obowiązujących przepisów prawa;</w:t>
      </w:r>
    </w:p>
    <w:p w14:paraId="4B82727C" w14:textId="7928743E"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E04784">
        <w:rPr>
          <w:rFonts w:ascii="Bahnschrift Light" w:eastAsia="MS Mincho;ＭＳ 明朝" w:hAnsi="Bahnschrift Light" w:cstheme="majorHAnsi"/>
          <w:sz w:val="20"/>
          <w:szCs w:val="20"/>
        </w:rPr>
        <w:t xml:space="preserve">3-krotnego dokonywania bezpośredniej zapłaty podwykonawcy, o których mowa w § 22 ust. 1 niniejszej Umowy, lub konieczność dokonania bezpośrednich zapłat </w:t>
      </w:r>
      <w:r w:rsidR="007D2165" w:rsidRPr="00E04784">
        <w:rPr>
          <w:rFonts w:ascii="Bahnschrift Light" w:eastAsia="MS Mincho;ＭＳ 明朝" w:hAnsi="Bahnschrift Light" w:cstheme="majorHAnsi"/>
          <w:sz w:val="20"/>
          <w:szCs w:val="20"/>
        </w:rPr>
        <w:t xml:space="preserve">na rzecz podwykonawców, </w:t>
      </w:r>
      <w:r w:rsidRPr="00E04784">
        <w:rPr>
          <w:rFonts w:ascii="Bahnschrift Light" w:eastAsia="MS Mincho;ＭＳ 明朝" w:hAnsi="Bahnschrift Light" w:cstheme="majorHAnsi"/>
          <w:sz w:val="20"/>
          <w:szCs w:val="20"/>
        </w:rPr>
        <w:t xml:space="preserve">na sumę większą niż 5% wartości </w:t>
      </w:r>
      <w:r w:rsidR="005C1481" w:rsidRPr="00E04784">
        <w:rPr>
          <w:rFonts w:ascii="Bahnschrift Light" w:eastAsia="MS Mincho;ＭＳ 明朝" w:hAnsi="Bahnschrift Light" w:cstheme="majorHAnsi"/>
          <w:sz w:val="20"/>
          <w:szCs w:val="20"/>
        </w:rPr>
        <w:t xml:space="preserve">wynagrodzenia ryczałtowego </w:t>
      </w:r>
      <w:r w:rsidR="000F288E" w:rsidRPr="00E04784">
        <w:rPr>
          <w:rFonts w:ascii="Bahnschrift Light" w:eastAsia="MS Mincho;ＭＳ 明朝" w:hAnsi="Bahnschrift Light" w:cstheme="majorHAnsi"/>
          <w:sz w:val="20"/>
          <w:szCs w:val="20"/>
        </w:rPr>
        <w:t>netto</w:t>
      </w:r>
      <w:r w:rsidRPr="00E04784">
        <w:rPr>
          <w:rFonts w:ascii="Bahnschrift Light" w:eastAsia="MS Mincho;ＭＳ 明朝" w:hAnsi="Bahnschrift Light" w:cstheme="majorHAnsi"/>
          <w:sz w:val="20"/>
          <w:szCs w:val="20"/>
        </w:rPr>
        <w:t xml:space="preserve"> </w:t>
      </w:r>
      <w:r w:rsidR="000F288E" w:rsidRPr="00E04784">
        <w:rPr>
          <w:rFonts w:ascii="Bahnschrift Light" w:eastAsia="MS Mincho;ＭＳ 明朝" w:hAnsi="Bahnschrift Light" w:cstheme="majorHAnsi"/>
          <w:sz w:val="20"/>
          <w:szCs w:val="20"/>
        </w:rPr>
        <w:t xml:space="preserve">określonego w </w:t>
      </w:r>
      <w:r w:rsidR="001C2468" w:rsidRPr="00E04784">
        <w:rPr>
          <w:rFonts w:ascii="Bahnschrift Light" w:eastAsia="MS Mincho;ＭＳ 明朝" w:hAnsi="Bahnschrift Light" w:cstheme="majorHAnsi"/>
          <w:sz w:val="20"/>
          <w:szCs w:val="20"/>
        </w:rPr>
        <w:t>§14 ust. 2.</w:t>
      </w:r>
    </w:p>
    <w:p w14:paraId="666ED297" w14:textId="77777777"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E04784">
        <w:rPr>
          <w:rFonts w:ascii="Bahnschrift Light" w:eastAsia="MS Mincho;ＭＳ 明朝" w:hAnsi="Bahnschrift Light" w:cstheme="majorHAnsi"/>
          <w:sz w:val="20"/>
          <w:szCs w:val="20"/>
        </w:rPr>
        <w:t>Zaistnienia sytuacji o której mowa w §14 ust. 13 niniejszej umowy</w:t>
      </w:r>
    </w:p>
    <w:p w14:paraId="71A2297A" w14:textId="35BFADE9" w:rsidR="00CD6ED7" w:rsidRPr="00A136B3"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hAnsi="Bahnschrift Light" w:cstheme="majorHAnsi"/>
          <w:sz w:val="20"/>
          <w:szCs w:val="20"/>
        </w:rPr>
        <w:t>Wykonawca narusza przepisy  RODO lub/i postanowienia § 25 niniejszej Umowy w tym zakresie;</w:t>
      </w:r>
    </w:p>
    <w:p w14:paraId="4093B41F" w14:textId="17860498" w:rsidR="00CD6ED7" w:rsidRPr="00A136B3" w:rsidRDefault="00CD6ED7" w:rsidP="00B7771E">
      <w:pPr>
        <w:numPr>
          <w:ilvl w:val="0"/>
          <w:numId w:val="32"/>
        </w:numPr>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jeżeli zmiana umowy dokonana została z naruszeniem art. 454 lub 455 ustawy Prawo zamówień publicznych (</w:t>
      </w:r>
      <w:r w:rsidR="00C46910" w:rsidRPr="00A136B3">
        <w:rPr>
          <w:rFonts w:ascii="Bahnschrift Light" w:hAnsi="Bahnschrift Light" w:cstheme="majorHAnsi"/>
          <w:sz w:val="20"/>
          <w:szCs w:val="20"/>
        </w:rPr>
        <w:t xml:space="preserve">Dz.U.2021.1129 </w:t>
      </w:r>
      <w:proofErr w:type="spellStart"/>
      <w:r w:rsidR="00C46910" w:rsidRPr="00A136B3">
        <w:rPr>
          <w:rFonts w:ascii="Bahnschrift Light" w:hAnsi="Bahnschrift Light" w:cstheme="majorHAnsi"/>
          <w:sz w:val="20"/>
          <w:szCs w:val="20"/>
        </w:rPr>
        <w:t>t.j</w:t>
      </w:r>
      <w:proofErr w:type="spellEnd"/>
      <w:r w:rsidR="00C46910" w:rsidRPr="00A136B3">
        <w:rPr>
          <w:rFonts w:ascii="Bahnschrift Light" w:hAnsi="Bahnschrift Light" w:cstheme="majorHAnsi"/>
          <w:sz w:val="20"/>
          <w:szCs w:val="20"/>
        </w:rPr>
        <w:t>. z dnia 2021.06.24 </w:t>
      </w:r>
      <w:r w:rsidRPr="00A136B3">
        <w:rPr>
          <w:rFonts w:ascii="Bahnschrift Light" w:hAnsi="Bahnschrift Light" w:cstheme="majorHAnsi"/>
          <w:sz w:val="20"/>
          <w:szCs w:val="20"/>
        </w:rPr>
        <w:t xml:space="preserve">ze zm.) lub gdy Wykonawca w chwili zawarcia </w:t>
      </w:r>
      <w:r w:rsidRPr="00A136B3">
        <w:rPr>
          <w:rFonts w:ascii="Bahnschrift Light" w:hAnsi="Bahnschrift Light" w:cstheme="majorHAnsi"/>
          <w:sz w:val="20"/>
          <w:szCs w:val="20"/>
        </w:rPr>
        <w:lastRenderedPageBreak/>
        <w:t>umowy podlegał wykluczeniu z postępowania na podstawie art. 108 ustawy Prawo zamówień publicznych (Dz.U.2019.2019 z dnia 2019.10.24 ze zm.)</w:t>
      </w:r>
      <w:r w:rsidR="00C46910" w:rsidRPr="00A136B3">
        <w:rPr>
          <w:rFonts w:ascii="Bahnschrift Light" w:hAnsi="Bahnschrift Light" w:cstheme="majorHAnsi"/>
          <w:sz w:val="20"/>
          <w:szCs w:val="20"/>
        </w:rPr>
        <w:t>;</w:t>
      </w:r>
    </w:p>
    <w:p w14:paraId="589ED430" w14:textId="41CA1D43" w:rsidR="00C46910" w:rsidRPr="00A136B3" w:rsidRDefault="00C46910"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hAnsi="Bahnschrift Light" w:cstheme="majorHAnsi"/>
          <w:sz w:val="20"/>
          <w:szCs w:val="20"/>
        </w:rPr>
        <w:t>w przypadku zaistnienia przypadku Siły Wyższej.</w:t>
      </w:r>
    </w:p>
    <w:p w14:paraId="41D77F00" w14:textId="18621E7A" w:rsidR="00F36B92" w:rsidRPr="00A136B3" w:rsidRDefault="00F36B92" w:rsidP="00D45098">
      <w:pPr>
        <w:jc w:val="both"/>
        <w:rPr>
          <w:rFonts w:ascii="Bahnschrift Light" w:hAnsi="Bahnschrift Light" w:cstheme="majorHAnsi"/>
          <w:sz w:val="20"/>
          <w:szCs w:val="20"/>
        </w:rPr>
      </w:pPr>
      <w:r w:rsidRPr="00A136B3">
        <w:rPr>
          <w:rFonts w:ascii="Bahnschrift Light" w:hAnsi="Bahnschrift Light" w:cstheme="majorHAnsi"/>
          <w:sz w:val="20"/>
          <w:szCs w:val="20"/>
        </w:rPr>
        <w:t>Opisane w</w:t>
      </w:r>
      <w:r w:rsidR="00C46910" w:rsidRPr="00A136B3">
        <w:rPr>
          <w:rFonts w:ascii="Bahnschrift Light" w:hAnsi="Bahnschrift Light" w:cstheme="majorHAnsi"/>
          <w:sz w:val="20"/>
          <w:szCs w:val="20"/>
        </w:rPr>
        <w:t xml:space="preserve"> §21 ust. </w:t>
      </w:r>
      <w:r w:rsidR="00E91E98" w:rsidRPr="00A136B3">
        <w:rPr>
          <w:rFonts w:ascii="Bahnschrift Light" w:hAnsi="Bahnschrift Light" w:cstheme="majorHAnsi"/>
          <w:sz w:val="20"/>
          <w:szCs w:val="20"/>
        </w:rPr>
        <w:t xml:space="preserve">1 </w:t>
      </w:r>
      <w:r w:rsidRPr="00A136B3">
        <w:rPr>
          <w:rFonts w:ascii="Bahnschrift Light" w:hAnsi="Bahnschrift Light" w:cstheme="majorHAnsi"/>
          <w:sz w:val="20"/>
          <w:szCs w:val="20"/>
        </w:rPr>
        <w:t xml:space="preserve"> lit. a) do</w:t>
      </w:r>
      <w:r w:rsidR="00C46910" w:rsidRPr="00A136B3">
        <w:rPr>
          <w:rFonts w:ascii="Bahnschrift Light" w:hAnsi="Bahnschrift Light" w:cstheme="majorHAnsi"/>
          <w:sz w:val="20"/>
          <w:szCs w:val="20"/>
        </w:rPr>
        <w:t xml:space="preserve"> s) oraz w części lit. t) w zakresie dotyczącym art. 108 Ustawy PZP, </w:t>
      </w:r>
      <w:r w:rsidRPr="00A136B3">
        <w:rPr>
          <w:rFonts w:ascii="Bahnschrift Light" w:hAnsi="Bahnschrift Light" w:cstheme="majorHAnsi"/>
          <w:sz w:val="20"/>
          <w:szCs w:val="20"/>
        </w:rPr>
        <w:t xml:space="preserve">przyczyny odstąpienia od </w:t>
      </w:r>
      <w:r w:rsidR="00E91E98" w:rsidRPr="00A136B3">
        <w:rPr>
          <w:rFonts w:ascii="Bahnschrift Light" w:hAnsi="Bahnschrift Light" w:cstheme="majorHAnsi"/>
          <w:sz w:val="20"/>
          <w:szCs w:val="20"/>
        </w:rPr>
        <w:t>U</w:t>
      </w:r>
      <w:r w:rsidRPr="00A136B3">
        <w:rPr>
          <w:rFonts w:ascii="Bahnschrift Light" w:hAnsi="Bahnschrift Light" w:cstheme="majorHAnsi"/>
          <w:sz w:val="20"/>
          <w:szCs w:val="20"/>
        </w:rPr>
        <w:t>mowy, stanowią przyczyny,  za  które  ponosi  odpowiedzialność  Wykonawca.</w:t>
      </w:r>
    </w:p>
    <w:p w14:paraId="03300A08" w14:textId="77777777" w:rsidR="00F36B92" w:rsidRPr="00A136B3" w:rsidRDefault="00F36B92" w:rsidP="00B7771E">
      <w:pPr>
        <w:numPr>
          <w:ilvl w:val="0"/>
          <w:numId w:val="11"/>
        </w:numPr>
        <w:shd w:val="clear" w:color="auto" w:fill="FFFFFF"/>
        <w:tabs>
          <w:tab w:val="num" w:pos="36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Postanowienie Zamawiającego o odstąpieniu od Umowy, nie umniejszy innych praw Zamawiającego według zapisów niniejszej umowy lub z innego tytułu, w tym uprawnienia do naliczenia kar umownych. </w:t>
      </w:r>
    </w:p>
    <w:p w14:paraId="64FD7F04" w14:textId="77777777" w:rsidR="00F36B92" w:rsidRPr="00A136B3" w:rsidRDefault="00F36B92" w:rsidP="00B7771E">
      <w:pPr>
        <w:numPr>
          <w:ilvl w:val="0"/>
          <w:numId w:val="11"/>
        </w:numPr>
        <w:shd w:val="clear" w:color="auto" w:fill="FFFFFF"/>
        <w:tabs>
          <w:tab w:val="num" w:pos="36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Wykonawca może odstąpić od umowy, jeżeli:</w:t>
      </w:r>
    </w:p>
    <w:p w14:paraId="6BFE9970" w14:textId="77777777" w:rsidR="00F36B92" w:rsidRPr="00A136B3" w:rsidRDefault="00F36B92" w:rsidP="00B7771E">
      <w:pPr>
        <w:numPr>
          <w:ilvl w:val="0"/>
          <w:numId w:val="33"/>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1515E7E" w14:textId="77777777" w:rsidR="00F36B92" w:rsidRPr="00A136B3" w:rsidRDefault="00F36B92" w:rsidP="00B7771E">
      <w:pPr>
        <w:numPr>
          <w:ilvl w:val="0"/>
          <w:numId w:val="33"/>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Zamawiający bez uzasadnionych przyczyn nie dokona przekazania placu budowy w terminie określonym w § 3 ust. 5 niniejszej Umowy i to pomimo upływu dodatkowego 14 (</w:t>
      </w:r>
      <w:proofErr w:type="spellStart"/>
      <w:r w:rsidRPr="00A136B3">
        <w:rPr>
          <w:rFonts w:ascii="Bahnschrift Light" w:eastAsia="MS Mincho;ＭＳ 明朝" w:hAnsi="Bahnschrift Light" w:cstheme="majorHAnsi"/>
          <w:sz w:val="20"/>
          <w:szCs w:val="20"/>
        </w:rPr>
        <w:t>czternasto</w:t>
      </w:r>
      <w:proofErr w:type="spellEnd"/>
      <w:r w:rsidRPr="00A136B3">
        <w:rPr>
          <w:rFonts w:ascii="Bahnschrift Light" w:eastAsia="MS Mincho;ＭＳ 明朝" w:hAnsi="Bahnschrift Light" w:cstheme="majorHAnsi"/>
          <w:sz w:val="20"/>
          <w:szCs w:val="20"/>
        </w:rPr>
        <w:t>) dniowego terminu, wyznaczonego Zamawiającemu, przez Wykonawcę, w pisemnym wezwaniu doręczonym Zamawiającemu.</w:t>
      </w:r>
    </w:p>
    <w:p w14:paraId="49A2C48A" w14:textId="77777777" w:rsidR="00F36B92" w:rsidRPr="00A136B3" w:rsidRDefault="00F36B92" w:rsidP="00B7771E">
      <w:pPr>
        <w:numPr>
          <w:ilvl w:val="0"/>
          <w:numId w:val="11"/>
        </w:numPr>
        <w:shd w:val="clear" w:color="auto" w:fill="FFFFFF"/>
        <w:tabs>
          <w:tab w:val="num" w:pos="36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Odstąpienie od umowy winno nastąpić w formie pisemnej i powinno zawierać uzasadnienie.</w:t>
      </w:r>
    </w:p>
    <w:p w14:paraId="045AC7E4" w14:textId="77777777" w:rsidR="00F36B92" w:rsidRPr="00A136B3" w:rsidRDefault="00F36B92" w:rsidP="00B7771E">
      <w:pPr>
        <w:numPr>
          <w:ilvl w:val="0"/>
          <w:numId w:val="1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Odstąpienie od umowy nastąpić może w terminie do 60 (sześćdziesięciu) dni po terminie określonym jako termin zakończenia robót objętych niniejszą umową.</w:t>
      </w:r>
    </w:p>
    <w:p w14:paraId="29B31C91" w14:textId="77777777" w:rsidR="00F36B92" w:rsidRPr="00A136B3" w:rsidRDefault="00F36B92" w:rsidP="00B7771E">
      <w:pPr>
        <w:numPr>
          <w:ilvl w:val="0"/>
          <w:numId w:val="1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wypadku odstąpienia od umowy, Wykonawcę i Zamawiającego obciążają następujące obowiązki szczegółowe:</w:t>
      </w:r>
    </w:p>
    <w:p w14:paraId="575BBCFE" w14:textId="77777777" w:rsidR="00F36B92" w:rsidRPr="00A136B3" w:rsidRDefault="00F36B92" w:rsidP="00B7771E">
      <w:pPr>
        <w:numPr>
          <w:ilvl w:val="0"/>
          <w:numId w:val="34"/>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756E3FB3" w14:textId="77777777" w:rsidR="00F36B92" w:rsidRPr="00A136B3" w:rsidRDefault="00F36B92" w:rsidP="00B7771E">
      <w:pPr>
        <w:numPr>
          <w:ilvl w:val="0"/>
          <w:numId w:val="34"/>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terminie 3 (trzech) dni od daty odstąpienia od umowy Wykonawca zabezpieczy przerwane roboty na koszt strony, która spowodowała odstąpienie od umowy;</w:t>
      </w:r>
    </w:p>
    <w:p w14:paraId="218EB7A8" w14:textId="77777777" w:rsidR="00F36B92" w:rsidRPr="00A136B3" w:rsidRDefault="00F36B92" w:rsidP="00B7771E">
      <w:pPr>
        <w:numPr>
          <w:ilvl w:val="0"/>
          <w:numId w:val="34"/>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terminie 3 (trzech) dni od daty odstąpienia od umowy Wykonawca opuści teren budowy  i go uporządkuje oraz usunie z terenu budowy urządzenia, ruchomości i  zaplecze dostarczone bądź wniesione przez Wykonawcę.</w:t>
      </w:r>
    </w:p>
    <w:p w14:paraId="7B2864CB" w14:textId="77777777"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Jeżeli odstąpiono od umowy Zamawiający dokona protokolarnego odbioru wykonanych robót.</w:t>
      </w:r>
    </w:p>
    <w:p w14:paraId="57AFCBDC" w14:textId="77777777"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razie odstąpienia od umowy przez którakolwiek ze Stron, wykonane roboty oraz materiały i urządzenia opłacone przez Zamawiającego, będą uważane za jego własność i pozostaną w jego dyspozycji.</w:t>
      </w:r>
    </w:p>
    <w:p w14:paraId="0E2CAA8A" w14:textId="77777777"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2972E06" w14:textId="77777777"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Protokół inwentaryzacji robót wymieniony w ust. 6 pkt. a) niniejszego paragrafu, będzie stanowił podstawę do rozliczenia należności Wykonawcy, oraz potwierdzał będzie zwrotne przekazanie terenu budowy Zamawiającemu.</w:t>
      </w:r>
    </w:p>
    <w:p w14:paraId="5CCD775E" w14:textId="4001FDBA"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276FAAA7" w14:textId="77777777" w:rsidR="00CA2668" w:rsidRPr="00A136B3" w:rsidRDefault="00CA2668" w:rsidP="00CA2668">
      <w:pPr>
        <w:shd w:val="clear" w:color="auto" w:fill="FFFFFF"/>
        <w:tabs>
          <w:tab w:val="num" w:pos="1440"/>
        </w:tabs>
        <w:ind w:left="284"/>
        <w:jc w:val="both"/>
        <w:rPr>
          <w:rFonts w:ascii="Bahnschrift Light" w:eastAsia="MS Mincho;ＭＳ 明朝" w:hAnsi="Bahnschrift Light" w:cstheme="majorHAnsi"/>
          <w:sz w:val="20"/>
          <w:szCs w:val="20"/>
        </w:rPr>
      </w:pPr>
    </w:p>
    <w:p w14:paraId="67E218C8"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 22.</w:t>
      </w:r>
    </w:p>
    <w:p w14:paraId="58647DC8" w14:textId="77777777"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w:t>
      </w:r>
      <w:r w:rsidRPr="00D45098">
        <w:rPr>
          <w:rFonts w:ascii="Bahnschrift Light" w:eastAsia="MS Mincho;ＭＳ 明朝" w:hAnsi="Bahnschrift Light" w:cstheme="majorHAnsi"/>
          <w:sz w:val="20"/>
          <w:szCs w:val="20"/>
        </w:rPr>
        <w:t xml:space="preserve"> o podwykonawstwo, której przedmiotem są dostawy lub usługi, w przypadku uchylenia się od obowiązku zapłaty odpowiednio przez Wykonawcę.</w:t>
      </w:r>
    </w:p>
    <w:p w14:paraId="223A41CB" w14:textId="33423A36"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lastRenderedPageBreak/>
        <w:t xml:space="preserve">Wynagrodzenie, o którym mowa w ust. 1, dotyczy wyłącznie </w:t>
      </w:r>
      <w:r w:rsidR="00583A2A" w:rsidRPr="00D45098">
        <w:rPr>
          <w:rFonts w:ascii="Bahnschrift Light" w:eastAsia="MS Mincho;ＭＳ 明朝" w:hAnsi="Bahnschrift Light" w:cstheme="majorHAnsi"/>
          <w:sz w:val="20"/>
          <w:szCs w:val="20"/>
        </w:rPr>
        <w:t>zasadnego i należnego</w:t>
      </w:r>
      <w:r w:rsidR="00ED68BB" w:rsidRPr="00D45098">
        <w:rPr>
          <w:rFonts w:ascii="Bahnschrift Light" w:eastAsia="MS Mincho;ＭＳ 明朝" w:hAnsi="Bahnschrift Light" w:cstheme="majorHAnsi"/>
          <w:sz w:val="20"/>
          <w:szCs w:val="20"/>
        </w:rPr>
        <w:t xml:space="preserve"> podwykonawcy</w:t>
      </w:r>
      <w:r w:rsidR="00583A2A" w:rsidRPr="00D45098">
        <w:rPr>
          <w:rFonts w:ascii="Bahnschrift Light" w:eastAsia="MS Mincho;ＭＳ 明朝" w:hAnsi="Bahnschrift Light" w:cstheme="majorHAnsi"/>
          <w:sz w:val="20"/>
          <w:szCs w:val="20"/>
        </w:rPr>
        <w:t xml:space="preserve"> wynagrodzenia</w:t>
      </w:r>
      <w:r w:rsidR="00F03B67" w:rsidRPr="00D45098">
        <w:rPr>
          <w:rFonts w:ascii="Bahnschrift Light" w:eastAsia="MS Mincho;ＭＳ 明朝" w:hAnsi="Bahnschrift Light" w:cstheme="majorHAnsi"/>
          <w:sz w:val="20"/>
          <w:szCs w:val="20"/>
        </w:rPr>
        <w:t xml:space="preserve"> za kompleksowe wykonanie robót objętych umową zawartą pomiędzy Wykonawcą i Podwykonawcą</w:t>
      </w:r>
      <w:r w:rsidR="00583A2A" w:rsidRPr="00D45098">
        <w:rPr>
          <w:rFonts w:ascii="Bahnschrift Light" w:eastAsia="MS Mincho;ＭＳ 明朝" w:hAnsi="Bahnschrift Light" w:cstheme="majorHAnsi"/>
          <w:sz w:val="20"/>
          <w:szCs w:val="20"/>
        </w:rPr>
        <w:t xml:space="preserve">, </w:t>
      </w:r>
      <w:r w:rsidRPr="00D45098">
        <w:rPr>
          <w:rFonts w:ascii="Bahnschrift Light" w:eastAsia="MS Mincho;ＭＳ 明朝" w:hAnsi="Bahnschrift Light" w:cstheme="majorHAnsi"/>
          <w:sz w:val="20"/>
          <w:szCs w:val="20"/>
        </w:rPr>
        <w:t>powstał</w:t>
      </w:r>
      <w:r w:rsidR="00583A2A" w:rsidRPr="00D45098">
        <w:rPr>
          <w:rFonts w:ascii="Bahnschrift Light" w:eastAsia="MS Mincho;ＭＳ 明朝" w:hAnsi="Bahnschrift Light" w:cstheme="majorHAnsi"/>
          <w:sz w:val="20"/>
          <w:szCs w:val="20"/>
        </w:rPr>
        <w:t>ego</w:t>
      </w:r>
      <w:r w:rsidRPr="00D45098">
        <w:rPr>
          <w:rFonts w:ascii="Bahnschrift Light" w:eastAsia="MS Mincho;ＭＳ 明朝" w:hAnsi="Bahnschrift Light" w:cstheme="majorHAnsi"/>
          <w:sz w:val="20"/>
          <w:szCs w:val="20"/>
        </w:rPr>
        <w:t xml:space="preserve"> po zaakceptowaniu przez Zamawiającego: umowy o podwykonawstwo, której przedmiotem są roboty budowlane lub po przedłożeniu Zamawiającemu poświadczonej za zgodność z oryginałem kopii umowy o podwykonawstwo, której przedmiotem są dostawy lub usługi.</w:t>
      </w:r>
    </w:p>
    <w:p w14:paraId="2FFABDF2" w14:textId="77777777"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Bezpośrednia zapłata obejmuje wyłącznie należne wynagrodzenie, bez odsetek, należnych Podwykonawcy.</w:t>
      </w:r>
    </w:p>
    <w:p w14:paraId="4155C568" w14:textId="77777777"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Przed dokonaniem bezpośredniej zapłaty Zamawiający jest obowiązany umożliwić Wykonawcy zgłoszenie pisemnych uwag dotyczących zasadności bezpośredniej zapłaty wynagrodzenia Podwykonawcy, o których mowa w ust. 1 powyżej,  Zamawiający informuje o terminie zgłaszania uwag, nie krótszym niż 5 (pięć) dni od dnia doręczenia tej informacji Wykonawcy.</w:t>
      </w:r>
    </w:p>
    <w:p w14:paraId="1282EE1E" w14:textId="77777777"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 przypadku zgłoszenia uwag, o których mowa w ust. 4 powyżej, w terminie wskazanym przez Zamawiającego, Zamawiający może:</w:t>
      </w:r>
    </w:p>
    <w:p w14:paraId="43F5A561" w14:textId="77777777" w:rsidR="00F36B92" w:rsidRPr="00D45098" w:rsidRDefault="00F36B92" w:rsidP="00B7771E">
      <w:pPr>
        <w:keepLines/>
        <w:widowControl w:val="0"/>
        <w:numPr>
          <w:ilvl w:val="0"/>
          <w:numId w:val="13"/>
        </w:numPr>
        <w:shd w:val="clear" w:color="auto" w:fill="FFFFFF"/>
        <w:tabs>
          <w:tab w:val="left" w:pos="0"/>
          <w:tab w:val="left" w:pos="284"/>
          <w:tab w:val="left" w:pos="567"/>
        </w:tabs>
        <w:ind w:left="284" w:firstLine="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 dokonać bezpośredniej zapłaty wynagrodzenia Podwykonawcy, jeżeli Wykonawca wykaże niezasadność takiej zapłaty albo,</w:t>
      </w:r>
    </w:p>
    <w:p w14:paraId="41D641B8" w14:textId="77777777" w:rsidR="00F36B92" w:rsidRPr="00D45098" w:rsidRDefault="00F36B92" w:rsidP="00B7771E">
      <w:pPr>
        <w:keepLines/>
        <w:widowControl w:val="0"/>
        <w:numPr>
          <w:ilvl w:val="0"/>
          <w:numId w:val="13"/>
        </w:numPr>
        <w:shd w:val="clear" w:color="auto" w:fill="FFFFFF"/>
        <w:tabs>
          <w:tab w:val="left" w:pos="0"/>
          <w:tab w:val="left" w:pos="284"/>
          <w:tab w:val="left" w:pos="567"/>
        </w:tabs>
        <w:ind w:left="284" w:firstLine="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14:paraId="53A4149F" w14:textId="77777777" w:rsidR="00F36B92" w:rsidRPr="00D45098" w:rsidRDefault="00F36B92" w:rsidP="00B7771E">
      <w:pPr>
        <w:keepLines/>
        <w:widowControl w:val="0"/>
        <w:numPr>
          <w:ilvl w:val="0"/>
          <w:numId w:val="13"/>
        </w:numPr>
        <w:shd w:val="clear" w:color="auto" w:fill="FFFFFF"/>
        <w:tabs>
          <w:tab w:val="left" w:pos="0"/>
          <w:tab w:val="left" w:pos="284"/>
          <w:tab w:val="left" w:pos="567"/>
        </w:tabs>
        <w:ind w:left="284" w:firstLine="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dokonać bezpośredniej zapłaty wynagrodzenia Podwykonawcy, jeżeli Podwykonawca wykaże zasadność takiej zapłaty.</w:t>
      </w:r>
    </w:p>
    <w:p w14:paraId="58B7FD5D" w14:textId="01F29998" w:rsidR="00F36B92" w:rsidRDefault="00F36B92" w:rsidP="00B7771E">
      <w:pPr>
        <w:keepLines/>
        <w:widowControl w:val="0"/>
        <w:numPr>
          <w:ilvl w:val="3"/>
          <w:numId w:val="11"/>
        </w:numPr>
        <w:shd w:val="clear" w:color="auto" w:fill="FFFFFF"/>
        <w:tabs>
          <w:tab w:val="left" w:pos="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 przypadku dokonania bezpośredniej zapłaty Podwykonawcy, o których mowa w ust. 1, Zamawiający potrąca kwotę wypłaconego wynagrodzenia z wynagrodzenia należnego Wykonawcy.</w:t>
      </w:r>
    </w:p>
    <w:p w14:paraId="52FB164A" w14:textId="77777777" w:rsidR="00CA2668" w:rsidRPr="00D45098" w:rsidRDefault="00CA2668" w:rsidP="00CA2668">
      <w:pPr>
        <w:keepLines/>
        <w:widowControl w:val="0"/>
        <w:shd w:val="clear" w:color="auto" w:fill="FFFFFF"/>
        <w:tabs>
          <w:tab w:val="left" w:pos="0"/>
          <w:tab w:val="left" w:pos="900"/>
        </w:tabs>
        <w:ind w:left="284"/>
        <w:jc w:val="both"/>
        <w:rPr>
          <w:rFonts w:ascii="Bahnschrift Light" w:eastAsia="MS Mincho;ＭＳ 明朝" w:hAnsi="Bahnschrift Light" w:cstheme="majorHAnsi"/>
          <w:sz w:val="20"/>
          <w:szCs w:val="20"/>
        </w:rPr>
      </w:pPr>
    </w:p>
    <w:p w14:paraId="3197073B"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23.</w:t>
      </w:r>
    </w:p>
    <w:p w14:paraId="37A6CFDC" w14:textId="53EA5111" w:rsidR="00F36B92" w:rsidRPr="00D45098" w:rsidRDefault="00F36B92" w:rsidP="00D45098">
      <w:pPr>
        <w:numPr>
          <w:ilvl w:val="0"/>
          <w:numId w:val="4"/>
        </w:numPr>
        <w:tabs>
          <w:tab w:val="clear" w:pos="720"/>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Zamawiający stosownie do art. </w:t>
      </w:r>
      <w:r w:rsidR="009F51D9" w:rsidRPr="00D45098">
        <w:rPr>
          <w:rFonts w:ascii="Bahnschrift Light" w:hAnsi="Bahnschrift Light" w:cstheme="majorHAnsi"/>
          <w:sz w:val="20"/>
          <w:szCs w:val="20"/>
        </w:rPr>
        <w:t xml:space="preserve">95 </w:t>
      </w:r>
      <w:r w:rsidRPr="00D45098">
        <w:rPr>
          <w:rFonts w:ascii="Bahnschrift Light" w:hAnsi="Bahnschrift Light" w:cstheme="majorHAnsi"/>
          <w:sz w:val="20"/>
          <w:szCs w:val="20"/>
        </w:rPr>
        <w:t xml:space="preserve">Ustawy </w:t>
      </w:r>
      <w:r w:rsidR="009F51D9" w:rsidRPr="00D45098">
        <w:rPr>
          <w:rFonts w:ascii="Bahnschrift Light" w:hAnsi="Bahnschrift Light" w:cstheme="majorHAnsi"/>
          <w:sz w:val="20"/>
          <w:szCs w:val="20"/>
        </w:rPr>
        <w:t>PZP</w:t>
      </w:r>
      <w:r w:rsidRPr="00D45098">
        <w:rPr>
          <w:rFonts w:ascii="Bahnschrift Light" w:hAnsi="Bahnschrift Light" w:cstheme="majorHAnsi"/>
          <w:sz w:val="20"/>
          <w:szCs w:val="20"/>
        </w:rPr>
        <w:t xml:space="preserve">,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(Dz.U.2020.1320 </w:t>
      </w:r>
      <w:proofErr w:type="spellStart"/>
      <w:r w:rsidRPr="00D45098">
        <w:rPr>
          <w:rFonts w:ascii="Bahnschrift Light" w:hAnsi="Bahnschrift Light" w:cstheme="majorHAnsi"/>
          <w:sz w:val="20"/>
          <w:szCs w:val="20"/>
        </w:rPr>
        <w:t>t.j</w:t>
      </w:r>
      <w:proofErr w:type="spellEnd"/>
      <w:r w:rsidRPr="00D45098">
        <w:rPr>
          <w:rFonts w:ascii="Bahnschrift Light" w:hAnsi="Bahnschrift Light" w:cstheme="majorHAnsi"/>
          <w:sz w:val="20"/>
          <w:szCs w:val="20"/>
        </w:rPr>
        <w:t>.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1580F8C6"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0FD49335"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9201279"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a) żądania oświadczeń i dokumentów w zakresie potwierdzenia spełniania ww. wymogów i dokonywania ich oceny,</w:t>
      </w:r>
    </w:p>
    <w:p w14:paraId="0E718AF8"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b) żądania wyjaśnień w przypadku wątpliwości w zakresie potwierdzania spełniania ww. wymogów,</w:t>
      </w:r>
    </w:p>
    <w:p w14:paraId="34ED0BDC"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c) przeprowadzania kontroli na miejscu wykonywania świadczenia.</w:t>
      </w:r>
    </w:p>
    <w:p w14:paraId="04ECC081"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1EB661A" w14:textId="77777777" w:rsidR="00275BAD" w:rsidRPr="00D45098" w:rsidRDefault="00F36B92" w:rsidP="00D45098">
      <w:pPr>
        <w:tabs>
          <w:tab w:val="num" w:pos="284"/>
        </w:tabs>
        <w:ind w:left="284" w:hanging="284"/>
        <w:contextualSpacing/>
        <w:jc w:val="both"/>
        <w:rPr>
          <w:rFonts w:ascii="Bahnschrift Light" w:hAnsi="Bahnschrift Light" w:cstheme="majorHAnsi"/>
          <w:sz w:val="20"/>
          <w:szCs w:val="20"/>
        </w:rPr>
      </w:pPr>
      <w:r w:rsidRPr="00D45098">
        <w:rPr>
          <w:rFonts w:ascii="Bahnschrift Light" w:hAnsi="Bahnschrift Light" w:cstheme="majorHAnsi"/>
          <w:sz w:val="20"/>
          <w:szCs w:val="20"/>
        </w:rPr>
        <w:t xml:space="preserve">a) oświadczenie </w:t>
      </w:r>
      <w:r w:rsidR="00741315" w:rsidRPr="00D45098">
        <w:rPr>
          <w:rFonts w:ascii="Bahnschrift Light" w:hAnsi="Bahnschrift Light" w:cstheme="majorHAnsi"/>
          <w:sz w:val="20"/>
          <w:szCs w:val="20"/>
        </w:rPr>
        <w:t>W</w:t>
      </w:r>
      <w:r w:rsidRPr="00D45098">
        <w:rPr>
          <w:rFonts w:ascii="Bahnschrift Light" w:hAnsi="Bahnschrift Light" w:cstheme="majorHAnsi"/>
          <w:sz w:val="20"/>
          <w:szCs w:val="20"/>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B1AAB5" w14:textId="37A24C7E" w:rsidR="00F36B92" w:rsidRPr="00D45098" w:rsidRDefault="00275BAD" w:rsidP="00D45098">
      <w:pPr>
        <w:tabs>
          <w:tab w:val="num" w:pos="0"/>
        </w:tabs>
        <w:contextualSpacing/>
        <w:jc w:val="both"/>
        <w:rPr>
          <w:rFonts w:ascii="Bahnschrift Light" w:hAnsi="Bahnschrift Light" w:cstheme="majorHAnsi"/>
          <w:sz w:val="20"/>
          <w:szCs w:val="20"/>
        </w:rPr>
      </w:pPr>
      <w:r w:rsidRPr="00D45098">
        <w:rPr>
          <w:rFonts w:ascii="Bahnschrift Light" w:hAnsi="Bahnschrift Light" w:cstheme="majorHAnsi"/>
          <w:sz w:val="20"/>
          <w:szCs w:val="20"/>
        </w:rPr>
        <w:t xml:space="preserve">5. </w:t>
      </w:r>
      <w:r w:rsidR="00F36B92" w:rsidRPr="00D45098">
        <w:rPr>
          <w:rFonts w:ascii="Bahnschrift Light" w:eastAsia="MS Mincho;ＭＳ 明朝" w:hAnsi="Bahnschrift Light" w:cstheme="majorHAnsi"/>
          <w:sz w:val="20"/>
          <w:szCs w:val="20"/>
        </w:rPr>
        <w:t>W przypadku uzasadnionych wątpliwości</w:t>
      </w:r>
      <w:r w:rsidR="00741315" w:rsidRPr="00D45098">
        <w:rPr>
          <w:rFonts w:ascii="Bahnschrift Light" w:eastAsia="MS Mincho;ＭＳ 明朝" w:hAnsi="Bahnschrift Light" w:cstheme="majorHAnsi"/>
          <w:sz w:val="20"/>
          <w:szCs w:val="20"/>
        </w:rPr>
        <w:t>,</w:t>
      </w:r>
      <w:r w:rsidR="00F36B92" w:rsidRPr="00D45098">
        <w:rPr>
          <w:rFonts w:ascii="Bahnschrift Light" w:eastAsia="MS Mincho;ＭＳ 明朝" w:hAnsi="Bahnschrift Light" w:cstheme="majorHAnsi"/>
          <w:sz w:val="20"/>
          <w:szCs w:val="20"/>
        </w:rPr>
        <w:t xml:space="preserve"> co do prawdziwości złożonego oświadczenia, Wykonawca zobowiązany będzie przedłożyć niżej wskazane dowody w celu potwierdzenia spełnienia wymogu </w:t>
      </w:r>
      <w:r w:rsidR="00F36B92" w:rsidRPr="00D45098">
        <w:rPr>
          <w:rFonts w:ascii="Bahnschrift Light" w:eastAsia="MS Mincho;ＭＳ 明朝" w:hAnsi="Bahnschrift Light" w:cstheme="majorHAnsi"/>
          <w:sz w:val="20"/>
          <w:szCs w:val="20"/>
        </w:rPr>
        <w:lastRenderedPageBreak/>
        <w:t>zatrudnienia na podstawie umowy o pracę przez Wykonawcę lub podwykonawcę osób wykonujących wskazane w ust. 1 czynności w trakcie realizacji zamówienia:</w:t>
      </w:r>
    </w:p>
    <w:p w14:paraId="5AEEAB68" w14:textId="13C8902A" w:rsidR="00F36B92" w:rsidRPr="00D45098" w:rsidRDefault="00F36B92" w:rsidP="00B7771E">
      <w:pPr>
        <w:numPr>
          <w:ilvl w:val="0"/>
          <w:numId w:val="16"/>
        </w:numPr>
        <w:ind w:left="284"/>
        <w:contextualSpacing/>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t xml:space="preserve">poświadczoną za zgodność z oryginałem odpowiednio przez </w:t>
      </w:r>
      <w:r w:rsidR="00741315" w:rsidRPr="00D45098">
        <w:rPr>
          <w:rFonts w:ascii="Bahnschrift Light" w:eastAsia="MS Mincho;ＭＳ 明朝" w:hAnsi="Bahnschrift Light" w:cstheme="majorHAnsi"/>
          <w:sz w:val="20"/>
          <w:szCs w:val="20"/>
        </w:rPr>
        <w:t>W</w:t>
      </w:r>
      <w:r w:rsidRPr="00D45098">
        <w:rPr>
          <w:rFonts w:ascii="Bahnschrift Light" w:eastAsia="MS Mincho;ＭＳ 明朝" w:hAnsi="Bahnschrift Light" w:cstheme="majorHAnsi"/>
          <w:sz w:val="20"/>
          <w:szCs w:val="20"/>
        </w:rPr>
        <w:t xml:space="preserve">ykonawcę lub podwykonawcę kopię umowy/umów o pracę osób wykonujących w trakcie realizacji zamówienia czynności, których dotyczy ww. oświadczenie </w:t>
      </w:r>
      <w:r w:rsidR="00741315" w:rsidRPr="00D45098">
        <w:rPr>
          <w:rFonts w:ascii="Bahnschrift Light" w:eastAsia="MS Mincho;ＭＳ 明朝" w:hAnsi="Bahnschrift Light" w:cstheme="majorHAnsi"/>
          <w:sz w:val="20"/>
          <w:szCs w:val="20"/>
        </w:rPr>
        <w:t>W</w:t>
      </w:r>
      <w:r w:rsidRPr="00D45098">
        <w:rPr>
          <w:rFonts w:ascii="Bahnschrift Light" w:eastAsia="MS Mincho;ＭＳ 明朝" w:hAnsi="Bahnschrift Light" w:cstheme="majorHAnsi"/>
          <w:sz w:val="20"/>
          <w:szCs w:val="20"/>
        </w:rPr>
        <w:t xml:space="preserve">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w:t>
      </w:r>
      <w:r w:rsidRPr="00D45098">
        <w:rPr>
          <w:rFonts w:ascii="Bahnschrift Light" w:hAnsi="Bahnschrift Light" w:cstheme="majorHAnsi"/>
          <w:sz w:val="20"/>
          <w:szCs w:val="20"/>
        </w:rPr>
        <w:t xml:space="preserve">z dnia 10 maja 2018 roku o ochronie danych osobowych </w:t>
      </w:r>
      <w:r w:rsidRPr="00D45098">
        <w:rPr>
          <w:rFonts w:ascii="Bahnschrift Light" w:hAnsi="Bahnschrift Light" w:cstheme="majorHAnsi"/>
          <w:bCs/>
          <w:sz w:val="20"/>
          <w:szCs w:val="20"/>
        </w:rPr>
        <w:t>(</w:t>
      </w:r>
      <w:r w:rsidRPr="00D45098">
        <w:rPr>
          <w:rFonts w:ascii="Bahnschrift Light" w:hAnsi="Bahnschrift Light" w:cstheme="majorHAnsi"/>
          <w:sz w:val="20"/>
          <w:szCs w:val="20"/>
        </w:rPr>
        <w:t xml:space="preserve">Dz.U.2019.1781 </w:t>
      </w:r>
      <w:proofErr w:type="spellStart"/>
      <w:r w:rsidRPr="00D45098">
        <w:rPr>
          <w:rFonts w:ascii="Bahnschrift Light" w:hAnsi="Bahnschrift Light" w:cstheme="majorHAnsi"/>
          <w:sz w:val="20"/>
          <w:szCs w:val="20"/>
        </w:rPr>
        <w:t>t.j</w:t>
      </w:r>
      <w:proofErr w:type="spellEnd"/>
      <w:r w:rsidRPr="00D45098">
        <w:rPr>
          <w:rFonts w:ascii="Bahnschrift Light" w:hAnsi="Bahnschrift Light" w:cstheme="majorHAnsi"/>
          <w:sz w:val="20"/>
          <w:szCs w:val="20"/>
        </w:rPr>
        <w:t>. z dnia 2019.09.19 </w:t>
      </w:r>
      <w:r w:rsidRPr="00D45098">
        <w:rPr>
          <w:rFonts w:ascii="Bahnschrift Light" w:hAnsi="Bahnschrift Light" w:cstheme="majorHAnsi"/>
          <w:bCs/>
          <w:sz w:val="20"/>
          <w:szCs w:val="20"/>
        </w:rPr>
        <w:t>ze zm.)</w:t>
      </w:r>
      <w:r w:rsidRPr="00D45098">
        <w:rPr>
          <w:rFonts w:ascii="Bahnschrift Light" w:eastAsia="MS Mincho;ＭＳ 明朝" w:hAnsi="Bahnschrift Light" w:cstheme="majorHAnsi"/>
          <w:sz w:val="20"/>
          <w:szCs w:val="20"/>
        </w:rPr>
        <w:t xml:space="preserve"> (tj. w szczególności bez adresów, nr PESEL pracowników). Informacje takie jak: imię i nazwisko, data zawarcia umowy, rodzaj umowy o pracę i wymiar etatu powinny być możliwe do zidentyfikowania</w:t>
      </w:r>
      <w:r w:rsidRPr="00D45098">
        <w:rPr>
          <w:rFonts w:ascii="Bahnschrift Light" w:eastAsia="Calibri" w:hAnsi="Bahnschrift Light" w:cstheme="majorHAnsi"/>
          <w:sz w:val="20"/>
          <w:szCs w:val="20"/>
        </w:rPr>
        <w:t>;</w:t>
      </w:r>
    </w:p>
    <w:p w14:paraId="1132A3D4" w14:textId="77777777" w:rsidR="00F36B92" w:rsidRPr="00D45098" w:rsidRDefault="00F36B92" w:rsidP="00B7771E">
      <w:pPr>
        <w:numPr>
          <w:ilvl w:val="0"/>
          <w:numId w:val="16"/>
        </w:numPr>
        <w:ind w:left="284"/>
        <w:contextualSpacing/>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4B4BFD8" w14:textId="77777777" w:rsidR="00275BAD" w:rsidRPr="00D45098" w:rsidRDefault="00F36B92" w:rsidP="00B7771E">
      <w:pPr>
        <w:numPr>
          <w:ilvl w:val="0"/>
          <w:numId w:val="16"/>
        </w:numPr>
        <w:ind w:left="284"/>
        <w:contextualSpacing/>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D45098">
        <w:rPr>
          <w:rFonts w:ascii="Bahnschrift Light" w:hAnsi="Bahnschrift Light" w:cstheme="majorHAnsi"/>
          <w:sz w:val="20"/>
          <w:szCs w:val="20"/>
        </w:rPr>
        <w:t xml:space="preserve">z dnia 10 maja 2018 roku o ochronie danych osobowych </w:t>
      </w:r>
      <w:r w:rsidRPr="00D45098">
        <w:rPr>
          <w:rFonts w:ascii="Bahnschrift Light" w:hAnsi="Bahnschrift Light" w:cstheme="majorHAnsi"/>
          <w:bCs/>
          <w:sz w:val="20"/>
          <w:szCs w:val="20"/>
        </w:rPr>
        <w:t>(</w:t>
      </w:r>
      <w:r w:rsidRPr="00D45098">
        <w:rPr>
          <w:rFonts w:ascii="Bahnschrift Light" w:hAnsi="Bahnschrift Light" w:cstheme="majorHAnsi"/>
          <w:sz w:val="20"/>
          <w:szCs w:val="20"/>
        </w:rPr>
        <w:t xml:space="preserve">Dz.U.2019.1781 </w:t>
      </w:r>
      <w:proofErr w:type="spellStart"/>
      <w:r w:rsidRPr="00D45098">
        <w:rPr>
          <w:rFonts w:ascii="Bahnschrift Light" w:hAnsi="Bahnschrift Light" w:cstheme="majorHAnsi"/>
          <w:sz w:val="20"/>
          <w:szCs w:val="20"/>
        </w:rPr>
        <w:t>t.j</w:t>
      </w:r>
      <w:proofErr w:type="spellEnd"/>
      <w:r w:rsidRPr="00D45098">
        <w:rPr>
          <w:rFonts w:ascii="Bahnschrift Light" w:hAnsi="Bahnschrift Light" w:cstheme="majorHAnsi"/>
          <w:sz w:val="20"/>
          <w:szCs w:val="20"/>
        </w:rPr>
        <w:t>. z dnia 2019.09.19 </w:t>
      </w:r>
      <w:r w:rsidRPr="00D45098">
        <w:rPr>
          <w:rFonts w:ascii="Bahnschrift Light" w:hAnsi="Bahnschrift Light" w:cstheme="majorHAnsi"/>
          <w:bCs/>
          <w:sz w:val="20"/>
          <w:szCs w:val="20"/>
        </w:rPr>
        <w:t>ze zm.)</w:t>
      </w:r>
      <w:r w:rsidRPr="00D45098">
        <w:rPr>
          <w:rFonts w:ascii="Bahnschrift Light" w:eastAsia="MS Mincho;ＭＳ 明朝" w:hAnsi="Bahnschrift Light" w:cstheme="majorHAnsi"/>
          <w:i/>
          <w:sz w:val="20"/>
          <w:szCs w:val="20"/>
        </w:rPr>
        <w:t>.</w:t>
      </w:r>
    </w:p>
    <w:p w14:paraId="4D0FC6AB" w14:textId="77777777" w:rsidR="00275BAD" w:rsidRPr="00D45098" w:rsidRDefault="00275BAD" w:rsidP="00D45098">
      <w:pPr>
        <w:ind w:left="284" w:hanging="284"/>
        <w:contextualSpacing/>
        <w:jc w:val="both"/>
        <w:rPr>
          <w:rFonts w:ascii="Bahnschrift Light" w:eastAsia="Calibri" w:hAnsi="Bahnschrift Light" w:cstheme="majorHAnsi"/>
          <w:sz w:val="20"/>
          <w:szCs w:val="20"/>
        </w:rPr>
      </w:pPr>
      <w:r w:rsidRPr="00D45098">
        <w:rPr>
          <w:rFonts w:ascii="Bahnschrift Light" w:eastAsia="Calibri" w:hAnsi="Bahnschrift Light" w:cstheme="majorHAnsi"/>
          <w:sz w:val="20"/>
          <w:szCs w:val="20"/>
        </w:rPr>
        <w:t xml:space="preserve">6. </w:t>
      </w:r>
      <w:r w:rsidR="00F36B92" w:rsidRPr="00D45098">
        <w:rPr>
          <w:rFonts w:ascii="Bahnschrift Light" w:eastAsia="MS Mincho;ＭＳ 明朝" w:hAnsi="Bahnschrift Light" w:cstheme="maj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1FFE616" w14:textId="78ECF05D" w:rsidR="00F36B92" w:rsidRPr="00D45098" w:rsidRDefault="00275BAD" w:rsidP="00D45098">
      <w:pPr>
        <w:ind w:left="284" w:hanging="284"/>
        <w:contextualSpacing/>
        <w:jc w:val="both"/>
        <w:rPr>
          <w:rFonts w:ascii="Bahnschrift Light" w:eastAsia="Calibri" w:hAnsi="Bahnschrift Light" w:cstheme="majorHAnsi"/>
          <w:sz w:val="20"/>
          <w:szCs w:val="20"/>
        </w:rPr>
      </w:pPr>
      <w:r w:rsidRPr="00D45098">
        <w:rPr>
          <w:rFonts w:ascii="Bahnschrift Light" w:eastAsia="Calibri" w:hAnsi="Bahnschrift Light" w:cstheme="majorHAnsi"/>
          <w:sz w:val="20"/>
          <w:szCs w:val="20"/>
        </w:rPr>
        <w:t>7.</w:t>
      </w:r>
      <w:r w:rsidRPr="00D45098">
        <w:rPr>
          <w:rFonts w:ascii="Bahnschrift Light" w:eastAsia="MS Mincho;ＭＳ 明朝" w:hAnsi="Bahnschrift Light" w:cstheme="majorHAnsi"/>
          <w:sz w:val="20"/>
          <w:szCs w:val="20"/>
        </w:rPr>
        <w:t xml:space="preserve"> </w:t>
      </w:r>
      <w:r w:rsidR="00F36B92" w:rsidRPr="00D45098">
        <w:rPr>
          <w:rFonts w:ascii="Bahnschrift Light" w:eastAsia="MS Mincho;ＭＳ 明朝" w:hAnsi="Bahnschrift Light" w:cstheme="majorHAnsi"/>
          <w:sz w:val="20"/>
          <w:szCs w:val="20"/>
        </w:rPr>
        <w:t>W przypadku uzasadnionych wątpliwości</w:t>
      </w:r>
      <w:r w:rsidR="00473103" w:rsidRPr="00D45098">
        <w:rPr>
          <w:rFonts w:ascii="Bahnschrift Light" w:eastAsia="MS Mincho;ＭＳ 明朝" w:hAnsi="Bahnschrift Light" w:cstheme="majorHAnsi"/>
          <w:sz w:val="20"/>
          <w:szCs w:val="20"/>
        </w:rPr>
        <w:t>,</w:t>
      </w:r>
      <w:r w:rsidR="00F36B92" w:rsidRPr="00D45098">
        <w:rPr>
          <w:rFonts w:ascii="Bahnschrift Light" w:eastAsia="MS Mincho;ＭＳ 明朝" w:hAnsi="Bahnschrift Light" w:cstheme="majorHAnsi"/>
          <w:sz w:val="20"/>
          <w:szCs w:val="20"/>
        </w:rPr>
        <w:t xml:space="preserve"> co do przestrzegania prawa pracy przez Wykonawcę lub podwykonawcę, Zamawiający może zwrócić się o przeprowadzenie kontroli przez Państwową Inspekcję Pracy.</w:t>
      </w:r>
    </w:p>
    <w:p w14:paraId="377AC2A9"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 24.</w:t>
      </w:r>
    </w:p>
    <w:p w14:paraId="145FFFA4" w14:textId="7AE06DC3" w:rsidR="00F36B92" w:rsidRPr="00D45098" w:rsidRDefault="00F36B92" w:rsidP="00B7771E">
      <w:pPr>
        <w:numPr>
          <w:ilvl w:val="3"/>
          <w:numId w:val="40"/>
        </w:numPr>
        <w:tabs>
          <w:tab w:val="num" w:pos="284"/>
        </w:tabs>
        <w:autoSpaceDE w:val="0"/>
        <w:ind w:left="284" w:hanging="284"/>
        <w:jc w:val="both"/>
        <w:rPr>
          <w:rFonts w:ascii="Bahnschrift Light" w:hAnsi="Bahnschrift Light" w:cstheme="majorHAnsi"/>
          <w:spacing w:val="-4"/>
          <w:sz w:val="20"/>
          <w:szCs w:val="20"/>
          <w:lang w:eastAsia="pl-PL"/>
        </w:rPr>
      </w:pPr>
      <w:r w:rsidRPr="00D45098">
        <w:rPr>
          <w:rFonts w:ascii="Bahnschrift Light" w:hAnsi="Bahnschrift Light" w:cstheme="majorHAnsi"/>
          <w:sz w:val="20"/>
          <w:szCs w:val="20"/>
          <w:lang w:eastAsia="pl-PL"/>
        </w:rPr>
        <w:t xml:space="preserve">Z chwilą przekazania przez Wykonawcę Zamawiającemu utworów powstałych w </w:t>
      </w:r>
      <w:r w:rsidRPr="00D45098">
        <w:rPr>
          <w:rFonts w:ascii="Bahnschrift Light" w:hAnsi="Bahnschrift Light" w:cstheme="maj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D45098">
        <w:rPr>
          <w:rFonts w:ascii="Bahnschrift Light" w:hAnsi="Bahnschrift Light" w:cstheme="majorHAnsi"/>
          <w:b/>
          <w:bCs/>
          <w:color w:val="1B1B1B"/>
          <w:sz w:val="20"/>
          <w:szCs w:val="20"/>
          <w:lang w:eastAsia="pl-PL"/>
        </w:rPr>
        <w:t xml:space="preserve"> </w:t>
      </w:r>
      <w:r w:rsidRPr="00D45098">
        <w:rPr>
          <w:rFonts w:ascii="Bahnschrift Light" w:hAnsi="Bahnschrift Light" w:cstheme="majorHAnsi"/>
          <w:color w:val="1B1B1B"/>
          <w:sz w:val="20"/>
          <w:szCs w:val="20"/>
          <w:lang w:eastAsia="pl-PL"/>
        </w:rPr>
        <w:t>(</w:t>
      </w:r>
      <w:r w:rsidR="00B542BA" w:rsidRPr="00D45098">
        <w:rPr>
          <w:rStyle w:val="ng-binding"/>
          <w:rFonts w:ascii="Bahnschrift Light" w:hAnsi="Bahnschrift Light" w:cstheme="majorHAnsi"/>
          <w:sz w:val="20"/>
          <w:szCs w:val="20"/>
        </w:rPr>
        <w:t xml:space="preserve">Dz.U.2021.1062 </w:t>
      </w:r>
      <w:proofErr w:type="spellStart"/>
      <w:r w:rsidR="00B542BA" w:rsidRPr="00D45098">
        <w:rPr>
          <w:rStyle w:val="ng-binding"/>
          <w:rFonts w:ascii="Bahnschrift Light" w:hAnsi="Bahnschrift Light" w:cstheme="majorHAnsi"/>
          <w:sz w:val="20"/>
          <w:szCs w:val="20"/>
        </w:rPr>
        <w:t>t.j</w:t>
      </w:r>
      <w:proofErr w:type="spellEnd"/>
      <w:r w:rsidR="00B542BA" w:rsidRPr="00D45098">
        <w:rPr>
          <w:rStyle w:val="ng-binding"/>
          <w:rFonts w:ascii="Bahnschrift Light" w:hAnsi="Bahnschrift Light" w:cstheme="majorHAnsi"/>
          <w:sz w:val="20"/>
          <w:szCs w:val="20"/>
        </w:rPr>
        <w:t>.</w:t>
      </w:r>
      <w:r w:rsidR="00B542BA" w:rsidRPr="00D45098">
        <w:rPr>
          <w:rFonts w:ascii="Bahnschrift Light" w:hAnsi="Bahnschrift Light" w:cstheme="majorHAnsi"/>
          <w:sz w:val="20"/>
          <w:szCs w:val="20"/>
        </w:rPr>
        <w:t xml:space="preserve"> </w:t>
      </w:r>
      <w:r w:rsidR="00B542BA" w:rsidRPr="00D45098">
        <w:rPr>
          <w:rStyle w:val="ng-scope"/>
          <w:rFonts w:ascii="Bahnschrift Light" w:hAnsi="Bahnschrift Light" w:cstheme="majorHAnsi"/>
          <w:sz w:val="20"/>
          <w:szCs w:val="20"/>
        </w:rPr>
        <w:t>z dnia</w:t>
      </w:r>
      <w:r w:rsidR="00B542BA" w:rsidRPr="00D45098">
        <w:rPr>
          <w:rFonts w:ascii="Bahnschrift Light" w:hAnsi="Bahnschrift Light" w:cstheme="majorHAnsi"/>
          <w:sz w:val="20"/>
          <w:szCs w:val="20"/>
        </w:rPr>
        <w:t xml:space="preserve"> 2021.06.14 </w:t>
      </w:r>
      <w:r w:rsidRPr="00D45098">
        <w:rPr>
          <w:rFonts w:ascii="Bahnschrift Light" w:hAnsi="Bahnschrift Light" w:cstheme="majorHAnsi"/>
          <w:spacing w:val="-4"/>
          <w:sz w:val="20"/>
          <w:szCs w:val="20"/>
          <w:lang w:eastAsia="pl-PL"/>
        </w:rPr>
        <w:t>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41DEF07F" w14:textId="77777777" w:rsidR="00F36B92" w:rsidRPr="00D45098" w:rsidRDefault="00F36B92" w:rsidP="00B7771E">
      <w:pPr>
        <w:numPr>
          <w:ilvl w:val="3"/>
          <w:numId w:val="40"/>
        </w:numPr>
        <w:tabs>
          <w:tab w:val="num" w:pos="284"/>
        </w:tabs>
        <w:autoSpaceDE w:val="0"/>
        <w:ind w:left="284" w:hanging="284"/>
        <w:jc w:val="both"/>
        <w:rPr>
          <w:rFonts w:ascii="Bahnschrift Light" w:hAnsi="Bahnschrift Light" w:cstheme="majorHAnsi"/>
          <w:spacing w:val="-4"/>
          <w:sz w:val="20"/>
          <w:szCs w:val="20"/>
          <w:lang w:eastAsia="pl-PL"/>
        </w:rPr>
      </w:pPr>
      <w:r w:rsidRPr="00D45098">
        <w:rPr>
          <w:rFonts w:ascii="Bahnschrift Light" w:hAnsi="Bahnschrift Light" w:cstheme="maj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0BD21A3"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12C03A77"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wykorzystywanie wielokrotne utworu do realizacji celów, zadań i inwestycji właściwego Zamawiającego,</w:t>
      </w:r>
    </w:p>
    <w:p w14:paraId="738FAF4F"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wprowadzanie do pamięci komputera,</w:t>
      </w:r>
    </w:p>
    <w:p w14:paraId="6A455FDC"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lastRenderedPageBreak/>
        <w:t>wykorzystanie w zakresie koniecznym dla prawidłowej eksploatacji utworu w przedsiębiorstwie Zamawiającego właściwego w dowolnym miejscu i czasie w dowolnej liczbie,</w:t>
      </w:r>
    </w:p>
    <w:p w14:paraId="027B6600"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udostępnianie wykonawcom, w tym także wykonanych kopii,</w:t>
      </w:r>
    </w:p>
    <w:p w14:paraId="5304B0C4"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najem, dzierżawa,</w:t>
      </w:r>
    </w:p>
    <w:p w14:paraId="75FE33D5"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wielokrotne wykorzystywanie do opracowania i realizacji projektu technicznego z przedmiarami i kosztorysami inwestorskimi,</w:t>
      </w:r>
    </w:p>
    <w:p w14:paraId="3417610D"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rozpowszechnianie w inny sposób w tym: wprowadzanie do obrotu, ekspozycja, publikowanie części lub całości, opracowania,</w:t>
      </w:r>
    </w:p>
    <w:p w14:paraId="7FF2EE22"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przetwarzanie, wprowadzanie zmian, poprawek i modyfikacji.</w:t>
      </w:r>
    </w:p>
    <w:p w14:paraId="25A69A52" w14:textId="77777777" w:rsidR="00F36B92" w:rsidRPr="00D45098" w:rsidRDefault="00F36B92" w:rsidP="00B7771E">
      <w:pPr>
        <w:numPr>
          <w:ilvl w:val="0"/>
          <w:numId w:val="41"/>
        </w:numPr>
        <w:tabs>
          <w:tab w:val="num" w:pos="284"/>
        </w:tabs>
        <w:autoSpaceDE w:val="0"/>
        <w:ind w:left="284" w:hanging="284"/>
        <w:jc w:val="both"/>
        <w:rPr>
          <w:rFonts w:ascii="Bahnschrift Light" w:hAnsi="Bahnschrift Light" w:cstheme="majorHAnsi"/>
          <w:sz w:val="20"/>
          <w:szCs w:val="20"/>
          <w:lang w:eastAsia="pl-PL"/>
        </w:rPr>
      </w:pPr>
      <w:r w:rsidRPr="00D45098">
        <w:rPr>
          <w:rFonts w:ascii="Bahnschrift Light" w:hAnsi="Bahnschrift Light" w:cstheme="majorHAnsi"/>
          <w:sz w:val="20"/>
          <w:szCs w:val="20"/>
          <w:lang w:eastAsia="pl-PL"/>
        </w:rPr>
        <w:t>Postanowienia ust. 1 i ust. 2 stosuje się odpowiednio do zmian utworów wchodzących w skład ww. dokumentacji w ramach nadzoru autorskiego dokonane podczas wykonywania prac objętych tą dokumentacją.</w:t>
      </w:r>
    </w:p>
    <w:p w14:paraId="037AFAF5" w14:textId="77777777" w:rsidR="00F36B92" w:rsidRPr="00D45098" w:rsidRDefault="00F36B92" w:rsidP="00B7771E">
      <w:pPr>
        <w:numPr>
          <w:ilvl w:val="0"/>
          <w:numId w:val="41"/>
        </w:numPr>
        <w:tabs>
          <w:tab w:val="num" w:pos="284"/>
        </w:tabs>
        <w:autoSpaceDE w:val="0"/>
        <w:ind w:left="284" w:hanging="284"/>
        <w:jc w:val="both"/>
        <w:rPr>
          <w:rFonts w:ascii="Bahnschrift Light" w:hAnsi="Bahnschrift Light" w:cstheme="majorHAnsi"/>
          <w:sz w:val="20"/>
          <w:szCs w:val="20"/>
          <w:lang w:eastAsia="pl-PL"/>
        </w:rPr>
      </w:pPr>
      <w:r w:rsidRPr="00D45098">
        <w:rPr>
          <w:rFonts w:ascii="Bahnschrift Light" w:hAnsi="Bahnschrift Light" w:cstheme="majorHAnsi"/>
          <w:sz w:val="20"/>
          <w:szCs w:val="20"/>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FFA4134" w14:textId="77777777" w:rsidR="00F36B92" w:rsidRPr="00D45098" w:rsidRDefault="00F36B92" w:rsidP="00B7771E">
      <w:pPr>
        <w:numPr>
          <w:ilvl w:val="0"/>
          <w:numId w:val="41"/>
        </w:numPr>
        <w:tabs>
          <w:tab w:val="num" w:pos="284"/>
        </w:tabs>
        <w:autoSpaceDE w:val="0"/>
        <w:ind w:left="284" w:hanging="284"/>
        <w:jc w:val="both"/>
        <w:rPr>
          <w:rFonts w:ascii="Bahnschrift Light" w:hAnsi="Bahnschrift Light" w:cstheme="majorHAnsi"/>
          <w:sz w:val="20"/>
          <w:szCs w:val="20"/>
          <w:lang w:eastAsia="pl-PL"/>
        </w:rPr>
      </w:pPr>
      <w:r w:rsidRPr="00D45098">
        <w:rPr>
          <w:rFonts w:ascii="Bahnschrift Light" w:hAnsi="Bahnschrift Light" w:cstheme="maj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EA42435" w14:textId="77777777" w:rsidR="00F36B92" w:rsidRPr="00D45098" w:rsidRDefault="00F36B92" w:rsidP="00B7771E">
      <w:pPr>
        <w:numPr>
          <w:ilvl w:val="1"/>
          <w:numId w:val="10"/>
        </w:numPr>
        <w:tabs>
          <w:tab w:val="num" w:pos="1134"/>
        </w:tabs>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pacing w:val="-4"/>
          <w:sz w:val="20"/>
          <w:szCs w:val="20"/>
          <w:lang w:eastAsia="pl-PL"/>
        </w:rPr>
        <w:t>przyjmie na siebie pełną odpowiedzialność za powstanie oraz wszelkie skutki powyższych zdarzeń;</w:t>
      </w:r>
    </w:p>
    <w:p w14:paraId="5A0DE78F" w14:textId="77777777" w:rsidR="00F36B92" w:rsidRPr="00D45098" w:rsidRDefault="00F36B92" w:rsidP="00B7771E">
      <w:pPr>
        <w:numPr>
          <w:ilvl w:val="1"/>
          <w:numId w:val="10"/>
        </w:numPr>
        <w:tabs>
          <w:tab w:val="num" w:pos="1134"/>
        </w:tabs>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793EC6" w14:textId="77777777" w:rsidR="00F36B92" w:rsidRPr="00D45098" w:rsidRDefault="00F36B92" w:rsidP="00B7771E">
      <w:pPr>
        <w:numPr>
          <w:ilvl w:val="1"/>
          <w:numId w:val="10"/>
        </w:numPr>
        <w:tabs>
          <w:tab w:val="num" w:pos="1134"/>
        </w:tabs>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 xml:space="preserve">poniesie wszelkie koszty związane z ewentualnym pokryciem roszczeń majątkowych i niemajątkowych związanych z naruszeniem praw autorskich majątkowych lub osobistych osoby lub osób zgłaszających roszczenia. </w:t>
      </w:r>
    </w:p>
    <w:p w14:paraId="44FFED0C" w14:textId="77777777" w:rsidR="00587766" w:rsidRPr="00D45098" w:rsidRDefault="00587766"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§25</w:t>
      </w:r>
    </w:p>
    <w:p w14:paraId="2935AF51"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bookmarkStart w:id="13" w:name="_Hlk57990946"/>
      <w:r w:rsidRPr="00D45098">
        <w:rPr>
          <w:rFonts w:ascii="Bahnschrift Light" w:hAnsi="Bahnschrift Light"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0B93749F"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2EDA219"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sz w:val="20"/>
          <w:szCs w:val="20"/>
        </w:rPr>
      </w:pPr>
      <w:r w:rsidRPr="00D45098">
        <w:rPr>
          <w:rFonts w:ascii="Bahnschrift Light" w:hAnsi="Bahnschrift Light" w:cstheme="majorHAnsi"/>
          <w:bCs/>
          <w:sz w:val="20"/>
          <w:szCs w:val="20"/>
        </w:rPr>
        <w:t xml:space="preserve">Wykonawca oświadcza, iż w celu ochrony danych osobowych, spełnia wymagania określone w Ustawy z dnia 10 maja 2018 r. </w:t>
      </w:r>
      <w:r w:rsidRPr="00D45098">
        <w:rPr>
          <w:rFonts w:ascii="Bahnschrift Light" w:hAnsi="Bahnschrift Light" w:cstheme="majorHAnsi"/>
          <w:sz w:val="20"/>
          <w:szCs w:val="20"/>
        </w:rPr>
        <w:t>o ochronie danych osobowych</w:t>
      </w:r>
      <w:r w:rsidRPr="00D45098">
        <w:rPr>
          <w:rFonts w:ascii="Bahnschrift Light" w:hAnsi="Bahnschrift Light" w:cstheme="majorHAnsi"/>
          <w:bCs/>
          <w:sz w:val="20"/>
          <w:szCs w:val="20"/>
        </w:rPr>
        <w:t xml:space="preserve"> (</w:t>
      </w:r>
      <w:r w:rsidRPr="00D45098">
        <w:rPr>
          <w:rFonts w:ascii="Bahnschrift Light" w:hAnsi="Bahnschrift Light" w:cstheme="majorHAnsi"/>
          <w:sz w:val="20"/>
          <w:szCs w:val="20"/>
        </w:rPr>
        <w:t xml:space="preserve">Dz.U.2019.1781 </w:t>
      </w:r>
      <w:proofErr w:type="spellStart"/>
      <w:r w:rsidRPr="00D45098">
        <w:rPr>
          <w:rFonts w:ascii="Bahnschrift Light" w:hAnsi="Bahnschrift Light" w:cstheme="majorHAnsi"/>
          <w:sz w:val="20"/>
          <w:szCs w:val="20"/>
        </w:rPr>
        <w:t>t.j</w:t>
      </w:r>
      <w:proofErr w:type="spellEnd"/>
      <w:r w:rsidRPr="00D45098">
        <w:rPr>
          <w:rFonts w:ascii="Bahnschrift Light" w:hAnsi="Bahnschrift Light" w:cstheme="majorHAnsi"/>
          <w:sz w:val="20"/>
          <w:szCs w:val="20"/>
        </w:rPr>
        <w:t>. z dnia 2019.09.19 </w:t>
      </w:r>
      <w:r w:rsidRPr="00D45098">
        <w:rPr>
          <w:rFonts w:ascii="Bahnschrift Light" w:hAnsi="Bahnschrift Light" w:cstheme="majorHAnsi"/>
          <w:bCs/>
          <w:sz w:val="20"/>
          <w:szCs w:val="20"/>
        </w:rPr>
        <w:t xml:space="preserve">ze zm.) oraz w przepisach wykonawczych do tej Ustawy. </w:t>
      </w:r>
    </w:p>
    <w:p w14:paraId="6170649C"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Wykonawca ponosi odpowiedzialność za ewentualne skutki swojego działania niezgodnego z przepisami,  o których mowa w ust. 1 – 3 niniejszego paragrafu. </w:t>
      </w:r>
    </w:p>
    <w:p w14:paraId="2FD0921C"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Zamawiający, w trybie art. 28 RODO powierza Wykonawcy dane osobowe, tj. imię, nazwisko osoby wskazanej do nadzoru nad prawidłową realizacją przedmiotu umowy ze strony Zmawiającego.</w:t>
      </w:r>
    </w:p>
    <w:p w14:paraId="6F82030D"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69BC037B"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CDE65F7"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Wykonawca zobowiązuje się dołożyć należytej staranności przy przetwarzaniu powierzonych danych osobowych. </w:t>
      </w:r>
    </w:p>
    <w:p w14:paraId="2AFA9E3B"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lastRenderedPageBreak/>
        <w:t>Wykonawca zobowiązuje się do nadania stosownych upoważnień do przetwarzania danych osobowych wszystkim osobom, które będą przetwarzały powierzone dane w celu realizacji niniejszej Umowy oraz będzie prowadził i aktualizował ich rejestr.</w:t>
      </w:r>
    </w:p>
    <w:p w14:paraId="6B950DAE"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03ABAA8"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8178EFA"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AD505C1"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94A9D8C"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5E8AD4EE" w14:textId="0567F05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po zakończeniu</w:t>
      </w:r>
      <w:r w:rsidR="00D878F6" w:rsidRPr="00D45098">
        <w:rPr>
          <w:rFonts w:ascii="Bahnschrift Light" w:hAnsi="Bahnschrift Light" w:cstheme="majorHAnsi"/>
          <w:bCs/>
          <w:sz w:val="20"/>
          <w:szCs w:val="20"/>
        </w:rPr>
        <w:t xml:space="preserve"> realizacji niniejszej</w:t>
      </w:r>
      <w:r w:rsidRPr="00D45098">
        <w:rPr>
          <w:rFonts w:ascii="Bahnschrift Light" w:hAnsi="Bahnschrift Light" w:cstheme="majorHAnsi"/>
          <w:bCs/>
          <w:sz w:val="20"/>
          <w:szCs w:val="20"/>
        </w:rPr>
        <w:t xml:space="preserve"> Umowy usunie wszelkie dane osobowe uzyskane </w:t>
      </w:r>
      <w:r w:rsidR="00D878F6" w:rsidRPr="00D45098">
        <w:rPr>
          <w:rFonts w:ascii="Bahnschrift Light" w:hAnsi="Bahnschrift Light" w:cstheme="majorHAnsi"/>
          <w:bCs/>
          <w:sz w:val="20"/>
          <w:szCs w:val="20"/>
        </w:rPr>
        <w:t xml:space="preserve">w związku z </w:t>
      </w:r>
      <w:r w:rsidRPr="00D45098">
        <w:rPr>
          <w:rFonts w:ascii="Bahnschrift Light" w:hAnsi="Bahnschrift Light" w:cstheme="majorHAnsi"/>
          <w:bCs/>
          <w:sz w:val="20"/>
          <w:szCs w:val="20"/>
        </w:rPr>
        <w:t xml:space="preserve"> regulacj</w:t>
      </w:r>
      <w:r w:rsidR="00D878F6" w:rsidRPr="00D45098">
        <w:rPr>
          <w:rFonts w:ascii="Bahnschrift Light" w:hAnsi="Bahnschrift Light" w:cstheme="majorHAnsi"/>
          <w:bCs/>
          <w:sz w:val="20"/>
          <w:szCs w:val="20"/>
        </w:rPr>
        <w:t>ą niniejszej</w:t>
      </w:r>
      <w:r w:rsidRPr="00D45098">
        <w:rPr>
          <w:rFonts w:ascii="Bahnschrift Light" w:hAnsi="Bahnschrift Light" w:cstheme="majorHAnsi"/>
          <w:bCs/>
          <w:sz w:val="20"/>
          <w:szCs w:val="20"/>
        </w:rPr>
        <w:t xml:space="preserve"> Umowy oraz wszelkie ich istniejące kopie w ciągu 7 (siedmiu) dni</w:t>
      </w:r>
      <w:r w:rsidR="00A87090" w:rsidRPr="00D45098">
        <w:rPr>
          <w:rFonts w:ascii="Bahnschrift Light" w:hAnsi="Bahnschrift Light" w:cstheme="majorHAnsi"/>
          <w:bCs/>
          <w:sz w:val="20"/>
          <w:szCs w:val="20"/>
        </w:rPr>
        <w:t>, bez osobnego wezwania</w:t>
      </w:r>
      <w:r w:rsidRPr="00D45098">
        <w:rPr>
          <w:rFonts w:ascii="Bahnschrift Light" w:hAnsi="Bahnschrift Light" w:cstheme="majorHAnsi"/>
          <w:bCs/>
          <w:sz w:val="20"/>
          <w:szCs w:val="20"/>
        </w:rPr>
        <w:t>. Po wykonaniu zobowiązania, o którym mowa w zdaniu poprzedzającym Wykonawca powiadomi Zamawiającego pisemne o fakcie usunięcia danych.</w:t>
      </w:r>
    </w:p>
    <w:p w14:paraId="0F179CD5"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Zamawiający zastrzega sobie możliwość rozwiązania umowy w przypadku stwierdzenia naruszenia przez Wykonawcę warunków bezpieczeństwa i ochrony danych osobowych.</w:t>
      </w:r>
    </w:p>
    <w:p w14:paraId="17E86036"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48BFC05F"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Strony zapewniają, że przetwarzane dane osobowe będą wykorzystywane wyłącznie w celu realizacji niniejszej Umowy.</w:t>
      </w:r>
    </w:p>
    <w:bookmarkEnd w:id="13"/>
    <w:p w14:paraId="7F43E4A9" w14:textId="77777777" w:rsidR="00587766" w:rsidRPr="00D45098" w:rsidRDefault="00587766"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§26</w:t>
      </w:r>
    </w:p>
    <w:p w14:paraId="5192DF6A"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Umowa jest zawierana i realizowana w oparciu o przepisy prawa polskiego. </w:t>
      </w:r>
    </w:p>
    <w:p w14:paraId="1771BBA3"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Płatność i rozliczenia będą dokonywane w złotych polskich. </w:t>
      </w:r>
    </w:p>
    <w:p w14:paraId="7C6AD4EB"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Językiem dokumentów i porozumiewania się będzie język polski.</w:t>
      </w:r>
    </w:p>
    <w:p w14:paraId="52B9D702"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Zmiany Umowy wymagają formy pisemnej w postaci aneksu i mogą nastąpić za zgodą obu Stron wyrażoną na piśmie, pod rygorem nieważności.</w:t>
      </w:r>
    </w:p>
    <w:p w14:paraId="4219D2D0"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Wykonawca nie może wykorzystać błędów, pominięć, wad lub usterek w przekazanych przez Zamawiającego dokumentach na swoją korzyść.</w:t>
      </w:r>
    </w:p>
    <w:p w14:paraId="4436C5FD"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W sprawach nieuregulowanych w niniejszej umowie mają zastosowanie przepisy Ustawy z dnia 23 kwietnia 1964 r. Kodeks Cywilny (Dz.U.2020.1740 </w:t>
      </w:r>
      <w:proofErr w:type="spellStart"/>
      <w:r w:rsidRPr="00D45098">
        <w:rPr>
          <w:rFonts w:ascii="Bahnschrift Light" w:hAnsi="Bahnschrift Light" w:cstheme="majorHAnsi"/>
          <w:sz w:val="20"/>
          <w:szCs w:val="20"/>
        </w:rPr>
        <w:t>t.j</w:t>
      </w:r>
      <w:proofErr w:type="spellEnd"/>
      <w:r w:rsidRPr="00D45098">
        <w:rPr>
          <w:rFonts w:ascii="Bahnschrift Light" w:hAnsi="Bahnschrift Light" w:cstheme="majorHAnsi"/>
          <w:sz w:val="20"/>
          <w:szCs w:val="20"/>
        </w:rPr>
        <w:t xml:space="preserve">. z dnia 2020.10.08 ze zm.) i inne powszechnie obowiązujące przepisy prawa w tym miedzy innymi przepisy Ustawy z dnia 11 września 2019 r. Prawo zamówień publicznych </w:t>
      </w:r>
      <w:r w:rsidR="00B542BA" w:rsidRPr="00D45098">
        <w:rPr>
          <w:rFonts w:ascii="Bahnschrift Light" w:hAnsi="Bahnschrift Light" w:cstheme="majorHAnsi"/>
          <w:sz w:val="20"/>
          <w:szCs w:val="20"/>
        </w:rPr>
        <w:t>(</w:t>
      </w:r>
      <w:r w:rsidR="00B542BA" w:rsidRPr="00D45098">
        <w:rPr>
          <w:rStyle w:val="ng-binding"/>
          <w:rFonts w:ascii="Bahnschrift Light" w:hAnsi="Bahnschrift Light" w:cstheme="majorHAnsi"/>
          <w:sz w:val="20"/>
          <w:szCs w:val="20"/>
        </w:rPr>
        <w:t xml:space="preserve">Dz.U.2021.1129 </w:t>
      </w:r>
      <w:proofErr w:type="spellStart"/>
      <w:r w:rsidR="00B542BA" w:rsidRPr="00D45098">
        <w:rPr>
          <w:rStyle w:val="ng-binding"/>
          <w:rFonts w:ascii="Bahnschrift Light" w:hAnsi="Bahnschrift Light" w:cstheme="majorHAnsi"/>
          <w:sz w:val="20"/>
          <w:szCs w:val="20"/>
        </w:rPr>
        <w:t>t.j</w:t>
      </w:r>
      <w:proofErr w:type="spellEnd"/>
      <w:r w:rsidR="00B542BA" w:rsidRPr="00D45098">
        <w:rPr>
          <w:rStyle w:val="ng-binding"/>
          <w:rFonts w:ascii="Bahnschrift Light" w:hAnsi="Bahnschrift Light" w:cstheme="majorHAnsi"/>
          <w:sz w:val="20"/>
          <w:szCs w:val="20"/>
        </w:rPr>
        <w:t>.</w:t>
      </w:r>
      <w:r w:rsidR="00B542BA" w:rsidRPr="00D45098">
        <w:rPr>
          <w:rFonts w:ascii="Bahnschrift Light" w:hAnsi="Bahnschrift Light" w:cstheme="majorHAnsi"/>
          <w:sz w:val="20"/>
          <w:szCs w:val="20"/>
        </w:rPr>
        <w:t xml:space="preserve"> </w:t>
      </w:r>
      <w:r w:rsidR="00B542BA" w:rsidRPr="00D45098">
        <w:rPr>
          <w:rStyle w:val="ng-scope"/>
          <w:rFonts w:ascii="Bahnschrift Light" w:hAnsi="Bahnschrift Light" w:cstheme="majorHAnsi"/>
          <w:sz w:val="20"/>
          <w:szCs w:val="20"/>
        </w:rPr>
        <w:t>z dnia</w:t>
      </w:r>
      <w:r w:rsidR="00B542BA" w:rsidRPr="00D45098">
        <w:rPr>
          <w:rFonts w:ascii="Bahnschrift Light" w:hAnsi="Bahnschrift Light" w:cstheme="majorHAnsi"/>
          <w:sz w:val="20"/>
          <w:szCs w:val="20"/>
        </w:rPr>
        <w:t xml:space="preserve"> 2021.06.24 </w:t>
      </w:r>
      <w:r w:rsidR="00B542BA" w:rsidRPr="00D45098">
        <w:rPr>
          <w:rFonts w:ascii="Bahnschrift Light" w:hAnsi="Bahnschrift Light" w:cstheme="majorHAnsi"/>
          <w:bCs/>
          <w:sz w:val="20"/>
          <w:szCs w:val="20"/>
          <w:lang w:eastAsia="pl-PL"/>
        </w:rPr>
        <w:t>ze zm.</w:t>
      </w:r>
      <w:r w:rsidR="00B542BA" w:rsidRPr="00D45098">
        <w:rPr>
          <w:rFonts w:ascii="Bahnschrift Light" w:hAnsi="Bahnschrift Light" w:cstheme="majorHAnsi"/>
          <w:sz w:val="20"/>
          <w:szCs w:val="20"/>
        </w:rPr>
        <w:t>)</w:t>
      </w:r>
      <w:r w:rsidRPr="00D45098">
        <w:rPr>
          <w:rFonts w:ascii="Bahnschrift Light" w:hAnsi="Bahnschrift Light" w:cstheme="majorHAnsi"/>
          <w:sz w:val="20"/>
          <w:szCs w:val="20"/>
        </w:rPr>
        <w:t xml:space="preserve">, Ustawy z dnia 7 lipca 1994 r. Prawo budowlane </w:t>
      </w:r>
      <w:r w:rsidR="00B542BA" w:rsidRPr="00D45098">
        <w:rPr>
          <w:rFonts w:ascii="Bahnschrift Light" w:hAnsi="Bahnschrift Light" w:cstheme="majorHAnsi"/>
          <w:sz w:val="20"/>
          <w:szCs w:val="20"/>
        </w:rPr>
        <w:t>(</w:t>
      </w:r>
      <w:r w:rsidR="00B542BA" w:rsidRPr="00D45098">
        <w:rPr>
          <w:rFonts w:ascii="Bahnschrift Light" w:hAnsi="Bahnschrift Light" w:cstheme="majorHAnsi"/>
          <w:sz w:val="20"/>
          <w:szCs w:val="20"/>
          <w:lang w:eastAsia="pl-PL"/>
        </w:rPr>
        <w:t xml:space="preserve">Dz.U.2021.2351 </w:t>
      </w:r>
      <w:proofErr w:type="spellStart"/>
      <w:r w:rsidR="00B542BA" w:rsidRPr="00D45098">
        <w:rPr>
          <w:rFonts w:ascii="Bahnschrift Light" w:hAnsi="Bahnschrift Light" w:cstheme="majorHAnsi"/>
          <w:sz w:val="20"/>
          <w:szCs w:val="20"/>
          <w:lang w:eastAsia="pl-PL"/>
        </w:rPr>
        <w:t>t.j</w:t>
      </w:r>
      <w:proofErr w:type="spellEnd"/>
      <w:r w:rsidR="00B542BA" w:rsidRPr="00D45098">
        <w:rPr>
          <w:rFonts w:ascii="Bahnschrift Light" w:hAnsi="Bahnschrift Light" w:cstheme="majorHAnsi"/>
          <w:sz w:val="20"/>
          <w:szCs w:val="20"/>
          <w:lang w:eastAsia="pl-PL"/>
        </w:rPr>
        <w:t>. z dnia 2021.12.20</w:t>
      </w:r>
      <w:r w:rsidR="00B542BA" w:rsidRPr="00D45098">
        <w:rPr>
          <w:rFonts w:ascii="Bahnschrift Light" w:hAnsi="Bahnschrift Light" w:cstheme="majorHAnsi"/>
          <w:b/>
          <w:bCs/>
          <w:sz w:val="20"/>
          <w:szCs w:val="20"/>
          <w:lang w:eastAsia="pl-PL"/>
        </w:rPr>
        <w:t xml:space="preserve"> </w:t>
      </w:r>
      <w:r w:rsidR="00B542BA" w:rsidRPr="00D45098">
        <w:rPr>
          <w:rFonts w:ascii="Bahnschrift Light" w:hAnsi="Bahnschrift Light" w:cstheme="majorHAnsi"/>
          <w:sz w:val="20"/>
          <w:szCs w:val="20"/>
        </w:rPr>
        <w:t>ze</w:t>
      </w:r>
      <w:r w:rsidR="00B542BA" w:rsidRPr="00D45098">
        <w:rPr>
          <w:rFonts w:ascii="Bahnschrift Light" w:hAnsi="Bahnschrift Light" w:cstheme="majorHAnsi"/>
          <w:color w:val="1B1B1B"/>
          <w:sz w:val="20"/>
          <w:szCs w:val="20"/>
        </w:rPr>
        <w:t xml:space="preserve"> zm.) </w:t>
      </w:r>
      <w:r w:rsidRPr="00D45098">
        <w:rPr>
          <w:rFonts w:ascii="Bahnschrift Light" w:hAnsi="Bahnschrift Light" w:cstheme="majorHAnsi"/>
          <w:sz w:val="20"/>
          <w:szCs w:val="20"/>
        </w:rPr>
        <w:t xml:space="preserve">i innych obowiązujących przepisów prawa związanych z </w:t>
      </w:r>
      <w:r w:rsidR="00A2562B" w:rsidRPr="00D45098">
        <w:rPr>
          <w:rFonts w:ascii="Bahnschrift Light" w:hAnsi="Bahnschrift Light" w:cstheme="majorHAnsi"/>
          <w:sz w:val="20"/>
          <w:szCs w:val="20"/>
        </w:rPr>
        <w:t>P</w:t>
      </w:r>
      <w:r w:rsidRPr="00D45098">
        <w:rPr>
          <w:rFonts w:ascii="Bahnschrift Light" w:hAnsi="Bahnschrift Light" w:cstheme="majorHAnsi"/>
          <w:sz w:val="20"/>
          <w:szCs w:val="20"/>
        </w:rPr>
        <w:t xml:space="preserve">rzedmiotem </w:t>
      </w:r>
      <w:r w:rsidR="00A2562B" w:rsidRPr="00D45098">
        <w:rPr>
          <w:rFonts w:ascii="Bahnschrift Light" w:hAnsi="Bahnschrift Light" w:cstheme="majorHAnsi"/>
          <w:sz w:val="20"/>
          <w:szCs w:val="20"/>
        </w:rPr>
        <w:t>U</w:t>
      </w:r>
      <w:r w:rsidRPr="00D45098">
        <w:rPr>
          <w:rFonts w:ascii="Bahnschrift Light" w:hAnsi="Bahnschrift Light" w:cstheme="majorHAnsi"/>
          <w:sz w:val="20"/>
          <w:szCs w:val="20"/>
        </w:rPr>
        <w:t xml:space="preserve">mowy. </w:t>
      </w:r>
    </w:p>
    <w:p w14:paraId="2C52574C"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Właściwym do rozpatrywania sporów wynikłych na tle realizacji Umowy jest sąd powszechny właściwy miejscowo dla Zamawiającego.</w:t>
      </w:r>
    </w:p>
    <w:p w14:paraId="75F49A80"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Zamawiający przewiduje możliwość wprowadzenia zmian do umowy zgodnie z przesłankami art. 455 ust. 1 pkt 1), pkt. 3) i 4) oraz art. 455 ust. 2 i ust. 4 Ustawy </w:t>
      </w:r>
      <w:r w:rsidRPr="00D45098">
        <w:rPr>
          <w:rFonts w:ascii="Bahnschrift Light" w:hAnsi="Bahnschrift Light" w:cstheme="majorHAnsi"/>
          <w:bCs/>
          <w:sz w:val="20"/>
          <w:szCs w:val="20"/>
        </w:rPr>
        <w:t>PZP</w:t>
      </w:r>
      <w:r w:rsidRPr="00D45098">
        <w:rPr>
          <w:rFonts w:ascii="Bahnschrift Light" w:hAnsi="Bahnschrift Light" w:cstheme="majorHAnsi"/>
          <w:sz w:val="20"/>
          <w:szCs w:val="20"/>
        </w:rPr>
        <w:t xml:space="preserve"> </w:t>
      </w:r>
      <w:r w:rsidRPr="00D45098">
        <w:rPr>
          <w:rFonts w:ascii="Bahnschrift Light" w:hAnsi="Bahnschrift Light" w:cstheme="majorHAnsi"/>
          <w:bCs/>
          <w:sz w:val="20"/>
          <w:szCs w:val="20"/>
        </w:rPr>
        <w:t>.</w:t>
      </w:r>
    </w:p>
    <w:p w14:paraId="01690DB5"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Zmiana Umowy, o któr</w:t>
      </w:r>
      <w:r w:rsidR="00E226C5" w:rsidRPr="00D45098">
        <w:rPr>
          <w:rFonts w:ascii="Bahnschrift Light" w:hAnsi="Bahnschrift Light" w:cstheme="majorHAnsi"/>
          <w:sz w:val="20"/>
          <w:szCs w:val="20"/>
        </w:rPr>
        <w:t>ych</w:t>
      </w:r>
      <w:r w:rsidRPr="00D45098">
        <w:rPr>
          <w:rFonts w:ascii="Bahnschrift Light" w:hAnsi="Bahnschrift Light" w:cstheme="majorHAnsi"/>
          <w:sz w:val="20"/>
          <w:szCs w:val="20"/>
        </w:rPr>
        <w:t xml:space="preserve"> mowa w ust. 8 niniejszego paragrafu, następuje na pisemny wniosek </w:t>
      </w:r>
      <w:r w:rsidR="00E226C5" w:rsidRPr="00D45098">
        <w:rPr>
          <w:rFonts w:ascii="Bahnschrift Light" w:hAnsi="Bahnschrift Light" w:cstheme="majorHAnsi"/>
          <w:sz w:val="20"/>
          <w:szCs w:val="20"/>
        </w:rPr>
        <w:t>S</w:t>
      </w:r>
      <w:r w:rsidRPr="00D45098">
        <w:rPr>
          <w:rFonts w:ascii="Bahnschrift Light" w:hAnsi="Bahnschrift Light" w:cstheme="majorHAnsi"/>
          <w:sz w:val="20"/>
          <w:szCs w:val="20"/>
        </w:rPr>
        <w:t xml:space="preserve">trony </w:t>
      </w:r>
      <w:r w:rsidR="00E226C5" w:rsidRPr="00D45098">
        <w:rPr>
          <w:rFonts w:ascii="Bahnschrift Light" w:hAnsi="Bahnschrift Light" w:cstheme="majorHAnsi"/>
          <w:sz w:val="20"/>
          <w:szCs w:val="20"/>
        </w:rPr>
        <w:t>U</w:t>
      </w:r>
      <w:r w:rsidRPr="00D45098">
        <w:rPr>
          <w:rFonts w:ascii="Bahnschrift Light" w:hAnsi="Bahnschrift Light" w:cstheme="majorHAnsi"/>
          <w:sz w:val="20"/>
          <w:szCs w:val="20"/>
        </w:rPr>
        <w:t>mowy, zawierający wykazanie okoliczności umożliwiających dokonanie zmiany, to jest wskazanie przedmiotu i zakresu zmiany, uzasadnienie zmiany, wpływ zmiany na termin zakończenia umowy</w:t>
      </w:r>
      <w:r w:rsidR="00E226C5" w:rsidRPr="00D45098">
        <w:rPr>
          <w:rFonts w:ascii="Bahnschrift Light" w:hAnsi="Bahnschrift Light" w:cstheme="majorHAnsi"/>
          <w:sz w:val="20"/>
          <w:szCs w:val="20"/>
        </w:rPr>
        <w:t xml:space="preserve"> wraz ze wskazaniem </w:t>
      </w:r>
      <w:r w:rsidR="005E4B8F" w:rsidRPr="00D45098">
        <w:rPr>
          <w:rFonts w:ascii="Bahnschrift Light" w:hAnsi="Bahnschrift Light" w:cstheme="majorHAnsi"/>
          <w:sz w:val="20"/>
          <w:szCs w:val="20"/>
        </w:rPr>
        <w:t xml:space="preserve">okresu czasu trwania okoliczności mających wpływ na </w:t>
      </w:r>
      <w:r w:rsidR="005E4B8F" w:rsidRPr="00D45098">
        <w:rPr>
          <w:rFonts w:ascii="Bahnschrift Light" w:hAnsi="Bahnschrift Light" w:cstheme="majorHAnsi"/>
          <w:sz w:val="20"/>
          <w:szCs w:val="20"/>
        </w:rPr>
        <w:lastRenderedPageBreak/>
        <w:t xml:space="preserve">zmianę terminu zakończenia Przedmiotu Umowy </w:t>
      </w:r>
      <w:r w:rsidRPr="00D45098">
        <w:rPr>
          <w:rFonts w:ascii="Bahnschrift Light" w:hAnsi="Bahnschrift Light" w:cstheme="majorHAnsi"/>
          <w:sz w:val="20"/>
          <w:szCs w:val="20"/>
        </w:rPr>
        <w:t xml:space="preserve">oraz innych okoliczności i wymogów wynikających z niniejszej </w:t>
      </w:r>
      <w:r w:rsidR="00E226C5" w:rsidRPr="00D45098">
        <w:rPr>
          <w:rFonts w:ascii="Bahnschrift Light" w:hAnsi="Bahnschrift Light" w:cstheme="majorHAnsi"/>
          <w:sz w:val="20"/>
          <w:szCs w:val="20"/>
        </w:rPr>
        <w:t>U</w:t>
      </w:r>
      <w:r w:rsidRPr="00D45098">
        <w:rPr>
          <w:rFonts w:ascii="Bahnschrift Light" w:hAnsi="Bahnschrift Light" w:cstheme="majorHAnsi"/>
          <w:sz w:val="20"/>
          <w:szCs w:val="20"/>
        </w:rPr>
        <w:t>mowy.</w:t>
      </w:r>
    </w:p>
    <w:p w14:paraId="3888A2A4"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Załączniki do niniejszej Umowy stanowią jej integralną cześć i nie mogą być rozpatrywane w oderwaniu od niej.</w:t>
      </w:r>
    </w:p>
    <w:p w14:paraId="013DD49D"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lang w:eastAsia="pl-PL"/>
        </w:rPr>
        <w:t xml:space="preserve">Załącznikami do niniejszej Umowy są: SWZ </w:t>
      </w:r>
      <w:r w:rsidR="00B753E9" w:rsidRPr="00D45098">
        <w:rPr>
          <w:rFonts w:ascii="Bahnschrift Light" w:hAnsi="Bahnschrift Light" w:cstheme="majorHAnsi"/>
          <w:sz w:val="20"/>
          <w:szCs w:val="20"/>
          <w:lang w:eastAsia="pl-PL"/>
        </w:rPr>
        <w:t xml:space="preserve">(specyfikacja warunków zamówienia) </w:t>
      </w:r>
      <w:r w:rsidRPr="00D45098">
        <w:rPr>
          <w:rFonts w:ascii="Bahnschrift Light" w:hAnsi="Bahnschrift Light" w:cstheme="majorHAnsi"/>
          <w:sz w:val="20"/>
          <w:szCs w:val="20"/>
          <w:lang w:eastAsia="pl-PL"/>
        </w:rPr>
        <w:t>– kserokopia, Specyfikacja techniczna wykonania i odbioru robót budowlanych (</w:t>
      </w:r>
      <w:proofErr w:type="spellStart"/>
      <w:r w:rsidRPr="00D45098">
        <w:rPr>
          <w:rFonts w:ascii="Bahnschrift Light" w:hAnsi="Bahnschrift Light" w:cstheme="majorHAnsi"/>
          <w:sz w:val="20"/>
          <w:szCs w:val="20"/>
          <w:lang w:eastAsia="pl-PL"/>
        </w:rPr>
        <w:t>STWiORB</w:t>
      </w:r>
      <w:proofErr w:type="spellEnd"/>
      <w:r w:rsidRPr="00D45098">
        <w:rPr>
          <w:rFonts w:ascii="Bahnschrift Light" w:hAnsi="Bahnschrift Light" w:cstheme="majorHAnsi"/>
          <w:sz w:val="20"/>
          <w:szCs w:val="20"/>
          <w:lang w:eastAsia="pl-PL"/>
        </w:rPr>
        <w:t>),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64FB38DD"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lang w:eastAsia="pl-PL"/>
        </w:rPr>
        <w:t xml:space="preserve">Wykonawca oświadcza, że znany jest mu fakt, iż treść niniejszej </w:t>
      </w:r>
      <w:r w:rsidR="00881A19" w:rsidRPr="00D45098">
        <w:rPr>
          <w:rFonts w:ascii="Bahnschrift Light" w:hAnsi="Bahnschrift Light" w:cstheme="majorHAnsi"/>
          <w:sz w:val="20"/>
          <w:szCs w:val="20"/>
          <w:lang w:eastAsia="pl-PL"/>
        </w:rPr>
        <w:t>U</w:t>
      </w:r>
      <w:r w:rsidRPr="00D45098">
        <w:rPr>
          <w:rFonts w:ascii="Bahnschrift Light" w:hAnsi="Bahnschrift Light" w:cstheme="majorHAnsi"/>
          <w:sz w:val="20"/>
          <w:szCs w:val="20"/>
          <w:lang w:eastAsia="pl-PL"/>
        </w:rPr>
        <w:t>mowy, a w szczególności przedmiot Umowy i wysokość wynagrodzenia, stanowią informację publiczną w rozumieniu art. 1 ust 1 ustawy z dnia 6 września 2001r. o dostępie do informacji publicznej (</w:t>
      </w:r>
      <w:r w:rsidR="0053225A" w:rsidRPr="00D45098">
        <w:rPr>
          <w:rFonts w:ascii="Bahnschrift Light" w:hAnsi="Bahnschrift Light" w:cstheme="majorHAnsi"/>
          <w:sz w:val="20"/>
          <w:szCs w:val="20"/>
          <w:lang w:eastAsia="pl-PL"/>
        </w:rPr>
        <w:t xml:space="preserve">Dz.U.2020.2176 </w:t>
      </w:r>
      <w:proofErr w:type="spellStart"/>
      <w:r w:rsidR="0053225A" w:rsidRPr="00D45098">
        <w:rPr>
          <w:rFonts w:ascii="Bahnschrift Light" w:hAnsi="Bahnschrift Light" w:cstheme="majorHAnsi"/>
          <w:sz w:val="20"/>
          <w:szCs w:val="20"/>
          <w:lang w:eastAsia="pl-PL"/>
        </w:rPr>
        <w:t>t.j</w:t>
      </w:r>
      <w:proofErr w:type="spellEnd"/>
      <w:r w:rsidR="0053225A" w:rsidRPr="00D45098">
        <w:rPr>
          <w:rFonts w:ascii="Bahnschrift Light" w:hAnsi="Bahnschrift Light" w:cstheme="majorHAnsi"/>
          <w:sz w:val="20"/>
          <w:szCs w:val="20"/>
          <w:lang w:eastAsia="pl-PL"/>
        </w:rPr>
        <w:t>. z dnia 2020.12.07</w:t>
      </w:r>
      <w:r w:rsidRPr="00D45098">
        <w:rPr>
          <w:rFonts w:ascii="Bahnschrift Light" w:hAnsi="Bahnschrift Light" w:cstheme="majorHAnsi"/>
          <w:sz w:val="20"/>
          <w:szCs w:val="20"/>
          <w:lang w:eastAsia="pl-PL"/>
        </w:rPr>
        <w:t xml:space="preserve"> ze zm.), która podlega udostępnieniu w trybie przedmiotowej ustawy.</w:t>
      </w:r>
    </w:p>
    <w:p w14:paraId="5A71699F"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Wykonawca wyraża zgodę na udostępnianie w trybie Ustawy, o której mowa w ust. 12 niniejszego paragrafu zawartych w niniejszej Umowie danych i informacji zgodnie z wymogami Ustawy wskazanej w ust. 12 niniejszego paragrafu.</w:t>
      </w:r>
    </w:p>
    <w:p w14:paraId="139DAC69" w14:textId="5AE9E7E0" w:rsidR="00587766"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lang w:eastAsia="pl-PL"/>
        </w:rPr>
        <w:t xml:space="preserve">Umowę sporządzono i podpisano bez wnoszenia zastrzeżeń w dwóch </w:t>
      </w:r>
      <w:r w:rsidR="001E7E78" w:rsidRPr="00D45098">
        <w:rPr>
          <w:rFonts w:ascii="Bahnschrift Light" w:hAnsi="Bahnschrift Light" w:cstheme="majorHAnsi"/>
          <w:sz w:val="20"/>
          <w:szCs w:val="20"/>
          <w:lang w:eastAsia="pl-PL"/>
        </w:rPr>
        <w:t xml:space="preserve">(2) </w:t>
      </w:r>
      <w:r w:rsidRPr="00D45098">
        <w:rPr>
          <w:rFonts w:ascii="Bahnschrift Light" w:hAnsi="Bahnschrift Light" w:cstheme="majorHAnsi"/>
          <w:sz w:val="20"/>
          <w:szCs w:val="20"/>
          <w:lang w:eastAsia="pl-PL"/>
        </w:rPr>
        <w:t xml:space="preserve">jednobrzmiących egzemplarzach po jednym dla każdej ze Stron. </w:t>
      </w:r>
    </w:p>
    <w:p w14:paraId="704FDFAC" w14:textId="77777777" w:rsidR="000F042C" w:rsidRPr="00D45098" w:rsidRDefault="000F042C" w:rsidP="00D45098">
      <w:pPr>
        <w:jc w:val="both"/>
        <w:rPr>
          <w:rFonts w:ascii="Bahnschrift Light" w:eastAsia="MS Mincho;ＭＳ 明朝" w:hAnsi="Bahnschrift Light" w:cstheme="majorHAnsi"/>
          <w:sz w:val="20"/>
          <w:szCs w:val="20"/>
        </w:rPr>
      </w:pPr>
    </w:p>
    <w:p w14:paraId="22EBE64D" w14:textId="77777777" w:rsidR="00587766" w:rsidRPr="00D45098" w:rsidRDefault="00587766" w:rsidP="00D45098">
      <w:pPr>
        <w:autoSpaceDE w:val="0"/>
        <w:autoSpaceDN w:val="0"/>
        <w:adjustRightInd w:val="0"/>
        <w:jc w:val="both"/>
        <w:rPr>
          <w:rFonts w:ascii="Bahnschrift Light" w:hAnsi="Bahnschrift Light" w:cstheme="majorHAnsi"/>
          <w:sz w:val="20"/>
          <w:szCs w:val="20"/>
        </w:rPr>
      </w:pPr>
    </w:p>
    <w:p w14:paraId="4EEEED9D" w14:textId="77777777" w:rsidR="00587766" w:rsidRPr="00D45098" w:rsidRDefault="00587766" w:rsidP="00D45098">
      <w:pPr>
        <w:shd w:val="clear" w:color="auto" w:fill="FFFFFF"/>
        <w:jc w:val="both"/>
        <w:rPr>
          <w:rFonts w:ascii="Bahnschrift Light" w:hAnsi="Bahnschrift Light" w:cstheme="majorHAnsi"/>
          <w:sz w:val="20"/>
          <w:szCs w:val="20"/>
        </w:rPr>
      </w:pPr>
    </w:p>
    <w:p w14:paraId="59F2AA88" w14:textId="77777777" w:rsidR="00254830" w:rsidRPr="00D45098" w:rsidRDefault="00254830" w:rsidP="00D45098">
      <w:pPr>
        <w:shd w:val="clear" w:color="auto" w:fill="FFFFFF"/>
        <w:ind w:firstLine="709"/>
        <w:jc w:val="both"/>
        <w:rPr>
          <w:rFonts w:ascii="Bahnschrift Light" w:hAnsi="Bahnschrift Light" w:cstheme="majorHAnsi"/>
          <w:sz w:val="20"/>
          <w:szCs w:val="20"/>
        </w:rPr>
      </w:pPr>
      <w:r w:rsidRPr="00D45098">
        <w:rPr>
          <w:rFonts w:ascii="Bahnschrift Light" w:eastAsia="Calibri" w:hAnsi="Bahnschrift Light" w:cstheme="majorHAnsi"/>
          <w:sz w:val="20"/>
          <w:szCs w:val="20"/>
        </w:rPr>
        <w:t xml:space="preserve">       </w:t>
      </w:r>
      <w:r w:rsidRPr="00D45098">
        <w:rPr>
          <w:rFonts w:ascii="Bahnschrift Light" w:hAnsi="Bahnschrift Light" w:cstheme="majorHAnsi"/>
          <w:sz w:val="20"/>
          <w:szCs w:val="20"/>
        </w:rPr>
        <w:t xml:space="preserve">WYKONAWCA:                                    </w:t>
      </w:r>
      <w:r w:rsidRPr="00D45098">
        <w:rPr>
          <w:rFonts w:ascii="Bahnschrift Light" w:hAnsi="Bahnschrift Light" w:cstheme="majorHAnsi"/>
          <w:sz w:val="20"/>
          <w:szCs w:val="20"/>
        </w:rPr>
        <w:tab/>
        <w:t xml:space="preserve">                                               ZAMAWIAJĄCY:   </w:t>
      </w:r>
    </w:p>
    <w:p w14:paraId="5164BE0E" w14:textId="77777777" w:rsidR="002D69AC" w:rsidRPr="00D45098" w:rsidRDefault="002D69AC" w:rsidP="00D45098">
      <w:pPr>
        <w:rPr>
          <w:rFonts w:ascii="Bahnschrift Light" w:eastAsia="Arial" w:hAnsi="Bahnschrift Light" w:cstheme="majorHAnsi"/>
          <w:b/>
          <w:sz w:val="20"/>
          <w:szCs w:val="20"/>
        </w:rPr>
      </w:pPr>
    </w:p>
    <w:sectPr w:rsidR="002D69AC" w:rsidRPr="00D45098" w:rsidSect="00667D4C">
      <w:footerReference w:type="even" r:id="rId8"/>
      <w:footerReference w:type="default" r:id="rId9"/>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53AE" w14:textId="77777777" w:rsidR="00481AC1" w:rsidRDefault="00481AC1">
      <w:r>
        <w:separator/>
      </w:r>
    </w:p>
  </w:endnote>
  <w:endnote w:type="continuationSeparator" w:id="0">
    <w:p w14:paraId="32C53E40" w14:textId="77777777" w:rsidR="00481AC1" w:rsidRDefault="0048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7B6C5D" w:rsidRDefault="007B6C5D"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7B6C5D" w:rsidRDefault="007B6C5D"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1115136735"/>
      <w:docPartObj>
        <w:docPartGallery w:val="Page Numbers (Bottom of Page)"/>
        <w:docPartUnique/>
      </w:docPartObj>
    </w:sdtPr>
    <w:sdtEndPr/>
    <w:sdtContent>
      <w:sdt>
        <w:sdtPr>
          <w:rPr>
            <w:rFonts w:asciiTheme="majorHAnsi" w:hAnsiTheme="majorHAnsi" w:cstheme="majorHAnsi"/>
            <w:sz w:val="16"/>
            <w:szCs w:val="16"/>
          </w:rPr>
          <w:id w:val="1728636285"/>
          <w:docPartObj>
            <w:docPartGallery w:val="Page Numbers (Top of Page)"/>
            <w:docPartUnique/>
          </w:docPartObj>
        </w:sdtPr>
        <w:sdtEndPr/>
        <w:sdtContent>
          <w:p w14:paraId="75212744" w14:textId="6C9A5018" w:rsidR="00182F0E" w:rsidRPr="009C5916" w:rsidRDefault="00182F0E">
            <w:pPr>
              <w:pStyle w:val="Stopka"/>
              <w:jc w:val="center"/>
              <w:rPr>
                <w:rFonts w:asciiTheme="majorHAnsi" w:hAnsiTheme="majorHAnsi" w:cstheme="majorHAnsi"/>
                <w:sz w:val="16"/>
                <w:szCs w:val="16"/>
              </w:rPr>
            </w:pPr>
            <w:r w:rsidRPr="009C5916">
              <w:rPr>
                <w:rFonts w:asciiTheme="majorHAnsi" w:hAnsiTheme="majorHAnsi" w:cstheme="majorHAnsi"/>
                <w:sz w:val="16"/>
                <w:szCs w:val="16"/>
              </w:rPr>
              <w:t xml:space="preserve">Strona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PAGE</w:instrText>
            </w:r>
            <w:r w:rsidRPr="009C5916">
              <w:rPr>
                <w:rFonts w:asciiTheme="majorHAnsi" w:hAnsiTheme="majorHAnsi" w:cstheme="majorHAnsi"/>
                <w:b/>
                <w:bCs/>
                <w:sz w:val="16"/>
                <w:szCs w:val="16"/>
              </w:rPr>
              <w:fldChar w:fldCharType="separate"/>
            </w:r>
            <w:r w:rsidR="00CE5252">
              <w:rPr>
                <w:rFonts w:asciiTheme="majorHAnsi" w:hAnsiTheme="majorHAnsi" w:cstheme="majorHAnsi"/>
                <w:b/>
                <w:bCs/>
                <w:noProof/>
                <w:sz w:val="16"/>
                <w:szCs w:val="16"/>
              </w:rPr>
              <w:t>21</w:t>
            </w:r>
            <w:r w:rsidRPr="009C5916">
              <w:rPr>
                <w:rFonts w:asciiTheme="majorHAnsi" w:hAnsiTheme="majorHAnsi" w:cstheme="majorHAnsi"/>
                <w:b/>
                <w:bCs/>
                <w:sz w:val="16"/>
                <w:szCs w:val="16"/>
              </w:rPr>
              <w:fldChar w:fldCharType="end"/>
            </w:r>
            <w:r w:rsidRPr="009C5916">
              <w:rPr>
                <w:rFonts w:asciiTheme="majorHAnsi" w:hAnsiTheme="majorHAnsi" w:cstheme="majorHAnsi"/>
                <w:sz w:val="16"/>
                <w:szCs w:val="16"/>
              </w:rPr>
              <w:t xml:space="preserve"> z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NUMPAGES</w:instrText>
            </w:r>
            <w:r w:rsidRPr="009C5916">
              <w:rPr>
                <w:rFonts w:asciiTheme="majorHAnsi" w:hAnsiTheme="majorHAnsi" w:cstheme="majorHAnsi"/>
                <w:b/>
                <w:bCs/>
                <w:sz w:val="16"/>
                <w:szCs w:val="16"/>
              </w:rPr>
              <w:fldChar w:fldCharType="separate"/>
            </w:r>
            <w:r w:rsidR="00CE5252">
              <w:rPr>
                <w:rFonts w:asciiTheme="majorHAnsi" w:hAnsiTheme="majorHAnsi" w:cstheme="majorHAnsi"/>
                <w:b/>
                <w:bCs/>
                <w:noProof/>
                <w:sz w:val="16"/>
                <w:szCs w:val="16"/>
              </w:rPr>
              <w:t>27</w:t>
            </w:r>
            <w:r w:rsidRPr="009C5916">
              <w:rPr>
                <w:rFonts w:asciiTheme="majorHAnsi" w:hAnsiTheme="majorHAnsi" w:cstheme="majorHAnsi"/>
                <w:b/>
                <w:bCs/>
                <w:sz w:val="16"/>
                <w:szCs w:val="16"/>
              </w:rPr>
              <w:fldChar w:fldCharType="end"/>
            </w:r>
          </w:p>
        </w:sdtContent>
      </w:sdt>
    </w:sdtContent>
  </w:sdt>
  <w:p w14:paraId="3162DF88" w14:textId="77777777" w:rsidR="007B6C5D" w:rsidRDefault="007B6C5D"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7995" w14:textId="77777777" w:rsidR="00481AC1" w:rsidRDefault="00481AC1">
      <w:r>
        <w:separator/>
      </w:r>
    </w:p>
  </w:footnote>
  <w:footnote w:type="continuationSeparator" w:id="0">
    <w:p w14:paraId="789322E6" w14:textId="77777777" w:rsidR="00481AC1" w:rsidRDefault="00481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EAFEB8A6"/>
    <w:name w:val="WW8Num46"/>
    <w:lvl w:ilvl="0">
      <w:start w:val="1"/>
      <w:numFmt w:val="decimal"/>
      <w:lvlText w:val="%1."/>
      <w:lvlJc w:val="left"/>
      <w:pPr>
        <w:tabs>
          <w:tab w:val="num" w:pos="7447"/>
        </w:tabs>
        <w:ind w:left="7447" w:hanging="360"/>
      </w:pPr>
      <w:rPr>
        <w:rFonts w:ascii="Calibri Light" w:hAnsi="Calibri Light" w:cs="Calibri Ligh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846D90"/>
    <w:multiLevelType w:val="hybridMultilevel"/>
    <w:tmpl w:val="F47E1318"/>
    <w:lvl w:ilvl="0" w:tplc="4494621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5277E3"/>
    <w:multiLevelType w:val="hybridMultilevel"/>
    <w:tmpl w:val="FDC4E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074C5"/>
    <w:multiLevelType w:val="hybridMultilevel"/>
    <w:tmpl w:val="F45ACB74"/>
    <w:lvl w:ilvl="0" w:tplc="81C4D3E0">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C56781"/>
    <w:multiLevelType w:val="hybridMultilevel"/>
    <w:tmpl w:val="2DA8DC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3"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5"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4"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9F4F62"/>
    <w:multiLevelType w:val="hybridMultilevel"/>
    <w:tmpl w:val="44C2457A"/>
    <w:lvl w:ilvl="0" w:tplc="6DD4DE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37D32"/>
    <w:multiLevelType w:val="hybridMultilevel"/>
    <w:tmpl w:val="2FF09196"/>
    <w:lvl w:ilvl="0" w:tplc="9F54D6B6">
      <w:start w:val="1"/>
      <w:numFmt w:val="decimal"/>
      <w:lvlText w:val="%1."/>
      <w:lvlJc w:val="left"/>
      <w:pPr>
        <w:ind w:left="6739" w:hanging="360"/>
      </w:pPr>
      <w:rPr>
        <w:rFonts w:ascii="Bahnschrift Light" w:hAnsi="Bahnschrift Light"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2"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81511D"/>
    <w:multiLevelType w:val="hybridMultilevel"/>
    <w:tmpl w:val="13121A32"/>
    <w:lvl w:ilvl="0" w:tplc="7432FBF0">
      <w:start w:val="1"/>
      <w:numFmt w:val="lowerLetter"/>
      <w:lvlText w:val="%1)"/>
      <w:lvlJc w:val="left"/>
      <w:pPr>
        <w:ind w:left="770" w:hanging="360"/>
      </w:pPr>
      <w:rPr>
        <w:rFonts w:ascii="Calibri Light" w:hAnsi="Calibri Light" w:cs="Times New Roman" w:hint="default"/>
        <w:sz w:val="18"/>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4"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FF3D25"/>
    <w:multiLevelType w:val="hybridMultilevel"/>
    <w:tmpl w:val="05EA3848"/>
    <w:lvl w:ilvl="0" w:tplc="0415000F">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61"/>
  </w:num>
  <w:num w:numId="3">
    <w:abstractNumId w:val="29"/>
  </w:num>
  <w:num w:numId="4">
    <w:abstractNumId w:val="58"/>
  </w:num>
  <w:num w:numId="5">
    <w:abstractNumId w:val="0"/>
  </w:num>
  <w:num w:numId="6">
    <w:abstractNumId w:val="41"/>
  </w:num>
  <w:num w:numId="7">
    <w:abstractNumId w:val="6"/>
  </w:num>
  <w:num w:numId="8">
    <w:abstractNumId w:val="7"/>
  </w:num>
  <w:num w:numId="9">
    <w:abstractNumId w:val="25"/>
  </w:num>
  <w:num w:numId="10">
    <w:abstractNumId w:val="26"/>
  </w:num>
  <w:num w:numId="11">
    <w:abstractNumId w:val="31"/>
  </w:num>
  <w:num w:numId="12">
    <w:abstractNumId w:val="33"/>
  </w:num>
  <w:num w:numId="13">
    <w:abstractNumId w:val="80"/>
  </w:num>
  <w:num w:numId="14">
    <w:abstractNumId w:val="54"/>
  </w:num>
  <w:num w:numId="15">
    <w:abstractNumId w:val="71"/>
  </w:num>
  <w:num w:numId="16">
    <w:abstractNumId w:val="59"/>
  </w:num>
  <w:num w:numId="17">
    <w:abstractNumId w:val="50"/>
  </w:num>
  <w:num w:numId="18">
    <w:abstractNumId w:val="46"/>
  </w:num>
  <w:num w:numId="19">
    <w:abstractNumId w:val="40"/>
  </w:num>
  <w:num w:numId="20">
    <w:abstractNumId w:val="72"/>
  </w:num>
  <w:num w:numId="21">
    <w:abstractNumId w:val="55"/>
  </w:num>
  <w:num w:numId="22">
    <w:abstractNumId w:val="39"/>
  </w:num>
  <w:num w:numId="23">
    <w:abstractNumId w:val="79"/>
  </w:num>
  <w:num w:numId="24">
    <w:abstractNumId w:val="60"/>
  </w:num>
  <w:num w:numId="25">
    <w:abstractNumId w:val="56"/>
  </w:num>
  <w:num w:numId="26">
    <w:abstractNumId w:val="53"/>
  </w:num>
  <w:num w:numId="27">
    <w:abstractNumId w:val="48"/>
  </w:num>
  <w:num w:numId="28">
    <w:abstractNumId w:val="62"/>
  </w:num>
  <w:num w:numId="29">
    <w:abstractNumId w:val="66"/>
  </w:num>
  <w:num w:numId="30">
    <w:abstractNumId w:val="68"/>
  </w:num>
  <w:num w:numId="31">
    <w:abstractNumId w:val="76"/>
  </w:num>
  <w:num w:numId="32">
    <w:abstractNumId w:val="57"/>
  </w:num>
  <w:num w:numId="33">
    <w:abstractNumId w:val="43"/>
  </w:num>
  <w:num w:numId="34">
    <w:abstractNumId w:val="70"/>
  </w:num>
  <w:num w:numId="35">
    <w:abstractNumId w:val="49"/>
  </w:num>
  <w:num w:numId="36">
    <w:abstractNumId w:val="64"/>
  </w:num>
  <w:num w:numId="37">
    <w:abstractNumId w:val="69"/>
  </w:num>
  <w:num w:numId="38">
    <w:abstractNumId w:val="45"/>
  </w:num>
  <w:num w:numId="39">
    <w:abstractNumId w:val="78"/>
  </w:num>
  <w:num w:numId="40">
    <w:abstractNumId w:val="52"/>
  </w:num>
  <w:num w:numId="41">
    <w:abstractNumId w:val="77"/>
  </w:num>
  <w:num w:numId="42">
    <w:abstractNumId w:val="75"/>
  </w:num>
  <w:num w:numId="43">
    <w:abstractNumId w:val="47"/>
  </w:num>
  <w:num w:numId="44">
    <w:abstractNumId w:val="44"/>
  </w:num>
  <w:num w:numId="45">
    <w:abstractNumId w:val="74"/>
  </w:num>
  <w:num w:numId="46">
    <w:abstractNumId w:val="67"/>
  </w:num>
  <w:num w:numId="47">
    <w:abstractNumId w:val="42"/>
  </w:num>
  <w:num w:numId="48">
    <w:abstractNumId w:val="73"/>
  </w:num>
  <w:num w:numId="49">
    <w:abstractNumId w:val="65"/>
  </w:num>
  <w:num w:numId="50">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1B5B"/>
    <w:rsid w:val="0000561A"/>
    <w:rsid w:val="00006A10"/>
    <w:rsid w:val="000100EC"/>
    <w:rsid w:val="00013995"/>
    <w:rsid w:val="00014117"/>
    <w:rsid w:val="00014BE0"/>
    <w:rsid w:val="00017362"/>
    <w:rsid w:val="00022901"/>
    <w:rsid w:val="0002716D"/>
    <w:rsid w:val="000308A1"/>
    <w:rsid w:val="00030D8D"/>
    <w:rsid w:val="000327A5"/>
    <w:rsid w:val="000333C1"/>
    <w:rsid w:val="00037601"/>
    <w:rsid w:val="00037B89"/>
    <w:rsid w:val="0004022C"/>
    <w:rsid w:val="00046109"/>
    <w:rsid w:val="000465BD"/>
    <w:rsid w:val="00053BAC"/>
    <w:rsid w:val="0005451B"/>
    <w:rsid w:val="00056F4C"/>
    <w:rsid w:val="00061BD1"/>
    <w:rsid w:val="00061D46"/>
    <w:rsid w:val="000621CB"/>
    <w:rsid w:val="00066DC3"/>
    <w:rsid w:val="000713F1"/>
    <w:rsid w:val="000749C5"/>
    <w:rsid w:val="000767FA"/>
    <w:rsid w:val="000774E1"/>
    <w:rsid w:val="00082859"/>
    <w:rsid w:val="00091263"/>
    <w:rsid w:val="00091735"/>
    <w:rsid w:val="00092AB5"/>
    <w:rsid w:val="00093459"/>
    <w:rsid w:val="00094F1E"/>
    <w:rsid w:val="0009597B"/>
    <w:rsid w:val="00095BFC"/>
    <w:rsid w:val="000A167A"/>
    <w:rsid w:val="000A3AC6"/>
    <w:rsid w:val="000A5CFE"/>
    <w:rsid w:val="000A6F91"/>
    <w:rsid w:val="000B156C"/>
    <w:rsid w:val="000C0A0C"/>
    <w:rsid w:val="000C4DE6"/>
    <w:rsid w:val="000C7720"/>
    <w:rsid w:val="000D30DE"/>
    <w:rsid w:val="000D7C31"/>
    <w:rsid w:val="000D7E27"/>
    <w:rsid w:val="000E0AFC"/>
    <w:rsid w:val="000E1757"/>
    <w:rsid w:val="000E5A99"/>
    <w:rsid w:val="000F042C"/>
    <w:rsid w:val="000F288E"/>
    <w:rsid w:val="000F307B"/>
    <w:rsid w:val="000F3E96"/>
    <w:rsid w:val="000F56D3"/>
    <w:rsid w:val="001006BF"/>
    <w:rsid w:val="00103DDF"/>
    <w:rsid w:val="0010556D"/>
    <w:rsid w:val="0010786C"/>
    <w:rsid w:val="0011164E"/>
    <w:rsid w:val="00113C90"/>
    <w:rsid w:val="00115980"/>
    <w:rsid w:val="00116A8C"/>
    <w:rsid w:val="001173B3"/>
    <w:rsid w:val="00117794"/>
    <w:rsid w:val="00117CB5"/>
    <w:rsid w:val="00120920"/>
    <w:rsid w:val="00132443"/>
    <w:rsid w:val="00145958"/>
    <w:rsid w:val="00150445"/>
    <w:rsid w:val="0015129F"/>
    <w:rsid w:val="001536D8"/>
    <w:rsid w:val="00160696"/>
    <w:rsid w:val="0016214D"/>
    <w:rsid w:val="00162A45"/>
    <w:rsid w:val="00166BD5"/>
    <w:rsid w:val="00166F54"/>
    <w:rsid w:val="00171192"/>
    <w:rsid w:val="001743A9"/>
    <w:rsid w:val="001754D5"/>
    <w:rsid w:val="00176063"/>
    <w:rsid w:val="0017615B"/>
    <w:rsid w:val="00180902"/>
    <w:rsid w:val="00181D46"/>
    <w:rsid w:val="00182F0E"/>
    <w:rsid w:val="0018373F"/>
    <w:rsid w:val="001906C2"/>
    <w:rsid w:val="0019220E"/>
    <w:rsid w:val="001933C1"/>
    <w:rsid w:val="00196956"/>
    <w:rsid w:val="001A0B75"/>
    <w:rsid w:val="001A20C6"/>
    <w:rsid w:val="001A75BA"/>
    <w:rsid w:val="001A7985"/>
    <w:rsid w:val="001B087C"/>
    <w:rsid w:val="001B1781"/>
    <w:rsid w:val="001B321E"/>
    <w:rsid w:val="001B3A34"/>
    <w:rsid w:val="001C06F6"/>
    <w:rsid w:val="001C2468"/>
    <w:rsid w:val="001D0DF8"/>
    <w:rsid w:val="001D18A7"/>
    <w:rsid w:val="001D2A09"/>
    <w:rsid w:val="001D60E1"/>
    <w:rsid w:val="001D6178"/>
    <w:rsid w:val="001E4F4E"/>
    <w:rsid w:val="001E5BBF"/>
    <w:rsid w:val="001E7E78"/>
    <w:rsid w:val="001F057B"/>
    <w:rsid w:val="001F361F"/>
    <w:rsid w:val="001F3F8F"/>
    <w:rsid w:val="001F4EFE"/>
    <w:rsid w:val="001F7589"/>
    <w:rsid w:val="001F7AB1"/>
    <w:rsid w:val="002007CC"/>
    <w:rsid w:val="0020594F"/>
    <w:rsid w:val="0020696A"/>
    <w:rsid w:val="00211B8E"/>
    <w:rsid w:val="00213B8A"/>
    <w:rsid w:val="0021485C"/>
    <w:rsid w:val="0022350E"/>
    <w:rsid w:val="00225639"/>
    <w:rsid w:val="0022570D"/>
    <w:rsid w:val="002275A1"/>
    <w:rsid w:val="00227681"/>
    <w:rsid w:val="0023119E"/>
    <w:rsid w:val="002346A5"/>
    <w:rsid w:val="00234CF6"/>
    <w:rsid w:val="002354B3"/>
    <w:rsid w:val="002364E7"/>
    <w:rsid w:val="0023747D"/>
    <w:rsid w:val="00237A8D"/>
    <w:rsid w:val="002412F6"/>
    <w:rsid w:val="00245871"/>
    <w:rsid w:val="002463A7"/>
    <w:rsid w:val="00246A55"/>
    <w:rsid w:val="002514C2"/>
    <w:rsid w:val="00251D98"/>
    <w:rsid w:val="00254830"/>
    <w:rsid w:val="00255225"/>
    <w:rsid w:val="0026097D"/>
    <w:rsid w:val="002668AE"/>
    <w:rsid w:val="00270CB2"/>
    <w:rsid w:val="00272658"/>
    <w:rsid w:val="0027431F"/>
    <w:rsid w:val="0027478D"/>
    <w:rsid w:val="00275BAD"/>
    <w:rsid w:val="00282FF2"/>
    <w:rsid w:val="002841E1"/>
    <w:rsid w:val="00285465"/>
    <w:rsid w:val="00296E07"/>
    <w:rsid w:val="002A0CFA"/>
    <w:rsid w:val="002B3F2D"/>
    <w:rsid w:val="002B796B"/>
    <w:rsid w:val="002C451A"/>
    <w:rsid w:val="002D4ED8"/>
    <w:rsid w:val="002D5A55"/>
    <w:rsid w:val="002D69AC"/>
    <w:rsid w:val="002D6EF9"/>
    <w:rsid w:val="002E3DA5"/>
    <w:rsid w:val="002F2ACC"/>
    <w:rsid w:val="002F3F7B"/>
    <w:rsid w:val="002F4094"/>
    <w:rsid w:val="002F442C"/>
    <w:rsid w:val="002F4BDA"/>
    <w:rsid w:val="002F4F26"/>
    <w:rsid w:val="002F4F8C"/>
    <w:rsid w:val="003046AF"/>
    <w:rsid w:val="003055CB"/>
    <w:rsid w:val="0030708F"/>
    <w:rsid w:val="003121F6"/>
    <w:rsid w:val="0032186B"/>
    <w:rsid w:val="003252C3"/>
    <w:rsid w:val="003252D6"/>
    <w:rsid w:val="00325A5B"/>
    <w:rsid w:val="0032768E"/>
    <w:rsid w:val="00331D24"/>
    <w:rsid w:val="003413B3"/>
    <w:rsid w:val="003414E7"/>
    <w:rsid w:val="003435E8"/>
    <w:rsid w:val="003454F9"/>
    <w:rsid w:val="00345C81"/>
    <w:rsid w:val="00350135"/>
    <w:rsid w:val="00356F07"/>
    <w:rsid w:val="003738A5"/>
    <w:rsid w:val="003776E6"/>
    <w:rsid w:val="0038133D"/>
    <w:rsid w:val="003822F3"/>
    <w:rsid w:val="003849BB"/>
    <w:rsid w:val="0038664B"/>
    <w:rsid w:val="0039197F"/>
    <w:rsid w:val="00394E85"/>
    <w:rsid w:val="00397447"/>
    <w:rsid w:val="003B03F0"/>
    <w:rsid w:val="003B15D8"/>
    <w:rsid w:val="003B1EF7"/>
    <w:rsid w:val="003B2E9C"/>
    <w:rsid w:val="003B36D8"/>
    <w:rsid w:val="003B3708"/>
    <w:rsid w:val="003B3903"/>
    <w:rsid w:val="003D3C25"/>
    <w:rsid w:val="003D4951"/>
    <w:rsid w:val="003E059C"/>
    <w:rsid w:val="003E3783"/>
    <w:rsid w:val="003E572A"/>
    <w:rsid w:val="003F3AA4"/>
    <w:rsid w:val="003F555F"/>
    <w:rsid w:val="0040036E"/>
    <w:rsid w:val="004014F7"/>
    <w:rsid w:val="00402168"/>
    <w:rsid w:val="00406E31"/>
    <w:rsid w:val="00410125"/>
    <w:rsid w:val="004112DA"/>
    <w:rsid w:val="0041462F"/>
    <w:rsid w:val="00422480"/>
    <w:rsid w:val="00426BD5"/>
    <w:rsid w:val="00426C16"/>
    <w:rsid w:val="00427B57"/>
    <w:rsid w:val="004308C0"/>
    <w:rsid w:val="00431F03"/>
    <w:rsid w:val="004349BB"/>
    <w:rsid w:val="00436A23"/>
    <w:rsid w:val="00444C71"/>
    <w:rsid w:val="0044542D"/>
    <w:rsid w:val="004471E2"/>
    <w:rsid w:val="00453B0D"/>
    <w:rsid w:val="00453FF8"/>
    <w:rsid w:val="004554B5"/>
    <w:rsid w:val="00456EE7"/>
    <w:rsid w:val="004630A0"/>
    <w:rsid w:val="00465604"/>
    <w:rsid w:val="004660C9"/>
    <w:rsid w:val="00466460"/>
    <w:rsid w:val="004666BC"/>
    <w:rsid w:val="00471300"/>
    <w:rsid w:val="00473103"/>
    <w:rsid w:val="004772CE"/>
    <w:rsid w:val="00481AC1"/>
    <w:rsid w:val="0048481C"/>
    <w:rsid w:val="00484A63"/>
    <w:rsid w:val="00484A73"/>
    <w:rsid w:val="00484B0E"/>
    <w:rsid w:val="00486D6D"/>
    <w:rsid w:val="0048759F"/>
    <w:rsid w:val="004902B7"/>
    <w:rsid w:val="0049490A"/>
    <w:rsid w:val="00495730"/>
    <w:rsid w:val="0049604F"/>
    <w:rsid w:val="004960C0"/>
    <w:rsid w:val="00496239"/>
    <w:rsid w:val="004A2E0E"/>
    <w:rsid w:val="004A5902"/>
    <w:rsid w:val="004A78CC"/>
    <w:rsid w:val="004B0BCA"/>
    <w:rsid w:val="004B153E"/>
    <w:rsid w:val="004B7911"/>
    <w:rsid w:val="004C1281"/>
    <w:rsid w:val="004C22C6"/>
    <w:rsid w:val="004C4258"/>
    <w:rsid w:val="004C5954"/>
    <w:rsid w:val="004D3F38"/>
    <w:rsid w:val="004D4637"/>
    <w:rsid w:val="004F02DE"/>
    <w:rsid w:val="004F32A1"/>
    <w:rsid w:val="004F5DC6"/>
    <w:rsid w:val="004F6860"/>
    <w:rsid w:val="004F6A13"/>
    <w:rsid w:val="005069A6"/>
    <w:rsid w:val="00510A00"/>
    <w:rsid w:val="005135D5"/>
    <w:rsid w:val="00514826"/>
    <w:rsid w:val="00515283"/>
    <w:rsid w:val="00521C06"/>
    <w:rsid w:val="00521DAF"/>
    <w:rsid w:val="0052265B"/>
    <w:rsid w:val="0052367F"/>
    <w:rsid w:val="00531DEA"/>
    <w:rsid w:val="0053225A"/>
    <w:rsid w:val="005351CC"/>
    <w:rsid w:val="0053573F"/>
    <w:rsid w:val="005404DB"/>
    <w:rsid w:val="005406ED"/>
    <w:rsid w:val="0054210B"/>
    <w:rsid w:val="00543F31"/>
    <w:rsid w:val="00550498"/>
    <w:rsid w:val="005506E0"/>
    <w:rsid w:val="005553B7"/>
    <w:rsid w:val="00565EDC"/>
    <w:rsid w:val="005660C2"/>
    <w:rsid w:val="00574777"/>
    <w:rsid w:val="0058059F"/>
    <w:rsid w:val="00580616"/>
    <w:rsid w:val="00582E38"/>
    <w:rsid w:val="00583A2A"/>
    <w:rsid w:val="00583D96"/>
    <w:rsid w:val="00584441"/>
    <w:rsid w:val="00585C70"/>
    <w:rsid w:val="00587766"/>
    <w:rsid w:val="005A0932"/>
    <w:rsid w:val="005A2213"/>
    <w:rsid w:val="005A40F2"/>
    <w:rsid w:val="005A6B50"/>
    <w:rsid w:val="005A6F9D"/>
    <w:rsid w:val="005B05C1"/>
    <w:rsid w:val="005B1BE0"/>
    <w:rsid w:val="005B493C"/>
    <w:rsid w:val="005C1481"/>
    <w:rsid w:val="005C41D1"/>
    <w:rsid w:val="005C55A6"/>
    <w:rsid w:val="005C76ED"/>
    <w:rsid w:val="005D255F"/>
    <w:rsid w:val="005D5475"/>
    <w:rsid w:val="005E4B8F"/>
    <w:rsid w:val="005E52BB"/>
    <w:rsid w:val="005E62A4"/>
    <w:rsid w:val="005E78F0"/>
    <w:rsid w:val="005F4383"/>
    <w:rsid w:val="005F526F"/>
    <w:rsid w:val="0060284A"/>
    <w:rsid w:val="00605773"/>
    <w:rsid w:val="006123DC"/>
    <w:rsid w:val="00614C45"/>
    <w:rsid w:val="00620951"/>
    <w:rsid w:val="006235A4"/>
    <w:rsid w:val="00623B2A"/>
    <w:rsid w:val="006265D3"/>
    <w:rsid w:val="00631A13"/>
    <w:rsid w:val="006341F0"/>
    <w:rsid w:val="00634518"/>
    <w:rsid w:val="00634C1A"/>
    <w:rsid w:val="006355DE"/>
    <w:rsid w:val="00635ACB"/>
    <w:rsid w:val="006376D4"/>
    <w:rsid w:val="00641BC7"/>
    <w:rsid w:val="006439CB"/>
    <w:rsid w:val="00651832"/>
    <w:rsid w:val="006552F3"/>
    <w:rsid w:val="00664ED0"/>
    <w:rsid w:val="00667D4C"/>
    <w:rsid w:val="006733FD"/>
    <w:rsid w:val="00675BEB"/>
    <w:rsid w:val="00677431"/>
    <w:rsid w:val="0068116E"/>
    <w:rsid w:val="00682E3F"/>
    <w:rsid w:val="006846A4"/>
    <w:rsid w:val="006847C5"/>
    <w:rsid w:val="00686A7F"/>
    <w:rsid w:val="0069519D"/>
    <w:rsid w:val="006A31EF"/>
    <w:rsid w:val="006A36DD"/>
    <w:rsid w:val="006A575D"/>
    <w:rsid w:val="006A6393"/>
    <w:rsid w:val="006B2440"/>
    <w:rsid w:val="006B3028"/>
    <w:rsid w:val="006B6F3D"/>
    <w:rsid w:val="006C0701"/>
    <w:rsid w:val="006D0923"/>
    <w:rsid w:val="006D3D58"/>
    <w:rsid w:val="006D5E41"/>
    <w:rsid w:val="006D7097"/>
    <w:rsid w:val="006E1A74"/>
    <w:rsid w:val="006F0BFB"/>
    <w:rsid w:val="006F102E"/>
    <w:rsid w:val="006F2BC8"/>
    <w:rsid w:val="006F5C47"/>
    <w:rsid w:val="006F5DC0"/>
    <w:rsid w:val="006F6283"/>
    <w:rsid w:val="00707460"/>
    <w:rsid w:val="00710384"/>
    <w:rsid w:val="007122DC"/>
    <w:rsid w:val="0071392C"/>
    <w:rsid w:val="00713E41"/>
    <w:rsid w:val="0072087B"/>
    <w:rsid w:val="00722B95"/>
    <w:rsid w:val="00723975"/>
    <w:rsid w:val="00725B09"/>
    <w:rsid w:val="00727388"/>
    <w:rsid w:val="00727928"/>
    <w:rsid w:val="0073665A"/>
    <w:rsid w:val="00740E7D"/>
    <w:rsid w:val="00741315"/>
    <w:rsid w:val="00746374"/>
    <w:rsid w:val="00746B08"/>
    <w:rsid w:val="0074795B"/>
    <w:rsid w:val="00770209"/>
    <w:rsid w:val="0077276C"/>
    <w:rsid w:val="007728AA"/>
    <w:rsid w:val="00773780"/>
    <w:rsid w:val="00774EEF"/>
    <w:rsid w:val="007833C5"/>
    <w:rsid w:val="00785C0B"/>
    <w:rsid w:val="00787B08"/>
    <w:rsid w:val="007911D4"/>
    <w:rsid w:val="00792CD7"/>
    <w:rsid w:val="007959E6"/>
    <w:rsid w:val="007A75D8"/>
    <w:rsid w:val="007B6C5D"/>
    <w:rsid w:val="007C2878"/>
    <w:rsid w:val="007C449C"/>
    <w:rsid w:val="007D2165"/>
    <w:rsid w:val="007D6C71"/>
    <w:rsid w:val="007E2288"/>
    <w:rsid w:val="007E23A9"/>
    <w:rsid w:val="007E26BA"/>
    <w:rsid w:val="007E74E6"/>
    <w:rsid w:val="007F6E68"/>
    <w:rsid w:val="007F73E9"/>
    <w:rsid w:val="007F79D6"/>
    <w:rsid w:val="00800DDC"/>
    <w:rsid w:val="00805FC2"/>
    <w:rsid w:val="00806CC0"/>
    <w:rsid w:val="00807468"/>
    <w:rsid w:val="008101CE"/>
    <w:rsid w:val="00811106"/>
    <w:rsid w:val="00815563"/>
    <w:rsid w:val="008205A8"/>
    <w:rsid w:val="00824307"/>
    <w:rsid w:val="008255B5"/>
    <w:rsid w:val="00825683"/>
    <w:rsid w:val="0082621E"/>
    <w:rsid w:val="00827E73"/>
    <w:rsid w:val="00830114"/>
    <w:rsid w:val="00833571"/>
    <w:rsid w:val="00834FAF"/>
    <w:rsid w:val="00835E0B"/>
    <w:rsid w:val="00837317"/>
    <w:rsid w:val="00837945"/>
    <w:rsid w:val="00843446"/>
    <w:rsid w:val="00844BF1"/>
    <w:rsid w:val="00853CEB"/>
    <w:rsid w:val="00854121"/>
    <w:rsid w:val="00855B57"/>
    <w:rsid w:val="00862EFA"/>
    <w:rsid w:val="0086386F"/>
    <w:rsid w:val="0087009F"/>
    <w:rsid w:val="008705EC"/>
    <w:rsid w:val="00880137"/>
    <w:rsid w:val="00880C6A"/>
    <w:rsid w:val="008814ED"/>
    <w:rsid w:val="00881A19"/>
    <w:rsid w:val="0088306E"/>
    <w:rsid w:val="0088589C"/>
    <w:rsid w:val="00887927"/>
    <w:rsid w:val="00896656"/>
    <w:rsid w:val="00896ABC"/>
    <w:rsid w:val="008A0875"/>
    <w:rsid w:val="008A21CD"/>
    <w:rsid w:val="008A3C95"/>
    <w:rsid w:val="008A501E"/>
    <w:rsid w:val="008A515E"/>
    <w:rsid w:val="008A5A56"/>
    <w:rsid w:val="008A6B5F"/>
    <w:rsid w:val="008B26EF"/>
    <w:rsid w:val="008C48ED"/>
    <w:rsid w:val="008F4D66"/>
    <w:rsid w:val="008F638D"/>
    <w:rsid w:val="00901E29"/>
    <w:rsid w:val="00904675"/>
    <w:rsid w:val="009108F5"/>
    <w:rsid w:val="00913267"/>
    <w:rsid w:val="009138AB"/>
    <w:rsid w:val="0091435D"/>
    <w:rsid w:val="00914563"/>
    <w:rsid w:val="009164CF"/>
    <w:rsid w:val="00916D3C"/>
    <w:rsid w:val="0091705B"/>
    <w:rsid w:val="00920FE4"/>
    <w:rsid w:val="00921002"/>
    <w:rsid w:val="00924DB3"/>
    <w:rsid w:val="00925614"/>
    <w:rsid w:val="00927AF0"/>
    <w:rsid w:val="00930274"/>
    <w:rsid w:val="00931B7C"/>
    <w:rsid w:val="0093331B"/>
    <w:rsid w:val="00933D2C"/>
    <w:rsid w:val="00933FB0"/>
    <w:rsid w:val="009420AE"/>
    <w:rsid w:val="00943779"/>
    <w:rsid w:val="00950C9C"/>
    <w:rsid w:val="00954AB9"/>
    <w:rsid w:val="009604AA"/>
    <w:rsid w:val="00961634"/>
    <w:rsid w:val="00962DA0"/>
    <w:rsid w:val="009706E9"/>
    <w:rsid w:val="00970EDA"/>
    <w:rsid w:val="009738B8"/>
    <w:rsid w:val="009748EE"/>
    <w:rsid w:val="009757ED"/>
    <w:rsid w:val="0098121E"/>
    <w:rsid w:val="009850B3"/>
    <w:rsid w:val="00995794"/>
    <w:rsid w:val="00995B72"/>
    <w:rsid w:val="009A041D"/>
    <w:rsid w:val="009A4C64"/>
    <w:rsid w:val="009A55AD"/>
    <w:rsid w:val="009A6DA1"/>
    <w:rsid w:val="009A6DA5"/>
    <w:rsid w:val="009A72F6"/>
    <w:rsid w:val="009B073B"/>
    <w:rsid w:val="009B7056"/>
    <w:rsid w:val="009C00B8"/>
    <w:rsid w:val="009C2A0E"/>
    <w:rsid w:val="009C2F66"/>
    <w:rsid w:val="009C4825"/>
    <w:rsid w:val="009C5916"/>
    <w:rsid w:val="009C59F5"/>
    <w:rsid w:val="009D300B"/>
    <w:rsid w:val="009D3329"/>
    <w:rsid w:val="009D52C6"/>
    <w:rsid w:val="009E098C"/>
    <w:rsid w:val="009E1C1D"/>
    <w:rsid w:val="009E2686"/>
    <w:rsid w:val="009E6747"/>
    <w:rsid w:val="009E6AC2"/>
    <w:rsid w:val="009F0521"/>
    <w:rsid w:val="009F1AB6"/>
    <w:rsid w:val="009F2394"/>
    <w:rsid w:val="009F295B"/>
    <w:rsid w:val="009F2E5B"/>
    <w:rsid w:val="009F42A4"/>
    <w:rsid w:val="009F51D9"/>
    <w:rsid w:val="009F5C35"/>
    <w:rsid w:val="00A01C32"/>
    <w:rsid w:val="00A053E2"/>
    <w:rsid w:val="00A0672E"/>
    <w:rsid w:val="00A110F3"/>
    <w:rsid w:val="00A12DE5"/>
    <w:rsid w:val="00A136B3"/>
    <w:rsid w:val="00A141A3"/>
    <w:rsid w:val="00A16902"/>
    <w:rsid w:val="00A17EB9"/>
    <w:rsid w:val="00A22E42"/>
    <w:rsid w:val="00A2562B"/>
    <w:rsid w:val="00A30E1E"/>
    <w:rsid w:val="00A30EE0"/>
    <w:rsid w:val="00A3304B"/>
    <w:rsid w:val="00A35AD2"/>
    <w:rsid w:val="00A4018B"/>
    <w:rsid w:val="00A42708"/>
    <w:rsid w:val="00A433D5"/>
    <w:rsid w:val="00A44A86"/>
    <w:rsid w:val="00A4530F"/>
    <w:rsid w:val="00A4571D"/>
    <w:rsid w:val="00A505B9"/>
    <w:rsid w:val="00A53556"/>
    <w:rsid w:val="00A53889"/>
    <w:rsid w:val="00A5443D"/>
    <w:rsid w:val="00A556BB"/>
    <w:rsid w:val="00A6531C"/>
    <w:rsid w:val="00A67676"/>
    <w:rsid w:val="00A72181"/>
    <w:rsid w:val="00A75B8C"/>
    <w:rsid w:val="00A76E64"/>
    <w:rsid w:val="00A817FF"/>
    <w:rsid w:val="00A83380"/>
    <w:rsid w:val="00A835D9"/>
    <w:rsid w:val="00A8375B"/>
    <w:rsid w:val="00A87090"/>
    <w:rsid w:val="00A87CBE"/>
    <w:rsid w:val="00A90AB6"/>
    <w:rsid w:val="00A92195"/>
    <w:rsid w:val="00AA3119"/>
    <w:rsid w:val="00AB26DE"/>
    <w:rsid w:val="00AB324B"/>
    <w:rsid w:val="00AB47CC"/>
    <w:rsid w:val="00AB6406"/>
    <w:rsid w:val="00AC529F"/>
    <w:rsid w:val="00AC6EC6"/>
    <w:rsid w:val="00AD2764"/>
    <w:rsid w:val="00AD6AC6"/>
    <w:rsid w:val="00AD7BBF"/>
    <w:rsid w:val="00AD7D03"/>
    <w:rsid w:val="00AE1E6C"/>
    <w:rsid w:val="00AF127E"/>
    <w:rsid w:val="00AF1A54"/>
    <w:rsid w:val="00AF1C42"/>
    <w:rsid w:val="00AF2176"/>
    <w:rsid w:val="00AF41DB"/>
    <w:rsid w:val="00AF63D3"/>
    <w:rsid w:val="00B0122B"/>
    <w:rsid w:val="00B016F0"/>
    <w:rsid w:val="00B07C5D"/>
    <w:rsid w:val="00B12741"/>
    <w:rsid w:val="00B13317"/>
    <w:rsid w:val="00B15538"/>
    <w:rsid w:val="00B156A5"/>
    <w:rsid w:val="00B23D35"/>
    <w:rsid w:val="00B25940"/>
    <w:rsid w:val="00B30A14"/>
    <w:rsid w:val="00B3273E"/>
    <w:rsid w:val="00B32AC4"/>
    <w:rsid w:val="00B342E3"/>
    <w:rsid w:val="00B35229"/>
    <w:rsid w:val="00B53224"/>
    <w:rsid w:val="00B542BA"/>
    <w:rsid w:val="00B54F74"/>
    <w:rsid w:val="00B55DB1"/>
    <w:rsid w:val="00B56A96"/>
    <w:rsid w:val="00B604E7"/>
    <w:rsid w:val="00B646B2"/>
    <w:rsid w:val="00B6547F"/>
    <w:rsid w:val="00B65CB1"/>
    <w:rsid w:val="00B672B2"/>
    <w:rsid w:val="00B6740A"/>
    <w:rsid w:val="00B734FF"/>
    <w:rsid w:val="00B7516B"/>
    <w:rsid w:val="00B753E9"/>
    <w:rsid w:val="00B7674C"/>
    <w:rsid w:val="00B7771E"/>
    <w:rsid w:val="00B83DA8"/>
    <w:rsid w:val="00B843B9"/>
    <w:rsid w:val="00B91B8A"/>
    <w:rsid w:val="00B91D3A"/>
    <w:rsid w:val="00B95338"/>
    <w:rsid w:val="00B9705E"/>
    <w:rsid w:val="00BA34B7"/>
    <w:rsid w:val="00BA45F3"/>
    <w:rsid w:val="00BB0560"/>
    <w:rsid w:val="00BC3C25"/>
    <w:rsid w:val="00BC42A7"/>
    <w:rsid w:val="00BD1038"/>
    <w:rsid w:val="00BD23BA"/>
    <w:rsid w:val="00BE04A2"/>
    <w:rsid w:val="00BE6D46"/>
    <w:rsid w:val="00BF21D9"/>
    <w:rsid w:val="00BF4641"/>
    <w:rsid w:val="00C051B0"/>
    <w:rsid w:val="00C05B96"/>
    <w:rsid w:val="00C10C61"/>
    <w:rsid w:val="00C17067"/>
    <w:rsid w:val="00C17B71"/>
    <w:rsid w:val="00C212A6"/>
    <w:rsid w:val="00C22D9A"/>
    <w:rsid w:val="00C26D54"/>
    <w:rsid w:val="00C35FB0"/>
    <w:rsid w:val="00C40329"/>
    <w:rsid w:val="00C462C7"/>
    <w:rsid w:val="00C46910"/>
    <w:rsid w:val="00C51123"/>
    <w:rsid w:val="00C549FE"/>
    <w:rsid w:val="00C54A60"/>
    <w:rsid w:val="00C5598E"/>
    <w:rsid w:val="00C616C7"/>
    <w:rsid w:val="00C64F14"/>
    <w:rsid w:val="00C86C44"/>
    <w:rsid w:val="00C86FD5"/>
    <w:rsid w:val="00C9131D"/>
    <w:rsid w:val="00C9347B"/>
    <w:rsid w:val="00C93C72"/>
    <w:rsid w:val="00C95DAE"/>
    <w:rsid w:val="00C97A1F"/>
    <w:rsid w:val="00CA0C95"/>
    <w:rsid w:val="00CA12C6"/>
    <w:rsid w:val="00CA2668"/>
    <w:rsid w:val="00CA3B0E"/>
    <w:rsid w:val="00CA7C9E"/>
    <w:rsid w:val="00CB2B0E"/>
    <w:rsid w:val="00CB4A5E"/>
    <w:rsid w:val="00CB632A"/>
    <w:rsid w:val="00CB7E18"/>
    <w:rsid w:val="00CC15D3"/>
    <w:rsid w:val="00CC519E"/>
    <w:rsid w:val="00CC775B"/>
    <w:rsid w:val="00CD148A"/>
    <w:rsid w:val="00CD45D3"/>
    <w:rsid w:val="00CD5E6A"/>
    <w:rsid w:val="00CD6ED7"/>
    <w:rsid w:val="00CE5252"/>
    <w:rsid w:val="00CF037B"/>
    <w:rsid w:val="00CF13D8"/>
    <w:rsid w:val="00D00D16"/>
    <w:rsid w:val="00D02410"/>
    <w:rsid w:val="00D03D47"/>
    <w:rsid w:val="00D15C85"/>
    <w:rsid w:val="00D15FFD"/>
    <w:rsid w:val="00D22C61"/>
    <w:rsid w:val="00D276C0"/>
    <w:rsid w:val="00D306B9"/>
    <w:rsid w:val="00D3342D"/>
    <w:rsid w:val="00D350D4"/>
    <w:rsid w:val="00D36D64"/>
    <w:rsid w:val="00D37024"/>
    <w:rsid w:val="00D424A5"/>
    <w:rsid w:val="00D426A7"/>
    <w:rsid w:val="00D432A5"/>
    <w:rsid w:val="00D45098"/>
    <w:rsid w:val="00D50743"/>
    <w:rsid w:val="00D50A05"/>
    <w:rsid w:val="00D51209"/>
    <w:rsid w:val="00D53F2F"/>
    <w:rsid w:val="00D57E12"/>
    <w:rsid w:val="00D62293"/>
    <w:rsid w:val="00D66258"/>
    <w:rsid w:val="00D72321"/>
    <w:rsid w:val="00D76E8C"/>
    <w:rsid w:val="00D807D1"/>
    <w:rsid w:val="00D8444F"/>
    <w:rsid w:val="00D871CC"/>
    <w:rsid w:val="00D878F6"/>
    <w:rsid w:val="00D87CDA"/>
    <w:rsid w:val="00D911DF"/>
    <w:rsid w:val="00D955C2"/>
    <w:rsid w:val="00D96FA9"/>
    <w:rsid w:val="00DA18F8"/>
    <w:rsid w:val="00DA5772"/>
    <w:rsid w:val="00DA6C5D"/>
    <w:rsid w:val="00DB0124"/>
    <w:rsid w:val="00DB34DD"/>
    <w:rsid w:val="00DB52FA"/>
    <w:rsid w:val="00DC3522"/>
    <w:rsid w:val="00DC58BF"/>
    <w:rsid w:val="00DE2A0C"/>
    <w:rsid w:val="00DE6F11"/>
    <w:rsid w:val="00DF4EDE"/>
    <w:rsid w:val="00DF747B"/>
    <w:rsid w:val="00DF7819"/>
    <w:rsid w:val="00DF7BC8"/>
    <w:rsid w:val="00E00C7A"/>
    <w:rsid w:val="00E01D36"/>
    <w:rsid w:val="00E02674"/>
    <w:rsid w:val="00E0364D"/>
    <w:rsid w:val="00E03B01"/>
    <w:rsid w:val="00E04532"/>
    <w:rsid w:val="00E04784"/>
    <w:rsid w:val="00E04B86"/>
    <w:rsid w:val="00E04E4E"/>
    <w:rsid w:val="00E1204B"/>
    <w:rsid w:val="00E12134"/>
    <w:rsid w:val="00E13527"/>
    <w:rsid w:val="00E17FE4"/>
    <w:rsid w:val="00E226C5"/>
    <w:rsid w:val="00E24BD3"/>
    <w:rsid w:val="00E252C9"/>
    <w:rsid w:val="00E2629E"/>
    <w:rsid w:val="00E26841"/>
    <w:rsid w:val="00E334EB"/>
    <w:rsid w:val="00E33E3D"/>
    <w:rsid w:val="00E42FFB"/>
    <w:rsid w:val="00E45D6C"/>
    <w:rsid w:val="00E4727B"/>
    <w:rsid w:val="00E5164B"/>
    <w:rsid w:val="00E56AAF"/>
    <w:rsid w:val="00E60D61"/>
    <w:rsid w:val="00E61015"/>
    <w:rsid w:val="00E61991"/>
    <w:rsid w:val="00E62919"/>
    <w:rsid w:val="00E63A3E"/>
    <w:rsid w:val="00E65138"/>
    <w:rsid w:val="00E72B35"/>
    <w:rsid w:val="00E84E9A"/>
    <w:rsid w:val="00E8602B"/>
    <w:rsid w:val="00E903C1"/>
    <w:rsid w:val="00E91E98"/>
    <w:rsid w:val="00E92BE9"/>
    <w:rsid w:val="00E97D9F"/>
    <w:rsid w:val="00EA0076"/>
    <w:rsid w:val="00EA5483"/>
    <w:rsid w:val="00EB2DB4"/>
    <w:rsid w:val="00EB50CE"/>
    <w:rsid w:val="00EB6FCA"/>
    <w:rsid w:val="00EC202D"/>
    <w:rsid w:val="00EC407D"/>
    <w:rsid w:val="00EC60FF"/>
    <w:rsid w:val="00ED0B6D"/>
    <w:rsid w:val="00ED1C93"/>
    <w:rsid w:val="00ED3596"/>
    <w:rsid w:val="00ED4782"/>
    <w:rsid w:val="00ED5E07"/>
    <w:rsid w:val="00ED68BB"/>
    <w:rsid w:val="00EE1838"/>
    <w:rsid w:val="00EE309B"/>
    <w:rsid w:val="00EF2923"/>
    <w:rsid w:val="00EF3DAC"/>
    <w:rsid w:val="00EF403D"/>
    <w:rsid w:val="00EF5726"/>
    <w:rsid w:val="00F03B67"/>
    <w:rsid w:val="00F044C0"/>
    <w:rsid w:val="00F06118"/>
    <w:rsid w:val="00F06EDA"/>
    <w:rsid w:val="00F07F43"/>
    <w:rsid w:val="00F12D27"/>
    <w:rsid w:val="00F21DC8"/>
    <w:rsid w:val="00F23BEF"/>
    <w:rsid w:val="00F272D3"/>
    <w:rsid w:val="00F27E5C"/>
    <w:rsid w:val="00F36B92"/>
    <w:rsid w:val="00F36F71"/>
    <w:rsid w:val="00F401FD"/>
    <w:rsid w:val="00F44374"/>
    <w:rsid w:val="00F559FF"/>
    <w:rsid w:val="00F57B9D"/>
    <w:rsid w:val="00F67787"/>
    <w:rsid w:val="00F714D6"/>
    <w:rsid w:val="00F7161F"/>
    <w:rsid w:val="00F71859"/>
    <w:rsid w:val="00F73032"/>
    <w:rsid w:val="00F73600"/>
    <w:rsid w:val="00F73DFB"/>
    <w:rsid w:val="00F74902"/>
    <w:rsid w:val="00F75DF1"/>
    <w:rsid w:val="00F76C89"/>
    <w:rsid w:val="00F775A3"/>
    <w:rsid w:val="00F80EF0"/>
    <w:rsid w:val="00F869FB"/>
    <w:rsid w:val="00F9222C"/>
    <w:rsid w:val="00F92DB9"/>
    <w:rsid w:val="00F9474E"/>
    <w:rsid w:val="00F960EC"/>
    <w:rsid w:val="00F972DC"/>
    <w:rsid w:val="00F9743C"/>
    <w:rsid w:val="00FA11C8"/>
    <w:rsid w:val="00FA354D"/>
    <w:rsid w:val="00FB2E26"/>
    <w:rsid w:val="00FB6B1B"/>
    <w:rsid w:val="00FC53F8"/>
    <w:rsid w:val="00FD0931"/>
    <w:rsid w:val="00FD5716"/>
    <w:rsid w:val="00FD62EB"/>
    <w:rsid w:val="00FD7A35"/>
    <w:rsid w:val="00FE3151"/>
    <w:rsid w:val="00FE6C06"/>
    <w:rsid w:val="00FF08CE"/>
    <w:rsid w:val="00FF09E8"/>
    <w:rsid w:val="00FF334F"/>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5D6C"/>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5"/>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 w:type="character" w:customStyle="1" w:styleId="ng-binding">
    <w:name w:val="ng-binding"/>
    <w:basedOn w:val="Domylnaczcionkaakapitu"/>
    <w:rsid w:val="00B7674C"/>
  </w:style>
  <w:style w:type="character" w:customStyle="1" w:styleId="ng-scope">
    <w:name w:val="ng-scope"/>
    <w:basedOn w:val="Domylnaczcionkaakapitu"/>
    <w:rsid w:val="00B7674C"/>
  </w:style>
  <w:style w:type="character" w:customStyle="1" w:styleId="StopkaZnak">
    <w:name w:val="Stopka Znak"/>
    <w:basedOn w:val="Domylnaczcionkaakapitu"/>
    <w:link w:val="Stopka"/>
    <w:uiPriority w:val="99"/>
    <w:rsid w:val="00182F0E"/>
    <w:rPr>
      <w:rFonts w:ascii="Times New Roman" w:eastAsia="Times New Roman" w:hAnsi="Times New Roman" w:cs="Times New Roman"/>
      <w:sz w:val="24"/>
      <w:lang w:bidi="ar-SA"/>
    </w:rPr>
  </w:style>
  <w:style w:type="paragraph" w:styleId="Poprawka">
    <w:name w:val="Revision"/>
    <w:hidden/>
    <w:uiPriority w:val="99"/>
    <w:semiHidden/>
    <w:rsid w:val="00F960EC"/>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434">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451753703">
      <w:bodyDiv w:val="1"/>
      <w:marLeft w:val="0"/>
      <w:marRight w:val="0"/>
      <w:marTop w:val="0"/>
      <w:marBottom w:val="0"/>
      <w:divBdr>
        <w:top w:val="none" w:sz="0" w:space="0" w:color="auto"/>
        <w:left w:val="none" w:sz="0" w:space="0" w:color="auto"/>
        <w:bottom w:val="none" w:sz="0" w:space="0" w:color="auto"/>
        <w:right w:val="none" w:sz="0" w:space="0" w:color="auto"/>
      </w:divBdr>
    </w:div>
    <w:div w:id="494304356">
      <w:bodyDiv w:val="1"/>
      <w:marLeft w:val="0"/>
      <w:marRight w:val="0"/>
      <w:marTop w:val="0"/>
      <w:marBottom w:val="0"/>
      <w:divBdr>
        <w:top w:val="none" w:sz="0" w:space="0" w:color="auto"/>
        <w:left w:val="none" w:sz="0" w:space="0" w:color="auto"/>
        <w:bottom w:val="none" w:sz="0" w:space="0" w:color="auto"/>
        <w:right w:val="none" w:sz="0" w:space="0" w:color="auto"/>
      </w:divBdr>
    </w:div>
    <w:div w:id="671421451">
      <w:bodyDiv w:val="1"/>
      <w:marLeft w:val="0"/>
      <w:marRight w:val="0"/>
      <w:marTop w:val="0"/>
      <w:marBottom w:val="0"/>
      <w:divBdr>
        <w:top w:val="none" w:sz="0" w:space="0" w:color="auto"/>
        <w:left w:val="none" w:sz="0" w:space="0" w:color="auto"/>
        <w:bottom w:val="none" w:sz="0" w:space="0" w:color="auto"/>
        <w:right w:val="none" w:sz="0" w:space="0" w:color="auto"/>
      </w:divBdr>
      <w:divsChild>
        <w:div w:id="126120127">
          <w:marLeft w:val="0"/>
          <w:marRight w:val="0"/>
          <w:marTop w:val="240"/>
          <w:marBottom w:val="0"/>
          <w:divBdr>
            <w:top w:val="none" w:sz="0" w:space="0" w:color="auto"/>
            <w:left w:val="none" w:sz="0" w:space="0" w:color="auto"/>
            <w:bottom w:val="none" w:sz="0" w:space="0" w:color="auto"/>
            <w:right w:val="none" w:sz="0" w:space="0" w:color="auto"/>
          </w:divBdr>
        </w:div>
        <w:div w:id="1940141538">
          <w:marLeft w:val="0"/>
          <w:marRight w:val="0"/>
          <w:marTop w:val="240"/>
          <w:marBottom w:val="0"/>
          <w:divBdr>
            <w:top w:val="none" w:sz="0" w:space="0" w:color="auto"/>
            <w:left w:val="none" w:sz="0" w:space="0" w:color="auto"/>
            <w:bottom w:val="none" w:sz="0" w:space="0" w:color="auto"/>
            <w:right w:val="none" w:sz="0" w:space="0" w:color="auto"/>
          </w:divBdr>
        </w:div>
      </w:divsChild>
    </w:div>
    <w:div w:id="766727985">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162506419">
      <w:bodyDiv w:val="1"/>
      <w:marLeft w:val="0"/>
      <w:marRight w:val="0"/>
      <w:marTop w:val="0"/>
      <w:marBottom w:val="0"/>
      <w:divBdr>
        <w:top w:val="none" w:sz="0" w:space="0" w:color="auto"/>
        <w:left w:val="none" w:sz="0" w:space="0" w:color="auto"/>
        <w:bottom w:val="none" w:sz="0" w:space="0" w:color="auto"/>
        <w:right w:val="none" w:sz="0" w:space="0" w:color="auto"/>
      </w:divBdr>
    </w:div>
    <w:div w:id="1234118167">
      <w:bodyDiv w:val="1"/>
      <w:marLeft w:val="0"/>
      <w:marRight w:val="0"/>
      <w:marTop w:val="0"/>
      <w:marBottom w:val="0"/>
      <w:divBdr>
        <w:top w:val="none" w:sz="0" w:space="0" w:color="auto"/>
        <w:left w:val="none" w:sz="0" w:space="0" w:color="auto"/>
        <w:bottom w:val="none" w:sz="0" w:space="0" w:color="auto"/>
        <w:right w:val="none" w:sz="0" w:space="0" w:color="auto"/>
      </w:divBdr>
    </w:div>
    <w:div w:id="1274478606">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729182916">
      <w:bodyDiv w:val="1"/>
      <w:marLeft w:val="0"/>
      <w:marRight w:val="0"/>
      <w:marTop w:val="0"/>
      <w:marBottom w:val="0"/>
      <w:divBdr>
        <w:top w:val="none" w:sz="0" w:space="0" w:color="auto"/>
        <w:left w:val="none" w:sz="0" w:space="0" w:color="auto"/>
        <w:bottom w:val="none" w:sz="0" w:space="0" w:color="auto"/>
        <w:right w:val="none" w:sz="0" w:space="0" w:color="auto"/>
      </w:divBdr>
    </w:div>
    <w:div w:id="1797017696">
      <w:bodyDiv w:val="1"/>
      <w:marLeft w:val="0"/>
      <w:marRight w:val="0"/>
      <w:marTop w:val="0"/>
      <w:marBottom w:val="0"/>
      <w:divBdr>
        <w:top w:val="none" w:sz="0" w:space="0" w:color="auto"/>
        <w:left w:val="none" w:sz="0" w:space="0" w:color="auto"/>
        <w:bottom w:val="none" w:sz="0" w:space="0" w:color="auto"/>
        <w:right w:val="none" w:sz="0" w:space="0" w:color="auto"/>
      </w:divBdr>
    </w:div>
    <w:div w:id="1802527722">
      <w:bodyDiv w:val="1"/>
      <w:marLeft w:val="0"/>
      <w:marRight w:val="0"/>
      <w:marTop w:val="0"/>
      <w:marBottom w:val="0"/>
      <w:divBdr>
        <w:top w:val="none" w:sz="0" w:space="0" w:color="auto"/>
        <w:left w:val="none" w:sz="0" w:space="0" w:color="auto"/>
        <w:bottom w:val="none" w:sz="0" w:space="0" w:color="auto"/>
        <w:right w:val="none" w:sz="0" w:space="0" w:color="auto"/>
      </w:divBdr>
    </w:div>
    <w:div w:id="205684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C8BA-C300-4C2A-9B93-5E1EEC71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16121</Words>
  <Characters>96730</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Magdalena Wróblewska-Urbaniak</dc:creator>
  <cp:lastModifiedBy>Małgorzata MW. Wzgarda</cp:lastModifiedBy>
  <cp:revision>3</cp:revision>
  <cp:lastPrinted>2022-03-23T10:15:00Z</cp:lastPrinted>
  <dcterms:created xsi:type="dcterms:W3CDTF">2022-06-03T12:53:00Z</dcterms:created>
  <dcterms:modified xsi:type="dcterms:W3CDTF">2022-07-12T08:00:00Z</dcterms:modified>
  <dc:language>pl-PL</dc:language>
</cp:coreProperties>
</file>