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B43347" w:rsidRDefault="00716F61" w:rsidP="00B4334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</w:t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700B3D" w:rsidRPr="00B43347">
        <w:rPr>
          <w:rFonts w:ascii="Liberation Sans" w:hAnsi="Liberation Sans" w:cs="Liberation Sans"/>
        </w:rPr>
        <w:t xml:space="preserve">        </w:t>
      </w:r>
      <w:r w:rsidR="00772AB8" w:rsidRPr="00B43347">
        <w:rPr>
          <w:rFonts w:ascii="Liberation Sans" w:hAnsi="Liberation Sans" w:cs="Liberation Sans"/>
        </w:rPr>
        <w:t xml:space="preserve"> </w:t>
      </w:r>
      <w:r w:rsidR="0090420C" w:rsidRPr="00B43347">
        <w:rPr>
          <w:rFonts w:ascii="Liberation Sans" w:hAnsi="Liberation Sans" w:cs="Liberation Sans"/>
        </w:rPr>
        <w:t xml:space="preserve"> </w:t>
      </w:r>
      <w:r w:rsidR="00D37E9A" w:rsidRPr="00B43347">
        <w:rPr>
          <w:rFonts w:ascii="Liberation Sans" w:hAnsi="Liberation Sans" w:cs="Liberation Sans"/>
        </w:rPr>
        <w:t>Z</w:t>
      </w:r>
      <w:r w:rsidR="00983423" w:rsidRPr="00B43347">
        <w:rPr>
          <w:rFonts w:ascii="Liberation Sans" w:hAnsi="Liberation Sans" w:cs="Liberation Sans"/>
        </w:rPr>
        <w:t>ałącznik</w:t>
      </w:r>
      <w:r w:rsidR="009D515A" w:rsidRPr="00B43347">
        <w:rPr>
          <w:rFonts w:ascii="Liberation Sans" w:hAnsi="Liberation Sans" w:cs="Liberation Sans"/>
        </w:rPr>
        <w:t xml:space="preserve"> nr </w:t>
      </w:r>
      <w:r w:rsidR="00983423" w:rsidRPr="00B43347">
        <w:rPr>
          <w:rFonts w:ascii="Liberation Sans" w:hAnsi="Liberation Sans" w:cs="Liberation Sans"/>
        </w:rPr>
        <w:t xml:space="preserve"> </w:t>
      </w:r>
      <w:r w:rsidR="00EE1CDF" w:rsidRPr="00B43347">
        <w:rPr>
          <w:rFonts w:ascii="Liberation Sans" w:hAnsi="Liberation Sans" w:cs="Liberation Sans"/>
        </w:rPr>
        <w:t>1</w:t>
      </w:r>
      <w:r w:rsidR="00D62E51" w:rsidRPr="00B43347">
        <w:rPr>
          <w:rFonts w:ascii="Liberation Sans" w:hAnsi="Liberation Sans" w:cs="Liberation Sans"/>
        </w:rPr>
        <w:t xml:space="preserve"> do SWZ</w:t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                               </w:t>
      </w:r>
    </w:p>
    <w:p w:rsidR="00DA509A" w:rsidRPr="00B43347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…………… dnia </w:t>
      </w:r>
      <w:r w:rsidR="00DA509A" w:rsidRPr="00B43347">
        <w:rPr>
          <w:rFonts w:ascii="Liberation Sans" w:hAnsi="Liberation Sans" w:cs="Liberation Sans"/>
        </w:rPr>
        <w:t>…………</w:t>
      </w:r>
      <w:r w:rsidR="00D80BA5" w:rsidRPr="00B43347">
        <w:rPr>
          <w:rFonts w:ascii="Liberation Sans" w:hAnsi="Liberation Sans" w:cs="Liberation Sans"/>
        </w:rPr>
        <w:t>20</w:t>
      </w:r>
      <w:r w:rsidR="00EC0AFA">
        <w:rPr>
          <w:rFonts w:ascii="Liberation Sans" w:hAnsi="Liberation Sans" w:cs="Liberation Sans"/>
        </w:rPr>
        <w:t>24</w:t>
      </w:r>
      <w:bookmarkStart w:id="0" w:name="_GoBack"/>
      <w:bookmarkEnd w:id="0"/>
      <w:r w:rsidR="003536D5" w:rsidRPr="00B43347">
        <w:rPr>
          <w:rFonts w:ascii="Liberation Sans" w:hAnsi="Liberation Sans" w:cs="Liberation Sans"/>
        </w:rPr>
        <w:t xml:space="preserve"> </w:t>
      </w:r>
      <w:r w:rsidR="00D80BA5" w:rsidRPr="00B43347">
        <w:rPr>
          <w:rFonts w:ascii="Liberation Sans" w:hAnsi="Liberation Sans" w:cs="Liberation Sans"/>
        </w:rPr>
        <w:t>r.</w:t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B43347" w:rsidRDefault="003536D5" w:rsidP="00DA509A">
      <w:pPr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</w:t>
      </w:r>
      <w:r w:rsidR="00DA509A" w:rsidRPr="00B43347">
        <w:rPr>
          <w:rFonts w:ascii="Liberation Sans" w:hAnsi="Liberation Sans" w:cs="Liberation Sans"/>
        </w:rPr>
        <w:t>..................................</w:t>
      </w:r>
      <w:r w:rsidRPr="00B43347">
        <w:rPr>
          <w:rFonts w:ascii="Liberation Sans" w:hAnsi="Liberation Sans" w:cs="Liberation Sans"/>
        </w:rPr>
        <w:t>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........</w:t>
      </w:r>
    </w:p>
    <w:p w:rsidR="00DA509A" w:rsidRPr="00B43347" w:rsidRDefault="00DA509A" w:rsidP="00DA509A">
      <w:pPr>
        <w:rPr>
          <w:rFonts w:ascii="Liberation Sans" w:hAnsi="Liberation Sans" w:cs="Liberation Sans"/>
          <w:iCs/>
        </w:rPr>
      </w:pPr>
      <w:r w:rsidRPr="00B43347">
        <w:rPr>
          <w:rFonts w:ascii="Liberation Sans" w:hAnsi="Liberation Sans" w:cs="Liberation Sans"/>
        </w:rPr>
        <w:t xml:space="preserve">  </w:t>
      </w:r>
      <w:r w:rsidR="00235B00" w:rsidRPr="00B43347">
        <w:rPr>
          <w:rFonts w:ascii="Liberation Sans" w:hAnsi="Liberation Sans" w:cs="Liberation Sans"/>
        </w:rPr>
        <w:t>(Nazwa i adres W</w:t>
      </w:r>
      <w:r w:rsidR="006C262E" w:rsidRPr="00B43347">
        <w:rPr>
          <w:rFonts w:ascii="Liberation Sans" w:hAnsi="Liberation Sans" w:cs="Liberation Sans"/>
        </w:rPr>
        <w:t xml:space="preserve">ykonawcy)  </w:t>
      </w:r>
    </w:p>
    <w:p w:rsidR="00DA509A" w:rsidRPr="00B43347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B43347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B43347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B43347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B43347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B43347">
        <w:rPr>
          <w:rFonts w:ascii="Liberation Sans" w:hAnsi="Liberation Sans" w:cs="Liberation Sans"/>
          <w:b w:val="0"/>
          <w:bCs w:val="0"/>
        </w:rPr>
        <w:t>:</w:t>
      </w:r>
    </w:p>
    <w:p w:rsidR="00016153" w:rsidRPr="00B43347" w:rsidRDefault="00016153" w:rsidP="00AA36D0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dla tego </w:t>
      </w:r>
      <w:r w:rsidR="008849DF" w:rsidRPr="00B43347">
        <w:rPr>
          <w:rFonts w:ascii="Liberation Sans" w:hAnsi="Liberation Sans" w:cs="Liberation Sans"/>
        </w:rPr>
        <w:t>postępowania</w:t>
      </w:r>
      <w:r w:rsidRPr="00B43347">
        <w:rPr>
          <w:rFonts w:ascii="Liberation Sans" w:hAnsi="Liberation Sans" w:cs="Liberation Sans"/>
        </w:rPr>
        <w:t xml:space="preserve"> składamy niniejszą ofertę:</w:t>
      </w:r>
      <w:r w:rsidR="00AA36D0">
        <w:rPr>
          <w:rFonts w:ascii="Liberation Sans" w:hAnsi="Liberation Sans" w:cs="Liberation Sans"/>
        </w:rPr>
        <w:t xml:space="preserve"> ”</w:t>
      </w:r>
      <w:r w:rsidR="00AA36D0" w:rsidRPr="00AA36D0">
        <w:rPr>
          <w:rFonts w:ascii="Liberation Sans" w:hAnsi="Liberation Sans" w:cs="Liberation Sans"/>
        </w:rPr>
        <w:t>Przebudowa drogi gminnej Kaliszany - Rosochy Nr 004508T</w:t>
      </w:r>
      <w:r w:rsidR="00AA36D0">
        <w:rPr>
          <w:rFonts w:ascii="Liberation Sans" w:hAnsi="Liberation Sans" w:cs="Liberation Sans"/>
        </w:rPr>
        <w:t xml:space="preserve"> </w:t>
      </w:r>
      <w:r w:rsidR="00AA36D0" w:rsidRPr="00AA36D0">
        <w:rPr>
          <w:rFonts w:ascii="Liberation Sans" w:hAnsi="Liberation Sans" w:cs="Liberation Sans"/>
        </w:rPr>
        <w:t>od km 0+000 do km 0+950</w:t>
      </w:r>
      <w:r w:rsidR="00AA36D0">
        <w:rPr>
          <w:rFonts w:ascii="Liberation Sans" w:hAnsi="Liberation Sans" w:cs="Liberation Sans"/>
        </w:rPr>
        <w:t>”</w:t>
      </w:r>
    </w:p>
    <w:p w:rsidR="00772AB8" w:rsidRPr="00B43347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B43347" w:rsidRDefault="00A507D2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</w:t>
      </w:r>
      <w:r w:rsidR="00016153" w:rsidRPr="00B43347">
        <w:rPr>
          <w:rFonts w:ascii="Liberation Sans" w:hAnsi="Liberation Sans" w:cs="Liberation Sans"/>
        </w:rPr>
        <w:t>Za wykonanie przedmiotu zamówienia oferujem</w:t>
      </w:r>
      <w:r w:rsidR="00552AB0" w:rsidRPr="00B43347">
        <w:rPr>
          <w:rFonts w:ascii="Liberation Sans" w:hAnsi="Liberation Sans" w:cs="Liberation Sans"/>
        </w:rPr>
        <w:t>y cenę w kwocie łącznej brutto: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AB8" w:rsidRPr="00B43347" w:rsidTr="00B43347">
        <w:trPr>
          <w:trHeight w:val="560"/>
        </w:trPr>
        <w:tc>
          <w:tcPr>
            <w:tcW w:w="9072" w:type="dxa"/>
          </w:tcPr>
          <w:p w:rsidR="00552AB0" w:rsidRPr="00B43347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  <w:b/>
              </w:rPr>
            </w:pP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  <w:b/>
              </w:rPr>
              <w:t>…</w:t>
            </w:r>
            <w:r w:rsidR="00F970B2">
              <w:rPr>
                <w:rFonts w:ascii="Liberation Sans" w:hAnsi="Liberation Sans" w:cs="Liberation Sans"/>
                <w:b/>
              </w:rPr>
              <w:t>…</w:t>
            </w:r>
            <w:r w:rsidRPr="00B43347">
              <w:rPr>
                <w:rFonts w:ascii="Liberation Sans" w:hAnsi="Liberation Sans" w:cs="Liberation Sans"/>
                <w:b/>
              </w:rPr>
              <w:t>................................................... złotych</w:t>
            </w: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 xml:space="preserve">(słownie:…………………………………………………………………………….) </w:t>
            </w:r>
          </w:p>
          <w:p w:rsidR="00772AB8" w:rsidRPr="00B43347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>w tym podatek VAT.</w:t>
            </w:r>
          </w:p>
          <w:p w:rsidR="00552AB0" w:rsidRPr="00B43347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</w:p>
          <w:p w:rsidR="00A507D2" w:rsidRPr="00B43347" w:rsidRDefault="00A507D2" w:rsidP="00A507D2">
            <w:pPr>
              <w:spacing w:after="120"/>
              <w:jc w:val="both"/>
              <w:rPr>
                <w:rFonts w:ascii="Liberation Sans" w:hAnsi="Liberation Sans" w:cs="Liberation Sans"/>
                <w:b/>
              </w:rPr>
            </w:pPr>
            <w:r w:rsidRPr="00B43347">
              <w:rPr>
                <w:rFonts w:ascii="Liberation Sans" w:hAnsi="Liberation Sans" w:cs="Liberation Sans"/>
                <w:snapToGrid w:val="0"/>
              </w:rPr>
              <w:t>Okres gwarancji –</w:t>
            </w:r>
            <w:r w:rsidRPr="00B43347">
              <w:rPr>
                <w:rFonts w:ascii="Liberation Sans" w:hAnsi="Liberation Sans" w:cs="Liberation Sans"/>
                <w:b/>
                <w:snapToGrid w:val="0"/>
              </w:rPr>
              <w:t xml:space="preserve"> </w:t>
            </w:r>
            <w:r w:rsidRPr="00B43347">
              <w:rPr>
                <w:rFonts w:ascii="Liberation Sans" w:hAnsi="Liberation Sans" w:cs="Liberation Sans"/>
                <w:b/>
                <w:bCs/>
              </w:rPr>
              <w:t xml:space="preserve">………….. miesięcy, </w:t>
            </w:r>
            <w:r w:rsidRPr="00B43347">
              <w:rPr>
                <w:rFonts w:ascii="Liberation Sans" w:hAnsi="Liberation Sans" w:cs="Liberation Sans"/>
              </w:rPr>
              <w:t>od zakończenia robót potwierdzonych bezusterkowym protokołem odbioru robót</w:t>
            </w:r>
            <w:r w:rsidRPr="00B43347">
              <w:rPr>
                <w:rFonts w:ascii="Liberation Sans" w:hAnsi="Liberation Sans" w:cs="Liberation Sans"/>
                <w:snapToGrid w:val="0"/>
              </w:rPr>
              <w:t xml:space="preserve"> (w przypadku nie określenia okresu gwarancji przyjmuje się okres 36 miesięcy).</w:t>
            </w:r>
          </w:p>
          <w:p w:rsidR="00552AB0" w:rsidRPr="00B43347" w:rsidRDefault="00552AB0" w:rsidP="00A507D2">
            <w:pPr>
              <w:tabs>
                <w:tab w:val="left" w:pos="426"/>
              </w:tabs>
              <w:spacing w:before="120" w:line="276" w:lineRule="auto"/>
              <w:ind w:left="426"/>
              <w:rPr>
                <w:rFonts w:ascii="Liberation Sans" w:hAnsi="Liberation Sans" w:cs="Liberation Sans"/>
              </w:rPr>
            </w:pPr>
          </w:p>
        </w:tc>
      </w:tr>
    </w:tbl>
    <w:p w:rsidR="00772AB8" w:rsidRPr="00B43347" w:rsidRDefault="00F970B2" w:rsidP="00583CC7">
      <w:pPr>
        <w:tabs>
          <w:tab w:val="left" w:pos="426"/>
        </w:tabs>
        <w:spacing w:before="120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cs="Liberation Sans"/>
          <w:color w:val="FF0000"/>
        </w:rPr>
        <w:t xml:space="preserve"> 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>UWAGA!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B43347">
        <w:rPr>
          <w:rFonts w:ascii="Liberation Sans" w:eastAsia="Arial Unicode MS" w:hAnsi="Liberation Sans" w:cs="Liberation Sans"/>
          <w:b/>
        </w:rPr>
        <w:t xml:space="preserve">W </w:t>
      </w:r>
      <w:r w:rsidR="00FB6CDA" w:rsidRPr="00B43347">
        <w:rPr>
          <w:rFonts w:ascii="Liberation Sans" w:eastAsia="Arial Unicode MS" w:hAnsi="Liberation Sans" w:cs="Liberation Sans"/>
          <w:b/>
        </w:rPr>
        <w:t>rozdziale</w:t>
      </w:r>
      <w:r w:rsidR="005536CE" w:rsidRPr="00B43347">
        <w:rPr>
          <w:rFonts w:ascii="Liberation Sans" w:eastAsia="Arial Unicode MS" w:hAnsi="Liberation Sans" w:cs="Liberation Sans"/>
          <w:b/>
        </w:rPr>
        <w:t xml:space="preserve"> XVII</w:t>
      </w:r>
      <w:r w:rsidRPr="00B43347">
        <w:rPr>
          <w:rFonts w:ascii="Liberation Sans" w:eastAsia="Arial Unicode MS" w:hAnsi="Liberation Sans" w:cs="Liberation Sans"/>
          <w:b/>
        </w:rPr>
        <w:t xml:space="preserve">. </w:t>
      </w:r>
      <w:r w:rsidR="005536CE" w:rsidRPr="00B43347">
        <w:rPr>
          <w:rFonts w:ascii="Liberation Sans" w:eastAsia="Arial Unicode MS" w:hAnsi="Liberation Sans" w:cs="Liberation Sans"/>
          <w:b/>
        </w:rPr>
        <w:t>ust. 5</w:t>
      </w:r>
      <w:r w:rsidRPr="00B43347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B43347">
        <w:rPr>
          <w:rFonts w:ascii="Liberation Sans" w:hAnsi="Liberation Sans" w:cs="Liberation Sans"/>
          <w:b/>
        </w:rPr>
        <w:t>powstaniu Z</w:t>
      </w:r>
      <w:r w:rsidRPr="00B43347">
        <w:rPr>
          <w:rFonts w:ascii="Liberation Sans" w:hAnsi="Liberation Sans" w:cs="Liberation Sans"/>
          <w:b/>
        </w:rPr>
        <w:t xml:space="preserve">amawiającego </w:t>
      </w:r>
      <w:r w:rsidRPr="00B43347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B43347" w:rsidRDefault="00434034" w:rsidP="00A507D2">
      <w:pPr>
        <w:numPr>
          <w:ilvl w:val="0"/>
          <w:numId w:val="49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B43347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B43347">
        <w:rPr>
          <w:rFonts w:ascii="Liberation Sans" w:hAnsi="Liberation Sans" w:cs="Liberation Sans"/>
          <w:lang w:val="de-DE"/>
        </w:rPr>
        <w:t>…………</w:t>
      </w:r>
      <w:r w:rsidR="00293077">
        <w:rPr>
          <w:rFonts w:ascii="Liberation Sans" w:hAnsi="Liberation Sans" w:cs="Liberation Sans"/>
          <w:lang w:val="de-DE"/>
        </w:rPr>
        <w:t>………………………………</w:t>
      </w:r>
      <w:r w:rsidRPr="00B43347">
        <w:rPr>
          <w:rFonts w:ascii="Liberation Sans" w:hAnsi="Liberation Sans" w:cs="Liberation Sans"/>
          <w:lang w:val="de-DE"/>
        </w:rPr>
        <w:t>……………………………………………………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>Numer telefonu</w:t>
      </w:r>
      <w:r w:rsidR="00020E7E">
        <w:rPr>
          <w:rFonts w:ascii="Liberation Sans" w:hAnsi="Liberation Sans" w:cs="Liberation Sans"/>
        </w:rPr>
        <w:t>/e-maila</w:t>
      </w:r>
      <w:r w:rsidRPr="00B43347">
        <w:rPr>
          <w:rFonts w:ascii="Liberation Sans" w:hAnsi="Liberation Sans" w:cs="Liberation Sans"/>
        </w:rPr>
        <w:t>:</w:t>
      </w:r>
      <w:r w:rsidR="00020E7E">
        <w:rPr>
          <w:rFonts w:ascii="Liberation Sans" w:hAnsi="Liberation Sans" w:cs="Liberation Sans"/>
        </w:rPr>
        <w:t>…</w:t>
      </w:r>
      <w:r w:rsidR="00563BB1">
        <w:rPr>
          <w:rFonts w:ascii="Liberation Sans" w:hAnsi="Liberation Sans" w:cs="Liberation Sans"/>
        </w:rPr>
        <w:t>………….…/</w:t>
      </w:r>
      <w:r w:rsidRPr="00B43347">
        <w:rPr>
          <w:rFonts w:ascii="Liberation Sans" w:hAnsi="Liberation Sans" w:cs="Liberation Sans"/>
        </w:rPr>
        <w:t>………………</w:t>
      </w:r>
      <w:r w:rsidR="005C25E4" w:rsidRPr="00B43347">
        <w:rPr>
          <w:rFonts w:ascii="Liberation Sans" w:hAnsi="Liberation Sans" w:cs="Liberation Sans"/>
        </w:rPr>
        <w:t>…...</w:t>
      </w:r>
      <w:r w:rsidRPr="00B43347">
        <w:rPr>
          <w:rFonts w:ascii="Liberation Sans" w:hAnsi="Liberation Sans" w:cs="Liberation Sans"/>
        </w:rPr>
        <w:t>……</w:t>
      </w:r>
    </w:p>
    <w:p w:rsid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REGON:</w:t>
      </w:r>
      <w:r w:rsidR="00020E7E">
        <w:rPr>
          <w:rFonts w:ascii="Liberation Sans" w:hAnsi="Liberation Sans" w:cs="Liberation Sans"/>
          <w:lang w:val="en-US"/>
        </w:rPr>
        <w:t xml:space="preserve"> </w:t>
      </w:r>
      <w:r w:rsidRPr="00B43347">
        <w:rPr>
          <w:rFonts w:ascii="Liberation Sans" w:hAnsi="Liberation Sans" w:cs="Liberation Sans"/>
          <w:lang w:val="en-US"/>
        </w:rPr>
        <w:t xml:space="preserve">.......................................... </w:t>
      </w:r>
    </w:p>
    <w:p w:rsidR="00434034" w:rsidRPr="00B43347" w:rsidRDefault="00434034" w:rsidP="00B43347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r w:rsidRPr="00B43347">
        <w:rPr>
          <w:rFonts w:ascii="Liberation Sans" w:hAnsi="Liberation Sans" w:cs="Liberation Sans"/>
          <w:lang w:val="en-US"/>
        </w:rPr>
        <w:t xml:space="preserve"> </w:t>
      </w: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NIP: ..........................................</w:t>
      </w:r>
    </w:p>
    <w:p w:rsidR="00434034" w:rsidRPr="00B43347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ykonawcy, liczonymi od dnia </w:t>
      </w:r>
      <w:r w:rsidRPr="00B43347">
        <w:rPr>
          <w:rFonts w:ascii="Liberation Sans" w:hAnsi="Liberation Sans" w:cs="Liberation Sans"/>
          <w:b/>
        </w:rPr>
        <w:lastRenderedPageBreak/>
        <w:t>przekazania informacji należy upewn</w:t>
      </w:r>
      <w:r w:rsidR="00D05361" w:rsidRPr="00B43347">
        <w:rPr>
          <w:rFonts w:ascii="Liberation Sans" w:hAnsi="Liberation Sans" w:cs="Liberation Sans"/>
          <w:b/>
        </w:rPr>
        <w:t xml:space="preserve">ić się, że podany adres </w:t>
      </w:r>
      <w:r w:rsidR="00FB6CDA" w:rsidRPr="00B43347">
        <w:rPr>
          <w:rFonts w:ascii="Liberation Sans" w:hAnsi="Liberation Sans" w:cs="Liberation Sans"/>
          <w:b/>
        </w:rPr>
        <w:t>e-mail</w:t>
      </w:r>
      <w:r w:rsidRPr="00B43347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B43347">
        <w:rPr>
          <w:rFonts w:ascii="Liberation Sans" w:hAnsi="Liberation Sans" w:cs="Liberation Sans"/>
          <w:snapToGrid w:val="0"/>
        </w:rPr>
        <w:t>rozdziale</w:t>
      </w:r>
      <w:r w:rsidRPr="00B43347">
        <w:rPr>
          <w:rFonts w:ascii="Liberation Sans" w:hAnsi="Liberation Sans" w:cs="Liberation Sans"/>
          <w:snapToGrid w:val="0"/>
        </w:rPr>
        <w:t xml:space="preserve"> </w:t>
      </w:r>
      <w:r w:rsidR="00FB6CDA" w:rsidRPr="00B43347">
        <w:rPr>
          <w:rFonts w:ascii="Liberation Sans" w:hAnsi="Liberation Sans" w:cs="Liberation Sans"/>
          <w:snapToGrid w:val="0"/>
        </w:rPr>
        <w:t>IV</w:t>
      </w:r>
      <w:r w:rsidRPr="00B43347">
        <w:rPr>
          <w:rFonts w:ascii="Liberation Sans" w:hAnsi="Liberation Sans" w:cs="Liberation Sans"/>
          <w:snapToGrid w:val="0"/>
        </w:rPr>
        <w:t xml:space="preserve"> SWZ</w:t>
      </w:r>
      <w:r w:rsidRPr="00B43347">
        <w:rPr>
          <w:rFonts w:ascii="Liberation Sans" w:eastAsia="Times-Roman" w:hAnsi="Liberation Sans" w:cs="Liberation Sans"/>
          <w:b/>
        </w:rPr>
        <w:t>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Warunki płatności </w:t>
      </w:r>
      <w:r w:rsidRPr="00B43347">
        <w:rPr>
          <w:rFonts w:ascii="Liberation Sans" w:hAnsi="Liberation Sans" w:cs="Liberation Sans"/>
        </w:rPr>
        <w:t>będą zgodne z wzorem umowy będącym załącznikiem do SWZ.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zapoznaliśm</w:t>
      </w:r>
      <w:r w:rsidR="00FB6CDA" w:rsidRPr="00B43347">
        <w:rPr>
          <w:rFonts w:ascii="Liberation Sans" w:hAnsi="Liberation Sans" w:cs="Liberation Sans"/>
        </w:rPr>
        <w:t xml:space="preserve">y się ze specyfikacją </w:t>
      </w:r>
      <w:r w:rsidRPr="00B43347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B43347">
        <w:rPr>
          <w:rFonts w:ascii="Liberation Sans" w:hAnsi="Liberation Sans" w:cs="Liberation Sans"/>
        </w:rPr>
        <w:t xml:space="preserve">awione w specyfikacji </w:t>
      </w:r>
      <w:r w:rsidRPr="00B43347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</w:rPr>
        <w:t>warunków zamówienia.</w:t>
      </w:r>
    </w:p>
    <w:p w:rsidR="005B0016" w:rsidRPr="00B43347" w:rsidRDefault="005B0016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B43347">
        <w:rPr>
          <w:rFonts w:ascii="Liberation Sans" w:hAnsi="Liberation Sans" w:cs="Liberation Sans"/>
          <w:vertAlign w:val="superscript"/>
        </w:rPr>
        <w:t>1)</w:t>
      </w:r>
      <w:r w:rsidRPr="00B43347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7C201A" w:rsidRPr="00B43347" w:rsidRDefault="007C201A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Informuję, że </w:t>
      </w:r>
      <w:r w:rsidRPr="00B43347">
        <w:rPr>
          <w:rFonts w:ascii="Liberation Sans" w:hAnsi="Liberation Sans" w:cs="Liberation Sans"/>
          <w:b/>
        </w:rPr>
        <w:t xml:space="preserve">jestem </w:t>
      </w:r>
      <w:r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B43347" w:rsidRDefault="00434034" w:rsidP="00A507D2">
      <w:pPr>
        <w:numPr>
          <w:ilvl w:val="0"/>
          <w:numId w:val="49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Oferta wraz z załącznikami została złożona na </w:t>
      </w:r>
      <w:r w:rsidRPr="00B43347">
        <w:rPr>
          <w:rFonts w:ascii="Liberation Sans" w:hAnsi="Liberation Sans" w:cs="Liberation Sans"/>
          <w:b/>
        </w:rPr>
        <w:t>…....</w:t>
      </w:r>
      <w:r w:rsidRPr="00B43347">
        <w:rPr>
          <w:rFonts w:ascii="Liberation Sans" w:hAnsi="Liberation Sans" w:cs="Liberation Sans"/>
        </w:rPr>
        <w:t xml:space="preserve"> stronach kolejno ponumerowanych od nr </w:t>
      </w:r>
      <w:r w:rsidRPr="00B43347">
        <w:rPr>
          <w:rFonts w:ascii="Liberation Sans" w:hAnsi="Liberation Sans" w:cs="Liberation Sans"/>
          <w:b/>
        </w:rPr>
        <w:t xml:space="preserve">…….... </w:t>
      </w:r>
      <w:r w:rsidRPr="00B43347">
        <w:rPr>
          <w:rFonts w:ascii="Liberation Sans" w:hAnsi="Liberation Sans" w:cs="Liberation Sans"/>
        </w:rPr>
        <w:t xml:space="preserve">do nr </w:t>
      </w:r>
      <w:r w:rsidRPr="00B43347">
        <w:rPr>
          <w:rFonts w:ascii="Liberation Sans" w:hAnsi="Liberation Sans" w:cs="Liberation Sans"/>
          <w:b/>
        </w:rPr>
        <w:t>…..........</w:t>
      </w:r>
    </w:p>
    <w:p w:rsidR="00552AB0" w:rsidRPr="00B43347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B43347" w:rsidRDefault="00434034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B43347" w:rsidRDefault="00434034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E82481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 niepotrzebne skreślić</w:t>
      </w:r>
    </w:p>
    <w:p w:rsidR="00534EF0" w:rsidRPr="00E82481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16153" w:rsidRPr="00E82481" w:rsidRDefault="00534EF0" w:rsidP="00357C46">
      <w:pPr>
        <w:pStyle w:val="Lista5"/>
        <w:spacing w:line="276" w:lineRule="auto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b/>
          <w:sz w:val="18"/>
          <w:szCs w:val="18"/>
          <w:vertAlign w:val="superscript"/>
        </w:rPr>
        <w:t>1)</w:t>
      </w:r>
      <w:r w:rsidRPr="00E82481">
        <w:rPr>
          <w:rFonts w:ascii="Liberation Sans" w:hAnsi="Liberation Sans" w:cs="Liberation Sans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E82481" w:rsidSect="00B43347">
      <w:footerReference w:type="even" r:id="rId8"/>
      <w:footerReference w:type="default" r:id="rId9"/>
      <w:pgSz w:w="11906" w:h="16838"/>
      <w:pgMar w:top="368" w:right="1418" w:bottom="1135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0E" w:rsidRDefault="0093730E">
      <w:r>
        <w:separator/>
      </w:r>
    </w:p>
  </w:endnote>
  <w:endnote w:type="continuationSeparator" w:id="0">
    <w:p w:rsidR="0093730E" w:rsidRDefault="0093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0E" w:rsidRDefault="0093730E">
      <w:r>
        <w:separator/>
      </w:r>
    </w:p>
  </w:footnote>
  <w:footnote w:type="continuationSeparator" w:id="0">
    <w:p w:rsidR="0093730E" w:rsidRDefault="0093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4F10C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0FC52FE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67AAA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2"/>
  </w:num>
  <w:num w:numId="17">
    <w:abstractNumId w:val="50"/>
  </w:num>
  <w:num w:numId="18">
    <w:abstractNumId w:val="23"/>
  </w:num>
  <w:num w:numId="19">
    <w:abstractNumId w:val="13"/>
  </w:num>
  <w:num w:numId="20">
    <w:abstractNumId w:val="18"/>
  </w:num>
  <w:num w:numId="21">
    <w:abstractNumId w:val="43"/>
  </w:num>
  <w:num w:numId="22">
    <w:abstractNumId w:val="19"/>
  </w:num>
  <w:num w:numId="23">
    <w:abstractNumId w:val="49"/>
  </w:num>
  <w:num w:numId="24">
    <w:abstractNumId w:val="45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48"/>
  </w:num>
  <w:num w:numId="46">
    <w:abstractNumId w:val="15"/>
  </w:num>
  <w:num w:numId="47">
    <w:abstractNumId w:val="47"/>
  </w:num>
  <w:num w:numId="48">
    <w:abstractNumId w:val="31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16E61"/>
    <w:rsid w:val="00020E7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38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3077"/>
    <w:rsid w:val="002953C0"/>
    <w:rsid w:val="002A2237"/>
    <w:rsid w:val="002A2640"/>
    <w:rsid w:val="002A4CEF"/>
    <w:rsid w:val="002A5876"/>
    <w:rsid w:val="002A7F4E"/>
    <w:rsid w:val="002B6740"/>
    <w:rsid w:val="002C2F94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E1A5E"/>
    <w:rsid w:val="002F0291"/>
    <w:rsid w:val="002F16D6"/>
    <w:rsid w:val="002F26C4"/>
    <w:rsid w:val="002F35A9"/>
    <w:rsid w:val="002F79CA"/>
    <w:rsid w:val="002F7F31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25872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142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3D3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3522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5F7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BB1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CC7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D6E3C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16AF2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AB0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0D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4C47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B3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32EA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230E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22E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3D99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30E"/>
    <w:rsid w:val="00937E37"/>
    <w:rsid w:val="009427CB"/>
    <w:rsid w:val="009433BE"/>
    <w:rsid w:val="0094526D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076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07D2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76E34"/>
    <w:rsid w:val="00A8102D"/>
    <w:rsid w:val="00A81BE2"/>
    <w:rsid w:val="00A85586"/>
    <w:rsid w:val="00A9175F"/>
    <w:rsid w:val="00A91FE0"/>
    <w:rsid w:val="00A97F70"/>
    <w:rsid w:val="00AA36D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334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6079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2A6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26B1A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2481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0AFA"/>
    <w:rsid w:val="00EC1621"/>
    <w:rsid w:val="00EC4352"/>
    <w:rsid w:val="00EC538A"/>
    <w:rsid w:val="00ED0227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70B2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4</cp:revision>
  <cp:lastPrinted>2013-04-03T06:33:00Z</cp:lastPrinted>
  <dcterms:created xsi:type="dcterms:W3CDTF">2023-03-30T13:06:00Z</dcterms:created>
  <dcterms:modified xsi:type="dcterms:W3CDTF">2024-02-20T12:41:00Z</dcterms:modified>
</cp:coreProperties>
</file>