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B4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14:paraId="56E5BC57" w14:textId="77777777"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14:paraId="4677294D" w14:textId="77777777"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14:paraId="647844B0" w14:textId="77777777"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14:paraId="74F00C58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38168833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5373ECA9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214AEAF6" w14:textId="77777777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5224917E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5FEE7C78" w14:textId="77777777" w:rsidR="009A5A3C" w:rsidRPr="002C0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5B29DE6F" w14:textId="77777777" w:rsidR="009A5A3C" w:rsidRPr="002C0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7047362B" w14:textId="77777777"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2C09FD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2C09FD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2C09F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76F5F466" w14:textId="77777777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54ADD2BB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2B7A3C82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14:paraId="0B700246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6313F000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0EEB0F2A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6AB16598" w14:textId="77777777" w:rsidR="00733CB2" w:rsidRPr="00AB5D32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B5D32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AB5D32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AB5D32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14:paraId="32935FEC" w14:textId="77777777" w:rsidR="00733CB2" w:rsidRPr="00AB5D32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B5D32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14:paraId="5AD3A332" w14:textId="77777777"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AB5D32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AB5D32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AB5D32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0428936E" w14:textId="77777777"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23AC8368" w14:textId="77777777"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2C39F936" w14:textId="77777777"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14:paraId="471A4A95" w14:textId="77777777" w:rsidR="00C11D60" w:rsidRDefault="00511158" w:rsidP="00C11D60">
      <w:pPr>
        <w:pStyle w:val="Default"/>
        <w:spacing w:before="120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81983">
        <w:rPr>
          <w:rFonts w:ascii="Arial" w:hAnsi="Arial" w:cs="Arial"/>
          <w:b/>
          <w:bCs/>
          <w:color w:val="auto"/>
          <w:sz w:val="20"/>
          <w:szCs w:val="20"/>
        </w:rPr>
        <w:t>Świadczenie usług w zakresie druku na rok 2022 (plakatów, ulotek, kalendarzy, kart, broszur itp.)</w:t>
      </w:r>
    </w:p>
    <w:p w14:paraId="56AC1849" w14:textId="77777777" w:rsidR="00207568" w:rsidRPr="00207568" w:rsidRDefault="00207568" w:rsidP="00207568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</w:p>
    <w:p w14:paraId="232C806A" w14:textId="77777777"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14:paraId="7D471874" w14:textId="77777777"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ferujemy </w:t>
      </w:r>
      <w:r w:rsidR="00184B0B">
        <w:rPr>
          <w:rFonts w:ascii="Arial" w:eastAsia="Times New Roman" w:hAnsi="Arial" w:cs="Arial"/>
          <w:b/>
          <w:i/>
          <w:sz w:val="20"/>
          <w:u w:val="single"/>
        </w:rPr>
        <w:t xml:space="preserve">łączną 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cenę za wykonanie przedmiotu zamówienia:</w:t>
      </w:r>
    </w:p>
    <w:p w14:paraId="2B8211F4" w14:textId="77777777"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14:paraId="37F78233" w14:textId="77777777"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14:paraId="2D4AC016" w14:textId="77777777"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14:paraId="27B7D280" w14:textId="77777777"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.....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14:paraId="52134F6B" w14:textId="77777777"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14:paraId="49DA8A52" w14:textId="77777777" w:rsidR="00C16C62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</w:t>
      </w:r>
      <w:r w:rsidR="00511158">
        <w:rPr>
          <w:rFonts w:ascii="Arial" w:eastAsia="Times New Roman" w:hAnsi="Arial" w:cs="Arial"/>
          <w:bCs/>
          <w:sz w:val="20"/>
        </w:rPr>
        <w:t xml:space="preserve"> i </w:t>
      </w:r>
      <w:r w:rsidRPr="009A5A3C">
        <w:rPr>
          <w:rFonts w:ascii="Arial" w:eastAsia="Times New Roman" w:hAnsi="Arial" w:cs="Arial"/>
          <w:bCs/>
          <w:sz w:val="20"/>
        </w:rPr>
        <w:t>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14:paraId="5FF94C72" w14:textId="77777777" w:rsidR="00207568" w:rsidRDefault="00DF2E2D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oferujemy </w:t>
      </w:r>
      <w:r w:rsidR="00711F59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łączn</w:t>
      </w:r>
      <w:r w:rsidR="00184B0B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ą liczbę dni realizacji wszystkich pojedynczych projektów ze wszystkich pakietów</w:t>
      </w:r>
      <w:r w:rsidR="00711F59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AB5D32">
        <w:rPr>
          <w:rFonts w:ascii="Arial" w:hAnsi="Arial" w:cs="Arial"/>
          <w:b/>
          <w:bCs/>
          <w:i/>
          <w:sz w:val="20"/>
          <w:szCs w:val="20"/>
          <w:u w:val="single"/>
        </w:rPr>
        <w:t>w 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>ilości: …</w:t>
      </w:r>
      <w:r w:rsidR="00184B0B">
        <w:rPr>
          <w:rFonts w:ascii="Arial" w:hAnsi="Arial" w:cs="Arial"/>
          <w:b/>
          <w:bCs/>
          <w:i/>
          <w:sz w:val="20"/>
          <w:szCs w:val="20"/>
          <w:u w:val="single"/>
        </w:rPr>
        <w:t>………</w:t>
      </w:r>
      <w:r w:rsidR="006355F6" w:rsidRPr="00184B0B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… dni </w:t>
      </w:r>
    </w:p>
    <w:p w14:paraId="79F69763" w14:textId="77777777" w:rsidR="00184B0B" w:rsidRPr="00184B0B" w:rsidRDefault="00184B0B" w:rsidP="00DF2E2D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bookmarkEnd w:id="0"/>
    <w:p w14:paraId="041AB957" w14:textId="77777777"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2C09FD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2C09FD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1044E233" w14:textId="050F70FE" w:rsidR="00C16C62" w:rsidRPr="006A262F" w:rsidRDefault="0057170A" w:rsidP="00C16C62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150B61">
        <w:rPr>
          <w:rFonts w:ascii="Arial" w:eastAsiaTheme="minorEastAsia" w:hAnsi="Arial" w:cs="Arial"/>
          <w:sz w:val="20"/>
          <w:szCs w:val="20"/>
          <w:lang w:eastAsia="pl-PL"/>
        </w:rPr>
        <w:t>tj.</w:t>
      </w:r>
      <w:r w:rsidR="00B32013" w:rsidRPr="00150B6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="00BC120C" w:rsidRPr="00150B61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6A262F">
        <w:rPr>
          <w:rFonts w:ascii="Arial" w:eastAsiaTheme="minorEastAsia" w:hAnsi="Arial" w:cs="Arial"/>
          <w:b/>
          <w:sz w:val="20"/>
          <w:szCs w:val="20"/>
          <w:lang w:eastAsia="pl-PL"/>
        </w:rPr>
        <w:t>19</w:t>
      </w:r>
      <w:r w:rsidR="006A262F" w:rsidRPr="006A262F">
        <w:rPr>
          <w:rFonts w:ascii="Arial" w:eastAsiaTheme="minorEastAsia" w:hAnsi="Arial" w:cs="Arial"/>
          <w:b/>
          <w:sz w:val="20"/>
          <w:szCs w:val="20"/>
          <w:lang w:eastAsia="pl-PL"/>
        </w:rPr>
        <w:t>.05</w:t>
      </w:r>
      <w:r w:rsidR="005C003D" w:rsidRPr="006A262F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C11D60" w:rsidRPr="006A262F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6A262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14:paraId="3DA67CB8" w14:textId="77777777" w:rsidR="00184B0B" w:rsidRDefault="00184B0B" w:rsidP="00184B0B">
      <w:pPr>
        <w:autoSpaceDE w:val="0"/>
        <w:autoSpaceDN w:val="0"/>
        <w:spacing w:before="6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70B6F8B" w14:textId="77777777" w:rsidR="00184B0B" w:rsidRDefault="00184B0B" w:rsidP="00184B0B">
      <w:pPr>
        <w:autoSpaceDE w:val="0"/>
        <w:autoSpaceDN w:val="0"/>
        <w:spacing w:before="6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4CC2F306" w14:textId="77777777" w:rsidR="00184B0B" w:rsidRPr="00184B0B" w:rsidRDefault="00184B0B" w:rsidP="00184B0B">
      <w:pPr>
        <w:autoSpaceDE w:val="0"/>
        <w:autoSpaceDN w:val="0"/>
        <w:spacing w:before="6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DF20A9D" w14:textId="77777777"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636"/>
        <w:gridCol w:w="4766"/>
        <w:gridCol w:w="4289"/>
      </w:tblGrid>
      <w:tr w:rsidR="0057170A" w:rsidRPr="0057170A" w14:paraId="7605B670" w14:textId="77777777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798E1647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5AF99BB3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34D7103F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39972225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09D82AF1" w14:textId="77777777" w:rsidTr="007B1088">
        <w:trPr>
          <w:trHeight w:val="325"/>
        </w:trPr>
        <w:tc>
          <w:tcPr>
            <w:tcW w:w="328" w:type="pct"/>
            <w:vAlign w:val="center"/>
          </w:tcPr>
          <w:p w14:paraId="5434CE16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08D3154F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24E54015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7E42E48F" w14:textId="77777777" w:rsidTr="007B1088">
        <w:trPr>
          <w:trHeight w:val="359"/>
        </w:trPr>
        <w:tc>
          <w:tcPr>
            <w:tcW w:w="328" w:type="pct"/>
            <w:vAlign w:val="center"/>
          </w:tcPr>
          <w:p w14:paraId="44F413B3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62A4A40D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6136616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7473ABB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14:paraId="32A510A5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17C5553" w14:textId="77777777"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E1FA4A" w14:textId="77777777"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0D4BB803" w14:textId="77777777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2CDF02E0" w14:textId="77777777"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14:paraId="027E1AEA" w14:textId="77777777"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14:paraId="3ADB426F" w14:textId="77777777"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08908019" w14:textId="77777777" w:rsidR="00801181" w:rsidRDefault="00B906B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6A262F">
        <w:rPr>
          <w:rFonts w:asciiTheme="minorHAnsi" w:hAnsiTheme="minorHAnsi" w:cs="Arial"/>
          <w:bCs/>
          <w:sz w:val="16"/>
          <w:szCs w:val="16"/>
        </w:rPr>
      </w:r>
      <w:r w:rsidR="006A262F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6A262F">
        <w:rPr>
          <w:rFonts w:asciiTheme="minorHAnsi" w:hAnsiTheme="minorHAnsi" w:cs="Arial"/>
          <w:bCs/>
          <w:sz w:val="16"/>
          <w:szCs w:val="16"/>
        </w:rPr>
      </w:r>
      <w:r w:rsidR="006A262F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01181" w:rsidRPr="008C0F20">
        <w:rPr>
          <w:rFonts w:ascii="Arial" w:hAnsi="Arial" w:cs="Arial"/>
          <w:sz w:val="20"/>
          <w:szCs w:val="20"/>
        </w:rPr>
        <w:t>mikroprzedsiębiorstw</w:t>
      </w:r>
      <w:proofErr w:type="spellEnd"/>
    </w:p>
    <w:p w14:paraId="2A8EF0C3" w14:textId="77777777" w:rsidR="00801181" w:rsidRDefault="00B906B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6A262F">
        <w:rPr>
          <w:rFonts w:asciiTheme="minorHAnsi" w:hAnsiTheme="minorHAnsi" w:cs="Arial"/>
          <w:bCs/>
          <w:sz w:val="16"/>
          <w:szCs w:val="16"/>
        </w:rPr>
      </w:r>
      <w:r w:rsidR="006A262F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6A262F">
        <w:rPr>
          <w:rFonts w:asciiTheme="minorHAnsi" w:hAnsiTheme="minorHAnsi" w:cs="Arial"/>
          <w:bCs/>
          <w:sz w:val="16"/>
          <w:szCs w:val="16"/>
        </w:rPr>
      </w:r>
      <w:r w:rsidR="006A262F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14:paraId="48B72CBA" w14:textId="77777777" w:rsidR="00801181" w:rsidRDefault="00B906B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6A262F">
        <w:rPr>
          <w:rFonts w:asciiTheme="minorHAnsi" w:hAnsiTheme="minorHAnsi" w:cs="Arial"/>
          <w:bCs/>
          <w:sz w:val="16"/>
          <w:szCs w:val="16"/>
        </w:rPr>
      </w:r>
      <w:r w:rsidR="006A262F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6A262F">
        <w:rPr>
          <w:rFonts w:asciiTheme="minorHAnsi" w:hAnsiTheme="minorHAnsi" w:cs="Arial"/>
          <w:bCs/>
          <w:sz w:val="16"/>
          <w:szCs w:val="16"/>
        </w:rPr>
      </w:r>
      <w:r w:rsidR="006A262F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14:paraId="363BA4C7" w14:textId="77777777" w:rsidR="00801181" w:rsidRDefault="00B906BB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6A262F">
        <w:rPr>
          <w:rFonts w:asciiTheme="minorHAnsi" w:hAnsiTheme="minorHAnsi" w:cs="Arial"/>
          <w:bCs/>
          <w:sz w:val="16"/>
          <w:szCs w:val="16"/>
        </w:rPr>
      </w:r>
      <w:r w:rsidR="006A262F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6A262F">
        <w:rPr>
          <w:rFonts w:asciiTheme="minorHAnsi" w:hAnsiTheme="minorHAnsi" w:cs="Arial"/>
          <w:bCs/>
          <w:sz w:val="16"/>
          <w:szCs w:val="16"/>
        </w:rPr>
      </w:r>
      <w:r w:rsidR="006A262F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14:paraId="292D2B87" w14:textId="77777777"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14:paraId="44EBAD97" w14:textId="77777777"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06F41A4" w14:textId="77777777" w:rsidR="00320FE2" w:rsidRPr="00207568" w:rsidRDefault="0057170A" w:rsidP="001D7C86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6735E480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198BFDFC" w14:textId="77777777"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2A9B6D36" w14:textId="77777777" w:rsidR="000E2598" w:rsidRDefault="0057170A" w:rsidP="009C246C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27B98118" w14:textId="77777777" w:rsidR="004D5F67" w:rsidRPr="009C246C" w:rsidRDefault="004D5F67" w:rsidP="004D5F67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29A2C58" w14:textId="77777777"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3FA3EF68" w14:textId="77777777" w:rsidR="0057170A" w:rsidRPr="0057170A" w:rsidRDefault="00711F59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Wypełniona </w:t>
      </w:r>
      <w:r w:rsidR="00C16C62">
        <w:rPr>
          <w:rFonts w:ascii="Arial" w:eastAsiaTheme="minorEastAsia" w:hAnsi="Arial" w:cs="Arial"/>
          <w:sz w:val="20"/>
          <w:szCs w:val="20"/>
          <w:lang w:eastAsia="pl-PL"/>
        </w:rPr>
        <w:t>Specyfikacja ilościowo-opisowa</w:t>
      </w:r>
      <w:r w:rsidR="0057170A" w:rsidRPr="0057170A">
        <w:rPr>
          <w:rFonts w:ascii="Arial" w:eastAsiaTheme="minorEastAsia" w:hAnsi="Arial" w:cs="Arial"/>
          <w:sz w:val="20"/>
          <w:szCs w:val="20"/>
          <w:lang w:eastAsia="pl-PL"/>
        </w:rPr>
        <w:t>,</w:t>
      </w:r>
    </w:p>
    <w:p w14:paraId="0F242E8B" w14:textId="77777777"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7A1A4217" w14:textId="77777777"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666404" w14:textId="77777777"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5F17CA70" w14:textId="77777777"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2EBE147D" w14:textId="77777777"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D24C52B" w14:textId="77777777" w:rsidR="00C16C62" w:rsidRDefault="00C16C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16ACE096" w14:textId="77777777"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14:paraId="0130856E" w14:textId="77777777"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3D7B8382" w14:textId="77777777"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4670F50F" w14:textId="77777777"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B32013">
      <w:headerReference w:type="default" r:id="rId8"/>
      <w:footerReference w:type="default" r:id="rId9"/>
      <w:pgSz w:w="11906" w:h="16838"/>
      <w:pgMar w:top="720" w:right="991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E4C2" w14:textId="77777777" w:rsidR="00384483" w:rsidRDefault="00384483" w:rsidP="00210801">
      <w:pPr>
        <w:spacing w:after="0" w:line="240" w:lineRule="auto"/>
      </w:pPr>
      <w:r>
        <w:separator/>
      </w:r>
    </w:p>
  </w:endnote>
  <w:endnote w:type="continuationSeparator" w:id="0">
    <w:p w14:paraId="078E5EF2" w14:textId="77777777" w:rsidR="00384483" w:rsidRDefault="00384483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988D29" w14:textId="77777777" w:rsidR="002636DE" w:rsidRPr="00936275" w:rsidRDefault="00B906BB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2636DE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90042E">
          <w:rPr>
            <w:rFonts w:ascii="Arial" w:hAnsi="Arial" w:cs="Arial"/>
            <w:noProof/>
            <w:sz w:val="20"/>
            <w:szCs w:val="20"/>
          </w:rPr>
          <w:t>3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76C3FE7" w14:textId="77777777" w:rsidR="002636DE" w:rsidRDefault="002636D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15CA" w14:textId="77777777" w:rsidR="00384483" w:rsidRDefault="00384483" w:rsidP="00210801">
      <w:pPr>
        <w:spacing w:after="0" w:line="240" w:lineRule="auto"/>
      </w:pPr>
      <w:r>
        <w:separator/>
      </w:r>
    </w:p>
  </w:footnote>
  <w:footnote w:type="continuationSeparator" w:id="0">
    <w:p w14:paraId="40AD01B0" w14:textId="77777777" w:rsidR="00384483" w:rsidRDefault="00384483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4145" w14:textId="77777777" w:rsidR="002636DE" w:rsidRDefault="002636DE">
    <w:pPr>
      <w:pStyle w:val="Nagwek"/>
    </w:pPr>
  </w:p>
  <w:p w14:paraId="14F4F22C" w14:textId="77777777" w:rsidR="002636DE" w:rsidRPr="00FE02DF" w:rsidRDefault="002636DE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90042E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</w:t>
    </w:r>
    <w:r w:rsidR="00C11D60">
      <w:rPr>
        <w:rFonts w:ascii="Arial" w:hAnsi="Arial" w:cs="Arial"/>
        <w:i/>
        <w:sz w:val="16"/>
        <w:szCs w:val="16"/>
      </w:rPr>
      <w:t>2</w:t>
    </w:r>
  </w:p>
  <w:p w14:paraId="13FB5070" w14:textId="77777777" w:rsidR="002636DE" w:rsidRDefault="002636DE" w:rsidP="00B32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BD85D23"/>
    <w:multiLevelType w:val="multilevel"/>
    <w:tmpl w:val="938E45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877657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366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1735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2394320">
    <w:abstractNumId w:val="9"/>
  </w:num>
  <w:num w:numId="5" w16cid:durableId="1011101892">
    <w:abstractNumId w:val="10"/>
  </w:num>
  <w:num w:numId="6" w16cid:durableId="1143235346">
    <w:abstractNumId w:val="11"/>
  </w:num>
  <w:num w:numId="7" w16cid:durableId="129683860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0162"/>
    <w:rsid w:val="00000D0E"/>
    <w:rsid w:val="00000F47"/>
    <w:rsid w:val="000027E2"/>
    <w:rsid w:val="000052A7"/>
    <w:rsid w:val="00006C80"/>
    <w:rsid w:val="00020942"/>
    <w:rsid w:val="00027D9B"/>
    <w:rsid w:val="00037BE9"/>
    <w:rsid w:val="0004250F"/>
    <w:rsid w:val="00055EB0"/>
    <w:rsid w:val="00056411"/>
    <w:rsid w:val="000564C1"/>
    <w:rsid w:val="0005702F"/>
    <w:rsid w:val="0006369E"/>
    <w:rsid w:val="000705F5"/>
    <w:rsid w:val="00082A73"/>
    <w:rsid w:val="000834E8"/>
    <w:rsid w:val="00085E85"/>
    <w:rsid w:val="00086C32"/>
    <w:rsid w:val="00092B2F"/>
    <w:rsid w:val="00093645"/>
    <w:rsid w:val="000959CD"/>
    <w:rsid w:val="000A306A"/>
    <w:rsid w:val="000B2EE9"/>
    <w:rsid w:val="000C1D4E"/>
    <w:rsid w:val="000C35DE"/>
    <w:rsid w:val="000D1BC6"/>
    <w:rsid w:val="000D4F0C"/>
    <w:rsid w:val="000E2598"/>
    <w:rsid w:val="000E2CAB"/>
    <w:rsid w:val="000E62D9"/>
    <w:rsid w:val="000E725F"/>
    <w:rsid w:val="000F03C6"/>
    <w:rsid w:val="000F207A"/>
    <w:rsid w:val="000F64BD"/>
    <w:rsid w:val="00100EDA"/>
    <w:rsid w:val="00103DAB"/>
    <w:rsid w:val="0011022F"/>
    <w:rsid w:val="0012624D"/>
    <w:rsid w:val="00126DFB"/>
    <w:rsid w:val="0012720F"/>
    <w:rsid w:val="001339C6"/>
    <w:rsid w:val="00145151"/>
    <w:rsid w:val="00150B61"/>
    <w:rsid w:val="00151A43"/>
    <w:rsid w:val="00160D6A"/>
    <w:rsid w:val="00166459"/>
    <w:rsid w:val="00170DCB"/>
    <w:rsid w:val="00184B0B"/>
    <w:rsid w:val="00195926"/>
    <w:rsid w:val="001A15A2"/>
    <w:rsid w:val="001A4DDF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568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636DE"/>
    <w:rsid w:val="00270EBF"/>
    <w:rsid w:val="00296C4B"/>
    <w:rsid w:val="002B71E4"/>
    <w:rsid w:val="002C0859"/>
    <w:rsid w:val="002C09FD"/>
    <w:rsid w:val="002D42FF"/>
    <w:rsid w:val="002D65ED"/>
    <w:rsid w:val="002E15A2"/>
    <w:rsid w:val="002E3BD5"/>
    <w:rsid w:val="002E4B5C"/>
    <w:rsid w:val="002E5ED6"/>
    <w:rsid w:val="002E66D2"/>
    <w:rsid w:val="002E7EE2"/>
    <w:rsid w:val="002F0F4B"/>
    <w:rsid w:val="002F2E75"/>
    <w:rsid w:val="00301046"/>
    <w:rsid w:val="00304E26"/>
    <w:rsid w:val="00316526"/>
    <w:rsid w:val="00320FE2"/>
    <w:rsid w:val="003210BA"/>
    <w:rsid w:val="00322F21"/>
    <w:rsid w:val="003235D3"/>
    <w:rsid w:val="00332669"/>
    <w:rsid w:val="00341ACC"/>
    <w:rsid w:val="00342906"/>
    <w:rsid w:val="003465D6"/>
    <w:rsid w:val="00350738"/>
    <w:rsid w:val="003554E4"/>
    <w:rsid w:val="003565AC"/>
    <w:rsid w:val="00357A49"/>
    <w:rsid w:val="0037010E"/>
    <w:rsid w:val="003725F6"/>
    <w:rsid w:val="00376635"/>
    <w:rsid w:val="00384483"/>
    <w:rsid w:val="0039676C"/>
    <w:rsid w:val="003A1D1B"/>
    <w:rsid w:val="003A43A7"/>
    <w:rsid w:val="003B43A1"/>
    <w:rsid w:val="003C072D"/>
    <w:rsid w:val="003C17C2"/>
    <w:rsid w:val="003C3FA2"/>
    <w:rsid w:val="003D00E1"/>
    <w:rsid w:val="003D1B05"/>
    <w:rsid w:val="003D5A6E"/>
    <w:rsid w:val="003D5FFC"/>
    <w:rsid w:val="003D7746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95E77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D5F67"/>
    <w:rsid w:val="004E1D5B"/>
    <w:rsid w:val="004F6E3C"/>
    <w:rsid w:val="0050103F"/>
    <w:rsid w:val="00503B05"/>
    <w:rsid w:val="0050735E"/>
    <w:rsid w:val="00507D32"/>
    <w:rsid w:val="00507FDD"/>
    <w:rsid w:val="00511158"/>
    <w:rsid w:val="005115C3"/>
    <w:rsid w:val="005133C3"/>
    <w:rsid w:val="00526410"/>
    <w:rsid w:val="005304BE"/>
    <w:rsid w:val="00532C02"/>
    <w:rsid w:val="005377A6"/>
    <w:rsid w:val="00545FE8"/>
    <w:rsid w:val="0057170A"/>
    <w:rsid w:val="00581673"/>
    <w:rsid w:val="005832D5"/>
    <w:rsid w:val="0059099D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46DF"/>
    <w:rsid w:val="00606E33"/>
    <w:rsid w:val="006119F4"/>
    <w:rsid w:val="0062066E"/>
    <w:rsid w:val="00625148"/>
    <w:rsid w:val="0062643B"/>
    <w:rsid w:val="006303AA"/>
    <w:rsid w:val="00631979"/>
    <w:rsid w:val="006355F6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0C81"/>
    <w:rsid w:val="006A14F6"/>
    <w:rsid w:val="006A262F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4CE"/>
    <w:rsid w:val="006F3D83"/>
    <w:rsid w:val="006F3D97"/>
    <w:rsid w:val="006F7230"/>
    <w:rsid w:val="007035AF"/>
    <w:rsid w:val="00703867"/>
    <w:rsid w:val="00707DFC"/>
    <w:rsid w:val="00711606"/>
    <w:rsid w:val="00711F59"/>
    <w:rsid w:val="0071529A"/>
    <w:rsid w:val="00720616"/>
    <w:rsid w:val="00733CB2"/>
    <w:rsid w:val="00735DA2"/>
    <w:rsid w:val="00737130"/>
    <w:rsid w:val="007504CC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A742A"/>
    <w:rsid w:val="007B1088"/>
    <w:rsid w:val="007B24B6"/>
    <w:rsid w:val="007B324D"/>
    <w:rsid w:val="007B5ECA"/>
    <w:rsid w:val="007B64D9"/>
    <w:rsid w:val="007C0338"/>
    <w:rsid w:val="007C1C30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4C1B"/>
    <w:rsid w:val="008272F7"/>
    <w:rsid w:val="0082735D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9261B"/>
    <w:rsid w:val="008B4788"/>
    <w:rsid w:val="008C1F6C"/>
    <w:rsid w:val="008C20C2"/>
    <w:rsid w:val="008C45A5"/>
    <w:rsid w:val="008C58C0"/>
    <w:rsid w:val="008E56D7"/>
    <w:rsid w:val="0090042E"/>
    <w:rsid w:val="009031AB"/>
    <w:rsid w:val="009068D3"/>
    <w:rsid w:val="00911DA5"/>
    <w:rsid w:val="0091594E"/>
    <w:rsid w:val="0092165F"/>
    <w:rsid w:val="00923996"/>
    <w:rsid w:val="00932849"/>
    <w:rsid w:val="00936275"/>
    <w:rsid w:val="0096435E"/>
    <w:rsid w:val="00964879"/>
    <w:rsid w:val="00970704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C246C"/>
    <w:rsid w:val="009D0031"/>
    <w:rsid w:val="009D0BBA"/>
    <w:rsid w:val="009D2B8D"/>
    <w:rsid w:val="009E7439"/>
    <w:rsid w:val="009F10AE"/>
    <w:rsid w:val="00A04D47"/>
    <w:rsid w:val="00A10598"/>
    <w:rsid w:val="00A14503"/>
    <w:rsid w:val="00A16FA8"/>
    <w:rsid w:val="00A21667"/>
    <w:rsid w:val="00A21695"/>
    <w:rsid w:val="00A356FA"/>
    <w:rsid w:val="00A42C28"/>
    <w:rsid w:val="00A52007"/>
    <w:rsid w:val="00A52D4B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B5D32"/>
    <w:rsid w:val="00AB6E02"/>
    <w:rsid w:val="00AC0E01"/>
    <w:rsid w:val="00AC18BE"/>
    <w:rsid w:val="00AE2AF9"/>
    <w:rsid w:val="00AE562C"/>
    <w:rsid w:val="00B02523"/>
    <w:rsid w:val="00B03749"/>
    <w:rsid w:val="00B1698A"/>
    <w:rsid w:val="00B169E6"/>
    <w:rsid w:val="00B174A3"/>
    <w:rsid w:val="00B23D06"/>
    <w:rsid w:val="00B32013"/>
    <w:rsid w:val="00B44ADF"/>
    <w:rsid w:val="00B47D5A"/>
    <w:rsid w:val="00B511BC"/>
    <w:rsid w:val="00B51FC2"/>
    <w:rsid w:val="00B54E2A"/>
    <w:rsid w:val="00B6275A"/>
    <w:rsid w:val="00B711DC"/>
    <w:rsid w:val="00B74DA0"/>
    <w:rsid w:val="00B812B0"/>
    <w:rsid w:val="00B906BB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52EC"/>
    <w:rsid w:val="00BF666A"/>
    <w:rsid w:val="00C01B51"/>
    <w:rsid w:val="00C0787E"/>
    <w:rsid w:val="00C1058B"/>
    <w:rsid w:val="00C11D60"/>
    <w:rsid w:val="00C12234"/>
    <w:rsid w:val="00C13FD4"/>
    <w:rsid w:val="00C16C62"/>
    <w:rsid w:val="00C22A21"/>
    <w:rsid w:val="00C2318E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125"/>
    <w:rsid w:val="00C869CE"/>
    <w:rsid w:val="00C87764"/>
    <w:rsid w:val="00C921ED"/>
    <w:rsid w:val="00CA1F26"/>
    <w:rsid w:val="00CB079F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25F1B"/>
    <w:rsid w:val="00D30748"/>
    <w:rsid w:val="00D30862"/>
    <w:rsid w:val="00D31DB1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B6559"/>
    <w:rsid w:val="00DC1799"/>
    <w:rsid w:val="00DD17E4"/>
    <w:rsid w:val="00DD1D53"/>
    <w:rsid w:val="00DD4820"/>
    <w:rsid w:val="00DE2B02"/>
    <w:rsid w:val="00DE5A1E"/>
    <w:rsid w:val="00DE5B49"/>
    <w:rsid w:val="00DF2E2D"/>
    <w:rsid w:val="00DF5E94"/>
    <w:rsid w:val="00DF747F"/>
    <w:rsid w:val="00E14BDC"/>
    <w:rsid w:val="00E2253C"/>
    <w:rsid w:val="00E244CC"/>
    <w:rsid w:val="00E47EF7"/>
    <w:rsid w:val="00E47F0F"/>
    <w:rsid w:val="00E54959"/>
    <w:rsid w:val="00E622FB"/>
    <w:rsid w:val="00E74DA9"/>
    <w:rsid w:val="00E7606E"/>
    <w:rsid w:val="00E76534"/>
    <w:rsid w:val="00E76C99"/>
    <w:rsid w:val="00E81696"/>
    <w:rsid w:val="00E94B1F"/>
    <w:rsid w:val="00EA1713"/>
    <w:rsid w:val="00EA179C"/>
    <w:rsid w:val="00EA6B90"/>
    <w:rsid w:val="00EB737E"/>
    <w:rsid w:val="00EC33C6"/>
    <w:rsid w:val="00EC708A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6B52"/>
    <w:rsid w:val="00F2778B"/>
    <w:rsid w:val="00F36634"/>
    <w:rsid w:val="00F51CFF"/>
    <w:rsid w:val="00F57813"/>
    <w:rsid w:val="00F712A7"/>
    <w:rsid w:val="00F72201"/>
    <w:rsid w:val="00F73D82"/>
    <w:rsid w:val="00F74776"/>
    <w:rsid w:val="00F776BE"/>
    <w:rsid w:val="00F858F4"/>
    <w:rsid w:val="00F929CD"/>
    <w:rsid w:val="00FA2CD5"/>
    <w:rsid w:val="00FB0D97"/>
    <w:rsid w:val="00FB388B"/>
    <w:rsid w:val="00FB3C3D"/>
    <w:rsid w:val="00FB7506"/>
    <w:rsid w:val="00FC56C7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,"/>
  <w:listSeparator w:val=";"/>
  <w14:docId w14:val="3216267B"/>
  <w15:docId w15:val="{09776B31-91E2-4E56-B779-F218913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WyliczPrzyklad Znak,normalny tekst Znak,Akapit z list¹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WyliczPrzyklad,normalny tekst,Akapit z list¹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EAE7-B6EE-4EF3-A3B4-4742DBC7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Dorota Obszańska-Prusaczyk</cp:lastModifiedBy>
  <cp:revision>24</cp:revision>
  <cp:lastPrinted>2022-04-06T08:04:00Z</cp:lastPrinted>
  <dcterms:created xsi:type="dcterms:W3CDTF">2021-07-09T07:05:00Z</dcterms:created>
  <dcterms:modified xsi:type="dcterms:W3CDTF">2022-04-06T08:04:00Z</dcterms:modified>
</cp:coreProperties>
</file>