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bookmarkEnd w:id="0"/>
          <w:p w14:paraId="04F2962E" w14:textId="77777777" w:rsidR="00F37532" w:rsidRPr="00F37532" w:rsidRDefault="00F37532" w:rsidP="00F37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D8E9BF" w14:textId="114F0483" w:rsidR="00DB620D" w:rsidRDefault="0084438E" w:rsidP="00447B36">
            <w:pPr>
              <w:rPr>
                <w:rFonts w:ascii="Arial" w:hAnsi="Arial" w:cs="Arial"/>
              </w:rPr>
            </w:pPr>
            <w:r w:rsidRPr="0084438E">
              <w:rPr>
                <w:rFonts w:ascii="Arial" w:hAnsi="Arial" w:cs="Arial"/>
                <w:b/>
                <w:bCs/>
                <w:sz w:val="18"/>
                <w:szCs w:val="18"/>
              </w:rPr>
      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      </w:r>
          </w:p>
          <w:p w14:paraId="08863D39" w14:textId="2EB73432" w:rsidR="00CB2FFF" w:rsidRPr="00CB2FFF" w:rsidRDefault="00CB2FFF" w:rsidP="00447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1C3A167F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84438E">
              <w:rPr>
                <w:rFonts w:ascii="Trebuchet MS" w:hAnsi="Trebuchet MS" w:cs="Arial"/>
              </w:rPr>
              <w:t>133</w:t>
            </w:r>
            <w:bookmarkStart w:id="1" w:name="_GoBack"/>
            <w:bookmarkEnd w:id="1"/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68CFF7F4" w:rsidR="00DB620D" w:rsidRPr="00682DD7" w:rsidRDefault="00DB620D" w:rsidP="00F37532">
            <w:pPr>
              <w:pStyle w:val="Text1"/>
              <w:tabs>
                <w:tab w:val="left" w:pos="30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F3753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W razie potrzeby proszę podać szczegółowe </w:t>
            </w:r>
            <w:r w:rsidRPr="00682DD7">
              <w:rPr>
                <w:rFonts w:ascii="Arial" w:hAnsi="Arial" w:cs="Arial"/>
              </w:rPr>
              <w:lastRenderedPageBreak/>
              <w:t>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45911C05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84438E">
      <w:rPr>
        <w:rFonts w:ascii="Open Sans" w:hAnsi="Open Sans" w:cs="Open Sans"/>
      </w:rPr>
      <w:t>133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38E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2FFF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7A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532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09BF-ABF6-46F4-BB59-F16A619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4124</Words>
  <Characters>27668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31729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19</cp:revision>
  <cp:lastPrinted>2019-05-10T05:56:00Z</cp:lastPrinted>
  <dcterms:created xsi:type="dcterms:W3CDTF">2017-03-23T06:22:00Z</dcterms:created>
  <dcterms:modified xsi:type="dcterms:W3CDTF">2019-07-19T10:15:00Z</dcterms:modified>
</cp:coreProperties>
</file>