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:rsidR="000F15BE" w:rsidRPr="001041DB" w:rsidRDefault="004E3B48" w:rsidP="000F15BE">
      <w:pPr>
        <w:spacing w:after="240"/>
        <w:rPr>
          <w:b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0F15BE" w:rsidRPr="000F15BE">
        <w:rPr>
          <w:rFonts w:ascii="Arial" w:hAnsi="Arial" w:cs="Arial"/>
          <w:b/>
          <w:sz w:val="22"/>
          <w:szCs w:val="22"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:rsidR="003215F9" w:rsidRPr="00923779" w:rsidRDefault="000F15BE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DD" w:rsidRPr="00B562DD" w:rsidRDefault="000F15BE" w:rsidP="00B562DD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CUW-DOR.271.12</w:t>
    </w:r>
    <w:r w:rsidR="00B562DD" w:rsidRPr="00B562DD">
      <w:rPr>
        <w:rFonts w:ascii="Arial" w:hAnsi="Arial" w:cs="Arial"/>
        <w:bCs/>
        <w:sz w:val="22"/>
        <w:szCs w:val="22"/>
      </w:rPr>
      <w:t>.2021.OZ</w:t>
    </w:r>
  </w:p>
  <w:p w:rsidR="000A25DF" w:rsidRPr="00B562DD" w:rsidRDefault="00B562DD" w:rsidP="00B562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BD9F-7802-4B2C-A4B1-C770115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k.pierzchalska</cp:lastModifiedBy>
  <cp:revision>6</cp:revision>
  <cp:lastPrinted>2020-12-02T07:36:00Z</cp:lastPrinted>
  <dcterms:created xsi:type="dcterms:W3CDTF">2021-03-09T12:37:00Z</dcterms:created>
  <dcterms:modified xsi:type="dcterms:W3CDTF">2021-06-29T09:29:00Z</dcterms:modified>
</cp:coreProperties>
</file>