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A304DB" w:rsidRDefault="00CF037B" w:rsidP="00D45098">
      <w:pPr>
        <w:shd w:val="clear" w:color="auto" w:fill="FFFFFF"/>
        <w:rPr>
          <w:rFonts w:asciiTheme="minorHAnsi" w:hAnsiTheme="minorHAnsi" w:cstheme="minorHAnsi"/>
          <w:b/>
          <w:sz w:val="20"/>
          <w:szCs w:val="20"/>
        </w:rPr>
      </w:pPr>
    </w:p>
    <w:p w14:paraId="655F13B4" w14:textId="77777777" w:rsidR="00A304DB" w:rsidRPr="00A304DB" w:rsidRDefault="00A304DB" w:rsidP="00A304DB">
      <w:pPr>
        <w:shd w:val="clear" w:color="auto" w:fill="FFFFFF"/>
        <w:jc w:val="right"/>
        <w:rPr>
          <w:rFonts w:asciiTheme="minorHAnsi" w:hAnsiTheme="minorHAnsi" w:cstheme="minorHAnsi"/>
          <w:b/>
          <w:sz w:val="20"/>
          <w:szCs w:val="20"/>
        </w:rPr>
      </w:pPr>
      <w:r w:rsidRPr="00A304DB">
        <w:rPr>
          <w:rFonts w:asciiTheme="minorHAnsi" w:hAnsiTheme="minorHAnsi" w:cstheme="minorHAnsi"/>
          <w:b/>
          <w:sz w:val="20"/>
          <w:szCs w:val="20"/>
        </w:rPr>
        <w:t>Załącznik nr 2 do SWZ</w:t>
      </w:r>
    </w:p>
    <w:p w14:paraId="1F83B6C5" w14:textId="77777777" w:rsidR="00254830" w:rsidRPr="00A304DB" w:rsidRDefault="00254830" w:rsidP="00D45098">
      <w:pPr>
        <w:shd w:val="clear" w:color="auto" w:fill="FFFFFF"/>
        <w:autoSpaceDE w:val="0"/>
        <w:jc w:val="center"/>
        <w:rPr>
          <w:rFonts w:asciiTheme="minorHAnsi" w:hAnsiTheme="minorHAnsi" w:cstheme="minorHAnsi"/>
          <w:sz w:val="20"/>
          <w:szCs w:val="20"/>
        </w:rPr>
      </w:pPr>
      <w:r w:rsidRPr="00A304DB">
        <w:rPr>
          <w:rFonts w:asciiTheme="minorHAnsi" w:hAnsiTheme="minorHAnsi" w:cstheme="minorHAnsi"/>
          <w:b/>
          <w:sz w:val="20"/>
          <w:szCs w:val="20"/>
        </w:rPr>
        <w:t>UMOWA</w:t>
      </w:r>
    </w:p>
    <w:p w14:paraId="1B076043" w14:textId="70C0F29E" w:rsidR="00254830" w:rsidRPr="00A304DB" w:rsidRDefault="00254830" w:rsidP="00D45098">
      <w:pPr>
        <w:shd w:val="clear" w:color="auto" w:fill="FFFFFF"/>
        <w:autoSpaceDE w:val="0"/>
        <w:jc w:val="both"/>
        <w:rPr>
          <w:rFonts w:asciiTheme="minorHAnsi" w:hAnsiTheme="minorHAnsi" w:cstheme="minorHAnsi"/>
          <w:b/>
          <w:bCs/>
          <w:sz w:val="20"/>
          <w:szCs w:val="20"/>
        </w:rPr>
      </w:pPr>
      <w:r w:rsidRPr="00A304DB">
        <w:rPr>
          <w:rFonts w:asciiTheme="minorHAnsi" w:hAnsiTheme="minorHAnsi" w:cstheme="minorHAnsi"/>
          <w:sz w:val="20"/>
          <w:szCs w:val="20"/>
        </w:rPr>
        <w:t xml:space="preserve">zawarta w dniu </w:t>
      </w:r>
      <w:r w:rsidR="00961634" w:rsidRPr="00A304DB">
        <w:rPr>
          <w:rFonts w:asciiTheme="minorHAnsi" w:hAnsiTheme="minorHAnsi" w:cstheme="minorHAnsi"/>
          <w:sz w:val="20"/>
          <w:szCs w:val="20"/>
        </w:rPr>
        <w:t>__________________________________</w:t>
      </w:r>
      <w:r w:rsidRPr="00A304DB">
        <w:rPr>
          <w:rFonts w:asciiTheme="minorHAnsi" w:hAnsiTheme="minorHAnsi" w:cstheme="minorHAnsi"/>
          <w:sz w:val="20"/>
          <w:szCs w:val="20"/>
        </w:rPr>
        <w:t xml:space="preserve"> w Dopiewie pomiędzy:</w:t>
      </w:r>
    </w:p>
    <w:p w14:paraId="0504A2C4" w14:textId="486BAB9D" w:rsidR="00254830" w:rsidRPr="00A304DB" w:rsidRDefault="00254830" w:rsidP="00D45098">
      <w:pPr>
        <w:shd w:val="clear" w:color="auto" w:fill="FFFFFF"/>
        <w:autoSpaceDE w:val="0"/>
        <w:jc w:val="both"/>
        <w:rPr>
          <w:rFonts w:asciiTheme="minorHAnsi" w:hAnsiTheme="minorHAnsi" w:cstheme="minorHAnsi"/>
          <w:bCs/>
          <w:sz w:val="20"/>
          <w:szCs w:val="20"/>
        </w:rPr>
      </w:pPr>
      <w:r w:rsidRPr="00A304DB">
        <w:rPr>
          <w:rFonts w:asciiTheme="minorHAnsi" w:hAnsiTheme="minorHAnsi" w:cstheme="minorHAnsi"/>
          <w:b/>
          <w:bCs/>
          <w:sz w:val="20"/>
          <w:szCs w:val="20"/>
        </w:rPr>
        <w:t>ZAKŁADEM USŁUG KOMUNALNYCH Spółka z ograniczoną odpowiedzialnością z siedzibą w Dopiewie</w:t>
      </w:r>
      <w:r w:rsidRPr="00A304DB">
        <w:rPr>
          <w:rFonts w:asciiTheme="minorHAnsi" w:hAnsiTheme="minorHAnsi" w:cstheme="minorHAnsi"/>
          <w:bCs/>
          <w:sz w:val="20"/>
          <w:szCs w:val="20"/>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w:t>
      </w:r>
      <w:bookmarkStart w:id="0" w:name="_Hlk94600218"/>
      <w:r w:rsidRPr="00A304DB">
        <w:rPr>
          <w:rFonts w:asciiTheme="minorHAnsi" w:hAnsiTheme="minorHAnsi" w:cstheme="minorHAnsi"/>
          <w:bCs/>
          <w:sz w:val="20"/>
          <w:szCs w:val="20"/>
        </w:rPr>
        <w:t>Kapitał Zakładowy</w:t>
      </w:r>
      <w:r w:rsidR="00F07F43" w:rsidRPr="00A304DB">
        <w:rPr>
          <w:rFonts w:asciiTheme="minorHAnsi" w:hAnsiTheme="minorHAnsi" w:cstheme="minorHAnsi"/>
          <w:sz w:val="20"/>
          <w:szCs w:val="20"/>
        </w:rPr>
        <w:t xml:space="preserve"> 81.870.000</w:t>
      </w:r>
      <w:r w:rsidR="008205A8" w:rsidRPr="00A304DB">
        <w:rPr>
          <w:rFonts w:asciiTheme="minorHAnsi" w:hAnsiTheme="minorHAnsi" w:cstheme="minorHAnsi"/>
          <w:sz w:val="20"/>
          <w:szCs w:val="20"/>
        </w:rPr>
        <w:t>,00</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 xml:space="preserve">ZŁ </w:t>
      </w:r>
      <w:bookmarkEnd w:id="0"/>
      <w:r w:rsidRPr="00A304DB">
        <w:rPr>
          <w:rFonts w:asciiTheme="minorHAnsi" w:hAnsiTheme="minorHAnsi" w:cstheme="minorHAnsi"/>
          <w:bCs/>
          <w:sz w:val="20"/>
          <w:szCs w:val="20"/>
        </w:rPr>
        <w:t>zwaną dalej „Zamawiającym”</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 xml:space="preserve">lub  Stroną/Stronami, reprezentowaną przez:  </w:t>
      </w:r>
    </w:p>
    <w:p w14:paraId="1DE4E411" w14:textId="77777777" w:rsidR="00254830" w:rsidRPr="00A304DB" w:rsidRDefault="00254830" w:rsidP="00D45098">
      <w:pPr>
        <w:shd w:val="clear" w:color="auto" w:fill="FFFFFF"/>
        <w:autoSpaceDE w:val="0"/>
        <w:jc w:val="both"/>
        <w:rPr>
          <w:rFonts w:asciiTheme="minorHAnsi" w:hAnsiTheme="minorHAnsi" w:cstheme="minorHAnsi"/>
          <w:b/>
          <w:bCs/>
          <w:sz w:val="20"/>
          <w:szCs w:val="20"/>
        </w:rPr>
      </w:pPr>
      <w:r w:rsidRPr="00A304DB">
        <w:rPr>
          <w:rFonts w:asciiTheme="minorHAnsi" w:hAnsiTheme="minorHAnsi" w:cstheme="minorHAnsi"/>
          <w:b/>
          <w:bCs/>
          <w:sz w:val="20"/>
          <w:szCs w:val="20"/>
        </w:rPr>
        <w:t xml:space="preserve">PANA SŁAWOMIRA SKRZYPCZAKA – PREZESA ZARZĄDU </w:t>
      </w:r>
    </w:p>
    <w:p w14:paraId="710E0FC1" w14:textId="77777777" w:rsidR="00254830" w:rsidRPr="00A304DB" w:rsidRDefault="00254830" w:rsidP="00D45098">
      <w:pPr>
        <w:shd w:val="clear" w:color="auto" w:fill="FFFFFF"/>
        <w:jc w:val="both"/>
        <w:rPr>
          <w:rFonts w:asciiTheme="minorHAnsi" w:hAnsiTheme="minorHAnsi" w:cstheme="minorHAnsi"/>
          <w:bCs/>
          <w:sz w:val="20"/>
          <w:szCs w:val="20"/>
        </w:rPr>
      </w:pPr>
      <w:r w:rsidRPr="00A304DB">
        <w:rPr>
          <w:rFonts w:asciiTheme="minorHAnsi" w:hAnsiTheme="minorHAnsi" w:cstheme="minorHAnsi"/>
          <w:b/>
          <w:sz w:val="20"/>
          <w:szCs w:val="20"/>
        </w:rPr>
        <w:t xml:space="preserve">a </w:t>
      </w:r>
    </w:p>
    <w:p w14:paraId="437F4611" w14:textId="0EE514BC" w:rsidR="00254830" w:rsidRPr="00A304DB" w:rsidRDefault="00961634"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bCs/>
          <w:sz w:val="20"/>
          <w:szCs w:val="20"/>
        </w:rPr>
        <w:t>____________________________________________________________________________________</w:t>
      </w:r>
    </w:p>
    <w:p w14:paraId="04AFC3D6" w14:textId="6D6BFEA9" w:rsidR="00254830" w:rsidRPr="00A304DB" w:rsidRDefault="00254830"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sz w:val="20"/>
          <w:szCs w:val="20"/>
        </w:rPr>
        <w:t xml:space="preserve">z siedzibą w: </w:t>
      </w:r>
      <w:r w:rsidR="00961634" w:rsidRPr="00A304DB">
        <w:rPr>
          <w:rFonts w:asciiTheme="minorHAnsi" w:hAnsiTheme="minorHAnsi" w:cstheme="minorHAnsi"/>
          <w:bCs/>
          <w:sz w:val="20"/>
          <w:szCs w:val="20"/>
        </w:rPr>
        <w:t>_________________________________________________________________________</w:t>
      </w:r>
    </w:p>
    <w:p w14:paraId="65F88B0F" w14:textId="62576D6E" w:rsidR="00254830" w:rsidRPr="00A304DB" w:rsidRDefault="00961634"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sz w:val="20"/>
          <w:szCs w:val="20"/>
        </w:rPr>
        <w:t>KRS: _________________________</w:t>
      </w:r>
      <w:r w:rsidR="00254830" w:rsidRPr="00A304DB">
        <w:rPr>
          <w:rFonts w:asciiTheme="minorHAnsi" w:hAnsiTheme="minorHAnsi" w:cstheme="minorHAnsi"/>
          <w:sz w:val="20"/>
          <w:szCs w:val="20"/>
        </w:rPr>
        <w:t xml:space="preserve">NIP: </w:t>
      </w:r>
      <w:r w:rsidR="00254830" w:rsidRPr="00A304DB">
        <w:rPr>
          <w:rFonts w:asciiTheme="minorHAnsi" w:hAnsiTheme="minorHAnsi" w:cstheme="minorHAnsi"/>
          <w:bCs/>
          <w:sz w:val="20"/>
          <w:szCs w:val="20"/>
        </w:rPr>
        <w:t>.</w:t>
      </w:r>
      <w:r w:rsidRPr="00A304DB">
        <w:rPr>
          <w:rFonts w:asciiTheme="minorHAnsi" w:hAnsiTheme="minorHAnsi" w:cstheme="minorHAnsi"/>
          <w:bCs/>
          <w:sz w:val="20"/>
          <w:szCs w:val="20"/>
        </w:rPr>
        <w:t>______________________________</w:t>
      </w:r>
      <w:r w:rsidR="00254830" w:rsidRPr="00A304DB">
        <w:rPr>
          <w:rFonts w:asciiTheme="minorHAnsi" w:hAnsiTheme="minorHAnsi" w:cstheme="minorHAnsi"/>
          <w:sz w:val="20"/>
          <w:szCs w:val="20"/>
        </w:rPr>
        <w:t xml:space="preserve">, REGON: </w:t>
      </w:r>
      <w:r w:rsidRPr="00A304DB">
        <w:rPr>
          <w:rFonts w:asciiTheme="minorHAnsi" w:hAnsiTheme="minorHAnsi" w:cstheme="minorHAnsi"/>
          <w:bCs/>
          <w:sz w:val="20"/>
          <w:szCs w:val="20"/>
        </w:rPr>
        <w:t>________________________</w:t>
      </w:r>
    </w:p>
    <w:p w14:paraId="0AFB9FA3" w14:textId="77777777" w:rsidR="00254830" w:rsidRPr="00A304DB" w:rsidRDefault="00254830" w:rsidP="00D45098">
      <w:pPr>
        <w:shd w:val="clear" w:color="auto" w:fill="FFFFFF"/>
        <w:jc w:val="both"/>
        <w:rPr>
          <w:rFonts w:asciiTheme="minorHAnsi" w:hAnsiTheme="minorHAnsi" w:cstheme="minorHAnsi"/>
          <w:bCs/>
          <w:sz w:val="20"/>
          <w:szCs w:val="20"/>
        </w:rPr>
      </w:pPr>
      <w:r w:rsidRPr="00A304DB">
        <w:rPr>
          <w:rFonts w:asciiTheme="minorHAnsi" w:hAnsiTheme="minorHAnsi" w:cstheme="minorHAnsi"/>
          <w:bCs/>
          <w:sz w:val="20"/>
          <w:szCs w:val="20"/>
        </w:rPr>
        <w:t>zwanym w dalszej części umowy Wykonawcą reprezentowanym przez:</w:t>
      </w:r>
    </w:p>
    <w:p w14:paraId="7227D3E1" w14:textId="40930366" w:rsidR="00254830" w:rsidRPr="00A304DB" w:rsidRDefault="00961634" w:rsidP="00D45098">
      <w:pPr>
        <w:shd w:val="clear" w:color="auto" w:fill="FFFFFF"/>
        <w:jc w:val="both"/>
        <w:rPr>
          <w:rFonts w:asciiTheme="minorHAnsi" w:hAnsiTheme="minorHAnsi" w:cstheme="minorHAnsi"/>
          <w:bCs/>
          <w:smallCaps/>
          <w:sz w:val="20"/>
          <w:szCs w:val="20"/>
        </w:rPr>
      </w:pPr>
      <w:r w:rsidRPr="00A304DB">
        <w:rPr>
          <w:rFonts w:asciiTheme="minorHAnsi" w:hAnsiTheme="minorHAnsi" w:cstheme="minorHAnsi"/>
          <w:bCs/>
          <w:smallCaps/>
          <w:sz w:val="20"/>
          <w:szCs w:val="20"/>
        </w:rPr>
        <w:t>_____________________________________________</w:t>
      </w:r>
      <w:r w:rsidR="00254830" w:rsidRPr="00A304DB">
        <w:rPr>
          <w:rFonts w:asciiTheme="minorHAnsi" w:hAnsiTheme="minorHAnsi" w:cstheme="minorHAnsi"/>
          <w:bCs/>
          <w:smallCaps/>
          <w:sz w:val="20"/>
          <w:szCs w:val="20"/>
        </w:rPr>
        <w:t>,</w:t>
      </w:r>
    </w:p>
    <w:p w14:paraId="7CF84A42" w14:textId="77777777" w:rsidR="00254830" w:rsidRPr="00A304DB" w:rsidRDefault="00254830" w:rsidP="00D45098">
      <w:pPr>
        <w:shd w:val="clear" w:color="auto" w:fill="FFFFFF"/>
        <w:jc w:val="both"/>
        <w:rPr>
          <w:rFonts w:asciiTheme="minorHAnsi" w:hAnsiTheme="minorHAnsi" w:cstheme="minorHAnsi"/>
          <w:sz w:val="20"/>
          <w:szCs w:val="20"/>
        </w:rPr>
      </w:pPr>
    </w:p>
    <w:p w14:paraId="05F74946" w14:textId="77777777" w:rsidR="00C35FB0" w:rsidRPr="00A304DB" w:rsidRDefault="00C35FB0" w:rsidP="00D45098">
      <w:pPr>
        <w:suppressAutoHyphens w:val="0"/>
        <w:jc w:val="both"/>
        <w:rPr>
          <w:rFonts w:asciiTheme="minorHAnsi" w:hAnsiTheme="minorHAnsi" w:cstheme="minorHAnsi"/>
          <w:iCs/>
          <w:sz w:val="20"/>
          <w:szCs w:val="20"/>
          <w:lang w:eastAsia="pl-PL" w:bidi="pl-PL"/>
        </w:rPr>
      </w:pPr>
      <w:r w:rsidRPr="00A304DB">
        <w:rPr>
          <w:rFonts w:asciiTheme="minorHAnsi" w:hAnsiTheme="minorHAnsi" w:cstheme="minorHAnsi"/>
          <w:iCs/>
          <w:sz w:val="20"/>
          <w:szCs w:val="20"/>
          <w:lang w:eastAsia="pl-PL" w:bidi="pl-PL"/>
        </w:rPr>
        <w:t>a także zwanymi w dalszej części umowy, również każdy z nich z osobna Stroną lub łącznie Stronami, o następującej treści:</w:t>
      </w:r>
    </w:p>
    <w:p w14:paraId="0C582662" w14:textId="77777777" w:rsidR="00B7674C" w:rsidRPr="00A304DB" w:rsidRDefault="00B7674C" w:rsidP="00D45098">
      <w:pPr>
        <w:shd w:val="clear" w:color="auto" w:fill="FFFFFF"/>
        <w:jc w:val="both"/>
        <w:rPr>
          <w:rFonts w:asciiTheme="minorHAnsi" w:hAnsiTheme="minorHAnsi" w:cstheme="minorHAnsi"/>
          <w:sz w:val="20"/>
          <w:szCs w:val="20"/>
          <w:highlight w:val="yellow"/>
        </w:rPr>
      </w:pPr>
    </w:p>
    <w:p w14:paraId="3DD9301B" w14:textId="13BB56C6" w:rsidR="00254830" w:rsidRPr="00A304DB" w:rsidRDefault="00B7674C" w:rsidP="00D00D16">
      <w:pPr>
        <w:jc w:val="both"/>
        <w:rPr>
          <w:rFonts w:asciiTheme="minorHAnsi" w:hAnsiTheme="minorHAnsi" w:cstheme="minorHAnsi"/>
          <w:b/>
          <w:sz w:val="20"/>
          <w:szCs w:val="20"/>
        </w:rPr>
      </w:pPr>
      <w:r w:rsidRPr="00A304DB">
        <w:rPr>
          <w:rFonts w:asciiTheme="minorHAnsi" w:eastAsia="Calibri" w:hAnsiTheme="minorHAnsi" w:cstheme="minorHAnsi"/>
          <w:sz w:val="20"/>
          <w:szCs w:val="20"/>
        </w:rPr>
        <w:t xml:space="preserve">Niniejsza Umowa zostaje zawarta w rezultacie dokonania przez Zamawiającego wyboru oferty Wykonawcy w postępowaniu o udzielenie zamówienia publicznego </w:t>
      </w:r>
      <w:r w:rsidRPr="00A304DB">
        <w:rPr>
          <w:rFonts w:asciiTheme="minorHAnsi" w:hAnsiTheme="minorHAnsi" w:cstheme="minorHAnsi"/>
          <w:sz w:val="20"/>
          <w:szCs w:val="20"/>
        </w:rPr>
        <w:t>Ustawą</w:t>
      </w:r>
      <w:r w:rsidRPr="00A304DB">
        <w:rPr>
          <w:rFonts w:asciiTheme="minorHAnsi" w:hAnsiTheme="minorHAnsi" w:cstheme="minorHAnsi"/>
          <w:color w:val="333333"/>
          <w:sz w:val="20"/>
          <w:szCs w:val="20"/>
          <w:lang w:eastAsia="pl-PL"/>
        </w:rPr>
        <w:t xml:space="preserve"> </w:t>
      </w:r>
      <w:r w:rsidRPr="00A304DB">
        <w:rPr>
          <w:rFonts w:asciiTheme="minorHAnsi" w:hAnsiTheme="minorHAnsi" w:cstheme="minorHAnsi"/>
          <w:sz w:val="20"/>
          <w:szCs w:val="20"/>
        </w:rPr>
        <w:t>z dnia 11 września 2019 r. Prawo zamówień publicznych (</w:t>
      </w:r>
      <w:r w:rsidRPr="00A304DB">
        <w:rPr>
          <w:rStyle w:val="ng-binding"/>
          <w:rFonts w:asciiTheme="minorHAnsi" w:hAnsiTheme="minorHAnsi" w:cstheme="minorHAnsi"/>
          <w:sz w:val="20"/>
          <w:szCs w:val="20"/>
        </w:rPr>
        <w:t>Dz.U.2021.1129 t.j.</w:t>
      </w:r>
      <w:r w:rsidRPr="00A304DB">
        <w:rPr>
          <w:rFonts w:asciiTheme="minorHAnsi" w:hAnsiTheme="minorHAnsi" w:cstheme="minorHAnsi"/>
          <w:sz w:val="20"/>
          <w:szCs w:val="20"/>
        </w:rPr>
        <w:t xml:space="preserve"> </w:t>
      </w:r>
      <w:r w:rsidRPr="00A304DB">
        <w:rPr>
          <w:rStyle w:val="ng-scope"/>
          <w:rFonts w:asciiTheme="minorHAnsi" w:hAnsiTheme="minorHAnsi" w:cstheme="minorHAnsi"/>
          <w:sz w:val="20"/>
          <w:szCs w:val="20"/>
        </w:rPr>
        <w:t>z dnia</w:t>
      </w:r>
      <w:r w:rsidRPr="00A304DB">
        <w:rPr>
          <w:rFonts w:asciiTheme="minorHAnsi" w:hAnsiTheme="minorHAnsi" w:cstheme="minorHAnsi"/>
          <w:sz w:val="20"/>
          <w:szCs w:val="20"/>
        </w:rPr>
        <w:t xml:space="preserve"> 2021.06.24 </w:t>
      </w:r>
      <w:r w:rsidRPr="00A304DB">
        <w:rPr>
          <w:rFonts w:asciiTheme="minorHAnsi" w:hAnsiTheme="minorHAnsi" w:cstheme="minorHAnsi"/>
          <w:bCs/>
          <w:sz w:val="20"/>
          <w:szCs w:val="20"/>
          <w:lang w:eastAsia="pl-PL"/>
        </w:rPr>
        <w:t>ze zm.</w:t>
      </w:r>
      <w:r w:rsidRPr="00A304DB">
        <w:rPr>
          <w:rFonts w:asciiTheme="minorHAnsi" w:hAnsiTheme="minorHAnsi" w:cstheme="minorHAnsi"/>
          <w:sz w:val="20"/>
          <w:szCs w:val="20"/>
        </w:rPr>
        <w:t>), zwanej dalej „Ustawą</w:t>
      </w:r>
      <w:r w:rsidRPr="00A304DB">
        <w:rPr>
          <w:rFonts w:asciiTheme="minorHAnsi" w:eastAsia="Calibri" w:hAnsiTheme="minorHAnsi" w:cstheme="minorHAnsi"/>
          <w:sz w:val="20"/>
          <w:szCs w:val="20"/>
        </w:rPr>
        <w:t xml:space="preserve"> PZP"</w:t>
      </w:r>
      <w:r w:rsidRPr="00A304DB">
        <w:rPr>
          <w:rFonts w:asciiTheme="minorHAnsi" w:hAnsiTheme="minorHAnsi" w:cstheme="minorHAnsi"/>
          <w:sz w:val="20"/>
          <w:szCs w:val="20"/>
        </w:rPr>
        <w:t>,</w:t>
      </w:r>
      <w:r w:rsidRPr="00A304DB">
        <w:rPr>
          <w:rFonts w:asciiTheme="minorHAnsi" w:eastAsia="Calibri" w:hAnsiTheme="minorHAnsi" w:cstheme="minorHAnsi"/>
          <w:sz w:val="20"/>
          <w:szCs w:val="20"/>
        </w:rPr>
        <w:t xml:space="preserve"> przeprowadzonego w trybie przetargu nieograniczonego na wykonanie zadania pn.</w:t>
      </w:r>
      <w:r w:rsidR="00254830" w:rsidRPr="00A304DB">
        <w:rPr>
          <w:rFonts w:asciiTheme="minorHAnsi" w:hAnsiTheme="minorHAnsi" w:cstheme="minorHAnsi"/>
          <w:sz w:val="20"/>
          <w:szCs w:val="20"/>
        </w:rPr>
        <w:t xml:space="preserve"> </w:t>
      </w:r>
      <w:bookmarkStart w:id="1" w:name="_Hlk94600279"/>
      <w:r w:rsidRPr="00A304DB">
        <w:rPr>
          <w:rFonts w:asciiTheme="minorHAnsi" w:hAnsiTheme="minorHAnsi" w:cstheme="minorHAnsi"/>
          <w:b/>
          <w:sz w:val="20"/>
          <w:szCs w:val="20"/>
        </w:rPr>
        <w:t>Budowa kanali</w:t>
      </w:r>
      <w:r w:rsidR="00D00D16" w:rsidRPr="00A304DB">
        <w:rPr>
          <w:rFonts w:asciiTheme="minorHAnsi" w:hAnsiTheme="minorHAnsi" w:cstheme="minorHAnsi"/>
          <w:b/>
          <w:sz w:val="20"/>
          <w:szCs w:val="20"/>
        </w:rPr>
        <w:t>zacji s</w:t>
      </w:r>
      <w:r w:rsidR="008D5C75">
        <w:rPr>
          <w:rFonts w:asciiTheme="minorHAnsi" w:hAnsiTheme="minorHAnsi" w:cstheme="minorHAnsi"/>
          <w:b/>
          <w:sz w:val="20"/>
          <w:szCs w:val="20"/>
        </w:rPr>
        <w:t>anitarnej w miejscowości Dopiewo</w:t>
      </w:r>
      <w:r w:rsidR="00D00D16" w:rsidRPr="00A304DB">
        <w:rPr>
          <w:rFonts w:asciiTheme="minorHAnsi" w:hAnsiTheme="minorHAnsi" w:cstheme="minorHAnsi"/>
          <w:b/>
          <w:sz w:val="20"/>
          <w:szCs w:val="20"/>
        </w:rPr>
        <w:t xml:space="preserve"> ul. </w:t>
      </w:r>
      <w:r w:rsidR="008D5C75">
        <w:rPr>
          <w:rFonts w:asciiTheme="minorHAnsi" w:hAnsiTheme="minorHAnsi" w:cstheme="minorHAnsi"/>
          <w:b/>
          <w:sz w:val="20"/>
          <w:szCs w:val="20"/>
        </w:rPr>
        <w:t>Bukowska</w:t>
      </w:r>
      <w:r w:rsidR="00D00D16" w:rsidRPr="00A304DB">
        <w:rPr>
          <w:rFonts w:asciiTheme="minorHAnsi" w:hAnsiTheme="minorHAnsi" w:cstheme="minorHAnsi"/>
          <w:b/>
          <w:sz w:val="20"/>
          <w:szCs w:val="20"/>
        </w:rPr>
        <w:t xml:space="preserve"> w Gminie Dopiewo</w:t>
      </w:r>
      <w:r w:rsidR="008D5C75">
        <w:rPr>
          <w:rFonts w:asciiTheme="minorHAnsi" w:hAnsiTheme="minorHAnsi" w:cstheme="minorHAnsi"/>
          <w:b/>
          <w:sz w:val="20"/>
          <w:szCs w:val="20"/>
        </w:rPr>
        <w:t>” ZP/ZUK-04</w:t>
      </w:r>
      <w:r w:rsidRPr="00A304DB">
        <w:rPr>
          <w:rFonts w:asciiTheme="minorHAnsi" w:hAnsiTheme="minorHAnsi" w:cstheme="minorHAnsi"/>
          <w:b/>
          <w:sz w:val="20"/>
          <w:szCs w:val="20"/>
        </w:rPr>
        <w:t>/202</w:t>
      </w:r>
      <w:r w:rsidR="000E5A99" w:rsidRPr="00A304DB">
        <w:rPr>
          <w:rFonts w:asciiTheme="minorHAnsi" w:hAnsiTheme="minorHAnsi" w:cstheme="minorHAnsi"/>
          <w:b/>
          <w:sz w:val="20"/>
          <w:szCs w:val="20"/>
        </w:rPr>
        <w:t>2</w:t>
      </w:r>
    </w:p>
    <w:bookmarkEnd w:id="1"/>
    <w:p w14:paraId="29859B41"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§1.</w:t>
      </w:r>
    </w:p>
    <w:p w14:paraId="05A1E136" w14:textId="14CC5677" w:rsidR="00254830" w:rsidRPr="00A304DB" w:rsidRDefault="00254830"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A304DB">
        <w:rPr>
          <w:rFonts w:asciiTheme="minorHAnsi" w:hAnsiTheme="minorHAnsi" w:cstheme="minorHAnsi"/>
          <w:sz w:val="20"/>
          <w:szCs w:val="20"/>
        </w:rPr>
        <w:t>U</w:t>
      </w:r>
      <w:r w:rsidRPr="00A304DB">
        <w:rPr>
          <w:rFonts w:asciiTheme="minorHAnsi" w:hAnsiTheme="minorHAnsi" w:cstheme="minorHAnsi"/>
          <w:sz w:val="20"/>
          <w:szCs w:val="20"/>
        </w:rPr>
        <w:t>mowy.</w:t>
      </w:r>
      <w:bookmarkStart w:id="2" w:name="_GoBack"/>
      <w:bookmarkEnd w:id="2"/>
    </w:p>
    <w:p w14:paraId="7E1DE220" w14:textId="77777777" w:rsidR="00CA2668" w:rsidRPr="00A304DB" w:rsidRDefault="00CA2668" w:rsidP="00D45098">
      <w:pPr>
        <w:shd w:val="clear" w:color="auto" w:fill="FFFFFF"/>
        <w:jc w:val="both"/>
        <w:rPr>
          <w:rFonts w:asciiTheme="minorHAnsi" w:hAnsiTheme="minorHAnsi" w:cstheme="minorHAnsi"/>
          <w:b/>
          <w:sz w:val="20"/>
          <w:szCs w:val="20"/>
        </w:rPr>
      </w:pPr>
    </w:p>
    <w:p w14:paraId="2E498ADE"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w:t>
      </w:r>
    </w:p>
    <w:p w14:paraId="56612D9B" w14:textId="47E682D2" w:rsidR="00254830" w:rsidRPr="00A304DB" w:rsidRDefault="00254830" w:rsidP="00580616">
      <w:pPr>
        <w:pStyle w:val="Akapitzlist"/>
        <w:numPr>
          <w:ilvl w:val="0"/>
          <w:numId w:val="20"/>
        </w:numPr>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 xml:space="preserve">Zamawiający zleca, a Wykonawca zobowiązuje się do </w:t>
      </w:r>
      <w:r w:rsidR="00E2629E" w:rsidRPr="00A304DB">
        <w:rPr>
          <w:rFonts w:asciiTheme="minorHAnsi" w:hAnsiTheme="minorHAnsi" w:cstheme="minorHAnsi"/>
          <w:sz w:val="20"/>
          <w:szCs w:val="20"/>
        </w:rPr>
        <w:t xml:space="preserve">kompleksowego </w:t>
      </w:r>
      <w:r w:rsidRPr="00A304DB">
        <w:rPr>
          <w:rFonts w:asciiTheme="minorHAnsi" w:hAnsiTheme="minorHAnsi" w:cstheme="minorHAnsi"/>
          <w:sz w:val="20"/>
          <w:szCs w:val="20"/>
        </w:rPr>
        <w:t>wykonania robót budowlanych, zgodnie z zakresem określonym w specyfikacji warunków zamówienia (SWZ) wraz z wszystkimi załącznikami, w tym m.in. dokumentacją projektową</w:t>
      </w:r>
      <w:r w:rsidR="00583D96" w:rsidRPr="00A304DB">
        <w:rPr>
          <w:rFonts w:asciiTheme="minorHAnsi" w:hAnsiTheme="minorHAnsi" w:cstheme="minorHAnsi"/>
          <w:sz w:val="20"/>
          <w:szCs w:val="20"/>
        </w:rPr>
        <w:t xml:space="preserve"> i innych </w:t>
      </w:r>
      <w:r w:rsidRPr="00A304DB">
        <w:rPr>
          <w:rFonts w:asciiTheme="minorHAnsi" w:hAnsiTheme="minorHAnsi" w:cstheme="minorHAnsi"/>
          <w:sz w:val="20"/>
          <w:szCs w:val="20"/>
        </w:rPr>
        <w:t>związanych z realizacją inwestycji</w:t>
      </w:r>
      <w:r w:rsidR="005C41D1" w:rsidRPr="00A304DB">
        <w:rPr>
          <w:rFonts w:asciiTheme="minorHAnsi" w:hAnsiTheme="minorHAnsi" w:cstheme="minorHAnsi"/>
          <w:sz w:val="20"/>
          <w:szCs w:val="20"/>
        </w:rPr>
        <w:t xml:space="preserve"> budowlanej</w:t>
      </w:r>
      <w:r w:rsidR="001D6178" w:rsidRPr="00A304DB">
        <w:rPr>
          <w:rFonts w:asciiTheme="minorHAnsi" w:hAnsiTheme="minorHAnsi" w:cstheme="minorHAnsi"/>
          <w:sz w:val="20"/>
          <w:szCs w:val="20"/>
        </w:rPr>
        <w:t xml:space="preserve"> pn.</w:t>
      </w:r>
      <w:r w:rsidR="008D5C75">
        <w:rPr>
          <w:rFonts w:asciiTheme="minorHAnsi" w:hAnsiTheme="minorHAnsi" w:cstheme="minorHAnsi"/>
          <w:sz w:val="20"/>
          <w:szCs w:val="20"/>
        </w:rPr>
        <w:t xml:space="preserve"> </w:t>
      </w:r>
      <w:r w:rsidR="00D00D16" w:rsidRPr="00A304DB">
        <w:rPr>
          <w:rFonts w:asciiTheme="minorHAnsi" w:hAnsiTheme="minorHAnsi" w:cstheme="minorHAnsi"/>
          <w:b/>
          <w:sz w:val="20"/>
          <w:szCs w:val="20"/>
        </w:rPr>
        <w:t xml:space="preserve">Budowa kanalizacji sanitarnej w miejscowości </w:t>
      </w:r>
      <w:r w:rsidR="008D5C75">
        <w:rPr>
          <w:rFonts w:asciiTheme="minorHAnsi" w:hAnsiTheme="minorHAnsi" w:cstheme="minorHAnsi"/>
          <w:b/>
          <w:sz w:val="20"/>
          <w:szCs w:val="20"/>
        </w:rPr>
        <w:t>Dopiewo</w:t>
      </w:r>
      <w:r w:rsidR="00D00D16" w:rsidRPr="00A304DB">
        <w:rPr>
          <w:rFonts w:asciiTheme="minorHAnsi" w:hAnsiTheme="minorHAnsi" w:cstheme="minorHAnsi"/>
          <w:b/>
          <w:sz w:val="20"/>
          <w:szCs w:val="20"/>
        </w:rPr>
        <w:t xml:space="preserve"> ul. </w:t>
      </w:r>
      <w:r w:rsidR="008D5C75">
        <w:rPr>
          <w:rFonts w:asciiTheme="minorHAnsi" w:hAnsiTheme="minorHAnsi" w:cstheme="minorHAnsi"/>
          <w:b/>
          <w:sz w:val="20"/>
          <w:szCs w:val="20"/>
        </w:rPr>
        <w:t>Bukowska</w:t>
      </w:r>
      <w:r w:rsidR="00D00D16" w:rsidRPr="00A304DB">
        <w:rPr>
          <w:rFonts w:asciiTheme="minorHAnsi" w:hAnsiTheme="minorHAnsi" w:cstheme="minorHAnsi"/>
          <w:b/>
          <w:sz w:val="20"/>
          <w:szCs w:val="20"/>
        </w:rPr>
        <w:t xml:space="preserve"> w Gminie Dopiewo” ZP/ZUK</w:t>
      </w:r>
      <w:r w:rsidR="008D5C75">
        <w:rPr>
          <w:rFonts w:asciiTheme="minorHAnsi" w:hAnsiTheme="minorHAnsi" w:cstheme="minorHAnsi"/>
          <w:b/>
          <w:sz w:val="20"/>
          <w:szCs w:val="20"/>
        </w:rPr>
        <w:t>-04</w:t>
      </w:r>
      <w:r w:rsidR="00D00D16" w:rsidRPr="00A304DB">
        <w:rPr>
          <w:rFonts w:asciiTheme="minorHAnsi" w:hAnsiTheme="minorHAnsi" w:cstheme="minorHAnsi"/>
          <w:b/>
          <w:sz w:val="20"/>
          <w:szCs w:val="20"/>
        </w:rPr>
        <w:t>/2022</w:t>
      </w:r>
      <w:r w:rsidRPr="00A304DB">
        <w:rPr>
          <w:rFonts w:asciiTheme="minorHAnsi" w:hAnsiTheme="minorHAnsi" w:cstheme="minorHAnsi"/>
          <w:b/>
          <w:sz w:val="20"/>
          <w:szCs w:val="20"/>
        </w:rPr>
        <w:t xml:space="preserve"> </w:t>
      </w:r>
      <w:r w:rsidRPr="00A304DB">
        <w:rPr>
          <w:rFonts w:asciiTheme="minorHAnsi" w:hAnsiTheme="minorHAnsi" w:cstheme="minorHAnsi"/>
          <w:bCs/>
          <w:sz w:val="20"/>
          <w:szCs w:val="20"/>
        </w:rPr>
        <w:t xml:space="preserve">[Przedmiot </w:t>
      </w:r>
      <w:r w:rsidR="00583D96" w:rsidRPr="00A304DB">
        <w:rPr>
          <w:rFonts w:asciiTheme="minorHAnsi" w:hAnsiTheme="minorHAnsi" w:cstheme="minorHAnsi"/>
          <w:bCs/>
          <w:sz w:val="20"/>
          <w:szCs w:val="20"/>
        </w:rPr>
        <w:t>U</w:t>
      </w:r>
      <w:r w:rsidRPr="00A304DB">
        <w:rPr>
          <w:rFonts w:asciiTheme="minorHAnsi" w:hAnsiTheme="minorHAnsi" w:cstheme="minorHAnsi"/>
          <w:bCs/>
          <w:sz w:val="20"/>
          <w:szCs w:val="20"/>
        </w:rPr>
        <w:t>mowy</w:t>
      </w:r>
      <w:r w:rsidR="00E2629E" w:rsidRPr="00A304DB">
        <w:rPr>
          <w:rFonts w:asciiTheme="minorHAnsi" w:hAnsiTheme="minorHAnsi" w:cstheme="minorHAnsi"/>
          <w:bCs/>
          <w:sz w:val="20"/>
          <w:szCs w:val="20"/>
        </w:rPr>
        <w:t>/Inwestycja</w:t>
      </w:r>
      <w:r w:rsidRPr="00A304DB">
        <w:rPr>
          <w:rFonts w:asciiTheme="minorHAnsi" w:hAnsiTheme="minorHAnsi" w:cstheme="minorHAnsi"/>
          <w:bCs/>
          <w:sz w:val="20"/>
          <w:szCs w:val="20"/>
        </w:rPr>
        <w:t>].</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Szczegółowy zakres zamówienia został określony w SWZ stanowiącym złącznik do niniejszej Umowy.</w:t>
      </w:r>
    </w:p>
    <w:p w14:paraId="691F6DAC" w14:textId="77777777" w:rsidR="00254830" w:rsidRPr="00A304DB" w:rsidRDefault="00254830" w:rsidP="00D45098">
      <w:pPr>
        <w:pStyle w:val="Akapitzlist"/>
        <w:numPr>
          <w:ilvl w:val="0"/>
          <w:numId w:val="20"/>
        </w:numPr>
        <w:overflowPunct w:val="0"/>
        <w:autoSpaceDE w:val="0"/>
        <w:autoSpaceDN w:val="0"/>
        <w:adjustRightInd w:val="0"/>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Wykonawca oświadcza, że:</w:t>
      </w:r>
    </w:p>
    <w:p w14:paraId="5689B9D8" w14:textId="2415BDB8" w:rsidR="00925614" w:rsidRPr="00A304DB" w:rsidRDefault="00925614" w:rsidP="00D45098">
      <w:pPr>
        <w:numPr>
          <w:ilvl w:val="1"/>
          <w:numId w:val="20"/>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A304DB">
        <w:rPr>
          <w:rFonts w:asciiTheme="minorHAnsi" w:hAnsiTheme="minorHAnsi" w:cstheme="minorHAnsi"/>
          <w:sz w:val="20"/>
          <w:szCs w:val="20"/>
        </w:rPr>
        <w:t>U</w:t>
      </w:r>
      <w:r w:rsidRPr="00A304DB">
        <w:rPr>
          <w:rFonts w:asciiTheme="minorHAnsi" w:hAnsiTheme="minorHAnsi" w:cstheme="minorHAnsi"/>
          <w:sz w:val="20"/>
          <w:szCs w:val="20"/>
        </w:rPr>
        <w:t>mową na najwyższym poziomie, w sposób staranny i sumienny, według standardów i norm w tym zakresie stosowanych, zgodnie z obowiązującymi przepisami prawa;</w:t>
      </w:r>
    </w:p>
    <w:p w14:paraId="7CAB831C" w14:textId="77777777" w:rsidR="00925614" w:rsidRPr="00A304DB" w:rsidRDefault="00925614" w:rsidP="00D45098">
      <w:pPr>
        <w:numPr>
          <w:ilvl w:val="1"/>
          <w:numId w:val="20"/>
        </w:numPr>
        <w:ind w:left="284" w:hanging="284"/>
        <w:jc w:val="both"/>
        <w:rPr>
          <w:rFonts w:asciiTheme="minorHAnsi" w:hAnsiTheme="minorHAnsi" w:cstheme="minorHAnsi"/>
          <w:sz w:val="20"/>
          <w:szCs w:val="20"/>
        </w:rPr>
      </w:pPr>
      <w:r w:rsidRPr="00A304DB">
        <w:rPr>
          <w:rFonts w:asciiTheme="minorHAnsi" w:eastAsia="MS Mincho;ＭＳ 明朝" w:hAnsiTheme="minorHAnsi" w:cstheme="minorHAnsi"/>
          <w:sz w:val="20"/>
          <w:szCs w:val="20"/>
        </w:rPr>
        <w:t>wszystkie osoby, które będą uczestniczyły ze strony Wykonawcy, jak rów</w:t>
      </w:r>
      <w:r w:rsidRPr="00A304DB">
        <w:rPr>
          <w:rFonts w:asciiTheme="minorHAnsi" w:eastAsia="MS Mincho;ＭＳ 明朝"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nie istnieją żadne </w:t>
      </w:r>
      <w:r w:rsidR="00583D96" w:rsidRPr="00A304DB">
        <w:rPr>
          <w:rFonts w:asciiTheme="minorHAnsi" w:hAnsiTheme="minorHAnsi" w:cstheme="minorHAnsi"/>
          <w:sz w:val="20"/>
          <w:szCs w:val="20"/>
        </w:rPr>
        <w:t>u</w:t>
      </w:r>
      <w:r w:rsidRPr="00A304DB">
        <w:rPr>
          <w:rFonts w:asciiTheme="minorHAnsi" w:hAnsiTheme="minorHAnsi" w:cstheme="minorHAnsi"/>
          <w:sz w:val="20"/>
          <w:szCs w:val="20"/>
        </w:rPr>
        <w:t>mowy lub porozumienia zawarte z osobami trzecimi ograniczające lub uniemożliwiające Wykonawcy zawarcie niniejszej Umowy oraz właściwą i staranną realizację  jej postanowień;</w:t>
      </w:r>
    </w:p>
    <w:p w14:paraId="3ECB2105" w14:textId="77777777"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przeanalizował uważnie dokumenty umowne w celu zrozumienia zakresu robót, a także po to, by być świadomym warunków umownych i wynikających z nich następstw,</w:t>
      </w:r>
    </w:p>
    <w:p w14:paraId="11BE8F77" w14:textId="2BD7FAC2"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lastRenderedPageBreak/>
        <w:t>zapoznał się i przeanalizował dokumenty wskazane w §2 ust. 1 i ust. 4 niniejszej Umowy, w tym w szczególności SWZ wraz z wszystkimi załącznikami oraz dokumentację projektową, STWiORB oraz zapewni wszelkie środki niezbędne do należytego i terminowego wykonania przedmiotu niniejszej Umowy.</w:t>
      </w:r>
    </w:p>
    <w:p w14:paraId="5692891E" w14:textId="17BBA285"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oświadcza, że akceptuje dokumenty wskazane w §2 ust. 1 i ust. 4 niniejszej Umowy, w szczególności SWZ wraz z wszystkimi załącznikami, w tym m.in. dokumentację projektową, STWiORB i nie wnosi do nich uwag ani żadnych zastrzeżeń, a nadto oświadcza, że dokumentacja ta jest wystarczająca do należytego wykonania Przedmiotu Umowy i uznaje je za podstawę do realizacji niniejszej Umowy. </w:t>
      </w:r>
    </w:p>
    <w:p w14:paraId="4EA32947" w14:textId="4EB6E8B0"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Wykonawca zobowiązuje się wykonać wszystkie opisane dokumentacją projektową oraz STWiORB roboty budowlane, niezbędne do realizacji </w:t>
      </w:r>
      <w:r w:rsidR="007E23A9" w:rsidRPr="00A304DB">
        <w:rPr>
          <w:rFonts w:asciiTheme="minorHAnsi" w:hAnsiTheme="minorHAnsi" w:cstheme="minorHAnsi"/>
          <w:sz w:val="20"/>
          <w:szCs w:val="20"/>
        </w:rPr>
        <w:t>P</w:t>
      </w:r>
      <w:r w:rsidRPr="00A304DB">
        <w:rPr>
          <w:rFonts w:asciiTheme="minorHAnsi" w:hAnsiTheme="minorHAnsi" w:cstheme="minorHAnsi"/>
          <w:sz w:val="20"/>
          <w:szCs w:val="20"/>
        </w:rPr>
        <w:t>rzedmiotu Umowy.</w:t>
      </w:r>
    </w:p>
    <w:p w14:paraId="6473596A" w14:textId="05B21B54" w:rsidR="00925614" w:rsidRPr="00A304DB" w:rsidRDefault="007E23A9"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P</w:t>
      </w:r>
      <w:r w:rsidR="00925614" w:rsidRPr="00A304DB">
        <w:rPr>
          <w:rFonts w:asciiTheme="minorHAnsi" w:hAnsiTheme="minorHAnsi" w:cstheme="minorHAnsi"/>
          <w:sz w:val="20"/>
          <w:szCs w:val="20"/>
        </w:rPr>
        <w:t>rzedmiot Umowy zostanie wykonany przez Wykonawcę z materiałów dostarczonych przez Wykonawcę.</w:t>
      </w:r>
    </w:p>
    <w:p w14:paraId="1B68B9FC"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Integraln</w:t>
      </w:r>
      <w:r w:rsidR="007E23A9" w:rsidRPr="00A304DB">
        <w:rPr>
          <w:rFonts w:asciiTheme="minorHAnsi" w:eastAsia="MS Mincho;ＭＳ 明朝" w:hAnsiTheme="minorHAnsi" w:cstheme="minorHAnsi"/>
          <w:sz w:val="20"/>
          <w:szCs w:val="20"/>
        </w:rPr>
        <w:t>ą częścią</w:t>
      </w:r>
      <w:r w:rsidRPr="00A304DB">
        <w:rPr>
          <w:rFonts w:asciiTheme="minorHAnsi" w:eastAsia="MS Mincho;ＭＳ 明朝" w:hAnsiTheme="minorHAnsi" w:cstheme="minorHAnsi"/>
          <w:sz w:val="20"/>
          <w:szCs w:val="20"/>
        </w:rPr>
        <w:t xml:space="preserve"> niniejszej Umowy są następujące załączniki: </w:t>
      </w:r>
    </w:p>
    <w:p w14:paraId="5978F5B8" w14:textId="14568B15"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 xml:space="preserve">a) </w:t>
      </w:r>
      <w:bookmarkStart w:id="3" w:name="_Hlk33560066"/>
      <w:r w:rsidRPr="00A304DB">
        <w:rPr>
          <w:rFonts w:asciiTheme="minorHAnsi" w:hAnsiTheme="minorHAnsi" w:cstheme="minorHAnsi"/>
          <w:sz w:val="20"/>
          <w:szCs w:val="20"/>
        </w:rPr>
        <w:t xml:space="preserve">SWZ wraz z załącznikami – kserokopia, </w:t>
      </w:r>
    </w:p>
    <w:p w14:paraId="10776C1D"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 xml:space="preserve">b) Specyfikacja techniczna wykonania i odbioru robót budowlanych (STWiORB), </w:t>
      </w:r>
    </w:p>
    <w:p w14:paraId="507B46F6"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c) Dokumentacja projektowa,</w:t>
      </w:r>
    </w:p>
    <w:p w14:paraId="245E2E93"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d) Oferta Wykonawcy – kserokopia,</w:t>
      </w:r>
    </w:p>
    <w:p w14:paraId="4C2D83C2"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e) wszelkie inne dokumenty załączone do zadania.</w:t>
      </w:r>
    </w:p>
    <w:p w14:paraId="092498D3" w14:textId="57225209"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3"/>
    <w:p w14:paraId="5C0786FB"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Roboty budowlane obejmujące Przedmiot Umowy zrealizowane zostaną zgodnie z obowiązującymi normami budowlanymi, przepisami prawa, rygorami technologicznymi określonymi przez producenta danego materiału.</w:t>
      </w:r>
      <w:r w:rsidRPr="00A304DB">
        <w:rPr>
          <w:rFonts w:asciiTheme="minorHAnsi" w:eastAsia="MS Mincho;ＭＳ 明朝" w:hAnsiTheme="minorHAnsi" w:cstheme="minorHAnsi"/>
          <w:strike/>
          <w:sz w:val="20"/>
          <w:szCs w:val="20"/>
        </w:rPr>
        <w:t xml:space="preserve"> </w:t>
      </w:r>
    </w:p>
    <w:p w14:paraId="214C0525" w14:textId="5AB1FFF4"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roboty objęte niniejsza Umową w zakresie określonym w §2 ust. 1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zgodnie z dokumentacją projektową, STWiORB,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Przy realizacji robót Wykonawca jest zobowiązany w szczególności do: </w:t>
      </w:r>
    </w:p>
    <w:p w14:paraId="2687CEFC"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b)  bieżącego  prowadzenia  dokumentacji  budowy  (robót)  i  terminowego  sporządzenia  dokumentacji powykonawczej; </w:t>
      </w:r>
    </w:p>
    <w:p w14:paraId="3092A78B"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c)  zabezpieczenia  i  zgłoszenia  wszelkich  odkryć  i  wykopalisk  o  znaczeniu  historycznym  właściwym organom i Zamawiającemu oraz zapewnić na swój koszt nadzory archeologiczne.</w:t>
      </w:r>
    </w:p>
    <w:p w14:paraId="05323CB7"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 ramach Przedmiotu Umowy Wykonawca zobowiązany jest w szczególności do:</w:t>
      </w:r>
    </w:p>
    <w:p w14:paraId="734FFB50"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wykonania robót budowlanych</w:t>
      </w:r>
      <w:r w:rsidRPr="00A304DB">
        <w:rPr>
          <w:rFonts w:asciiTheme="minorHAnsi" w:eastAsia="MS Mincho;ＭＳ 明朝" w:hAnsiTheme="minorHAnsi" w:cstheme="minorHAnsi"/>
          <w:sz w:val="20"/>
          <w:szCs w:val="20"/>
        </w:rPr>
        <w:t xml:space="preserve"> objętych niniejszą Umową</w:t>
      </w:r>
      <w:r w:rsidRPr="00A304DB">
        <w:rPr>
          <w:rFonts w:asciiTheme="minorHAnsi" w:eastAsia="MS Mincho;ＭＳ 明朝" w:hAnsiTheme="minorHAnsi" w:cstheme="minorHAnsi"/>
          <w:sz w:val="20"/>
          <w:szCs w:val="20"/>
          <w:lang w:val="x-none"/>
        </w:rPr>
        <w:t>,</w:t>
      </w:r>
    </w:p>
    <w:p w14:paraId="5E692D2A"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wykonania dokumentacji powykonawczej,</w:t>
      </w:r>
    </w:p>
    <w:p w14:paraId="03F67CE7"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usuwania wad i usterek w ramach rękojmi.</w:t>
      </w:r>
    </w:p>
    <w:p w14:paraId="1AB66541"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najpóźniej na dzień dokonania wpisu, o którym mowa z §3 ust. 3</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dokumentacji odbiorowej, tj.:</w:t>
      </w:r>
    </w:p>
    <w:p w14:paraId="625736D8"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46DFDA34"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protokołów odbiorów technicznych (oryginały),</w:t>
      </w:r>
    </w:p>
    <w:p w14:paraId="14C2DFA6" w14:textId="79B527ED"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protokołów prób, badań, sprawdzeń i pomiarów zgodnie  SWZ (oryginały),</w:t>
      </w:r>
    </w:p>
    <w:p w14:paraId="130AA638" w14:textId="66A406E0"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dokumentów (atesty, certyfikaty, deklaracje zgodności, itp.) potwierdzających że wbudowane wyroby budowlane są zgodne z art. 10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000E5A99" w:rsidRPr="00A304DB">
        <w:rPr>
          <w:rFonts w:asciiTheme="minorHAnsi" w:hAnsiTheme="minorHAnsi" w:cstheme="minorHAnsi"/>
          <w:sz w:val="20"/>
          <w:szCs w:val="20"/>
          <w:lang w:eastAsia="pl-PL"/>
        </w:rPr>
        <w:t>Dz.U.2021.2351 t.j. z dnia 2021.12.20</w:t>
      </w:r>
      <w:r w:rsidR="000E5A99" w:rsidRPr="00A304DB">
        <w:rPr>
          <w:rFonts w:asciiTheme="minorHAnsi" w:hAnsiTheme="minorHAnsi" w:cstheme="minorHAnsi"/>
          <w:b/>
          <w:bCs/>
          <w:sz w:val="20"/>
          <w:szCs w:val="20"/>
          <w:lang w:eastAsia="pl-PL"/>
        </w:rPr>
        <w:t xml:space="preserve"> </w:t>
      </w:r>
      <w:r w:rsidR="000E5A99" w:rsidRPr="00A304DB">
        <w:rPr>
          <w:rFonts w:asciiTheme="minorHAnsi" w:eastAsia="MS Mincho;ＭＳ 明朝" w:hAnsiTheme="minorHAnsi" w:cstheme="minorHAnsi"/>
          <w:sz w:val="20"/>
          <w:szCs w:val="20"/>
        </w:rPr>
        <w:t>ze</w:t>
      </w:r>
      <w:r w:rsidR="000E5A99" w:rsidRPr="00A304DB">
        <w:rPr>
          <w:rFonts w:asciiTheme="minorHAnsi" w:hAnsiTheme="minorHAnsi" w:cstheme="minorHAnsi"/>
          <w:color w:val="1B1B1B"/>
          <w:sz w:val="20"/>
          <w:szCs w:val="20"/>
        </w:rPr>
        <w:t xml:space="preserve"> zm.)</w:t>
      </w:r>
      <w:r w:rsidR="000E5A99" w:rsidRPr="00A304DB">
        <w:rPr>
          <w:rFonts w:asciiTheme="minorHAnsi" w:hAnsiTheme="minorHAnsi" w:cstheme="minorHAnsi"/>
          <w:sz w:val="20"/>
          <w:szCs w:val="20"/>
        </w:rPr>
        <w:t>.</w:t>
      </w:r>
      <w:r w:rsidRPr="00A304DB">
        <w:rPr>
          <w:rFonts w:asciiTheme="minorHAnsi" w:eastAsia="MS Mincho;ＭＳ 明朝" w:hAnsiTheme="minorHAnsi" w:cstheme="minorHAnsi"/>
          <w:sz w:val="20"/>
          <w:szCs w:val="20"/>
        </w:rPr>
        <w:t xml:space="preserve"> - opisane i ostemplowane przez kierownika budowy.</w:t>
      </w:r>
    </w:p>
    <w:p w14:paraId="1A976DB1"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najpóźniej na dzień dokonania wpisu, o którym mowa w §3 ust. 3:</w:t>
      </w:r>
    </w:p>
    <w:p w14:paraId="3E57CD62" w14:textId="77E199A5"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oświadczenia kierownika budowy, zgodnie z art. 57 ust. 1 pkt 2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000E5A99" w:rsidRPr="00A304DB">
        <w:rPr>
          <w:rFonts w:asciiTheme="minorHAnsi" w:eastAsia="MS Mincho;ＭＳ 明朝" w:hAnsiTheme="minorHAnsi" w:cstheme="minorHAnsi"/>
          <w:sz w:val="20"/>
          <w:szCs w:val="20"/>
        </w:rPr>
        <w:t>(</w:t>
      </w:r>
      <w:r w:rsidR="000E5A99" w:rsidRPr="00A304DB">
        <w:rPr>
          <w:rFonts w:asciiTheme="minorHAnsi" w:hAnsiTheme="minorHAnsi" w:cstheme="minorHAnsi"/>
          <w:sz w:val="20"/>
          <w:szCs w:val="20"/>
          <w:lang w:eastAsia="pl-PL"/>
        </w:rPr>
        <w:t>Dz.U.2021.2351 t.j. z dnia 2021.12.20</w:t>
      </w:r>
      <w:r w:rsidR="000E5A99" w:rsidRPr="00A304DB">
        <w:rPr>
          <w:rFonts w:asciiTheme="minorHAnsi" w:hAnsiTheme="minorHAnsi" w:cstheme="minorHAnsi"/>
          <w:b/>
          <w:bCs/>
          <w:sz w:val="20"/>
          <w:szCs w:val="20"/>
          <w:lang w:eastAsia="pl-PL"/>
        </w:rPr>
        <w:t xml:space="preserve"> </w:t>
      </w:r>
      <w:r w:rsidR="000E5A99" w:rsidRPr="00A304DB">
        <w:rPr>
          <w:rFonts w:asciiTheme="minorHAnsi" w:eastAsia="MS Mincho;ＭＳ 明朝" w:hAnsiTheme="minorHAnsi" w:cstheme="minorHAnsi"/>
          <w:sz w:val="20"/>
          <w:szCs w:val="20"/>
        </w:rPr>
        <w:t>ze</w:t>
      </w:r>
      <w:r w:rsidR="000E5A99" w:rsidRPr="00A304DB">
        <w:rPr>
          <w:rFonts w:asciiTheme="minorHAnsi" w:hAnsiTheme="minorHAnsi" w:cstheme="minorHAnsi"/>
          <w:color w:val="1B1B1B"/>
          <w:sz w:val="20"/>
          <w:szCs w:val="20"/>
        </w:rPr>
        <w:t xml:space="preserve"> zm.</w:t>
      </w:r>
      <w:r w:rsidRPr="00A304DB">
        <w:rPr>
          <w:rFonts w:asciiTheme="minorHAnsi" w:hAnsiTheme="minorHAnsi" w:cstheme="minorHAnsi"/>
          <w:color w:val="1B1B1B"/>
          <w:sz w:val="20"/>
          <w:szCs w:val="20"/>
        </w:rPr>
        <w:t>)</w:t>
      </w:r>
      <w:r w:rsidRPr="00A304DB">
        <w:rPr>
          <w:rFonts w:asciiTheme="minorHAnsi" w:eastAsia="MS Mincho;ＭＳ 明朝" w:hAnsiTheme="minorHAnsi" w:cstheme="minorHAnsi"/>
          <w:sz w:val="20"/>
          <w:szCs w:val="20"/>
        </w:rPr>
        <w:t xml:space="preserve">, </w:t>
      </w:r>
    </w:p>
    <w:p w14:paraId="496EF747" w14:textId="3EFA9DE0"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ory</w:t>
      </w:r>
      <w:r w:rsidR="004902B7" w:rsidRPr="00A304DB">
        <w:rPr>
          <w:rFonts w:asciiTheme="minorHAnsi" w:eastAsia="MS Mincho;ＭＳ 明朝" w:hAnsiTheme="minorHAnsi" w:cstheme="minorHAnsi"/>
          <w:sz w:val="20"/>
          <w:szCs w:val="20"/>
        </w:rPr>
        <w:t>ginału i kopii dziennika budowy,</w:t>
      </w:r>
    </w:p>
    <w:p w14:paraId="3CDE80A9" w14:textId="2A5FEBD7" w:rsidR="004902B7" w:rsidRPr="00A304DB" w:rsidRDefault="004902B7"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mapy roboczej wraz ze szkicami oraz zawiadomieniem o przekazaniu dokumentacji do PODGiK z pieczątką i podpisem Geodety.</w:t>
      </w:r>
    </w:p>
    <w:p w14:paraId="41112DFE"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 ramach Przedmiotu Umowy Wykonawca zobowiązany jest wykonać następujące opracowania wraz z dokonaniem koniecznych uzgodnień:</w:t>
      </w:r>
    </w:p>
    <w:p w14:paraId="4B1E42E3"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plan bezpieczeństwa i ochrony zdrowia,</w:t>
      </w:r>
    </w:p>
    <w:p w14:paraId="00F369FA"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rysunki powykonawcze sporządzane na bieżąco w miarę postępu robót,</w:t>
      </w:r>
    </w:p>
    <w:p w14:paraId="15354290"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dokumentację fotograficzną i archiwalną dla wszystkich prowadzonych robót, w szczególności dla robót zanikających,</w:t>
      </w:r>
    </w:p>
    <w:p w14:paraId="37473E45"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bookmarkStart w:id="4" w:name="_Ref389563603"/>
      <w:r w:rsidRPr="00A304DB">
        <w:rPr>
          <w:rFonts w:asciiTheme="minorHAnsi" w:eastAsia="MS Mincho;ＭＳ 明朝" w:hAnsiTheme="minorHAnsi" w:cstheme="minorHAnsi"/>
          <w:sz w:val="20"/>
          <w:szCs w:val="20"/>
        </w:rPr>
        <w:t>dokumentację powykonawczą</w:t>
      </w:r>
      <w:bookmarkEnd w:id="4"/>
      <w:r w:rsidRPr="00A304DB">
        <w:rPr>
          <w:rFonts w:asciiTheme="minorHAnsi" w:eastAsia="MS Mincho;ＭＳ 明朝" w:hAnsiTheme="minorHAnsi" w:cstheme="minorHAnsi"/>
          <w:sz w:val="20"/>
          <w:szCs w:val="20"/>
        </w:rPr>
        <w:t>.</w:t>
      </w:r>
    </w:p>
    <w:p w14:paraId="51681610" w14:textId="77777777" w:rsidR="00254830" w:rsidRPr="00A304DB" w:rsidRDefault="00254830" w:rsidP="00D45098">
      <w:pPr>
        <w:shd w:val="clear" w:color="auto" w:fill="FFFFFF"/>
        <w:jc w:val="center"/>
        <w:rPr>
          <w:rFonts w:asciiTheme="minorHAnsi" w:hAnsiTheme="minorHAnsi" w:cstheme="minorHAnsi"/>
          <w:b/>
          <w:sz w:val="20"/>
          <w:szCs w:val="20"/>
        </w:rPr>
      </w:pPr>
      <w:bookmarkStart w:id="5" w:name="_Hlk94603092"/>
      <w:r w:rsidRPr="00A304DB">
        <w:rPr>
          <w:rFonts w:asciiTheme="minorHAnsi" w:hAnsiTheme="minorHAnsi" w:cstheme="minorHAnsi"/>
          <w:b/>
          <w:sz w:val="20"/>
          <w:szCs w:val="20"/>
        </w:rPr>
        <w:t>§3.</w:t>
      </w:r>
    </w:p>
    <w:p w14:paraId="21234B4A"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Terminy.</w:t>
      </w:r>
    </w:p>
    <w:p w14:paraId="43D13BCF" w14:textId="70E8A653"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Wszystkie roboty wynikające z zapisów niniejszej Umowy Wykonawca wykona w nieprzekraczalnym terminie do dnia </w:t>
      </w:r>
      <w:r w:rsidR="00D00D16" w:rsidRPr="00A304DB">
        <w:rPr>
          <w:rFonts w:asciiTheme="minorHAnsi" w:eastAsia="MS Mincho;ＭＳ 明朝" w:hAnsiTheme="minorHAnsi" w:cstheme="minorHAnsi"/>
          <w:sz w:val="20"/>
          <w:szCs w:val="20"/>
          <w:u w:val="single"/>
        </w:rPr>
        <w:t>31 października</w:t>
      </w:r>
      <w:r w:rsidRPr="00A304DB">
        <w:rPr>
          <w:rFonts w:asciiTheme="minorHAnsi" w:eastAsia="MS Mincho;ＭＳ 明朝" w:hAnsiTheme="minorHAnsi" w:cstheme="minorHAnsi"/>
          <w:sz w:val="20"/>
          <w:szCs w:val="20"/>
          <w:u w:val="single"/>
        </w:rPr>
        <w:t xml:space="preserve"> 2022 roku</w:t>
      </w:r>
      <w:r w:rsidRPr="00A304DB">
        <w:rPr>
          <w:rFonts w:asciiTheme="minorHAnsi" w:eastAsia="MS Mincho;ＭＳ 明朝" w:hAnsiTheme="minorHAnsi" w:cstheme="minorHAnsi"/>
          <w:sz w:val="20"/>
          <w:szCs w:val="20"/>
        </w:rPr>
        <w:t>.</w:t>
      </w:r>
      <w:r w:rsidRPr="00A304DB">
        <w:rPr>
          <w:rFonts w:asciiTheme="minorHAnsi" w:eastAsia="MS Mincho;ＭＳ 明朝" w:hAnsiTheme="minorHAnsi" w:cstheme="minorHAnsi"/>
          <w:color w:val="FF0000"/>
          <w:sz w:val="20"/>
          <w:szCs w:val="20"/>
        </w:rPr>
        <w:t xml:space="preserve"> </w:t>
      </w:r>
    </w:p>
    <w:bookmarkEnd w:id="5"/>
    <w:p w14:paraId="4CF04C8A"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Wykonane zgodnie z niniejszą Umową roboty, odebrane zostaną w oparciu o protokół odbioru końcowego. Protokół odbioru końcowego zostanie sporządzony po wykonaniu wszystkich robót wynikających z niniejszej Umowy.</w:t>
      </w:r>
    </w:p>
    <w:p w14:paraId="39B529E4" w14:textId="3C7C4AFF"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 terminie wykonania wszystkich robót objętych niniejszą </w:t>
      </w:r>
      <w:r w:rsidR="00331D24"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mową (wykonania całości Przedmiotu Umowy) Wykonawca poinformuje pisemnie Zamawiającego zgłaszając Zamawiającemu gotowość do odbioru końcowego oraz odnotuje to stosownym wpisem w dzienniku budowy. </w:t>
      </w:r>
    </w:p>
    <w:p w14:paraId="7614EEE9"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Warunkiem zgłoszenia przez Wykonawcę gotowości do odbioru robót jest wykonanie wszystkich robót zgodnie z Umową i potwierdzenie ich wykonania przez Inspektora Nadzoru oraz przekazanie do Zamawiającego kompletnej dokumentacji powykonawczej.</w:t>
      </w:r>
    </w:p>
    <w:p w14:paraId="1C1E4DBE" w14:textId="5D78FD7E"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Termin przekazania </w:t>
      </w:r>
      <w:r w:rsidR="0071392C" w:rsidRPr="00A304DB">
        <w:rPr>
          <w:rFonts w:asciiTheme="minorHAnsi" w:eastAsia="MS Mincho;ＭＳ 明朝" w:hAnsiTheme="minorHAnsi" w:cstheme="minorHAnsi"/>
          <w:sz w:val="20"/>
          <w:szCs w:val="20"/>
        </w:rPr>
        <w:t xml:space="preserve">Wykonawcy </w:t>
      </w:r>
      <w:r w:rsidRPr="00A304DB">
        <w:rPr>
          <w:rFonts w:asciiTheme="minorHAnsi" w:eastAsia="MS Mincho;ＭＳ 明朝" w:hAnsiTheme="minorHAnsi" w:cstheme="minorHAnsi"/>
          <w:sz w:val="20"/>
          <w:szCs w:val="20"/>
        </w:rPr>
        <w:t xml:space="preserve">placu budowy </w:t>
      </w:r>
      <w:r w:rsidR="0071392C" w:rsidRPr="00A304DB">
        <w:rPr>
          <w:rFonts w:asciiTheme="minorHAnsi" w:eastAsia="MS Mincho;ＭＳ 明朝" w:hAnsiTheme="minorHAnsi" w:cstheme="minorHAnsi"/>
          <w:sz w:val="20"/>
          <w:szCs w:val="20"/>
        </w:rPr>
        <w:t xml:space="preserve">[Plac budowy] </w:t>
      </w:r>
      <w:r w:rsidRPr="00A304DB">
        <w:rPr>
          <w:rFonts w:asciiTheme="minorHAnsi" w:eastAsia="MS Mincho;ＭＳ 明朝" w:hAnsiTheme="minorHAnsi" w:cstheme="minorHAnsi"/>
          <w:sz w:val="20"/>
          <w:szCs w:val="20"/>
        </w:rPr>
        <w:t xml:space="preserve">nastąpi w ciągu 3 (trzech) dni roboczych od daty podpisania </w:t>
      </w:r>
      <w:r w:rsidR="0071392C" w:rsidRPr="00A304DB">
        <w:rPr>
          <w:rFonts w:asciiTheme="minorHAnsi" w:eastAsia="MS Mincho;ＭＳ 明朝" w:hAnsiTheme="minorHAnsi" w:cstheme="minorHAnsi"/>
          <w:sz w:val="20"/>
          <w:szCs w:val="20"/>
        </w:rPr>
        <w:t xml:space="preserve">niniejszej </w:t>
      </w:r>
      <w:r w:rsidRPr="00A304DB">
        <w:rPr>
          <w:rFonts w:asciiTheme="minorHAnsi" w:eastAsia="MS Mincho;ＭＳ 明朝" w:hAnsiTheme="minorHAnsi" w:cstheme="minorHAnsi"/>
          <w:sz w:val="20"/>
          <w:szCs w:val="20"/>
        </w:rPr>
        <w:t>Umowy na podstawie protokołu przekazania podpisanego przez obie strony niniejszej Umowy.</w:t>
      </w:r>
    </w:p>
    <w:p w14:paraId="5199377B" w14:textId="75D9E68A"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Termin rozpoczęcia przez Wykonawcę realizacji </w:t>
      </w:r>
      <w:r w:rsidR="00EE309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rzedmiotu Umowy Strony ustalają na maksymalnie 14 (czternasty) dzień następujący po dniu przekazania Wykonawcy </w:t>
      </w:r>
      <w:r w:rsidR="00EE309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lacu budowy i podpisania protokołu, o którym mowa w </w:t>
      </w:r>
      <w:bookmarkStart w:id="6" w:name="_Hlk43706333"/>
      <w:r w:rsidRPr="00A304DB">
        <w:rPr>
          <w:rFonts w:asciiTheme="minorHAnsi" w:eastAsia="MS Mincho;ＭＳ 明朝" w:hAnsiTheme="minorHAnsi" w:cstheme="minorHAnsi"/>
          <w:sz w:val="20"/>
          <w:szCs w:val="20"/>
        </w:rPr>
        <w:t>§3 ust.5</w:t>
      </w:r>
      <w:bookmarkEnd w:id="6"/>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w:t>
      </w:r>
    </w:p>
    <w:p w14:paraId="6FAC2158" w14:textId="07619B78" w:rsidR="004554B5"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Termin przekazania Zamawiającemu Przedmiotu Umowy Strony ustalają na dzień</w:t>
      </w:r>
      <w:r w:rsidR="004554B5" w:rsidRPr="00A304DB">
        <w:rPr>
          <w:rFonts w:asciiTheme="minorHAnsi" w:eastAsia="MS Mincho;ＭＳ 明朝" w:hAnsiTheme="minorHAnsi" w:cstheme="minorHAnsi"/>
          <w:sz w:val="20"/>
          <w:szCs w:val="20"/>
        </w:rPr>
        <w:t xml:space="preserve"> 30 listopada 2022 roku.</w:t>
      </w:r>
    </w:p>
    <w:p w14:paraId="5445C422"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Strony zgodnie ustalają, że za termin zakończenia i wykonania robót objętych niniejszą Umową uważa się dzień otrzymania przez Zamawiającego pisemnego zawiadomienia</w:t>
      </w:r>
      <w:r w:rsidRPr="00A304DB">
        <w:rPr>
          <w:rFonts w:asciiTheme="minorHAnsi" w:hAnsiTheme="minorHAnsi" w:cstheme="minorHAnsi"/>
          <w:sz w:val="20"/>
          <w:szCs w:val="20"/>
        </w:rPr>
        <w:t xml:space="preserve"> </w:t>
      </w:r>
      <w:r w:rsidRPr="00A304DB">
        <w:rPr>
          <w:rFonts w:asciiTheme="minorHAnsi" w:eastAsia="MS Mincho;ＭＳ 明朝" w:hAnsiTheme="minorHAnsi" w:cstheme="minorHAnsi"/>
          <w:sz w:val="20"/>
          <w:szCs w:val="20"/>
        </w:rPr>
        <w:t>zgodnie z §3 ust. 3</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wystawionego na podstawie potwierdzonego przez Inspektora Nadzoru, wpisu w dzienniku budowy, o całościowym wykonaniu i zakończeniu prac obejmujących przedmiot niniejszej Umowy i uporządkowaniu placu budowy wraz z odtworzeniem nawierzchni uszkodzonych lub zniszczonych w wyniku działań Wykonawcy lub Podwykonawcy.</w:t>
      </w:r>
    </w:p>
    <w:p w14:paraId="138227D8" w14:textId="5B78F01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 xml:space="preserve">Wykonawca przekaże Zamawiającemu w terminie </w:t>
      </w:r>
      <w:r w:rsidR="00EE309B" w:rsidRPr="00A304DB">
        <w:rPr>
          <w:rFonts w:asciiTheme="minorHAnsi" w:eastAsia="MS Mincho;ＭＳ 明朝" w:hAnsiTheme="minorHAnsi" w:cstheme="minorHAnsi"/>
          <w:sz w:val="20"/>
          <w:szCs w:val="20"/>
        </w:rPr>
        <w:t>7</w:t>
      </w:r>
      <w:r w:rsidRPr="00A304DB">
        <w:rPr>
          <w:rFonts w:asciiTheme="minorHAnsi" w:eastAsia="MS Mincho;ＭＳ 明朝" w:hAnsiTheme="minorHAnsi" w:cstheme="minorHAnsi"/>
          <w:sz w:val="20"/>
          <w:szCs w:val="20"/>
        </w:rPr>
        <w:t xml:space="preserve"> </w:t>
      </w:r>
      <w:r w:rsidR="009706E9" w:rsidRPr="00A304DB">
        <w:rPr>
          <w:rFonts w:asciiTheme="minorHAnsi" w:eastAsia="MS Mincho;ＭＳ 明朝" w:hAnsiTheme="minorHAnsi" w:cstheme="minorHAnsi"/>
          <w:sz w:val="20"/>
          <w:szCs w:val="20"/>
        </w:rPr>
        <w:t xml:space="preserve">(siedmiu) </w:t>
      </w:r>
      <w:r w:rsidRPr="00A304DB">
        <w:rPr>
          <w:rFonts w:asciiTheme="minorHAnsi" w:eastAsia="MS Mincho;ＭＳ 明朝" w:hAnsiTheme="minorHAnsi" w:cstheme="minorHAnsi"/>
          <w:sz w:val="20"/>
          <w:szCs w:val="20"/>
        </w:rPr>
        <w:t xml:space="preserve">dni od daty podpisania </w:t>
      </w:r>
      <w:r w:rsidR="00521DAF" w:rsidRPr="00A304DB">
        <w:rPr>
          <w:rFonts w:asciiTheme="minorHAnsi" w:eastAsia="MS Mincho;ＭＳ 明朝" w:hAnsiTheme="minorHAnsi" w:cstheme="minorHAnsi"/>
          <w:sz w:val="20"/>
          <w:szCs w:val="20"/>
        </w:rPr>
        <w:t>niniejszej U</w:t>
      </w:r>
      <w:r w:rsidRPr="00A304DB">
        <w:rPr>
          <w:rFonts w:asciiTheme="minorHAnsi" w:eastAsia="MS Mincho;ＭＳ 明朝" w:hAnsiTheme="minorHAnsi" w:cstheme="minorHAnsi"/>
          <w:sz w:val="20"/>
          <w:szCs w:val="20"/>
        </w:rPr>
        <w:t>mowy kosztorys ofertowy uproszczony wraz z tabelą elementów scalonych.</w:t>
      </w:r>
    </w:p>
    <w:p w14:paraId="499F95F8"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u w:val="single"/>
        </w:rPr>
      </w:pPr>
    </w:p>
    <w:p w14:paraId="523AE4C4"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§4.</w:t>
      </w:r>
    </w:p>
    <w:p w14:paraId="386717E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xml:space="preserve">Harmonogram robót </w:t>
      </w:r>
    </w:p>
    <w:p w14:paraId="462946E0" w14:textId="30A4A5DD" w:rsidR="00925614" w:rsidRPr="00A304DB" w:rsidRDefault="00925614" w:rsidP="00D45098">
      <w:pPr>
        <w:ind w:left="284"/>
        <w:contextualSpacing/>
        <w:jc w:val="both"/>
        <w:rPr>
          <w:rFonts w:asciiTheme="minorHAnsi" w:hAnsiTheme="minorHAnsi" w:cstheme="minorHAnsi"/>
          <w:sz w:val="20"/>
          <w:szCs w:val="20"/>
        </w:rPr>
      </w:pPr>
      <w:r w:rsidRPr="00A304DB">
        <w:rPr>
          <w:rFonts w:asciiTheme="minorHAnsi" w:hAnsiTheme="minorHAnsi" w:cstheme="minorHAnsi"/>
          <w:sz w:val="20"/>
          <w:szCs w:val="20"/>
        </w:rPr>
        <w:lastRenderedPageBreak/>
        <w:t xml:space="preserve">Strony niniejszej Umowy zgodnie ustalają, iż Harmonogram rzeczowo-finansowy realizacji </w:t>
      </w:r>
      <w:r w:rsidR="006235A4" w:rsidRPr="00A304DB">
        <w:rPr>
          <w:rFonts w:asciiTheme="minorHAnsi" w:hAnsiTheme="minorHAnsi" w:cstheme="minorHAnsi"/>
          <w:sz w:val="20"/>
          <w:szCs w:val="20"/>
        </w:rPr>
        <w:t>I</w:t>
      </w:r>
      <w:r w:rsidRPr="00A304DB">
        <w:rPr>
          <w:rFonts w:asciiTheme="minorHAnsi" w:hAnsiTheme="minorHAnsi" w:cstheme="min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§5.</w:t>
      </w:r>
    </w:p>
    <w:p w14:paraId="14AB823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Przekazanie dokumentacji.</w:t>
      </w:r>
    </w:p>
    <w:p w14:paraId="4D48F1E7" w14:textId="2BE203D2"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oświadcza, że otrzymał jako załącznik do niniejszej Umowy kompletną dokumentację projektową oraz dokumenty opisane w §2 ust. 1 i ust. 4 lit. </w:t>
      </w:r>
      <w:r w:rsidR="00A67676" w:rsidRPr="00A304DB">
        <w:rPr>
          <w:rFonts w:asciiTheme="minorHAnsi" w:eastAsia="MS Mincho;ＭＳ 明朝" w:hAnsiTheme="minorHAnsi" w:cstheme="minorHAnsi"/>
          <w:sz w:val="20"/>
          <w:szCs w:val="20"/>
        </w:rPr>
        <w:t>b</w:t>
      </w:r>
      <w:r w:rsidRPr="00A304DB">
        <w:rPr>
          <w:rFonts w:asciiTheme="minorHAnsi" w:eastAsia="MS Mincho;ＭＳ 明朝" w:hAnsiTheme="minorHAnsi" w:cstheme="minorHAnsi"/>
          <w:sz w:val="20"/>
          <w:szCs w:val="20"/>
        </w:rPr>
        <w:t>)</w:t>
      </w:r>
      <w:r w:rsidR="00A67676" w:rsidRPr="00A304DB">
        <w:rPr>
          <w:rFonts w:asciiTheme="minorHAnsi" w:eastAsia="MS Mincho;ＭＳ 明朝" w:hAnsiTheme="minorHAnsi" w:cstheme="minorHAnsi"/>
          <w:sz w:val="20"/>
          <w:szCs w:val="20"/>
        </w:rPr>
        <w:t>, lit.</w:t>
      </w:r>
      <w:r w:rsidRPr="00A304DB">
        <w:rPr>
          <w:rFonts w:asciiTheme="minorHAnsi" w:eastAsia="MS Mincho;ＭＳ 明朝" w:hAnsiTheme="minorHAnsi" w:cstheme="minorHAnsi"/>
          <w:sz w:val="20"/>
          <w:szCs w:val="20"/>
        </w:rPr>
        <w:t xml:space="preserve"> c) i </w:t>
      </w:r>
      <w:r w:rsidR="0030708F" w:rsidRPr="00A304DB">
        <w:rPr>
          <w:rFonts w:asciiTheme="minorHAnsi" w:eastAsia="MS Mincho;ＭＳ 明朝" w:hAnsiTheme="minorHAnsi" w:cstheme="minorHAnsi"/>
          <w:sz w:val="20"/>
          <w:szCs w:val="20"/>
        </w:rPr>
        <w:t xml:space="preserve">lit. </w:t>
      </w:r>
      <w:r w:rsidRPr="00A304DB">
        <w:rPr>
          <w:rFonts w:asciiTheme="minorHAnsi" w:eastAsia="MS Mincho;ＭＳ 明朝" w:hAnsiTheme="minorHAnsi" w:cstheme="minorHAnsi"/>
          <w:sz w:val="20"/>
          <w:szCs w:val="20"/>
        </w:rPr>
        <w:t>e)</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co Wykonawca potwierdza podpisując niniejszą Umowę.</w:t>
      </w:r>
    </w:p>
    <w:p w14:paraId="02751552" w14:textId="77777777"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Przekazanie dziennika budowy nastąpi protokolarnie w dniu przekazania placu budowy.</w:t>
      </w:r>
    </w:p>
    <w:p w14:paraId="34AA4485"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13CB965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§6.</w:t>
      </w:r>
    </w:p>
    <w:p w14:paraId="045228C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Inspektor nadzoru i kierownik budowy.</w:t>
      </w:r>
    </w:p>
    <w:p w14:paraId="2F9A713B" w14:textId="73027E0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oświadcza, że nadzór inwestorski nad realizacją niniejszej Umowy prowadzić będzie na rzecz Zamawiającego: </w:t>
      </w:r>
      <w:r w:rsidR="00325A5B" w:rsidRPr="00A304DB">
        <w:rPr>
          <w:rFonts w:asciiTheme="minorHAnsi" w:hAnsiTheme="minorHAnsi" w:cstheme="minorHAnsi"/>
          <w:bCs/>
          <w:sz w:val="20"/>
          <w:szCs w:val="20"/>
        </w:rPr>
        <w:t>__________________________________________</w:t>
      </w:r>
      <w:r w:rsidRPr="00A304DB">
        <w:rPr>
          <w:rFonts w:asciiTheme="minorHAnsi" w:hAnsiTheme="minorHAnsi" w:cstheme="minorHAnsi"/>
          <w:bCs/>
          <w:sz w:val="20"/>
          <w:szCs w:val="20"/>
        </w:rPr>
        <w:t xml:space="preserve"> </w:t>
      </w:r>
      <w:r w:rsidRPr="00A304DB">
        <w:rPr>
          <w:rFonts w:asciiTheme="minorHAnsi" w:hAnsiTheme="minorHAnsi" w:cstheme="minorHAnsi"/>
          <w:sz w:val="20"/>
          <w:szCs w:val="20"/>
        </w:rPr>
        <w:t>– Inspektor Nadzoru.</w:t>
      </w:r>
    </w:p>
    <w:p w14:paraId="52F6B907" w14:textId="47A189AE"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Inspektor Nadzoru działa w granicach określonych przepisami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Pr="00A304DB">
        <w:rPr>
          <w:rFonts w:asciiTheme="minorHAnsi" w:hAnsiTheme="minorHAnsi" w:cstheme="minorHAnsi"/>
          <w:sz w:val="20"/>
          <w:szCs w:val="20"/>
          <w:lang w:eastAsia="pl-PL"/>
        </w:rPr>
        <w:t>Dz.U.2021.2351 t.j. z dnia 2021.12.20</w:t>
      </w:r>
      <w:r w:rsidRPr="00A304DB">
        <w:rPr>
          <w:rFonts w:asciiTheme="minorHAnsi" w:hAnsiTheme="minorHAnsi" w:cstheme="minorHAnsi"/>
          <w:b/>
          <w:bCs/>
          <w:sz w:val="20"/>
          <w:szCs w:val="20"/>
          <w:lang w:eastAsia="pl-PL"/>
        </w:rPr>
        <w:t xml:space="preserve"> </w:t>
      </w:r>
      <w:r w:rsidRPr="00A304DB">
        <w:rPr>
          <w:rFonts w:asciiTheme="minorHAnsi" w:eastAsia="MS Mincho;ＭＳ 明朝" w:hAnsiTheme="minorHAnsi" w:cstheme="minorHAnsi"/>
          <w:sz w:val="20"/>
          <w:szCs w:val="20"/>
        </w:rPr>
        <w:t>ze</w:t>
      </w:r>
      <w:r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w szczególności art. 25 i 26 tejże ustawy i kompetencji przekazanych przez Zamawiającego. </w:t>
      </w:r>
    </w:p>
    <w:p w14:paraId="5E251E27" w14:textId="68D863AA"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Inspektor Nadzoru będzie koordynował czynności nadzoru inwestorskiego zgodnie z art. 27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Pr="00A304DB">
        <w:rPr>
          <w:rFonts w:asciiTheme="minorHAnsi" w:hAnsiTheme="minorHAnsi" w:cstheme="minorHAnsi"/>
          <w:sz w:val="20"/>
          <w:szCs w:val="20"/>
          <w:lang w:eastAsia="pl-PL"/>
        </w:rPr>
        <w:t>Dz.U.2021.2351 t.j. z dnia 2021.12.20</w:t>
      </w:r>
      <w:r w:rsidRPr="00A304DB">
        <w:rPr>
          <w:rFonts w:asciiTheme="minorHAnsi" w:hAnsiTheme="minorHAnsi" w:cstheme="minorHAnsi"/>
          <w:b/>
          <w:bCs/>
          <w:sz w:val="20"/>
          <w:szCs w:val="20"/>
          <w:lang w:eastAsia="pl-PL"/>
        </w:rPr>
        <w:t xml:space="preserve"> </w:t>
      </w:r>
      <w:r w:rsidRPr="00A304DB">
        <w:rPr>
          <w:rFonts w:asciiTheme="minorHAnsi" w:eastAsia="MS Mincho;ＭＳ 明朝" w:hAnsiTheme="minorHAnsi" w:cstheme="minorHAnsi"/>
          <w:sz w:val="20"/>
          <w:szCs w:val="20"/>
        </w:rPr>
        <w:t>ze</w:t>
      </w:r>
      <w:r w:rsidRPr="00A304DB">
        <w:rPr>
          <w:rFonts w:asciiTheme="minorHAnsi" w:hAnsiTheme="minorHAnsi" w:cstheme="minorHAnsi"/>
          <w:color w:val="1B1B1B"/>
          <w:sz w:val="20"/>
          <w:szCs w:val="20"/>
        </w:rPr>
        <w:t xml:space="preserve"> zm.)</w:t>
      </w:r>
      <w:r w:rsidRPr="00A304DB">
        <w:rPr>
          <w:rFonts w:asciiTheme="minorHAnsi" w:hAnsiTheme="minorHAnsi" w:cstheme="minorHAnsi"/>
          <w:sz w:val="20"/>
          <w:szCs w:val="20"/>
        </w:rPr>
        <w:t>.</w:t>
      </w:r>
    </w:p>
    <w:p w14:paraId="5102AB7D" w14:textId="7777777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zastosuje się do wszelkich poleceń i instrukcji wynikających z zakresu uprawnień Inspektora Nadzoru.</w:t>
      </w:r>
    </w:p>
    <w:p w14:paraId="6E79B4C5" w14:textId="7777777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Funkcję Kierownika Budowy ze strony Wykonawcy pełnić będzie: </w:t>
      </w:r>
      <w:r w:rsidR="00325A5B" w:rsidRPr="00A304DB">
        <w:rPr>
          <w:rFonts w:asciiTheme="minorHAnsi" w:hAnsiTheme="minorHAnsi" w:cstheme="minorHAnsi"/>
          <w:sz w:val="20"/>
          <w:szCs w:val="20"/>
        </w:rPr>
        <w:t>______________________________</w:t>
      </w:r>
      <w:r w:rsidRPr="00A304DB">
        <w:rPr>
          <w:rFonts w:asciiTheme="minorHAnsi" w:hAnsiTheme="minorHAnsi" w:cstheme="minorHAnsi"/>
          <w:sz w:val="20"/>
          <w:szCs w:val="20"/>
        </w:rPr>
        <w:t xml:space="preserve">, posiadający uprawnienia budowlane nr </w:t>
      </w:r>
      <w:r w:rsidR="00325A5B" w:rsidRPr="00A304DB">
        <w:rPr>
          <w:rFonts w:asciiTheme="minorHAnsi" w:hAnsiTheme="minorHAnsi" w:cstheme="minorHAnsi"/>
          <w:sz w:val="20"/>
          <w:szCs w:val="20"/>
        </w:rPr>
        <w:t>________________________________________________</w:t>
      </w:r>
      <w:r w:rsidRPr="00A304DB">
        <w:rPr>
          <w:rFonts w:asciiTheme="minorHAnsi" w:hAnsiTheme="minorHAnsi" w:cstheme="minorHAnsi"/>
          <w:sz w:val="20"/>
          <w:szCs w:val="20"/>
        </w:rPr>
        <w:t xml:space="preserve">, wydane w dniu </w:t>
      </w:r>
      <w:r w:rsidR="00325A5B" w:rsidRPr="00A304DB">
        <w:rPr>
          <w:rFonts w:asciiTheme="minorHAnsi" w:hAnsiTheme="minorHAnsi" w:cstheme="minorHAnsi"/>
          <w:sz w:val="20"/>
          <w:szCs w:val="20"/>
        </w:rPr>
        <w:t>_________________________</w:t>
      </w:r>
      <w:r w:rsidRPr="00A304DB">
        <w:rPr>
          <w:rFonts w:asciiTheme="minorHAnsi" w:hAnsiTheme="minorHAnsi" w:cstheme="minorHAnsi"/>
          <w:sz w:val="20"/>
          <w:szCs w:val="20"/>
        </w:rPr>
        <w:t xml:space="preserve"> roku.</w:t>
      </w:r>
    </w:p>
    <w:p w14:paraId="518EFA79" w14:textId="03137E55" w:rsidR="00254830"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A304DB" w:rsidRDefault="00CA2668" w:rsidP="00CA2668">
      <w:pPr>
        <w:shd w:val="clear" w:color="auto" w:fill="FFFFFF"/>
        <w:ind w:left="284"/>
        <w:jc w:val="both"/>
        <w:rPr>
          <w:rFonts w:asciiTheme="minorHAnsi" w:hAnsiTheme="minorHAnsi" w:cstheme="minorHAnsi"/>
          <w:sz w:val="20"/>
          <w:szCs w:val="20"/>
        </w:rPr>
      </w:pPr>
    </w:p>
    <w:p w14:paraId="139FFB44"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§7.</w:t>
      </w:r>
    </w:p>
    <w:p w14:paraId="7B770C0F"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Dane kontaktowe.</w:t>
      </w:r>
    </w:p>
    <w:p w14:paraId="509A42EE"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przyjmują, iż adresami dla doręczeń Stron dla celów niniejszej Umowy są adresy wskazane w komparycji niniejszej umowie.</w:t>
      </w:r>
    </w:p>
    <w:p w14:paraId="1914028D"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45AA9AF" w14:textId="073DE3BF" w:rsidR="000E5A99" w:rsidRPr="00A304DB"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adres  e.mail Zamawiającego: </w:t>
      </w:r>
      <w:r w:rsidR="00325A5B" w:rsidRPr="00A304DB">
        <w:rPr>
          <w:rFonts w:asciiTheme="minorHAnsi" w:eastAsia="MS Mincho;ＭＳ 明朝" w:hAnsiTheme="minorHAnsi" w:cstheme="minorHAnsi"/>
          <w:sz w:val="20"/>
          <w:szCs w:val="20"/>
        </w:rPr>
        <w:t>____________________________________</w:t>
      </w:r>
    </w:p>
    <w:p w14:paraId="552C82FA" w14:textId="3F39621F" w:rsidR="000E5A99" w:rsidRPr="00A304DB"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adres e.mail Wykonawcy: </w:t>
      </w:r>
      <w:r w:rsidR="00325A5B" w:rsidRPr="00A304DB">
        <w:rPr>
          <w:rFonts w:asciiTheme="minorHAnsi" w:eastAsia="MS Mincho;ＭＳ 明朝" w:hAnsiTheme="minorHAnsi" w:cstheme="minorHAnsi"/>
          <w:sz w:val="20"/>
          <w:szCs w:val="20"/>
        </w:rPr>
        <w:t>_______________________________________</w:t>
      </w:r>
    </w:p>
    <w:p w14:paraId="27A999F2" w14:textId="54688AF0"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Jako koordynatora w zakresie realizacji obowiązków umownych Wykonawcy, Wykonawca wyznacza: </w:t>
      </w:r>
      <w:r w:rsidR="00325A5B" w:rsidRPr="00A304DB">
        <w:rPr>
          <w:rFonts w:asciiTheme="minorHAnsi" w:eastAsia="MS Mincho;ＭＳ 明朝" w:hAnsiTheme="minorHAnsi" w:cstheme="minorHAnsi"/>
          <w:sz w:val="20"/>
          <w:szCs w:val="20"/>
        </w:rPr>
        <w:t>__________________________________________</w:t>
      </w:r>
      <w:r w:rsidRPr="00A304DB">
        <w:rPr>
          <w:rFonts w:asciiTheme="minorHAnsi" w:eastAsia="MS Mincho;ＭＳ 明朝" w:hAnsiTheme="minorHAnsi" w:cstheme="minorHAnsi"/>
          <w:sz w:val="20"/>
          <w:szCs w:val="20"/>
        </w:rPr>
        <w:t xml:space="preserve"> .</w:t>
      </w:r>
    </w:p>
    <w:p w14:paraId="3083ACAF" w14:textId="0D45EEB3"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Jako koordynatora w zakresie realizacji obowiązków umownych Zamawiającego, Zamawiające wyznacza: </w:t>
      </w:r>
      <w:r w:rsidR="00325A5B" w:rsidRPr="00A304DB">
        <w:rPr>
          <w:rFonts w:asciiTheme="minorHAnsi" w:eastAsia="MS Mincho;ＭＳ 明朝" w:hAnsiTheme="minorHAnsi" w:cstheme="minorHAnsi"/>
          <w:sz w:val="20"/>
          <w:szCs w:val="20"/>
        </w:rPr>
        <w:t>__________________________________________ .</w:t>
      </w:r>
    </w:p>
    <w:p w14:paraId="46849243"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w:t>
      </w:r>
    </w:p>
    <w:p w14:paraId="52C3816E"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8.</w:t>
      </w:r>
    </w:p>
    <w:p w14:paraId="3149338D"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Dostawa mediów.</w:t>
      </w:r>
    </w:p>
    <w:p w14:paraId="1354A939" w14:textId="500B18F4" w:rsidR="00FF08CE" w:rsidRPr="00A304DB"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w:t>
      </w:r>
      <w:r w:rsidR="00AF63D3" w:rsidRPr="00A304DB">
        <w:rPr>
          <w:rFonts w:asciiTheme="minorHAnsi" w:eastAsia="MS Mincho;ＭＳ 明朝" w:hAnsiTheme="minorHAnsi" w:cstheme="minorHAnsi"/>
          <w:sz w:val="20"/>
          <w:szCs w:val="20"/>
        </w:rPr>
        <w:t xml:space="preserve">oświadcza, że </w:t>
      </w:r>
      <w:r w:rsidRPr="00A304DB">
        <w:rPr>
          <w:rFonts w:asciiTheme="minorHAnsi" w:eastAsia="MS Mincho;ＭＳ 明朝" w:hAnsiTheme="minorHAnsi" w:cstheme="minorHAnsi"/>
          <w:sz w:val="20"/>
          <w:szCs w:val="20"/>
        </w:rPr>
        <w:t>własnym staraniem i na własny koszt zapewni w okresie realizacji Przedmiotu Umowy i na własne potrzeby dostawę wody, energii elektrycznej oraz w razie potrzeby łączność telefoniczną i internetową</w:t>
      </w:r>
      <w:r w:rsidR="00325A5B" w:rsidRPr="00A304DB">
        <w:rPr>
          <w:rFonts w:asciiTheme="minorHAnsi" w:eastAsia="MS Mincho;ＭＳ 明朝" w:hAnsiTheme="minorHAnsi" w:cstheme="minorHAnsi"/>
          <w:sz w:val="20"/>
          <w:szCs w:val="20"/>
        </w:rPr>
        <w:t>, a koszty te przewidział w złożonej</w:t>
      </w:r>
      <w:r w:rsidR="00FF08CE" w:rsidRPr="00A304DB">
        <w:rPr>
          <w:rFonts w:asciiTheme="minorHAnsi" w:eastAsia="MS Mincho;ＭＳ 明朝" w:hAnsiTheme="minorHAnsi" w:cstheme="minorHAnsi"/>
          <w:sz w:val="20"/>
          <w:szCs w:val="20"/>
        </w:rPr>
        <w:t xml:space="preserve"> ofercie.</w:t>
      </w:r>
    </w:p>
    <w:p w14:paraId="756FC246" w14:textId="72F3A81F" w:rsidR="000E5A99" w:rsidRPr="00A304DB"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w:t>
      </w:r>
      <w:r w:rsidR="00AF63D3" w:rsidRPr="00A304DB">
        <w:rPr>
          <w:rFonts w:asciiTheme="minorHAnsi" w:eastAsia="MS Mincho;ＭＳ 明朝" w:hAnsiTheme="minorHAnsi" w:cstheme="minorHAnsi"/>
          <w:sz w:val="20"/>
          <w:szCs w:val="20"/>
        </w:rPr>
        <w:t xml:space="preserve">oświadcza, że </w:t>
      </w:r>
      <w:r w:rsidRPr="00A304DB">
        <w:rPr>
          <w:rFonts w:asciiTheme="minorHAnsi" w:eastAsia="MS Mincho;ＭＳ 明朝" w:hAnsiTheme="minorHAnsi" w:cstheme="min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A304DB">
        <w:rPr>
          <w:rFonts w:asciiTheme="minorHAnsi" w:hAnsiTheme="minorHAnsi" w:cstheme="minorHAnsi"/>
          <w:sz w:val="20"/>
          <w:szCs w:val="20"/>
        </w:rPr>
        <w:t>,</w:t>
      </w:r>
      <w:r w:rsidRPr="00A304DB">
        <w:rPr>
          <w:rFonts w:asciiTheme="minorHAnsi" w:eastAsia="MS Mincho;ＭＳ 明朝" w:hAnsiTheme="minorHAnsi" w:cstheme="minorHAnsi"/>
          <w:sz w:val="20"/>
          <w:szCs w:val="20"/>
        </w:rPr>
        <w:t xml:space="preserve"> </w:t>
      </w:r>
      <w:r w:rsidR="00FF08CE" w:rsidRPr="00A304DB">
        <w:rPr>
          <w:rFonts w:asciiTheme="minorHAnsi" w:hAnsiTheme="minorHAnsi" w:cstheme="minorHAnsi"/>
          <w:sz w:val="20"/>
          <w:szCs w:val="20"/>
        </w:rPr>
        <w:t>a koszty te przewidział w złożonej ofercie.</w:t>
      </w:r>
    </w:p>
    <w:p w14:paraId="183D83A2"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9.</w:t>
      </w:r>
    </w:p>
    <w:p w14:paraId="0AEFACC1"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Teren budowy.</w:t>
      </w:r>
    </w:p>
    <w:p w14:paraId="3BAAE844" w14:textId="040D1CAF"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i utrzymać na swój koszt: organizację zaplecza budowy, zabezpieczenie </w:t>
      </w:r>
      <w:r w:rsidR="00853CE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lacu budowy, strzec znajdującego się tam mienia, zapewnić warunki bezpieczeństwa osób i mienia znajdującego się na jego terenie, a także  zabezpieczyć oraz strzec teren Placu budowy </w:t>
      </w:r>
      <w:r w:rsidR="0030708F" w:rsidRPr="00A304DB">
        <w:rPr>
          <w:rFonts w:asciiTheme="minorHAnsi" w:eastAsia="MS Mincho;ＭＳ 明朝" w:hAnsiTheme="minorHAnsi" w:cstheme="minorHAnsi"/>
          <w:sz w:val="20"/>
          <w:szCs w:val="20"/>
        </w:rPr>
        <w:t xml:space="preserve">i materiały/ urządzenia/ i sprzęt tam się znajdujący </w:t>
      </w:r>
      <w:r w:rsidRPr="00A304DB">
        <w:rPr>
          <w:rFonts w:asciiTheme="minorHAnsi" w:eastAsia="MS Mincho;ＭＳ 明朝" w:hAnsiTheme="minorHAnsi" w:cstheme="minorHAnsi"/>
          <w:sz w:val="20"/>
          <w:szCs w:val="20"/>
        </w:rPr>
        <w:t>przed wstępem osób nieupoważnionych.</w:t>
      </w:r>
    </w:p>
    <w:p w14:paraId="269D407C"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nie ponosi odpowiedzialności za mienie Wykonawcy</w:t>
      </w:r>
      <w:r w:rsidR="0071392C" w:rsidRPr="00A304DB">
        <w:rPr>
          <w:rFonts w:asciiTheme="minorHAnsi" w:eastAsia="MS Mincho;ＭＳ 明朝" w:hAnsiTheme="minorHAnsi" w:cstheme="minorHAnsi"/>
          <w:sz w:val="20"/>
          <w:szCs w:val="20"/>
        </w:rPr>
        <w:t xml:space="preserve"> w tym</w:t>
      </w:r>
      <w:r w:rsidRPr="00A304DB">
        <w:rPr>
          <w:rFonts w:asciiTheme="minorHAnsi" w:eastAsia="MS Mincho;ＭＳ 明朝" w:hAnsiTheme="minorHAnsi" w:cstheme="minorHAnsi"/>
          <w:sz w:val="20"/>
          <w:szCs w:val="20"/>
        </w:rPr>
        <w:t xml:space="preserve"> zgromadzone na </w:t>
      </w:r>
      <w:r w:rsidR="0071392C" w:rsidRPr="00A304DB">
        <w:rPr>
          <w:rFonts w:asciiTheme="minorHAnsi" w:eastAsia="MS Mincho;ＭＳ 明朝" w:hAnsiTheme="minorHAnsi" w:cstheme="minorHAnsi"/>
          <w:sz w:val="20"/>
          <w:szCs w:val="20"/>
        </w:rPr>
        <w:t>Placu</w:t>
      </w:r>
      <w:r w:rsidRPr="00A304DB">
        <w:rPr>
          <w:rFonts w:asciiTheme="minorHAnsi" w:eastAsia="MS Mincho;ＭＳ 明朝" w:hAnsiTheme="minorHAnsi" w:cstheme="minorHAnsi"/>
          <w:sz w:val="20"/>
          <w:szCs w:val="20"/>
        </w:rPr>
        <w:t xml:space="preserve"> budowy.</w:t>
      </w:r>
    </w:p>
    <w:p w14:paraId="7175EF72" w14:textId="2614EDA4"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wykona i umieści na terenie nieruchomości, o której mowa w §2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t>
      </w:r>
      <w:r w:rsidR="0071392C"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lac budowy) tablicę informacyjną w sposób przewidziany przepisami prawa.</w:t>
      </w:r>
    </w:p>
    <w:p w14:paraId="546FDF40"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jest zobowiązany do zabezpieczenia na własny koszt pomieszczeń magazynowych służących do przechowywania maszyn i urządzeń Wykonawcy oraz jego pod</w:t>
      </w:r>
      <w:r w:rsidRPr="00A304DB">
        <w:rPr>
          <w:rFonts w:asciiTheme="minorHAnsi" w:eastAsia="MS Mincho;ＭＳ 明朝" w:hAnsiTheme="minorHAnsi" w:cstheme="minorHAnsi"/>
          <w:sz w:val="20"/>
          <w:szCs w:val="20"/>
        </w:rPr>
        <w:softHyphen/>
        <w:t>wykonawców, jak również materiałów budowlanych. Ponadto Wykonawca za</w:t>
      </w:r>
      <w:r w:rsidRPr="00A304DB">
        <w:rPr>
          <w:rFonts w:asciiTheme="minorHAnsi" w:eastAsia="MS Mincho;ＭＳ 明朝" w:hAnsiTheme="minorHAnsi" w:cstheme="min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A304DB" w:rsidRDefault="00F9222C" w:rsidP="00D45098">
      <w:pPr>
        <w:numPr>
          <w:ilvl w:val="0"/>
          <w:numId w:val="26"/>
        </w:numPr>
        <w:suppressAutoHyphens w:val="0"/>
        <w:spacing w:after="16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zobowiązany jest do zabezpieczenia przed uszkodzeniami drzew</w:t>
      </w:r>
      <w:r w:rsidR="00853CEB" w:rsidRPr="00A304DB">
        <w:rPr>
          <w:rFonts w:asciiTheme="minorHAnsi" w:eastAsia="MS Mincho;ＭＳ 明朝" w:hAnsiTheme="minorHAnsi" w:cstheme="minorHAnsi"/>
          <w:sz w:val="20"/>
          <w:szCs w:val="20"/>
        </w:rPr>
        <w:t>a</w:t>
      </w:r>
      <w:r w:rsidRPr="00A304DB">
        <w:rPr>
          <w:rFonts w:asciiTheme="minorHAnsi" w:eastAsia="MS Mincho;ＭＳ 明朝" w:hAnsiTheme="minorHAnsi" w:cstheme="minorHAnsi"/>
          <w:sz w:val="20"/>
          <w:szCs w:val="20"/>
        </w:rPr>
        <w:t xml:space="preserve"> i krze</w:t>
      </w:r>
      <w:r w:rsidR="0002716D" w:rsidRPr="00A304DB">
        <w:rPr>
          <w:rFonts w:asciiTheme="minorHAnsi" w:eastAsia="MS Mincho;ＭＳ 明朝" w:hAnsiTheme="minorHAnsi" w:cstheme="minorHAnsi"/>
          <w:sz w:val="20"/>
          <w:szCs w:val="20"/>
        </w:rPr>
        <w:t>wy</w:t>
      </w:r>
      <w:r w:rsidRPr="00A304DB">
        <w:rPr>
          <w:rFonts w:asciiTheme="minorHAnsi" w:eastAsia="MS Mincho;ＭＳ 明朝" w:hAnsiTheme="minorHAnsi" w:cstheme="minorHAnsi"/>
          <w:sz w:val="20"/>
          <w:szCs w:val="20"/>
        </w:rPr>
        <w:t xml:space="preserve"> znajdując</w:t>
      </w:r>
      <w:r w:rsidR="0002716D" w:rsidRPr="00A304DB">
        <w:rPr>
          <w:rFonts w:asciiTheme="minorHAnsi" w:eastAsia="MS Mincho;ＭＳ 明朝" w:hAnsiTheme="minorHAnsi" w:cstheme="minorHAnsi"/>
          <w:sz w:val="20"/>
          <w:szCs w:val="20"/>
        </w:rPr>
        <w:t>e</w:t>
      </w:r>
      <w:r w:rsidRPr="00A304DB">
        <w:rPr>
          <w:rFonts w:asciiTheme="minorHAnsi" w:eastAsia="MS Mincho;ＭＳ 明朝" w:hAnsiTheme="minorHAnsi" w:cstheme="minorHAnsi"/>
          <w:sz w:val="20"/>
          <w:szCs w:val="20"/>
        </w:rPr>
        <w:t xml:space="preserve"> się na Placu budowy lub w jego pobliżu – zgodnie z art. 75 Ustawy z dnia 27 kwietnia 2001 r. Prawo Ochrony Środowiska (</w:t>
      </w:r>
      <w:r w:rsidRPr="00A304DB">
        <w:rPr>
          <w:rStyle w:val="ng-binding"/>
          <w:rFonts w:asciiTheme="minorHAnsi" w:hAnsiTheme="minorHAnsi" w:cstheme="minorHAnsi"/>
          <w:sz w:val="20"/>
          <w:szCs w:val="20"/>
        </w:rPr>
        <w:t>Dz.U.2021.1973 t.j.</w:t>
      </w:r>
      <w:r w:rsidRPr="00A304DB">
        <w:rPr>
          <w:rFonts w:asciiTheme="minorHAnsi" w:hAnsiTheme="minorHAnsi" w:cstheme="minorHAnsi"/>
          <w:sz w:val="20"/>
          <w:szCs w:val="20"/>
        </w:rPr>
        <w:t xml:space="preserve"> </w:t>
      </w:r>
      <w:r w:rsidRPr="00A304DB">
        <w:rPr>
          <w:rStyle w:val="ng-scope"/>
          <w:rFonts w:asciiTheme="minorHAnsi" w:hAnsiTheme="minorHAnsi" w:cstheme="minorHAnsi"/>
          <w:sz w:val="20"/>
          <w:szCs w:val="20"/>
        </w:rPr>
        <w:t>z dnia</w:t>
      </w:r>
      <w:r w:rsidRPr="00A304DB">
        <w:rPr>
          <w:rFonts w:asciiTheme="minorHAnsi" w:hAnsiTheme="minorHAnsi" w:cstheme="minorHAnsi"/>
          <w:sz w:val="20"/>
          <w:szCs w:val="20"/>
        </w:rPr>
        <w:t xml:space="preserve"> 2021.10.29 </w:t>
      </w:r>
      <w:r w:rsidRPr="00A304DB">
        <w:rPr>
          <w:rFonts w:asciiTheme="minorHAnsi" w:eastAsia="MS Mincho;ＭＳ 明朝" w:hAnsiTheme="minorHAnsi" w:cstheme="minorHAnsi"/>
          <w:sz w:val="20"/>
          <w:szCs w:val="20"/>
        </w:rPr>
        <w:t xml:space="preserve">ze zm.). </w:t>
      </w:r>
    </w:p>
    <w:p w14:paraId="78589441"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10.</w:t>
      </w:r>
    </w:p>
    <w:p w14:paraId="793C80B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Materiały.</w:t>
      </w:r>
    </w:p>
    <w:p w14:paraId="0E08ED00"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przy  wykonywaniu  robót  objętych niniejszą Umową,  zobowiązany  jest  do  stosowania  wyrobów budowlanych, odpowiadającym: </w:t>
      </w:r>
    </w:p>
    <w:p w14:paraId="0778C7D5" w14:textId="4FB630C0" w:rsidR="000E5A99" w:rsidRPr="00A304DB" w:rsidRDefault="000E5A99" w:rsidP="00D45098">
      <w:pPr>
        <w:numPr>
          <w:ilvl w:val="0"/>
          <w:numId w:val="28"/>
        </w:numPr>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wymogom wyrobów budowlanych dopuszczonych do obrotu i stosowania w budownictwie określonym w art. 10 Ustawy Prawo Budowlane (</w:t>
      </w:r>
      <w:r w:rsidR="00F9222C" w:rsidRPr="00A304DB">
        <w:rPr>
          <w:rFonts w:asciiTheme="minorHAnsi" w:hAnsiTheme="minorHAnsi" w:cstheme="minorHAnsi"/>
          <w:sz w:val="20"/>
          <w:szCs w:val="20"/>
          <w:lang w:eastAsia="pl-PL"/>
        </w:rPr>
        <w:t>Dz.U.2021.2351 t.j. z dnia 2021.12.20</w:t>
      </w:r>
      <w:r w:rsidR="00F9222C" w:rsidRPr="00A304DB">
        <w:rPr>
          <w:rFonts w:asciiTheme="minorHAnsi" w:hAnsiTheme="minorHAnsi" w:cstheme="minorHAnsi"/>
          <w:b/>
          <w:bCs/>
          <w:sz w:val="20"/>
          <w:szCs w:val="20"/>
          <w:lang w:eastAsia="pl-PL"/>
        </w:rPr>
        <w:t xml:space="preserve"> </w:t>
      </w:r>
      <w:r w:rsidR="00F9222C" w:rsidRPr="00A304DB">
        <w:rPr>
          <w:rFonts w:asciiTheme="minorHAnsi" w:eastAsia="MS Mincho;ＭＳ 明朝" w:hAnsiTheme="minorHAnsi" w:cstheme="minorHAnsi"/>
          <w:sz w:val="20"/>
          <w:szCs w:val="20"/>
        </w:rPr>
        <w:t>ze</w:t>
      </w:r>
      <w:r w:rsidR="00F9222C"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w:t>
      </w:r>
    </w:p>
    <w:p w14:paraId="3F96FE03" w14:textId="653CB619" w:rsidR="000E5A99" w:rsidRPr="00A304DB" w:rsidRDefault="000E5A99" w:rsidP="00D45098">
      <w:pPr>
        <w:numPr>
          <w:ilvl w:val="0"/>
          <w:numId w:val="28"/>
        </w:numPr>
        <w:suppressAutoHyphens w:val="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wymogom ustawy z dnia 16 kwietnia 2004 r. o wyrobach budowlanych (</w:t>
      </w:r>
      <w:r w:rsidR="00F9222C" w:rsidRPr="00A304DB">
        <w:rPr>
          <w:rStyle w:val="ng-binding"/>
          <w:rFonts w:asciiTheme="minorHAnsi" w:hAnsiTheme="minorHAnsi" w:cstheme="minorHAnsi"/>
          <w:sz w:val="20"/>
          <w:szCs w:val="20"/>
        </w:rPr>
        <w:t>Dz.U.2021.1213 t.j.</w:t>
      </w:r>
      <w:r w:rsidR="00F9222C" w:rsidRPr="00A304DB">
        <w:rPr>
          <w:rFonts w:asciiTheme="minorHAnsi" w:hAnsiTheme="minorHAnsi" w:cstheme="minorHAnsi"/>
          <w:sz w:val="20"/>
          <w:szCs w:val="20"/>
        </w:rPr>
        <w:t xml:space="preserve"> </w:t>
      </w:r>
      <w:r w:rsidR="00F9222C" w:rsidRPr="00A304DB">
        <w:rPr>
          <w:rStyle w:val="ng-scope"/>
          <w:rFonts w:asciiTheme="minorHAnsi" w:hAnsiTheme="minorHAnsi" w:cstheme="minorHAnsi"/>
          <w:sz w:val="20"/>
          <w:szCs w:val="20"/>
        </w:rPr>
        <w:t>z dnia</w:t>
      </w:r>
      <w:r w:rsidR="00F9222C" w:rsidRPr="00A304DB">
        <w:rPr>
          <w:rFonts w:asciiTheme="minorHAnsi" w:hAnsiTheme="minorHAnsi" w:cstheme="minorHAnsi"/>
          <w:sz w:val="20"/>
          <w:szCs w:val="20"/>
        </w:rPr>
        <w:t xml:space="preserve"> 2021.07.05 </w:t>
      </w:r>
      <w:r w:rsidRPr="00A304DB">
        <w:rPr>
          <w:rFonts w:asciiTheme="minorHAnsi" w:eastAsia="MS Mincho;ＭＳ 明朝" w:hAnsiTheme="minorHAnsi" w:cstheme="minorHAnsi"/>
          <w:sz w:val="20"/>
          <w:szCs w:val="20"/>
        </w:rPr>
        <w:t>ze zm.);</w:t>
      </w:r>
    </w:p>
    <w:p w14:paraId="1E9B8572" w14:textId="41525976" w:rsidR="000E5A99" w:rsidRPr="00A304DB" w:rsidRDefault="000E5A99" w:rsidP="00D45098">
      <w:pPr>
        <w:numPr>
          <w:ilvl w:val="0"/>
          <w:numId w:val="28"/>
        </w:numPr>
        <w:suppressAutoHyphens w:val="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wymaganiom określonym w Umowie oraz załącznikach do Umowy, w tym m.in. dokumentacji projektowej i technicznej STWiORB, wymaganiom Specyfikacji Warunków Zamówienia (SWZ) wraz z wszystkimi załącznikami.</w:t>
      </w:r>
    </w:p>
    <w:p w14:paraId="4F5B1D69"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t>
      </w:r>
      <w:r w:rsidRPr="00A304DB">
        <w:rPr>
          <w:rFonts w:asciiTheme="minorHAnsi" w:eastAsia="MS Mincho;ＭＳ 明朝" w:hAnsiTheme="minorHAnsi" w:cstheme="minorHAnsi"/>
          <w:sz w:val="20"/>
          <w:szCs w:val="20"/>
        </w:rPr>
        <w:lastRenderedPageBreak/>
        <w:t>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A304DB">
        <w:rPr>
          <w:rFonts w:asciiTheme="minorHAnsi" w:hAnsiTheme="minorHAnsi" w:cstheme="minorHAnsi"/>
          <w:sz w:val="20"/>
          <w:szCs w:val="20"/>
          <w:lang w:eastAsia="pl-PL"/>
        </w:rPr>
        <w:t>Dz.U.2021.2351 t.j. z dnia 2021.12.20</w:t>
      </w:r>
      <w:r w:rsidR="009F42A4" w:rsidRPr="00A304DB">
        <w:rPr>
          <w:rFonts w:asciiTheme="minorHAnsi" w:hAnsiTheme="minorHAnsi" w:cstheme="minorHAnsi"/>
          <w:b/>
          <w:bCs/>
          <w:sz w:val="20"/>
          <w:szCs w:val="20"/>
          <w:lang w:eastAsia="pl-PL"/>
        </w:rPr>
        <w:t xml:space="preserve"> </w:t>
      </w:r>
      <w:r w:rsidR="009F42A4" w:rsidRPr="00A304DB">
        <w:rPr>
          <w:rFonts w:asciiTheme="minorHAnsi" w:eastAsia="MS Mincho;ＭＳ 明朝" w:hAnsiTheme="minorHAnsi" w:cstheme="minorHAnsi"/>
          <w:sz w:val="20"/>
          <w:szCs w:val="20"/>
        </w:rPr>
        <w:t>ze</w:t>
      </w:r>
      <w:r w:rsidR="009F42A4"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 xml:space="preserve"> oraz innych obowiązujących w tym zakresie przepisów prawa, wymogom projektu, dokumentacji oraz Polskim Normom przyjętym dla tych materiałów.</w:t>
      </w:r>
    </w:p>
    <w:p w14:paraId="6A82A5C0"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3032B65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11.</w:t>
      </w:r>
    </w:p>
    <w:p w14:paraId="24894A52"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Ubezpieczenia.</w:t>
      </w:r>
    </w:p>
    <w:p w14:paraId="407C2B49"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4B4C40F1"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12.</w:t>
      </w:r>
    </w:p>
    <w:p w14:paraId="47644434"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lastRenderedPageBreak/>
        <w:t>Zmiany umowy.</w:t>
      </w:r>
    </w:p>
    <w:p w14:paraId="1A4C4991" w14:textId="15D0A904" w:rsidR="00F9222C" w:rsidRPr="00A304DB"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A304DB">
        <w:rPr>
          <w:rFonts w:asciiTheme="minorHAnsi" w:eastAsia="MS Mincho;ＭＳ 明朝" w:hAnsiTheme="minorHAnsi" w:cstheme="minorHAnsi"/>
          <w:sz w:val="20"/>
          <w:szCs w:val="20"/>
        </w:rPr>
        <w:t xml:space="preserve">Zmiana postanowień niniejszej Umowy wymaga zgody obu </w:t>
      </w:r>
      <w:r w:rsidR="00FE3151" w:rsidRPr="00A304DB">
        <w:rPr>
          <w:rFonts w:asciiTheme="minorHAnsi" w:eastAsia="MS Mincho;ＭＳ 明朝" w:hAnsiTheme="minorHAnsi" w:cstheme="minorHAnsi"/>
          <w:sz w:val="20"/>
          <w:szCs w:val="20"/>
        </w:rPr>
        <w:t>S</w:t>
      </w:r>
      <w:r w:rsidRPr="00A304DB">
        <w:rPr>
          <w:rFonts w:asciiTheme="minorHAnsi" w:eastAsia="MS Mincho;ＭＳ 明朝" w:hAnsiTheme="minorHAnsi" w:cstheme="minorHAnsi"/>
          <w:sz w:val="20"/>
          <w:szCs w:val="20"/>
        </w:rPr>
        <w:t>tron wyrażonej pisemnie pod rygorem nieważności.</w:t>
      </w:r>
      <w:r w:rsidR="00746B08" w:rsidRPr="00A304DB">
        <w:rPr>
          <w:rFonts w:asciiTheme="minorHAnsi" w:hAnsiTheme="minorHAnsi" w:cstheme="minorHAnsi"/>
          <w:sz w:val="20"/>
          <w:szCs w:val="20"/>
        </w:rPr>
        <w:t xml:space="preserve"> Postanowienia art. 455 Ustawy PZP stosuje się odpowiednio.</w:t>
      </w:r>
    </w:p>
    <w:p w14:paraId="7BAF0129" w14:textId="77777777" w:rsidR="00F9222C" w:rsidRPr="00A304DB"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A304DB">
        <w:rPr>
          <w:rFonts w:asciiTheme="minorHAnsi" w:eastAsia="MS Mincho;ＭＳ 明朝" w:hAnsiTheme="minorHAnsi" w:cstheme="minorHAnsi"/>
          <w:bCs/>
          <w:sz w:val="20"/>
          <w:szCs w:val="20"/>
        </w:rPr>
        <w:t>Wykonawca ma prawo żądać przedłużenia terminu wykonania danego zlecenia, jeżeli niemożność dotrzymania pierwotnego terminu stanowi konsekwencję:</w:t>
      </w:r>
    </w:p>
    <w:p w14:paraId="03CC78A9"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A304DB">
        <w:rPr>
          <w:rFonts w:asciiTheme="minorHAnsi" w:eastAsia="MS Mincho;ＭＳ 明朝" w:hAnsiTheme="minorHAnsi" w:cstheme="min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bCs/>
          <w:iCs/>
          <w:sz w:val="20"/>
          <w:szCs w:val="20"/>
        </w:rPr>
        <w:t xml:space="preserve">W przypadku zmiany albo rezygnacji z podwykonawcy – jeżeli dotyczy ona podmiotu, na którego zasoby Wykonawca powoływał się, na zasadach określonych w art. 118 do art. 123 </w:t>
      </w:r>
      <w:r w:rsidRPr="00A304DB">
        <w:rPr>
          <w:rFonts w:asciiTheme="minorHAnsi" w:hAnsiTheme="minorHAnsi" w:cstheme="minorHAnsi"/>
          <w:sz w:val="20"/>
          <w:szCs w:val="20"/>
        </w:rPr>
        <w:t xml:space="preserve">Ustawy </w:t>
      </w:r>
      <w:r w:rsidRPr="00A304DB">
        <w:rPr>
          <w:rFonts w:asciiTheme="minorHAnsi" w:hAnsiTheme="minorHAnsi" w:cstheme="minorHAnsi"/>
          <w:bCs/>
          <w:sz w:val="20"/>
          <w:szCs w:val="20"/>
        </w:rPr>
        <w:t>PZP</w:t>
      </w:r>
      <w:r w:rsidRPr="00A304DB">
        <w:rPr>
          <w:rFonts w:asciiTheme="minorHAnsi" w:eastAsia="MS Mincho;ＭＳ 明朝" w:hAnsiTheme="minorHAnsi" w:cstheme="min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A304DB">
        <w:rPr>
          <w:rFonts w:asciiTheme="minorHAnsi" w:eastAsia="MS Mincho;ＭＳ 明朝" w:hAnsiTheme="minorHAnsi" w:cstheme="minorHAnsi"/>
          <w:sz w:val="20"/>
          <w:szCs w:val="20"/>
        </w:rPr>
        <w:t xml:space="preserve"> ust.2</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wynagrodzenie ryczałtowe ulegnie odpowiedniemu obniżeniu.</w:t>
      </w:r>
    </w:p>
    <w:p w14:paraId="6FB6C9D4"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A304DB">
        <w:rPr>
          <w:rFonts w:asciiTheme="minorHAnsi" w:hAnsiTheme="minorHAnsi" w:cstheme="minorHAnsi"/>
          <w:sz w:val="20"/>
          <w:szCs w:val="20"/>
        </w:rPr>
        <w:t xml:space="preserve">Ustawy </w:t>
      </w:r>
      <w:r w:rsidRPr="00A304DB">
        <w:rPr>
          <w:rFonts w:asciiTheme="minorHAnsi" w:hAnsiTheme="minorHAnsi" w:cstheme="minorHAnsi"/>
          <w:bCs/>
          <w:sz w:val="20"/>
          <w:szCs w:val="20"/>
        </w:rPr>
        <w:t>PZP</w:t>
      </w:r>
      <w:r w:rsidRPr="00A304DB">
        <w:rPr>
          <w:rFonts w:asciiTheme="minorHAnsi" w:eastAsia="MS Mincho;ＭＳ 明朝" w:hAnsiTheme="minorHAnsi" w:cstheme="minorHAnsi"/>
          <w:sz w:val="20"/>
          <w:szCs w:val="20"/>
        </w:rPr>
        <w:t>.</w:t>
      </w:r>
    </w:p>
    <w:p w14:paraId="5269CEF0"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sytuacji gdy nastąpi zmiana terminu realizacji zamówienia z powodów opisanych w ust. 2  istnieje możliwość zmiany liczby odbiorów częściowych.</w:t>
      </w:r>
    </w:p>
    <w:p w14:paraId="4034B005" w14:textId="5C803043"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niezgodności lub rozbieżności oferty z SWZ, za wiążące strony uznają postanowienia zawarte w SWZ.</w:t>
      </w:r>
    </w:p>
    <w:p w14:paraId="405179B2" w14:textId="3CC8560D"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A304DB" w:rsidRDefault="00F9222C" w:rsidP="00D45098">
      <w:pPr>
        <w:keepLines/>
        <w:widowControl w:val="0"/>
        <w:numPr>
          <w:ilvl w:val="0"/>
          <w:numId w:val="31"/>
        </w:numPr>
        <w:shd w:val="clear" w:color="auto" w:fill="FFFFFF"/>
        <w:tabs>
          <w:tab w:val="left" w:pos="360"/>
          <w:tab w:val="left" w:pos="426"/>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Zmiany ogólne ze względu na:  </w:t>
      </w:r>
    </w:p>
    <w:p w14:paraId="443C8F12"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zmianę siedziby Zamawiającego/Wykonawcy, </w:t>
      </w:r>
    </w:p>
    <w:p w14:paraId="624970B1"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zmianę osób występujących po stronie Zamawiającego/Wykonawcy, </w:t>
      </w:r>
    </w:p>
    <w:p w14:paraId="36751742"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c)  zmianę będąca skutkiem poprawy oczywistej omyłki pisarskiej,</w:t>
      </w:r>
    </w:p>
    <w:p w14:paraId="450A1A77"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d)  zmianę, która jest korzystna dla Zamawiającego.</w:t>
      </w:r>
    </w:p>
    <w:p w14:paraId="2FA618C1" w14:textId="77777777" w:rsidR="00F9222C" w:rsidRPr="00A304DB" w:rsidRDefault="00F9222C" w:rsidP="00D45098">
      <w:pPr>
        <w:keepLines/>
        <w:widowControl w:val="0"/>
        <w:shd w:val="clear" w:color="auto" w:fill="FFFFFF"/>
        <w:tabs>
          <w:tab w:val="left" w:pos="720"/>
          <w:tab w:val="left" w:pos="810"/>
          <w:tab w:val="left" w:pos="851"/>
          <w:tab w:val="left" w:pos="900"/>
          <w:tab w:val="left" w:pos="993"/>
        </w:tabs>
        <w:jc w:val="both"/>
        <w:rPr>
          <w:rFonts w:asciiTheme="minorHAnsi" w:hAnsiTheme="minorHAnsi" w:cstheme="minorHAnsi"/>
          <w:sz w:val="20"/>
          <w:szCs w:val="20"/>
        </w:rPr>
      </w:pPr>
      <w:r w:rsidRPr="00A304DB">
        <w:rPr>
          <w:rFonts w:asciiTheme="minorHAnsi" w:hAnsiTheme="minorHAnsi" w:cstheme="min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A304DB" w:rsidRDefault="00F9222C" w:rsidP="00D45098">
      <w:pPr>
        <w:keepLines/>
        <w:widowControl w:val="0"/>
        <w:numPr>
          <w:ilvl w:val="0"/>
          <w:numId w:val="31"/>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zmiany  terminu    wykonania    gdy  nie  można  ukończyć  robót  w  terminie,  o  którym mowa w § 3 ust. </w:t>
      </w:r>
      <w:r w:rsidR="005C41D1" w:rsidRPr="00A304DB">
        <w:rPr>
          <w:rFonts w:asciiTheme="minorHAnsi" w:eastAsia="MS Mincho;ＭＳ 明朝" w:hAnsiTheme="minorHAnsi" w:cstheme="minorHAnsi"/>
          <w:sz w:val="20"/>
          <w:szCs w:val="20"/>
        </w:rPr>
        <w:t xml:space="preserve">1 lub ust. </w:t>
      </w:r>
      <w:r w:rsidRPr="00A304DB">
        <w:rPr>
          <w:rFonts w:asciiTheme="minorHAnsi" w:eastAsia="MS Mincho;ＭＳ 明朝" w:hAnsiTheme="minorHAnsi" w:cstheme="minorHAnsi"/>
          <w:sz w:val="20"/>
          <w:szCs w:val="20"/>
        </w:rPr>
        <w:t>7</w:t>
      </w:r>
      <w:r w:rsidR="005C41D1"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lub zmiany  terminu   wykonania  Umowy,  gdy  nie  można  ukończyć  robót  w  terminie,  o  którym mowa w § 3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 szczególności ze względu na :  </w:t>
      </w:r>
    </w:p>
    <w:p w14:paraId="1B94E425"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klęski żywiołowej; </w:t>
      </w:r>
    </w:p>
    <w:p w14:paraId="3A012A72"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zwłokę w przekazaniu terenu budowy przez Zamawiającego;  </w:t>
      </w:r>
    </w:p>
    <w:p w14:paraId="59C62A6F"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wstrzymanie realizacji Umowy przez Zamawiającego ; </w:t>
      </w:r>
    </w:p>
    <w:p w14:paraId="2256C80E"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konieczność wprowadzenia zmian w opisie przedmiotu zamówienia,</w:t>
      </w:r>
    </w:p>
    <w:p w14:paraId="764591DB"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wystąpienia  którejkolwiek  z  wyżej wskazanych  okoliczności  termin,  o  którym  mowa  w  §  3  ust.  1 </w:t>
      </w:r>
      <w:r w:rsidR="0026097D" w:rsidRPr="00A304DB">
        <w:rPr>
          <w:rFonts w:asciiTheme="minorHAnsi" w:hAnsiTheme="minorHAnsi" w:cstheme="minorHAnsi"/>
          <w:sz w:val="20"/>
          <w:szCs w:val="20"/>
        </w:rPr>
        <w:t>lub ust. 7</w:t>
      </w:r>
      <w:r w:rsidRPr="00A304DB">
        <w:rPr>
          <w:rFonts w:asciiTheme="minorHAnsi" w:hAnsiTheme="minorHAnsi" w:cstheme="min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3) zmiana sposobu spełnienia świadczenia, w szczególności ze względu  na:  </w:t>
      </w:r>
    </w:p>
    <w:p w14:paraId="44DA6191"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w:t>
      </w:r>
      <w:r w:rsidRPr="00A304DB">
        <w:rPr>
          <w:rFonts w:asciiTheme="minorHAnsi" w:hAnsiTheme="minorHAnsi" w:cstheme="minorHAnsi"/>
          <w:sz w:val="20"/>
          <w:szCs w:val="20"/>
        </w:rPr>
        <w:lastRenderedPageBreak/>
        <w:t xml:space="preserve">z uwagi na  postęp  technologiczny  lub  zmiany  obowiązujących  przepisów.  W  takim materiały  i  urządzenia  zamienne  muszą  posiadać  parametry nie gorsze niż przedstawionych w ofercie. </w:t>
      </w:r>
    </w:p>
    <w:p w14:paraId="3E9F1EF0" w14:textId="77777777"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4)  zmiana wynagrodzenia Wykonawcy, w szczególności ze względu na:  </w:t>
      </w:r>
    </w:p>
    <w:p w14:paraId="7972BE11"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A304DB">
        <w:rPr>
          <w:rFonts w:asciiTheme="minorHAnsi" w:hAnsiTheme="minorHAnsi" w:cstheme="minorHAnsi"/>
          <w:bCs/>
          <w:sz w:val="20"/>
          <w:szCs w:val="20"/>
        </w:rPr>
        <w:t xml:space="preserve">okoliczności tych nie można było wcześniej przewidzieć i </w:t>
      </w:r>
      <w:r w:rsidRPr="00A304DB">
        <w:rPr>
          <w:rFonts w:asciiTheme="minorHAnsi" w:hAnsiTheme="minorHAnsi" w:cstheme="minorHAnsi"/>
          <w:sz w:val="20"/>
          <w:szCs w:val="20"/>
        </w:rPr>
        <w:t xml:space="preserve">nie można było uniknąć tej zmiany, co Wykonawca jest w stanie wykazać;  </w:t>
      </w:r>
    </w:p>
    <w:p w14:paraId="3932B9CC"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A304DB">
        <w:rPr>
          <w:rFonts w:asciiTheme="minorHAnsi" w:hAnsiTheme="minorHAnsi" w:cstheme="minorHAnsi"/>
          <w:bCs/>
          <w:sz w:val="20"/>
          <w:szCs w:val="20"/>
        </w:rPr>
        <w:t xml:space="preserve">okoliczności tych nie można było wcześniej przewidzieć i </w:t>
      </w:r>
      <w:r w:rsidRPr="00A304DB">
        <w:rPr>
          <w:rFonts w:asciiTheme="minorHAnsi" w:hAnsiTheme="minorHAnsi" w:cstheme="minorHAnsi"/>
          <w:sz w:val="20"/>
          <w:szCs w:val="20"/>
        </w:rPr>
        <w:t>nie można było uniknąć tej zmiany, co Wykonawca jest w stanie wykazać.</w:t>
      </w:r>
    </w:p>
    <w:p w14:paraId="6A0EA119" w14:textId="72BAAF71"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e) zmiany wysokości minimalnego wynagrodzenia za pracę ustalonego na podstawie art.2 ust. 3-5 ustawy z dnia 10 października 2002 r. o minimalnym wynagrodzeniu za pracę (</w:t>
      </w:r>
      <w:r w:rsidR="001F361F" w:rsidRPr="00A304DB">
        <w:rPr>
          <w:rStyle w:val="ng-binding"/>
          <w:rFonts w:asciiTheme="minorHAnsi" w:hAnsiTheme="minorHAnsi" w:cstheme="minorHAnsi"/>
          <w:sz w:val="20"/>
          <w:szCs w:val="20"/>
        </w:rPr>
        <w:t>Dz.U.2020.2207 t.j.</w:t>
      </w:r>
      <w:r w:rsidR="001F361F" w:rsidRPr="00A304DB">
        <w:rPr>
          <w:rFonts w:asciiTheme="minorHAnsi" w:hAnsiTheme="minorHAnsi" w:cstheme="minorHAnsi"/>
          <w:sz w:val="20"/>
          <w:szCs w:val="20"/>
        </w:rPr>
        <w:t xml:space="preserve"> </w:t>
      </w:r>
      <w:r w:rsidR="001F361F" w:rsidRPr="00A304DB">
        <w:rPr>
          <w:rStyle w:val="ng-scope"/>
          <w:rFonts w:asciiTheme="minorHAnsi" w:hAnsiTheme="minorHAnsi" w:cstheme="minorHAnsi"/>
          <w:sz w:val="20"/>
          <w:szCs w:val="20"/>
        </w:rPr>
        <w:t>z dnia</w:t>
      </w:r>
      <w:r w:rsidR="001F361F" w:rsidRPr="00A304DB">
        <w:rPr>
          <w:rFonts w:asciiTheme="minorHAnsi" w:hAnsiTheme="minorHAnsi" w:cstheme="minorHAnsi"/>
          <w:sz w:val="20"/>
          <w:szCs w:val="20"/>
        </w:rPr>
        <w:t xml:space="preserve"> 2020.12.10</w:t>
      </w:r>
      <w:r w:rsidRPr="00A304DB">
        <w:rPr>
          <w:rFonts w:asciiTheme="minorHAnsi" w:hAnsiTheme="minorHAnsi" w:cstheme="min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A304DB">
        <w:rPr>
          <w:rFonts w:asciiTheme="minorHAnsi" w:hAnsiTheme="minorHAnsi" w:cstheme="minorHAnsi"/>
          <w:bCs/>
          <w:iCs/>
          <w:sz w:val="20"/>
          <w:szCs w:val="20"/>
        </w:rPr>
        <w:t>Przy czym postanowienie to nie obejmuje zmiany wysokości wynagrodzenia za pracę opisanej w Rozporządzeniu Rady Ministrów z dnia 1</w:t>
      </w:r>
      <w:r w:rsidR="001F361F" w:rsidRPr="00A304DB">
        <w:rPr>
          <w:rFonts w:asciiTheme="minorHAnsi" w:hAnsiTheme="minorHAnsi" w:cstheme="minorHAnsi"/>
          <w:bCs/>
          <w:iCs/>
          <w:sz w:val="20"/>
          <w:szCs w:val="20"/>
        </w:rPr>
        <w:t>4</w:t>
      </w:r>
      <w:r w:rsidRPr="00A304DB">
        <w:rPr>
          <w:rFonts w:asciiTheme="minorHAnsi" w:hAnsiTheme="minorHAnsi" w:cstheme="minorHAnsi"/>
          <w:bCs/>
          <w:iCs/>
          <w:sz w:val="20"/>
          <w:szCs w:val="20"/>
        </w:rPr>
        <w:t xml:space="preserve"> września 202</w:t>
      </w:r>
      <w:r w:rsidR="001F361F" w:rsidRPr="00A304DB">
        <w:rPr>
          <w:rFonts w:asciiTheme="minorHAnsi" w:hAnsiTheme="minorHAnsi" w:cstheme="minorHAnsi"/>
          <w:bCs/>
          <w:iCs/>
          <w:sz w:val="20"/>
          <w:szCs w:val="20"/>
        </w:rPr>
        <w:t>1</w:t>
      </w:r>
      <w:r w:rsidRPr="00A304DB">
        <w:rPr>
          <w:rFonts w:asciiTheme="minorHAnsi" w:hAnsiTheme="minorHAnsi" w:cstheme="minorHAnsi"/>
          <w:bCs/>
          <w:iCs/>
          <w:sz w:val="20"/>
          <w:szCs w:val="20"/>
        </w:rPr>
        <w:t xml:space="preserve"> roku w sprawie wysokości minimalnego wynagrodzenia za pracę oraz wysokości stawki godzinowej w 202</w:t>
      </w:r>
      <w:r w:rsidR="004A2E0E" w:rsidRPr="00A304DB">
        <w:rPr>
          <w:rFonts w:asciiTheme="minorHAnsi" w:hAnsiTheme="minorHAnsi" w:cstheme="minorHAnsi"/>
          <w:bCs/>
          <w:iCs/>
          <w:sz w:val="20"/>
          <w:szCs w:val="20"/>
        </w:rPr>
        <w:t>2</w:t>
      </w:r>
      <w:r w:rsidRPr="00A304DB">
        <w:rPr>
          <w:rFonts w:asciiTheme="minorHAnsi" w:hAnsiTheme="minorHAnsi" w:cstheme="minorHAnsi"/>
          <w:bCs/>
          <w:iCs/>
          <w:sz w:val="20"/>
          <w:szCs w:val="20"/>
        </w:rPr>
        <w:t xml:space="preserve"> r. (</w:t>
      </w:r>
      <w:r w:rsidR="001F361F" w:rsidRPr="00A304DB">
        <w:rPr>
          <w:rStyle w:val="ng-binding"/>
          <w:rFonts w:asciiTheme="minorHAnsi" w:hAnsiTheme="minorHAnsi" w:cstheme="minorHAnsi"/>
          <w:sz w:val="20"/>
          <w:szCs w:val="20"/>
        </w:rPr>
        <w:t>Dz.U.2021.1690</w:t>
      </w:r>
      <w:r w:rsidR="001F361F" w:rsidRPr="00A304DB">
        <w:rPr>
          <w:rFonts w:asciiTheme="minorHAnsi" w:hAnsiTheme="minorHAnsi" w:cstheme="minorHAnsi"/>
          <w:sz w:val="20"/>
          <w:szCs w:val="20"/>
        </w:rPr>
        <w:t xml:space="preserve"> </w:t>
      </w:r>
      <w:r w:rsidR="001F361F" w:rsidRPr="00A304DB">
        <w:rPr>
          <w:rStyle w:val="ng-scope"/>
          <w:rFonts w:asciiTheme="minorHAnsi" w:hAnsiTheme="minorHAnsi" w:cstheme="minorHAnsi"/>
          <w:sz w:val="20"/>
          <w:szCs w:val="20"/>
        </w:rPr>
        <w:t>z dnia</w:t>
      </w:r>
      <w:r w:rsidR="001F361F" w:rsidRPr="00A304DB">
        <w:rPr>
          <w:rFonts w:asciiTheme="minorHAnsi" w:hAnsiTheme="minorHAnsi" w:cstheme="minorHAnsi"/>
          <w:sz w:val="20"/>
          <w:szCs w:val="20"/>
        </w:rPr>
        <w:t xml:space="preserve"> 2021.09.15</w:t>
      </w:r>
      <w:r w:rsidRPr="00A304DB">
        <w:rPr>
          <w:rFonts w:asciiTheme="minorHAnsi" w:hAnsiTheme="minorHAnsi" w:cstheme="min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6) Warunkiem zmiany wysokości wynagrodzenia Wykonawcy, w przypadkach wskazanych w §12 ust. 11 pkt. 4)  lit. e), jest złożenie przez Wykonawcę Zamawiającemu:</w:t>
      </w:r>
    </w:p>
    <w:p w14:paraId="740FEFC8" w14:textId="77777777" w:rsidR="00F9222C" w:rsidRPr="00A304DB" w:rsidRDefault="00F9222C" w:rsidP="00D45098">
      <w:pPr>
        <w:widowControl w:val="0"/>
        <w:tabs>
          <w:tab w:val="left" w:pos="426"/>
        </w:tabs>
        <w:jc w:val="both"/>
        <w:rPr>
          <w:rFonts w:asciiTheme="minorHAnsi" w:eastAsia="SimSun" w:hAnsiTheme="minorHAnsi" w:cstheme="minorHAnsi"/>
          <w:sz w:val="20"/>
          <w:szCs w:val="20"/>
          <w:lang w:bidi="hi-IN"/>
        </w:rPr>
      </w:pPr>
      <w:r w:rsidRPr="00A304DB">
        <w:rPr>
          <w:rFonts w:asciiTheme="minorHAnsi" w:eastAsia="SimSun" w:hAnsiTheme="minorHAnsi" w:cstheme="minorHAnsi"/>
          <w:sz w:val="20"/>
          <w:szCs w:val="20"/>
          <w:lang w:bidi="hi-IN"/>
        </w:rPr>
        <w:t>- pisemnego zgłoszenia żądania zmiany tej wysokości w terminie 30 dni od dnia wystąpienia zdarzenia uzasadniającego takie żądanie;</w:t>
      </w:r>
    </w:p>
    <w:p w14:paraId="226EB049" w14:textId="79C28149"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 szczegółowego opisu i wyliczenia wpływu zmian na koszt wykonania zamówienia;  </w:t>
      </w:r>
    </w:p>
    <w:p w14:paraId="35E6D60A" w14:textId="5901B1A7" w:rsidR="00725B09" w:rsidRPr="00A304DB" w:rsidRDefault="00725B09" w:rsidP="00D45098">
      <w:pPr>
        <w:jc w:val="both"/>
        <w:rPr>
          <w:rFonts w:asciiTheme="minorHAnsi" w:hAnsiTheme="minorHAnsi" w:cstheme="minorHAnsi"/>
          <w:sz w:val="20"/>
          <w:szCs w:val="20"/>
        </w:rPr>
      </w:pPr>
      <w:r w:rsidRPr="00A304DB">
        <w:rPr>
          <w:rFonts w:asciiTheme="minorHAnsi" w:hAnsiTheme="minorHAnsi" w:cstheme="min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A304DB" w:rsidRDefault="00F9222C" w:rsidP="00D45098">
      <w:pPr>
        <w:rPr>
          <w:rFonts w:asciiTheme="minorHAnsi" w:hAnsiTheme="minorHAnsi" w:cstheme="minorHAnsi"/>
          <w:sz w:val="20"/>
          <w:szCs w:val="20"/>
        </w:rPr>
      </w:pPr>
      <w:r w:rsidRPr="00A304DB">
        <w:rPr>
          <w:rFonts w:asciiTheme="minorHAnsi" w:hAnsiTheme="minorHAnsi" w:cstheme="minorHAnsi"/>
          <w:sz w:val="20"/>
          <w:szCs w:val="20"/>
        </w:rPr>
        <w:t>- pisemnych oświadczeń osób biorących udział w wykonywaniu Umowy i zatrudnionych na podstawie stosunku pracy w rozumieniu Kodeksu Pracy lub na podstawie umów cywilno-prawnych, o wykonywaniu czynności w toku realizacji niniejszej Umowy.</w:t>
      </w:r>
    </w:p>
    <w:p w14:paraId="0D8291BF" w14:textId="3F0C3681" w:rsidR="00CA2668" w:rsidRPr="00A304DB" w:rsidRDefault="00D15C85" w:rsidP="00D45098">
      <w:pPr>
        <w:pStyle w:val="Akapitzlist"/>
        <w:numPr>
          <w:ilvl w:val="0"/>
          <w:numId w:val="29"/>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Strony zgodnie oświadczają, iż z uwagi na fakt, że od dnia 20.03.2020 roku na obszarze Rzeczypospolitej Polskiej</w:t>
      </w:r>
      <w:r w:rsidR="00082859" w:rsidRPr="00A304DB">
        <w:rPr>
          <w:rFonts w:asciiTheme="minorHAnsi" w:hAnsiTheme="minorHAnsi" w:cstheme="minorHAnsi"/>
          <w:sz w:val="20"/>
          <w:szCs w:val="20"/>
        </w:rPr>
        <w:t xml:space="preserve"> </w:t>
      </w:r>
      <w:r w:rsidRPr="00A304DB">
        <w:rPr>
          <w:rFonts w:asciiTheme="minorHAnsi" w:hAnsiTheme="minorHAnsi" w:cstheme="min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A304DB">
        <w:rPr>
          <w:rFonts w:asciiTheme="minorHAnsi" w:hAnsiTheme="minorHAnsi" w:cstheme="minorHAnsi"/>
          <w:sz w:val="20"/>
          <w:szCs w:val="20"/>
        </w:rPr>
        <w:t>]</w:t>
      </w:r>
      <w:r w:rsidRPr="00A304DB">
        <w:rPr>
          <w:rFonts w:asciiTheme="minorHAnsi" w:hAnsiTheme="minorHAnsi" w:cstheme="minorHAnsi"/>
          <w:sz w:val="20"/>
          <w:szCs w:val="20"/>
        </w:rPr>
        <w:t>,</w:t>
      </w:r>
      <w:r w:rsidR="005404DB" w:rsidRPr="00A304DB">
        <w:rPr>
          <w:rFonts w:asciiTheme="minorHAnsi" w:hAnsiTheme="minorHAnsi" w:cstheme="minorHAnsi"/>
          <w:sz w:val="20"/>
          <w:szCs w:val="20"/>
        </w:rPr>
        <w:t xml:space="preserve"> przepisy Ustawy </w:t>
      </w:r>
      <w:r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z dnia 2 marca 2020 r.</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 xml:space="preserve">o szczególnych rozwiązaniach związanych z zapobieganiem, przeciwdziałaniem i zwalczaniem </w:t>
      </w:r>
      <w:r w:rsidR="005404DB" w:rsidRPr="00A304DB">
        <w:rPr>
          <w:rFonts w:asciiTheme="minorHAnsi" w:hAnsiTheme="minorHAnsi" w:cstheme="minorHAnsi"/>
          <w:sz w:val="20"/>
          <w:szCs w:val="20"/>
        </w:rPr>
        <w:lastRenderedPageBreak/>
        <w:t>COVID-19,</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innych chorób zakaźnych oraz wywołanych nimi sytuacji kryzysowych (Dz.U.2021.2095 t.j. z dnia 2021.11.22</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 xml:space="preserve">ze zm.) w szczególności art. 15r </w:t>
      </w:r>
      <w:r w:rsidR="00C86FD5" w:rsidRPr="00A304DB">
        <w:rPr>
          <w:rFonts w:asciiTheme="minorHAnsi" w:hAnsiTheme="minorHAnsi" w:cstheme="minorHAnsi"/>
          <w:sz w:val="20"/>
          <w:szCs w:val="20"/>
        </w:rPr>
        <w:t>ust. 4</w:t>
      </w:r>
      <w:r w:rsidR="00132443" w:rsidRPr="00A304DB">
        <w:rPr>
          <w:rFonts w:asciiTheme="minorHAnsi" w:hAnsiTheme="minorHAnsi" w:cstheme="minorHAnsi"/>
          <w:sz w:val="20"/>
          <w:szCs w:val="20"/>
        </w:rPr>
        <w:t xml:space="preserve"> i</w:t>
      </w:r>
      <w:r w:rsidR="00C86FD5" w:rsidRPr="00A304DB">
        <w:rPr>
          <w:rFonts w:asciiTheme="minorHAnsi" w:hAnsiTheme="minorHAnsi" w:cstheme="minorHAnsi"/>
          <w:sz w:val="20"/>
          <w:szCs w:val="20"/>
        </w:rPr>
        <w:t xml:space="preserve"> art. </w:t>
      </w:r>
      <w:r w:rsidR="005404DB" w:rsidRPr="00A304DB">
        <w:rPr>
          <w:rFonts w:asciiTheme="minorHAnsi" w:hAnsiTheme="minorHAnsi" w:cstheme="minorHAnsi"/>
          <w:sz w:val="20"/>
          <w:szCs w:val="20"/>
        </w:rPr>
        <w:t>15r</w:t>
      </w:r>
      <w:r w:rsidR="005404DB" w:rsidRPr="00A304DB">
        <w:rPr>
          <w:rFonts w:asciiTheme="minorHAnsi" w:hAnsiTheme="minorHAnsi" w:cstheme="minorHAnsi"/>
          <w:sz w:val="20"/>
          <w:szCs w:val="20"/>
          <w:vertAlign w:val="superscript"/>
        </w:rPr>
        <w:t>1</w:t>
      </w:r>
      <w:r w:rsidR="0048759F" w:rsidRPr="00A304DB">
        <w:rPr>
          <w:rFonts w:asciiTheme="minorHAnsi" w:hAnsiTheme="minorHAnsi" w:cstheme="minorHAnsi"/>
          <w:sz w:val="20"/>
          <w:szCs w:val="20"/>
          <w:vertAlign w:val="superscript"/>
        </w:rPr>
        <w:t xml:space="preserve"> </w:t>
      </w:r>
      <w:r w:rsidR="00835E0B" w:rsidRPr="00A304DB">
        <w:rPr>
          <w:rFonts w:asciiTheme="minorHAnsi" w:hAnsiTheme="minorHAnsi" w:cstheme="minorHAnsi"/>
          <w:sz w:val="20"/>
          <w:szCs w:val="20"/>
        </w:rPr>
        <w:t xml:space="preserve"> stosuje się odpowiednio, do czasu obowiązywania tych przepisów.</w:t>
      </w:r>
    </w:p>
    <w:p w14:paraId="6CBE2C1A"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§13.</w:t>
      </w:r>
    </w:p>
    <w:p w14:paraId="56AED728"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Podwykonawcy.</w:t>
      </w:r>
    </w:p>
    <w:p w14:paraId="20C7CA34"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Roboty będące przedmiotem niniejszej Umowy Wykonawca może wykonać przy pomocy podwykonawców.  </w:t>
      </w:r>
    </w:p>
    <w:p w14:paraId="6A1B836A"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Powierzenie  wykonania części Przedmiotu Umowy podwykonawcom może nastąpić jedynie po uprzednim uzyskaniu pisemnej zgody Zamawiającego.</w:t>
      </w:r>
    </w:p>
    <w:p w14:paraId="7C2771AF"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zobowiązany jest przedstawić projekt umowy z podwykonawcą do akceptacji Zamawiającego. </w:t>
      </w:r>
    </w:p>
    <w:p w14:paraId="20D7E7D6"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Zamawiającemu przysługuje prawo zgłaszania pisemnych zastrzeżeń </w:t>
      </w:r>
      <w:r w:rsidR="007E26BA" w:rsidRPr="00A304DB">
        <w:rPr>
          <w:rFonts w:asciiTheme="minorHAnsi" w:hAnsiTheme="minorHAnsi" w:cstheme="minorHAnsi"/>
          <w:bCs/>
          <w:sz w:val="20"/>
          <w:szCs w:val="20"/>
        </w:rPr>
        <w:t xml:space="preserve">lub sprzeciwu </w:t>
      </w:r>
      <w:r w:rsidRPr="00A304DB">
        <w:rPr>
          <w:rFonts w:asciiTheme="minorHAnsi" w:hAnsiTheme="minorHAnsi" w:cstheme="min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Termin zapłaty wynagrodzenia podwykonawcy przewidziany w umowie o podwykonawstwo nie może być dłuższy niż </w:t>
      </w:r>
      <w:r w:rsidR="003E3783" w:rsidRPr="00A304DB">
        <w:rPr>
          <w:rFonts w:asciiTheme="minorHAnsi" w:hAnsiTheme="minorHAnsi" w:cstheme="minorHAnsi"/>
          <w:bCs/>
          <w:sz w:val="20"/>
          <w:szCs w:val="20"/>
        </w:rPr>
        <w:t>15</w:t>
      </w:r>
      <w:r w:rsidRPr="00A304DB">
        <w:rPr>
          <w:rFonts w:asciiTheme="minorHAnsi" w:hAnsiTheme="minorHAnsi" w:cstheme="minorHAnsi"/>
          <w:bCs/>
          <w:sz w:val="20"/>
          <w:szCs w:val="20"/>
        </w:rPr>
        <w:t xml:space="preserve"> </w:t>
      </w:r>
      <w:r w:rsidR="003E3783" w:rsidRPr="00A304DB">
        <w:rPr>
          <w:rFonts w:asciiTheme="minorHAnsi" w:hAnsiTheme="minorHAnsi" w:cstheme="minorHAnsi"/>
          <w:bCs/>
          <w:sz w:val="20"/>
          <w:szCs w:val="20"/>
        </w:rPr>
        <w:t xml:space="preserve">(piętnaście) </w:t>
      </w:r>
      <w:r w:rsidRPr="00A304DB">
        <w:rPr>
          <w:rFonts w:asciiTheme="minorHAnsi" w:hAnsiTheme="minorHAnsi" w:cstheme="minorHAnsi"/>
          <w:bCs/>
          <w:sz w:val="20"/>
          <w:szCs w:val="20"/>
        </w:rPr>
        <w:t>dni od dnia doręczenia Wykonawcy</w:t>
      </w:r>
      <w:r w:rsidR="001B321E" w:rsidRPr="00A304DB">
        <w:rPr>
          <w:rFonts w:asciiTheme="minorHAnsi" w:hAnsiTheme="minorHAnsi" w:cstheme="minorHAnsi"/>
          <w:bCs/>
          <w:sz w:val="20"/>
          <w:szCs w:val="20"/>
        </w:rPr>
        <w:t xml:space="preserve"> przez</w:t>
      </w:r>
      <w:r w:rsidRPr="00A304DB">
        <w:rPr>
          <w:rFonts w:asciiTheme="minorHAnsi" w:hAnsiTheme="minorHAnsi" w:cstheme="minorHAnsi"/>
          <w:bCs/>
          <w:sz w:val="20"/>
          <w:szCs w:val="20"/>
        </w:rPr>
        <w:t xml:space="preserve"> Podwykonawc</w:t>
      </w:r>
      <w:r w:rsidR="001B321E" w:rsidRPr="00A304DB">
        <w:rPr>
          <w:rFonts w:asciiTheme="minorHAnsi" w:hAnsiTheme="minorHAnsi" w:cstheme="minorHAnsi"/>
          <w:bCs/>
          <w:sz w:val="20"/>
          <w:szCs w:val="20"/>
        </w:rPr>
        <w:t>ę</w:t>
      </w:r>
      <w:r w:rsidRPr="00A304DB">
        <w:rPr>
          <w:rFonts w:asciiTheme="minorHAnsi" w:hAnsiTheme="minorHAnsi" w:cstheme="min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A304DB">
        <w:rPr>
          <w:rFonts w:asciiTheme="minorHAnsi" w:hAnsiTheme="minorHAnsi" w:cstheme="minorHAnsi"/>
          <w:bCs/>
          <w:sz w:val="20"/>
          <w:szCs w:val="20"/>
        </w:rPr>
        <w:t>P</w:t>
      </w:r>
      <w:r w:rsidRPr="00A304DB">
        <w:rPr>
          <w:rFonts w:asciiTheme="minorHAnsi" w:hAnsiTheme="minorHAnsi" w:cstheme="minorHAnsi"/>
          <w:bCs/>
          <w:sz w:val="20"/>
          <w:szCs w:val="20"/>
        </w:rPr>
        <w:t xml:space="preserve">odwykonawcy powinien być ustalony w taki sposób, aby przypadał wcześniej niż termin zapłaty wynagrodzenia należnego Wykonawcy </w:t>
      </w:r>
      <w:r w:rsidR="001B321E" w:rsidRPr="00A304DB">
        <w:rPr>
          <w:rFonts w:asciiTheme="minorHAnsi" w:hAnsiTheme="minorHAnsi" w:cstheme="minorHAnsi"/>
          <w:bCs/>
          <w:sz w:val="20"/>
          <w:szCs w:val="20"/>
        </w:rPr>
        <w:t>od</w:t>
      </w:r>
      <w:r w:rsidRPr="00A304DB">
        <w:rPr>
          <w:rFonts w:asciiTheme="minorHAnsi" w:hAnsiTheme="minorHAnsi" w:cstheme="minorHAnsi"/>
          <w:bCs/>
          <w:sz w:val="20"/>
          <w:szCs w:val="20"/>
        </w:rPr>
        <w:t xml:space="preserve"> Zamawiającego (za zakres zlecony </w:t>
      </w:r>
      <w:r w:rsidR="001B321E" w:rsidRPr="00A304DB">
        <w:rPr>
          <w:rFonts w:asciiTheme="minorHAnsi" w:hAnsiTheme="minorHAnsi" w:cstheme="minorHAnsi"/>
          <w:bCs/>
          <w:sz w:val="20"/>
          <w:szCs w:val="20"/>
        </w:rPr>
        <w:t>P</w:t>
      </w:r>
      <w:r w:rsidRPr="00A304DB">
        <w:rPr>
          <w:rFonts w:asciiTheme="minorHAnsi" w:hAnsiTheme="minorHAnsi" w:cstheme="minorHAnsi"/>
          <w:bCs/>
          <w:sz w:val="20"/>
          <w:szCs w:val="20"/>
        </w:rPr>
        <w:t xml:space="preserve">odwykonawcy). </w:t>
      </w:r>
    </w:p>
    <w:p w14:paraId="5D884159"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Postanowienia § 13</w:t>
      </w:r>
      <w:r w:rsidRPr="00A304DB">
        <w:rPr>
          <w:rFonts w:asciiTheme="minorHAnsi" w:hAnsiTheme="minorHAnsi" w:cstheme="minorHAnsi"/>
          <w:bCs/>
          <w:color w:val="FF0000"/>
          <w:sz w:val="20"/>
          <w:szCs w:val="20"/>
        </w:rPr>
        <w:t xml:space="preserve"> </w:t>
      </w:r>
      <w:r w:rsidRPr="00A304DB">
        <w:rPr>
          <w:rFonts w:asciiTheme="minorHAnsi" w:hAnsiTheme="minorHAnsi" w:cstheme="minorHAnsi"/>
          <w:bCs/>
          <w:sz w:val="20"/>
          <w:szCs w:val="20"/>
        </w:rPr>
        <w:t>ust. 1-7 stosuje się odpowiednio do zmian tej umowy o podwykonawstwo.</w:t>
      </w:r>
    </w:p>
    <w:p w14:paraId="1287859F"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 przypadkach, o których mowa w ust. 6 powyżej, przedkładający może poświadczyć za zgodność z oryginałem kopię umowy o podwykonawstwo.</w:t>
      </w:r>
    </w:p>
    <w:p w14:paraId="586A74AD"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lang w:eastAsia="ar-SA"/>
        </w:rPr>
        <w:t>Postanowienia § 13 i § 22 niniejszej Umowy  nie naruszają praw i obowiązków Zamawiającego, Wykonawcy, Podwykonawcy wynikających z przepisów art. 647</w:t>
      </w:r>
      <w:r w:rsidRPr="00A304DB">
        <w:rPr>
          <w:rFonts w:asciiTheme="minorHAnsi" w:hAnsiTheme="minorHAnsi" w:cstheme="minorHAnsi"/>
          <w:bCs/>
          <w:sz w:val="20"/>
          <w:szCs w:val="20"/>
          <w:vertAlign w:val="superscript"/>
          <w:lang w:eastAsia="ar-SA"/>
        </w:rPr>
        <w:t>1</w:t>
      </w:r>
      <w:r w:rsidRPr="00A304DB">
        <w:rPr>
          <w:rFonts w:asciiTheme="minorHAnsi" w:hAnsiTheme="minorHAnsi" w:cstheme="minorHAnsi"/>
          <w:bCs/>
          <w:sz w:val="20"/>
          <w:szCs w:val="20"/>
          <w:lang w:eastAsia="ar-SA"/>
        </w:rPr>
        <w:t xml:space="preserve"> ustawy z dnia 23 kwietnia 1964 r. - Kodeks cywilny.</w:t>
      </w:r>
    </w:p>
    <w:p w14:paraId="36E95FB2"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A304DB">
        <w:rPr>
          <w:rFonts w:asciiTheme="minorHAnsi" w:hAnsiTheme="minorHAnsi" w:cstheme="minorHAnsi"/>
          <w:bCs/>
          <w:sz w:val="20"/>
          <w:szCs w:val="20"/>
          <w:lang w:eastAsia="ar-SA"/>
        </w:rPr>
        <w:t>/współpracowników</w:t>
      </w:r>
      <w:r w:rsidRPr="00A304DB">
        <w:rPr>
          <w:rFonts w:asciiTheme="minorHAnsi" w:hAnsiTheme="minorHAnsi" w:cstheme="minorHAnsi"/>
          <w:bCs/>
          <w:sz w:val="20"/>
          <w:szCs w:val="20"/>
          <w:lang w:eastAsia="ar-SA"/>
        </w:rPr>
        <w:t xml:space="preserve"> w takim samym stopniu, jakby to były działania, uchybienia lub zaniedbania jego własnych pracowników.</w:t>
      </w:r>
    </w:p>
    <w:p w14:paraId="38D6CEA7"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Zamawiający  nie  wyraża  zgody  na  dalsze  podzlecanie  przedmiotu  zamówienia  i  jego  części  przez Podwykonawców.</w:t>
      </w:r>
    </w:p>
    <w:p w14:paraId="7EFEEC58"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 xml:space="preserve">Wykonawca powierzy Podwykonawcom wykonanie następującej części zamówienia: </w:t>
      </w:r>
      <w:r w:rsidR="00FF08CE" w:rsidRPr="00A304DB">
        <w:rPr>
          <w:rFonts w:asciiTheme="minorHAnsi" w:hAnsiTheme="minorHAnsi" w:cstheme="minorHAnsi"/>
          <w:sz w:val="20"/>
          <w:szCs w:val="20"/>
        </w:rPr>
        <w:t>_____________________________________________________________________</w:t>
      </w:r>
      <w:r w:rsidRPr="00A304DB">
        <w:rPr>
          <w:rFonts w:asciiTheme="minorHAnsi" w:hAnsiTheme="minorHAnsi" w:cstheme="minorHAnsi"/>
          <w:sz w:val="20"/>
          <w:szCs w:val="20"/>
        </w:rPr>
        <w:t xml:space="preserve"> . </w:t>
      </w:r>
    </w:p>
    <w:p w14:paraId="45B453E3"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lang w:val="x-none"/>
        </w:rPr>
        <w:t xml:space="preserve">Umowa o podwykonawstwo na roboty budowlane musi zawierać w szczególności: </w:t>
      </w:r>
    </w:p>
    <w:p w14:paraId="2168145F"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zakres robót powierzony podwykonawcy wraz z częścią dokumentacji dotyczącą wykonania robót objętych Umową,</w:t>
      </w:r>
    </w:p>
    <w:p w14:paraId="30E25628"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spełnienie wymagań określonych w  Umowie,</w:t>
      </w:r>
    </w:p>
    <w:p w14:paraId="7610079B"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termin wykonania robót objętych Umową wraz z harmonogramem. Harmonogram robót musi być zgodny z harmonogramem robót Wykonawcy, </w:t>
      </w:r>
    </w:p>
    <w:p w14:paraId="3AEF5E49" w14:textId="77777777" w:rsidR="00EF2923"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zapis umożliwiający Zamawiającemu lub przedstawicielowi Zamawiającego udział w odbiorach częściowych jak i końcowym robót wykonanych przez podwykonawcę lub dalszego podwykonawcę.</w:t>
      </w:r>
    </w:p>
    <w:p w14:paraId="6CEE26A7" w14:textId="2BBA6C2B" w:rsidR="007E26BA" w:rsidRPr="00A304DB" w:rsidRDefault="007E26BA" w:rsidP="00D45098">
      <w:pPr>
        <w:pStyle w:val="Akapitzlist"/>
        <w:numPr>
          <w:ilvl w:val="0"/>
          <w:numId w:val="52"/>
        </w:numPr>
        <w:shd w:val="clear" w:color="auto" w:fill="FFFFFF"/>
        <w:autoSpaceDE w:val="0"/>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A304DB"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A304DB"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T</w:t>
      </w:r>
      <w:r w:rsidR="007E26BA" w:rsidRPr="00A304DB">
        <w:rPr>
          <w:rFonts w:asciiTheme="minorHAnsi" w:hAnsiTheme="minorHAnsi" w:cstheme="minorHAnsi"/>
          <w:sz w:val="20"/>
          <w:szCs w:val="20"/>
          <w:lang w:eastAsia="pl-PL"/>
        </w:rPr>
        <w:t xml:space="preserve">ermin zapłaty </w:t>
      </w: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 xml:space="preserve">odwykonawcy </w:t>
      </w:r>
      <w:r w:rsidRPr="00A304DB">
        <w:rPr>
          <w:rFonts w:asciiTheme="minorHAnsi" w:hAnsiTheme="minorHAnsi" w:cstheme="minorHAnsi"/>
          <w:sz w:val="20"/>
          <w:szCs w:val="20"/>
          <w:lang w:eastAsia="pl-PL"/>
        </w:rPr>
        <w:t xml:space="preserve">przez Wykonawcę </w:t>
      </w:r>
      <w:r w:rsidR="007E26BA" w:rsidRPr="00A304DB">
        <w:rPr>
          <w:rFonts w:asciiTheme="minorHAnsi" w:hAnsiTheme="minorHAnsi" w:cstheme="minorHAnsi"/>
          <w:sz w:val="20"/>
          <w:szCs w:val="20"/>
          <w:lang w:eastAsia="pl-PL"/>
        </w:rPr>
        <w:t xml:space="preserve">będzie dłuższy niż </w:t>
      </w:r>
      <w:r w:rsidR="004A5902" w:rsidRPr="00A304DB">
        <w:rPr>
          <w:rFonts w:asciiTheme="minorHAnsi" w:hAnsiTheme="minorHAnsi" w:cstheme="minorHAnsi"/>
          <w:sz w:val="20"/>
          <w:szCs w:val="20"/>
          <w:lang w:eastAsia="pl-PL"/>
        </w:rPr>
        <w:t>15</w:t>
      </w:r>
      <w:r w:rsidR="007E26BA" w:rsidRPr="00A304DB">
        <w:rPr>
          <w:rFonts w:asciiTheme="minorHAnsi" w:hAnsiTheme="minorHAnsi" w:cstheme="minorHAnsi"/>
          <w:sz w:val="20"/>
          <w:szCs w:val="20"/>
          <w:lang w:eastAsia="pl-PL"/>
        </w:rPr>
        <w:t xml:space="preserve"> (</w:t>
      </w:r>
      <w:r w:rsidR="004A5902" w:rsidRPr="00A304DB">
        <w:rPr>
          <w:rFonts w:asciiTheme="minorHAnsi" w:hAnsiTheme="minorHAnsi" w:cstheme="minorHAnsi"/>
          <w:sz w:val="20"/>
          <w:szCs w:val="20"/>
          <w:lang w:eastAsia="pl-PL"/>
        </w:rPr>
        <w:t>piętnaście</w:t>
      </w:r>
      <w:r w:rsidR="007E26BA" w:rsidRPr="00A304DB">
        <w:rPr>
          <w:rFonts w:asciiTheme="minorHAnsi" w:hAnsiTheme="minorHAnsi" w:cstheme="minorHAnsi"/>
          <w:sz w:val="20"/>
          <w:szCs w:val="20"/>
          <w:lang w:eastAsia="pl-PL"/>
        </w:rPr>
        <w:t>) dni od dnia doręczenia faktury lub rachunku,</w:t>
      </w:r>
    </w:p>
    <w:p w14:paraId="752E76AC" w14:textId="77777777" w:rsidR="00EF2923" w:rsidRPr="00A304DB" w:rsidRDefault="00CA3B0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C</w:t>
      </w:r>
      <w:r w:rsidR="007E26BA" w:rsidRPr="00A304DB">
        <w:rPr>
          <w:rFonts w:asciiTheme="minorHAnsi" w:hAnsiTheme="minorHAnsi" w:cstheme="minorHAnsi"/>
          <w:sz w:val="20"/>
          <w:szCs w:val="20"/>
          <w:lang w:eastAsia="pl-PL"/>
        </w:rPr>
        <w:t xml:space="preserve">eny zaoferowane przez </w:t>
      </w: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A304DB" w:rsidRDefault="00A3304B"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A304DB">
        <w:rPr>
          <w:rFonts w:asciiTheme="minorHAnsi" w:hAnsiTheme="minorHAnsi" w:cstheme="minorHAnsi"/>
          <w:sz w:val="20"/>
          <w:szCs w:val="20"/>
        </w:rPr>
        <w:t xml:space="preserve">/ współpracowników </w:t>
      </w:r>
      <w:r w:rsidRPr="00A304DB">
        <w:rPr>
          <w:rFonts w:asciiTheme="minorHAnsi" w:hAnsiTheme="minorHAnsi" w:cstheme="minorHAnsi"/>
          <w:sz w:val="20"/>
          <w:szCs w:val="20"/>
        </w:rPr>
        <w:t xml:space="preserve"> </w:t>
      </w:r>
      <w:r w:rsidR="000A6F91" w:rsidRPr="00A304DB">
        <w:rPr>
          <w:rFonts w:asciiTheme="minorHAnsi" w:hAnsiTheme="minorHAnsi" w:cstheme="minorHAnsi"/>
          <w:sz w:val="20"/>
          <w:szCs w:val="20"/>
        </w:rPr>
        <w:t xml:space="preserve">lub przedstawicieli </w:t>
      </w:r>
      <w:r w:rsidRPr="00A304DB">
        <w:rPr>
          <w:rFonts w:asciiTheme="minorHAnsi" w:hAnsiTheme="minorHAnsi" w:cstheme="minorHAnsi"/>
          <w:sz w:val="20"/>
          <w:szCs w:val="20"/>
        </w:rPr>
        <w:t>jak za działania lub zaniechania własne.</w:t>
      </w:r>
    </w:p>
    <w:p w14:paraId="4AB6FF9B" w14:textId="4539EC0D" w:rsidR="00E903C1" w:rsidRPr="00A304DB" w:rsidRDefault="00E903C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Wykonawca nie może posługiwać się podwykonawcą, który: </w:t>
      </w:r>
    </w:p>
    <w:p w14:paraId="3D6C39C7" w14:textId="20308A39" w:rsidR="00854121" w:rsidRPr="00A304DB" w:rsidRDefault="00854121" w:rsidP="00D45098">
      <w:pPr>
        <w:pStyle w:val="Akapitzlist"/>
        <w:numPr>
          <w:ilvl w:val="0"/>
          <w:numId w:val="49"/>
        </w:numPr>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Dopuścił się czynów, o których mowa w art. 108   ustawy z dnia 11 września 2019 r. Prawo zamówień publicznych (Dz.U.2019.2019 z dnia 2019.10.24 ze zm.),</w:t>
      </w:r>
    </w:p>
    <w:p w14:paraId="6978AE27" w14:textId="4DAB3DBC"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nie  posiada  lub  utracił  uprawnienia  do  wykonywania  usług  niezbędnych  do  prawidłowego wykonywania przedmiotu niniejszej Umowy, </w:t>
      </w:r>
    </w:p>
    <w:p w14:paraId="55BE0DFF" w14:textId="77777777"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jest  on  w  trakcie  postępowania  w  przedmiocie  ogłoszenia  upadłości  albo  ogłoszono  wobec  niego upadłość, </w:t>
      </w:r>
    </w:p>
    <w:p w14:paraId="772BC4D4" w14:textId="77777777"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trwa proces likwidacji jego przedsiębiorstwa lub proces likwidacji jego majątku, </w:t>
      </w:r>
    </w:p>
    <w:p w14:paraId="56C3E5BE" w14:textId="77777777" w:rsidR="00EF2923"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A304DB"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 xml:space="preserve">odwykonawca,  nie  spełniają  warunków  lub wymagań  dotyczących  podwykonawstwa,  określonych  w </w:t>
      </w:r>
      <w:r w:rsidR="0040036E" w:rsidRPr="00A304DB">
        <w:rPr>
          <w:rFonts w:asciiTheme="minorHAnsi" w:hAnsiTheme="minorHAnsi" w:cstheme="minorHAnsi"/>
          <w:sz w:val="20"/>
          <w:szCs w:val="20"/>
          <w:lang w:eastAsia="pl-PL"/>
        </w:rPr>
        <w:t xml:space="preserve"> niniejszym</w:t>
      </w:r>
      <w:r w:rsidRPr="00A304DB">
        <w:rPr>
          <w:rFonts w:asciiTheme="minorHAnsi" w:hAnsiTheme="minorHAnsi" w:cstheme="minorHAnsi"/>
          <w:sz w:val="20"/>
          <w:szCs w:val="20"/>
          <w:lang w:eastAsia="pl-PL"/>
        </w:rPr>
        <w:t xml:space="preserve"> postępowaniu  o  udzielenie  zamówienia publicznego. </w:t>
      </w:r>
    </w:p>
    <w:p w14:paraId="0FF1606C" w14:textId="68D6DE0D" w:rsidR="00E903C1" w:rsidRPr="00A304DB"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Zmiana przez Wykonawcę </w:t>
      </w:r>
      <w:r w:rsidR="0040036E"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A304DB">
        <w:rPr>
          <w:rFonts w:asciiTheme="minorHAnsi" w:hAnsiTheme="minorHAnsi" w:cstheme="minorHAnsi"/>
          <w:sz w:val="20"/>
          <w:szCs w:val="20"/>
          <w:lang w:eastAsia="pl-PL"/>
        </w:rPr>
        <w:t xml:space="preserve">niniejszej </w:t>
      </w:r>
      <w:r w:rsidRPr="00A304DB">
        <w:rPr>
          <w:rFonts w:asciiTheme="minorHAnsi" w:hAnsiTheme="minorHAnsi" w:cstheme="minorHAnsi"/>
          <w:sz w:val="20"/>
          <w:szCs w:val="20"/>
          <w:lang w:eastAsia="pl-PL"/>
        </w:rPr>
        <w:t>Umowy przez Zamawiającego z winy Wykonawcy (okoliczności za które odpowiada Wykonawca)</w:t>
      </w:r>
      <w:r w:rsidR="00D45098" w:rsidRPr="00A304DB">
        <w:rPr>
          <w:rFonts w:asciiTheme="minorHAnsi" w:hAnsiTheme="minorHAnsi" w:cstheme="minorHAnsi"/>
          <w:sz w:val="20"/>
          <w:szCs w:val="20"/>
          <w:lang w:eastAsia="pl-PL"/>
        </w:rPr>
        <w:t>.</w:t>
      </w:r>
    </w:p>
    <w:p w14:paraId="566AA70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14.</w:t>
      </w:r>
    </w:p>
    <w:p w14:paraId="5495FA07" w14:textId="1B171B40" w:rsidR="00254830" w:rsidRPr="00A304DB" w:rsidRDefault="00F57B9D"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Wynagrodzenie</w:t>
      </w:r>
      <w:r w:rsidR="00254830" w:rsidRPr="00A304DB">
        <w:rPr>
          <w:rFonts w:asciiTheme="minorHAnsi" w:hAnsiTheme="minorHAnsi" w:cstheme="minorHAnsi"/>
          <w:b/>
          <w:sz w:val="20"/>
          <w:szCs w:val="20"/>
        </w:rPr>
        <w:t>.</w:t>
      </w:r>
    </w:p>
    <w:p w14:paraId="455F2E2F"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ustalają, że obowiązującą je formą wynagrodzenia jest wynagrodzenie ryczałtowe w złotych polskich zgodnie z ofertą Wykonawcy.</w:t>
      </w:r>
    </w:p>
    <w:p w14:paraId="6F7B9FC8" w14:textId="37B2C319"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 kompletne wykonanie Przedmiotu niniejszej </w:t>
      </w:r>
      <w:r w:rsidR="00D15FFD"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mowy Strony ustalają wynagrodzenie ryczałtowe Wykonawcy w wysokości: </w:t>
      </w:r>
      <w:r w:rsidR="00FF08CE" w:rsidRPr="00A304DB">
        <w:rPr>
          <w:rFonts w:asciiTheme="minorHAnsi" w:eastAsia="MS Mincho;ＭＳ 明朝" w:hAnsiTheme="minorHAnsi" w:cstheme="minorHAnsi"/>
          <w:sz w:val="20"/>
          <w:szCs w:val="20"/>
        </w:rPr>
        <w:t xml:space="preserve">__________________________________ </w:t>
      </w:r>
      <w:r w:rsidRPr="00A304DB">
        <w:rPr>
          <w:rFonts w:asciiTheme="minorHAnsi" w:eastAsia="MS Mincho;ＭＳ 明朝" w:hAnsiTheme="minorHAnsi" w:cstheme="minorHAnsi"/>
          <w:sz w:val="20"/>
          <w:szCs w:val="20"/>
        </w:rPr>
        <w:t xml:space="preserve">złotych netto tj. </w:t>
      </w:r>
      <w:r w:rsidR="00FF08CE" w:rsidRPr="00A304DB">
        <w:rPr>
          <w:rFonts w:asciiTheme="minorHAnsi" w:eastAsia="MS Mincho;ＭＳ 明朝" w:hAnsiTheme="minorHAnsi" w:cstheme="minorHAnsi"/>
          <w:sz w:val="20"/>
          <w:szCs w:val="20"/>
        </w:rPr>
        <w:t>_______________________</w:t>
      </w:r>
      <w:r w:rsidRPr="00A304DB">
        <w:rPr>
          <w:rFonts w:asciiTheme="minorHAnsi" w:eastAsia="MS Mincho;ＭＳ 明朝" w:hAnsiTheme="minorHAnsi" w:cstheme="minorHAnsi"/>
          <w:sz w:val="20"/>
          <w:szCs w:val="20"/>
        </w:rPr>
        <w:t xml:space="preserve"> złotych brutto.</w:t>
      </w:r>
      <w:r w:rsidRPr="00A304DB">
        <w:rPr>
          <w:rFonts w:asciiTheme="minorHAnsi" w:hAnsiTheme="minorHAnsi" w:cstheme="minorHAnsi"/>
          <w:sz w:val="20"/>
          <w:szCs w:val="20"/>
        </w:rPr>
        <w:t xml:space="preserve"> </w:t>
      </w:r>
      <w:r w:rsidRPr="00A304DB">
        <w:rPr>
          <w:rFonts w:asciiTheme="minorHAnsi" w:eastAsia="MS Mincho;ＭＳ 明朝" w:hAnsiTheme="minorHAnsi" w:cstheme="minorHAnsi"/>
          <w:sz w:val="20"/>
          <w:szCs w:val="20"/>
        </w:rPr>
        <w:t>Wynagrodzenie określone w zdaniu poprzednim płatne będzie na podstawie faktury VAT wystawionej przez Wykonawcę po kompletnym wykonaniu przez niego Przedmiotu Umowy oraz po przekazaniu Przedmiotu Umowy Zamawiającemu</w:t>
      </w:r>
      <w:r w:rsidR="00A01C32" w:rsidRPr="00A304DB">
        <w:rPr>
          <w:rFonts w:asciiTheme="minorHAnsi" w:eastAsia="MS Mincho;ＭＳ 明朝" w:hAnsiTheme="minorHAnsi" w:cstheme="minorHAnsi"/>
          <w:sz w:val="20"/>
          <w:szCs w:val="20"/>
        </w:rPr>
        <w:t xml:space="preserve"> zgodnie z §</w:t>
      </w:r>
      <w:r w:rsidR="00A53889" w:rsidRPr="00A304DB">
        <w:rPr>
          <w:rFonts w:asciiTheme="minorHAnsi" w:eastAsia="MS Mincho;ＭＳ 明朝" w:hAnsiTheme="minorHAnsi" w:cstheme="minorHAnsi"/>
          <w:sz w:val="20"/>
          <w:szCs w:val="20"/>
        </w:rPr>
        <w:t>3</w:t>
      </w:r>
      <w:r w:rsidR="00A01C32" w:rsidRPr="00A304DB">
        <w:rPr>
          <w:rFonts w:asciiTheme="minorHAnsi" w:eastAsia="MS Mincho;ＭＳ 明朝" w:hAnsiTheme="minorHAnsi" w:cstheme="minorHAnsi"/>
          <w:sz w:val="20"/>
          <w:szCs w:val="20"/>
        </w:rPr>
        <w:t xml:space="preserve"> ust. 7,</w:t>
      </w:r>
      <w:r w:rsidRPr="00A304DB">
        <w:rPr>
          <w:rFonts w:asciiTheme="minorHAnsi" w:eastAsia="MS Mincho;ＭＳ 明朝" w:hAnsiTheme="minorHAnsi" w:cstheme="minorHAnsi"/>
          <w:sz w:val="20"/>
          <w:szCs w:val="20"/>
        </w:rPr>
        <w:t xml:space="preserve"> </w:t>
      </w:r>
      <w:r w:rsidR="00495730" w:rsidRPr="00A304DB">
        <w:rPr>
          <w:rFonts w:asciiTheme="minorHAnsi" w:eastAsia="MS Mincho;ＭＳ 明朝" w:hAnsiTheme="minorHAnsi" w:cstheme="minorHAnsi"/>
          <w:sz w:val="20"/>
          <w:szCs w:val="20"/>
        </w:rPr>
        <w:t xml:space="preserve">i </w:t>
      </w:r>
      <w:r w:rsidR="00FD7A35" w:rsidRPr="00A304DB">
        <w:rPr>
          <w:rFonts w:asciiTheme="minorHAnsi" w:eastAsia="MS Mincho;ＭＳ 明朝" w:hAnsiTheme="minorHAnsi" w:cstheme="minorHAnsi"/>
          <w:sz w:val="20"/>
          <w:szCs w:val="20"/>
        </w:rPr>
        <w:t xml:space="preserve">podpisaniu </w:t>
      </w:r>
      <w:r w:rsidRPr="00A304DB">
        <w:rPr>
          <w:rFonts w:asciiTheme="minorHAnsi" w:eastAsia="MS Mincho;ＭＳ 明朝" w:hAnsiTheme="minorHAnsi" w:cstheme="minorHAnsi"/>
          <w:sz w:val="20"/>
          <w:szCs w:val="20"/>
        </w:rPr>
        <w:t>protokołu odbioru końcowego</w:t>
      </w:r>
      <w:r w:rsidR="00FD7A35" w:rsidRPr="00A304DB">
        <w:rPr>
          <w:rFonts w:asciiTheme="minorHAnsi" w:eastAsia="MS Mincho;ＭＳ 明朝" w:hAnsiTheme="minorHAnsi" w:cstheme="minorHAnsi"/>
          <w:sz w:val="20"/>
          <w:szCs w:val="20"/>
        </w:rPr>
        <w:t xml:space="preserve"> przez Strony</w:t>
      </w:r>
      <w:r w:rsidRPr="00A304DB">
        <w:rPr>
          <w:rFonts w:asciiTheme="minorHAnsi" w:eastAsia="MS Mincho;ＭＳ 明朝" w:hAnsiTheme="minorHAnsi" w:cstheme="minorHAnsi"/>
          <w:sz w:val="20"/>
          <w:szCs w:val="20"/>
        </w:rPr>
        <w:t xml:space="preserve">, </w:t>
      </w:r>
      <w:bookmarkStart w:id="7" w:name="_Hlk98917790"/>
      <w:r w:rsidRPr="00A304DB">
        <w:rPr>
          <w:rFonts w:asciiTheme="minorHAnsi" w:eastAsia="MS Mincho;ＭＳ 明朝" w:hAnsiTheme="minorHAnsi" w:cstheme="minorHAnsi"/>
          <w:sz w:val="20"/>
          <w:szCs w:val="20"/>
        </w:rPr>
        <w:t xml:space="preserve">potwierdzonego bez zastrzeżeń przez Zamawiającego. </w:t>
      </w:r>
    </w:p>
    <w:bookmarkEnd w:id="7"/>
    <w:p w14:paraId="74ADAC45" w14:textId="14DB00E6"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określone w ust. 2 niniejszego paragrafu obejmuje wszystkie obowiązki Wykonawcy związane z wykonaniem </w:t>
      </w:r>
      <w:r w:rsidR="005A6B50" w:rsidRPr="00A304DB">
        <w:rPr>
          <w:rFonts w:asciiTheme="minorHAnsi" w:eastAsia="MS Mincho;ＭＳ 明朝" w:hAnsiTheme="minorHAnsi" w:cstheme="minorHAnsi"/>
          <w:sz w:val="20"/>
          <w:szCs w:val="20"/>
        </w:rPr>
        <w:t>niniejszej U</w:t>
      </w:r>
      <w:r w:rsidRPr="00A304DB">
        <w:rPr>
          <w:rFonts w:asciiTheme="minorHAnsi" w:eastAsia="MS Mincho;ＭＳ 明朝" w:hAnsiTheme="minorHAnsi" w:cstheme="minorHAnsi"/>
          <w:sz w:val="20"/>
          <w:szCs w:val="20"/>
        </w:rPr>
        <w:t>mowy, narzuty, zyski oraz podatki, a w szczególności wszystkie roboty wykonane przez Wykonawcę oraz jego podwykonawców, kontrahentów i współpracowników w ramach Inwestycji budowlanej</w:t>
      </w:r>
      <w:r w:rsidR="00ED68BB" w:rsidRPr="00A304DB">
        <w:rPr>
          <w:rFonts w:asciiTheme="minorHAnsi" w:eastAsia="MS Mincho;ＭＳ 明朝" w:hAnsiTheme="minorHAnsi" w:cstheme="minorHAnsi"/>
          <w:sz w:val="20"/>
          <w:szCs w:val="20"/>
        </w:rPr>
        <w:t xml:space="preserve"> w tym między innymi</w:t>
      </w:r>
      <w:r w:rsidRPr="00A304DB">
        <w:rPr>
          <w:rFonts w:asciiTheme="minorHAnsi" w:eastAsia="MS Mincho;ＭＳ 明朝" w:hAnsiTheme="minorHAnsi" w:cstheme="min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A304DB">
        <w:rPr>
          <w:rFonts w:asciiTheme="minorHAnsi" w:eastAsia="MS Mincho;ＭＳ 明朝" w:hAnsiTheme="minorHAnsi" w:cstheme="minorHAnsi"/>
          <w:sz w:val="20"/>
          <w:szCs w:val="20"/>
        </w:rPr>
        <w:t xml:space="preserve">koszty mediów, wywóz śmieci i odpadów, </w:t>
      </w:r>
      <w:r w:rsidRPr="00A304DB">
        <w:rPr>
          <w:rFonts w:asciiTheme="minorHAnsi" w:eastAsia="MS Mincho;ＭＳ 明朝" w:hAnsiTheme="minorHAnsi" w:cstheme="minorHAnsi"/>
          <w:sz w:val="20"/>
          <w:szCs w:val="20"/>
        </w:rPr>
        <w:t xml:space="preserve">wszelkie czynności związane z usunięciem wad wykonanych w ramach </w:t>
      </w:r>
      <w:r w:rsidR="009E6747" w:rsidRPr="00A304DB">
        <w:rPr>
          <w:rFonts w:asciiTheme="minorHAnsi" w:eastAsia="MS Mincho;ＭＳ 明朝" w:hAnsiTheme="minorHAnsi" w:cstheme="minorHAnsi"/>
          <w:sz w:val="20"/>
          <w:szCs w:val="20"/>
        </w:rPr>
        <w:t>I</w:t>
      </w:r>
      <w:r w:rsidRPr="00A304DB">
        <w:rPr>
          <w:rFonts w:asciiTheme="minorHAnsi" w:eastAsia="MS Mincho;ＭＳ 明朝" w:hAnsiTheme="minorHAnsi" w:cstheme="minorHAnsi"/>
          <w:sz w:val="20"/>
          <w:szCs w:val="20"/>
        </w:rPr>
        <w:t>nwestycji budowlanej objętej niniejszą Umową.</w:t>
      </w:r>
    </w:p>
    <w:p w14:paraId="45B6D392"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zobowiązany jest dołączyć do faktury, o której mowa w §2 ust. 2 kserokopie faktur wystawionych przez podwykonawców wraz z dowodem ich zapłaty oraz oryginały oświadczeń podwykonawców o uregulowaniu ich należności. </w:t>
      </w:r>
    </w:p>
    <w:p w14:paraId="11DF4F4D"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iCs/>
          <w:sz w:val="20"/>
          <w:szCs w:val="20"/>
        </w:rPr>
        <w:lastRenderedPageBreak/>
        <w:t xml:space="preserve">W przypadku niedołączenia do faktury dokumentów zgodnie z ust. 4 powyżej, Zamawiający uprawniony jest do wstrzymania się z zapłatą lub przekazania należności do depozytu sądowego, z zastrzeżeniem § 22 niniejszej Umowy.  </w:t>
      </w:r>
    </w:p>
    <w:p w14:paraId="3EF1E67C"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oświadcza, iż uwzględnił w swoim wynagrodzeniu wszelkie pozycje i koszty wynikające z wymagań niniejszej Umowy na podstawie własnych kalkulacji i szacunków. Wynagrodzenie określone w ust. 1 </w:t>
      </w:r>
      <w:r w:rsidRPr="00A304DB">
        <w:rPr>
          <w:rFonts w:asciiTheme="minorHAnsi" w:eastAsia="MS Mincho;ＭＳ 明朝" w:hAnsiTheme="minorHAnsi" w:cstheme="minorHAnsi"/>
          <w:iCs/>
          <w:sz w:val="20"/>
          <w:szCs w:val="20"/>
        </w:rPr>
        <w:t xml:space="preserve">powyżej, </w:t>
      </w:r>
      <w:r w:rsidRPr="00A304DB">
        <w:rPr>
          <w:rFonts w:asciiTheme="minorHAnsi" w:eastAsia="MS Mincho;ＭＳ 明朝" w:hAnsiTheme="minorHAnsi" w:cstheme="minorHAnsi"/>
          <w:sz w:val="20"/>
          <w:szCs w:val="20"/>
        </w:rPr>
        <w:t>obejmuje również prawa autorskie majątkowe przekazane Zamawiającemu wraz z opracowaniami wykonanymi przez Wykonawcę w czasie i po realizacji robót.</w:t>
      </w:r>
    </w:p>
    <w:p w14:paraId="6123EEA6"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nie podlega waloryzacji z jakichkolwiek tytułów. </w:t>
      </w:r>
    </w:p>
    <w:p w14:paraId="3A873AB6"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zmiany procentowej stawki podatku VAT, kwota brutto wynagrodzenia Wykonawcy zostanie aneksem do niniejszej Umowy odpowiednio dostosowana w zakresie części niezafakturowanej.</w:t>
      </w:r>
    </w:p>
    <w:p w14:paraId="70E41AE0"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Podstawą do wystawienia faktury jest wykonanie robót i protokół odbioru robót podpisany przez Inspektora Nadzoru ze strony Zamawiającego i Kierownika Budowy ze strony Wykonawcy.</w:t>
      </w:r>
    </w:p>
    <w:p w14:paraId="79E7FD81"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3F54110"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 wystąpieniu okoliczności, o których mowa w §14 ust.10 niniejszej Umowy Wykonawca powiadomi Zamawiającego przedstawiając Zamawiającemu przy powiadomieniu, wycenę dodatkowych robót. </w:t>
      </w:r>
    </w:p>
    <w:p w14:paraId="02CDDEC1"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Koszty związane z wykonaniem prac dodatkowych ponosi Zamawiający, po uprzednim ich zaakceptowaniu przez Zamawiającego.</w:t>
      </w:r>
    </w:p>
    <w:p w14:paraId="2EE740B8"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Brak akceptacji kosztów wykonania prac dodatkowych przez Zamawiającego w terminie nie dłuższym niż 7 (siedem) dni od dnia doręczenia Zamawiającemu powiadomienia, o którym mowa  §14 ust. 11 niniejszej Umowy daje uprawnienie Zamawiającemu do odstąpienia od niniejszej umowy w zakresie prac, w którym występują prace dodatkowe, z przyczyn,  za  które ponosi odpowiedzialność Wykonawca.</w:t>
      </w:r>
    </w:p>
    <w:p w14:paraId="78AAABEF"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Zlecenie wykonania zamówień dodatkowych obejmujących prace dodatkowe i roboty dodatkowe, o których mowa powyżej, nastąpi w formie aneksu do mniejszej Umowy.</w:t>
      </w:r>
    </w:p>
    <w:p w14:paraId="4692DF8B"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 od dnia pojawienia się numeru konta na „białej liście podatników VAT” </w:t>
      </w:r>
    </w:p>
    <w:p w14:paraId="2E210D4C"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lub </w:t>
      </w:r>
    </w:p>
    <w:p w14:paraId="4507E105"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 od dnia wskazania innego numeru konta widniejącego na liście. </w:t>
      </w:r>
    </w:p>
    <w:p w14:paraId="5A50506F" w14:textId="17230881"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Jednocześnie Wykonawca oświadcza, że właściwym dla Niego urzędem skarbowym jest: </w:t>
      </w:r>
      <w:r w:rsidR="00FF08CE" w:rsidRPr="00A304DB">
        <w:rPr>
          <w:rFonts w:asciiTheme="minorHAnsi" w:hAnsiTheme="minorHAnsi" w:cstheme="minorHAnsi"/>
          <w:sz w:val="20"/>
          <w:szCs w:val="20"/>
        </w:rPr>
        <w:t>______________________________________________________________________________</w:t>
      </w:r>
    </w:p>
    <w:p w14:paraId="562AA770"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[DANE URZĘDU SKARBOWEGO Z ADRESEM]</w:t>
      </w:r>
    </w:p>
    <w:p w14:paraId="3D6649DB" w14:textId="77777777" w:rsidR="00F57B9D" w:rsidRPr="00A304DB"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A304DB"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Wypłata jakichkolwiek zaliczek na poczet wynagrodzenia  jest wykluczona.</w:t>
      </w:r>
    </w:p>
    <w:p w14:paraId="494CC5B6" w14:textId="77777777" w:rsidR="00CA2668" w:rsidRPr="00A304DB" w:rsidRDefault="00CA2668" w:rsidP="00CA2668">
      <w:pPr>
        <w:shd w:val="clear" w:color="auto" w:fill="FFFFFF"/>
        <w:tabs>
          <w:tab w:val="left" w:pos="426"/>
        </w:tabs>
        <w:ind w:left="284"/>
        <w:jc w:val="both"/>
        <w:rPr>
          <w:rFonts w:asciiTheme="minorHAnsi" w:eastAsia="MS Mincho;ＭＳ 明朝" w:hAnsiTheme="minorHAnsi" w:cstheme="minorHAnsi"/>
          <w:sz w:val="20"/>
          <w:szCs w:val="20"/>
        </w:rPr>
      </w:pPr>
    </w:p>
    <w:p w14:paraId="2AF377AD"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15.</w:t>
      </w:r>
    </w:p>
    <w:p w14:paraId="5942FED7"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Zabezpieczenie należytego wykonania umowy.</w:t>
      </w:r>
    </w:p>
    <w:p w14:paraId="79733C3B" w14:textId="1F4C471E" w:rsidR="00F57B9D"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Zabezpieczenie należytego wykonania umowy w wysokości </w:t>
      </w:r>
      <w:r w:rsidR="008A0875" w:rsidRPr="00A304DB">
        <w:rPr>
          <w:rFonts w:asciiTheme="minorHAnsi" w:hAnsiTheme="minorHAnsi" w:cstheme="minorHAnsi"/>
          <w:sz w:val="20"/>
          <w:szCs w:val="20"/>
        </w:rPr>
        <w:t>5</w:t>
      </w:r>
      <w:r w:rsidRPr="00A304DB">
        <w:rPr>
          <w:rFonts w:asciiTheme="minorHAnsi" w:hAnsiTheme="minorHAnsi" w:cstheme="minorHAnsi"/>
          <w:sz w:val="20"/>
          <w:szCs w:val="20"/>
        </w:rPr>
        <w:t xml:space="preserve">% </w:t>
      </w:r>
      <w:r w:rsidRPr="00A304DB">
        <w:rPr>
          <w:rFonts w:asciiTheme="minorHAnsi" w:hAnsiTheme="minorHAnsi" w:cstheme="minorHAnsi"/>
          <w:sz w:val="20"/>
          <w:szCs w:val="20"/>
          <w:lang w:eastAsia="pl-PL"/>
        </w:rPr>
        <w:t xml:space="preserve"> </w:t>
      </w:r>
      <w:r w:rsidR="00DC58BF" w:rsidRPr="00A304DB">
        <w:rPr>
          <w:rFonts w:asciiTheme="minorHAnsi" w:hAnsiTheme="minorHAnsi" w:cstheme="minorHAnsi"/>
          <w:sz w:val="20"/>
          <w:szCs w:val="20"/>
          <w:lang w:eastAsia="pl-PL"/>
        </w:rPr>
        <w:t>(</w:t>
      </w:r>
      <w:r w:rsidR="008A0875" w:rsidRPr="00A304DB">
        <w:rPr>
          <w:rFonts w:asciiTheme="minorHAnsi" w:hAnsiTheme="minorHAnsi" w:cstheme="minorHAnsi"/>
          <w:sz w:val="20"/>
          <w:szCs w:val="20"/>
          <w:lang w:eastAsia="pl-PL"/>
        </w:rPr>
        <w:t>pięć</w:t>
      </w:r>
      <w:r w:rsidR="00DC58BF" w:rsidRPr="00A304DB">
        <w:rPr>
          <w:rFonts w:asciiTheme="minorHAnsi" w:hAnsiTheme="minorHAnsi" w:cstheme="minorHAnsi"/>
          <w:sz w:val="20"/>
          <w:szCs w:val="20"/>
          <w:lang w:eastAsia="pl-PL"/>
        </w:rPr>
        <w:t xml:space="preserve"> procent) </w:t>
      </w:r>
      <w:r w:rsidRPr="00A304DB">
        <w:rPr>
          <w:rFonts w:asciiTheme="minorHAnsi" w:hAnsiTheme="minorHAnsi" w:cstheme="minorHAnsi"/>
          <w:sz w:val="20"/>
          <w:szCs w:val="20"/>
        </w:rPr>
        <w:t>wynagrodzenia brutto wskazanego w §14 ust.2 niniejszej Umowy</w:t>
      </w:r>
      <w:r w:rsidRPr="00A304DB">
        <w:rPr>
          <w:rFonts w:asciiTheme="minorHAnsi" w:hAnsiTheme="minorHAnsi" w:cstheme="minorHAnsi"/>
          <w:sz w:val="20"/>
          <w:szCs w:val="20"/>
          <w:lang w:eastAsia="pl-PL"/>
        </w:rPr>
        <w:t xml:space="preserve"> i wynosi: </w:t>
      </w:r>
      <w:r w:rsidR="00FF08CE" w:rsidRPr="00A304DB">
        <w:rPr>
          <w:rFonts w:asciiTheme="minorHAnsi" w:hAnsiTheme="minorHAnsi" w:cstheme="minorHAnsi"/>
          <w:sz w:val="20"/>
          <w:szCs w:val="20"/>
          <w:lang w:eastAsia="pl-PL"/>
        </w:rPr>
        <w:t>_________</w:t>
      </w:r>
      <w:r w:rsidRPr="00A304DB">
        <w:rPr>
          <w:rFonts w:asciiTheme="minorHAnsi" w:hAnsiTheme="minorHAnsi" w:cstheme="minorHAnsi"/>
          <w:sz w:val="20"/>
          <w:szCs w:val="20"/>
          <w:lang w:eastAsia="pl-PL"/>
        </w:rPr>
        <w:t xml:space="preserve"> (słownie: </w:t>
      </w:r>
      <w:r w:rsidR="000F042C" w:rsidRPr="00A304DB">
        <w:rPr>
          <w:rFonts w:asciiTheme="minorHAnsi" w:hAnsiTheme="minorHAnsi" w:cstheme="minorHAnsi"/>
          <w:sz w:val="20"/>
          <w:szCs w:val="20"/>
          <w:lang w:eastAsia="pl-PL"/>
        </w:rPr>
        <w:t>____________________________</w:t>
      </w:r>
      <w:r w:rsidRPr="00A304DB">
        <w:rPr>
          <w:rFonts w:asciiTheme="minorHAnsi" w:hAnsiTheme="minorHAnsi" w:cstheme="minorHAnsi"/>
          <w:sz w:val="20"/>
          <w:szCs w:val="20"/>
          <w:lang w:eastAsia="pl-PL"/>
        </w:rPr>
        <w:t xml:space="preserve">) i zostało wniesione w formie </w:t>
      </w:r>
      <w:r w:rsidR="000F042C" w:rsidRPr="00A304DB">
        <w:rPr>
          <w:rFonts w:asciiTheme="minorHAnsi" w:hAnsiTheme="minorHAnsi" w:cstheme="minorHAnsi"/>
          <w:sz w:val="20"/>
          <w:szCs w:val="20"/>
          <w:lang w:eastAsia="pl-PL"/>
        </w:rPr>
        <w:t>_________________________</w:t>
      </w:r>
      <w:r w:rsidRPr="00A304DB">
        <w:rPr>
          <w:rFonts w:asciiTheme="minorHAnsi" w:hAnsiTheme="minorHAnsi" w:cstheme="minorHAnsi"/>
          <w:sz w:val="20"/>
          <w:szCs w:val="20"/>
          <w:lang w:eastAsia="pl-PL"/>
        </w:rPr>
        <w:t xml:space="preserve"> przed podpisaniem niniejszej Umowy.</w:t>
      </w:r>
    </w:p>
    <w:p w14:paraId="31111724" w14:textId="77777777" w:rsidR="009B073B"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39C8AB1" w14:textId="46939356" w:rsidR="009B073B" w:rsidRPr="00A304DB" w:rsidRDefault="009B073B"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Zabezpieczenie wnosi się w formach określonych w art. 450 ust. 1 ustawy z dnia 29 stycznia 2004 r. Prawo zamówień publicznych  (Dz.U.2021.1129 t.j. z dnia 2021.06.24 ze zm.).</w:t>
      </w:r>
    </w:p>
    <w:p w14:paraId="620C7E3D" w14:textId="6211777D" w:rsidR="00F57B9D"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 wniesionej przez Wykonawcę całkowitej kwoty zabezpieczenia określonego w §15 ust. 1 powyżej, należytego wykonania umowy:</w:t>
      </w:r>
    </w:p>
    <w:p w14:paraId="1453C5BA" w14:textId="438B59E9" w:rsidR="00F57B9D" w:rsidRPr="00A304DB"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lastRenderedPageBreak/>
        <w:t xml:space="preserve">70% zostanie zwolnione w ciągu 30 (trzydziestu) dni po podpisaniu przez Zamawiającego końcowego protokołu odbioru całego </w:t>
      </w:r>
      <w:r w:rsidR="00014BE0"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rzedmiotu umowy</w:t>
      </w:r>
      <w:r w:rsidR="00014BE0" w:rsidRPr="00A304DB">
        <w:rPr>
          <w:rFonts w:asciiTheme="minorHAnsi" w:hAnsiTheme="minorHAnsi" w:cstheme="minorHAnsi"/>
          <w:sz w:val="20"/>
          <w:szCs w:val="20"/>
          <w:lang w:eastAsia="pl-PL"/>
        </w:rPr>
        <w:t xml:space="preserve"> nie wcześniej jednak niż </w:t>
      </w:r>
      <w:r w:rsidRPr="00A304DB">
        <w:rPr>
          <w:rFonts w:asciiTheme="minorHAnsi" w:hAnsiTheme="minorHAnsi" w:cstheme="minorHAnsi"/>
          <w:sz w:val="20"/>
          <w:szCs w:val="20"/>
          <w:lang w:eastAsia="pl-PL"/>
        </w:rPr>
        <w:t>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w:t>
      </w:r>
      <w:r w:rsidR="009B073B" w:rsidRPr="00A304DB">
        <w:rPr>
          <w:rFonts w:asciiTheme="minorHAnsi" w:hAnsiTheme="minorHAnsi" w:cstheme="minorHAnsi"/>
          <w:sz w:val="20"/>
          <w:szCs w:val="20"/>
          <w:lang w:eastAsia="pl-PL"/>
        </w:rPr>
        <w:t>,</w:t>
      </w:r>
      <w:r w:rsidRPr="00A304DB">
        <w:rPr>
          <w:rFonts w:asciiTheme="minorHAnsi" w:hAnsiTheme="minorHAnsi" w:cstheme="minorHAnsi"/>
          <w:sz w:val="20"/>
          <w:szCs w:val="20"/>
          <w:lang w:eastAsia="pl-PL"/>
        </w:rPr>
        <w:t xml:space="preserve"> w którym Wykonawca zaakceptował obniżenie wynagrodzenia.</w:t>
      </w:r>
    </w:p>
    <w:p w14:paraId="6CD522B2" w14:textId="4C17EB9C" w:rsidR="00F57B9D" w:rsidRPr="00A304DB"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6408799D" w:rsidR="00F57B9D" w:rsidRPr="00A304DB"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Wykonawca zobowiązany jest utrzymywać zabezpieczenie należytego wykonania umowy zgodnie z §15 ust. </w:t>
      </w:r>
      <w:r w:rsidR="009B073B" w:rsidRPr="00A304DB">
        <w:rPr>
          <w:rFonts w:asciiTheme="minorHAnsi" w:hAnsiTheme="minorHAnsi" w:cstheme="minorHAnsi"/>
          <w:sz w:val="20"/>
          <w:szCs w:val="20"/>
          <w:lang w:eastAsia="pl-PL"/>
        </w:rPr>
        <w:t>4</w:t>
      </w:r>
      <w:r w:rsidRPr="00A304DB">
        <w:rPr>
          <w:rFonts w:asciiTheme="minorHAnsi" w:hAnsiTheme="minorHAnsi" w:cstheme="minorHAnsi"/>
          <w:sz w:val="20"/>
          <w:szCs w:val="20"/>
          <w:lang w:eastAsia="pl-PL"/>
        </w:rPr>
        <w:t xml:space="preserve">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A304DB"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A304DB"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36200A15" w14:textId="6E9ED522" w:rsidR="00A817FF" w:rsidRPr="00A304DB"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Koszty wystawienia zabezpieczenia ponosi Wykonawca.</w:t>
      </w:r>
    </w:p>
    <w:p w14:paraId="3AE68E1D" w14:textId="77777777" w:rsidR="00A817FF" w:rsidRPr="00A304DB" w:rsidRDefault="00A817FF" w:rsidP="00D45098">
      <w:pPr>
        <w:shd w:val="clear" w:color="auto" w:fill="FFFFFF"/>
        <w:jc w:val="both"/>
        <w:rPr>
          <w:rFonts w:asciiTheme="minorHAnsi" w:hAnsiTheme="minorHAnsi" w:cstheme="minorHAnsi"/>
          <w:sz w:val="20"/>
          <w:szCs w:val="20"/>
          <w:lang w:eastAsia="pl-PL"/>
        </w:rPr>
      </w:pPr>
    </w:p>
    <w:p w14:paraId="4B087588"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16.</w:t>
      </w:r>
    </w:p>
    <w:p w14:paraId="1E91AE1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Obowiązki Wykonawcy.</w:t>
      </w:r>
    </w:p>
    <w:p w14:paraId="7ABE4FDE" w14:textId="77777777" w:rsidR="00F57B9D" w:rsidRPr="00A304DB" w:rsidRDefault="00F57B9D" w:rsidP="00D45098">
      <w:pPr>
        <w:numPr>
          <w:ilvl w:val="3"/>
          <w:numId w:val="14"/>
        </w:numPr>
        <w:shd w:val="clear" w:color="auto" w:fill="FFFFFF"/>
        <w:tabs>
          <w:tab w:val="clear" w:pos="288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a) Pełnienie funkcji koordynacyjnych w stosunku do robót realizowanych przez podwykonawców;</w:t>
      </w:r>
    </w:p>
    <w:p w14:paraId="29465E5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specjalistycznego i spełniającego wymagania nałożone przepisami prawa - kierownictwa wykonywanych robót, konstrukcji, instalacji oraz montażu dostarczonych  urządzeń itd.;</w:t>
      </w:r>
    </w:p>
    <w:p w14:paraId="5DA8BC93"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kompletnej dokumentacji powykonawczej;</w:t>
      </w:r>
    </w:p>
    <w:p w14:paraId="2D572EE4"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Prowadzenie minimum 1 (jeden) raz w tygodniu narad koordynacyjnych</w:t>
      </w:r>
      <w:r w:rsidRPr="00A304DB">
        <w:rPr>
          <w:rFonts w:asciiTheme="minorHAnsi" w:eastAsia="MS Mincho;ＭＳ 明朝" w:hAnsiTheme="minorHAnsi" w:cstheme="minorHAnsi"/>
          <w:strike/>
          <w:sz w:val="20"/>
          <w:szCs w:val="20"/>
        </w:rPr>
        <w:t>,</w:t>
      </w:r>
      <w:r w:rsidRPr="00A304DB">
        <w:rPr>
          <w:rFonts w:asciiTheme="minorHAnsi" w:eastAsia="MS Mincho;ＭＳ 明朝" w:hAnsiTheme="minorHAnsi" w:cstheme="minorHAnsi"/>
          <w:sz w:val="20"/>
          <w:szCs w:val="20"/>
        </w:rPr>
        <w:t xml:space="preserve"> z udziałem przedstawiciela Zamawiającego, Inspektora Nadzoru i Podwykonawców, celem omówienia postępu robót, ustalenia ich zgodności z harmonogramem oraz rozwiązania zaistniałych problemów;</w:t>
      </w:r>
    </w:p>
    <w:p w14:paraId="04AEB25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Informowanie pisemne Inspektora Nadzoru o terminie wykonywania robót zanikających;</w:t>
      </w:r>
    </w:p>
    <w:p w14:paraId="3CFCF226"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Uwzględnienie w organizacji i technologii robót uwarunkowania, iż Inspektor Nadzoru może dokonać odbioru robót zanikających lub ulegających zakryciu w okresie do 3 (trzech) dni roboczych od daty zawiadomienia;</w:t>
      </w:r>
    </w:p>
    <w:p w14:paraId="4EE27245"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iż jest wyłącznie odpowiedzialny za przeszkolenie zatrudnionych przez siebie pracowników w zakresie przepisów BHP i p.poż.;</w:t>
      </w:r>
    </w:p>
    <w:p w14:paraId="6046B26E"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Obowiązek zapewnienia urządzeń ochronnych i zabezpieczających w zakresie bhp, jak również ochrony mienia Wykonawcy i ochrony przeciwpożarowej spoczywa wyłącznie na Wykonawcy;</w:t>
      </w:r>
    </w:p>
    <w:p w14:paraId="13381F5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że w związku z realizacją przedmiotu Umowy ponosi wyłączną odpowiedzialność z tytułu ewentualnego uszkodzenia istniejących instalacji;</w:t>
      </w:r>
    </w:p>
    <w:p w14:paraId="7965E1CC" w14:textId="77777777" w:rsidR="00F57B9D" w:rsidRPr="00A304DB" w:rsidRDefault="00F57B9D" w:rsidP="00D45098">
      <w:pPr>
        <w:numPr>
          <w:ilvl w:val="1"/>
          <w:numId w:val="14"/>
        </w:numPr>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ochrony mienia znajdującego się na terenie budowy, w tym również pod względem przeciwpożarowym.</w:t>
      </w:r>
    </w:p>
    <w:p w14:paraId="579F8E3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Przygotowanie i oznakowanie odcinków dróg, na których będą prowadzone roboty i zapewnienie właściwej organizacji ruchu zgodnie z projektem oraz obowiązującymi w tym zakresie przepisami;</w:t>
      </w:r>
    </w:p>
    <w:p w14:paraId="1F200D0E"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Przekazanie Zamawiającemu, przy odbiorze robót, atestów i gwarancji udzielonych przez dostawców materiałów i urządzeń;</w:t>
      </w:r>
    </w:p>
    <w:p w14:paraId="2D8FE26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A304DB"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oznaczenia identyfikatorem osób wykonujących prace na terenie budowy, wskazującym firmę, na rzecz której działa dana osoba,</w:t>
      </w:r>
    </w:p>
    <w:p w14:paraId="5BCB2660" w14:textId="77777777" w:rsidR="00F57B9D" w:rsidRPr="00A304DB"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przeprowadzenie prób, pomiarów, sprawdzeń i odbiorów przewidzianych warunkami technicznymi wykonania i odbioru robót budowlano-montażowych, na własny koszt,</w:t>
      </w:r>
    </w:p>
    <w:p w14:paraId="1B8C0FF6"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wykonanie pomiarów geodezyjnych – wyniesienia projektu w terenie, inwentaryzacji zanikających prac, pomiary powykonawcze łącznie z kompletną mapą powykonawczą,</w:t>
      </w:r>
    </w:p>
    <w:p w14:paraId="41388FE0"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poniesienia innych kosztów niezbędnych do zrealizowania przedmiotu zamówienia.</w:t>
      </w:r>
    </w:p>
    <w:p w14:paraId="31F44EEE"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A304DB" w:rsidRDefault="00F57B9D" w:rsidP="00D45098">
      <w:pPr>
        <w:pStyle w:val="Akapitzlist1"/>
        <w:ind w:left="0"/>
        <w:jc w:val="both"/>
        <w:rPr>
          <w:rFonts w:asciiTheme="minorHAnsi" w:hAnsiTheme="minorHAnsi" w:cstheme="minorHAnsi"/>
          <w:bCs/>
          <w:sz w:val="20"/>
          <w:szCs w:val="20"/>
        </w:rPr>
      </w:pPr>
      <w:r w:rsidRPr="00A304DB">
        <w:rPr>
          <w:rFonts w:asciiTheme="minorHAnsi" w:hAnsiTheme="minorHAnsi" w:cstheme="minorHAnsi"/>
          <w:sz w:val="20"/>
          <w:szCs w:val="20"/>
        </w:rPr>
        <w:t xml:space="preserve">5. </w:t>
      </w:r>
      <w:r w:rsidRPr="00A304D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A304DB" w:rsidRDefault="00F57B9D" w:rsidP="00D45098">
      <w:pPr>
        <w:pStyle w:val="Akapitzlist1"/>
        <w:ind w:left="0"/>
        <w:jc w:val="both"/>
        <w:rPr>
          <w:rFonts w:asciiTheme="minorHAnsi" w:hAnsiTheme="minorHAnsi" w:cstheme="minorHAnsi"/>
          <w:bCs/>
          <w:sz w:val="20"/>
          <w:szCs w:val="20"/>
        </w:rPr>
      </w:pPr>
      <w:r w:rsidRPr="00A304DB">
        <w:rPr>
          <w:rFonts w:asciiTheme="minorHAnsi" w:hAnsiTheme="minorHAnsi" w:cstheme="min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§17.</w:t>
      </w:r>
    </w:p>
    <w:p w14:paraId="5B2BE277"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Kary umowne.</w:t>
      </w:r>
    </w:p>
    <w:p w14:paraId="587361E2" w14:textId="77777777" w:rsidR="00F57B9D" w:rsidRPr="00A304DB"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Strony postanawiają, iż formę odszkodowania stanowią kary umowne.</w:t>
      </w:r>
    </w:p>
    <w:p w14:paraId="5D7F0340" w14:textId="77777777" w:rsidR="00F57B9D" w:rsidRPr="00A304DB"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zapłaci Zamawiającemu kary umowne w następujących przypadkach i wysokościach:</w:t>
      </w:r>
    </w:p>
    <w:p w14:paraId="6CAC9A85"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opóźnienia lub zwłoki w terminie przystąpienia przez Wykonawcę do realizacji przedmiotu zamówienia lub jego części – w wysokości 0,3% wynagrodzenia brutto wskazanego w §14 ust.2 niniejszej Umowy, za każdy dzień opóźnienia lub zwłoki ;</w:t>
      </w:r>
    </w:p>
    <w:p w14:paraId="34B0CC37" w14:textId="3DBBA4E2"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bookmarkStart w:id="8" w:name="_Hlk98926136"/>
      <w:r w:rsidRPr="00A304DB">
        <w:rPr>
          <w:rFonts w:asciiTheme="minorHAnsi" w:eastAsia="MS Mincho;ＭＳ 明朝" w:hAnsiTheme="minorHAnsi" w:cstheme="minorHAnsi"/>
          <w:sz w:val="20"/>
          <w:szCs w:val="20"/>
        </w:rPr>
        <w:t>opóźnienia lub zwłoki w terminie zakończenia robót, przez Wykonawcę w stosunku do  termin</w:t>
      </w:r>
      <w:r w:rsidR="00166BD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 wskazan</w:t>
      </w:r>
      <w:r w:rsidR="00824307"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w § 3 ust. </w:t>
      </w:r>
      <w:r w:rsidR="002668AE" w:rsidRPr="00A304DB">
        <w:rPr>
          <w:rFonts w:asciiTheme="minorHAnsi" w:eastAsia="MS Mincho;ＭＳ 明朝" w:hAnsiTheme="minorHAnsi" w:cstheme="minorHAnsi"/>
          <w:sz w:val="20"/>
          <w:szCs w:val="20"/>
        </w:rPr>
        <w:t>1</w:t>
      </w:r>
      <w:r w:rsidRPr="00A304DB">
        <w:rPr>
          <w:rFonts w:asciiTheme="minorHAnsi" w:eastAsia="MS Mincho;ＭＳ 明朝" w:hAnsiTheme="minorHAnsi" w:cstheme="minorHAnsi"/>
          <w:sz w:val="20"/>
          <w:szCs w:val="20"/>
        </w:rPr>
        <w:t xml:space="preserve"> niniejszej umowy – w wysokości 0,3% wynagrodzenia brutto wskazanego w §14 ust.2 niniejszej Umowy, za każdy dzień opóźnienia lub zwłoki</w:t>
      </w:r>
      <w:bookmarkEnd w:id="8"/>
      <w:r w:rsidRPr="00A304DB">
        <w:rPr>
          <w:rFonts w:asciiTheme="minorHAnsi" w:eastAsia="MS Mincho;ＭＳ 明朝" w:hAnsiTheme="minorHAnsi" w:cstheme="minorHAnsi"/>
          <w:sz w:val="20"/>
          <w:szCs w:val="20"/>
        </w:rPr>
        <w:t>;</w:t>
      </w:r>
    </w:p>
    <w:p w14:paraId="4273F903" w14:textId="3F11A0A4" w:rsidR="002668AE" w:rsidRPr="00A304DB" w:rsidRDefault="002668AE"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opóźnienia lub zwłoki w terminie przekazania </w:t>
      </w:r>
      <w:r w:rsidR="00166BD5" w:rsidRPr="00A304DB">
        <w:rPr>
          <w:rFonts w:asciiTheme="minorHAnsi" w:eastAsia="MS Mincho;ＭＳ 明朝" w:hAnsiTheme="minorHAnsi" w:cstheme="minorHAnsi"/>
          <w:sz w:val="20"/>
          <w:szCs w:val="20"/>
        </w:rPr>
        <w:t>Przedmiotu Umowy</w:t>
      </w:r>
      <w:r w:rsidRPr="00A304DB">
        <w:rPr>
          <w:rFonts w:asciiTheme="minorHAnsi" w:eastAsia="MS Mincho;ＭＳ 明朝" w:hAnsiTheme="minorHAnsi" w:cstheme="minorHAnsi"/>
          <w:sz w:val="20"/>
          <w:szCs w:val="20"/>
        </w:rPr>
        <w:t>, przez Wykonawcę w stosunku do  termin</w:t>
      </w:r>
      <w:r w:rsidR="00166BD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 wskazan</w:t>
      </w:r>
      <w:r w:rsidR="00A01C32"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w § 3 ust. </w:t>
      </w:r>
      <w:r w:rsidR="00166BD5" w:rsidRPr="00A304DB">
        <w:rPr>
          <w:rFonts w:asciiTheme="minorHAnsi" w:eastAsia="MS Mincho;ＭＳ 明朝" w:hAnsiTheme="minorHAnsi" w:cstheme="minorHAnsi"/>
          <w:sz w:val="20"/>
          <w:szCs w:val="20"/>
        </w:rPr>
        <w:t>7</w:t>
      </w:r>
      <w:r w:rsidRPr="00A304DB">
        <w:rPr>
          <w:rFonts w:asciiTheme="minorHAnsi" w:eastAsia="MS Mincho;ＭＳ 明朝" w:hAnsiTheme="minorHAnsi" w:cstheme="minorHAnsi"/>
          <w:sz w:val="20"/>
          <w:szCs w:val="20"/>
        </w:rPr>
        <w:t xml:space="preserve"> niniejszej umowy – w wysokości 0,3% wynagrodzenia brutto wskazanego w §14 ust.2 niniejszej Umowy, za każdy dzień opóźnienia lub zwłoki</w:t>
      </w:r>
    </w:p>
    <w:p w14:paraId="7D972308" w14:textId="458C39DC"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terminie dostarczenia (przekazania) dokumentów o których mowa w § 18 ust. 16 niniejszej Umowy, w stosunku do  terminów obliczonych zgodnie z treścią § 18 ust. 16 niniejszej umowy w wysokości 0,3% wynagrodzenia brutto wskazanego w §14 ust.2 niniejszej Umowy, za każdy dzień opóźnienia lub zwłoki;</w:t>
      </w:r>
    </w:p>
    <w:p w14:paraId="2A27EDEE"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terminie dostarczenia (przekazania) dokumentów, o których mowa w § 18 ust. 7 niniejszej umowy – w wysokości 0,3% wynagrodzenia brutto wskazanego w §14 ust.2 niniejszej Umowy, za każdy dzień opóźnienia lub zwłoki ;</w:t>
      </w:r>
    </w:p>
    <w:p w14:paraId="58DF9F6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wykonania niniejszej umowy z  przyczyn,  za  które  ponosi  odpowiedzialność  Wykonawca – w wysokości 20 % wynagrodzenia brutto wskazanego w §14 ust.2 niniejszej Umowy;</w:t>
      </w:r>
    </w:p>
    <w:p w14:paraId="15F2E107"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usunięciu wad lub usterek – w wysokości 0,3% wynagrodzenia brutto wskazanego w §14 ust.2 niniejszej Umowy, za  każdy  dzień  zwłoki  lub  opóźnienia,  licząc  od  upływu  terminu  na  usunięcie  wad  wskazanego  przez Zamawiającego;</w:t>
      </w:r>
    </w:p>
    <w:p w14:paraId="21AF7C4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odstąpienia  od  Umowy  lub  rozwiązania  umowy przez którąkolwiek ze stron niniejszej umowy z  przyczyn,  za  które  ponosi  odpowiedzialność  Wykonawca – w wysokości 20 % wynagrodzenia brutto wskazanego w §14 ust.2 niniejszej Umowy;</w:t>
      </w:r>
    </w:p>
    <w:p w14:paraId="643F3BC8"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braku zapłaty wynagrodzenia należnego podwykonawcom– w wysokości 1 % wynagrodzenia brutto wskazanego w §14 ust.2 niniejszej Umowy, za każdy stwierdzony przypadek;</w:t>
      </w:r>
    </w:p>
    <w:p w14:paraId="68E543E4"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opóźnienie w usunięciu wad lub usterek w okresie gwarancji i rękojmi w wysokości 0,3% wynagrodzenia brutto wskazanego w §14 ust.2 niniejszej Umowy, za każdy dzień opóźnienia;</w:t>
      </w:r>
    </w:p>
    <w:p w14:paraId="4D00A297" w14:textId="0B23CAB3" w:rsidR="00F57B9D" w:rsidRPr="00A304DB" w:rsidRDefault="00F57B9D" w:rsidP="00D45098">
      <w:pPr>
        <w:numPr>
          <w:ilvl w:val="1"/>
          <w:numId w:val="7"/>
        </w:numPr>
        <w:shd w:val="clear" w:color="auto" w:fill="FFFFFF"/>
        <w:tabs>
          <w:tab w:val="num" w:pos="284"/>
          <w:tab w:val="left" w:pos="426"/>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niezłożenia oświadczenia, o którym mowa w § 23 ust. 4</w:t>
      </w:r>
      <w:r w:rsidR="0026097D" w:rsidRPr="00A304DB">
        <w:rPr>
          <w:rFonts w:asciiTheme="minorHAnsi" w:hAnsiTheme="minorHAnsi" w:cstheme="minorHAnsi"/>
          <w:sz w:val="20"/>
          <w:szCs w:val="20"/>
        </w:rPr>
        <w:t xml:space="preserve"> lit. </w:t>
      </w:r>
      <w:r w:rsidRPr="00A304DB">
        <w:rPr>
          <w:rFonts w:asciiTheme="minorHAnsi" w:hAnsiTheme="minorHAnsi" w:cstheme="minorHAnsi"/>
          <w:sz w:val="20"/>
          <w:szCs w:val="20"/>
        </w:rPr>
        <w:t>a</w:t>
      </w:r>
      <w:r w:rsidR="0026097D" w:rsidRPr="00A304DB">
        <w:rPr>
          <w:rFonts w:asciiTheme="minorHAnsi" w:hAnsiTheme="minorHAnsi" w:cstheme="minorHAnsi"/>
          <w:sz w:val="20"/>
          <w:szCs w:val="20"/>
        </w:rPr>
        <w:t>)</w:t>
      </w:r>
      <w:r w:rsidRPr="00A304DB">
        <w:rPr>
          <w:rFonts w:asciiTheme="minorHAnsi" w:hAnsiTheme="minorHAnsi" w:cstheme="minorHAnsi"/>
          <w:sz w:val="20"/>
          <w:szCs w:val="20"/>
        </w:rPr>
        <w:t xml:space="preserve"> lub dowodów, o których mowa w § 23 ust. 5, wykonawca każdorazowo zapłaci Zamawiającemu karę w wysokości  5.000,00 złotych </w:t>
      </w:r>
      <w:r w:rsidRPr="00A304DB">
        <w:rPr>
          <w:rFonts w:asciiTheme="minorHAnsi" w:eastAsia="Calibri" w:hAnsiTheme="minorHAnsi" w:cstheme="minorHAnsi"/>
          <w:sz w:val="20"/>
          <w:szCs w:val="20"/>
        </w:rPr>
        <w:t>pomnożoną przez liczbę miesięcy w okresie realizacji Umowy, w których nie dopełniono przedmiotowego wymogu.</w:t>
      </w:r>
    </w:p>
    <w:p w14:paraId="2C6A5B5D" w14:textId="77777777" w:rsidR="00F57B9D" w:rsidRPr="00A304DB"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A304DB">
        <w:rPr>
          <w:rFonts w:asciiTheme="minorHAnsi" w:eastAsia="Calibri" w:hAnsiTheme="minorHAnsi" w:cstheme="minorHAnsi"/>
          <w:sz w:val="20"/>
          <w:szCs w:val="20"/>
        </w:rPr>
        <w:t>pomnożoną przez liczbę miesięcy w okresie realizacji Umowy, w których nie dopełniono przedmiotowego wymogu.</w:t>
      </w:r>
    </w:p>
    <w:p w14:paraId="073FD6D4" w14:textId="54B3FD5E" w:rsidR="00F57B9D" w:rsidRPr="00A304DB"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A304DB">
        <w:rPr>
          <w:rFonts w:asciiTheme="minorHAnsi" w:eastAsia="Calibri" w:hAnsiTheme="minorHAnsi" w:cstheme="minorHAnsi"/>
          <w:bCs/>
          <w:sz w:val="20"/>
          <w:szCs w:val="20"/>
        </w:rPr>
        <w:t xml:space="preserve">w przypadku braku zmiany umowy o podwykonawstwo w zakresie terminu zapłaty </w:t>
      </w:r>
      <w:r w:rsidRPr="00A304DB">
        <w:rPr>
          <w:rFonts w:asciiTheme="minorHAnsi" w:eastAsia="MS Mincho;ＭＳ 明朝" w:hAnsiTheme="minorHAnsi" w:cstheme="minorHAnsi"/>
          <w:sz w:val="20"/>
          <w:szCs w:val="20"/>
        </w:rPr>
        <w:t xml:space="preserve">- w wysokości </w:t>
      </w:r>
      <w:r w:rsidRPr="00A304DB">
        <w:rPr>
          <w:rFonts w:asciiTheme="minorHAnsi" w:eastAsia="Calibri" w:hAnsiTheme="minorHAnsi" w:cstheme="minorHAnsi"/>
          <w:bCs/>
          <w:sz w:val="20"/>
          <w:szCs w:val="20"/>
        </w:rPr>
        <w:t xml:space="preserve"> </w:t>
      </w:r>
      <w:r w:rsidR="002514C2" w:rsidRPr="00A304DB">
        <w:rPr>
          <w:rFonts w:asciiTheme="minorHAnsi" w:eastAsia="Calibri" w:hAnsiTheme="minorHAnsi" w:cstheme="minorHAnsi"/>
          <w:bCs/>
          <w:sz w:val="20"/>
          <w:szCs w:val="20"/>
        </w:rPr>
        <w:t>5</w:t>
      </w:r>
      <w:r w:rsidRPr="00A304DB">
        <w:rPr>
          <w:rFonts w:asciiTheme="minorHAnsi" w:eastAsia="Calibri" w:hAnsiTheme="minorHAnsi" w:cstheme="minorHAnsi"/>
          <w:bCs/>
          <w:sz w:val="20"/>
          <w:szCs w:val="20"/>
        </w:rPr>
        <w:t xml:space="preserve">% </w:t>
      </w:r>
      <w:r w:rsidRPr="00A304DB">
        <w:rPr>
          <w:rFonts w:asciiTheme="minorHAnsi" w:eastAsia="MS Mincho;ＭＳ 明朝" w:hAnsiTheme="minorHAnsi" w:cstheme="minorHAnsi"/>
          <w:sz w:val="20"/>
          <w:szCs w:val="20"/>
        </w:rPr>
        <w:t>wynagrodzenia brutto wskazanego w §14 ust.2 niniejszej Umowy</w:t>
      </w:r>
      <w:r w:rsidR="0026097D" w:rsidRPr="00A304DB">
        <w:rPr>
          <w:rFonts w:asciiTheme="minorHAnsi" w:eastAsia="MS Mincho;ＭＳ 明朝" w:hAnsiTheme="minorHAnsi" w:cstheme="minorHAnsi"/>
          <w:sz w:val="20"/>
          <w:szCs w:val="20"/>
        </w:rPr>
        <w:t xml:space="preserve"> za </w:t>
      </w:r>
      <w:r w:rsidR="002514C2" w:rsidRPr="00A304DB">
        <w:rPr>
          <w:rFonts w:asciiTheme="minorHAnsi" w:eastAsia="MS Mincho;ＭＳ 明朝" w:hAnsiTheme="minorHAnsi" w:cstheme="minorHAnsi"/>
          <w:sz w:val="20"/>
          <w:szCs w:val="20"/>
        </w:rPr>
        <w:t>każdy stwierdzony przypadek</w:t>
      </w:r>
      <w:r w:rsidRPr="00A304DB">
        <w:rPr>
          <w:rFonts w:asciiTheme="minorHAnsi" w:eastAsia="Calibri" w:hAnsiTheme="minorHAnsi" w:cstheme="minorHAnsi"/>
          <w:bCs/>
          <w:sz w:val="20"/>
          <w:szCs w:val="20"/>
        </w:rPr>
        <w:t>;</w:t>
      </w:r>
    </w:p>
    <w:p w14:paraId="372146E7"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 xml:space="preserve">naruszenie  przepisów  RODO lub/i postanowień § 25 niniejszej Umowy w tym zakresie - w wysokości 2% (dwóch procent) </w:t>
      </w:r>
      <w:r w:rsidRPr="00A304DB">
        <w:rPr>
          <w:rFonts w:asciiTheme="minorHAnsi" w:eastAsia="MS Mincho;ＭＳ 明朝" w:hAnsiTheme="minorHAnsi" w:cstheme="minorHAnsi"/>
          <w:sz w:val="20"/>
          <w:szCs w:val="20"/>
        </w:rPr>
        <w:t>wynagrodzenia brutto wskazanego w §14 ust.2 niniejszej Umowy</w:t>
      </w:r>
      <w:r w:rsidRPr="00A304DB">
        <w:rPr>
          <w:rFonts w:asciiTheme="minorHAnsi" w:hAnsiTheme="minorHAnsi" w:cstheme="minorHAnsi"/>
          <w:sz w:val="20"/>
          <w:szCs w:val="20"/>
        </w:rPr>
        <w:t>, za każdy stwierdzony przypadek;</w:t>
      </w:r>
    </w:p>
    <w:p w14:paraId="1861F1DD"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eastAsia="MS Mincho;ＭＳ 明朝" w:hAnsiTheme="minorHAnsi" w:cstheme="minorHAnsi"/>
          <w:sz w:val="20"/>
          <w:szCs w:val="20"/>
        </w:rPr>
        <w:lastRenderedPageBreak/>
        <w:t xml:space="preserve">5. </w:t>
      </w:r>
      <w:r w:rsidRPr="00A304DB">
        <w:rPr>
          <w:rFonts w:asciiTheme="minorHAnsi" w:hAnsiTheme="minorHAnsi" w:cstheme="minorHAnsi"/>
          <w:sz w:val="20"/>
          <w:szCs w:val="20"/>
        </w:rPr>
        <w:t xml:space="preserve">Wyjątkiem od powyżej ustalonych zasad jest okoliczność określona w art. 456 ust.1 pkt. 1) </w:t>
      </w:r>
      <w:r w:rsidRPr="00A304DB">
        <w:rPr>
          <w:rFonts w:asciiTheme="minorHAnsi" w:hAnsiTheme="minorHAnsi" w:cstheme="minorHAnsi"/>
          <w:sz w:val="20"/>
          <w:szCs w:val="20"/>
          <w:lang w:eastAsia="pl-PL"/>
        </w:rPr>
        <w:t>Ustawy PZP</w:t>
      </w:r>
      <w:r w:rsidRPr="00A304DB">
        <w:rPr>
          <w:rFonts w:asciiTheme="minorHAnsi" w:hAnsiTheme="minorHAnsi" w:cstheme="minorHAnsi"/>
          <w:sz w:val="20"/>
          <w:szCs w:val="20"/>
        </w:rPr>
        <w:t>.</w:t>
      </w:r>
    </w:p>
    <w:p w14:paraId="00885879"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7. Strony zastrzegają sobie prawo do odszkodowania uzupełniającego, przekraczającego wysokość kar umownych, do wysokości rzeczywiście poniesionej szkody.</w:t>
      </w:r>
    </w:p>
    <w:p w14:paraId="423F2C2A"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8. W przypadku opóźnienia dokonania zapłaty Wykonawca będzie miał prawo do naliczania odsetek w wysokości ustawowej.</w:t>
      </w:r>
    </w:p>
    <w:p w14:paraId="0C8E27E2" w14:textId="076D8461"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9. Roszczenie o zapłatę należnych kar umownych, o których mowa w ust. 2 lit. b)</w:t>
      </w:r>
      <w:r w:rsidR="00166BD5" w:rsidRPr="00A304DB">
        <w:rPr>
          <w:rFonts w:asciiTheme="minorHAnsi" w:hAnsiTheme="minorHAnsi" w:cstheme="minorHAnsi"/>
          <w:sz w:val="20"/>
          <w:szCs w:val="20"/>
        </w:rPr>
        <w:t xml:space="preserve">, </w:t>
      </w:r>
      <w:r w:rsidRPr="00A304DB">
        <w:rPr>
          <w:rFonts w:asciiTheme="minorHAnsi" w:hAnsiTheme="minorHAnsi" w:cstheme="minorHAnsi"/>
          <w:sz w:val="20"/>
          <w:szCs w:val="20"/>
        </w:rPr>
        <w:t xml:space="preserve">c) </w:t>
      </w:r>
      <w:r w:rsidR="00166BD5" w:rsidRPr="00A304DB">
        <w:rPr>
          <w:rFonts w:asciiTheme="minorHAnsi" w:hAnsiTheme="minorHAnsi" w:cstheme="minorHAnsi"/>
          <w:sz w:val="20"/>
          <w:szCs w:val="20"/>
        </w:rPr>
        <w:t xml:space="preserve">i d) </w:t>
      </w:r>
      <w:r w:rsidRPr="00A304DB">
        <w:rPr>
          <w:rFonts w:asciiTheme="minorHAnsi" w:hAnsiTheme="minorHAnsi" w:cstheme="minorHAnsi"/>
          <w:sz w:val="20"/>
          <w:szCs w:val="20"/>
        </w:rPr>
        <w:t xml:space="preserve">niniejszego paragrafu nie wygasa z chwilą odstąpienia od umowy i są one należne również po odstąpieniu od umowy. </w:t>
      </w:r>
    </w:p>
    <w:p w14:paraId="449CB203" w14:textId="2A48EF72"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10. Kary umowne, o których mowa w ust. 2 lit.  b)</w:t>
      </w:r>
      <w:r w:rsidR="00166BD5" w:rsidRPr="00A304DB">
        <w:rPr>
          <w:rFonts w:asciiTheme="minorHAnsi" w:hAnsiTheme="minorHAnsi" w:cstheme="minorHAnsi"/>
          <w:sz w:val="20"/>
          <w:szCs w:val="20"/>
        </w:rPr>
        <w:t>,</w:t>
      </w:r>
      <w:r w:rsidRPr="00A304DB">
        <w:rPr>
          <w:rFonts w:asciiTheme="minorHAnsi" w:hAnsiTheme="minorHAnsi" w:cstheme="minorHAnsi"/>
          <w:sz w:val="20"/>
          <w:szCs w:val="20"/>
        </w:rPr>
        <w:t xml:space="preserve"> c)</w:t>
      </w:r>
      <w:r w:rsidR="00166BD5" w:rsidRPr="00A304DB">
        <w:rPr>
          <w:rFonts w:asciiTheme="minorHAnsi" w:hAnsiTheme="minorHAnsi" w:cstheme="minorHAnsi"/>
          <w:sz w:val="20"/>
          <w:szCs w:val="20"/>
        </w:rPr>
        <w:t xml:space="preserve"> i d)</w:t>
      </w:r>
      <w:r w:rsidRPr="00A304DB">
        <w:rPr>
          <w:rFonts w:asciiTheme="minorHAnsi" w:hAnsiTheme="minorHAnsi" w:cstheme="minorHAnsi"/>
          <w:sz w:val="20"/>
          <w:szCs w:val="20"/>
        </w:rPr>
        <w:t xml:space="preserve">  niniejszego paragrafu, należne są również  za okres do dnia odstąpienia od umowy.</w:t>
      </w:r>
    </w:p>
    <w:p w14:paraId="4A65FDAC" w14:textId="59EB5844"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11. Kary umowne, o których mowa w ust. 2 lit. b)</w:t>
      </w:r>
      <w:r w:rsidR="00166BD5" w:rsidRPr="00A304DB">
        <w:rPr>
          <w:rFonts w:asciiTheme="minorHAnsi" w:hAnsiTheme="minorHAnsi" w:cstheme="minorHAnsi"/>
          <w:sz w:val="20"/>
          <w:szCs w:val="20"/>
        </w:rPr>
        <w:t>,</w:t>
      </w:r>
      <w:r w:rsidRPr="00A304DB">
        <w:rPr>
          <w:rFonts w:asciiTheme="minorHAnsi" w:hAnsiTheme="minorHAnsi" w:cstheme="minorHAnsi"/>
          <w:sz w:val="20"/>
          <w:szCs w:val="20"/>
        </w:rPr>
        <w:t xml:space="preserve"> c)</w:t>
      </w:r>
      <w:r w:rsidR="00166BD5" w:rsidRPr="00A304DB">
        <w:rPr>
          <w:rFonts w:asciiTheme="minorHAnsi" w:hAnsiTheme="minorHAnsi" w:cstheme="minorHAnsi"/>
          <w:sz w:val="20"/>
          <w:szCs w:val="20"/>
        </w:rPr>
        <w:t xml:space="preserve"> i d)</w:t>
      </w:r>
      <w:r w:rsidRPr="00A304DB">
        <w:rPr>
          <w:rFonts w:asciiTheme="minorHAnsi" w:hAnsiTheme="minorHAnsi" w:cstheme="minorHAnsi"/>
          <w:sz w:val="20"/>
          <w:szCs w:val="20"/>
        </w:rPr>
        <w:t xml:space="preserve"> niniejszego paragrafu, należne są także po jej odstąpieniu. </w:t>
      </w:r>
    </w:p>
    <w:p w14:paraId="45C18E7E" w14:textId="5864121B"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12. Wymagalność kar umownych, o których mowa w ust. 2 niniejszego paragrafu powstaje w terminie 7 (siedmiu) dni od daty nadania przez stronę żądającą zapłaty kar umownych, wezwania do ich zapłaty pocztą oraz pocztą elektroniczną na wskazane przez strony adresy</w:t>
      </w:r>
      <w:r w:rsidR="00F44374" w:rsidRPr="00A304DB">
        <w:rPr>
          <w:rFonts w:asciiTheme="minorHAnsi" w:hAnsiTheme="minorHAnsi" w:cstheme="minorHAnsi"/>
          <w:sz w:val="20"/>
          <w:szCs w:val="20"/>
        </w:rPr>
        <w:t>, z zastrzeżeniem postanowień art. 15 r¹ ustawy z dnia 2 marca 2020 r. o szczególnych rozwiązaniach związanych z zapobieganiem, przeciwdziałaniem i zwalczaniem COVID-19, innych chorób zakaźnych oraz wywołanych nimi sytuacji kryzysowych (Dz.U.2021.2095 t.j. z dnia 2021.11.22 ze zm.), do czasu obowiązywania tego przepisu</w:t>
      </w:r>
      <w:r w:rsidR="00B7516B" w:rsidRPr="00A304DB">
        <w:rPr>
          <w:rFonts w:asciiTheme="minorHAnsi" w:hAnsiTheme="minorHAnsi" w:cstheme="minorHAnsi"/>
          <w:sz w:val="20"/>
          <w:szCs w:val="20"/>
        </w:rPr>
        <w:t>, o ile zdarzenie, w związku z którym zastrzeżono tę karę, nastąpiło w okresie obowiązywania stanu zagrożenia epidemicznego albo stanu epidemii.</w:t>
      </w:r>
    </w:p>
    <w:p w14:paraId="2D845DE7"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13. Zamawiający zastrzega sobie prawo dochodzenia odszkodowania uzupełniającego do wysokości poniesionej szkody, wraz z odsetkami. </w:t>
      </w:r>
    </w:p>
    <w:p w14:paraId="3ED97292" w14:textId="5B5D2966" w:rsidR="00F36B92"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A304DB" w:rsidRDefault="00B342E3" w:rsidP="00D45098">
      <w:pPr>
        <w:shd w:val="clear" w:color="auto" w:fill="FFFFFF"/>
        <w:jc w:val="both"/>
        <w:rPr>
          <w:rFonts w:asciiTheme="minorHAnsi" w:hAnsiTheme="minorHAnsi" w:cstheme="minorHAnsi"/>
          <w:sz w:val="20"/>
          <w:szCs w:val="20"/>
          <w:lang w:bidi="pl-PL"/>
        </w:rPr>
      </w:pPr>
      <w:r w:rsidRPr="00A304DB">
        <w:rPr>
          <w:rFonts w:asciiTheme="minorHAnsi" w:hAnsiTheme="minorHAnsi" w:cstheme="minorHAnsi"/>
          <w:sz w:val="20"/>
          <w:szCs w:val="20"/>
        </w:rPr>
        <w:t xml:space="preserve">15. </w:t>
      </w:r>
      <w:r w:rsidRPr="00A304DB">
        <w:rPr>
          <w:rFonts w:asciiTheme="minorHAnsi" w:hAnsiTheme="minorHAnsi" w:cstheme="minorHAnsi"/>
          <w:sz w:val="20"/>
          <w:szCs w:val="20"/>
          <w:lang w:bidi="pl-PL"/>
        </w:rPr>
        <w:t>Strony zgodnie oświadczają, że powyższe kary umowne nie</w:t>
      </w:r>
      <w:r w:rsidR="008814ED" w:rsidRPr="00A304DB">
        <w:rPr>
          <w:rFonts w:asciiTheme="minorHAnsi" w:hAnsiTheme="minorHAnsi" w:cstheme="minorHAnsi"/>
          <w:sz w:val="20"/>
          <w:szCs w:val="20"/>
          <w:lang w:bidi="pl-PL"/>
        </w:rPr>
        <w:t xml:space="preserve"> są</w:t>
      </w:r>
      <w:r w:rsidRPr="00A304DB">
        <w:rPr>
          <w:rFonts w:asciiTheme="minorHAnsi" w:hAnsiTheme="minorHAnsi" w:cstheme="minorHAnsi"/>
          <w:sz w:val="20"/>
          <w:szCs w:val="20"/>
          <w:lang w:bidi="pl-PL"/>
        </w:rPr>
        <w:t xml:space="preserve"> rażąco wygórowane. </w:t>
      </w:r>
    </w:p>
    <w:p w14:paraId="77CBDA18" w14:textId="20323E0D" w:rsidR="003414E7" w:rsidRPr="00A304DB" w:rsidRDefault="00B342E3"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lang w:bidi="pl-PL"/>
        </w:rPr>
        <w:t xml:space="preserve">16. </w:t>
      </w:r>
      <w:r w:rsidR="00F57B9D" w:rsidRPr="00A304DB">
        <w:rPr>
          <w:rFonts w:asciiTheme="minorHAnsi" w:hAnsiTheme="minorHAnsi" w:cstheme="minorHAnsi"/>
          <w:sz w:val="20"/>
          <w:szCs w:val="20"/>
        </w:rPr>
        <w:t xml:space="preserve">Łączna kwota kar umownych nie może przekroczyć kwoty wynagrodzenia </w:t>
      </w:r>
      <w:r w:rsidR="00F92DB9" w:rsidRPr="00A304DB">
        <w:rPr>
          <w:rFonts w:asciiTheme="minorHAnsi" w:hAnsiTheme="minorHAnsi" w:cstheme="minorHAnsi"/>
          <w:sz w:val="20"/>
          <w:szCs w:val="20"/>
        </w:rPr>
        <w:t xml:space="preserve">brutto </w:t>
      </w:r>
      <w:r w:rsidR="00F57B9D" w:rsidRPr="00A304DB">
        <w:rPr>
          <w:rFonts w:asciiTheme="minorHAnsi" w:hAnsiTheme="minorHAnsi" w:cstheme="minorHAnsi"/>
          <w:sz w:val="20"/>
          <w:szCs w:val="20"/>
        </w:rPr>
        <w:t xml:space="preserve">wskazanej w §14 ust </w:t>
      </w:r>
      <w:r w:rsidR="00F36B92" w:rsidRPr="00A304DB">
        <w:rPr>
          <w:rFonts w:asciiTheme="minorHAnsi" w:hAnsiTheme="minorHAnsi" w:cstheme="minorHAnsi"/>
          <w:sz w:val="20"/>
          <w:szCs w:val="20"/>
        </w:rPr>
        <w:t>2.</w:t>
      </w:r>
      <w:r w:rsidR="00F57B9D" w:rsidRPr="00A304DB">
        <w:rPr>
          <w:rFonts w:asciiTheme="minorHAnsi" w:hAnsiTheme="minorHAnsi" w:cstheme="minorHAnsi"/>
          <w:sz w:val="20"/>
          <w:szCs w:val="20"/>
        </w:rPr>
        <w:t xml:space="preserve"> niniejszej </w:t>
      </w:r>
      <w:r w:rsidR="00F36B92" w:rsidRPr="00A304DB">
        <w:rPr>
          <w:rFonts w:asciiTheme="minorHAnsi" w:hAnsiTheme="minorHAnsi" w:cstheme="minorHAnsi"/>
          <w:sz w:val="20"/>
          <w:szCs w:val="20"/>
        </w:rPr>
        <w:t>U</w:t>
      </w:r>
      <w:r w:rsidR="00F57B9D" w:rsidRPr="00A304DB">
        <w:rPr>
          <w:rFonts w:asciiTheme="minorHAnsi" w:hAnsiTheme="minorHAnsi" w:cstheme="minorHAnsi"/>
          <w:sz w:val="20"/>
          <w:szCs w:val="20"/>
        </w:rPr>
        <w:t>mowy</w:t>
      </w:r>
      <w:r w:rsidRPr="00A304DB">
        <w:rPr>
          <w:rFonts w:asciiTheme="minorHAnsi" w:hAnsiTheme="minorHAnsi" w:cstheme="minorHAnsi"/>
          <w:sz w:val="20"/>
          <w:szCs w:val="20"/>
        </w:rPr>
        <w:t>.</w:t>
      </w:r>
      <w:r w:rsidR="00F57B9D" w:rsidRPr="00A304DB">
        <w:rPr>
          <w:rFonts w:asciiTheme="minorHAnsi" w:hAnsiTheme="minorHAnsi" w:cstheme="minorHAnsi"/>
          <w:sz w:val="20"/>
          <w:szCs w:val="20"/>
        </w:rPr>
        <w:t xml:space="preserve"> </w:t>
      </w:r>
    </w:p>
    <w:p w14:paraId="56855925"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18.</w:t>
      </w:r>
    </w:p>
    <w:p w14:paraId="54B9D0C2"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Odbiór.</w:t>
      </w:r>
    </w:p>
    <w:p w14:paraId="1431AB21"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07EDCAA"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Protokoły odbioru robót zanikających lub podlegających zakryciu podpisane przez obie strony niniejszej umowy stanowią odpowiednio załączniki do protokołu odbioru końcowego.</w:t>
      </w:r>
    </w:p>
    <w:p w14:paraId="2DE45122" w14:textId="18A3A2C4"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prac polegający na ocenie ilości i jakości wykonanych prac, powinien być przez Wykonawcę zgłoszony Zamawiającemu na piśmie pod rygorem nieważności. Zamawiający przystąpi do odbioru odpowiednio w terminie 30 (trzydziestu) dni od daty otrzymania zgłoszenia w przypadku odbioru końcowego</w:t>
      </w:r>
      <w:r w:rsidR="003454F9" w:rsidRPr="00A304DB">
        <w:rPr>
          <w:rFonts w:asciiTheme="minorHAnsi" w:hAnsiTheme="minorHAnsi" w:cstheme="minorHAnsi"/>
          <w:sz w:val="20"/>
          <w:szCs w:val="20"/>
        </w:rPr>
        <w:t>.</w:t>
      </w:r>
    </w:p>
    <w:p w14:paraId="2B0943FE" w14:textId="77777777" w:rsidR="00F36B92" w:rsidRPr="00A304DB" w:rsidRDefault="00F36B92" w:rsidP="00D45098">
      <w:pPr>
        <w:numPr>
          <w:ilvl w:val="0"/>
          <w:numId w:val="12"/>
        </w:numPr>
        <w:shd w:val="clear" w:color="auto" w:fill="FFFFFF"/>
        <w:tabs>
          <w:tab w:val="num"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Odbiory robót końcowych powinny zostać poprzedzone pismem zawierającym potwierdzone przez Inspektora Nadzoru oświadczenie Kierownika Budowy o zakończeniu wszystkich robót w ramach niniejszej umowy.   </w:t>
      </w:r>
    </w:p>
    <w:p w14:paraId="1D823B6C"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robót nastąpi na zasadach określonych w specyfikacji technicznej wykonania i odbioru robót budowlanych.</w:t>
      </w:r>
    </w:p>
    <w:p w14:paraId="282E510A" w14:textId="1F4F7BAE"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nastąpi po wykonaniu całości Przedmiotu Umowy</w:t>
      </w:r>
      <w:r w:rsidR="0068116E" w:rsidRPr="00A304DB">
        <w:rPr>
          <w:rFonts w:asciiTheme="minorHAnsi" w:hAnsiTheme="minorHAnsi" w:cstheme="minorHAnsi"/>
          <w:sz w:val="20"/>
          <w:szCs w:val="20"/>
        </w:rPr>
        <w:t xml:space="preserve"> przez Wykonawcę, z czynności odbioru zostanie sporządzony protokół odbioru końcowego Przedmiotu Umowy.</w:t>
      </w:r>
    </w:p>
    <w:p w14:paraId="13E7A5F5"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przekaże Zamawiającemu razem ze zgłoszeniem odbioru końcowego robót:</w:t>
      </w:r>
    </w:p>
    <w:p w14:paraId="38D659C2"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dokumentację powykonawczą z naniesionymi zmianami,</w:t>
      </w:r>
    </w:p>
    <w:p w14:paraId="123E3255"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atesty, certyfikaty na prefabrykaty, materiały i urządzenia,</w:t>
      </w:r>
    </w:p>
    <w:p w14:paraId="771DABF6"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inwentaryzację powykonawczą wraz z oświadczeniem geodety,</w:t>
      </w:r>
    </w:p>
    <w:p w14:paraId="485AE857"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oświadczenie kierownika budowy o zgodności wykonania obiektu budowlanego z projektem budowlanym, przepisami i obowiązującymi polskimi normami.</w:t>
      </w:r>
    </w:p>
    <w:p w14:paraId="4E69D6E6" w14:textId="77777777" w:rsidR="00F36B92" w:rsidRPr="00A304DB" w:rsidRDefault="00F36B92" w:rsidP="00D45098">
      <w:pPr>
        <w:jc w:val="both"/>
        <w:rPr>
          <w:rFonts w:asciiTheme="minorHAnsi" w:hAnsiTheme="minorHAnsi" w:cstheme="minorHAnsi"/>
          <w:sz w:val="20"/>
          <w:szCs w:val="20"/>
        </w:rPr>
      </w:pPr>
      <w:r w:rsidRPr="00A304DB">
        <w:rPr>
          <w:rFonts w:asciiTheme="minorHAnsi" w:hAnsiTheme="minorHAnsi" w:cstheme="minorHAnsi"/>
          <w:sz w:val="20"/>
          <w:szCs w:val="20"/>
        </w:rPr>
        <w:lastRenderedPageBreak/>
        <w:t>i inne niezbędne dokumenty, zgodne z obowiązującymi w tym zakresie przepisami prawa, wskazane przed odbiorem końcowym na piśmie przez Zamawiającego</w:t>
      </w:r>
    </w:p>
    <w:p w14:paraId="4D660D98"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 trakcie odbioru końcowego robót zostaną stwierdzone wady, to Zamawiającemu przysługują następujące uprawnienia:</w:t>
      </w:r>
    </w:p>
    <w:p w14:paraId="5F246A77" w14:textId="77777777" w:rsidR="00F36B92" w:rsidRPr="00A304DB"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wady nadają się do usunięcia, Zamawiający może według swojego wyboru:</w:t>
      </w:r>
    </w:p>
    <w:p w14:paraId="131546CD" w14:textId="77777777" w:rsidR="00F36B92" w:rsidRPr="00A304DB"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odmówić odbioru do czasu usunięcia wad – wyznaczając Wykonawcy nie dłuższy niż 7 (siedmiu) dni termin do ich usunięcia,</w:t>
      </w:r>
    </w:p>
    <w:p w14:paraId="3249EBB5" w14:textId="77777777" w:rsidR="00F36B92" w:rsidRPr="00A304DB"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 xml:space="preserve">podpisać protokół odbioru – jeżeli wykonawca zobowiąże się w formie pisemnego oświadczenia do ich usunięcia w wyznaczonym przez Zamawiającego terminie, nie dłuższym jednak niż 7 (siedmiu) dni; </w:t>
      </w:r>
    </w:p>
    <w:p w14:paraId="58E4524C" w14:textId="77777777" w:rsidR="00F36B92" w:rsidRPr="00A304DB"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wady nie nadają się do usunięcia, to:</w:t>
      </w:r>
    </w:p>
    <w:p w14:paraId="39E66EA1" w14:textId="77777777" w:rsidR="004660C9" w:rsidRPr="00A304DB" w:rsidRDefault="00F36B92" w:rsidP="004660C9">
      <w:pPr>
        <w:numPr>
          <w:ilvl w:val="0"/>
          <w:numId w:val="17"/>
        </w:numPr>
        <w:shd w:val="clear" w:color="auto" w:fill="FFFFFF"/>
        <w:tabs>
          <w:tab w:val="num" w:pos="426"/>
        </w:tabs>
        <w:ind w:left="426"/>
        <w:jc w:val="both"/>
        <w:rPr>
          <w:rFonts w:asciiTheme="minorHAnsi" w:hAnsiTheme="minorHAnsi" w:cstheme="minorHAnsi"/>
          <w:sz w:val="20"/>
          <w:szCs w:val="20"/>
        </w:rPr>
      </w:pPr>
      <w:r w:rsidRPr="00A304DB">
        <w:rPr>
          <w:rFonts w:asciiTheme="minorHAnsi" w:hAnsiTheme="minorHAnsi" w:cstheme="minorHAnsi"/>
          <w:sz w:val="20"/>
          <w:szCs w:val="20"/>
        </w:rPr>
        <w:t>jeżeli możliwe jest użytkowanie Przedmiotu Umowy zgodnie z przeznaczeniem, Zamawiający może obniżyć odpowiednio wynagrodzenie,</w:t>
      </w:r>
    </w:p>
    <w:p w14:paraId="18D39568" w14:textId="45005C6C" w:rsidR="00F36B92" w:rsidRPr="00A304DB" w:rsidRDefault="00F36B92" w:rsidP="004660C9">
      <w:pPr>
        <w:numPr>
          <w:ilvl w:val="0"/>
          <w:numId w:val="17"/>
        </w:numPr>
        <w:shd w:val="clear" w:color="auto" w:fill="FFFFFF"/>
        <w:tabs>
          <w:tab w:val="clear" w:pos="1800"/>
          <w:tab w:val="num" w:pos="426"/>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 xml:space="preserve">jeżeli wady uniemożliwiają użytkowanie Przedmiotu Umowy zgodnie z przeznaczeniem, Zamawiający może odstąpić od umowy </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w terminie 30 (trzydziestu) dni od dnia powzięcia wiadomości o podstawie odstąpienia.</w:t>
      </w:r>
    </w:p>
    <w:p w14:paraId="0817658A"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w przypadku, o którym mowa w:</w:t>
      </w:r>
    </w:p>
    <w:p w14:paraId="049F1FCD" w14:textId="77777777" w:rsidR="00F36B92" w:rsidRPr="00A304DB"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A304DB"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18 ust. 8 lit. a) pkt 2 – zobowiązany jest do pisemnego zawiadomienia Zamawiającego o usunięciu wad, co zostaje stwierdzone w protokołach pousterkowych.</w:t>
      </w:r>
    </w:p>
    <w:p w14:paraId="2644221E"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Wykonawca wyraża zgodę na potrącenie ze swojego wynagrodzenia kosztów robót, o których mowa w ust. 10 powyżej.</w:t>
      </w:r>
    </w:p>
    <w:p w14:paraId="36C35500"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Po zakończeniu prac zgodnie z harmonogramem rzeczowo-finansowym, Wykonawca zawiadomi Zamawiającego o zakończeniu robót  i zgłosi Zamawiającemu gotowość do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Zgłoszenie o którym mowa w ust. 12 niniejszego paragrafu winno zostać poprzedzone pismem przedłożonym Zamawiającemu przez Wykonawcę zawierającym potwierdzone przez Inspektora Nadzoru oświadczenie Kierownika Budowy o zakończeniu wszystkich robót.</w:t>
      </w:r>
    </w:p>
    <w:p w14:paraId="47375E5A" w14:textId="38B48300" w:rsidR="003B1EF7" w:rsidRPr="00A304DB" w:rsidRDefault="00014BE0" w:rsidP="0049490A">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P</w:t>
      </w:r>
      <w:r w:rsidR="00F36B92" w:rsidRPr="00A304DB">
        <w:rPr>
          <w:rFonts w:asciiTheme="minorHAnsi" w:hAnsiTheme="minorHAnsi" w:cstheme="minorHAnsi"/>
          <w:sz w:val="20"/>
          <w:szCs w:val="20"/>
        </w:rPr>
        <w:t xml:space="preserve">rotokół </w:t>
      </w:r>
      <w:r w:rsidRPr="00A304DB">
        <w:rPr>
          <w:rFonts w:asciiTheme="minorHAnsi" w:hAnsiTheme="minorHAnsi" w:cstheme="minorHAnsi"/>
          <w:sz w:val="20"/>
          <w:szCs w:val="20"/>
        </w:rPr>
        <w:t xml:space="preserve">końcowy </w:t>
      </w:r>
      <w:r w:rsidR="00F36B92" w:rsidRPr="00A304DB">
        <w:rPr>
          <w:rFonts w:asciiTheme="minorHAnsi" w:hAnsiTheme="minorHAnsi" w:cstheme="minorHAnsi"/>
          <w:sz w:val="20"/>
          <w:szCs w:val="20"/>
        </w:rPr>
        <w:t>odbioru</w:t>
      </w:r>
      <w:r w:rsidRPr="00A304DB">
        <w:rPr>
          <w:rFonts w:asciiTheme="minorHAnsi" w:hAnsiTheme="minorHAnsi" w:cstheme="minorHAnsi"/>
          <w:sz w:val="20"/>
          <w:szCs w:val="20"/>
        </w:rPr>
        <w:t xml:space="preserve"> robót</w:t>
      </w:r>
      <w:r w:rsidR="00030D8D" w:rsidRPr="00A304DB">
        <w:rPr>
          <w:rFonts w:asciiTheme="minorHAnsi" w:hAnsiTheme="minorHAnsi" w:cstheme="minorHAnsi"/>
          <w:sz w:val="20"/>
          <w:szCs w:val="20"/>
        </w:rPr>
        <w:t xml:space="preserve"> bez zgłoszonych zastrzeżeń przez Zamawiającego, </w:t>
      </w:r>
      <w:r w:rsidR="00F36B92" w:rsidRPr="00A304DB">
        <w:rPr>
          <w:rFonts w:asciiTheme="minorHAnsi" w:hAnsiTheme="minorHAnsi" w:cstheme="minorHAnsi"/>
          <w:sz w:val="20"/>
          <w:szCs w:val="20"/>
        </w:rPr>
        <w:t xml:space="preserve">podpisany przez przedstawicieli obu Stron niniejszej </w:t>
      </w:r>
      <w:r w:rsidR="00484A63" w:rsidRPr="00A304DB">
        <w:rPr>
          <w:rFonts w:asciiTheme="minorHAnsi" w:hAnsiTheme="minorHAnsi" w:cstheme="minorHAnsi"/>
          <w:sz w:val="20"/>
          <w:szCs w:val="20"/>
        </w:rPr>
        <w:t>U</w:t>
      </w:r>
      <w:r w:rsidR="00F36B92" w:rsidRPr="00A304DB">
        <w:rPr>
          <w:rFonts w:asciiTheme="minorHAnsi" w:hAnsiTheme="minorHAnsi" w:cstheme="minorHAnsi"/>
          <w:sz w:val="20"/>
          <w:szCs w:val="20"/>
        </w:rPr>
        <w:t>mowy</w:t>
      </w:r>
      <w:r w:rsidR="0049490A" w:rsidRPr="00A304DB">
        <w:rPr>
          <w:rFonts w:asciiTheme="minorHAnsi" w:hAnsiTheme="minorHAnsi" w:cstheme="minorHAnsi"/>
          <w:sz w:val="20"/>
          <w:szCs w:val="20"/>
        </w:rPr>
        <w:t xml:space="preserve"> oraz przekazanie Zamawiającemu Przedmiotu</w:t>
      </w:r>
      <w:r w:rsidR="00F36B92" w:rsidRPr="00A304DB">
        <w:rPr>
          <w:rFonts w:asciiTheme="minorHAnsi" w:hAnsiTheme="minorHAnsi" w:cstheme="minorHAnsi"/>
          <w:sz w:val="20"/>
          <w:szCs w:val="20"/>
        </w:rPr>
        <w:t xml:space="preserve">, </w:t>
      </w:r>
      <w:r w:rsidR="0049490A" w:rsidRPr="00A304DB">
        <w:rPr>
          <w:rFonts w:asciiTheme="minorHAnsi" w:hAnsiTheme="minorHAnsi" w:cstheme="minorHAnsi"/>
          <w:sz w:val="20"/>
          <w:szCs w:val="20"/>
        </w:rPr>
        <w:t xml:space="preserve">Umowy </w:t>
      </w:r>
      <w:r w:rsidR="00F36B92" w:rsidRPr="00A304DB">
        <w:rPr>
          <w:rFonts w:asciiTheme="minorHAnsi" w:hAnsiTheme="minorHAnsi" w:cstheme="minorHAnsi"/>
          <w:sz w:val="20"/>
          <w:szCs w:val="20"/>
        </w:rPr>
        <w:t>stanowi podstawę do wystawienia faktury VAT za  wykonane prace</w:t>
      </w:r>
      <w:r w:rsidR="0049490A" w:rsidRPr="00A304DB">
        <w:rPr>
          <w:rFonts w:asciiTheme="minorHAnsi" w:hAnsiTheme="minorHAnsi" w:cstheme="minorHAnsi"/>
          <w:sz w:val="20"/>
          <w:szCs w:val="20"/>
        </w:rPr>
        <w:t>.</w:t>
      </w:r>
    </w:p>
    <w:p w14:paraId="0B20B28F" w14:textId="2149A040" w:rsidR="006F0BFB"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Razem z zawiadomieniem o zakończeniu robót  i zgłoszeniem gotowości do odbioru Wykonawca przekaże Zamawiającemu wszelkie dokumenty opisane w §18 ust. 7 powyżej i inne dokumenty niezbędne dla uzyskania pozwolenia na użytkowanie odcinka sieci, zgodne z obowiązującymi w tym zakresie przepisami prawa, a wskazane przed odbiorem  na piśmie przez Zamawiającego.</w:t>
      </w:r>
    </w:p>
    <w:p w14:paraId="20957585" w14:textId="77777777" w:rsidR="00CA2668" w:rsidRPr="00A304DB" w:rsidRDefault="00CA2668" w:rsidP="00CA2668">
      <w:pPr>
        <w:shd w:val="clear" w:color="auto" w:fill="FFFFFF"/>
        <w:tabs>
          <w:tab w:val="num" w:pos="720"/>
        </w:tabs>
        <w:ind w:left="284"/>
        <w:jc w:val="both"/>
        <w:rPr>
          <w:rFonts w:asciiTheme="minorHAnsi" w:hAnsiTheme="minorHAnsi" w:cstheme="minorHAnsi"/>
          <w:b/>
          <w:sz w:val="20"/>
          <w:szCs w:val="20"/>
        </w:rPr>
      </w:pPr>
    </w:p>
    <w:p w14:paraId="04F5EB1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§19.</w:t>
      </w:r>
    </w:p>
    <w:p w14:paraId="6947EA7A"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Warunki gwarancji.</w:t>
      </w:r>
    </w:p>
    <w:p w14:paraId="726CE7E4" w14:textId="6C12A7A5" w:rsidR="00F36B92" w:rsidRPr="00A304DB" w:rsidRDefault="00F36B92" w:rsidP="00D45098">
      <w:pPr>
        <w:numPr>
          <w:ilvl w:val="0"/>
          <w:numId w:val="3"/>
        </w:numPr>
        <w:shd w:val="clear" w:color="auto" w:fill="FFFFFF"/>
        <w:tabs>
          <w:tab w:val="clear" w:pos="7447"/>
          <w:tab w:val="num" w:pos="426"/>
          <w:tab w:val="num" w:pos="72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Wykonawca udziela gwarancji na okres </w:t>
      </w:r>
      <w:r w:rsidR="000F042C" w:rsidRPr="00A304DB">
        <w:rPr>
          <w:rFonts w:asciiTheme="minorHAnsi" w:eastAsia="MS Mincho;ＭＳ 明朝" w:hAnsiTheme="minorHAnsi" w:cstheme="minorHAnsi"/>
          <w:sz w:val="20"/>
          <w:szCs w:val="20"/>
        </w:rPr>
        <w:t>__________________</w:t>
      </w:r>
      <w:r w:rsidRPr="00A304DB">
        <w:rPr>
          <w:rFonts w:asciiTheme="minorHAnsi" w:eastAsia="MS Mincho;ＭＳ 明朝" w:hAnsiTheme="minorHAnsi" w:cstheme="minorHAnsi"/>
          <w:sz w:val="20"/>
          <w:szCs w:val="20"/>
        </w:rPr>
        <w:t xml:space="preserve">, który rozpoczyna się od następnego dnia po odbiorze końcowym. </w:t>
      </w:r>
    </w:p>
    <w:p w14:paraId="57091548"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Okres rękojmi wynosi 5 (pięć) lat od dnia następnego po odbiorze końcowym i jest niezależny od udzielonej gwarancji. </w:t>
      </w:r>
    </w:p>
    <w:p w14:paraId="128243F3"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Okres gwarancji i rękojmi ulega przedłużeniu o okres usuwania wad i usterek.</w:t>
      </w:r>
    </w:p>
    <w:p w14:paraId="2A757E1F"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Udzielenie gwarancji na powyższych warunkach nie wyłącza uprawnień Zamawiającego z tytułu rękojmi za wady Przedmiotu Umowy, określonych w Kodeksie cywilnym.</w:t>
      </w:r>
    </w:p>
    <w:p w14:paraId="7874319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4386E22C"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zobowiązany jest do dostarczenia podpisanego dokumentu udzielenia gwarancji jakości najpóźniej w dniu dokonania odbioru końcowego Przedmiotu Umowy.</w:t>
      </w:r>
    </w:p>
    <w:p w14:paraId="510574DD"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ramach gwarancji Wykonawca obowiązany jest do usunięcia wad fizycznych lub do wymiany rzeczy na wolne od wad.</w:t>
      </w:r>
    </w:p>
    <w:p w14:paraId="59613021"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008046C5"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zapewnia wykonanie naprawy gwarancyjnej</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Każdorazowe usunięcie wad lub usterek zostaje stwierdzone w protokołach pousterkowych spisanych przez obie strony niniejszej umowy.</w:t>
      </w:r>
    </w:p>
    <w:p w14:paraId="05523B2C" w14:textId="77777777" w:rsidR="00CA2668" w:rsidRPr="00A304DB" w:rsidRDefault="00CA2668" w:rsidP="00CA2668">
      <w:pPr>
        <w:shd w:val="clear" w:color="auto" w:fill="FFFFFF"/>
        <w:tabs>
          <w:tab w:val="num" w:pos="7447"/>
        </w:tabs>
        <w:ind w:left="284"/>
        <w:jc w:val="both"/>
        <w:rPr>
          <w:rFonts w:asciiTheme="minorHAnsi" w:hAnsiTheme="minorHAnsi" w:cstheme="minorHAnsi"/>
          <w:sz w:val="20"/>
          <w:szCs w:val="20"/>
        </w:rPr>
      </w:pPr>
    </w:p>
    <w:p w14:paraId="08455B8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§20.</w:t>
      </w:r>
    </w:p>
    <w:p w14:paraId="67D3E53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Płatności.</w:t>
      </w:r>
    </w:p>
    <w:p w14:paraId="68F081A1" w14:textId="1EA8CC26" w:rsidR="00F36B92" w:rsidRPr="00A304DB" w:rsidRDefault="00F36B92" w:rsidP="008255B5">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określone w §14 ust. 2 będzie płatne na podstawie faktury wystawionej przez Wykonawcę. Podstawą do wystawienia faktury jest </w:t>
      </w:r>
      <w:r w:rsidR="00030D8D" w:rsidRPr="00A304DB">
        <w:rPr>
          <w:rFonts w:asciiTheme="minorHAnsi" w:eastAsia="MS Mincho;ＭＳ 明朝" w:hAnsiTheme="minorHAnsi" w:cstheme="minorHAnsi"/>
          <w:sz w:val="20"/>
          <w:szCs w:val="20"/>
        </w:rPr>
        <w:t xml:space="preserve">kompleksowe </w:t>
      </w:r>
      <w:r w:rsidRPr="00A304DB">
        <w:rPr>
          <w:rFonts w:asciiTheme="minorHAnsi" w:eastAsia="MS Mincho;ＭＳ 明朝" w:hAnsiTheme="minorHAnsi" w:cstheme="minorHAnsi"/>
          <w:sz w:val="20"/>
          <w:szCs w:val="20"/>
        </w:rPr>
        <w:t>wykonanie robót</w:t>
      </w:r>
      <w:r w:rsidR="00030D8D" w:rsidRPr="00A304DB">
        <w:rPr>
          <w:rFonts w:asciiTheme="minorHAnsi" w:eastAsia="MS Mincho;ＭＳ 明朝" w:hAnsiTheme="minorHAnsi" w:cstheme="minorHAnsi"/>
          <w:sz w:val="20"/>
          <w:szCs w:val="20"/>
        </w:rPr>
        <w:t xml:space="preserve"> objętych niniejszą Umową</w:t>
      </w:r>
      <w:r w:rsidRPr="00A304DB">
        <w:rPr>
          <w:rFonts w:asciiTheme="minorHAnsi" w:eastAsia="MS Mincho;ＭＳ 明朝" w:hAnsiTheme="minorHAnsi" w:cstheme="minorHAnsi"/>
          <w:sz w:val="20"/>
          <w:szCs w:val="20"/>
        </w:rPr>
        <w:t xml:space="preserve"> i protokół końcowy odbioru robót (oraz ewentualne bezusterkowe częściowe protokoły odbioru), podpisane przez obie </w:t>
      </w:r>
      <w:r w:rsidR="009738B8" w:rsidRPr="00A304DB">
        <w:rPr>
          <w:rFonts w:asciiTheme="minorHAnsi" w:eastAsia="MS Mincho;ＭＳ 明朝" w:hAnsiTheme="minorHAnsi" w:cstheme="minorHAnsi"/>
          <w:sz w:val="20"/>
          <w:szCs w:val="20"/>
        </w:rPr>
        <w:t>S</w:t>
      </w:r>
      <w:r w:rsidRPr="00A304DB">
        <w:rPr>
          <w:rFonts w:asciiTheme="minorHAnsi" w:eastAsia="MS Mincho;ＭＳ 明朝" w:hAnsiTheme="minorHAnsi" w:cstheme="minorHAnsi"/>
          <w:sz w:val="20"/>
          <w:szCs w:val="20"/>
        </w:rPr>
        <w:t xml:space="preserve">trony niniejszej </w:t>
      </w:r>
      <w:r w:rsidR="009738B8"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mowy w tym przez Inspektora Nadzoru ze strony Zamawiającego i Kierownika Budowy ze strony Wykonawcy</w:t>
      </w:r>
      <w:r w:rsidR="008255B5" w:rsidRPr="00A304DB">
        <w:rPr>
          <w:rFonts w:asciiTheme="minorHAnsi" w:eastAsia="MS Mincho;ＭＳ 明朝" w:hAnsiTheme="minorHAnsi" w:cstheme="minorHAnsi"/>
          <w:sz w:val="20"/>
          <w:szCs w:val="20"/>
        </w:rPr>
        <w:t>,</w:t>
      </w:r>
      <w:r w:rsidRPr="00A304DB">
        <w:rPr>
          <w:rFonts w:asciiTheme="minorHAnsi" w:eastAsia="MS Mincho;ＭＳ 明朝" w:hAnsiTheme="minorHAnsi" w:cstheme="minorHAnsi"/>
          <w:sz w:val="20"/>
          <w:szCs w:val="20"/>
        </w:rPr>
        <w:t xml:space="preserve"> </w:t>
      </w:r>
      <w:r w:rsidR="008255B5" w:rsidRPr="00A304DB">
        <w:rPr>
          <w:rFonts w:asciiTheme="minorHAnsi" w:eastAsia="MS Mincho;ＭＳ 明朝" w:hAnsiTheme="minorHAnsi" w:cstheme="minorHAnsi"/>
          <w:sz w:val="20"/>
          <w:szCs w:val="20"/>
        </w:rPr>
        <w:t xml:space="preserve">bez zgłoszonych zastrzeżeń przez Zamawiającego </w:t>
      </w:r>
      <w:bookmarkStart w:id="9" w:name="_Hlk98926897"/>
      <w:r w:rsidRPr="00A304DB">
        <w:rPr>
          <w:rFonts w:asciiTheme="minorHAnsi" w:eastAsia="MS Mincho;ＭＳ 明朝" w:hAnsiTheme="minorHAnsi" w:cstheme="minorHAnsi"/>
          <w:sz w:val="20"/>
          <w:szCs w:val="20"/>
        </w:rPr>
        <w:t>oraz przekazanie Zamawiającemu Przedmiotu Umowy zgodnie z § 3 ust. 7 niniejszej Umowy.</w:t>
      </w:r>
    </w:p>
    <w:bookmarkEnd w:id="9"/>
    <w:p w14:paraId="6DA9E5A3" w14:textId="10B7B314"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Należne Wykonawcy wynagrodzenie za wykonanie Przedmiotu Umowy płatne będzie na rachunek bankowy Wykonawcy wskazany w fakturze (z zastrzeżeniem postanowień § 14 ust. 15 </w:t>
      </w:r>
      <w:r w:rsidR="008705EC" w:rsidRPr="00A304DB">
        <w:rPr>
          <w:rFonts w:asciiTheme="minorHAnsi" w:eastAsia="MS Mincho;ＭＳ 明朝" w:hAnsiTheme="minorHAnsi" w:cstheme="minorHAnsi"/>
          <w:sz w:val="20"/>
          <w:szCs w:val="20"/>
        </w:rPr>
        <w:t xml:space="preserve">oraz §18 ust. 15 </w:t>
      </w:r>
      <w:r w:rsidRPr="00A304DB">
        <w:rPr>
          <w:rFonts w:asciiTheme="minorHAnsi" w:eastAsia="MS Mincho;ＭＳ 明朝" w:hAnsiTheme="minorHAnsi" w:cstheme="minorHAnsi"/>
          <w:sz w:val="20"/>
          <w:szCs w:val="20"/>
        </w:rPr>
        <w:t>niniejszej Umowy) w ciągu  30 (trzydziestu) dni, licząc od daty doręczenia Zamawiającemu przez Wykonawcę prawidłowo wystawionej przez Wykonawcę faktury VAT</w:t>
      </w:r>
      <w:r w:rsidR="008255B5" w:rsidRPr="00A304DB">
        <w:rPr>
          <w:rFonts w:asciiTheme="minorHAnsi" w:eastAsia="MS Mincho;ＭＳ 明朝" w:hAnsiTheme="minorHAnsi" w:cstheme="minorHAnsi"/>
          <w:sz w:val="20"/>
          <w:szCs w:val="20"/>
        </w:rPr>
        <w:t>.</w:t>
      </w:r>
    </w:p>
    <w:p w14:paraId="29DB8A7D" w14:textId="77777777"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w:t>
      </w:r>
      <w:r w:rsidRPr="00A304DB">
        <w:rPr>
          <w:rFonts w:asciiTheme="minorHAnsi" w:eastAsia="MS Mincho;ＭＳ 明朝" w:hAnsiTheme="minorHAnsi" w:cstheme="minorHAnsi"/>
          <w:sz w:val="20"/>
          <w:szCs w:val="20"/>
        </w:rPr>
        <w:lastRenderedPageBreak/>
        <w:t xml:space="preserve">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kern w:val="3"/>
          <w:sz w:val="20"/>
          <w:szCs w:val="20"/>
        </w:rPr>
        <w:t>Strony nie mogą dokonywać cesji praw lub przeniesienia obowiązków z niniejszej umowy na podmiot trzeci bez uprzedniej zgody drugiej Strony, wyrażonej pod rygorem nieważności w formie pisemnej.</w:t>
      </w:r>
    </w:p>
    <w:p w14:paraId="25EC8BDE" w14:textId="3EB4BE6F" w:rsidR="00254830" w:rsidRPr="00A304DB" w:rsidRDefault="00254830" w:rsidP="00D45098">
      <w:pPr>
        <w:pStyle w:val="Akapitzlist"/>
        <w:numPr>
          <w:ilvl w:val="0"/>
          <w:numId w:val="33"/>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Wyłącza  się  możliwość  przeniesienia</w:t>
      </w:r>
      <w:r w:rsidR="00F36B92" w:rsidRPr="00A304DB">
        <w:rPr>
          <w:rFonts w:asciiTheme="minorHAnsi" w:hAnsiTheme="minorHAnsi" w:cstheme="minorHAnsi"/>
          <w:sz w:val="20"/>
          <w:szCs w:val="20"/>
        </w:rPr>
        <w:t xml:space="preserve"> (przelewu/cesji)</w:t>
      </w:r>
      <w:r w:rsidRPr="00A304DB">
        <w:rPr>
          <w:rFonts w:asciiTheme="minorHAnsi" w:hAnsiTheme="minorHAnsi" w:cstheme="minorHAnsi"/>
          <w:sz w:val="20"/>
          <w:szCs w:val="20"/>
        </w:rPr>
        <w:t xml:space="preserve">  wierzytelności  w  trybie  art.  509  Kodeksu  cywilnego,  bez  uzyskania uprzedniej pisemnej zgody Zamawiającego.</w:t>
      </w:r>
      <w:r w:rsidR="00F36B92" w:rsidRPr="00A304DB">
        <w:rPr>
          <w:rFonts w:asciiTheme="minorHAnsi" w:hAnsiTheme="minorHAnsi" w:cstheme="minorHAnsi"/>
          <w:sz w:val="20"/>
          <w:szCs w:val="20"/>
        </w:rPr>
        <w:t xml:space="preserve"> Zamawiający może odmówić wyrażenie zgody o której mowa w zdaniu poprzednim, bez podania przyczyny.</w:t>
      </w:r>
    </w:p>
    <w:p w14:paraId="36FA6BB0" w14:textId="77777777" w:rsidR="00CA2668" w:rsidRPr="00A304DB" w:rsidRDefault="00CA2668" w:rsidP="00CA2668">
      <w:pPr>
        <w:pStyle w:val="Akapitzlist"/>
        <w:shd w:val="clear" w:color="auto" w:fill="FFFFFF"/>
        <w:ind w:left="284"/>
        <w:jc w:val="both"/>
        <w:rPr>
          <w:rFonts w:asciiTheme="minorHAnsi" w:hAnsiTheme="minorHAnsi" w:cstheme="minorHAnsi"/>
          <w:sz w:val="20"/>
          <w:szCs w:val="20"/>
          <w:highlight w:val="cyan"/>
        </w:rPr>
      </w:pPr>
    </w:p>
    <w:p w14:paraId="7EBE9C2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§21.</w:t>
      </w:r>
    </w:p>
    <w:p w14:paraId="7178D86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Odstąpienie od umowy.</w:t>
      </w:r>
    </w:p>
    <w:p w14:paraId="5B172E59" w14:textId="77777777" w:rsidR="00F36B92" w:rsidRPr="00A304DB" w:rsidRDefault="00F36B92" w:rsidP="00D45098">
      <w:pPr>
        <w:numPr>
          <w:ilvl w:val="0"/>
          <w:numId w:val="13"/>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Zamawiającemu przysługuje prawo do odstąpienia od umowy w całości lub w części w terminie 90 (dziewięćdziesięciu) dni od powzięcia wiadomości o zdarzeniu stanowiącym podstawę odstąpienia, także poza przypadkami określonymi w Kodeksie cywilnym oraz Ustawie </w:t>
      </w:r>
      <w:r w:rsidRPr="00A304DB">
        <w:rPr>
          <w:rFonts w:asciiTheme="minorHAnsi" w:hAnsiTheme="minorHAnsi" w:cstheme="minorHAnsi"/>
          <w:bCs/>
          <w:sz w:val="20"/>
          <w:szCs w:val="20"/>
        </w:rPr>
        <w:t>PZP</w:t>
      </w:r>
      <w:r w:rsidRPr="00A304DB">
        <w:rPr>
          <w:rFonts w:asciiTheme="minorHAnsi" w:hAnsiTheme="minorHAnsi" w:cstheme="minorHAnsi"/>
          <w:sz w:val="20"/>
          <w:szCs w:val="20"/>
        </w:rPr>
        <w:t>,  w sytuacji kiedy:</w:t>
      </w:r>
    </w:p>
    <w:p w14:paraId="2359E00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zostanie zgłoszona likwidacja Wykonawcy; </w:t>
      </w:r>
    </w:p>
    <w:p w14:paraId="49F44243"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zostanie wydany nakaz zajęcia majątku Wykonawcy;</w:t>
      </w:r>
    </w:p>
    <w:p w14:paraId="3A9ED663"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porzuca roboty objęte niniejszą umową,  lub  w  inny  sposób    okazuje  swój  zamiar  niekontynuowania  wykonywania swoich zobowiązań wynikających z niniejszej Umowy; </w:t>
      </w:r>
    </w:p>
    <w:p w14:paraId="7A9369D4"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2D795BF" w14:textId="19F3B1EE"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podzleca całość lub część robót objętych niniejszą </w:t>
      </w:r>
      <w:r w:rsidR="0015044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mową lub dokonuje cesji niniejszej </w:t>
      </w:r>
      <w:r w:rsidR="0015044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mowy, bez pisemnej zgody Zamawiającego; </w:t>
      </w:r>
    </w:p>
    <w:p w14:paraId="0398A93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jeżeli Wykonawca rażąco  narusza  przepisy  o  bezpieczeństwie  i  higienie  pracy,  o  ochronie  przeciwpożarowej,  ochronie środowiska, czy ustawy o odpadach;  </w:t>
      </w:r>
    </w:p>
    <w:p w14:paraId="0A12374A"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daje  lub  proponuje  (bezpośrednio  lub  pośrednio)  jakiejkolwiek  osobie  będącej</w:t>
      </w:r>
      <w:r w:rsidR="001E7E78"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48519287" w14:textId="009E3F2B"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naruszy obowiązki określone w § 11 ust. 2 niniejszej Umowy</w:t>
      </w:r>
      <w:r w:rsidR="00150445" w:rsidRPr="00A304DB">
        <w:rPr>
          <w:rFonts w:asciiTheme="minorHAnsi" w:eastAsia="MS Mincho;ＭＳ 明朝" w:hAnsiTheme="minorHAnsi" w:cstheme="minorHAnsi"/>
          <w:sz w:val="20"/>
          <w:szCs w:val="20"/>
        </w:rPr>
        <w:t xml:space="preserve"> lub §13 ust.1</w:t>
      </w:r>
      <w:r w:rsidR="00DF7819" w:rsidRPr="00A304DB">
        <w:rPr>
          <w:rFonts w:asciiTheme="minorHAnsi" w:eastAsia="MS Mincho;ＭＳ 明朝" w:hAnsiTheme="minorHAnsi" w:cstheme="minorHAnsi"/>
          <w:sz w:val="20"/>
          <w:szCs w:val="20"/>
        </w:rPr>
        <w:t>9</w:t>
      </w:r>
      <w:r w:rsidR="005553B7" w:rsidRPr="00A304DB">
        <w:rPr>
          <w:rFonts w:asciiTheme="minorHAnsi" w:eastAsia="MS Mincho;ＭＳ 明朝" w:hAnsiTheme="minorHAnsi" w:cstheme="minorHAnsi"/>
          <w:sz w:val="20"/>
          <w:szCs w:val="20"/>
        </w:rPr>
        <w:t xml:space="preserve"> lub §13 ust. 21</w:t>
      </w:r>
      <w:r w:rsidRPr="00A304DB">
        <w:rPr>
          <w:rFonts w:asciiTheme="minorHAnsi" w:eastAsia="MS Mincho;ＭＳ 明朝" w:hAnsiTheme="minorHAnsi" w:cstheme="minorHAnsi"/>
          <w:sz w:val="20"/>
          <w:szCs w:val="20"/>
        </w:rPr>
        <w:t xml:space="preserve">, </w:t>
      </w:r>
    </w:p>
    <w:p w14:paraId="7C6F0E3F"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rażąco naruszy inne obowiązki wynikające z umowy lub obowiązujących przepisów prawa;</w:t>
      </w:r>
    </w:p>
    <w:p w14:paraId="4B82727C" w14:textId="0F672196"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3-krotnego dokonywania bezpośredniej zapłaty podwykonawcy, o których mowa w § 22 ust. 1 niniejszej Umowy, lub konieczność dokonania bezpośrednich zapłat </w:t>
      </w:r>
      <w:r w:rsidR="007D2165" w:rsidRPr="00A304DB">
        <w:rPr>
          <w:rFonts w:asciiTheme="minorHAnsi" w:eastAsia="MS Mincho;ＭＳ 明朝" w:hAnsiTheme="minorHAnsi" w:cstheme="minorHAnsi"/>
          <w:sz w:val="20"/>
          <w:szCs w:val="20"/>
        </w:rPr>
        <w:t xml:space="preserve">na rzecz podwykonawców, </w:t>
      </w:r>
      <w:r w:rsidRPr="00A304DB">
        <w:rPr>
          <w:rFonts w:asciiTheme="minorHAnsi" w:eastAsia="MS Mincho;ＭＳ 明朝" w:hAnsiTheme="minorHAnsi" w:cstheme="minorHAnsi"/>
          <w:sz w:val="20"/>
          <w:szCs w:val="20"/>
        </w:rPr>
        <w:t xml:space="preserve">na sumę większą niż 5% wartości umowy w sprawie zamówienia publicznego; </w:t>
      </w:r>
    </w:p>
    <w:p w14:paraId="666ED29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Zaistnienia sytuacji o której mowa w §14 ust. 13 niniejszej umowy</w:t>
      </w:r>
    </w:p>
    <w:p w14:paraId="71A2297A" w14:textId="35BFADE9" w:rsidR="00CD6ED7"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Wykonawca narusza przepisy  RODO lub/i postanowienia § 25 niniejszej Umowy w tym zakresie;</w:t>
      </w:r>
    </w:p>
    <w:p w14:paraId="4093B41F" w14:textId="17860498" w:rsidR="00CD6ED7" w:rsidRPr="00A304DB" w:rsidRDefault="00CD6ED7" w:rsidP="00D45098">
      <w:pPr>
        <w:numPr>
          <w:ilvl w:val="0"/>
          <w:numId w:val="34"/>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zmiana umowy dokonana została z naruszeniem art. 454 lub 455 ustawy Prawo zamówień publicznych (</w:t>
      </w:r>
      <w:r w:rsidR="00C46910" w:rsidRPr="00A304DB">
        <w:rPr>
          <w:rFonts w:asciiTheme="minorHAnsi" w:hAnsiTheme="minorHAnsi" w:cstheme="minorHAnsi"/>
          <w:sz w:val="20"/>
          <w:szCs w:val="20"/>
        </w:rPr>
        <w:t>Dz.U.2021.1129 t.j. z dnia 2021.06.24 </w:t>
      </w:r>
      <w:r w:rsidRPr="00A304DB">
        <w:rPr>
          <w:rFonts w:asciiTheme="minorHAnsi" w:hAnsiTheme="minorHAnsi" w:cstheme="minorHAnsi"/>
          <w:sz w:val="20"/>
          <w:szCs w:val="20"/>
        </w:rPr>
        <w:t>ze zm.) lub gdy Wykonawca w chwili zawarcia umowy podlegał wykluczeniu z postępowania na podstawie art. 108 ustawy Prawo zamówień publicznych (Dz.U.2019.2019 z dnia 2019.10.24 ze zm.)</w:t>
      </w:r>
      <w:r w:rsidR="00C46910" w:rsidRPr="00A304DB">
        <w:rPr>
          <w:rFonts w:asciiTheme="minorHAnsi" w:hAnsiTheme="minorHAnsi" w:cstheme="minorHAnsi"/>
          <w:sz w:val="20"/>
          <w:szCs w:val="20"/>
        </w:rPr>
        <w:t>;</w:t>
      </w:r>
    </w:p>
    <w:p w14:paraId="589ED430" w14:textId="41CA1D43" w:rsidR="00C46910" w:rsidRPr="00A304DB" w:rsidRDefault="00C46910"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w przypadku zaistnienia przypadku Siły Wyższej.</w:t>
      </w:r>
    </w:p>
    <w:p w14:paraId="41D77F00" w14:textId="18621E7A" w:rsidR="00F36B92" w:rsidRPr="00A304DB" w:rsidRDefault="00F36B92" w:rsidP="00D45098">
      <w:pPr>
        <w:jc w:val="both"/>
        <w:rPr>
          <w:rFonts w:asciiTheme="minorHAnsi" w:hAnsiTheme="minorHAnsi" w:cstheme="minorHAnsi"/>
          <w:sz w:val="20"/>
          <w:szCs w:val="20"/>
        </w:rPr>
      </w:pPr>
      <w:r w:rsidRPr="00A304DB">
        <w:rPr>
          <w:rFonts w:asciiTheme="minorHAnsi" w:hAnsiTheme="minorHAnsi" w:cstheme="minorHAnsi"/>
          <w:sz w:val="20"/>
          <w:szCs w:val="20"/>
        </w:rPr>
        <w:t>Opisane w</w:t>
      </w:r>
      <w:r w:rsidR="00C46910" w:rsidRPr="00A304DB">
        <w:rPr>
          <w:rFonts w:asciiTheme="minorHAnsi" w:hAnsiTheme="minorHAnsi" w:cstheme="minorHAnsi"/>
          <w:sz w:val="20"/>
          <w:szCs w:val="20"/>
        </w:rPr>
        <w:t xml:space="preserve"> §21 ust. </w:t>
      </w:r>
      <w:r w:rsidR="00E91E98" w:rsidRPr="00A304DB">
        <w:rPr>
          <w:rFonts w:asciiTheme="minorHAnsi" w:hAnsiTheme="minorHAnsi" w:cstheme="minorHAnsi"/>
          <w:sz w:val="20"/>
          <w:szCs w:val="20"/>
        </w:rPr>
        <w:t xml:space="preserve">1 </w:t>
      </w:r>
      <w:r w:rsidRPr="00A304DB">
        <w:rPr>
          <w:rFonts w:asciiTheme="minorHAnsi" w:hAnsiTheme="minorHAnsi" w:cstheme="minorHAnsi"/>
          <w:sz w:val="20"/>
          <w:szCs w:val="20"/>
        </w:rPr>
        <w:t xml:space="preserve"> lit. a) do</w:t>
      </w:r>
      <w:r w:rsidR="00C46910" w:rsidRPr="00A304DB">
        <w:rPr>
          <w:rFonts w:asciiTheme="minorHAnsi" w:hAnsiTheme="minorHAnsi" w:cstheme="minorHAnsi"/>
          <w:sz w:val="20"/>
          <w:szCs w:val="20"/>
        </w:rPr>
        <w:t xml:space="preserve"> s) oraz w części lit. t) w zakresie dotyczącym art. 108 Ustawy PZP, </w:t>
      </w:r>
      <w:r w:rsidRPr="00A304DB">
        <w:rPr>
          <w:rFonts w:asciiTheme="minorHAnsi" w:hAnsiTheme="minorHAnsi" w:cstheme="minorHAnsi"/>
          <w:sz w:val="20"/>
          <w:szCs w:val="20"/>
        </w:rPr>
        <w:t xml:space="preserve">przyczyny odstąpienia od </w:t>
      </w:r>
      <w:r w:rsidR="00E91E98" w:rsidRPr="00A304DB">
        <w:rPr>
          <w:rFonts w:asciiTheme="minorHAnsi" w:hAnsiTheme="minorHAnsi" w:cstheme="minorHAnsi"/>
          <w:sz w:val="20"/>
          <w:szCs w:val="20"/>
        </w:rPr>
        <w:t>U</w:t>
      </w:r>
      <w:r w:rsidRPr="00A304DB">
        <w:rPr>
          <w:rFonts w:asciiTheme="minorHAnsi" w:hAnsiTheme="minorHAnsi" w:cstheme="minorHAnsi"/>
          <w:sz w:val="20"/>
          <w:szCs w:val="20"/>
        </w:rPr>
        <w:t>mowy, stanowią przyczyny,  za  które  ponosi  odpowiedzialność  Wykonawca.</w:t>
      </w:r>
    </w:p>
    <w:p w14:paraId="03300A08"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może odstąpić od umowy, jeżeli:</w:t>
      </w:r>
    </w:p>
    <w:p w14:paraId="6BFE9970" w14:textId="77777777" w:rsidR="00F36B92" w:rsidRPr="00A304DB"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A304DB"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49A2C48A"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Odstąpienie od umowy winno nastąpić w formie pisemnej i powinno zawierać uzasadnienie.</w:t>
      </w:r>
    </w:p>
    <w:p w14:paraId="045AC7E4" w14:textId="77777777" w:rsidR="00F36B92" w:rsidRPr="00A304DB"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Odstąpienie od umowy nastąpić może w terminie do 60 (sześćdziesięciu) dni po terminie określonym jako termin zakończenia robót objętych niniejszą umową.</w:t>
      </w:r>
    </w:p>
    <w:p w14:paraId="29B31C91" w14:textId="77777777" w:rsidR="00F36B92" w:rsidRPr="00A304DB"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wypadku odstąpienia od umowy, Wykonawcę i Zamawiającego obciążają następujące obowiązki szczegółowe:</w:t>
      </w:r>
    </w:p>
    <w:p w14:paraId="575BBCFE"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zabezpieczy przerwane roboty na koszt strony, która spowodowała odstąpienie od umowy;</w:t>
      </w:r>
    </w:p>
    <w:p w14:paraId="218EB7A8"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Jeżeli odstąpiono od umowy Zamawiający dokona protokolarnego odbioru wykonanych robót.</w:t>
      </w:r>
    </w:p>
    <w:p w14:paraId="57AFCBDC"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A304DB" w:rsidRDefault="00CA2668" w:rsidP="00CA2668">
      <w:pPr>
        <w:shd w:val="clear" w:color="auto" w:fill="FFFFFF"/>
        <w:tabs>
          <w:tab w:val="num" w:pos="1440"/>
        </w:tabs>
        <w:ind w:left="284"/>
        <w:jc w:val="both"/>
        <w:rPr>
          <w:rFonts w:asciiTheme="minorHAnsi" w:eastAsia="MS Mincho;ＭＳ 明朝" w:hAnsiTheme="minorHAnsi" w:cstheme="minorHAnsi"/>
          <w:sz w:val="20"/>
          <w:szCs w:val="20"/>
        </w:rPr>
      </w:pPr>
    </w:p>
    <w:p w14:paraId="67E218C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22.</w:t>
      </w:r>
    </w:p>
    <w:p w14:paraId="58647DC8"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p>
    <w:p w14:paraId="223A41CB" w14:textId="33423A36"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Wynagrodzenie, o którym mowa w ust. 1, dotyczy wyłącznie </w:t>
      </w:r>
      <w:r w:rsidR="00583A2A" w:rsidRPr="00A304DB">
        <w:rPr>
          <w:rFonts w:asciiTheme="minorHAnsi" w:eastAsia="MS Mincho;ＭＳ 明朝" w:hAnsiTheme="minorHAnsi" w:cstheme="minorHAnsi"/>
          <w:sz w:val="20"/>
          <w:szCs w:val="20"/>
        </w:rPr>
        <w:t>zasadnego i należnego</w:t>
      </w:r>
      <w:r w:rsidR="00ED68BB" w:rsidRPr="00A304DB">
        <w:rPr>
          <w:rFonts w:asciiTheme="minorHAnsi" w:eastAsia="MS Mincho;ＭＳ 明朝" w:hAnsiTheme="minorHAnsi" w:cstheme="minorHAnsi"/>
          <w:sz w:val="20"/>
          <w:szCs w:val="20"/>
        </w:rPr>
        <w:t xml:space="preserve"> podwykonawcy</w:t>
      </w:r>
      <w:r w:rsidR="00583A2A" w:rsidRPr="00A304DB">
        <w:rPr>
          <w:rFonts w:asciiTheme="minorHAnsi" w:eastAsia="MS Mincho;ＭＳ 明朝" w:hAnsiTheme="minorHAnsi" w:cstheme="minorHAnsi"/>
          <w:sz w:val="20"/>
          <w:szCs w:val="20"/>
        </w:rPr>
        <w:t xml:space="preserve"> wynagrodzenia</w:t>
      </w:r>
      <w:r w:rsidR="00F03B67" w:rsidRPr="00A304DB">
        <w:rPr>
          <w:rFonts w:asciiTheme="minorHAnsi" w:eastAsia="MS Mincho;ＭＳ 明朝" w:hAnsiTheme="minorHAnsi" w:cstheme="minorHAnsi"/>
          <w:sz w:val="20"/>
          <w:szCs w:val="20"/>
        </w:rPr>
        <w:t xml:space="preserve"> za kompleksowe wykonanie robót objętych umową zawartą pomiędzy Wykonawcą i Podwykonawcą</w:t>
      </w:r>
      <w:r w:rsidR="00583A2A"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powstał</w:t>
      </w:r>
      <w:r w:rsidR="00583A2A"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Bezpośrednia zapłata obejmuje wyłącznie należne wynagrodzenie, bez odsetek, należnych Podwykonawcy.</w:t>
      </w:r>
    </w:p>
    <w:p w14:paraId="4155C568"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zgłoszenia uwag, o których mowa w ust. 4 powyżej, w terminie wskazanym przez Zamawiającego, Zamawiający może:</w:t>
      </w:r>
    </w:p>
    <w:p w14:paraId="43F5A561"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dokonać bezpośredniej zapłaty wynagrodzenia Podwykonawcy, jeżeli Wykonawca wykaże niezasadność takiej zapłaty albo,</w:t>
      </w:r>
    </w:p>
    <w:p w14:paraId="41D641B8"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dokonać bezpośredniej zapłaty wynagrodzenia Podwykonawcy, jeżeli Podwykonawca wykaże zasadność takiej zapłaty.</w:t>
      </w:r>
    </w:p>
    <w:p w14:paraId="58B7FD5D" w14:textId="01F29998" w:rsidR="00F36B92" w:rsidRPr="00A304DB" w:rsidRDefault="00F36B92" w:rsidP="00D45098">
      <w:pPr>
        <w:keepLines/>
        <w:widowControl w:val="0"/>
        <w:numPr>
          <w:ilvl w:val="3"/>
          <w:numId w:val="13"/>
        </w:numPr>
        <w:shd w:val="clear" w:color="auto" w:fill="FFFFFF"/>
        <w:tabs>
          <w:tab w:val="left" w:pos="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A304DB" w:rsidRDefault="00CA2668" w:rsidP="00CA2668">
      <w:pPr>
        <w:keepLines/>
        <w:widowControl w:val="0"/>
        <w:shd w:val="clear" w:color="auto" w:fill="FFFFFF"/>
        <w:tabs>
          <w:tab w:val="left" w:pos="0"/>
          <w:tab w:val="left" w:pos="900"/>
        </w:tabs>
        <w:ind w:left="284"/>
        <w:jc w:val="both"/>
        <w:rPr>
          <w:rFonts w:asciiTheme="minorHAnsi" w:eastAsia="MS Mincho;ＭＳ 明朝" w:hAnsiTheme="minorHAnsi" w:cstheme="minorHAnsi"/>
          <w:sz w:val="20"/>
          <w:szCs w:val="20"/>
        </w:rPr>
      </w:pPr>
    </w:p>
    <w:p w14:paraId="3197073B"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23.</w:t>
      </w:r>
    </w:p>
    <w:p w14:paraId="37A6CFDC" w14:textId="53EA5111" w:rsidR="00F36B92" w:rsidRPr="00A304DB" w:rsidRDefault="00F36B92" w:rsidP="00D45098">
      <w:pPr>
        <w:numPr>
          <w:ilvl w:val="0"/>
          <w:numId w:val="4"/>
        </w:numPr>
        <w:tabs>
          <w:tab w:val="clear" w:pos="720"/>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stosownie do art. </w:t>
      </w:r>
      <w:r w:rsidR="009F51D9" w:rsidRPr="00A304DB">
        <w:rPr>
          <w:rFonts w:asciiTheme="minorHAnsi" w:hAnsiTheme="minorHAnsi" w:cstheme="minorHAnsi"/>
          <w:sz w:val="20"/>
          <w:szCs w:val="20"/>
        </w:rPr>
        <w:t xml:space="preserve">95 </w:t>
      </w:r>
      <w:r w:rsidRPr="00A304DB">
        <w:rPr>
          <w:rFonts w:asciiTheme="minorHAnsi" w:hAnsiTheme="minorHAnsi" w:cstheme="minorHAnsi"/>
          <w:sz w:val="20"/>
          <w:szCs w:val="20"/>
        </w:rPr>
        <w:t xml:space="preserve">Ustawy </w:t>
      </w:r>
      <w:r w:rsidR="009F51D9" w:rsidRPr="00A304DB">
        <w:rPr>
          <w:rFonts w:asciiTheme="minorHAnsi" w:hAnsiTheme="minorHAnsi" w:cstheme="minorHAnsi"/>
          <w:sz w:val="20"/>
          <w:szCs w:val="20"/>
        </w:rPr>
        <w:t>PZP</w:t>
      </w:r>
      <w:r w:rsidRPr="00A304DB">
        <w:rPr>
          <w:rFonts w:asciiTheme="minorHAnsi" w:hAnsiTheme="minorHAnsi" w:cstheme="minorHAnsi"/>
          <w:sz w:val="20"/>
          <w:szCs w:val="20"/>
        </w:rPr>
        <w:t>,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a) żądania oświadczeń i dokumentów w zakresie potwierdzenia spełniania ww. wymogów i dokonywania ich oceny,</w:t>
      </w:r>
    </w:p>
    <w:p w14:paraId="0E718AF8"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b) żądania wyjaśnień w przypadku wątpliwości w zakresie potwierdzania spełniania ww. wymogów,</w:t>
      </w:r>
    </w:p>
    <w:p w14:paraId="34ED0BDC"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c) przeprowadzania kontroli na miejscu wykonywania świadczenia.</w:t>
      </w:r>
    </w:p>
    <w:p w14:paraId="04ECC081"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A304DB" w:rsidRDefault="00F36B92" w:rsidP="00D45098">
      <w:pPr>
        <w:tabs>
          <w:tab w:val="num" w:pos="284"/>
        </w:tabs>
        <w:ind w:left="284" w:hanging="284"/>
        <w:contextualSpacing/>
        <w:jc w:val="both"/>
        <w:rPr>
          <w:rFonts w:asciiTheme="minorHAnsi" w:hAnsiTheme="minorHAnsi" w:cstheme="minorHAnsi"/>
          <w:sz w:val="20"/>
          <w:szCs w:val="20"/>
        </w:rPr>
      </w:pPr>
      <w:r w:rsidRPr="00A304DB">
        <w:rPr>
          <w:rFonts w:asciiTheme="minorHAnsi" w:hAnsiTheme="minorHAnsi" w:cstheme="minorHAnsi"/>
          <w:sz w:val="20"/>
          <w:szCs w:val="20"/>
        </w:rPr>
        <w:t xml:space="preserve">a) oświadczenie </w:t>
      </w:r>
      <w:r w:rsidR="00741315" w:rsidRPr="00A304DB">
        <w:rPr>
          <w:rFonts w:asciiTheme="minorHAnsi" w:hAnsiTheme="minorHAnsi" w:cstheme="minorHAnsi"/>
          <w:sz w:val="20"/>
          <w:szCs w:val="20"/>
        </w:rPr>
        <w:t>W</w:t>
      </w:r>
      <w:r w:rsidRPr="00A304DB">
        <w:rPr>
          <w:rFonts w:asciiTheme="minorHAnsi" w:hAnsiTheme="minorHAnsi" w:cstheme="min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A304DB" w:rsidRDefault="00275BAD" w:rsidP="00D45098">
      <w:pPr>
        <w:tabs>
          <w:tab w:val="num" w:pos="0"/>
        </w:tabs>
        <w:contextualSpacing/>
        <w:jc w:val="both"/>
        <w:rPr>
          <w:rFonts w:asciiTheme="minorHAnsi" w:hAnsiTheme="minorHAnsi" w:cstheme="minorHAnsi"/>
          <w:sz w:val="20"/>
          <w:szCs w:val="20"/>
        </w:rPr>
      </w:pPr>
      <w:r w:rsidRPr="00A304DB">
        <w:rPr>
          <w:rFonts w:asciiTheme="minorHAnsi" w:hAnsiTheme="minorHAnsi" w:cstheme="minorHAnsi"/>
          <w:sz w:val="20"/>
          <w:szCs w:val="20"/>
        </w:rPr>
        <w:t xml:space="preserve">5. </w:t>
      </w:r>
      <w:r w:rsidR="00F36B92" w:rsidRPr="00A304DB">
        <w:rPr>
          <w:rFonts w:asciiTheme="minorHAnsi" w:eastAsia="MS Mincho;ＭＳ 明朝" w:hAnsiTheme="minorHAnsi" w:cstheme="minorHAnsi"/>
          <w:sz w:val="20"/>
          <w:szCs w:val="20"/>
        </w:rPr>
        <w:t>W przypadku uzasadnionych wątpliwości</w:t>
      </w:r>
      <w:r w:rsidR="00741315" w:rsidRPr="00A304DB">
        <w:rPr>
          <w:rFonts w:asciiTheme="minorHAnsi" w:eastAsia="MS Mincho;ＭＳ 明朝" w:hAnsiTheme="minorHAnsi" w:cstheme="minorHAnsi"/>
          <w:sz w:val="20"/>
          <w:szCs w:val="20"/>
        </w:rPr>
        <w:t>,</w:t>
      </w:r>
      <w:r w:rsidR="00F36B92" w:rsidRPr="00A304DB">
        <w:rPr>
          <w:rFonts w:asciiTheme="minorHAnsi" w:eastAsia="MS Mincho;ＭＳ 明朝" w:hAnsiTheme="minorHAnsi" w:cstheme="minorHAnsi"/>
          <w:sz w:val="20"/>
          <w:szCs w:val="20"/>
        </w:rPr>
        <w:t xml:space="preserve">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EAB68" w14:textId="13C8902A" w:rsidR="00F36B92"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lastRenderedPageBreak/>
        <w:t xml:space="preserve">poświadczoną za zgodność z oryginałem odpowiednio przez </w:t>
      </w:r>
      <w:r w:rsidR="00741315" w:rsidRPr="00A304DB">
        <w:rPr>
          <w:rFonts w:asciiTheme="minorHAnsi" w:eastAsia="MS Mincho;ＭＳ 明朝" w:hAnsiTheme="minorHAnsi" w:cstheme="minorHAnsi"/>
          <w:sz w:val="20"/>
          <w:szCs w:val="20"/>
        </w:rPr>
        <w:t>W</w:t>
      </w:r>
      <w:r w:rsidRPr="00A304DB">
        <w:rPr>
          <w:rFonts w:asciiTheme="minorHAnsi" w:eastAsia="MS Mincho;ＭＳ 明朝" w:hAnsiTheme="minorHAnsi" w:cstheme="minorHAnsi"/>
          <w:sz w:val="20"/>
          <w:szCs w:val="20"/>
        </w:rPr>
        <w:t xml:space="preserve">ykonawcę lub podwykonawcę kopię umowy/umów o pracę osób wykonujących w trakcie realizacji zamówienia czynności, których dotyczy ww. oświadczenie </w:t>
      </w:r>
      <w:r w:rsidR="00741315" w:rsidRPr="00A304DB">
        <w:rPr>
          <w:rFonts w:asciiTheme="minorHAnsi" w:eastAsia="MS Mincho;ＭＳ 明朝" w:hAnsiTheme="minorHAnsi" w:cstheme="minorHAnsi"/>
          <w:sz w:val="20"/>
          <w:szCs w:val="20"/>
        </w:rPr>
        <w:t>W</w:t>
      </w:r>
      <w:r w:rsidRPr="00A304DB">
        <w:rPr>
          <w:rFonts w:asciiTheme="minorHAnsi" w:eastAsia="MS Mincho;ＭＳ 明朝" w:hAnsiTheme="minorHAnsi" w:cstheme="min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A304DB">
        <w:rPr>
          <w:rFonts w:asciiTheme="minorHAnsi" w:hAnsiTheme="minorHAnsi" w:cstheme="minorHAnsi"/>
          <w:sz w:val="20"/>
          <w:szCs w:val="20"/>
        </w:rPr>
        <w:t xml:space="preserve">z dnia 10 maja 2018 roku o ochronie danych osobowych </w:t>
      </w:r>
      <w:r w:rsidRPr="00A304DB">
        <w:rPr>
          <w:rFonts w:asciiTheme="minorHAnsi" w:hAnsiTheme="minorHAnsi" w:cstheme="minorHAnsi"/>
          <w:bCs/>
          <w:sz w:val="20"/>
          <w:szCs w:val="20"/>
        </w:rPr>
        <w:t>(</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ze zm.)</w:t>
      </w:r>
      <w:r w:rsidRPr="00A304DB">
        <w:rPr>
          <w:rFonts w:asciiTheme="minorHAnsi" w:eastAsia="MS Mincho;ＭＳ 明朝" w:hAnsiTheme="minorHAnsi" w:cstheme="minorHAnsi"/>
          <w:sz w:val="20"/>
          <w:szCs w:val="20"/>
        </w:rPr>
        <w:t xml:space="preserve"> (tj. w szczególności bez adresów, nr PESEL pracowników). Informacje takie jak: imię i nazwisko, data zawarcia umowy, rodzaj umowy o pracę i wymiar etatu powinny być możliwe do zidentyfikowania</w:t>
      </w:r>
      <w:r w:rsidRPr="00A304DB">
        <w:rPr>
          <w:rFonts w:asciiTheme="minorHAnsi" w:eastAsia="Calibri" w:hAnsiTheme="minorHAnsi" w:cstheme="minorHAnsi"/>
          <w:sz w:val="20"/>
          <w:szCs w:val="20"/>
        </w:rPr>
        <w:t>;</w:t>
      </w:r>
    </w:p>
    <w:p w14:paraId="1132A3D4" w14:textId="77777777" w:rsidR="00F36B92"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A304DB">
        <w:rPr>
          <w:rFonts w:asciiTheme="minorHAnsi" w:hAnsiTheme="minorHAnsi" w:cstheme="minorHAnsi"/>
          <w:sz w:val="20"/>
          <w:szCs w:val="20"/>
        </w:rPr>
        <w:t xml:space="preserve">z dnia 10 maja 2018 roku o ochronie danych osobowych </w:t>
      </w:r>
      <w:r w:rsidRPr="00A304DB">
        <w:rPr>
          <w:rFonts w:asciiTheme="minorHAnsi" w:hAnsiTheme="minorHAnsi" w:cstheme="minorHAnsi"/>
          <w:bCs/>
          <w:sz w:val="20"/>
          <w:szCs w:val="20"/>
        </w:rPr>
        <w:t>(</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ze zm.)</w:t>
      </w:r>
      <w:r w:rsidRPr="00A304DB">
        <w:rPr>
          <w:rFonts w:asciiTheme="minorHAnsi" w:eastAsia="MS Mincho;ＭＳ 明朝" w:hAnsiTheme="minorHAnsi" w:cstheme="minorHAnsi"/>
          <w:i/>
          <w:sz w:val="20"/>
          <w:szCs w:val="20"/>
        </w:rPr>
        <w:t>.</w:t>
      </w:r>
    </w:p>
    <w:p w14:paraId="4D0FC6AB" w14:textId="77777777" w:rsidR="00275BAD" w:rsidRPr="00A304DB" w:rsidRDefault="00275BAD" w:rsidP="00D45098">
      <w:pPr>
        <w:ind w:left="284" w:hanging="284"/>
        <w:contextualSpacing/>
        <w:jc w:val="both"/>
        <w:rPr>
          <w:rFonts w:asciiTheme="minorHAnsi" w:eastAsia="Calibri" w:hAnsiTheme="minorHAnsi" w:cstheme="minorHAnsi"/>
          <w:sz w:val="20"/>
          <w:szCs w:val="20"/>
        </w:rPr>
      </w:pPr>
      <w:r w:rsidRPr="00A304DB">
        <w:rPr>
          <w:rFonts w:asciiTheme="minorHAnsi" w:eastAsia="Calibri" w:hAnsiTheme="minorHAnsi" w:cstheme="minorHAnsi"/>
          <w:sz w:val="20"/>
          <w:szCs w:val="20"/>
        </w:rPr>
        <w:t xml:space="preserve">6. </w:t>
      </w:r>
      <w:r w:rsidR="00F36B92" w:rsidRPr="00A304DB">
        <w:rPr>
          <w:rFonts w:asciiTheme="minorHAnsi" w:eastAsia="MS Mincho;ＭＳ 明朝"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A304DB" w:rsidRDefault="00275BAD" w:rsidP="00D45098">
      <w:pPr>
        <w:ind w:left="284" w:hanging="284"/>
        <w:contextualSpacing/>
        <w:jc w:val="both"/>
        <w:rPr>
          <w:rFonts w:asciiTheme="minorHAnsi" w:eastAsia="Calibri" w:hAnsiTheme="minorHAnsi" w:cstheme="minorHAnsi"/>
          <w:sz w:val="20"/>
          <w:szCs w:val="20"/>
        </w:rPr>
      </w:pPr>
      <w:r w:rsidRPr="00A304DB">
        <w:rPr>
          <w:rFonts w:asciiTheme="minorHAnsi" w:eastAsia="Calibri" w:hAnsiTheme="minorHAnsi" w:cstheme="minorHAnsi"/>
          <w:sz w:val="20"/>
          <w:szCs w:val="20"/>
        </w:rPr>
        <w:t>7.</w:t>
      </w:r>
      <w:r w:rsidRPr="00A304DB">
        <w:rPr>
          <w:rFonts w:asciiTheme="minorHAnsi" w:eastAsia="MS Mincho;ＭＳ 明朝" w:hAnsiTheme="minorHAnsi" w:cstheme="minorHAnsi"/>
          <w:sz w:val="20"/>
          <w:szCs w:val="20"/>
        </w:rPr>
        <w:t xml:space="preserve"> </w:t>
      </w:r>
      <w:r w:rsidR="00F36B92" w:rsidRPr="00A304DB">
        <w:rPr>
          <w:rFonts w:asciiTheme="minorHAnsi" w:eastAsia="MS Mincho;ＭＳ 明朝" w:hAnsiTheme="minorHAnsi" w:cstheme="minorHAnsi"/>
          <w:sz w:val="20"/>
          <w:szCs w:val="20"/>
        </w:rPr>
        <w:t>W przypadku uzasadnionych wątpliwości</w:t>
      </w:r>
      <w:r w:rsidR="00473103" w:rsidRPr="00A304DB">
        <w:rPr>
          <w:rFonts w:asciiTheme="minorHAnsi" w:eastAsia="MS Mincho;ＭＳ 明朝" w:hAnsiTheme="minorHAnsi" w:cstheme="minorHAnsi"/>
          <w:sz w:val="20"/>
          <w:szCs w:val="20"/>
        </w:rPr>
        <w:t>,</w:t>
      </w:r>
      <w:r w:rsidR="00F36B92" w:rsidRPr="00A304DB">
        <w:rPr>
          <w:rFonts w:asciiTheme="minorHAnsi" w:eastAsia="MS Mincho;ＭＳ 明朝" w:hAnsiTheme="minorHAnsi" w:cstheme="minorHAnsi"/>
          <w:sz w:val="20"/>
          <w:szCs w:val="20"/>
        </w:rPr>
        <w:t xml:space="preserve"> co do przestrzegania prawa pracy przez Wykonawcę lub podwykonawcę, Zamawiający może zwrócić się o przeprowadzenie kontroli przez Państwową Inspekcję Pracy.</w:t>
      </w:r>
    </w:p>
    <w:p w14:paraId="377AC2A9"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24.</w:t>
      </w:r>
    </w:p>
    <w:p w14:paraId="145FFFA4" w14:textId="7AE06DC3" w:rsidR="00F36B92" w:rsidRPr="00A304DB"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A304DB">
        <w:rPr>
          <w:rFonts w:asciiTheme="minorHAnsi" w:hAnsiTheme="minorHAnsi" w:cstheme="minorHAnsi"/>
          <w:sz w:val="20"/>
          <w:szCs w:val="20"/>
          <w:lang w:eastAsia="pl-PL"/>
        </w:rPr>
        <w:t xml:space="preserve">Z chwilą przekazania przez Wykonawcę Zamawiającemu utworów powstałych w </w:t>
      </w:r>
      <w:r w:rsidRPr="00A304DB">
        <w:rPr>
          <w:rFonts w:asciiTheme="minorHAnsi" w:hAnsiTheme="minorHAnsi" w:cstheme="min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A304DB">
        <w:rPr>
          <w:rFonts w:asciiTheme="minorHAnsi" w:hAnsiTheme="minorHAnsi" w:cstheme="minorHAnsi"/>
          <w:b/>
          <w:bCs/>
          <w:color w:val="1B1B1B"/>
          <w:sz w:val="20"/>
          <w:szCs w:val="20"/>
          <w:lang w:eastAsia="pl-PL"/>
        </w:rPr>
        <w:t xml:space="preserve"> </w:t>
      </w:r>
      <w:r w:rsidRPr="00A304DB">
        <w:rPr>
          <w:rFonts w:asciiTheme="minorHAnsi" w:hAnsiTheme="minorHAnsi" w:cstheme="minorHAnsi"/>
          <w:color w:val="1B1B1B"/>
          <w:sz w:val="20"/>
          <w:szCs w:val="20"/>
          <w:lang w:eastAsia="pl-PL"/>
        </w:rPr>
        <w:t>(</w:t>
      </w:r>
      <w:r w:rsidR="00B542BA" w:rsidRPr="00A304DB">
        <w:rPr>
          <w:rStyle w:val="ng-binding"/>
          <w:rFonts w:asciiTheme="minorHAnsi" w:hAnsiTheme="minorHAnsi" w:cstheme="minorHAnsi"/>
          <w:sz w:val="20"/>
          <w:szCs w:val="20"/>
        </w:rPr>
        <w:t>Dz.U.2021.1062 t.j.</w:t>
      </w:r>
      <w:r w:rsidR="00B542BA" w:rsidRPr="00A304DB">
        <w:rPr>
          <w:rFonts w:asciiTheme="minorHAnsi" w:hAnsiTheme="minorHAnsi" w:cstheme="minorHAnsi"/>
          <w:sz w:val="20"/>
          <w:szCs w:val="20"/>
        </w:rPr>
        <w:t xml:space="preserve"> </w:t>
      </w:r>
      <w:r w:rsidR="00B542BA" w:rsidRPr="00A304DB">
        <w:rPr>
          <w:rStyle w:val="ng-scope"/>
          <w:rFonts w:asciiTheme="minorHAnsi" w:hAnsiTheme="minorHAnsi" w:cstheme="minorHAnsi"/>
          <w:sz w:val="20"/>
          <w:szCs w:val="20"/>
        </w:rPr>
        <w:t>z dnia</w:t>
      </w:r>
      <w:r w:rsidR="00B542BA" w:rsidRPr="00A304DB">
        <w:rPr>
          <w:rFonts w:asciiTheme="minorHAnsi" w:hAnsiTheme="minorHAnsi" w:cstheme="minorHAnsi"/>
          <w:sz w:val="20"/>
          <w:szCs w:val="20"/>
        </w:rPr>
        <w:t xml:space="preserve"> 2021.06.14 </w:t>
      </w:r>
      <w:r w:rsidRPr="00A304DB">
        <w:rPr>
          <w:rFonts w:asciiTheme="minorHAnsi" w:hAnsiTheme="minorHAnsi" w:cstheme="min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A304DB"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A304DB">
        <w:rPr>
          <w:rFonts w:asciiTheme="minorHAnsi" w:hAnsiTheme="minorHAnsi" w:cstheme="min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wykorzystywanie wielokrotne utworu do realizacji celów, zadań i inwestycji właściwego Zamawiającego,</w:t>
      </w:r>
    </w:p>
    <w:p w14:paraId="738FAF4F"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wprowadzanie do pamięci komputera,</w:t>
      </w:r>
    </w:p>
    <w:p w14:paraId="6A455FDC"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wykorzystanie w zakresie koniecznym dla prawidłowej eksploatacji utworu w przedsiębiorstwie Zamawiającego właściwego w dowolnym miejscu i czasie w dowolnej liczbie,</w:t>
      </w:r>
    </w:p>
    <w:p w14:paraId="027B6600"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udostępnianie wykonawcom, w tym także wykonanych kopii,</w:t>
      </w:r>
    </w:p>
    <w:p w14:paraId="5304B0C4"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najem, dzierżawa,</w:t>
      </w:r>
    </w:p>
    <w:p w14:paraId="75FE33D5"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wielokrotne wykorzystywanie do opracowania i realizacji projektu technicznego z przedmiarami i kosztorysami inwestorskimi,</w:t>
      </w:r>
    </w:p>
    <w:p w14:paraId="3417610D"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rozpowszechnianie w inny sposób w tym: wprowadzanie do obrotu, ekspozycja, publikowanie części lub całości, opracowania,</w:t>
      </w:r>
    </w:p>
    <w:p w14:paraId="7FF2EE22"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lastRenderedPageBreak/>
        <w:t>przetwarzanie, wprowadzanie zmian, poprawek i modyfikacji.</w:t>
      </w:r>
    </w:p>
    <w:p w14:paraId="25A69A52"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pacing w:val="-4"/>
          <w:sz w:val="20"/>
          <w:szCs w:val="20"/>
          <w:lang w:eastAsia="pl-PL"/>
        </w:rPr>
        <w:t>przyjmie na siebie pełną odpowiedzialność za powstanie oraz wszelkie skutki powyższych zdarzeń;</w:t>
      </w:r>
    </w:p>
    <w:p w14:paraId="5A0DE78F"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A304DB" w:rsidRDefault="00587766"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§25</w:t>
      </w:r>
    </w:p>
    <w:p w14:paraId="2935AF51"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bookmarkStart w:id="10" w:name="_Hlk57990946"/>
      <w:r w:rsidRPr="00A304D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sz w:val="20"/>
          <w:szCs w:val="20"/>
        </w:rPr>
      </w:pPr>
      <w:r w:rsidRPr="00A304DB">
        <w:rPr>
          <w:rFonts w:asciiTheme="minorHAnsi" w:hAnsiTheme="minorHAnsi" w:cstheme="minorHAnsi"/>
          <w:bCs/>
          <w:sz w:val="20"/>
          <w:szCs w:val="20"/>
        </w:rPr>
        <w:t xml:space="preserve">Wykonawca oświadcza, iż w celu ochrony danych osobowych, spełnia wymagania określone w Ustawy z dnia 10 maja 2018 r. </w:t>
      </w:r>
      <w:r w:rsidRPr="00A304DB">
        <w:rPr>
          <w:rFonts w:asciiTheme="minorHAnsi" w:hAnsiTheme="minorHAnsi" w:cstheme="minorHAnsi"/>
          <w:sz w:val="20"/>
          <w:szCs w:val="20"/>
        </w:rPr>
        <w:t>o ochronie danych osobowych</w:t>
      </w:r>
      <w:r w:rsidRPr="00A304DB">
        <w:rPr>
          <w:rFonts w:asciiTheme="minorHAnsi" w:hAnsiTheme="minorHAnsi" w:cstheme="minorHAnsi"/>
          <w:bCs/>
          <w:sz w:val="20"/>
          <w:szCs w:val="20"/>
        </w:rPr>
        <w:t xml:space="preserve"> (</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 xml:space="preserve">ze zm.) oraz w przepisach wykonawczych do tej Ustawy. </w:t>
      </w:r>
    </w:p>
    <w:p w14:paraId="6170649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zobowiązuje się dołożyć należytej staranności przy przetwarzaniu powierzonych danych osobowych. </w:t>
      </w:r>
    </w:p>
    <w:p w14:paraId="2AFA9E3B"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Przekazanie powierzonych danych do państwa trzeciego może nastąpić jedynie na pisemne polecenie Zamawiającego, chyba, że obowiązek taki nakłada na Wykonawcę prawo Unii lub prawo państwa </w:t>
      </w:r>
      <w:r w:rsidRPr="00A304DB">
        <w:rPr>
          <w:rFonts w:asciiTheme="minorHAnsi" w:hAnsiTheme="minorHAnsi" w:cstheme="minorHAnsi"/>
          <w:bCs/>
          <w:sz w:val="20"/>
          <w:szCs w:val="20"/>
        </w:rPr>
        <w:lastRenderedPageBreak/>
        <w:t>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po zakończeniu</w:t>
      </w:r>
      <w:r w:rsidR="00D878F6" w:rsidRPr="00A304DB">
        <w:rPr>
          <w:rFonts w:asciiTheme="minorHAnsi" w:hAnsiTheme="minorHAnsi" w:cstheme="minorHAnsi"/>
          <w:bCs/>
          <w:sz w:val="20"/>
          <w:szCs w:val="20"/>
        </w:rPr>
        <w:t xml:space="preserve"> realizacji niniejszej</w:t>
      </w:r>
      <w:r w:rsidRPr="00A304DB">
        <w:rPr>
          <w:rFonts w:asciiTheme="minorHAnsi" w:hAnsiTheme="minorHAnsi" w:cstheme="minorHAnsi"/>
          <w:bCs/>
          <w:sz w:val="20"/>
          <w:szCs w:val="20"/>
        </w:rPr>
        <w:t xml:space="preserve"> Umowy usunie wszelkie dane osobowe uzyskane </w:t>
      </w:r>
      <w:r w:rsidR="00D878F6" w:rsidRPr="00A304DB">
        <w:rPr>
          <w:rFonts w:asciiTheme="minorHAnsi" w:hAnsiTheme="minorHAnsi" w:cstheme="minorHAnsi"/>
          <w:bCs/>
          <w:sz w:val="20"/>
          <w:szCs w:val="20"/>
        </w:rPr>
        <w:t xml:space="preserve">w związku z </w:t>
      </w:r>
      <w:r w:rsidRPr="00A304DB">
        <w:rPr>
          <w:rFonts w:asciiTheme="minorHAnsi" w:hAnsiTheme="minorHAnsi" w:cstheme="minorHAnsi"/>
          <w:bCs/>
          <w:sz w:val="20"/>
          <w:szCs w:val="20"/>
        </w:rPr>
        <w:t xml:space="preserve"> regulacj</w:t>
      </w:r>
      <w:r w:rsidR="00D878F6" w:rsidRPr="00A304DB">
        <w:rPr>
          <w:rFonts w:asciiTheme="minorHAnsi" w:hAnsiTheme="minorHAnsi" w:cstheme="minorHAnsi"/>
          <w:bCs/>
          <w:sz w:val="20"/>
          <w:szCs w:val="20"/>
        </w:rPr>
        <w:t>ą niniejszej</w:t>
      </w:r>
      <w:r w:rsidRPr="00A304DB">
        <w:rPr>
          <w:rFonts w:asciiTheme="minorHAnsi" w:hAnsiTheme="minorHAnsi" w:cstheme="minorHAnsi"/>
          <w:bCs/>
          <w:sz w:val="20"/>
          <w:szCs w:val="20"/>
        </w:rPr>
        <w:t xml:space="preserve"> Umowy oraz wszelkie ich istniejące kopie w ciągu 7 (siedmiu) dni</w:t>
      </w:r>
      <w:r w:rsidR="00A87090" w:rsidRPr="00A304DB">
        <w:rPr>
          <w:rFonts w:asciiTheme="minorHAnsi" w:hAnsiTheme="minorHAnsi" w:cstheme="minorHAnsi"/>
          <w:bCs/>
          <w:sz w:val="20"/>
          <w:szCs w:val="20"/>
        </w:rPr>
        <w:t>, bez osobnego wezwania</w:t>
      </w:r>
      <w:r w:rsidRPr="00A304DB">
        <w:rPr>
          <w:rFonts w:asciiTheme="minorHAnsi" w:hAnsiTheme="minorHAnsi" w:cstheme="minorHAnsi"/>
          <w:bCs/>
          <w:sz w:val="20"/>
          <w:szCs w:val="20"/>
        </w:rPr>
        <w:t>. Po wykonaniu zobowiązania, o którym mowa w zdaniu poprzedzającym Wykonawca powiadomi Zamawiającego pisemne o fakcie usunięcia danych.</w:t>
      </w:r>
    </w:p>
    <w:p w14:paraId="0F179CD5"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Strony zapewniają, że przetwarzane dane osobowe będą wykorzystywane wyłącznie w celu realizacji niniejszej Umowy.</w:t>
      </w:r>
    </w:p>
    <w:bookmarkEnd w:id="10"/>
    <w:p w14:paraId="7F43E4A9" w14:textId="77777777" w:rsidR="00587766" w:rsidRPr="00A304DB" w:rsidRDefault="00587766"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§26</w:t>
      </w:r>
    </w:p>
    <w:p w14:paraId="5192DF6A"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Umowa jest zawierana i realizowana w oparciu o przepisy prawa polskiego. </w:t>
      </w:r>
    </w:p>
    <w:p w14:paraId="1771BBA3"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Płatność i rozliczenia będą dokonywane w złotych polskich. </w:t>
      </w:r>
    </w:p>
    <w:p w14:paraId="7C6AD4EB"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Językiem dokumentów i porozumiewania się będzie język polski.</w:t>
      </w:r>
    </w:p>
    <w:p w14:paraId="52B9D702"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Zmiany Umowy wymagają formy pisemnej w postaci aneksu i mogą nastąpić za zgodą obu Stron wyrażoną na piśmie, pod rygorem nieważności.</w:t>
      </w:r>
    </w:p>
    <w:p w14:paraId="4219D2D0"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nie może wykorzystać błędów, pominięć, wad lub usterek w przekazanych przez Zamawiającego dokumentach na swoją korzyść.</w:t>
      </w:r>
    </w:p>
    <w:p w14:paraId="4436C5F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sprawach nieuregulowanych w niniejszej umowie mają zastosowanie przepisy Ustawy z dnia 23 kwietnia 1964 r. Kodeks Cywilny (Dz.U.2020.1740 t.j. z dnia 2020.10.08 ze zm.) i inne powszechnie obowiązujące przepisy prawa w tym miedzy innymi przepisy Ustawy z dnia 11 września 2019 r. Prawo zamówień publicznych </w:t>
      </w:r>
      <w:r w:rsidR="00B542BA" w:rsidRPr="00A304DB">
        <w:rPr>
          <w:rFonts w:asciiTheme="minorHAnsi" w:hAnsiTheme="minorHAnsi" w:cstheme="minorHAnsi"/>
          <w:sz w:val="20"/>
          <w:szCs w:val="20"/>
        </w:rPr>
        <w:t>(</w:t>
      </w:r>
      <w:r w:rsidR="00B542BA" w:rsidRPr="00A304DB">
        <w:rPr>
          <w:rStyle w:val="ng-binding"/>
          <w:rFonts w:asciiTheme="minorHAnsi" w:hAnsiTheme="minorHAnsi" w:cstheme="minorHAnsi"/>
          <w:sz w:val="20"/>
          <w:szCs w:val="20"/>
        </w:rPr>
        <w:t>Dz.U.2021.1129 t.j.</w:t>
      </w:r>
      <w:r w:rsidR="00B542BA" w:rsidRPr="00A304DB">
        <w:rPr>
          <w:rFonts w:asciiTheme="minorHAnsi" w:hAnsiTheme="minorHAnsi" w:cstheme="minorHAnsi"/>
          <w:sz w:val="20"/>
          <w:szCs w:val="20"/>
        </w:rPr>
        <w:t xml:space="preserve"> </w:t>
      </w:r>
      <w:r w:rsidR="00B542BA" w:rsidRPr="00A304DB">
        <w:rPr>
          <w:rStyle w:val="ng-scope"/>
          <w:rFonts w:asciiTheme="minorHAnsi" w:hAnsiTheme="minorHAnsi" w:cstheme="minorHAnsi"/>
          <w:sz w:val="20"/>
          <w:szCs w:val="20"/>
        </w:rPr>
        <w:t>z dnia</w:t>
      </w:r>
      <w:r w:rsidR="00B542BA" w:rsidRPr="00A304DB">
        <w:rPr>
          <w:rFonts w:asciiTheme="minorHAnsi" w:hAnsiTheme="minorHAnsi" w:cstheme="minorHAnsi"/>
          <w:sz w:val="20"/>
          <w:szCs w:val="20"/>
        </w:rPr>
        <w:t xml:space="preserve"> 2021.06.24 </w:t>
      </w:r>
      <w:r w:rsidR="00B542BA" w:rsidRPr="00A304DB">
        <w:rPr>
          <w:rFonts w:asciiTheme="minorHAnsi" w:hAnsiTheme="minorHAnsi" w:cstheme="minorHAnsi"/>
          <w:bCs/>
          <w:sz w:val="20"/>
          <w:szCs w:val="20"/>
          <w:lang w:eastAsia="pl-PL"/>
        </w:rPr>
        <w:t>ze zm.</w:t>
      </w:r>
      <w:r w:rsidR="00B542BA" w:rsidRPr="00A304DB">
        <w:rPr>
          <w:rFonts w:asciiTheme="minorHAnsi" w:hAnsiTheme="minorHAnsi" w:cstheme="minorHAnsi"/>
          <w:sz w:val="20"/>
          <w:szCs w:val="20"/>
        </w:rPr>
        <w:t>)</w:t>
      </w:r>
      <w:r w:rsidRPr="00A304DB">
        <w:rPr>
          <w:rFonts w:asciiTheme="minorHAnsi" w:hAnsiTheme="minorHAnsi" w:cstheme="minorHAnsi"/>
          <w:sz w:val="20"/>
          <w:szCs w:val="20"/>
        </w:rPr>
        <w:t xml:space="preserve">, Ustawy z dnia 7 lipca 1994 r. Prawo budowlane </w:t>
      </w:r>
      <w:r w:rsidR="00B542BA" w:rsidRPr="00A304DB">
        <w:rPr>
          <w:rFonts w:asciiTheme="minorHAnsi" w:hAnsiTheme="minorHAnsi" w:cstheme="minorHAnsi"/>
          <w:sz w:val="20"/>
          <w:szCs w:val="20"/>
        </w:rPr>
        <w:t>(</w:t>
      </w:r>
      <w:r w:rsidR="00B542BA" w:rsidRPr="00A304DB">
        <w:rPr>
          <w:rFonts w:asciiTheme="minorHAnsi" w:hAnsiTheme="minorHAnsi" w:cstheme="minorHAnsi"/>
          <w:sz w:val="20"/>
          <w:szCs w:val="20"/>
          <w:lang w:eastAsia="pl-PL"/>
        </w:rPr>
        <w:t>Dz.U.2021.2351 t.j. z dnia 2021.12.20</w:t>
      </w:r>
      <w:r w:rsidR="00B542BA" w:rsidRPr="00A304DB">
        <w:rPr>
          <w:rFonts w:asciiTheme="minorHAnsi" w:hAnsiTheme="minorHAnsi" w:cstheme="minorHAnsi"/>
          <w:b/>
          <w:bCs/>
          <w:sz w:val="20"/>
          <w:szCs w:val="20"/>
          <w:lang w:eastAsia="pl-PL"/>
        </w:rPr>
        <w:t xml:space="preserve"> </w:t>
      </w:r>
      <w:r w:rsidR="00B542BA" w:rsidRPr="00A304DB">
        <w:rPr>
          <w:rFonts w:asciiTheme="minorHAnsi" w:hAnsiTheme="minorHAnsi" w:cstheme="minorHAnsi"/>
          <w:sz w:val="20"/>
          <w:szCs w:val="20"/>
        </w:rPr>
        <w:t>ze</w:t>
      </w:r>
      <w:r w:rsidR="00B542BA" w:rsidRPr="00A304DB">
        <w:rPr>
          <w:rFonts w:asciiTheme="minorHAnsi" w:hAnsiTheme="minorHAnsi" w:cstheme="minorHAnsi"/>
          <w:color w:val="1B1B1B"/>
          <w:sz w:val="20"/>
          <w:szCs w:val="20"/>
        </w:rPr>
        <w:t xml:space="preserve"> zm.) </w:t>
      </w:r>
      <w:r w:rsidRPr="00A304DB">
        <w:rPr>
          <w:rFonts w:asciiTheme="minorHAnsi" w:hAnsiTheme="minorHAnsi" w:cstheme="minorHAnsi"/>
          <w:sz w:val="20"/>
          <w:szCs w:val="20"/>
        </w:rPr>
        <w:t xml:space="preserve">i innych obowiązujących przepisów prawa związanych z </w:t>
      </w:r>
      <w:r w:rsidR="00A2562B" w:rsidRPr="00A304DB">
        <w:rPr>
          <w:rFonts w:asciiTheme="minorHAnsi" w:hAnsiTheme="minorHAnsi" w:cstheme="minorHAnsi"/>
          <w:sz w:val="20"/>
          <w:szCs w:val="20"/>
        </w:rPr>
        <w:t>P</w:t>
      </w:r>
      <w:r w:rsidRPr="00A304DB">
        <w:rPr>
          <w:rFonts w:asciiTheme="minorHAnsi" w:hAnsiTheme="minorHAnsi" w:cstheme="minorHAnsi"/>
          <w:sz w:val="20"/>
          <w:szCs w:val="20"/>
        </w:rPr>
        <w:t xml:space="preserve">rzedmiotem </w:t>
      </w:r>
      <w:r w:rsidR="00A2562B" w:rsidRPr="00A304DB">
        <w:rPr>
          <w:rFonts w:asciiTheme="minorHAnsi" w:hAnsiTheme="minorHAnsi" w:cstheme="minorHAnsi"/>
          <w:sz w:val="20"/>
          <w:szCs w:val="20"/>
        </w:rPr>
        <w:t>U</w:t>
      </w:r>
      <w:r w:rsidRPr="00A304DB">
        <w:rPr>
          <w:rFonts w:asciiTheme="minorHAnsi" w:hAnsiTheme="minorHAnsi" w:cstheme="minorHAnsi"/>
          <w:sz w:val="20"/>
          <w:szCs w:val="20"/>
        </w:rPr>
        <w:t xml:space="preserve">mowy. </w:t>
      </w:r>
    </w:p>
    <w:p w14:paraId="2C52574C"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Właściwym do rozpatrywania sporów wynikłych na tle realizacji Umowy jest sąd powszechny właściwy miejscowo dla Zamawiającego.</w:t>
      </w:r>
    </w:p>
    <w:p w14:paraId="75F49A80"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przewiduje możliwość wprowadzenia zmian do umowy zgodnie z przesłankami art. 455 ust. 1 pkt 1), pkt. 3) i 4) oraz art. 455 ust. 2 i ust. 4 Ustawy </w:t>
      </w:r>
      <w:r w:rsidRPr="00A304DB">
        <w:rPr>
          <w:rFonts w:asciiTheme="minorHAnsi" w:hAnsiTheme="minorHAnsi" w:cstheme="minorHAnsi"/>
          <w:bCs/>
          <w:sz w:val="20"/>
          <w:szCs w:val="20"/>
        </w:rPr>
        <w:t>PZP</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w:t>
      </w:r>
    </w:p>
    <w:p w14:paraId="01690DB5"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Zmiana Umowy, o któr</w:t>
      </w:r>
      <w:r w:rsidR="00E226C5" w:rsidRPr="00A304DB">
        <w:rPr>
          <w:rFonts w:asciiTheme="minorHAnsi" w:hAnsiTheme="minorHAnsi" w:cstheme="minorHAnsi"/>
          <w:sz w:val="20"/>
          <w:szCs w:val="20"/>
        </w:rPr>
        <w:t>ych</w:t>
      </w:r>
      <w:r w:rsidRPr="00A304DB">
        <w:rPr>
          <w:rFonts w:asciiTheme="minorHAnsi" w:hAnsiTheme="minorHAnsi" w:cstheme="minorHAnsi"/>
          <w:sz w:val="20"/>
          <w:szCs w:val="20"/>
        </w:rPr>
        <w:t xml:space="preserve"> mowa w ust. 8 niniejszego paragrafu, następuje na pisemny wniosek </w:t>
      </w:r>
      <w:r w:rsidR="00E226C5" w:rsidRPr="00A304DB">
        <w:rPr>
          <w:rFonts w:asciiTheme="minorHAnsi" w:hAnsiTheme="minorHAnsi" w:cstheme="minorHAnsi"/>
          <w:sz w:val="20"/>
          <w:szCs w:val="20"/>
        </w:rPr>
        <w:t>S</w:t>
      </w:r>
      <w:r w:rsidRPr="00A304DB">
        <w:rPr>
          <w:rFonts w:asciiTheme="minorHAnsi" w:hAnsiTheme="minorHAnsi" w:cstheme="minorHAnsi"/>
          <w:sz w:val="20"/>
          <w:szCs w:val="20"/>
        </w:rPr>
        <w:t xml:space="preserve">trony </w:t>
      </w:r>
      <w:r w:rsidR="00E226C5" w:rsidRPr="00A304DB">
        <w:rPr>
          <w:rFonts w:asciiTheme="minorHAnsi" w:hAnsiTheme="minorHAnsi" w:cstheme="minorHAnsi"/>
          <w:sz w:val="20"/>
          <w:szCs w:val="20"/>
        </w:rPr>
        <w:t>U</w:t>
      </w:r>
      <w:r w:rsidRPr="00A304DB">
        <w:rPr>
          <w:rFonts w:asciiTheme="minorHAnsi" w:hAnsiTheme="minorHAnsi" w:cstheme="minorHAnsi"/>
          <w:sz w:val="20"/>
          <w:szCs w:val="20"/>
        </w:rPr>
        <w:t>mowy, zawierający wykazanie okoliczności umożliwiających dokonanie zmiany, to jest wskazanie przedmiotu i zakresu zmiany, uzasadnienie zmiany, wpływ zmiany na termin zakończenia umowy</w:t>
      </w:r>
      <w:r w:rsidR="00E226C5" w:rsidRPr="00A304DB">
        <w:rPr>
          <w:rFonts w:asciiTheme="minorHAnsi" w:hAnsiTheme="minorHAnsi" w:cstheme="minorHAnsi"/>
          <w:sz w:val="20"/>
          <w:szCs w:val="20"/>
        </w:rPr>
        <w:t xml:space="preserve"> wraz ze wskazaniem </w:t>
      </w:r>
      <w:r w:rsidR="005E4B8F" w:rsidRPr="00A304DB">
        <w:rPr>
          <w:rFonts w:asciiTheme="minorHAnsi" w:hAnsiTheme="minorHAnsi" w:cstheme="minorHAnsi"/>
          <w:sz w:val="20"/>
          <w:szCs w:val="20"/>
        </w:rPr>
        <w:t xml:space="preserve">okresu czasu trwania okoliczności mających wpływ na zmianę terminu zakończenia Przedmiotu Umowy </w:t>
      </w:r>
      <w:r w:rsidRPr="00A304DB">
        <w:rPr>
          <w:rFonts w:asciiTheme="minorHAnsi" w:hAnsiTheme="minorHAnsi" w:cstheme="minorHAnsi"/>
          <w:sz w:val="20"/>
          <w:szCs w:val="20"/>
        </w:rPr>
        <w:t xml:space="preserve">oraz innych okoliczności i wymogów wynikających z niniejszej </w:t>
      </w:r>
      <w:r w:rsidR="00E226C5" w:rsidRPr="00A304DB">
        <w:rPr>
          <w:rFonts w:asciiTheme="minorHAnsi" w:hAnsiTheme="minorHAnsi" w:cstheme="minorHAnsi"/>
          <w:sz w:val="20"/>
          <w:szCs w:val="20"/>
        </w:rPr>
        <w:t>U</w:t>
      </w:r>
      <w:r w:rsidRPr="00A304DB">
        <w:rPr>
          <w:rFonts w:asciiTheme="minorHAnsi" w:hAnsiTheme="minorHAnsi" w:cstheme="minorHAnsi"/>
          <w:sz w:val="20"/>
          <w:szCs w:val="20"/>
        </w:rPr>
        <w:t>mowy.</w:t>
      </w:r>
    </w:p>
    <w:p w14:paraId="3888A2A4"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Załączniki do niniejszej Umowy stanowią jej integralną cześć i nie mogą być rozpatrywane w oderwaniu od niej.</w:t>
      </w:r>
    </w:p>
    <w:p w14:paraId="013DD49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Załącznikami do niniejszej Umowy są: SWZ </w:t>
      </w:r>
      <w:r w:rsidR="00B753E9" w:rsidRPr="00A304DB">
        <w:rPr>
          <w:rFonts w:asciiTheme="minorHAnsi" w:hAnsiTheme="minorHAnsi" w:cstheme="minorHAnsi"/>
          <w:sz w:val="20"/>
          <w:szCs w:val="20"/>
          <w:lang w:eastAsia="pl-PL"/>
        </w:rPr>
        <w:t xml:space="preserve">(specyfikacja warunków zamówienia) </w:t>
      </w:r>
      <w:r w:rsidRPr="00A304DB">
        <w:rPr>
          <w:rFonts w:asciiTheme="minorHAnsi" w:hAnsiTheme="minorHAnsi" w:cstheme="minorHAnsi"/>
          <w:sz w:val="20"/>
          <w:szCs w:val="20"/>
          <w:lang w:eastAsia="pl-PL"/>
        </w:rPr>
        <w:t>– kserokopia, Specyfikacja techniczna wykonania i odbioru robót budowlanych (STWiORB),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Wykonawca oświadcza, że znany jest mu fakt, iż treść niniejszej </w:t>
      </w:r>
      <w:r w:rsidR="00881A19" w:rsidRPr="00A304DB">
        <w:rPr>
          <w:rFonts w:asciiTheme="minorHAnsi" w:hAnsiTheme="minorHAnsi" w:cstheme="minorHAnsi"/>
          <w:sz w:val="20"/>
          <w:szCs w:val="20"/>
          <w:lang w:eastAsia="pl-PL"/>
        </w:rPr>
        <w:t>U</w:t>
      </w:r>
      <w:r w:rsidRPr="00A304DB">
        <w:rPr>
          <w:rFonts w:asciiTheme="minorHAnsi" w:hAnsiTheme="minorHAnsi" w:cstheme="minorHAnsi"/>
          <w:sz w:val="20"/>
          <w:szCs w:val="20"/>
          <w:lang w:eastAsia="pl-PL"/>
        </w:rPr>
        <w:t xml:space="preserve">mowy, a w szczególności przedmiot Umowy i wysokość wynagrodzenia, stanowią informację publiczną w rozumieniu art. 1 ust 1 ustawy z dnia 6 września </w:t>
      </w:r>
      <w:r w:rsidRPr="00A304DB">
        <w:rPr>
          <w:rFonts w:asciiTheme="minorHAnsi" w:hAnsiTheme="minorHAnsi" w:cstheme="minorHAnsi"/>
          <w:sz w:val="20"/>
          <w:szCs w:val="20"/>
          <w:lang w:eastAsia="pl-PL"/>
        </w:rPr>
        <w:lastRenderedPageBreak/>
        <w:t>2001r. o dostępie do informacji publicznej (</w:t>
      </w:r>
      <w:r w:rsidR="0053225A" w:rsidRPr="00A304DB">
        <w:rPr>
          <w:rFonts w:asciiTheme="minorHAnsi" w:hAnsiTheme="minorHAnsi" w:cstheme="minorHAnsi"/>
          <w:sz w:val="20"/>
          <w:szCs w:val="20"/>
          <w:lang w:eastAsia="pl-PL"/>
        </w:rPr>
        <w:t>Dz.U.2020.2176 t.j. z dnia 2020.12.07</w:t>
      </w:r>
      <w:r w:rsidRPr="00A304DB">
        <w:rPr>
          <w:rFonts w:asciiTheme="minorHAnsi" w:hAnsiTheme="minorHAnsi" w:cstheme="minorHAnsi"/>
          <w:sz w:val="20"/>
          <w:szCs w:val="20"/>
          <w:lang w:eastAsia="pl-PL"/>
        </w:rPr>
        <w:t xml:space="preserve"> ze zm.), która podlega udostępnieniu w trybie przedmiotowej ustawy.</w:t>
      </w:r>
    </w:p>
    <w:p w14:paraId="5A71699F"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Umowę sporządzono i podpisano bez wnoszenia zastrzeżeń w dwóch </w:t>
      </w:r>
      <w:r w:rsidR="001E7E78" w:rsidRPr="00A304DB">
        <w:rPr>
          <w:rFonts w:asciiTheme="minorHAnsi" w:hAnsiTheme="minorHAnsi" w:cstheme="minorHAnsi"/>
          <w:sz w:val="20"/>
          <w:szCs w:val="20"/>
          <w:lang w:eastAsia="pl-PL"/>
        </w:rPr>
        <w:t xml:space="preserve">(2) </w:t>
      </w:r>
      <w:r w:rsidRPr="00A304DB">
        <w:rPr>
          <w:rFonts w:asciiTheme="minorHAnsi" w:hAnsiTheme="minorHAnsi" w:cstheme="minorHAnsi"/>
          <w:sz w:val="20"/>
          <w:szCs w:val="20"/>
          <w:lang w:eastAsia="pl-PL"/>
        </w:rPr>
        <w:t xml:space="preserve">jednobrzmiących egzemplarzach po jednym dla każdej ze Stron. </w:t>
      </w:r>
    </w:p>
    <w:p w14:paraId="704FDFAC" w14:textId="77777777" w:rsidR="000F042C" w:rsidRPr="00A304DB" w:rsidRDefault="000F042C" w:rsidP="00D45098">
      <w:pPr>
        <w:jc w:val="both"/>
        <w:rPr>
          <w:rFonts w:asciiTheme="minorHAnsi" w:eastAsia="MS Mincho;ＭＳ 明朝" w:hAnsiTheme="minorHAnsi" w:cstheme="minorHAnsi"/>
          <w:sz w:val="20"/>
          <w:szCs w:val="20"/>
        </w:rPr>
      </w:pPr>
    </w:p>
    <w:p w14:paraId="22EBE64D" w14:textId="77777777" w:rsidR="00587766" w:rsidRPr="00A304DB" w:rsidRDefault="00587766" w:rsidP="00D45098">
      <w:pPr>
        <w:autoSpaceDE w:val="0"/>
        <w:autoSpaceDN w:val="0"/>
        <w:adjustRightInd w:val="0"/>
        <w:jc w:val="both"/>
        <w:rPr>
          <w:rFonts w:asciiTheme="minorHAnsi" w:hAnsiTheme="minorHAnsi" w:cstheme="minorHAnsi"/>
          <w:sz w:val="20"/>
          <w:szCs w:val="20"/>
        </w:rPr>
      </w:pPr>
    </w:p>
    <w:p w14:paraId="4EEEED9D" w14:textId="77777777" w:rsidR="00587766" w:rsidRPr="00A304DB" w:rsidRDefault="00587766" w:rsidP="00D45098">
      <w:pPr>
        <w:shd w:val="clear" w:color="auto" w:fill="FFFFFF"/>
        <w:jc w:val="both"/>
        <w:rPr>
          <w:rFonts w:asciiTheme="minorHAnsi" w:hAnsiTheme="minorHAnsi" w:cstheme="minorHAnsi"/>
          <w:sz w:val="20"/>
          <w:szCs w:val="20"/>
        </w:rPr>
      </w:pPr>
    </w:p>
    <w:p w14:paraId="59F2AA88" w14:textId="77777777" w:rsidR="00254830" w:rsidRPr="00A304DB" w:rsidRDefault="00254830" w:rsidP="00D45098">
      <w:pPr>
        <w:shd w:val="clear" w:color="auto" w:fill="FFFFFF"/>
        <w:ind w:firstLine="709"/>
        <w:jc w:val="both"/>
        <w:rPr>
          <w:rFonts w:asciiTheme="minorHAnsi" w:hAnsiTheme="minorHAnsi" w:cstheme="minorHAnsi"/>
          <w:sz w:val="20"/>
          <w:szCs w:val="20"/>
        </w:rPr>
      </w:pPr>
      <w:r w:rsidRPr="00A304DB">
        <w:rPr>
          <w:rFonts w:asciiTheme="minorHAnsi" w:eastAsia="Calibri" w:hAnsiTheme="minorHAnsi" w:cstheme="minorHAnsi"/>
          <w:sz w:val="20"/>
          <w:szCs w:val="20"/>
        </w:rPr>
        <w:t xml:space="preserve">       </w:t>
      </w:r>
      <w:r w:rsidRPr="00A304DB">
        <w:rPr>
          <w:rFonts w:asciiTheme="minorHAnsi" w:hAnsiTheme="minorHAnsi" w:cstheme="minorHAnsi"/>
          <w:sz w:val="20"/>
          <w:szCs w:val="20"/>
        </w:rPr>
        <w:t xml:space="preserve">WYKONAWCA:                                    </w:t>
      </w:r>
      <w:r w:rsidRPr="00A304DB">
        <w:rPr>
          <w:rFonts w:asciiTheme="minorHAnsi" w:hAnsiTheme="minorHAnsi" w:cstheme="minorHAnsi"/>
          <w:sz w:val="20"/>
          <w:szCs w:val="20"/>
        </w:rPr>
        <w:tab/>
        <w:t xml:space="preserve">                                               ZAMAWIAJĄCY:   </w:t>
      </w:r>
    </w:p>
    <w:p w14:paraId="5164BE0E" w14:textId="77777777" w:rsidR="002D69AC" w:rsidRPr="00A304DB" w:rsidRDefault="002D69AC" w:rsidP="00D45098">
      <w:pPr>
        <w:rPr>
          <w:rFonts w:asciiTheme="minorHAnsi" w:eastAsia="Arial" w:hAnsiTheme="minorHAnsi" w:cstheme="minorHAnsi"/>
          <w:b/>
          <w:sz w:val="20"/>
          <w:szCs w:val="20"/>
        </w:rPr>
      </w:pPr>
    </w:p>
    <w:sectPr w:rsidR="002D69AC" w:rsidRPr="00A304DB"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C7C0" w14:textId="77777777" w:rsidR="006B2EEA" w:rsidRDefault="006B2EEA">
      <w:r>
        <w:separator/>
      </w:r>
    </w:p>
  </w:endnote>
  <w:endnote w:type="continuationSeparator" w:id="0">
    <w:p w14:paraId="120A7285" w14:textId="77777777" w:rsidR="006B2EEA" w:rsidRDefault="006B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A153E5">
              <w:rPr>
                <w:rFonts w:asciiTheme="majorHAnsi" w:hAnsiTheme="majorHAnsi" w:cstheme="majorHAnsi"/>
                <w:b/>
                <w:bCs/>
                <w:noProof/>
                <w:sz w:val="16"/>
                <w:szCs w:val="16"/>
              </w:rPr>
              <w:t>2</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A153E5">
              <w:rPr>
                <w:rFonts w:asciiTheme="majorHAnsi" w:hAnsiTheme="majorHAnsi" w:cstheme="majorHAnsi"/>
                <w:b/>
                <w:bCs/>
                <w:noProof/>
                <w:sz w:val="16"/>
                <w:szCs w:val="16"/>
              </w:rPr>
              <w:t>25</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38839" w14:textId="77777777" w:rsidR="006B2EEA" w:rsidRDefault="006B2EEA">
      <w:r>
        <w:separator/>
      </w:r>
    </w:p>
  </w:footnote>
  <w:footnote w:type="continuationSeparator" w:id="0">
    <w:p w14:paraId="4EAD501B" w14:textId="77777777" w:rsidR="006B2EEA" w:rsidRDefault="006B2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2"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D3F7B"/>
    <w:multiLevelType w:val="hybridMultilevel"/>
    <w:tmpl w:val="7F62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1"/>
  </w:num>
  <w:num w:numId="10">
    <w:abstractNumId w:val="23"/>
  </w:num>
  <w:num w:numId="11">
    <w:abstractNumId w:val="25"/>
  </w:num>
  <w:num w:numId="12">
    <w:abstractNumId w:val="26"/>
  </w:num>
  <w:num w:numId="13">
    <w:abstractNumId w:val="31"/>
  </w:num>
  <w:num w:numId="14">
    <w:abstractNumId w:val="33"/>
  </w:num>
  <w:num w:numId="15">
    <w:abstractNumId w:val="79"/>
  </w:num>
  <w:num w:numId="16">
    <w:abstractNumId w:val="53"/>
  </w:num>
  <w:num w:numId="17">
    <w:abstractNumId w:val="71"/>
  </w:num>
  <w:num w:numId="18">
    <w:abstractNumId w:val="59"/>
  </w:num>
  <w:num w:numId="19">
    <w:abstractNumId w:val="49"/>
  </w:num>
  <w:num w:numId="20">
    <w:abstractNumId w:val="45"/>
  </w:num>
  <w:num w:numId="21">
    <w:abstractNumId w:val="40"/>
  </w:num>
  <w:num w:numId="22">
    <w:abstractNumId w:val="72"/>
  </w:num>
  <w:num w:numId="23">
    <w:abstractNumId w:val="54"/>
  </w:num>
  <w:num w:numId="24">
    <w:abstractNumId w:val="39"/>
  </w:num>
  <w:num w:numId="25">
    <w:abstractNumId w:val="78"/>
  </w:num>
  <w:num w:numId="26">
    <w:abstractNumId w:val="60"/>
  </w:num>
  <w:num w:numId="27">
    <w:abstractNumId w:val="55"/>
  </w:num>
  <w:num w:numId="28">
    <w:abstractNumId w:val="52"/>
  </w:num>
  <w:num w:numId="29">
    <w:abstractNumId w:val="47"/>
  </w:num>
  <w:num w:numId="30">
    <w:abstractNumId w:val="62"/>
  </w:num>
  <w:num w:numId="31">
    <w:abstractNumId w:val="65"/>
  </w:num>
  <w:num w:numId="32">
    <w:abstractNumId w:val="68"/>
  </w:num>
  <w:num w:numId="33">
    <w:abstractNumId w:val="75"/>
  </w:num>
  <w:num w:numId="34">
    <w:abstractNumId w:val="57"/>
  </w:num>
  <w:num w:numId="35">
    <w:abstractNumId w:val="42"/>
  </w:num>
  <w:num w:numId="36">
    <w:abstractNumId w:val="70"/>
  </w:num>
  <w:num w:numId="37">
    <w:abstractNumId w:val="48"/>
  </w:num>
  <w:num w:numId="38">
    <w:abstractNumId w:val="64"/>
  </w:num>
  <w:num w:numId="39">
    <w:abstractNumId w:val="69"/>
  </w:num>
  <w:num w:numId="40">
    <w:abstractNumId w:val="44"/>
  </w:num>
  <w:num w:numId="41">
    <w:abstractNumId w:val="77"/>
  </w:num>
  <w:num w:numId="42">
    <w:abstractNumId w:val="51"/>
  </w:num>
  <w:num w:numId="43">
    <w:abstractNumId w:val="76"/>
  </w:num>
  <w:num w:numId="44">
    <w:abstractNumId w:val="74"/>
  </w:num>
  <w:num w:numId="45">
    <w:abstractNumId w:val="50"/>
  </w:num>
  <w:num w:numId="46">
    <w:abstractNumId w:val="46"/>
  </w:num>
  <w:num w:numId="47">
    <w:abstractNumId w:val="66"/>
  </w:num>
  <w:num w:numId="48">
    <w:abstractNumId w:val="56"/>
  </w:num>
  <w:num w:numId="49">
    <w:abstractNumId w:val="43"/>
  </w:num>
  <w:num w:numId="50">
    <w:abstractNumId w:val="73"/>
  </w:num>
  <w:num w:numId="51">
    <w:abstractNumId w:val="80"/>
  </w:num>
  <w:num w:numId="52">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00EC"/>
    <w:rsid w:val="00013995"/>
    <w:rsid w:val="00014117"/>
    <w:rsid w:val="00014BE0"/>
    <w:rsid w:val="00017362"/>
    <w:rsid w:val="0002716D"/>
    <w:rsid w:val="00030D8D"/>
    <w:rsid w:val="000327A5"/>
    <w:rsid w:val="000333C1"/>
    <w:rsid w:val="00037601"/>
    <w:rsid w:val="00046109"/>
    <w:rsid w:val="000465BD"/>
    <w:rsid w:val="00053BAC"/>
    <w:rsid w:val="0005451B"/>
    <w:rsid w:val="00056F4C"/>
    <w:rsid w:val="00061D46"/>
    <w:rsid w:val="000621CB"/>
    <w:rsid w:val="00066DC3"/>
    <w:rsid w:val="000713F1"/>
    <w:rsid w:val="000749C5"/>
    <w:rsid w:val="000767FA"/>
    <w:rsid w:val="00082859"/>
    <w:rsid w:val="00084FC4"/>
    <w:rsid w:val="00091263"/>
    <w:rsid w:val="00091735"/>
    <w:rsid w:val="00092AB5"/>
    <w:rsid w:val="00093459"/>
    <w:rsid w:val="00094F1E"/>
    <w:rsid w:val="00095BFC"/>
    <w:rsid w:val="000A167A"/>
    <w:rsid w:val="000A3AC6"/>
    <w:rsid w:val="000A5CFE"/>
    <w:rsid w:val="000A6F91"/>
    <w:rsid w:val="000B156C"/>
    <w:rsid w:val="000C0A0C"/>
    <w:rsid w:val="000C4DE6"/>
    <w:rsid w:val="000C7720"/>
    <w:rsid w:val="000D30DE"/>
    <w:rsid w:val="000D7E27"/>
    <w:rsid w:val="000E0AFC"/>
    <w:rsid w:val="000E1757"/>
    <w:rsid w:val="000E5A99"/>
    <w:rsid w:val="000F042C"/>
    <w:rsid w:val="000F307B"/>
    <w:rsid w:val="000F3E96"/>
    <w:rsid w:val="000F56D3"/>
    <w:rsid w:val="001006BF"/>
    <w:rsid w:val="0010556D"/>
    <w:rsid w:val="0010786C"/>
    <w:rsid w:val="00113C90"/>
    <w:rsid w:val="00115980"/>
    <w:rsid w:val="00116A8C"/>
    <w:rsid w:val="001173B3"/>
    <w:rsid w:val="00117794"/>
    <w:rsid w:val="00120920"/>
    <w:rsid w:val="00132443"/>
    <w:rsid w:val="00145958"/>
    <w:rsid w:val="00150445"/>
    <w:rsid w:val="0015129F"/>
    <w:rsid w:val="001536D8"/>
    <w:rsid w:val="00160696"/>
    <w:rsid w:val="0016214D"/>
    <w:rsid w:val="00162A45"/>
    <w:rsid w:val="00166BD5"/>
    <w:rsid w:val="00166F54"/>
    <w:rsid w:val="00171192"/>
    <w:rsid w:val="001743A9"/>
    <w:rsid w:val="001754D5"/>
    <w:rsid w:val="00176063"/>
    <w:rsid w:val="00181D46"/>
    <w:rsid w:val="00182F0E"/>
    <w:rsid w:val="0018373F"/>
    <w:rsid w:val="001906C2"/>
    <w:rsid w:val="0019220E"/>
    <w:rsid w:val="001933C1"/>
    <w:rsid w:val="00196956"/>
    <w:rsid w:val="001A0B75"/>
    <w:rsid w:val="001A20C6"/>
    <w:rsid w:val="001A75BA"/>
    <w:rsid w:val="001B087C"/>
    <w:rsid w:val="001B1781"/>
    <w:rsid w:val="001B321E"/>
    <w:rsid w:val="001B3A34"/>
    <w:rsid w:val="001C06F6"/>
    <w:rsid w:val="001D0DF8"/>
    <w:rsid w:val="001D18A7"/>
    <w:rsid w:val="001D2A09"/>
    <w:rsid w:val="001D6178"/>
    <w:rsid w:val="001E5BBF"/>
    <w:rsid w:val="001E7E78"/>
    <w:rsid w:val="001F057B"/>
    <w:rsid w:val="001F361F"/>
    <w:rsid w:val="001F3F8F"/>
    <w:rsid w:val="001F4EFE"/>
    <w:rsid w:val="001F7589"/>
    <w:rsid w:val="002007CC"/>
    <w:rsid w:val="0020696A"/>
    <w:rsid w:val="00213B8A"/>
    <w:rsid w:val="0021485C"/>
    <w:rsid w:val="00216502"/>
    <w:rsid w:val="0022350E"/>
    <w:rsid w:val="00225639"/>
    <w:rsid w:val="0022570D"/>
    <w:rsid w:val="00227681"/>
    <w:rsid w:val="0023119E"/>
    <w:rsid w:val="002346A5"/>
    <w:rsid w:val="00234CF6"/>
    <w:rsid w:val="002354B3"/>
    <w:rsid w:val="002364E7"/>
    <w:rsid w:val="0023747D"/>
    <w:rsid w:val="00237A8D"/>
    <w:rsid w:val="002412F6"/>
    <w:rsid w:val="00246A55"/>
    <w:rsid w:val="002514C2"/>
    <w:rsid w:val="00251D98"/>
    <w:rsid w:val="00254830"/>
    <w:rsid w:val="00255225"/>
    <w:rsid w:val="0026097D"/>
    <w:rsid w:val="002668AE"/>
    <w:rsid w:val="00272658"/>
    <w:rsid w:val="0027431F"/>
    <w:rsid w:val="0027478D"/>
    <w:rsid w:val="00275BAD"/>
    <w:rsid w:val="00296E07"/>
    <w:rsid w:val="002A0CFA"/>
    <w:rsid w:val="002B796B"/>
    <w:rsid w:val="002C451A"/>
    <w:rsid w:val="002D4ED8"/>
    <w:rsid w:val="002D5A55"/>
    <w:rsid w:val="002D69AC"/>
    <w:rsid w:val="002D6EF9"/>
    <w:rsid w:val="002E3DA5"/>
    <w:rsid w:val="002F2ACC"/>
    <w:rsid w:val="002F3F7B"/>
    <w:rsid w:val="002F4094"/>
    <w:rsid w:val="002F4BDA"/>
    <w:rsid w:val="002F4F26"/>
    <w:rsid w:val="003055CB"/>
    <w:rsid w:val="0030708F"/>
    <w:rsid w:val="003121F6"/>
    <w:rsid w:val="0032186B"/>
    <w:rsid w:val="003252C3"/>
    <w:rsid w:val="003252D6"/>
    <w:rsid w:val="00325A5B"/>
    <w:rsid w:val="0032768E"/>
    <w:rsid w:val="00331D24"/>
    <w:rsid w:val="003413B3"/>
    <w:rsid w:val="003414E7"/>
    <w:rsid w:val="003435E8"/>
    <w:rsid w:val="003454F9"/>
    <w:rsid w:val="00350135"/>
    <w:rsid w:val="00356F07"/>
    <w:rsid w:val="003738A5"/>
    <w:rsid w:val="003822F3"/>
    <w:rsid w:val="003849BB"/>
    <w:rsid w:val="0038664B"/>
    <w:rsid w:val="0039197F"/>
    <w:rsid w:val="00394E85"/>
    <w:rsid w:val="003B15D8"/>
    <w:rsid w:val="003B1EF7"/>
    <w:rsid w:val="003B36D8"/>
    <w:rsid w:val="003D3C25"/>
    <w:rsid w:val="003E059C"/>
    <w:rsid w:val="003E3783"/>
    <w:rsid w:val="003E572A"/>
    <w:rsid w:val="003F3AA4"/>
    <w:rsid w:val="003F555F"/>
    <w:rsid w:val="0040036E"/>
    <w:rsid w:val="004014F7"/>
    <w:rsid w:val="00406E31"/>
    <w:rsid w:val="00410125"/>
    <w:rsid w:val="004112DA"/>
    <w:rsid w:val="0041462F"/>
    <w:rsid w:val="00422480"/>
    <w:rsid w:val="00427B57"/>
    <w:rsid w:val="004308C0"/>
    <w:rsid w:val="004349BB"/>
    <w:rsid w:val="00444C71"/>
    <w:rsid w:val="0044542D"/>
    <w:rsid w:val="00453B0D"/>
    <w:rsid w:val="00453FF8"/>
    <w:rsid w:val="004554B5"/>
    <w:rsid w:val="004630A0"/>
    <w:rsid w:val="00465604"/>
    <w:rsid w:val="004660C9"/>
    <w:rsid w:val="00466460"/>
    <w:rsid w:val="004666BC"/>
    <w:rsid w:val="00471300"/>
    <w:rsid w:val="00473103"/>
    <w:rsid w:val="004772CE"/>
    <w:rsid w:val="0048481C"/>
    <w:rsid w:val="00484A63"/>
    <w:rsid w:val="00484A73"/>
    <w:rsid w:val="00484B0E"/>
    <w:rsid w:val="00486D6D"/>
    <w:rsid w:val="0048759F"/>
    <w:rsid w:val="004902B7"/>
    <w:rsid w:val="0049490A"/>
    <w:rsid w:val="00495730"/>
    <w:rsid w:val="0049604F"/>
    <w:rsid w:val="004960C0"/>
    <w:rsid w:val="00496239"/>
    <w:rsid w:val="004A2E0E"/>
    <w:rsid w:val="004A5902"/>
    <w:rsid w:val="004A78CC"/>
    <w:rsid w:val="004B0BCA"/>
    <w:rsid w:val="004B153E"/>
    <w:rsid w:val="004B7911"/>
    <w:rsid w:val="004C0FD3"/>
    <w:rsid w:val="004C1281"/>
    <w:rsid w:val="004C22C6"/>
    <w:rsid w:val="004C4258"/>
    <w:rsid w:val="004D3F38"/>
    <w:rsid w:val="004D4637"/>
    <w:rsid w:val="004F32A1"/>
    <w:rsid w:val="004F5DC6"/>
    <w:rsid w:val="004F6860"/>
    <w:rsid w:val="004F6A13"/>
    <w:rsid w:val="005069A6"/>
    <w:rsid w:val="00510A00"/>
    <w:rsid w:val="00514826"/>
    <w:rsid w:val="00515283"/>
    <w:rsid w:val="00521C06"/>
    <w:rsid w:val="00521DAF"/>
    <w:rsid w:val="0052265B"/>
    <w:rsid w:val="0052367F"/>
    <w:rsid w:val="00531DEA"/>
    <w:rsid w:val="0053225A"/>
    <w:rsid w:val="0053573F"/>
    <w:rsid w:val="005404DB"/>
    <w:rsid w:val="005406ED"/>
    <w:rsid w:val="0054210B"/>
    <w:rsid w:val="00543F31"/>
    <w:rsid w:val="00550498"/>
    <w:rsid w:val="005553B7"/>
    <w:rsid w:val="00565EDC"/>
    <w:rsid w:val="005660C2"/>
    <w:rsid w:val="00574777"/>
    <w:rsid w:val="0058059F"/>
    <w:rsid w:val="00580616"/>
    <w:rsid w:val="00582E38"/>
    <w:rsid w:val="00583A2A"/>
    <w:rsid w:val="00583D96"/>
    <w:rsid w:val="00584441"/>
    <w:rsid w:val="00587766"/>
    <w:rsid w:val="005A0932"/>
    <w:rsid w:val="005A2213"/>
    <w:rsid w:val="005A40F2"/>
    <w:rsid w:val="005A6B50"/>
    <w:rsid w:val="005A6F9D"/>
    <w:rsid w:val="005B05C1"/>
    <w:rsid w:val="005B1BE0"/>
    <w:rsid w:val="005B493C"/>
    <w:rsid w:val="005C41D1"/>
    <w:rsid w:val="005C55A6"/>
    <w:rsid w:val="005C76ED"/>
    <w:rsid w:val="005D255F"/>
    <w:rsid w:val="005D5475"/>
    <w:rsid w:val="005E4B8F"/>
    <w:rsid w:val="005E52BB"/>
    <w:rsid w:val="005E62A4"/>
    <w:rsid w:val="005E78F0"/>
    <w:rsid w:val="005F4383"/>
    <w:rsid w:val="0060284A"/>
    <w:rsid w:val="006123DC"/>
    <w:rsid w:val="00614C45"/>
    <w:rsid w:val="00620951"/>
    <w:rsid w:val="006235A4"/>
    <w:rsid w:val="00623B2A"/>
    <w:rsid w:val="006265D3"/>
    <w:rsid w:val="00631A13"/>
    <w:rsid w:val="006341F0"/>
    <w:rsid w:val="00634518"/>
    <w:rsid w:val="00635ACB"/>
    <w:rsid w:val="00641BC7"/>
    <w:rsid w:val="006439CB"/>
    <w:rsid w:val="006552F3"/>
    <w:rsid w:val="00664ED0"/>
    <w:rsid w:val="00667D4C"/>
    <w:rsid w:val="006733FD"/>
    <w:rsid w:val="00677431"/>
    <w:rsid w:val="0068116E"/>
    <w:rsid w:val="00682E3F"/>
    <w:rsid w:val="006847C5"/>
    <w:rsid w:val="00686A7F"/>
    <w:rsid w:val="006A31EF"/>
    <w:rsid w:val="006A36DD"/>
    <w:rsid w:val="006A575D"/>
    <w:rsid w:val="006A6393"/>
    <w:rsid w:val="006B2440"/>
    <w:rsid w:val="006B2EEA"/>
    <w:rsid w:val="006B3028"/>
    <w:rsid w:val="006B6F3D"/>
    <w:rsid w:val="006C0701"/>
    <w:rsid w:val="006D0923"/>
    <w:rsid w:val="006D5E41"/>
    <w:rsid w:val="006D7097"/>
    <w:rsid w:val="006E1A74"/>
    <w:rsid w:val="006F0BFB"/>
    <w:rsid w:val="006F2BC8"/>
    <w:rsid w:val="006F5C47"/>
    <w:rsid w:val="006F5DC0"/>
    <w:rsid w:val="00707460"/>
    <w:rsid w:val="00710384"/>
    <w:rsid w:val="007122DC"/>
    <w:rsid w:val="0071392C"/>
    <w:rsid w:val="00713E41"/>
    <w:rsid w:val="0072087B"/>
    <w:rsid w:val="00722B95"/>
    <w:rsid w:val="00723975"/>
    <w:rsid w:val="00725B09"/>
    <w:rsid w:val="00727928"/>
    <w:rsid w:val="0073665A"/>
    <w:rsid w:val="00740E7D"/>
    <w:rsid w:val="00741315"/>
    <w:rsid w:val="00746374"/>
    <w:rsid w:val="00746B08"/>
    <w:rsid w:val="0074795B"/>
    <w:rsid w:val="00770209"/>
    <w:rsid w:val="0077276C"/>
    <w:rsid w:val="007728AA"/>
    <w:rsid w:val="00773780"/>
    <w:rsid w:val="00774EEF"/>
    <w:rsid w:val="007833C5"/>
    <w:rsid w:val="00785C0B"/>
    <w:rsid w:val="00787B08"/>
    <w:rsid w:val="007911D4"/>
    <w:rsid w:val="007959E6"/>
    <w:rsid w:val="007A75D8"/>
    <w:rsid w:val="007B6C5D"/>
    <w:rsid w:val="007C2878"/>
    <w:rsid w:val="007C449C"/>
    <w:rsid w:val="007D2165"/>
    <w:rsid w:val="007E2288"/>
    <w:rsid w:val="007E23A9"/>
    <w:rsid w:val="007E26BA"/>
    <w:rsid w:val="007F6E68"/>
    <w:rsid w:val="007F73E9"/>
    <w:rsid w:val="0080542A"/>
    <w:rsid w:val="00805FC2"/>
    <w:rsid w:val="00806CC0"/>
    <w:rsid w:val="00807468"/>
    <w:rsid w:val="008101CE"/>
    <w:rsid w:val="00811106"/>
    <w:rsid w:val="008205A8"/>
    <w:rsid w:val="00824307"/>
    <w:rsid w:val="008255B5"/>
    <w:rsid w:val="00825683"/>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705EC"/>
    <w:rsid w:val="00880137"/>
    <w:rsid w:val="00880C6A"/>
    <w:rsid w:val="008814ED"/>
    <w:rsid w:val="00881A19"/>
    <w:rsid w:val="0088306E"/>
    <w:rsid w:val="0088589C"/>
    <w:rsid w:val="00887927"/>
    <w:rsid w:val="00896ABC"/>
    <w:rsid w:val="008A0875"/>
    <w:rsid w:val="008A21CD"/>
    <w:rsid w:val="008A3C95"/>
    <w:rsid w:val="008A501E"/>
    <w:rsid w:val="008A5A56"/>
    <w:rsid w:val="008B26EF"/>
    <w:rsid w:val="008C48ED"/>
    <w:rsid w:val="008D5C75"/>
    <w:rsid w:val="008F4D66"/>
    <w:rsid w:val="008F638D"/>
    <w:rsid w:val="00901E29"/>
    <w:rsid w:val="00904675"/>
    <w:rsid w:val="00913267"/>
    <w:rsid w:val="009138AB"/>
    <w:rsid w:val="0091435D"/>
    <w:rsid w:val="00914563"/>
    <w:rsid w:val="009164CF"/>
    <w:rsid w:val="00916D3C"/>
    <w:rsid w:val="0091705B"/>
    <w:rsid w:val="00921002"/>
    <w:rsid w:val="00925614"/>
    <w:rsid w:val="00927AF0"/>
    <w:rsid w:val="00930274"/>
    <w:rsid w:val="00931B7C"/>
    <w:rsid w:val="0093331B"/>
    <w:rsid w:val="00933D2C"/>
    <w:rsid w:val="00933FB0"/>
    <w:rsid w:val="009420AE"/>
    <w:rsid w:val="00943779"/>
    <w:rsid w:val="00950C9C"/>
    <w:rsid w:val="00954AB9"/>
    <w:rsid w:val="00961634"/>
    <w:rsid w:val="009706E9"/>
    <w:rsid w:val="00970EDA"/>
    <w:rsid w:val="009738B8"/>
    <w:rsid w:val="009757ED"/>
    <w:rsid w:val="0098121E"/>
    <w:rsid w:val="009850B3"/>
    <w:rsid w:val="00995794"/>
    <w:rsid w:val="00995B72"/>
    <w:rsid w:val="009A041D"/>
    <w:rsid w:val="009A4C64"/>
    <w:rsid w:val="009A6DA5"/>
    <w:rsid w:val="009A72F6"/>
    <w:rsid w:val="009B073B"/>
    <w:rsid w:val="009C00B8"/>
    <w:rsid w:val="009C2F66"/>
    <w:rsid w:val="009C5916"/>
    <w:rsid w:val="009C59F5"/>
    <w:rsid w:val="009D300B"/>
    <w:rsid w:val="009D3329"/>
    <w:rsid w:val="009D52C6"/>
    <w:rsid w:val="009E098C"/>
    <w:rsid w:val="009E2686"/>
    <w:rsid w:val="009E6747"/>
    <w:rsid w:val="009E6AC2"/>
    <w:rsid w:val="009F0521"/>
    <w:rsid w:val="009F2394"/>
    <w:rsid w:val="009F295B"/>
    <w:rsid w:val="009F2E5B"/>
    <w:rsid w:val="009F42A4"/>
    <w:rsid w:val="009F51D9"/>
    <w:rsid w:val="009F5C35"/>
    <w:rsid w:val="00A01C32"/>
    <w:rsid w:val="00A053E2"/>
    <w:rsid w:val="00A0672E"/>
    <w:rsid w:val="00A12DE5"/>
    <w:rsid w:val="00A136B3"/>
    <w:rsid w:val="00A141A3"/>
    <w:rsid w:val="00A153E5"/>
    <w:rsid w:val="00A17EB9"/>
    <w:rsid w:val="00A22E42"/>
    <w:rsid w:val="00A2562B"/>
    <w:rsid w:val="00A304DB"/>
    <w:rsid w:val="00A30E1E"/>
    <w:rsid w:val="00A30EE0"/>
    <w:rsid w:val="00A3304B"/>
    <w:rsid w:val="00A35AD2"/>
    <w:rsid w:val="00A42708"/>
    <w:rsid w:val="00A433D5"/>
    <w:rsid w:val="00A44A86"/>
    <w:rsid w:val="00A4530F"/>
    <w:rsid w:val="00A4571D"/>
    <w:rsid w:val="00A505B9"/>
    <w:rsid w:val="00A53556"/>
    <w:rsid w:val="00A53889"/>
    <w:rsid w:val="00A5443D"/>
    <w:rsid w:val="00A6531C"/>
    <w:rsid w:val="00A67676"/>
    <w:rsid w:val="00A72181"/>
    <w:rsid w:val="00A75B8C"/>
    <w:rsid w:val="00A817FF"/>
    <w:rsid w:val="00A83380"/>
    <w:rsid w:val="00A835D9"/>
    <w:rsid w:val="00A8375B"/>
    <w:rsid w:val="00A87090"/>
    <w:rsid w:val="00A90AB6"/>
    <w:rsid w:val="00AA3119"/>
    <w:rsid w:val="00AB26DE"/>
    <w:rsid w:val="00AB324B"/>
    <w:rsid w:val="00AB47CC"/>
    <w:rsid w:val="00AB6406"/>
    <w:rsid w:val="00AC529F"/>
    <w:rsid w:val="00AC6EC6"/>
    <w:rsid w:val="00AD2764"/>
    <w:rsid w:val="00AD6AC6"/>
    <w:rsid w:val="00AD7BBF"/>
    <w:rsid w:val="00AD7D03"/>
    <w:rsid w:val="00AF127E"/>
    <w:rsid w:val="00AF1A54"/>
    <w:rsid w:val="00AF1C42"/>
    <w:rsid w:val="00AF2176"/>
    <w:rsid w:val="00AF41DB"/>
    <w:rsid w:val="00AF63D3"/>
    <w:rsid w:val="00B0122B"/>
    <w:rsid w:val="00B016F0"/>
    <w:rsid w:val="00B07C5D"/>
    <w:rsid w:val="00B12741"/>
    <w:rsid w:val="00B13317"/>
    <w:rsid w:val="00B15538"/>
    <w:rsid w:val="00B23D35"/>
    <w:rsid w:val="00B25940"/>
    <w:rsid w:val="00B30A14"/>
    <w:rsid w:val="00B3273E"/>
    <w:rsid w:val="00B342E3"/>
    <w:rsid w:val="00B542BA"/>
    <w:rsid w:val="00B54F74"/>
    <w:rsid w:val="00B56A96"/>
    <w:rsid w:val="00B604E7"/>
    <w:rsid w:val="00B646B2"/>
    <w:rsid w:val="00B65CB1"/>
    <w:rsid w:val="00B734FF"/>
    <w:rsid w:val="00B7516B"/>
    <w:rsid w:val="00B753E9"/>
    <w:rsid w:val="00B7674C"/>
    <w:rsid w:val="00B843B9"/>
    <w:rsid w:val="00B91B8A"/>
    <w:rsid w:val="00B91D3A"/>
    <w:rsid w:val="00B95338"/>
    <w:rsid w:val="00BA34B7"/>
    <w:rsid w:val="00BA45F3"/>
    <w:rsid w:val="00BB0560"/>
    <w:rsid w:val="00BD1038"/>
    <w:rsid w:val="00BD23BA"/>
    <w:rsid w:val="00BE04A2"/>
    <w:rsid w:val="00BE667C"/>
    <w:rsid w:val="00BE6D46"/>
    <w:rsid w:val="00BF21D9"/>
    <w:rsid w:val="00BF4641"/>
    <w:rsid w:val="00C051B0"/>
    <w:rsid w:val="00C05B96"/>
    <w:rsid w:val="00C17B71"/>
    <w:rsid w:val="00C212A6"/>
    <w:rsid w:val="00C22D9A"/>
    <w:rsid w:val="00C26D54"/>
    <w:rsid w:val="00C35FB0"/>
    <w:rsid w:val="00C40329"/>
    <w:rsid w:val="00C462C7"/>
    <w:rsid w:val="00C46910"/>
    <w:rsid w:val="00C51123"/>
    <w:rsid w:val="00C549FE"/>
    <w:rsid w:val="00C54A60"/>
    <w:rsid w:val="00C616C7"/>
    <w:rsid w:val="00C64F14"/>
    <w:rsid w:val="00C86C44"/>
    <w:rsid w:val="00C86FD5"/>
    <w:rsid w:val="00C9347B"/>
    <w:rsid w:val="00C95DAE"/>
    <w:rsid w:val="00C97A1F"/>
    <w:rsid w:val="00CA0C95"/>
    <w:rsid w:val="00CA12C6"/>
    <w:rsid w:val="00CA2668"/>
    <w:rsid w:val="00CA3B0E"/>
    <w:rsid w:val="00CB4A5E"/>
    <w:rsid w:val="00CB632A"/>
    <w:rsid w:val="00CB7E18"/>
    <w:rsid w:val="00CC519E"/>
    <w:rsid w:val="00CC775B"/>
    <w:rsid w:val="00CD45D3"/>
    <w:rsid w:val="00CD6ED7"/>
    <w:rsid w:val="00CF037B"/>
    <w:rsid w:val="00CF13D8"/>
    <w:rsid w:val="00D00D16"/>
    <w:rsid w:val="00D02410"/>
    <w:rsid w:val="00D03D47"/>
    <w:rsid w:val="00D15C85"/>
    <w:rsid w:val="00D15FFD"/>
    <w:rsid w:val="00D22C61"/>
    <w:rsid w:val="00D306B9"/>
    <w:rsid w:val="00D36D64"/>
    <w:rsid w:val="00D37024"/>
    <w:rsid w:val="00D424A5"/>
    <w:rsid w:val="00D432A5"/>
    <w:rsid w:val="00D45098"/>
    <w:rsid w:val="00D50743"/>
    <w:rsid w:val="00D50A05"/>
    <w:rsid w:val="00D51209"/>
    <w:rsid w:val="00D62293"/>
    <w:rsid w:val="00D66258"/>
    <w:rsid w:val="00D72321"/>
    <w:rsid w:val="00D76E8C"/>
    <w:rsid w:val="00D871CC"/>
    <w:rsid w:val="00D878F6"/>
    <w:rsid w:val="00D87CDA"/>
    <w:rsid w:val="00D911DF"/>
    <w:rsid w:val="00D955C2"/>
    <w:rsid w:val="00D96FA9"/>
    <w:rsid w:val="00DA18F8"/>
    <w:rsid w:val="00DA5772"/>
    <w:rsid w:val="00DB0124"/>
    <w:rsid w:val="00DC3522"/>
    <w:rsid w:val="00DC58BF"/>
    <w:rsid w:val="00DE2A0C"/>
    <w:rsid w:val="00DE6F11"/>
    <w:rsid w:val="00DF4EDE"/>
    <w:rsid w:val="00DF747B"/>
    <w:rsid w:val="00DF7819"/>
    <w:rsid w:val="00DF7BC8"/>
    <w:rsid w:val="00E00C7A"/>
    <w:rsid w:val="00E02674"/>
    <w:rsid w:val="00E0364D"/>
    <w:rsid w:val="00E03B01"/>
    <w:rsid w:val="00E04E4E"/>
    <w:rsid w:val="00E1204B"/>
    <w:rsid w:val="00E12134"/>
    <w:rsid w:val="00E13527"/>
    <w:rsid w:val="00E17FE4"/>
    <w:rsid w:val="00E226C5"/>
    <w:rsid w:val="00E24BD3"/>
    <w:rsid w:val="00E252C9"/>
    <w:rsid w:val="00E2629E"/>
    <w:rsid w:val="00E26841"/>
    <w:rsid w:val="00E334EB"/>
    <w:rsid w:val="00E42FFB"/>
    <w:rsid w:val="00E45D6C"/>
    <w:rsid w:val="00E56AAF"/>
    <w:rsid w:val="00E60D61"/>
    <w:rsid w:val="00E61015"/>
    <w:rsid w:val="00E61991"/>
    <w:rsid w:val="00E65138"/>
    <w:rsid w:val="00E72B35"/>
    <w:rsid w:val="00E84E9A"/>
    <w:rsid w:val="00E8602B"/>
    <w:rsid w:val="00E903C1"/>
    <w:rsid w:val="00E91E98"/>
    <w:rsid w:val="00E92BE9"/>
    <w:rsid w:val="00E97D9F"/>
    <w:rsid w:val="00EA0076"/>
    <w:rsid w:val="00EA5483"/>
    <w:rsid w:val="00EB2DB4"/>
    <w:rsid w:val="00EB50CE"/>
    <w:rsid w:val="00EB6FCA"/>
    <w:rsid w:val="00EC202D"/>
    <w:rsid w:val="00EC407D"/>
    <w:rsid w:val="00EC60FF"/>
    <w:rsid w:val="00ED0B6D"/>
    <w:rsid w:val="00ED1C93"/>
    <w:rsid w:val="00ED3596"/>
    <w:rsid w:val="00ED4782"/>
    <w:rsid w:val="00ED68BB"/>
    <w:rsid w:val="00EE1838"/>
    <w:rsid w:val="00EE309B"/>
    <w:rsid w:val="00EF2923"/>
    <w:rsid w:val="00EF3DAC"/>
    <w:rsid w:val="00F03B67"/>
    <w:rsid w:val="00F044C0"/>
    <w:rsid w:val="00F06118"/>
    <w:rsid w:val="00F06EDA"/>
    <w:rsid w:val="00F07F43"/>
    <w:rsid w:val="00F12D27"/>
    <w:rsid w:val="00F23BEF"/>
    <w:rsid w:val="00F272D3"/>
    <w:rsid w:val="00F27E5C"/>
    <w:rsid w:val="00F36B92"/>
    <w:rsid w:val="00F401FD"/>
    <w:rsid w:val="00F44374"/>
    <w:rsid w:val="00F559FF"/>
    <w:rsid w:val="00F57B9D"/>
    <w:rsid w:val="00F67787"/>
    <w:rsid w:val="00F714D6"/>
    <w:rsid w:val="00F7161F"/>
    <w:rsid w:val="00F71859"/>
    <w:rsid w:val="00F73032"/>
    <w:rsid w:val="00F73600"/>
    <w:rsid w:val="00F73DFB"/>
    <w:rsid w:val="00F74902"/>
    <w:rsid w:val="00F76C89"/>
    <w:rsid w:val="00F775A3"/>
    <w:rsid w:val="00F80EF0"/>
    <w:rsid w:val="00F869FB"/>
    <w:rsid w:val="00F9222C"/>
    <w:rsid w:val="00F92DB9"/>
    <w:rsid w:val="00F9474E"/>
    <w:rsid w:val="00F972DC"/>
    <w:rsid w:val="00F9743C"/>
    <w:rsid w:val="00FA11C8"/>
    <w:rsid w:val="00FA354D"/>
    <w:rsid w:val="00FB2E26"/>
    <w:rsid w:val="00FB6B1B"/>
    <w:rsid w:val="00FC53F8"/>
    <w:rsid w:val="00FD0931"/>
    <w:rsid w:val="00FD5716"/>
    <w:rsid w:val="00FD62EB"/>
    <w:rsid w:val="00FD7A35"/>
    <w:rsid w:val="00FE3151"/>
    <w:rsid w:val="00FE3BD8"/>
    <w:rsid w:val="00FE6C06"/>
    <w:rsid w:val="00FF08CE"/>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1ECC-B0BD-419E-BEBA-4517BFF8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15622</Words>
  <Characters>93735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109139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Izabela IB. Beczkiewicz</dc:creator>
  <cp:lastModifiedBy>Małgorzata MW. Wzgarda</cp:lastModifiedBy>
  <cp:revision>2</cp:revision>
  <cp:lastPrinted>2022-03-23T10:15:00Z</cp:lastPrinted>
  <dcterms:created xsi:type="dcterms:W3CDTF">2022-06-10T09:54:00Z</dcterms:created>
  <dcterms:modified xsi:type="dcterms:W3CDTF">2022-06-10T09:54:00Z</dcterms:modified>
  <dc:language>pl-PL</dc:language>
</cp:coreProperties>
</file>