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:rsidR="00447D84" w:rsidRPr="008874BC" w:rsidRDefault="00EE4C90" w:rsidP="00CA04FC">
      <w:pPr>
        <w:spacing w:after="240"/>
        <w:ind w:left="-567"/>
        <w:rPr>
          <w:rFonts w:ascii="Arial" w:hAnsi="Arial" w:cs="Arial"/>
          <w:b/>
          <w:bCs/>
          <w:sz w:val="22"/>
          <w:szCs w:val="22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0718E9" w:rsidRPr="000718E9">
        <w:rPr>
          <w:rFonts w:ascii="Arial" w:hAnsi="Arial" w:cs="Arial"/>
          <w:b/>
          <w:sz w:val="22"/>
          <w:szCs w:val="22"/>
        </w:rPr>
        <w:t>„Rozbudowa terenu sportowo-rekreacyjnego poprzez</w:t>
      </w:r>
      <w:r w:rsidR="000718E9" w:rsidRPr="000718E9">
        <w:rPr>
          <w:rFonts w:ascii="Arial" w:hAnsi="Arial" w:cs="Arial"/>
          <w:b/>
          <w:bCs/>
          <w:sz w:val="22"/>
          <w:szCs w:val="22"/>
        </w:rPr>
        <w:t xml:space="preserve"> </w:t>
      </w:r>
      <w:r w:rsidR="000718E9" w:rsidRPr="000718E9">
        <w:rPr>
          <w:rFonts w:ascii="Arial" w:hAnsi="Arial" w:cs="Arial"/>
          <w:b/>
          <w:sz w:val="22"/>
          <w:szCs w:val="22"/>
        </w:rPr>
        <w:t xml:space="preserve">budowę </w:t>
      </w:r>
      <w:r w:rsidR="000718E9" w:rsidRPr="000718E9">
        <w:rPr>
          <w:rFonts w:ascii="Arial" w:hAnsi="Arial" w:cs="Arial"/>
          <w:b/>
          <w:bCs/>
          <w:sz w:val="22"/>
          <w:szCs w:val="22"/>
        </w:rPr>
        <w:t>budynku szatniowo-sanitarnego dla kompleksu boisk wraz</w:t>
      </w:r>
      <w:r w:rsidR="008C337A">
        <w:rPr>
          <w:rFonts w:ascii="Arial" w:hAnsi="Arial" w:cs="Arial"/>
          <w:b/>
          <w:bCs/>
          <w:sz w:val="22"/>
          <w:szCs w:val="22"/>
        </w:rPr>
        <w:t xml:space="preserve"> z przyłączami i zbiornikiem p</w:t>
      </w:r>
      <w:r w:rsidR="000718E9" w:rsidRPr="000718E9">
        <w:rPr>
          <w:rFonts w:ascii="Arial" w:hAnsi="Arial" w:cs="Arial"/>
          <w:b/>
          <w:bCs/>
          <w:sz w:val="22"/>
          <w:szCs w:val="22"/>
        </w:rPr>
        <w:t xml:space="preserve">poż. oraz zagospodarowaniem terenu w miejscowości Sycewice, na działce nr 6/4, </w:t>
      </w:r>
      <w:proofErr w:type="spellStart"/>
      <w:r w:rsidR="000718E9" w:rsidRPr="000718E9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0718E9" w:rsidRPr="000718E9">
        <w:rPr>
          <w:rFonts w:ascii="Arial" w:hAnsi="Arial" w:cs="Arial"/>
          <w:b/>
          <w:bCs/>
          <w:sz w:val="22"/>
          <w:szCs w:val="22"/>
        </w:rPr>
        <w:t>. Sycewice PGR (gm. Kobylnica) wraz z wykonaniem charakterystyki energetycznej, inwentaryzacji geodezyjnej powykonawczej oraz dokumentacji odbiorowej w ramach Funduszu Przeciwdziałania COVID-19 dla jednostek samorządu terytorialnego”.</w:t>
      </w:r>
    </w:p>
    <w:tbl>
      <w:tblPr>
        <w:tblStyle w:val="Tabela-Siatka"/>
        <w:tblW w:w="14571" w:type="dxa"/>
        <w:tblInd w:w="-459" w:type="dxa"/>
        <w:tblLayout w:type="fixed"/>
        <w:tblLook w:val="04A0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:rsidTr="00CA04FC">
        <w:trPr>
          <w:trHeight w:val="624"/>
        </w:trPr>
        <w:tc>
          <w:tcPr>
            <w:tcW w:w="567" w:type="dxa"/>
            <w:vAlign w:val="center"/>
          </w:tcPr>
          <w:p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:rsidTr="00CA04FC">
        <w:trPr>
          <w:trHeight w:val="1875"/>
        </w:trPr>
        <w:tc>
          <w:tcPr>
            <w:tcW w:w="567" w:type="dxa"/>
            <w:vAlign w:val="center"/>
          </w:tcPr>
          <w:p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904" w:rsidRPr="00FB5904">
              <w:rPr>
                <w:rFonts w:ascii="Arial" w:hAnsi="Arial" w:cs="Arial"/>
                <w:b/>
                <w:sz w:val="22"/>
                <w:szCs w:val="22"/>
              </w:rPr>
              <w:t>inżynieryjnej konstrukcyjno-budowlanej bez ograniczeń</w:t>
            </w:r>
          </w:p>
          <w:p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:rsidTr="00CA04FC">
        <w:trPr>
          <w:trHeight w:val="1260"/>
        </w:trPr>
        <w:tc>
          <w:tcPr>
            <w:tcW w:w="567" w:type="dxa"/>
            <w:vAlign w:val="center"/>
          </w:tcPr>
          <w:p w:rsidR="00FB5904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FB590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54D47" w:rsidRPr="00FD1AFF" w:rsidRDefault="00154D47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B5904" w:rsidRDefault="00FB5904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>w specjalności inżynieryjnej sanitarnej</w:t>
            </w:r>
          </w:p>
          <w:p w:rsidR="00FB5904" w:rsidRDefault="00FB5904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154D47" w:rsidRPr="004576A6" w:rsidRDefault="00154D47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154D47" w:rsidRPr="00FD1AFF" w:rsidRDefault="00154D47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A04FC" w:rsidRPr="00FD1AFF" w:rsidTr="00CA04FC">
        <w:trPr>
          <w:trHeight w:val="1454"/>
        </w:trPr>
        <w:tc>
          <w:tcPr>
            <w:tcW w:w="567" w:type="dxa"/>
            <w:vAlign w:val="center"/>
          </w:tcPr>
          <w:p w:rsidR="00CA04FC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CA04FC" w:rsidRPr="00FD1AFF" w:rsidRDefault="00CA04FC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A04FC" w:rsidRDefault="00CA04FC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specjalności inżynieryjnej elektrycznej</w:t>
            </w:r>
          </w:p>
          <w:p w:rsidR="00CA04FC" w:rsidRDefault="00CA04FC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:rsidR="00CA04FC" w:rsidRPr="004576A6" w:rsidRDefault="00CA04FC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CA04FC" w:rsidRPr="00FD1AFF" w:rsidRDefault="00CA04FC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 xml:space="preserve">podmiotu trzeciego stanowi </w:t>
      </w:r>
      <w:proofErr w:type="spellStart"/>
      <w:r w:rsidR="00CA04FC">
        <w:rPr>
          <w:rFonts w:ascii="Arial" w:hAnsi="Arial" w:cs="Arial"/>
          <w:sz w:val="20"/>
        </w:rPr>
        <w:t>tzw.</w:t>
      </w:r>
      <w:r w:rsidR="00EE4C90" w:rsidRPr="007C5C52">
        <w:rPr>
          <w:rFonts w:ascii="Arial" w:hAnsi="Arial" w:cs="Arial"/>
          <w:sz w:val="20"/>
        </w:rPr>
        <w:t>dysponowania</w:t>
      </w:r>
      <w:proofErr w:type="spellEnd"/>
      <w:r w:rsidR="00EE4C90" w:rsidRPr="007C5C52">
        <w:rPr>
          <w:rFonts w:ascii="Arial" w:hAnsi="Arial" w:cs="Arial"/>
          <w:sz w:val="20"/>
        </w:rPr>
        <w:t xml:space="preserve">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:rsidR="00EE4C90" w:rsidRPr="00103DD9" w:rsidRDefault="000718E9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data </w:t>
      </w: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FC" w:rsidRDefault="00CA04FC">
      <w:r>
        <w:separator/>
      </w:r>
    </w:p>
  </w:endnote>
  <w:endnote w:type="continuationSeparator" w:id="0">
    <w:p w:rsidR="00CA04FC" w:rsidRDefault="00CA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FC" w:rsidRDefault="00CA04FC">
      <w:r>
        <w:separator/>
      </w:r>
    </w:p>
  </w:footnote>
  <w:footnote w:type="continuationSeparator" w:id="0">
    <w:p w:rsidR="00CA04FC" w:rsidRDefault="00CA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84" w:rsidRDefault="00C83236" w:rsidP="00894A8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CUW-DOR.271.5</w:t>
    </w:r>
    <w:r w:rsidR="00894A84" w:rsidRPr="00CA04FC">
      <w:rPr>
        <w:rFonts w:ascii="Arial" w:hAnsi="Arial" w:cs="Arial"/>
        <w:bCs/>
        <w:sz w:val="22"/>
        <w:szCs w:val="22"/>
      </w:rPr>
      <w:t>.2021.OZ</w:t>
    </w:r>
  </w:p>
  <w:p w:rsidR="00CA04FC" w:rsidRPr="00CA04FC" w:rsidRDefault="00CA04FC" w:rsidP="00CA04F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C803-DFF5-4F43-8E83-A549C80D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24</TotalTime>
  <Pages>2</Pages>
  <Words>256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k.pierzchalska</cp:lastModifiedBy>
  <cp:revision>7</cp:revision>
  <cp:lastPrinted>2021-03-09T12:03:00Z</cp:lastPrinted>
  <dcterms:created xsi:type="dcterms:W3CDTF">2021-03-05T13:49:00Z</dcterms:created>
  <dcterms:modified xsi:type="dcterms:W3CDTF">2021-04-02T09:55:00Z</dcterms:modified>
</cp:coreProperties>
</file>