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79021B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192A0369" w:rsidR="00FA40F8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7BD1856B" w14:textId="77777777" w:rsidR="003A69BB" w:rsidRPr="00C45D6F" w:rsidRDefault="003A69BB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</w:p>
    <w:p w14:paraId="64F5049C" w14:textId="77AE24D0" w:rsidR="003A69BB" w:rsidRPr="001221D9" w:rsidRDefault="00B26323" w:rsidP="001221D9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bCs/>
        </w:rPr>
        <w:t>„</w:t>
      </w:r>
      <w:r w:rsidR="001221D9">
        <w:rPr>
          <w:rFonts w:ascii="Cambria" w:hAnsi="Cambria" w:cs="Arial"/>
          <w:b/>
          <w:bCs/>
        </w:rPr>
        <w:t xml:space="preserve">„Monitoring miasta Działoszyce” </w:t>
      </w:r>
    </w:p>
    <w:p w14:paraId="705D9BC3" w14:textId="2FF85581" w:rsidR="00016153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7B896710" w14:textId="6143C600" w:rsidR="0059709A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000FCB24" w14:textId="77777777" w:rsidR="0059709A" w:rsidRPr="00FA40F8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522D8A84" w14:textId="78F0CF15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p w14:paraId="494562DF" w14:textId="77777777" w:rsidR="0059709A" w:rsidRDefault="0059709A" w:rsidP="0059709A">
      <w:pPr>
        <w:tabs>
          <w:tab w:val="left" w:pos="426"/>
        </w:tabs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12762D">
        <w:trPr>
          <w:trHeight w:val="661"/>
        </w:trPr>
        <w:tc>
          <w:tcPr>
            <w:tcW w:w="8634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26713909" w:rsidR="009C4DF5" w:rsidRDefault="008C4BD5" w:rsidP="0012762D">
    <w:pPr>
      <w:pStyle w:val="Nagwek"/>
      <w:tabs>
        <w:tab w:val="clear" w:pos="4536"/>
        <w:tab w:val="clear" w:pos="9072"/>
        <w:tab w:val="left" w:pos="2430"/>
      </w:tabs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  <w:r w:rsidR="0012762D">
      <w:rPr>
        <w:rFonts w:ascii="Cambria" w:hAnsi="Cambria"/>
        <w:sz w:val="16"/>
        <w:szCs w:val="16"/>
      </w:rPr>
      <w:tab/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C2D" w14:textId="370E2337" w:rsidR="0012762D" w:rsidRDefault="0012762D" w:rsidP="00506078">
    <w:pPr>
      <w:pStyle w:val="Standard"/>
      <w:rPr>
        <w:rFonts w:ascii="Cambria" w:hAnsi="Cambria"/>
        <w:sz w:val="20"/>
        <w:szCs w:val="20"/>
      </w:rPr>
    </w:pPr>
    <w:bookmarkStart w:id="0" w:name="_Hlk99472347"/>
    <w:bookmarkStart w:id="1" w:name="_Hlk99472348"/>
    <w:r w:rsidRPr="004A4903">
      <w:rPr>
        <w:noProof/>
      </w:rPr>
      <w:drawing>
        <wp:inline distT="0" distB="0" distL="0" distR="0" wp14:anchorId="3469BAF7" wp14:editId="5736623B">
          <wp:extent cx="5716905" cy="492760"/>
          <wp:effectExtent l="0" t="0" r="0" b="254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F3E4" w14:textId="6DFBBDE3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bookmarkEnd w:id="0"/>
    <w:bookmarkEnd w:id="1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</w:t>
    </w:r>
    <w:r w:rsidR="001221D9">
      <w:rPr>
        <w:rFonts w:ascii="Cambria" w:hAnsi="Cambria" w:cs="Arial"/>
        <w:b/>
        <w:bCs/>
        <w:sz w:val="20"/>
        <w:szCs w:val="20"/>
        <w:lang w:val="en-US"/>
      </w:rPr>
      <w:t>23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C44B8E"/>
    <w:multiLevelType w:val="hybridMultilevel"/>
    <w:tmpl w:val="A66A9DBA"/>
    <w:lvl w:ilvl="0" w:tplc="F86E38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63F23"/>
    <w:multiLevelType w:val="hybridMultilevel"/>
    <w:tmpl w:val="EC12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475E"/>
    <w:multiLevelType w:val="hybridMultilevel"/>
    <w:tmpl w:val="18DAA2D2"/>
    <w:lvl w:ilvl="0" w:tplc="C8F0559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6F5268FE"/>
    <w:multiLevelType w:val="hybridMultilevel"/>
    <w:tmpl w:val="3AE6E01C"/>
    <w:lvl w:ilvl="0" w:tplc="5718B7F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4E845BC"/>
    <w:multiLevelType w:val="hybridMultilevel"/>
    <w:tmpl w:val="34B8F91A"/>
    <w:lvl w:ilvl="0" w:tplc="D2FE0D1C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6"/>
  </w:num>
  <w:num w:numId="2" w16cid:durableId="1461538425">
    <w:abstractNumId w:val="42"/>
  </w:num>
  <w:num w:numId="3" w16cid:durableId="123155330">
    <w:abstractNumId w:val="30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3"/>
  </w:num>
  <w:num w:numId="7" w16cid:durableId="1619070734">
    <w:abstractNumId w:val="38"/>
  </w:num>
  <w:num w:numId="8" w16cid:durableId="966396677">
    <w:abstractNumId w:val="22"/>
  </w:num>
  <w:num w:numId="9" w16cid:durableId="746804546">
    <w:abstractNumId w:val="52"/>
  </w:num>
  <w:num w:numId="10" w16cid:durableId="878662089">
    <w:abstractNumId w:val="58"/>
  </w:num>
  <w:num w:numId="11" w16cid:durableId="45689384">
    <w:abstractNumId w:val="19"/>
  </w:num>
  <w:num w:numId="12" w16cid:durableId="1670520051">
    <w:abstractNumId w:val="56"/>
  </w:num>
  <w:num w:numId="13" w16cid:durableId="1685739470">
    <w:abstractNumId w:val="57"/>
  </w:num>
  <w:num w:numId="14" w16cid:durableId="1543980282">
    <w:abstractNumId w:val="12"/>
  </w:num>
  <w:num w:numId="15" w16cid:durableId="1303073811">
    <w:abstractNumId w:val="27"/>
  </w:num>
  <w:num w:numId="16" w16cid:durableId="1544712481">
    <w:abstractNumId w:val="32"/>
  </w:num>
  <w:num w:numId="17" w16cid:durableId="1234317291">
    <w:abstractNumId w:val="51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3"/>
  </w:num>
  <w:num w:numId="22" w16cid:durableId="27417188">
    <w:abstractNumId w:val="17"/>
  </w:num>
  <w:num w:numId="23" w16cid:durableId="724984666">
    <w:abstractNumId w:val="49"/>
  </w:num>
  <w:num w:numId="24" w16cid:durableId="1349677203">
    <w:abstractNumId w:val="45"/>
  </w:num>
  <w:num w:numId="25" w16cid:durableId="13578830">
    <w:abstractNumId w:val="20"/>
  </w:num>
  <w:num w:numId="26" w16cid:durableId="15260026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1"/>
  </w:num>
  <w:num w:numId="32" w16cid:durableId="2020083792">
    <w:abstractNumId w:val="10"/>
  </w:num>
  <w:num w:numId="33" w16cid:durableId="945842584">
    <w:abstractNumId w:val="28"/>
  </w:num>
  <w:num w:numId="34" w16cid:durableId="1219709368">
    <w:abstractNumId w:val="44"/>
  </w:num>
  <w:num w:numId="35" w16cid:durableId="58552987">
    <w:abstractNumId w:val="15"/>
  </w:num>
  <w:num w:numId="36" w16cid:durableId="630792274">
    <w:abstractNumId w:val="55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9"/>
  </w:num>
  <w:num w:numId="41" w16cid:durableId="1009601396">
    <w:abstractNumId w:val="34"/>
  </w:num>
  <w:num w:numId="42" w16cid:durableId="3153757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7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9"/>
  </w:num>
  <w:num w:numId="47" w16cid:durableId="292752958">
    <w:abstractNumId w:val="54"/>
  </w:num>
  <w:num w:numId="48" w16cid:durableId="1549494468">
    <w:abstractNumId w:val="47"/>
  </w:num>
  <w:num w:numId="49" w16cid:durableId="850028417">
    <w:abstractNumId w:val="26"/>
  </w:num>
  <w:num w:numId="50" w16cid:durableId="1523393550">
    <w:abstractNumId w:val="48"/>
  </w:num>
  <w:num w:numId="51" w16cid:durableId="670832570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1D9"/>
    <w:rsid w:val="00122276"/>
    <w:rsid w:val="00126E65"/>
    <w:rsid w:val="0012762D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1717F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9BB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09A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3E0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AA7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323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01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59709A"/>
    <w:rPr>
      <w:rFonts w:ascii="Calibri" w:hAnsi="Calibri" w:cs="Calibri"/>
      <w:sz w:val="22"/>
      <w:szCs w:val="22"/>
      <w:lang w:eastAsia="en-US"/>
    </w:rPr>
  </w:style>
  <w:style w:type="character" w:customStyle="1" w:styleId="FontStyle55">
    <w:name w:val="Font Style55"/>
    <w:rsid w:val="0059709A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2013-04-03T06:33:00Z</cp:lastPrinted>
  <dcterms:created xsi:type="dcterms:W3CDTF">2022-11-29T09:51:00Z</dcterms:created>
  <dcterms:modified xsi:type="dcterms:W3CDTF">2022-11-29T09:51:00Z</dcterms:modified>
</cp:coreProperties>
</file>