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5DA8" w14:textId="442F2CB5" w:rsidR="004F6B28" w:rsidRPr="004F6B28" w:rsidRDefault="004F6B28" w:rsidP="00A71465">
      <w:pPr>
        <w:pageBreakBefore/>
        <w:suppressAutoHyphens/>
        <w:spacing w:after="120" w:line="22" w:lineRule="atLeast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F6B28">
        <w:rPr>
          <w:rFonts w:ascii="Arial" w:eastAsia="Times New Roman" w:hAnsi="Arial" w:cs="Times New Roman"/>
          <w:b/>
          <w:iCs/>
          <w:lang w:eastAsia="ar-SA"/>
        </w:rPr>
        <w:t>Załącznik nr 2 do SWZ</w:t>
      </w:r>
    </w:p>
    <w:p w14:paraId="3453C515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Oświadczenie Wykonawcy </w:t>
      </w:r>
    </w:p>
    <w:p w14:paraId="0CBC824F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 niepodleganiu wykluczeniu oraz spełnianiu warunków udziału w postępowaniu, </w:t>
      </w:r>
    </w:p>
    <w:p w14:paraId="36DFD5B6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składane na podstawie art. 125 ust. 1 ustawy </w:t>
      </w:r>
      <w:proofErr w:type="spellStart"/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>Pzp</w:t>
      </w:r>
      <w:proofErr w:type="spellEnd"/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>**</w:t>
      </w:r>
    </w:p>
    <w:p w14:paraId="441665C2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4F6B28">
        <w:rPr>
          <w:rFonts w:ascii="Arial" w:eastAsia="Times New Roman" w:hAnsi="Arial" w:cs="Arial"/>
          <w:i/>
          <w:sz w:val="18"/>
          <w:szCs w:val="1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A4A979F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sz w:val="28"/>
          <w:szCs w:val="24"/>
          <w:lang w:eastAsia="zh-CN"/>
        </w:rPr>
      </w:pPr>
    </w:p>
    <w:p w14:paraId="0AA787EE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 xml:space="preserve">do zamówienia publicznego pn. </w:t>
      </w:r>
      <w:bookmarkStart w:id="0" w:name="_Hlk128034164"/>
      <w:r w:rsidRPr="004F6B28">
        <w:rPr>
          <w:rFonts w:ascii="Arial" w:eastAsia="Times New Roman" w:hAnsi="Arial" w:cs="Arial"/>
          <w:lang w:eastAsia="ar-SA"/>
        </w:rPr>
        <w:t>„</w:t>
      </w:r>
      <w:r w:rsidRPr="004F6B28">
        <w:rPr>
          <w:rFonts w:ascii="Arial" w:eastAsia="Times New Roman" w:hAnsi="Arial" w:cs="Arial"/>
          <w:b/>
          <w:bCs/>
          <w:lang w:eastAsia="pl-PL"/>
        </w:rPr>
        <w:t>Prowadzenie i organizacja Punktu Selektywnego Zbierania Odpadów Komunalnych (PSZOK) dla mieszkańców Gminy Wejherowo w latach 2023-2024 z podziałem na części”</w:t>
      </w:r>
    </w:p>
    <w:p w14:paraId="58166EC8" w14:textId="77777777" w:rsidR="004F6B28" w:rsidRPr="004F6B28" w:rsidRDefault="004F6B28" w:rsidP="004F6B28">
      <w:pPr>
        <w:suppressAutoHyphens/>
        <w:snapToGrid w:val="0"/>
        <w:spacing w:after="0" w:line="22" w:lineRule="atLeast"/>
        <w:rPr>
          <w:rFonts w:ascii="Arial" w:eastAsia="Times New Roman" w:hAnsi="Arial" w:cs="Arial"/>
          <w:color w:val="FF0000"/>
          <w:lang w:eastAsia="zh-CN"/>
        </w:rPr>
      </w:pPr>
      <w:r w:rsidRPr="004F6B28">
        <w:rPr>
          <w:rFonts w:ascii="Arial" w:eastAsia="Times New Roman" w:hAnsi="Arial" w:cs="Arial"/>
          <w:color w:val="FF0000"/>
          <w:lang w:eastAsia="zh-CN"/>
        </w:rPr>
        <w:t>Składane oświadczenie dotyczy Części 1*/Części 2*</w:t>
      </w:r>
    </w:p>
    <w:bookmarkEnd w:id="0"/>
    <w:p w14:paraId="6FA4C6C5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color w:val="FF0000"/>
          <w:lang w:eastAsia="zh-CN"/>
        </w:rPr>
      </w:pPr>
    </w:p>
    <w:p w14:paraId="1F6A64C9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szCs w:val="24"/>
          <w:lang w:eastAsia="zh-CN"/>
        </w:rPr>
      </w:pPr>
      <w:r w:rsidRPr="004F6B28">
        <w:rPr>
          <w:rFonts w:ascii="Arial" w:eastAsia="Times New Roman" w:hAnsi="Arial" w:cs="Arial"/>
          <w:b/>
          <w:szCs w:val="24"/>
          <w:lang w:eastAsia="zh-CN"/>
        </w:rPr>
        <w:t>WYKONAWCA*/ WYKONAWCY SKŁADAJĄCY OFERTĘ WSPÓLNIE*:</w:t>
      </w:r>
    </w:p>
    <w:p w14:paraId="4FA9382D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szCs w:val="24"/>
          <w:lang w:eastAsia="zh-CN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3827"/>
      </w:tblGrid>
      <w:tr w:rsidR="004F6B28" w:rsidRPr="004F6B28" w14:paraId="4B906077" w14:textId="77777777" w:rsidTr="00BF574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D094A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szCs w:val="24"/>
                <w:lang w:eastAsia="ar-SA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A27CA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szCs w:val="24"/>
                <w:lang w:eastAsia="ar-SA"/>
              </w:rPr>
              <w:t>Nazwa(y) Wykonawcy(ów)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523EF" w14:textId="77777777" w:rsidR="004F6B28" w:rsidRPr="004F6B28" w:rsidRDefault="004F6B28" w:rsidP="004F6B28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4F6B28">
              <w:rPr>
                <w:rFonts w:ascii="Arial" w:eastAsia="Times New Roman" w:hAnsi="Arial" w:cs="Arial"/>
                <w:b/>
                <w:szCs w:val="24"/>
                <w:lang w:eastAsia="ar-SA"/>
              </w:rPr>
              <w:t>Adres(y) Wykonawcy(ów)</w:t>
            </w:r>
          </w:p>
        </w:tc>
      </w:tr>
      <w:tr w:rsidR="004F6B28" w:rsidRPr="004F6B28" w14:paraId="6398FFA7" w14:textId="77777777" w:rsidTr="00BF5743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18A7F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F6B28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1F1A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5EA4F0C0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78B4DA73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D72C6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4F6B28" w:rsidRPr="004F6B28" w14:paraId="281EBFA5" w14:textId="77777777" w:rsidTr="00BF5743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48ED1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F6B28"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7F060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  <w:p w14:paraId="5A0D3D82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  <w:p w14:paraId="48FD8BA1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277E7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EAAF7E8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sz w:val="12"/>
          <w:szCs w:val="24"/>
          <w:lang w:eastAsia="zh-CN"/>
        </w:rPr>
      </w:pPr>
    </w:p>
    <w:p w14:paraId="3FF54663" w14:textId="77777777" w:rsidR="004F6B28" w:rsidRPr="004F6B28" w:rsidRDefault="004F6B28" w:rsidP="004F6B28">
      <w:pPr>
        <w:suppressAutoHyphens/>
        <w:spacing w:after="0" w:line="22" w:lineRule="atLeast"/>
        <w:rPr>
          <w:rFonts w:ascii="Arial" w:eastAsia="Times New Roman" w:hAnsi="Arial" w:cs="Times New Roman"/>
          <w:i/>
          <w:sz w:val="2"/>
          <w:szCs w:val="24"/>
          <w:lang w:eastAsia="ar-SA"/>
        </w:rPr>
      </w:pPr>
    </w:p>
    <w:p w14:paraId="3F9A2C44" w14:textId="77777777" w:rsidR="004F6B28" w:rsidRPr="004F6B28" w:rsidRDefault="004F6B28" w:rsidP="004F6B28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sz w:val="2"/>
          <w:lang w:eastAsia="ar-SA"/>
        </w:rPr>
      </w:pPr>
    </w:p>
    <w:p w14:paraId="18A1008D" w14:textId="77777777" w:rsidR="004F6B28" w:rsidRPr="004F6B28" w:rsidRDefault="004F6B28" w:rsidP="004F6B28">
      <w:pPr>
        <w:widowControl w:val="0"/>
        <w:tabs>
          <w:tab w:val="left" w:pos="6870"/>
        </w:tabs>
        <w:suppressAutoHyphens/>
        <w:spacing w:after="120" w:line="22" w:lineRule="atLeast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b/>
          <w:lang w:eastAsia="zh-CN"/>
        </w:rPr>
        <w:t xml:space="preserve">I. DOTYCZĄCE PRZESŁANEK WYKLUCZENIA Z POSTĘPOWANIA </w:t>
      </w:r>
    </w:p>
    <w:p w14:paraId="739EDE83" w14:textId="77777777" w:rsidR="004F6B28" w:rsidRPr="004F6B28" w:rsidRDefault="004F6B28">
      <w:pPr>
        <w:numPr>
          <w:ilvl w:val="0"/>
          <w:numId w:val="44"/>
        </w:numPr>
        <w:suppressAutoHyphens/>
        <w:spacing w:before="120"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lang w:eastAsia="x-none"/>
        </w:rPr>
      </w:pPr>
      <w:r w:rsidRPr="004F6B28">
        <w:rPr>
          <w:rFonts w:ascii="Arial" w:eastAsia="Calibri" w:hAnsi="Arial" w:cs="Arial"/>
          <w:lang w:val="x-none" w:eastAsia="x-none"/>
        </w:rPr>
        <w:t>Oświadczam</w:t>
      </w:r>
      <w:r w:rsidRPr="004F6B28">
        <w:rPr>
          <w:rFonts w:ascii="Arial" w:eastAsia="Calibri" w:hAnsi="Arial" w:cs="Arial"/>
          <w:lang w:eastAsia="x-none"/>
        </w:rPr>
        <w:t>/y</w:t>
      </w:r>
      <w:r w:rsidRPr="004F6B28">
        <w:rPr>
          <w:rFonts w:ascii="Arial" w:eastAsia="Calibri" w:hAnsi="Arial" w:cs="Arial"/>
          <w:lang w:val="x-none" w:eastAsia="x-none"/>
        </w:rPr>
        <w:t>, że nie podlegam</w:t>
      </w:r>
      <w:r w:rsidRPr="004F6B28">
        <w:rPr>
          <w:rFonts w:ascii="Arial" w:eastAsia="Calibri" w:hAnsi="Arial" w:cs="Arial"/>
          <w:lang w:eastAsia="x-none"/>
        </w:rPr>
        <w:t>/y</w:t>
      </w:r>
      <w:r w:rsidRPr="004F6B28">
        <w:rPr>
          <w:rFonts w:ascii="Arial" w:eastAsia="Calibri" w:hAnsi="Arial" w:cs="Arial"/>
          <w:lang w:val="x-none" w:eastAsia="x-none"/>
        </w:rPr>
        <w:t xml:space="preserve"> wykluczeniu z postępowania na podstawie 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art. </w:t>
      </w:r>
      <w:r w:rsidRPr="004F6B28">
        <w:rPr>
          <w:rFonts w:ascii="Arial" w:eastAsia="Calibri" w:hAnsi="Arial" w:cs="Arial"/>
          <w:b/>
          <w:bCs/>
          <w:lang w:eastAsia="x-none"/>
        </w:rPr>
        <w:t>108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 </w:t>
      </w:r>
      <w:r w:rsidRPr="004F6B28">
        <w:rPr>
          <w:rFonts w:ascii="Arial" w:eastAsia="Calibri" w:hAnsi="Arial" w:cs="Arial"/>
          <w:b/>
          <w:bCs/>
          <w:lang w:eastAsia="x-none"/>
        </w:rPr>
        <w:t xml:space="preserve"> </w:t>
      </w:r>
      <w:r w:rsidRPr="004F6B28">
        <w:rPr>
          <w:rFonts w:ascii="Arial" w:eastAsia="Calibri" w:hAnsi="Arial" w:cs="Arial"/>
          <w:b/>
          <w:bCs/>
          <w:lang w:val="x-none" w:eastAsia="x-none"/>
        </w:rPr>
        <w:t>ust</w:t>
      </w:r>
      <w:r w:rsidRPr="004F6B28">
        <w:rPr>
          <w:rFonts w:ascii="Arial" w:eastAsia="Calibri" w:hAnsi="Arial" w:cs="Arial"/>
          <w:b/>
          <w:bCs/>
          <w:lang w:eastAsia="x-none"/>
        </w:rPr>
        <w:t>.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 1</w:t>
      </w:r>
      <w:r w:rsidRPr="004F6B28">
        <w:rPr>
          <w:rFonts w:ascii="Arial" w:eastAsia="Calibri" w:hAnsi="Arial" w:cs="Arial"/>
          <w:b/>
          <w:bCs/>
          <w:lang w:eastAsia="x-none"/>
        </w:rPr>
        <w:t xml:space="preserve"> 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ustawy </w:t>
      </w:r>
      <w:proofErr w:type="spellStart"/>
      <w:r w:rsidRPr="004F6B28">
        <w:rPr>
          <w:rFonts w:ascii="Arial" w:eastAsia="Calibri" w:hAnsi="Arial" w:cs="Arial"/>
          <w:b/>
          <w:bCs/>
          <w:lang w:val="x-none" w:eastAsia="x-none"/>
        </w:rPr>
        <w:t>Pzp</w:t>
      </w:r>
      <w:proofErr w:type="spellEnd"/>
      <w:r w:rsidRPr="004F6B28">
        <w:rPr>
          <w:rFonts w:ascii="Arial" w:eastAsia="Calibri" w:hAnsi="Arial" w:cs="Arial"/>
          <w:lang w:val="x-none" w:eastAsia="x-none"/>
        </w:rPr>
        <w:t>.</w:t>
      </w:r>
    </w:p>
    <w:p w14:paraId="30CB37C2" w14:textId="77777777" w:rsidR="004F6B28" w:rsidRPr="004F6B28" w:rsidRDefault="004F6B28">
      <w:pPr>
        <w:numPr>
          <w:ilvl w:val="0"/>
          <w:numId w:val="44"/>
        </w:numPr>
        <w:suppressAutoHyphens/>
        <w:spacing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color w:val="000000"/>
          <w:lang w:val="x-none" w:eastAsia="x-none"/>
        </w:rPr>
      </w:pPr>
      <w:r w:rsidRPr="004F6B28">
        <w:rPr>
          <w:rFonts w:ascii="Arial" w:eastAsia="Calibri" w:hAnsi="Arial" w:cs="Arial"/>
          <w:lang w:val="x-none" w:eastAsia="x-none"/>
        </w:rPr>
        <w:t>Oświadczam</w:t>
      </w:r>
      <w:r w:rsidRPr="004F6B28">
        <w:rPr>
          <w:rFonts w:ascii="Arial" w:eastAsia="Calibri" w:hAnsi="Arial" w:cs="Arial"/>
          <w:lang w:eastAsia="x-none"/>
        </w:rPr>
        <w:t>/y</w:t>
      </w:r>
      <w:r w:rsidRPr="004F6B28">
        <w:rPr>
          <w:rFonts w:ascii="Arial" w:eastAsia="Calibri" w:hAnsi="Arial" w:cs="Arial"/>
          <w:lang w:val="x-none" w:eastAsia="x-none"/>
        </w:rPr>
        <w:t>, że nie podlegam</w:t>
      </w:r>
      <w:r w:rsidRPr="004F6B28">
        <w:rPr>
          <w:rFonts w:ascii="Arial" w:eastAsia="Calibri" w:hAnsi="Arial" w:cs="Arial"/>
          <w:lang w:eastAsia="x-none"/>
        </w:rPr>
        <w:t>/y</w:t>
      </w:r>
      <w:r w:rsidRPr="004F6B28">
        <w:rPr>
          <w:rFonts w:ascii="Arial" w:eastAsia="Calibri" w:hAnsi="Arial" w:cs="Arial"/>
          <w:lang w:val="x-none" w:eastAsia="x-none"/>
        </w:rPr>
        <w:t xml:space="preserve"> wykluczeniu z postępowania na podstawie 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art.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>109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 xml:space="preserve"> 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ust.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>1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pkt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>4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ustawy </w:t>
      </w:r>
      <w:proofErr w:type="spellStart"/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>Pzp</w:t>
      </w:r>
      <w:proofErr w:type="spellEnd"/>
      <w:r w:rsidRPr="004F6B28">
        <w:rPr>
          <w:rFonts w:ascii="Arial" w:eastAsia="Calibri" w:hAnsi="Arial" w:cs="Arial"/>
          <w:color w:val="000000"/>
          <w:lang w:val="x-none" w:eastAsia="x-none"/>
        </w:rPr>
        <w:t>.</w:t>
      </w:r>
    </w:p>
    <w:p w14:paraId="7F26E42A" w14:textId="77777777" w:rsidR="004F6B28" w:rsidRPr="004F6B28" w:rsidRDefault="004F6B28">
      <w:pPr>
        <w:numPr>
          <w:ilvl w:val="0"/>
          <w:numId w:val="44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 xml:space="preserve">Oświadczam/y, że zachodzą w stosunku do mnie/nas podstawy wykluczenia z postępowania określone w art. …………. ustawy </w:t>
      </w:r>
      <w:proofErr w:type="spellStart"/>
      <w:r w:rsidRPr="004F6B28">
        <w:rPr>
          <w:rFonts w:ascii="Arial" w:eastAsia="Times New Roman" w:hAnsi="Arial" w:cs="Arial"/>
          <w:lang w:eastAsia="zh-CN"/>
        </w:rPr>
        <w:t>Pzp</w:t>
      </w:r>
      <w:proofErr w:type="spellEnd"/>
      <w:r w:rsidRPr="004F6B28">
        <w:rPr>
          <w:rFonts w:ascii="Arial" w:eastAsia="Times New Roman" w:hAnsi="Arial" w:cs="Arial"/>
          <w:lang w:eastAsia="zh-CN"/>
        </w:rPr>
        <w:t xml:space="preserve"> </w:t>
      </w:r>
      <w:r w:rsidRPr="004F6B2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(podać mającą zastosowanie podstawę wykluczenia spośród wymienionych w art. 108 ust. 1 pkt 1, 2 i 5 lub art. </w:t>
      </w:r>
      <w:r w:rsidRPr="004F6B28">
        <w:rPr>
          <w:rFonts w:ascii="Arial" w:eastAsia="Times New Roman" w:hAnsi="Arial" w:cs="Arial"/>
          <w:i/>
          <w:color w:val="000000"/>
          <w:sz w:val="20"/>
          <w:szCs w:val="20"/>
          <w:lang w:eastAsia="zh-CN"/>
        </w:rPr>
        <w:t xml:space="preserve">109  ust. 1 pkt 4 ustawy </w:t>
      </w:r>
      <w:proofErr w:type="spellStart"/>
      <w:r w:rsidRPr="004F6B28">
        <w:rPr>
          <w:rFonts w:ascii="Arial" w:eastAsia="Times New Roman" w:hAnsi="Arial" w:cs="Arial"/>
          <w:i/>
          <w:color w:val="000000"/>
          <w:sz w:val="20"/>
          <w:szCs w:val="20"/>
          <w:lang w:eastAsia="zh-CN"/>
        </w:rPr>
        <w:t>Pzp</w:t>
      </w:r>
      <w:proofErr w:type="spellEnd"/>
      <w:r w:rsidRPr="004F6B28">
        <w:rPr>
          <w:rFonts w:ascii="Arial" w:eastAsia="Times New Roman" w:hAnsi="Arial" w:cs="Arial"/>
          <w:i/>
          <w:sz w:val="20"/>
          <w:szCs w:val="20"/>
          <w:lang w:eastAsia="zh-CN"/>
        </w:rPr>
        <w:t>)</w:t>
      </w:r>
      <w:r w:rsidRPr="004F6B28">
        <w:rPr>
          <w:rFonts w:ascii="Arial" w:eastAsia="Times New Roman" w:hAnsi="Arial" w:cs="Arial"/>
          <w:i/>
          <w:lang w:eastAsia="zh-CN"/>
        </w:rPr>
        <w:t>.</w:t>
      </w:r>
      <w:r w:rsidRPr="004F6B28">
        <w:rPr>
          <w:rFonts w:ascii="Arial" w:eastAsia="Times New Roman" w:hAnsi="Arial" w:cs="Arial"/>
          <w:lang w:eastAsia="zh-CN"/>
        </w:rPr>
        <w:t xml:space="preserve"> Jednocześnie oświadczam/y, że w związku z ww. okolicznością, na podstawie art. 110 ust. 2 ustawy </w:t>
      </w:r>
      <w:proofErr w:type="spellStart"/>
      <w:r w:rsidRPr="004F6B28">
        <w:rPr>
          <w:rFonts w:ascii="Arial" w:eastAsia="Times New Roman" w:hAnsi="Arial" w:cs="Arial"/>
          <w:lang w:eastAsia="zh-CN"/>
        </w:rPr>
        <w:t>Pzp</w:t>
      </w:r>
      <w:proofErr w:type="spellEnd"/>
      <w:r w:rsidRPr="004F6B28">
        <w:rPr>
          <w:rFonts w:ascii="Arial" w:eastAsia="Times New Roman" w:hAnsi="Arial" w:cs="Arial"/>
          <w:lang w:eastAsia="zh-CN"/>
        </w:rPr>
        <w:t xml:space="preserve"> podjąłem/</w:t>
      </w:r>
      <w:proofErr w:type="spellStart"/>
      <w:r w:rsidRPr="004F6B28">
        <w:rPr>
          <w:rFonts w:ascii="Arial" w:eastAsia="Times New Roman" w:hAnsi="Arial" w:cs="Arial"/>
          <w:lang w:eastAsia="zh-CN"/>
        </w:rPr>
        <w:t>eliśmy</w:t>
      </w:r>
      <w:proofErr w:type="spellEnd"/>
      <w:r w:rsidRPr="004F6B28">
        <w:rPr>
          <w:rFonts w:ascii="Arial" w:eastAsia="Times New Roman" w:hAnsi="Arial" w:cs="Arial"/>
          <w:lang w:eastAsia="zh-CN"/>
        </w:rPr>
        <w:t xml:space="preserve"> następujące czynności:*</w:t>
      </w:r>
    </w:p>
    <w:p w14:paraId="120C2588" w14:textId="77777777" w:rsidR="004F6B28" w:rsidRPr="004F6B28" w:rsidRDefault="004F6B28" w:rsidP="004F6B28">
      <w:pPr>
        <w:suppressAutoHyphens/>
        <w:spacing w:after="360" w:line="22" w:lineRule="atLeast"/>
        <w:ind w:left="284" w:right="-1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……………………………………………………………………………………………………….. ………………………………………………………………………………………………………..</w:t>
      </w:r>
    </w:p>
    <w:p w14:paraId="77089910" w14:textId="77777777" w:rsidR="004F6B28" w:rsidRPr="004F6B28" w:rsidRDefault="004F6B28" w:rsidP="004F6B28">
      <w:pPr>
        <w:suppressAutoHyphens/>
        <w:spacing w:after="600" w:line="22" w:lineRule="atLeast"/>
        <w:ind w:left="284" w:right="-1"/>
        <w:contextualSpacing/>
        <w:jc w:val="both"/>
        <w:rPr>
          <w:rFonts w:ascii="Arial" w:eastAsia="Times New Roman" w:hAnsi="Arial" w:cs="Arial"/>
          <w:sz w:val="12"/>
          <w:lang w:eastAsia="zh-CN"/>
        </w:rPr>
      </w:pPr>
    </w:p>
    <w:p w14:paraId="2A65697B" w14:textId="7D420F37" w:rsidR="004F6B28" w:rsidRPr="001C0E72" w:rsidRDefault="004F6B28" w:rsidP="001C0E72">
      <w:pPr>
        <w:numPr>
          <w:ilvl w:val="0"/>
          <w:numId w:val="44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Calibri" w:hAnsi="Arial" w:cs="Arial"/>
        </w:rPr>
        <w:t xml:space="preserve">Oświadczam/y, że nie zachodzą w stosunku do mnie przesłanki wykluczenia z postępowania na podstawie </w:t>
      </w:r>
      <w:r w:rsidRPr="004F6B28">
        <w:rPr>
          <w:rFonts w:ascii="Arial" w:eastAsia="Calibri" w:hAnsi="Arial" w:cs="Arial"/>
          <w:b/>
        </w:rPr>
        <w:t xml:space="preserve">art.  </w:t>
      </w:r>
      <w:r w:rsidRPr="004F6B28">
        <w:rPr>
          <w:rFonts w:ascii="Arial" w:eastAsia="Times New Roman" w:hAnsi="Arial" w:cs="Arial"/>
          <w:b/>
          <w:lang w:eastAsia="pl-PL"/>
        </w:rPr>
        <w:t xml:space="preserve">7 ust. 1 ustawy </w:t>
      </w:r>
      <w:r w:rsidRPr="004F6B28">
        <w:rPr>
          <w:rFonts w:ascii="Arial" w:eastAsia="Calibri" w:hAnsi="Arial" w:cs="Arial"/>
          <w:b/>
        </w:rPr>
        <w:t>z dnia 13 kwietnia 2022 r.</w:t>
      </w:r>
      <w:r w:rsidRPr="004F6B28">
        <w:rPr>
          <w:rFonts w:ascii="Arial" w:eastAsia="Calibri" w:hAnsi="Arial" w:cs="Arial"/>
          <w:b/>
          <w:i/>
          <w:iCs/>
        </w:rPr>
        <w:t xml:space="preserve"> </w:t>
      </w:r>
      <w:r w:rsidRPr="004F6B28">
        <w:rPr>
          <w:rFonts w:ascii="Arial" w:eastAsia="Calibri" w:hAnsi="Arial" w:cs="Arial"/>
          <w:b/>
          <w:iCs/>
        </w:rPr>
        <w:t>o szczególnych rozwiązaniach</w:t>
      </w:r>
      <w:r w:rsidRPr="004F6B28">
        <w:rPr>
          <w:rFonts w:ascii="Arial" w:eastAsia="Calibri" w:hAnsi="Arial" w:cs="Arial"/>
          <w:iCs/>
        </w:rPr>
        <w:t xml:space="preserve"> w zakresie przeciwdziałania wspieraniu agresji na Ukrainę oraz służących ochronie bezpieczeństwa narodowego (Dz. U. </w:t>
      </w:r>
      <w:r w:rsidR="009652A8">
        <w:rPr>
          <w:rFonts w:ascii="Arial" w:eastAsia="Calibri" w:hAnsi="Arial" w:cs="Arial"/>
          <w:iCs/>
        </w:rPr>
        <w:t xml:space="preserve">z 2023r. </w:t>
      </w:r>
      <w:r w:rsidRPr="004F6B28">
        <w:rPr>
          <w:rFonts w:ascii="Arial" w:eastAsia="Calibri" w:hAnsi="Arial" w:cs="Arial"/>
          <w:iCs/>
        </w:rPr>
        <w:t xml:space="preserve">poz. </w:t>
      </w:r>
      <w:r w:rsidR="009652A8">
        <w:rPr>
          <w:rFonts w:ascii="Arial" w:eastAsia="Calibri" w:hAnsi="Arial" w:cs="Arial"/>
          <w:iCs/>
        </w:rPr>
        <w:t>129</w:t>
      </w:r>
      <w:r w:rsidR="009652A8" w:rsidRPr="004F6B28">
        <w:rPr>
          <w:rFonts w:ascii="Arial" w:eastAsia="Calibri" w:hAnsi="Arial" w:cs="Arial"/>
          <w:iCs/>
        </w:rPr>
        <w:t xml:space="preserve"> </w:t>
      </w:r>
      <w:r w:rsidRPr="004F6B28">
        <w:rPr>
          <w:rFonts w:ascii="Arial" w:eastAsia="Calibri" w:hAnsi="Arial" w:cs="Arial"/>
          <w:iCs/>
        </w:rPr>
        <w:t xml:space="preserve">z </w:t>
      </w:r>
      <w:proofErr w:type="spellStart"/>
      <w:r w:rsidRPr="004F6B28">
        <w:rPr>
          <w:rFonts w:ascii="Arial" w:eastAsia="Calibri" w:hAnsi="Arial" w:cs="Arial"/>
          <w:iCs/>
        </w:rPr>
        <w:t>późn</w:t>
      </w:r>
      <w:proofErr w:type="spellEnd"/>
      <w:r w:rsidRPr="004F6B28">
        <w:rPr>
          <w:rFonts w:ascii="Arial" w:eastAsia="Calibri" w:hAnsi="Arial" w:cs="Arial"/>
          <w:iCs/>
        </w:rPr>
        <w:t>. zm.)</w:t>
      </w:r>
      <w:r w:rsidRPr="004F6B28">
        <w:rPr>
          <w:rFonts w:ascii="Arial" w:eastAsia="Calibri" w:hAnsi="Arial" w:cs="Arial"/>
          <w:iCs/>
          <w:vertAlign w:val="superscript"/>
        </w:rPr>
        <w:footnoteReference w:id="1"/>
      </w:r>
    </w:p>
    <w:p w14:paraId="0F8C5CAB" w14:textId="77777777" w:rsidR="004F6B28" w:rsidRPr="004F6B28" w:rsidRDefault="004F6B28" w:rsidP="004F6B28">
      <w:pPr>
        <w:widowControl w:val="0"/>
        <w:tabs>
          <w:tab w:val="left" w:pos="6870"/>
        </w:tabs>
        <w:suppressAutoHyphens/>
        <w:spacing w:after="0" w:line="22" w:lineRule="atLeast"/>
        <w:ind w:right="-1"/>
        <w:rPr>
          <w:rFonts w:ascii="Arial" w:eastAsia="Times New Roman" w:hAnsi="Arial" w:cs="Arial"/>
          <w:b/>
          <w:color w:val="000000"/>
          <w:lang w:eastAsia="zh-CN"/>
        </w:rPr>
      </w:pPr>
      <w:r w:rsidRPr="004F6B28">
        <w:rPr>
          <w:rFonts w:ascii="Arial" w:eastAsia="Times New Roman" w:hAnsi="Arial" w:cs="Arial"/>
          <w:b/>
          <w:lang w:eastAsia="zh-CN"/>
        </w:rPr>
        <w:lastRenderedPageBreak/>
        <w:t>II.</w:t>
      </w:r>
      <w:r w:rsidRPr="004F6B28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 </w:t>
      </w:r>
      <w:r w:rsidRPr="004F6B28">
        <w:rPr>
          <w:rFonts w:ascii="Arial" w:eastAsia="Times New Roman" w:hAnsi="Arial" w:cs="Arial"/>
          <w:b/>
          <w:szCs w:val="21"/>
          <w:lang w:eastAsia="zh-CN"/>
        </w:rPr>
        <w:t>D</w:t>
      </w:r>
      <w:r w:rsidRPr="004F6B28">
        <w:rPr>
          <w:rFonts w:ascii="Arial" w:eastAsia="Times New Roman" w:hAnsi="Arial" w:cs="Arial"/>
          <w:b/>
          <w:lang w:eastAsia="zh-CN"/>
        </w:rPr>
        <w:t>OTYCZĄCE SPEŁNIANIA WARUNKÓW UDZIAŁU W POSTĘPOWANIU</w:t>
      </w:r>
      <w:r w:rsidRPr="004F6B28">
        <w:rPr>
          <w:rFonts w:ascii="Arial" w:eastAsia="Times New Roman" w:hAnsi="Arial" w:cs="Arial"/>
          <w:b/>
          <w:color w:val="000000"/>
          <w:lang w:eastAsia="zh-CN"/>
        </w:rPr>
        <w:t>:</w:t>
      </w:r>
    </w:p>
    <w:p w14:paraId="16CBBC74" w14:textId="77777777" w:rsidR="004F6B28" w:rsidRPr="004F6B28" w:rsidRDefault="004F6B28" w:rsidP="004F6B28">
      <w:pPr>
        <w:widowControl w:val="0"/>
        <w:suppressAutoHyphens/>
        <w:spacing w:after="0" w:line="22" w:lineRule="atLeast"/>
        <w:jc w:val="both"/>
        <w:rPr>
          <w:rFonts w:ascii="Arial" w:eastAsia="Times New Roman" w:hAnsi="Arial" w:cs="Arial"/>
          <w:szCs w:val="21"/>
          <w:lang w:eastAsia="zh-CN"/>
        </w:rPr>
      </w:pPr>
    </w:p>
    <w:p w14:paraId="210967B0" w14:textId="77777777" w:rsidR="004F6B28" w:rsidRPr="004F6B28" w:rsidRDefault="004F6B28" w:rsidP="004F6B28">
      <w:pPr>
        <w:widowControl w:val="0"/>
        <w:suppressAutoHyphens/>
        <w:spacing w:after="0" w:line="22" w:lineRule="atLeast"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  <w:lang w:eastAsia="zh-CN"/>
        </w:rPr>
      </w:pPr>
      <w:r w:rsidRPr="004F6B28">
        <w:rPr>
          <w:rFonts w:ascii="Arial" w:eastAsia="Times New Roman" w:hAnsi="Arial" w:cs="Arial"/>
          <w:szCs w:val="21"/>
          <w:lang w:eastAsia="zh-CN"/>
        </w:rPr>
        <w:t>Oświadczam/y, że spełniam/y warunki udziału w postępowaniu SWZ określone przez Zamawiającego w </w:t>
      </w:r>
      <w:r w:rsidRPr="004F6B28">
        <w:rPr>
          <w:rFonts w:ascii="Arial" w:eastAsia="Times New Roman" w:hAnsi="Arial" w:cs="Arial"/>
          <w:b/>
          <w:szCs w:val="21"/>
          <w:lang w:eastAsia="zh-CN"/>
        </w:rPr>
        <w:t>Rozdziale VIII pkt 2 SWZ</w:t>
      </w:r>
      <w:r w:rsidRPr="004F6B28">
        <w:rPr>
          <w:rFonts w:ascii="Arial" w:eastAsia="Times New Roman" w:hAnsi="Arial" w:cs="Arial"/>
          <w:szCs w:val="21"/>
          <w:lang w:eastAsia="zh-CN"/>
        </w:rPr>
        <w:t xml:space="preserve">. </w:t>
      </w:r>
      <w:r w:rsidRPr="004F6B28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(</w:t>
      </w:r>
      <w:r w:rsidRPr="004F6B28">
        <w:rPr>
          <w:rFonts w:ascii="Arial" w:eastAsia="Times New Roman" w:hAnsi="Arial" w:cs="Arial"/>
          <w:i/>
          <w:iCs/>
          <w:color w:val="FF0000"/>
          <w:sz w:val="20"/>
          <w:szCs w:val="20"/>
          <w:lang w:eastAsia="zh-CN"/>
        </w:rPr>
        <w:t xml:space="preserve">Dotyczy Wykonawcy/Wykonawcy wspólnie ubiegającego się o zamówienie, który </w:t>
      </w:r>
      <w:r w:rsidRPr="004F6B28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zh-CN"/>
        </w:rPr>
        <w:t>samodzielnie wykazuje spełnianie warunków udziału w postępowaniu</w:t>
      </w:r>
      <w:r w:rsidRPr="004F6B28">
        <w:rPr>
          <w:rFonts w:ascii="Arial" w:eastAsia="Times New Roman" w:hAnsi="Arial" w:cs="Arial"/>
          <w:i/>
          <w:iCs/>
          <w:color w:val="FF0000"/>
          <w:sz w:val="20"/>
          <w:szCs w:val="20"/>
          <w:lang w:eastAsia="zh-CN"/>
        </w:rPr>
        <w:t>)</w:t>
      </w:r>
    </w:p>
    <w:p w14:paraId="00DB9199" w14:textId="77777777" w:rsidR="004F6B28" w:rsidRPr="004F6B28" w:rsidRDefault="004F6B28" w:rsidP="004F6B28">
      <w:pPr>
        <w:widowControl w:val="0"/>
        <w:suppressAutoHyphens/>
        <w:spacing w:after="0" w:line="22" w:lineRule="atLeast"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  <w:lang w:eastAsia="zh-CN"/>
        </w:rPr>
      </w:pPr>
    </w:p>
    <w:p w14:paraId="026D5914" w14:textId="77777777" w:rsidR="004F6B28" w:rsidRPr="004F6B28" w:rsidRDefault="004F6B28" w:rsidP="004F6B28">
      <w:pPr>
        <w:widowControl w:val="0"/>
        <w:suppressAutoHyphens/>
        <w:spacing w:after="0" w:line="22" w:lineRule="atLeast"/>
        <w:jc w:val="both"/>
        <w:rPr>
          <w:rFonts w:ascii="Arial" w:eastAsia="Times New Roman" w:hAnsi="Arial" w:cs="Arial"/>
          <w:lang w:eastAsia="pl-PL"/>
        </w:rPr>
      </w:pPr>
      <w:r w:rsidRPr="004F6B28">
        <w:rPr>
          <w:rFonts w:ascii="Arial" w:eastAsia="Times New Roman" w:hAnsi="Arial" w:cs="Arial"/>
          <w:i/>
          <w:iCs/>
          <w:szCs w:val="21"/>
          <w:lang w:eastAsia="pl-PL"/>
        </w:rPr>
        <w:t>Oświadczam/y, że spełniam/y warunek udziału w postępowaniu określony przez Zamawiającego w  Rozdziale VIII pkt 2 w następującym zakresie ………………………*</w:t>
      </w:r>
    </w:p>
    <w:p w14:paraId="37FEF41D" w14:textId="77777777" w:rsidR="004F6B28" w:rsidRPr="004F6B28" w:rsidRDefault="004F6B28" w:rsidP="004F6B2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6B28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 xml:space="preserve">(Dotyczy Wykonawcy/Wykonawcy wspólnie ubiegającego się o zamówienie, </w:t>
      </w:r>
      <w:r w:rsidRPr="004F6B28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pl-PL"/>
        </w:rPr>
        <w:t>który wykazuje spełnianie warunku udziału w postępowaniu</w:t>
      </w:r>
      <w:r w:rsidRPr="004F6B28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 xml:space="preserve"> </w:t>
      </w:r>
      <w:r w:rsidRPr="004F6B28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pl-PL"/>
        </w:rPr>
        <w:t>tylko w określonym zakresie, w pozostałym zakresie powołuje się na zasoby innych podmiotów</w:t>
      </w:r>
      <w:r w:rsidRPr="004F6B28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>)</w:t>
      </w:r>
    </w:p>
    <w:p w14:paraId="4AE7C314" w14:textId="77777777" w:rsidR="004F6B28" w:rsidRPr="004F6B28" w:rsidRDefault="004F6B28" w:rsidP="004F6B28">
      <w:pPr>
        <w:widowControl w:val="0"/>
        <w:suppressAutoHyphens/>
        <w:spacing w:after="0" w:line="22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833ACE2" w14:textId="77777777" w:rsidR="004F6B28" w:rsidRPr="004F6B28" w:rsidRDefault="004F6B28" w:rsidP="004F6B28">
      <w:pPr>
        <w:widowControl w:val="0"/>
        <w:tabs>
          <w:tab w:val="left" w:pos="6870"/>
        </w:tabs>
        <w:suppressAutoHyphens/>
        <w:spacing w:after="0" w:line="22" w:lineRule="atLeast"/>
        <w:ind w:right="-1"/>
        <w:rPr>
          <w:rFonts w:ascii="Arial" w:eastAsia="Times New Roman" w:hAnsi="Arial" w:cs="Arial"/>
          <w:b/>
          <w:i/>
          <w:iCs/>
          <w:color w:val="000000"/>
          <w:lang w:eastAsia="zh-CN"/>
        </w:rPr>
      </w:pPr>
      <w:r w:rsidRPr="004F6B28">
        <w:rPr>
          <w:rFonts w:ascii="Arial" w:eastAsia="Times New Roman" w:hAnsi="Arial" w:cs="Arial"/>
          <w:b/>
          <w:i/>
          <w:iCs/>
          <w:lang w:eastAsia="zh-CN"/>
        </w:rPr>
        <w:t xml:space="preserve">INFORMACJE W ZWIĄZKU Z POLEGANIEM NA ZASOBACH INNYCH PODMIOTÓW </w:t>
      </w:r>
      <w:r w:rsidRPr="004F6B28">
        <w:rPr>
          <w:rFonts w:ascii="Arial" w:eastAsia="Times New Roman" w:hAnsi="Arial" w:cs="Arial"/>
          <w:b/>
          <w:i/>
          <w:iCs/>
          <w:sz w:val="24"/>
          <w:lang w:eastAsia="zh-CN"/>
        </w:rPr>
        <w:t>*</w:t>
      </w:r>
    </w:p>
    <w:p w14:paraId="317C330B" w14:textId="77777777" w:rsidR="004F6B28" w:rsidRPr="004F6B28" w:rsidRDefault="004F6B28" w:rsidP="004F6B28">
      <w:pPr>
        <w:widowControl w:val="0"/>
        <w:suppressAutoHyphens/>
        <w:spacing w:before="120" w:after="120" w:line="22" w:lineRule="atLeast"/>
        <w:jc w:val="both"/>
        <w:rPr>
          <w:rFonts w:ascii="Arial" w:eastAsia="Times New Roman" w:hAnsi="Arial" w:cs="Arial"/>
          <w:i/>
          <w:iCs/>
          <w:szCs w:val="21"/>
          <w:lang w:eastAsia="zh-CN"/>
        </w:rPr>
      </w:pPr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>Oświadczam/y, że w celu potwierdzenia spełniania warunków udziału w postępowaniu, określonych przez Zamawiającego w </w:t>
      </w:r>
      <w:r w:rsidRPr="004F6B28">
        <w:rPr>
          <w:rFonts w:ascii="Arial" w:eastAsia="Times New Roman" w:hAnsi="Arial" w:cs="Arial"/>
          <w:b/>
          <w:i/>
          <w:iCs/>
          <w:szCs w:val="21"/>
          <w:lang w:eastAsia="zh-CN"/>
        </w:rPr>
        <w:t>Rozdziale VIII pkt 2 SWZ</w:t>
      </w:r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 xml:space="preserve"> w zakresie </w:t>
      </w:r>
      <w:r w:rsidRPr="004F6B28">
        <w:rPr>
          <w:rFonts w:ascii="Arial" w:eastAsia="Times New Roman" w:hAnsi="Arial" w:cs="Arial"/>
          <w:b/>
          <w:lang w:eastAsia="ar-SA"/>
        </w:rPr>
        <w:t>uprawnień do prowadzenia określonej działalności gospodarczej lub zawodowej</w:t>
      </w:r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>, polegam na zdolnościach podmiotu/ów udostępniającego/</w:t>
      </w:r>
      <w:proofErr w:type="spellStart"/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>ych</w:t>
      </w:r>
      <w:proofErr w:type="spellEnd"/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 xml:space="preserve"> zasoby: </w:t>
      </w:r>
    </w:p>
    <w:p w14:paraId="04BEF7C7" w14:textId="77777777" w:rsidR="004F6B28" w:rsidRPr="004F6B28" w:rsidRDefault="004F6B28" w:rsidP="004F6B28">
      <w:pPr>
        <w:widowControl w:val="0"/>
        <w:suppressAutoHyphens/>
        <w:spacing w:before="120" w:after="0" w:line="22" w:lineRule="atLeast"/>
        <w:jc w:val="both"/>
        <w:rPr>
          <w:rFonts w:ascii="Arial" w:eastAsia="Times New Roman" w:hAnsi="Arial" w:cs="Arial"/>
          <w:i/>
          <w:iCs/>
          <w:szCs w:val="21"/>
          <w:lang w:eastAsia="zh-CN"/>
        </w:rPr>
      </w:pPr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>……………………………………………………………………………………………………………</w:t>
      </w:r>
    </w:p>
    <w:p w14:paraId="2D344B69" w14:textId="77777777" w:rsidR="004F6B28" w:rsidRPr="004F6B28" w:rsidRDefault="004F6B28" w:rsidP="004F6B28">
      <w:pPr>
        <w:widowControl w:val="0"/>
        <w:suppressAutoHyphens/>
        <w:spacing w:after="120" w:line="22" w:lineRule="atLeast"/>
        <w:jc w:val="center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4F6B28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(nazwa i adres podmiotu/ów udostępniającego/</w:t>
      </w:r>
      <w:proofErr w:type="spellStart"/>
      <w:r w:rsidRPr="004F6B28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ych</w:t>
      </w:r>
      <w:proofErr w:type="spellEnd"/>
      <w:r w:rsidRPr="004F6B28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zasoby)</w:t>
      </w:r>
    </w:p>
    <w:p w14:paraId="3EB69506" w14:textId="6A4EBB85" w:rsidR="004F6B28" w:rsidRPr="001C0E72" w:rsidRDefault="004F6B28" w:rsidP="004F6B28">
      <w:pPr>
        <w:widowControl w:val="0"/>
        <w:suppressAutoHyphens/>
        <w:spacing w:after="120" w:line="22" w:lineRule="atLeast"/>
        <w:jc w:val="both"/>
        <w:rPr>
          <w:rFonts w:ascii="Arial" w:eastAsia="Times New Roman" w:hAnsi="Arial" w:cs="Arial"/>
          <w:i/>
          <w:iCs/>
          <w:szCs w:val="21"/>
          <w:lang w:eastAsia="zh-CN"/>
        </w:rPr>
      </w:pPr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>którego/</w:t>
      </w:r>
      <w:proofErr w:type="spellStart"/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>ych</w:t>
      </w:r>
      <w:proofErr w:type="spellEnd"/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 xml:space="preserve"> zobowiązanie/a do oddania niezbędnych zasobów oraz oświadczenie/a o niepodleganiu wykluczeniu oraz spełnianiu warunków udziału w postępowaniu wykluczenia składam wraz z ofertą.</w:t>
      </w:r>
    </w:p>
    <w:p w14:paraId="7D7FE43D" w14:textId="77777777" w:rsidR="004F6B28" w:rsidRPr="004F6B28" w:rsidRDefault="004F6B28" w:rsidP="004F6B28">
      <w:pPr>
        <w:widowControl w:val="0"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lang w:eastAsia="zh-CN"/>
        </w:rPr>
      </w:pPr>
      <w:r w:rsidRPr="004F6B28">
        <w:rPr>
          <w:rFonts w:ascii="Arial" w:eastAsia="Times New Roman" w:hAnsi="Arial" w:cs="Arial"/>
          <w:b/>
          <w:color w:val="000000"/>
          <w:lang w:eastAsia="zh-CN"/>
        </w:rPr>
        <w:t xml:space="preserve">III. INFORMACJA, O KTÓREJ MOWA W ART. 274 UST. 4 USTAWY PZP </w:t>
      </w:r>
      <w:r w:rsidRPr="004F6B28">
        <w:rPr>
          <w:rFonts w:ascii="Arial" w:eastAsia="Times New Roman" w:hAnsi="Arial" w:cs="Arial"/>
          <w:b/>
          <w:color w:val="000000"/>
          <w:sz w:val="24"/>
          <w:lang w:eastAsia="zh-CN"/>
        </w:rPr>
        <w:t>*</w:t>
      </w:r>
    </w:p>
    <w:p w14:paraId="49EBB42C" w14:textId="574A0F64" w:rsidR="004F6B28" w:rsidRPr="004F6B28" w:rsidRDefault="004F6B28" w:rsidP="001C0E72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spacing w:val="-2"/>
          <w:lang w:eastAsia="ar-SA"/>
        </w:rPr>
        <w:t>Informuję/my, że podmiotowy/e środek/ki dowodowy/e, o którym/</w:t>
      </w:r>
      <w:proofErr w:type="spellStart"/>
      <w:r w:rsidRPr="004F6B28">
        <w:rPr>
          <w:rFonts w:ascii="Arial" w:eastAsia="Times New Roman" w:hAnsi="Arial" w:cs="Arial"/>
          <w:spacing w:val="-2"/>
          <w:lang w:eastAsia="ar-SA"/>
        </w:rPr>
        <w:t>ch</w:t>
      </w:r>
      <w:proofErr w:type="spellEnd"/>
      <w:r w:rsidRPr="004F6B28">
        <w:rPr>
          <w:rFonts w:ascii="Arial" w:eastAsia="Times New Roman" w:hAnsi="Arial" w:cs="Arial"/>
          <w:spacing w:val="-2"/>
          <w:lang w:eastAsia="ar-SA"/>
        </w:rPr>
        <w:t xml:space="preserve"> mowa w </w:t>
      </w:r>
      <w:r w:rsidRPr="004F6B28">
        <w:rPr>
          <w:rFonts w:ascii="Arial" w:eastAsia="Times New Roman" w:hAnsi="Arial" w:cs="Arial"/>
          <w:b/>
          <w:spacing w:val="-2"/>
          <w:lang w:eastAsia="ar-SA"/>
        </w:rPr>
        <w:t>Rozdziale X ust. 3</w:t>
      </w:r>
      <w:r w:rsidRPr="004F6B28">
        <w:rPr>
          <w:rFonts w:ascii="Arial" w:eastAsia="Times New Roman" w:hAnsi="Arial" w:cs="Arial"/>
          <w:lang w:eastAsia="ar-SA"/>
        </w:rPr>
        <w:t xml:space="preserve"> </w:t>
      </w:r>
      <w:bookmarkStart w:id="1" w:name="_Hlk128660557"/>
      <w:r w:rsidRPr="004F6B28">
        <w:rPr>
          <w:rFonts w:ascii="Arial" w:eastAsia="Times New Roman" w:hAnsi="Arial" w:cs="Arial"/>
          <w:b/>
          <w:bCs/>
          <w:lang w:eastAsia="ar-SA"/>
        </w:rPr>
        <w:t>pkt ….</w:t>
      </w:r>
      <w:r w:rsidRPr="004F6B28">
        <w:rPr>
          <w:rFonts w:ascii="Arial" w:eastAsia="Times New Roman" w:hAnsi="Arial" w:cs="Arial"/>
          <w:lang w:eastAsia="ar-SA"/>
        </w:rPr>
        <w:t xml:space="preserve"> </w:t>
      </w:r>
      <w:bookmarkEnd w:id="1"/>
      <w:r w:rsidRPr="004F6B28">
        <w:rPr>
          <w:rFonts w:ascii="Arial" w:eastAsia="Times New Roman" w:hAnsi="Arial" w:cs="Arial"/>
          <w:b/>
          <w:lang w:eastAsia="ar-SA"/>
        </w:rPr>
        <w:t>lit. ….. SWZ</w:t>
      </w:r>
      <w:r w:rsidRPr="004F6B28">
        <w:rPr>
          <w:rFonts w:ascii="Arial" w:eastAsia="Times New Roman" w:hAnsi="Arial" w:cs="Arial"/>
          <w:lang w:eastAsia="ar-SA"/>
        </w:rPr>
        <w:t xml:space="preserve"> </w:t>
      </w:r>
      <w:r w:rsidRPr="004F6B28">
        <w:rPr>
          <w:rFonts w:ascii="Arial" w:eastAsia="Times New Roman" w:hAnsi="Arial" w:cs="Arial"/>
          <w:i/>
          <w:sz w:val="20"/>
          <w:szCs w:val="20"/>
          <w:lang w:eastAsia="zh-CN"/>
        </w:rPr>
        <w:t>(podać punkt i literę mającą zastosowanie)</w:t>
      </w:r>
      <w:r w:rsidRPr="004F6B28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Pr="004F6B28">
        <w:rPr>
          <w:rFonts w:ascii="Arial" w:eastAsia="Times New Roman" w:hAnsi="Arial" w:cs="Arial"/>
          <w:lang w:eastAsia="ar-SA"/>
        </w:rPr>
        <w:t xml:space="preserve"> Zamawiający może uzyskać pod niżej wymienionym/i adresem/</w:t>
      </w:r>
      <w:proofErr w:type="spellStart"/>
      <w:r w:rsidRPr="004F6B28">
        <w:rPr>
          <w:rFonts w:ascii="Arial" w:eastAsia="Times New Roman" w:hAnsi="Arial" w:cs="Arial"/>
          <w:lang w:eastAsia="ar-SA"/>
        </w:rPr>
        <w:t>ami</w:t>
      </w:r>
      <w:proofErr w:type="spellEnd"/>
      <w:r w:rsidRPr="004F6B28">
        <w:rPr>
          <w:rFonts w:ascii="Arial" w:eastAsia="Times New Roman" w:hAnsi="Arial" w:cs="Arial"/>
          <w:lang w:eastAsia="ar-SA"/>
        </w:rPr>
        <w:t xml:space="preserve"> internetowym/i ogólnodostępnej/</w:t>
      </w:r>
      <w:proofErr w:type="spellStart"/>
      <w:r w:rsidRPr="004F6B28">
        <w:rPr>
          <w:rFonts w:ascii="Arial" w:eastAsia="Times New Roman" w:hAnsi="Arial" w:cs="Arial"/>
          <w:lang w:eastAsia="ar-SA"/>
        </w:rPr>
        <w:t>ych</w:t>
      </w:r>
      <w:proofErr w:type="spellEnd"/>
      <w:r w:rsidRPr="004F6B28">
        <w:rPr>
          <w:rFonts w:ascii="Arial" w:eastAsia="Times New Roman" w:hAnsi="Arial" w:cs="Arial"/>
          <w:lang w:eastAsia="ar-SA"/>
        </w:rPr>
        <w:t xml:space="preserve"> i bezpłatnej/</w:t>
      </w:r>
      <w:proofErr w:type="spellStart"/>
      <w:r w:rsidRPr="004F6B28">
        <w:rPr>
          <w:rFonts w:ascii="Arial" w:eastAsia="Times New Roman" w:hAnsi="Arial" w:cs="Arial"/>
          <w:lang w:eastAsia="ar-SA"/>
        </w:rPr>
        <w:t>ych</w:t>
      </w:r>
      <w:proofErr w:type="spellEnd"/>
      <w:r w:rsidRPr="004F6B28">
        <w:rPr>
          <w:rFonts w:ascii="Arial" w:eastAsia="Times New Roman" w:hAnsi="Arial" w:cs="Arial"/>
          <w:lang w:eastAsia="ar-SA"/>
        </w:rPr>
        <w:t xml:space="preserve"> baz/y danych: </w:t>
      </w:r>
    </w:p>
    <w:p w14:paraId="726BE149" w14:textId="77777777" w:rsidR="004F6B28" w:rsidRPr="004F6B28" w:rsidRDefault="004F6B28" w:rsidP="004F6B28">
      <w:pPr>
        <w:tabs>
          <w:tab w:val="left" w:pos="360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6B2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</w:t>
      </w:r>
    </w:p>
    <w:p w14:paraId="58DE7FE3" w14:textId="697CD7F9" w:rsidR="004F6B28" w:rsidRPr="001C0E72" w:rsidRDefault="004F6B28" w:rsidP="001C0E72">
      <w:pPr>
        <w:spacing w:after="3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F6B28">
        <w:rPr>
          <w:rFonts w:ascii="Arial" w:eastAsia="Times New Roman" w:hAnsi="Arial" w:cs="Arial"/>
          <w:i/>
          <w:sz w:val="20"/>
          <w:szCs w:val="20"/>
          <w:lang w:eastAsia="pl-PL"/>
        </w:rPr>
        <w:t>(wskazać adres internetowy</w:t>
      </w:r>
      <w:r w:rsidRPr="004F6B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F6B28">
        <w:rPr>
          <w:rFonts w:ascii="Arial" w:eastAsia="Times New Roman" w:hAnsi="Arial" w:cs="Arial"/>
          <w:i/>
          <w:sz w:val="20"/>
          <w:szCs w:val="20"/>
          <w:lang w:eastAsia="pl-PL"/>
        </w:rPr>
        <w:t>ogólnodostępnej i bezpłatnej bazy danych, np. CEIDG, KRS)</w:t>
      </w:r>
    </w:p>
    <w:p w14:paraId="6ADD0F9D" w14:textId="77777777" w:rsidR="004F6B28" w:rsidRPr="004F6B28" w:rsidRDefault="004F6B28" w:rsidP="004F6B28">
      <w:pPr>
        <w:widowControl w:val="0"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lang w:eastAsia="zh-CN"/>
        </w:rPr>
      </w:pPr>
      <w:r w:rsidRPr="004F6B28">
        <w:rPr>
          <w:rFonts w:ascii="Arial" w:eastAsia="Times New Roman" w:hAnsi="Arial" w:cs="Arial"/>
          <w:b/>
          <w:color w:val="000000"/>
          <w:lang w:eastAsia="zh-CN"/>
        </w:rPr>
        <w:t>IV. OŚWIADCZENIE DOTYCZĄCE PODANYCH INFORMACJI:</w:t>
      </w:r>
      <w:r w:rsidRPr="004F6B28">
        <w:rPr>
          <w:rFonts w:ascii="Arial" w:eastAsia="Times New Roman" w:hAnsi="Arial" w:cs="Arial"/>
          <w:b/>
          <w:color w:val="000000"/>
          <w:lang w:eastAsia="zh-CN"/>
        </w:rPr>
        <w:tab/>
      </w:r>
    </w:p>
    <w:p w14:paraId="2D0C2A4F" w14:textId="7576528E" w:rsidR="004F6B28" w:rsidRPr="004F6B28" w:rsidRDefault="004F6B28" w:rsidP="004F6B28">
      <w:pPr>
        <w:widowControl w:val="0"/>
        <w:suppressAutoHyphens/>
        <w:spacing w:before="120" w:after="0" w:line="22" w:lineRule="atLeast"/>
        <w:jc w:val="both"/>
        <w:rPr>
          <w:rFonts w:ascii="Arial" w:eastAsia="Times New Roman" w:hAnsi="Arial" w:cs="Arial"/>
          <w:color w:val="000000"/>
          <w:szCs w:val="21"/>
          <w:lang w:eastAsia="zh-CN"/>
        </w:rPr>
      </w:pPr>
      <w:r w:rsidRPr="004F6B28">
        <w:rPr>
          <w:rFonts w:ascii="Arial" w:eastAsia="Times New Roman" w:hAnsi="Arial" w:cs="Arial"/>
          <w:color w:val="000000"/>
          <w:szCs w:val="21"/>
          <w:lang w:eastAsia="zh-CN"/>
        </w:rPr>
        <w:t xml:space="preserve">Oświadczam/y, że wszystkie informacje podane w powyższych oświadczeniach są aktualne </w:t>
      </w:r>
      <w:r w:rsidRPr="004F6B28">
        <w:rPr>
          <w:rFonts w:ascii="Arial" w:eastAsia="Times New Roman" w:hAnsi="Arial" w:cs="Arial"/>
          <w:color w:val="000000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46BFE8B9" w14:textId="77777777" w:rsidR="004F6B28" w:rsidRPr="004F6B28" w:rsidRDefault="004F6B28" w:rsidP="004F6B28">
      <w:pPr>
        <w:widowControl w:val="0"/>
        <w:suppressAutoHyphens/>
        <w:spacing w:before="120" w:after="0" w:line="22" w:lineRule="atLeast"/>
        <w:jc w:val="both"/>
        <w:rPr>
          <w:rFonts w:ascii="Arial" w:eastAsia="Times New Roman" w:hAnsi="Arial" w:cs="Arial"/>
          <w:color w:val="000000"/>
          <w:szCs w:val="21"/>
          <w:lang w:eastAsia="zh-CN"/>
        </w:rPr>
      </w:pPr>
    </w:p>
    <w:p w14:paraId="4B4FDABF" w14:textId="77777777" w:rsidR="004F6B28" w:rsidRPr="004F6B28" w:rsidRDefault="004F6B28" w:rsidP="004F6B28">
      <w:pPr>
        <w:widowControl w:val="0"/>
        <w:spacing w:after="60" w:line="240" w:lineRule="auto"/>
        <w:ind w:left="851" w:hanging="851"/>
        <w:rPr>
          <w:rFonts w:ascii="Arial" w:eastAsia="Times New Roman" w:hAnsi="Arial" w:cs="Arial"/>
          <w:bCs/>
          <w:lang w:eastAsia="pl-PL"/>
        </w:rPr>
      </w:pPr>
      <w:r w:rsidRPr="004F6B28">
        <w:rPr>
          <w:rFonts w:ascii="Arial" w:eastAsia="Times New Roman" w:hAnsi="Arial" w:cs="Arial"/>
          <w:bCs/>
          <w:i/>
          <w:lang w:eastAsia="pl-PL"/>
        </w:rPr>
        <w:t xml:space="preserve">*    niepotrzebne skreślić lub usunąć, pozostawiając tylko prawidłową odpowiedź </w:t>
      </w:r>
    </w:p>
    <w:p w14:paraId="3F90A206" w14:textId="7D0A49D7" w:rsidR="004F6B28" w:rsidRDefault="004F6B28" w:rsidP="001C0E72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4F6B28">
        <w:rPr>
          <w:rFonts w:ascii="Arial" w:eastAsia="TimesNewRomanPSMT" w:hAnsi="Arial" w:cs="Arial"/>
          <w:bCs/>
          <w:i/>
          <w:iCs/>
          <w:lang w:eastAsia="pl-PL"/>
        </w:rPr>
        <w:t>** niniejsze oświadczenie składa każdy z Wykonawców wspólnie ubiegających się o udzielenie zamówienia</w:t>
      </w:r>
    </w:p>
    <w:p w14:paraId="265237F0" w14:textId="6A898CD3" w:rsidR="004F6B28" w:rsidRPr="001C0E72" w:rsidRDefault="004F6B28" w:rsidP="001C0E72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4F6B28"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zaufanym, lub podpisem osobisty</w:t>
      </w:r>
    </w:p>
    <w:p w14:paraId="07B5837E" w14:textId="5E921C3D" w:rsidR="004F6B28" w:rsidRPr="004F6B28" w:rsidRDefault="004F6B28" w:rsidP="00A71465">
      <w:pPr>
        <w:pageBreakBefore/>
        <w:suppressAutoHyphens/>
        <w:spacing w:after="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  <w:r w:rsidRPr="004F6B28">
        <w:rPr>
          <w:rFonts w:ascii="Arial" w:eastAsia="Times New Roman" w:hAnsi="Arial" w:cs="Times New Roman"/>
          <w:b/>
          <w:iCs/>
          <w:lang w:eastAsia="ar-SA"/>
        </w:rPr>
        <w:lastRenderedPageBreak/>
        <w:t>Złącznik nr 2a do SWZ</w:t>
      </w:r>
    </w:p>
    <w:p w14:paraId="59822BCC" w14:textId="77777777" w:rsidR="004F6B28" w:rsidRPr="004F6B28" w:rsidRDefault="004F6B28" w:rsidP="004F6B28">
      <w:pPr>
        <w:suppressAutoHyphens/>
        <w:spacing w:after="120" w:line="22" w:lineRule="atLeast"/>
        <w:jc w:val="right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4F6B28">
        <w:rPr>
          <w:rFonts w:ascii="Arial" w:eastAsia="Times New Roman" w:hAnsi="Arial" w:cs="Times New Roman"/>
          <w:i/>
          <w:iCs/>
          <w:lang w:eastAsia="ar-SA"/>
        </w:rPr>
        <w:t>(jeżeli dotyczy)</w:t>
      </w:r>
    </w:p>
    <w:p w14:paraId="71D725B2" w14:textId="77777777" w:rsidR="004F6B28" w:rsidRPr="004F6B28" w:rsidRDefault="004F6B28" w:rsidP="004F6B28">
      <w:pPr>
        <w:suppressAutoHyphens/>
        <w:spacing w:after="0" w:line="22" w:lineRule="atLeast"/>
        <w:jc w:val="right"/>
        <w:rPr>
          <w:rFonts w:ascii="Arial" w:eastAsia="Times New Roman" w:hAnsi="Arial" w:cs="Times New Roman"/>
          <w:b/>
          <w:i/>
          <w:iCs/>
          <w:sz w:val="18"/>
          <w:lang w:eastAsia="ar-SA"/>
        </w:rPr>
      </w:pPr>
    </w:p>
    <w:p w14:paraId="65CE0FC7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Oświadczenie podmiotu udostępniającego zasoby </w:t>
      </w:r>
    </w:p>
    <w:p w14:paraId="2D4037B6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potwierdzające brak podstaw wykluczenia oraz spełnianie warunków udziału w postępowaniu, </w:t>
      </w:r>
    </w:p>
    <w:p w14:paraId="13A6029C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składane na podstawie art. 125 ust. 5 ustawy </w:t>
      </w:r>
      <w:proofErr w:type="spellStart"/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>Pzp</w:t>
      </w:r>
      <w:proofErr w:type="spellEnd"/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>**</w:t>
      </w:r>
    </w:p>
    <w:p w14:paraId="62BEC4B4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4F6B28">
        <w:rPr>
          <w:rFonts w:ascii="Arial" w:eastAsia="Times New Roman" w:hAnsi="Arial" w:cs="Arial"/>
          <w:i/>
          <w:sz w:val="18"/>
          <w:szCs w:val="1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B8D29C5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color w:val="0000FF"/>
          <w:sz w:val="28"/>
          <w:szCs w:val="28"/>
          <w:lang w:eastAsia="ar-SA"/>
        </w:rPr>
      </w:pPr>
    </w:p>
    <w:p w14:paraId="0188587E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do zamówienia publicznego pn. „</w:t>
      </w:r>
      <w:r w:rsidRPr="004F6B28">
        <w:rPr>
          <w:rFonts w:ascii="Arial" w:eastAsia="Times New Roman" w:hAnsi="Arial" w:cs="Arial"/>
          <w:b/>
          <w:bCs/>
          <w:lang w:eastAsia="pl-PL"/>
        </w:rPr>
        <w:t>Prowadzenie i organizacja Punktu Selektywnego Zbierania Odpadów Komunalnych (PSZOK) dla mieszkańców Gminy Wejherowo w latach 2023-2024 z podziałem na części”</w:t>
      </w:r>
    </w:p>
    <w:p w14:paraId="66B778CB" w14:textId="77777777" w:rsidR="004F6B28" w:rsidRPr="004F6B28" w:rsidRDefault="004F6B28" w:rsidP="004F6B28">
      <w:pPr>
        <w:suppressAutoHyphens/>
        <w:snapToGrid w:val="0"/>
        <w:spacing w:after="0" w:line="22" w:lineRule="atLeast"/>
        <w:rPr>
          <w:rFonts w:ascii="Arial" w:eastAsia="Times New Roman" w:hAnsi="Arial" w:cs="Arial"/>
          <w:color w:val="FF0000"/>
          <w:lang w:eastAsia="zh-CN"/>
        </w:rPr>
      </w:pPr>
      <w:r w:rsidRPr="004F6B28">
        <w:rPr>
          <w:rFonts w:ascii="Arial" w:eastAsia="Times New Roman" w:hAnsi="Arial" w:cs="Arial"/>
          <w:color w:val="FF0000"/>
          <w:lang w:eastAsia="zh-CN"/>
        </w:rPr>
        <w:t>Składane oświadczenie dotyczy Części 1*/Części 2*</w:t>
      </w:r>
    </w:p>
    <w:p w14:paraId="27A1E53B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szCs w:val="24"/>
          <w:lang w:eastAsia="zh-C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3939"/>
      </w:tblGrid>
      <w:tr w:rsidR="004F6B28" w:rsidRPr="004F6B28" w14:paraId="7492FD7B" w14:textId="77777777" w:rsidTr="00BF5743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3D371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lang w:eastAsia="ar-SA"/>
              </w:rPr>
              <w:t>Nazwa podmiotu udostępniającego zasoby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42B6" w14:textId="77777777" w:rsidR="004F6B28" w:rsidRPr="004F6B28" w:rsidRDefault="004F6B28" w:rsidP="004F6B28">
            <w:pPr>
              <w:tabs>
                <w:tab w:val="left" w:pos="214"/>
              </w:tabs>
              <w:suppressAutoHyphens/>
              <w:snapToGrid w:val="0"/>
              <w:spacing w:after="0" w:line="22" w:lineRule="atLeast"/>
              <w:ind w:left="214" w:hanging="214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lang w:eastAsia="ar-SA"/>
              </w:rPr>
              <w:t>Adres podmiotu udostępniającego zasoby</w:t>
            </w:r>
          </w:p>
        </w:tc>
      </w:tr>
      <w:tr w:rsidR="004F6B28" w:rsidRPr="004F6B28" w14:paraId="0291E900" w14:textId="77777777" w:rsidTr="00BF5743">
        <w:trPr>
          <w:cantSplit/>
          <w:trHeight w:val="26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4ED2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DC3A0EF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501D814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366E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  <w:p w14:paraId="38F3F885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2A460F2" w14:textId="77777777" w:rsidR="004F6B28" w:rsidRPr="004F6B28" w:rsidRDefault="004F6B28" w:rsidP="004F6B28">
      <w:pPr>
        <w:suppressAutoHyphens/>
        <w:spacing w:after="0" w:line="22" w:lineRule="atLeast"/>
        <w:rPr>
          <w:rFonts w:ascii="Arial" w:eastAsia="Times New Roman" w:hAnsi="Arial" w:cs="Arial"/>
          <w:sz w:val="14"/>
          <w:szCs w:val="24"/>
          <w:lang w:eastAsia="zh-CN"/>
        </w:rPr>
      </w:pPr>
    </w:p>
    <w:p w14:paraId="6727E361" w14:textId="77777777" w:rsidR="004F6B28" w:rsidRPr="004F6B28" w:rsidRDefault="004F6B28" w:rsidP="004F6B28">
      <w:pPr>
        <w:suppressAutoHyphens/>
        <w:spacing w:after="0" w:line="22" w:lineRule="atLeast"/>
        <w:rPr>
          <w:rFonts w:ascii="Arial" w:eastAsia="Times New Roman" w:hAnsi="Arial" w:cs="Arial"/>
          <w:szCs w:val="24"/>
          <w:lang w:eastAsia="zh-CN"/>
        </w:rPr>
      </w:pPr>
    </w:p>
    <w:p w14:paraId="004AEB51" w14:textId="77777777" w:rsidR="004F6B28" w:rsidRPr="004F6B28" w:rsidRDefault="004F6B28" w:rsidP="004F6B28">
      <w:pPr>
        <w:widowControl w:val="0"/>
        <w:tabs>
          <w:tab w:val="left" w:pos="6870"/>
        </w:tabs>
        <w:suppressAutoHyphens/>
        <w:spacing w:after="120" w:line="22" w:lineRule="atLeast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b/>
          <w:lang w:eastAsia="zh-CN"/>
        </w:rPr>
        <w:t xml:space="preserve">I. DOTYCZĄCE PRZESŁANEK WYKLUCZENIA Z POSTĘPOWANIA </w:t>
      </w:r>
    </w:p>
    <w:p w14:paraId="55322531" w14:textId="77777777" w:rsidR="004F6B28" w:rsidRPr="004F6B28" w:rsidRDefault="004F6B28">
      <w:pPr>
        <w:numPr>
          <w:ilvl w:val="0"/>
          <w:numId w:val="45"/>
        </w:numPr>
        <w:suppressAutoHyphens/>
        <w:spacing w:before="120"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lang w:eastAsia="x-none"/>
        </w:rPr>
      </w:pPr>
      <w:r w:rsidRPr="004F6B28">
        <w:rPr>
          <w:rFonts w:ascii="Arial" w:eastAsia="Calibri" w:hAnsi="Arial" w:cs="Arial"/>
          <w:lang w:val="x-none" w:eastAsia="x-none"/>
        </w:rPr>
        <w:t>Oświadczam, że nie podlegam wykluczeniu z postępowania na podstawie a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rt. </w:t>
      </w:r>
      <w:r w:rsidRPr="004F6B28">
        <w:rPr>
          <w:rFonts w:ascii="Arial" w:eastAsia="Calibri" w:hAnsi="Arial" w:cs="Arial"/>
          <w:b/>
          <w:bCs/>
          <w:lang w:eastAsia="x-none"/>
        </w:rPr>
        <w:t xml:space="preserve">108 </w:t>
      </w:r>
      <w:r w:rsidRPr="004F6B28">
        <w:rPr>
          <w:rFonts w:ascii="Arial" w:eastAsia="Calibri" w:hAnsi="Arial" w:cs="Arial"/>
          <w:b/>
          <w:bCs/>
          <w:lang w:val="x-none" w:eastAsia="x-none"/>
        </w:rPr>
        <w:t>ust</w:t>
      </w:r>
      <w:r w:rsidRPr="004F6B28">
        <w:rPr>
          <w:rFonts w:ascii="Arial" w:eastAsia="Calibri" w:hAnsi="Arial" w:cs="Arial"/>
          <w:b/>
          <w:bCs/>
          <w:lang w:eastAsia="x-none"/>
        </w:rPr>
        <w:t>.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 1</w:t>
      </w:r>
      <w:r w:rsidRPr="004F6B28">
        <w:rPr>
          <w:rFonts w:ascii="Arial" w:eastAsia="Calibri" w:hAnsi="Arial" w:cs="Arial"/>
          <w:b/>
          <w:bCs/>
          <w:lang w:eastAsia="x-none"/>
        </w:rPr>
        <w:t xml:space="preserve"> 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ustawy </w:t>
      </w:r>
      <w:proofErr w:type="spellStart"/>
      <w:r w:rsidRPr="004F6B28">
        <w:rPr>
          <w:rFonts w:ascii="Arial" w:eastAsia="Calibri" w:hAnsi="Arial" w:cs="Arial"/>
          <w:b/>
          <w:bCs/>
          <w:lang w:val="x-none" w:eastAsia="x-none"/>
        </w:rPr>
        <w:t>Pzp</w:t>
      </w:r>
      <w:proofErr w:type="spellEnd"/>
      <w:r w:rsidRPr="004F6B28">
        <w:rPr>
          <w:rFonts w:ascii="Arial" w:eastAsia="Calibri" w:hAnsi="Arial" w:cs="Arial"/>
          <w:lang w:val="x-none" w:eastAsia="x-none"/>
        </w:rPr>
        <w:t>.</w:t>
      </w:r>
    </w:p>
    <w:p w14:paraId="7FC9AD6D" w14:textId="77777777" w:rsidR="004F6B28" w:rsidRPr="004F6B28" w:rsidRDefault="004F6B28">
      <w:pPr>
        <w:numPr>
          <w:ilvl w:val="0"/>
          <w:numId w:val="45"/>
        </w:numPr>
        <w:suppressAutoHyphens/>
        <w:spacing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color w:val="000000"/>
          <w:lang w:val="x-none" w:eastAsia="x-none"/>
        </w:rPr>
      </w:pPr>
      <w:r w:rsidRPr="004F6B28">
        <w:rPr>
          <w:rFonts w:ascii="Arial" w:eastAsia="Calibri" w:hAnsi="Arial" w:cs="Arial"/>
          <w:lang w:val="x-none" w:eastAsia="x-none"/>
        </w:rPr>
        <w:t xml:space="preserve">Oświadczam, że nie podlegam wykluczeniu z postępowania na podstawie 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art.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 xml:space="preserve">109 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ust.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>1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pkt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>4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ustawy </w:t>
      </w:r>
      <w:proofErr w:type="spellStart"/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>Pzp</w:t>
      </w:r>
      <w:proofErr w:type="spellEnd"/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>.</w:t>
      </w:r>
    </w:p>
    <w:p w14:paraId="770F3B03" w14:textId="3B38BB9E" w:rsidR="004F6B28" w:rsidRPr="004F6B28" w:rsidRDefault="004F6B28">
      <w:pPr>
        <w:numPr>
          <w:ilvl w:val="0"/>
          <w:numId w:val="45"/>
        </w:numPr>
        <w:suppressAutoHyphens/>
        <w:spacing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lang w:val="x-none" w:eastAsia="pl-PL"/>
        </w:rPr>
      </w:pPr>
      <w:r w:rsidRPr="004F6B28">
        <w:rPr>
          <w:rFonts w:ascii="Arial" w:eastAsia="Calibri" w:hAnsi="Arial" w:cs="Arial"/>
        </w:rPr>
        <w:t xml:space="preserve">Oświadczam/y, że nie zachodzą w stosunku do mnie/nas przesłanki wykluczenia z postępowania na podstawie </w:t>
      </w:r>
      <w:r w:rsidRPr="004F6B28">
        <w:rPr>
          <w:rFonts w:ascii="Arial" w:eastAsia="Calibri" w:hAnsi="Arial" w:cs="Arial"/>
          <w:bCs/>
        </w:rPr>
        <w:t xml:space="preserve">art. </w:t>
      </w:r>
      <w:r w:rsidRPr="004F6B28">
        <w:rPr>
          <w:rFonts w:ascii="Arial" w:eastAsia="Times New Roman" w:hAnsi="Arial" w:cs="Arial"/>
          <w:bCs/>
          <w:lang w:eastAsia="pl-PL"/>
        </w:rPr>
        <w:t>7 ust. 1</w:t>
      </w:r>
      <w:r w:rsidRPr="004F6B28">
        <w:rPr>
          <w:rFonts w:ascii="Arial" w:eastAsia="Times New Roman" w:hAnsi="Arial" w:cs="Arial"/>
          <w:lang w:eastAsia="pl-PL"/>
        </w:rPr>
        <w:t xml:space="preserve"> ustawy </w:t>
      </w:r>
      <w:r w:rsidRPr="004F6B28">
        <w:rPr>
          <w:rFonts w:ascii="Arial" w:eastAsia="Calibri" w:hAnsi="Arial" w:cs="Arial"/>
        </w:rPr>
        <w:t>z dnia 13 kwietnia 2022 r.</w:t>
      </w:r>
      <w:r w:rsidRPr="004F6B28">
        <w:rPr>
          <w:rFonts w:ascii="Arial" w:eastAsia="Calibri" w:hAnsi="Arial" w:cs="Arial"/>
          <w:i/>
          <w:iCs/>
        </w:rPr>
        <w:t xml:space="preserve"> </w:t>
      </w:r>
      <w:r w:rsidRPr="004F6B28">
        <w:rPr>
          <w:rFonts w:ascii="Arial" w:eastAsia="Calibri" w:hAnsi="Arial" w:cs="Arial"/>
          <w:iCs/>
        </w:rPr>
        <w:t xml:space="preserve">o szczególnych rozwiązaniach w zakresie przeciwdziałania wspieraniu agresji na Ukrainę oraz służących ochronie bezpieczeństwa narodowego (Dz. U. z 2022 r. poz. 835 z </w:t>
      </w:r>
      <w:proofErr w:type="spellStart"/>
      <w:r w:rsidRPr="004F6B28">
        <w:rPr>
          <w:rFonts w:ascii="Arial" w:eastAsia="Calibri" w:hAnsi="Arial" w:cs="Arial"/>
          <w:iCs/>
        </w:rPr>
        <w:t>późn</w:t>
      </w:r>
      <w:proofErr w:type="spellEnd"/>
      <w:r w:rsidRPr="004F6B28">
        <w:rPr>
          <w:rFonts w:ascii="Arial" w:eastAsia="Calibri" w:hAnsi="Arial" w:cs="Arial"/>
          <w:iCs/>
        </w:rPr>
        <w:t>. zm.)</w:t>
      </w:r>
      <w:r w:rsidRPr="004F6B28">
        <w:rPr>
          <w:rFonts w:ascii="Arial" w:eastAsia="Calibri" w:hAnsi="Arial" w:cs="Arial"/>
          <w:iCs/>
          <w:vertAlign w:val="superscript"/>
        </w:rPr>
        <w:footnoteReference w:id="2"/>
      </w:r>
    </w:p>
    <w:p w14:paraId="0A82768A" w14:textId="77777777" w:rsidR="004F6B28" w:rsidRPr="004F6B28" w:rsidRDefault="004F6B28" w:rsidP="004F6B28">
      <w:pPr>
        <w:suppressAutoHyphens/>
        <w:spacing w:after="0" w:line="22" w:lineRule="atLeast"/>
        <w:ind w:left="284" w:right="-2"/>
        <w:contextualSpacing/>
        <w:jc w:val="both"/>
        <w:rPr>
          <w:rFonts w:ascii="Arial" w:eastAsia="Calibri" w:hAnsi="Arial" w:cs="Arial"/>
          <w:lang w:val="x-none" w:eastAsia="pl-PL"/>
        </w:rPr>
      </w:pPr>
    </w:p>
    <w:p w14:paraId="1E57CB37" w14:textId="77777777" w:rsidR="004F6B28" w:rsidRPr="004F6B28" w:rsidRDefault="004F6B28" w:rsidP="004F6B28">
      <w:pPr>
        <w:widowControl w:val="0"/>
        <w:tabs>
          <w:tab w:val="left" w:pos="6870"/>
        </w:tabs>
        <w:suppressAutoHyphens/>
        <w:spacing w:before="480" w:after="0" w:line="22" w:lineRule="atLeast"/>
        <w:ind w:right="-1"/>
        <w:rPr>
          <w:rFonts w:ascii="Arial" w:eastAsia="Times New Roman" w:hAnsi="Arial" w:cs="Arial"/>
          <w:b/>
          <w:color w:val="000000"/>
          <w:lang w:eastAsia="zh-CN"/>
        </w:rPr>
      </w:pPr>
      <w:r w:rsidRPr="004F6B28">
        <w:rPr>
          <w:rFonts w:ascii="Arial" w:eastAsia="Times New Roman" w:hAnsi="Arial" w:cs="Arial"/>
          <w:b/>
          <w:lang w:eastAsia="zh-CN"/>
        </w:rPr>
        <w:lastRenderedPageBreak/>
        <w:t>II.</w:t>
      </w:r>
      <w:r w:rsidRPr="004F6B28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 </w:t>
      </w:r>
      <w:r w:rsidRPr="004F6B28">
        <w:rPr>
          <w:rFonts w:ascii="Arial" w:eastAsia="Times New Roman" w:hAnsi="Arial" w:cs="Arial"/>
          <w:b/>
          <w:szCs w:val="21"/>
          <w:lang w:eastAsia="zh-CN"/>
        </w:rPr>
        <w:t>D</w:t>
      </w:r>
      <w:r w:rsidRPr="004F6B28">
        <w:rPr>
          <w:rFonts w:ascii="Arial" w:eastAsia="Times New Roman" w:hAnsi="Arial" w:cs="Arial"/>
          <w:b/>
          <w:lang w:eastAsia="zh-CN"/>
        </w:rPr>
        <w:t>OTYCZĄCE SPEŁNIANIA WARUNKÓW UDZIAŁU W POSTĘPOWANIU</w:t>
      </w:r>
      <w:r w:rsidRPr="004F6B28">
        <w:rPr>
          <w:rFonts w:ascii="Arial" w:eastAsia="Times New Roman" w:hAnsi="Arial" w:cs="Arial"/>
          <w:b/>
          <w:color w:val="000000"/>
          <w:lang w:eastAsia="zh-CN"/>
        </w:rPr>
        <w:t>:</w:t>
      </w:r>
    </w:p>
    <w:p w14:paraId="291BD0D4" w14:textId="77777777" w:rsidR="004F6B28" w:rsidRPr="004F6B28" w:rsidRDefault="004F6B28" w:rsidP="004F6B28">
      <w:pPr>
        <w:widowControl w:val="0"/>
        <w:suppressAutoHyphens/>
        <w:spacing w:before="120" w:after="480" w:line="22" w:lineRule="atLeast"/>
        <w:jc w:val="both"/>
        <w:rPr>
          <w:rFonts w:ascii="Arial" w:eastAsia="Times New Roman" w:hAnsi="Arial" w:cs="Arial"/>
          <w:szCs w:val="21"/>
          <w:lang w:eastAsia="zh-CN"/>
        </w:rPr>
      </w:pPr>
      <w:r w:rsidRPr="004F6B28">
        <w:rPr>
          <w:rFonts w:ascii="Arial" w:eastAsia="Times New Roman" w:hAnsi="Arial" w:cs="Arial"/>
          <w:szCs w:val="21"/>
          <w:lang w:eastAsia="zh-CN"/>
        </w:rPr>
        <w:t xml:space="preserve">Oświadczam, że spełniam warunki udziału w postępowaniu SWZ określone przez Zamawiającego </w:t>
      </w:r>
      <w:r w:rsidRPr="004F6B28">
        <w:rPr>
          <w:rFonts w:ascii="Arial" w:eastAsia="Times New Roman" w:hAnsi="Arial" w:cs="Arial"/>
          <w:b/>
          <w:szCs w:val="21"/>
          <w:lang w:eastAsia="zh-CN"/>
        </w:rPr>
        <w:t>w Rozdziale VIII pkt 2 SWZ</w:t>
      </w:r>
      <w:r w:rsidRPr="004F6B28">
        <w:rPr>
          <w:rFonts w:ascii="Arial" w:eastAsia="Times New Roman" w:hAnsi="Arial" w:cs="Arial"/>
          <w:szCs w:val="21"/>
          <w:lang w:eastAsia="zh-CN"/>
        </w:rPr>
        <w:t xml:space="preserve"> w zakresie </w:t>
      </w:r>
      <w:r w:rsidRPr="004F6B28">
        <w:rPr>
          <w:rFonts w:ascii="Arial" w:eastAsia="Times New Roman" w:hAnsi="Arial" w:cs="Arial"/>
          <w:b/>
          <w:szCs w:val="21"/>
          <w:lang w:eastAsia="zh-CN"/>
        </w:rPr>
        <w:t>osób skierowanych do realizacji zamówienia</w:t>
      </w:r>
      <w:r w:rsidRPr="004F6B28">
        <w:rPr>
          <w:rFonts w:ascii="Arial" w:eastAsia="Times New Roman" w:hAnsi="Arial" w:cs="Arial"/>
          <w:szCs w:val="21"/>
          <w:lang w:eastAsia="zh-CN"/>
        </w:rPr>
        <w:t>*.</w:t>
      </w:r>
    </w:p>
    <w:p w14:paraId="2B27124F" w14:textId="77777777" w:rsidR="004F6B28" w:rsidRPr="004F6B28" w:rsidRDefault="004F6B28" w:rsidP="004F6B28">
      <w:pPr>
        <w:widowControl w:val="0"/>
        <w:tabs>
          <w:tab w:val="left" w:pos="6870"/>
        </w:tabs>
        <w:suppressAutoHyphens/>
        <w:spacing w:before="480" w:after="0" w:line="22" w:lineRule="atLeast"/>
        <w:ind w:right="-1"/>
        <w:rPr>
          <w:rFonts w:ascii="Arial" w:eastAsia="Times New Roman" w:hAnsi="Arial" w:cs="Arial"/>
          <w:b/>
          <w:lang w:eastAsia="zh-CN"/>
        </w:rPr>
      </w:pPr>
      <w:r w:rsidRPr="004F6B28">
        <w:rPr>
          <w:rFonts w:ascii="Arial" w:eastAsia="Times New Roman" w:hAnsi="Arial" w:cs="Arial"/>
          <w:b/>
          <w:lang w:eastAsia="zh-CN"/>
        </w:rPr>
        <w:t>III. INFORMACJA, O KTÓREJ MOWA W ART. 274 UST. 4 USTAWY PZP*</w:t>
      </w:r>
    </w:p>
    <w:p w14:paraId="14F62A82" w14:textId="77777777" w:rsidR="004F6B28" w:rsidRPr="004F6B28" w:rsidRDefault="004F6B28" w:rsidP="004F6B28">
      <w:pPr>
        <w:tabs>
          <w:tab w:val="left" w:pos="36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F6B28">
        <w:rPr>
          <w:rFonts w:ascii="Arial" w:eastAsia="Times New Roman" w:hAnsi="Arial" w:cs="Arial"/>
          <w:lang w:eastAsia="ar-SA"/>
        </w:rPr>
        <w:t xml:space="preserve">Informuję/my, że podmiotowy/e środek/ki dowodowy/e, o których mowa w </w:t>
      </w:r>
      <w:r w:rsidRPr="004F6B28">
        <w:rPr>
          <w:rFonts w:ascii="Arial" w:eastAsia="Times New Roman" w:hAnsi="Arial" w:cs="Arial"/>
          <w:b/>
          <w:bCs/>
          <w:lang w:eastAsia="ar-SA"/>
        </w:rPr>
        <w:t>Rozdziale X ust. 3</w:t>
      </w:r>
      <w:r w:rsidRPr="004F6B28">
        <w:rPr>
          <w:rFonts w:ascii="Arial" w:eastAsia="Times New Roman" w:hAnsi="Arial" w:cs="Arial"/>
          <w:lang w:eastAsia="ar-SA"/>
        </w:rPr>
        <w:t xml:space="preserve"> </w:t>
      </w:r>
      <w:r w:rsidRPr="004F6B28">
        <w:rPr>
          <w:rFonts w:ascii="Arial" w:eastAsia="Times New Roman" w:hAnsi="Arial" w:cs="Arial"/>
          <w:b/>
          <w:bCs/>
          <w:lang w:eastAsia="ar-SA"/>
        </w:rPr>
        <w:t>pkt ….</w:t>
      </w:r>
      <w:r w:rsidRPr="004F6B28">
        <w:rPr>
          <w:rFonts w:ascii="Arial" w:eastAsia="Times New Roman" w:hAnsi="Arial" w:cs="Arial"/>
          <w:lang w:eastAsia="ar-SA"/>
        </w:rPr>
        <w:t xml:space="preserve"> </w:t>
      </w:r>
      <w:r w:rsidRPr="004F6B28">
        <w:rPr>
          <w:rFonts w:ascii="Arial" w:eastAsia="Times New Roman" w:hAnsi="Arial" w:cs="Arial"/>
          <w:b/>
          <w:bCs/>
          <w:lang w:eastAsia="ar-SA"/>
        </w:rPr>
        <w:t>lit. …… SWZ</w:t>
      </w:r>
      <w:r w:rsidRPr="004F6B28">
        <w:rPr>
          <w:rFonts w:ascii="Arial" w:eastAsia="Times New Roman" w:hAnsi="Arial" w:cs="Arial"/>
          <w:lang w:eastAsia="ar-SA"/>
        </w:rPr>
        <w:t xml:space="preserve"> </w:t>
      </w:r>
      <w:r w:rsidRPr="004F6B28">
        <w:rPr>
          <w:rFonts w:ascii="Arial" w:eastAsia="Times New Roman" w:hAnsi="Arial" w:cs="Arial"/>
          <w:i/>
          <w:color w:val="FF0000"/>
          <w:lang w:eastAsia="ar-SA"/>
        </w:rPr>
        <w:t>(podać punkt i literę mającą zastosowanie)</w:t>
      </w:r>
      <w:r w:rsidRPr="004F6B28">
        <w:rPr>
          <w:rFonts w:ascii="Arial" w:eastAsia="Times New Roman" w:hAnsi="Arial" w:cs="Arial"/>
          <w:lang w:eastAsia="ar-SA"/>
        </w:rPr>
        <w:t>, Zamawiający może uzyskać pod niżej wymienionym/i adresem/</w:t>
      </w:r>
      <w:proofErr w:type="spellStart"/>
      <w:r w:rsidRPr="004F6B28">
        <w:rPr>
          <w:rFonts w:ascii="Arial" w:eastAsia="Times New Roman" w:hAnsi="Arial" w:cs="Arial"/>
          <w:lang w:eastAsia="ar-SA"/>
        </w:rPr>
        <w:t>ami</w:t>
      </w:r>
      <w:proofErr w:type="spellEnd"/>
      <w:r w:rsidRPr="004F6B28">
        <w:rPr>
          <w:rFonts w:ascii="Arial" w:eastAsia="Times New Roman" w:hAnsi="Arial" w:cs="Arial"/>
          <w:lang w:eastAsia="ar-SA"/>
        </w:rPr>
        <w:t xml:space="preserve"> internetowym/i ogólnodostępnej/</w:t>
      </w:r>
      <w:proofErr w:type="spellStart"/>
      <w:r w:rsidRPr="004F6B28">
        <w:rPr>
          <w:rFonts w:ascii="Arial" w:eastAsia="Times New Roman" w:hAnsi="Arial" w:cs="Arial"/>
          <w:lang w:eastAsia="ar-SA"/>
        </w:rPr>
        <w:t>ych</w:t>
      </w:r>
      <w:proofErr w:type="spellEnd"/>
      <w:r w:rsidRPr="004F6B28">
        <w:rPr>
          <w:rFonts w:ascii="Arial" w:eastAsia="Times New Roman" w:hAnsi="Arial" w:cs="Arial"/>
          <w:lang w:eastAsia="ar-SA"/>
        </w:rPr>
        <w:t xml:space="preserve"> i bezpłatnej/</w:t>
      </w:r>
      <w:proofErr w:type="spellStart"/>
      <w:r w:rsidRPr="004F6B28">
        <w:rPr>
          <w:rFonts w:ascii="Arial" w:eastAsia="Times New Roman" w:hAnsi="Arial" w:cs="Arial"/>
          <w:lang w:eastAsia="ar-SA"/>
        </w:rPr>
        <w:t>ych</w:t>
      </w:r>
      <w:proofErr w:type="spellEnd"/>
      <w:r w:rsidRPr="004F6B28">
        <w:rPr>
          <w:rFonts w:ascii="Arial" w:eastAsia="Times New Roman" w:hAnsi="Arial" w:cs="Arial"/>
          <w:lang w:eastAsia="ar-SA"/>
        </w:rPr>
        <w:t xml:space="preserve"> baz/y danych: </w:t>
      </w:r>
    </w:p>
    <w:p w14:paraId="42C96D7B" w14:textId="77777777" w:rsidR="004F6B28" w:rsidRPr="004F6B28" w:rsidRDefault="004F6B28" w:rsidP="004F6B28">
      <w:pPr>
        <w:tabs>
          <w:tab w:val="left" w:pos="360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6B2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</w:t>
      </w:r>
    </w:p>
    <w:p w14:paraId="4479E0A0" w14:textId="77777777" w:rsidR="004F6B28" w:rsidRPr="004F6B28" w:rsidRDefault="004F6B28" w:rsidP="004F6B28">
      <w:pPr>
        <w:spacing w:after="360" w:line="240" w:lineRule="auto"/>
        <w:jc w:val="center"/>
        <w:rPr>
          <w:rFonts w:ascii="Arial" w:eastAsia="Times New Roman" w:hAnsi="Arial" w:cs="Arial"/>
          <w:lang w:eastAsia="pl-PL"/>
        </w:rPr>
      </w:pPr>
      <w:r w:rsidRPr="004F6B28">
        <w:rPr>
          <w:rFonts w:ascii="Arial" w:eastAsia="Times New Roman" w:hAnsi="Arial" w:cs="Arial"/>
          <w:i/>
          <w:sz w:val="16"/>
          <w:szCs w:val="18"/>
          <w:lang w:eastAsia="pl-PL"/>
        </w:rPr>
        <w:t>(wskazać adres internetowy</w:t>
      </w:r>
      <w:r w:rsidRPr="004F6B2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4F6B28">
        <w:rPr>
          <w:rFonts w:ascii="Arial" w:eastAsia="Times New Roman" w:hAnsi="Arial" w:cs="Arial"/>
          <w:i/>
          <w:sz w:val="16"/>
          <w:szCs w:val="18"/>
          <w:lang w:eastAsia="pl-PL"/>
        </w:rPr>
        <w:t>ogólnodostępnej i bezpłatnej bazy danych)</w:t>
      </w:r>
    </w:p>
    <w:p w14:paraId="12AB24E8" w14:textId="77777777" w:rsidR="004F6B28" w:rsidRPr="004F6B28" w:rsidRDefault="004F6B28" w:rsidP="004F6B28">
      <w:pPr>
        <w:widowControl w:val="0"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lang w:eastAsia="zh-CN"/>
        </w:rPr>
      </w:pPr>
      <w:r w:rsidRPr="004F6B28">
        <w:rPr>
          <w:rFonts w:ascii="Arial" w:eastAsia="Times New Roman" w:hAnsi="Arial" w:cs="Arial"/>
          <w:b/>
          <w:color w:val="000000"/>
          <w:lang w:eastAsia="zh-CN"/>
        </w:rPr>
        <w:t>III. OŚWIADCZENIE DOTYCZĄCE PODANYCH INFORMACJI:</w:t>
      </w:r>
      <w:r w:rsidRPr="004F6B28">
        <w:rPr>
          <w:rFonts w:ascii="Arial" w:eastAsia="Times New Roman" w:hAnsi="Arial" w:cs="Arial"/>
          <w:b/>
          <w:color w:val="000000"/>
          <w:lang w:eastAsia="zh-CN"/>
        </w:rPr>
        <w:tab/>
      </w:r>
    </w:p>
    <w:p w14:paraId="4AB39665" w14:textId="77777777" w:rsidR="004F6B28" w:rsidRPr="004F6B28" w:rsidRDefault="004F6B28" w:rsidP="004F6B28">
      <w:pPr>
        <w:widowControl w:val="0"/>
        <w:suppressAutoHyphens/>
        <w:spacing w:before="120" w:after="600" w:line="22" w:lineRule="atLeast"/>
        <w:jc w:val="both"/>
        <w:rPr>
          <w:rFonts w:ascii="Arial" w:eastAsia="Times New Roman" w:hAnsi="Arial" w:cs="Arial"/>
          <w:color w:val="000000"/>
          <w:szCs w:val="21"/>
          <w:lang w:eastAsia="zh-CN"/>
        </w:rPr>
      </w:pPr>
      <w:r w:rsidRPr="004F6B28">
        <w:rPr>
          <w:rFonts w:ascii="Arial" w:eastAsia="Times New Roman" w:hAnsi="Arial" w:cs="Arial"/>
          <w:color w:val="000000"/>
          <w:szCs w:val="21"/>
          <w:lang w:eastAsia="zh-CN"/>
        </w:rPr>
        <w:t xml:space="preserve">Oświadczam, że wszystkie informacje podane w powyższych oświadczeniach są aktualne </w:t>
      </w:r>
      <w:r w:rsidRPr="004F6B28">
        <w:rPr>
          <w:rFonts w:ascii="Arial" w:eastAsia="Times New Roman" w:hAnsi="Arial" w:cs="Arial"/>
          <w:color w:val="000000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669D90C8" w14:textId="77777777" w:rsidR="004F6B28" w:rsidRPr="004F6B28" w:rsidRDefault="004F6B28" w:rsidP="004F6B28">
      <w:pPr>
        <w:widowControl w:val="0"/>
        <w:suppressAutoHyphens/>
        <w:spacing w:after="0" w:line="22" w:lineRule="atLeast"/>
        <w:ind w:left="851" w:hanging="851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4F6B28">
        <w:rPr>
          <w:rFonts w:ascii="Arial" w:eastAsia="Times New Roman" w:hAnsi="Arial" w:cs="Arial"/>
          <w:i/>
          <w:sz w:val="20"/>
          <w:szCs w:val="24"/>
          <w:lang w:eastAsia="zh-CN"/>
        </w:rPr>
        <w:t>*</w:t>
      </w:r>
      <w:r w:rsidRPr="004F6B28">
        <w:rPr>
          <w:rFonts w:ascii="Arial" w:eastAsia="Times New Roman" w:hAnsi="Arial" w:cs="Arial"/>
          <w:bCs/>
          <w:i/>
          <w:sz w:val="20"/>
          <w:szCs w:val="24"/>
          <w:lang w:eastAsia="zh-CN"/>
        </w:rPr>
        <w:t xml:space="preserve"> </w:t>
      </w:r>
      <w:r w:rsidRPr="004F6B28">
        <w:rPr>
          <w:rFonts w:ascii="Arial" w:eastAsia="Times New Roman" w:hAnsi="Arial" w:cs="Arial"/>
          <w:bCs/>
          <w:i/>
          <w:sz w:val="20"/>
          <w:szCs w:val="20"/>
          <w:lang w:eastAsia="zh-CN"/>
        </w:rPr>
        <w:t>niepotrzebne skreślić</w:t>
      </w:r>
      <w:r w:rsidRPr="004F6B2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4F6B28">
        <w:rPr>
          <w:rFonts w:ascii="Arial" w:eastAsia="Times New Roman" w:hAnsi="Arial" w:cs="Arial"/>
          <w:bCs/>
          <w:i/>
          <w:sz w:val="20"/>
          <w:szCs w:val="20"/>
          <w:lang w:eastAsia="zh-CN"/>
        </w:rPr>
        <w:t>lub usunąć, pozostawiając tylko prawidłową odpowiedź</w:t>
      </w:r>
      <w:r w:rsidRPr="004F6B2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</w:p>
    <w:p w14:paraId="45C83EAB" w14:textId="77777777" w:rsidR="004F6B28" w:rsidRPr="004F6B28" w:rsidRDefault="004F6B28" w:rsidP="004F6B28">
      <w:pPr>
        <w:suppressAutoHyphens/>
        <w:spacing w:after="0" w:line="22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  <w:r w:rsidRPr="004F6B28">
        <w:rPr>
          <w:rFonts w:ascii="Arial" w:eastAsia="TimesNewRomanPSMT" w:hAnsi="Arial" w:cs="Arial"/>
          <w:bCs/>
          <w:i/>
          <w:iCs/>
          <w:sz w:val="20"/>
          <w:szCs w:val="20"/>
          <w:lang w:eastAsia="pl-PL"/>
        </w:rPr>
        <w:t>** niniejsze oświadczenie składa podmiot udostępniający zasoby</w:t>
      </w:r>
    </w:p>
    <w:p w14:paraId="2E19032F" w14:textId="77777777" w:rsidR="004F6B28" w:rsidRPr="004F6B28" w:rsidRDefault="004F6B28" w:rsidP="004F6B28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109BEC7B" w14:textId="77777777" w:rsidR="004F6B28" w:rsidRPr="004F6B28" w:rsidRDefault="004F6B28" w:rsidP="004F6B28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48CBEC52" w14:textId="77777777" w:rsidR="004F6B28" w:rsidRPr="004F6B28" w:rsidRDefault="004F6B28" w:rsidP="004F6B28">
      <w:pPr>
        <w:suppressAutoHyphens/>
        <w:spacing w:after="0" w:line="22" w:lineRule="atLeast"/>
        <w:jc w:val="center"/>
        <w:rPr>
          <w:rFonts w:ascii="Arial" w:eastAsia="Times New Roman" w:hAnsi="Arial" w:cs="Times New Roman"/>
          <w:b/>
          <w:iCs/>
          <w:lang w:eastAsia="ar-SA"/>
        </w:rPr>
      </w:pPr>
      <w:r w:rsidRPr="004F6B28"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zaufanym, lub podpisem osobistym</w:t>
      </w:r>
    </w:p>
    <w:p w14:paraId="787D6D66" w14:textId="77777777" w:rsidR="004F6B28" w:rsidRPr="004F6B28" w:rsidRDefault="004F6B28" w:rsidP="004F6B28">
      <w:pPr>
        <w:suppressAutoHyphens/>
        <w:spacing w:after="0" w:line="22" w:lineRule="atLeast"/>
        <w:rPr>
          <w:rFonts w:ascii="Arial" w:eastAsia="Times New Roman" w:hAnsi="Arial" w:cs="Times New Roman"/>
          <w:b/>
          <w:iCs/>
          <w:sz w:val="2"/>
          <w:lang w:eastAsia="ar-SA"/>
        </w:rPr>
      </w:pPr>
    </w:p>
    <w:p w14:paraId="7EDAD0B8" w14:textId="77777777" w:rsidR="004F6B28" w:rsidRPr="004F6B28" w:rsidRDefault="004F6B28" w:rsidP="00A71465">
      <w:pPr>
        <w:pageBreakBefore/>
        <w:suppressAutoHyphens/>
        <w:spacing w:after="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  <w:r w:rsidRPr="004F6B28">
        <w:rPr>
          <w:rFonts w:ascii="Arial" w:eastAsia="Times New Roman" w:hAnsi="Arial" w:cs="Times New Roman"/>
          <w:b/>
          <w:iCs/>
          <w:lang w:eastAsia="ar-SA"/>
        </w:rPr>
        <w:lastRenderedPageBreak/>
        <w:t>Załącznik nr 3 do SWZ</w:t>
      </w:r>
    </w:p>
    <w:p w14:paraId="2B862DFD" w14:textId="77777777" w:rsidR="004F6B28" w:rsidRPr="004F6B28" w:rsidRDefault="004F6B28" w:rsidP="004F6B28">
      <w:pPr>
        <w:spacing w:after="60" w:line="22" w:lineRule="atLeast"/>
        <w:jc w:val="right"/>
        <w:rPr>
          <w:rFonts w:ascii="Arial" w:eastAsia="Times New Roman" w:hAnsi="Arial" w:cs="Arial"/>
          <w:bCs/>
          <w:i/>
          <w:szCs w:val="16"/>
          <w:lang w:eastAsia="pl-PL"/>
        </w:rPr>
      </w:pPr>
      <w:r w:rsidRPr="004F6B28">
        <w:rPr>
          <w:rFonts w:ascii="Arial" w:eastAsia="Times New Roman" w:hAnsi="Arial" w:cs="Arial"/>
          <w:bCs/>
          <w:i/>
          <w:szCs w:val="16"/>
          <w:lang w:eastAsia="pl-PL"/>
        </w:rPr>
        <w:t>(jeżeli dotyczy)</w:t>
      </w:r>
    </w:p>
    <w:p w14:paraId="559F0239" w14:textId="77777777" w:rsidR="004F6B28" w:rsidRPr="004F6B28" w:rsidRDefault="004F6B28" w:rsidP="004F6B28">
      <w:pPr>
        <w:widowControl w:val="0"/>
        <w:suppressAutoHyphens/>
        <w:spacing w:after="0" w:line="22" w:lineRule="atLeast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</w:pPr>
      <w:r w:rsidRPr="004F6B28"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>- wzór -</w:t>
      </w:r>
    </w:p>
    <w:p w14:paraId="50253134" w14:textId="77777777" w:rsidR="004F6B28" w:rsidRPr="004F6B28" w:rsidRDefault="004F6B28" w:rsidP="004F6B28">
      <w:pPr>
        <w:tabs>
          <w:tab w:val="left" w:pos="540"/>
        </w:tabs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iCs/>
          <w:sz w:val="26"/>
          <w:szCs w:val="26"/>
          <w:lang w:eastAsia="ar-SA"/>
        </w:rPr>
        <w:t xml:space="preserve">Zobowiązanie </w:t>
      </w: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podmiotu udostępniającego zasoby </w:t>
      </w:r>
    </w:p>
    <w:p w14:paraId="3DDD7254" w14:textId="77777777" w:rsidR="004F6B28" w:rsidRPr="004F6B28" w:rsidRDefault="004F6B28" w:rsidP="004F6B28">
      <w:pPr>
        <w:tabs>
          <w:tab w:val="left" w:pos="540"/>
        </w:tabs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do oddania Wykonawcy do dyspozycji niezbędnych zasobów </w:t>
      </w:r>
    </w:p>
    <w:p w14:paraId="7377E391" w14:textId="77777777" w:rsidR="004F6B28" w:rsidRPr="004F6B28" w:rsidRDefault="004F6B28" w:rsidP="004F6B28">
      <w:pPr>
        <w:tabs>
          <w:tab w:val="left" w:pos="540"/>
        </w:tabs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>na potrzeby realizacji zamówienia</w:t>
      </w:r>
    </w:p>
    <w:p w14:paraId="27DE0DF4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</w:p>
    <w:p w14:paraId="0CCA0031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do zamówienia publicznego pn. „</w:t>
      </w:r>
      <w:r w:rsidRPr="004F6B28">
        <w:rPr>
          <w:rFonts w:ascii="Arial" w:eastAsia="Times New Roman" w:hAnsi="Arial" w:cs="Arial"/>
          <w:b/>
          <w:bCs/>
          <w:lang w:eastAsia="pl-PL"/>
        </w:rPr>
        <w:t>Prowadzenie i organizacja Punktu Selektywnego Zbierania Odpadów Komunalnych (PSZOK) dla mieszkańców Gminy Wejherowo w latach 2023-2024 z podziałem na części”</w:t>
      </w:r>
    </w:p>
    <w:p w14:paraId="3C761445" w14:textId="77777777" w:rsidR="004F6B28" w:rsidRPr="004F6B28" w:rsidRDefault="004F6B28" w:rsidP="004F6B28">
      <w:pPr>
        <w:suppressAutoHyphens/>
        <w:snapToGrid w:val="0"/>
        <w:spacing w:after="0" w:line="22" w:lineRule="atLeast"/>
        <w:rPr>
          <w:rFonts w:ascii="Arial" w:eastAsia="Times New Roman" w:hAnsi="Arial" w:cs="Arial"/>
          <w:color w:val="FF0000"/>
          <w:lang w:eastAsia="zh-CN"/>
        </w:rPr>
      </w:pPr>
      <w:r w:rsidRPr="004F6B28">
        <w:rPr>
          <w:rFonts w:ascii="Arial" w:eastAsia="Times New Roman" w:hAnsi="Arial" w:cs="Arial"/>
          <w:color w:val="FF0000"/>
          <w:lang w:eastAsia="zh-CN"/>
        </w:rPr>
        <w:t>Składane oświadczenie dotyczy Części 1*/Części 2*</w:t>
      </w:r>
    </w:p>
    <w:p w14:paraId="18F464F3" w14:textId="77777777" w:rsidR="004F6B28" w:rsidRPr="004F6B28" w:rsidRDefault="004F6B28" w:rsidP="004F6B28">
      <w:pPr>
        <w:suppressAutoHyphens/>
        <w:snapToGrid w:val="0"/>
        <w:spacing w:after="0" w:line="22" w:lineRule="atLeast"/>
        <w:rPr>
          <w:rFonts w:ascii="Arial" w:eastAsia="Times New Roman" w:hAnsi="Arial" w:cs="Arial"/>
          <w:color w:val="FF0000"/>
          <w:sz w:val="28"/>
          <w:szCs w:val="24"/>
          <w:lang w:eastAsia="zh-CN"/>
        </w:rPr>
      </w:pPr>
    </w:p>
    <w:p w14:paraId="72D1757F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Arial" w:hAnsi="Arial" w:cs="Arial"/>
          <w:b/>
          <w:bCs/>
          <w:i/>
          <w:iCs/>
          <w:sz w:val="6"/>
          <w:lang w:eastAsia="zh-CN"/>
        </w:rPr>
      </w:pPr>
    </w:p>
    <w:p w14:paraId="68958451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i/>
          <w:sz w:val="2"/>
          <w:lang w:eastAsia="zh-CN"/>
        </w:rPr>
      </w:pPr>
    </w:p>
    <w:p w14:paraId="4B0208F1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Arial" w:hAnsi="Arial" w:cs="Arial"/>
          <w:b/>
          <w:i/>
          <w:sz w:val="2"/>
          <w:lang w:eastAsia="ar-SA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539"/>
        <w:gridCol w:w="1684"/>
        <w:gridCol w:w="1535"/>
      </w:tblGrid>
      <w:tr w:rsidR="004F6B28" w:rsidRPr="004F6B28" w14:paraId="59C8D777" w14:textId="77777777" w:rsidTr="00BF5743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DE683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lang w:eastAsia="ar-SA"/>
              </w:rPr>
              <w:t>Nazwa podmiotu</w:t>
            </w:r>
            <w:r w:rsidRPr="004F6B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4F6B28">
              <w:rPr>
                <w:rFonts w:ascii="Arial" w:eastAsia="Times New Roman" w:hAnsi="Arial" w:cs="Arial"/>
                <w:b/>
                <w:lang w:eastAsia="ar-SA"/>
              </w:rPr>
              <w:t>udostępniającego zasoby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0E4B7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lang w:eastAsia="ar-SA"/>
              </w:rPr>
              <w:t>Adres podmiotu</w:t>
            </w:r>
            <w:r w:rsidRPr="004F6B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4F6B28">
              <w:rPr>
                <w:rFonts w:ascii="Arial" w:eastAsia="Times New Roman" w:hAnsi="Arial" w:cs="Arial"/>
                <w:b/>
                <w:lang w:eastAsia="ar-SA"/>
              </w:rPr>
              <w:t>udostępniającego zasoby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1200" w14:textId="77777777" w:rsidR="004F6B28" w:rsidRPr="004F6B28" w:rsidRDefault="004F6B28" w:rsidP="004F6B28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lang w:eastAsia="zh-CN"/>
              </w:rPr>
              <w:t>REGON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7BD0" w14:textId="77777777" w:rsidR="004F6B28" w:rsidRPr="004F6B28" w:rsidRDefault="004F6B28" w:rsidP="004F6B28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lang w:eastAsia="zh-CN"/>
              </w:rPr>
              <w:t>NIP</w:t>
            </w:r>
          </w:p>
        </w:tc>
      </w:tr>
      <w:tr w:rsidR="004F6B28" w:rsidRPr="004F6B28" w14:paraId="0D4FA306" w14:textId="77777777" w:rsidTr="00BF5743">
        <w:trPr>
          <w:cantSplit/>
          <w:trHeight w:val="6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EE8A5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62FB172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EB74265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B10AE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C3F2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E180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32DE782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sz w:val="4"/>
          <w:lang w:eastAsia="ar-SA"/>
        </w:rPr>
      </w:pPr>
    </w:p>
    <w:p w14:paraId="53174742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Zobowiązuję się do oddania swoich zasobów przy wykonywaniu ww. zamówienia do dyspozycji Wykonawcy</w:t>
      </w:r>
    </w:p>
    <w:p w14:paraId="3F15916F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F6B2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14:paraId="39791CBA" w14:textId="77777777" w:rsidR="004F6B28" w:rsidRPr="004F6B28" w:rsidRDefault="004F6B28" w:rsidP="004F6B28">
      <w:pPr>
        <w:widowControl w:val="0"/>
        <w:suppressAutoHyphens/>
        <w:autoSpaceDE w:val="0"/>
        <w:spacing w:after="120" w:line="22" w:lineRule="atLeast"/>
        <w:jc w:val="center"/>
        <w:rPr>
          <w:rFonts w:ascii="Arial" w:eastAsia="Times New Roman" w:hAnsi="Arial" w:cs="Arial"/>
          <w:i/>
          <w:sz w:val="20"/>
          <w:szCs w:val="24"/>
          <w:lang w:eastAsia="zh-CN"/>
        </w:rPr>
      </w:pPr>
      <w:r w:rsidRPr="004F6B28">
        <w:rPr>
          <w:rFonts w:ascii="Arial" w:eastAsia="Times New Roman" w:hAnsi="Arial" w:cs="Arial"/>
          <w:i/>
          <w:sz w:val="18"/>
          <w:lang w:eastAsia="ar-SA"/>
        </w:rPr>
        <w:t xml:space="preserve"> (nazwa i adres Wykonawcy, któremu udostępniane są zasoby)</w:t>
      </w:r>
    </w:p>
    <w:p w14:paraId="764FD765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rPr>
          <w:rFonts w:ascii="Arial" w:eastAsia="Times New Roman" w:hAnsi="Arial" w:cs="Arial"/>
          <w:sz w:val="24"/>
          <w:szCs w:val="24"/>
          <w:lang w:eastAsia="zh-CN"/>
        </w:rPr>
      </w:pPr>
      <w:r w:rsidRPr="004F6B28">
        <w:rPr>
          <w:rFonts w:ascii="Arial" w:eastAsia="Times New Roman" w:hAnsi="Arial" w:cs="Arial"/>
          <w:lang w:eastAsia="ar-SA"/>
        </w:rPr>
        <w:t>Oświadczam, iż:</w:t>
      </w:r>
    </w:p>
    <w:p w14:paraId="700736FF" w14:textId="77777777" w:rsidR="004F6B28" w:rsidRPr="004F6B28" w:rsidRDefault="004F6B28">
      <w:pPr>
        <w:numPr>
          <w:ilvl w:val="0"/>
          <w:numId w:val="46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ar-SA"/>
        </w:rPr>
        <w:t>udostępniam ww. Wykonawcy zasoby w następującym zakresie:</w:t>
      </w:r>
    </w:p>
    <w:p w14:paraId="5FD5D7D6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ind w:left="284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Arial" w:hAnsi="Arial" w:cs="Arial"/>
          <w:lang w:eastAsia="ar-SA"/>
        </w:rPr>
        <w:t>…………………………………………………………………………………………………</w:t>
      </w:r>
      <w:r w:rsidRPr="004F6B28">
        <w:rPr>
          <w:rFonts w:ascii="Arial" w:eastAsia="Times New Roman" w:hAnsi="Arial" w:cs="Arial"/>
          <w:lang w:eastAsia="ar-SA"/>
        </w:rPr>
        <w:t>.…………………………………………………………………………………………………………….</w:t>
      </w:r>
    </w:p>
    <w:p w14:paraId="29C608AE" w14:textId="77777777" w:rsidR="004F6B28" w:rsidRPr="004F6B28" w:rsidRDefault="004F6B28" w:rsidP="004F6B28">
      <w:pPr>
        <w:widowControl w:val="0"/>
        <w:suppressAutoHyphens/>
        <w:autoSpaceDE w:val="0"/>
        <w:spacing w:after="120" w:line="22" w:lineRule="atLeast"/>
        <w:ind w:left="284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4F6B28">
        <w:rPr>
          <w:rFonts w:ascii="Arial" w:eastAsia="Times New Roman" w:hAnsi="Arial" w:cs="Arial"/>
          <w:i/>
          <w:sz w:val="18"/>
          <w:szCs w:val="18"/>
          <w:lang w:eastAsia="ar-SA"/>
        </w:rPr>
        <w:t>(określenie zasobu - należy podać informacje umożliwiające ocenę spełnienia warunków udziału w postępowaniu, określonych w Rozdziale VIII pkt 2 SWZ, przez udostępniane zasoby)</w:t>
      </w:r>
    </w:p>
    <w:p w14:paraId="2D47D02E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rPr>
          <w:rFonts w:ascii="Arial" w:eastAsia="Times New Roman" w:hAnsi="Arial" w:cs="Arial"/>
          <w:lang w:eastAsia="ar-SA"/>
        </w:rPr>
      </w:pPr>
    </w:p>
    <w:p w14:paraId="370A4DCD" w14:textId="77777777" w:rsidR="004F6B28" w:rsidRPr="004F6B28" w:rsidRDefault="004F6B28">
      <w:pPr>
        <w:numPr>
          <w:ilvl w:val="0"/>
          <w:numId w:val="46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ar-SA"/>
        </w:rPr>
        <w:t>sposób udostępnienia Wykonawcy i wykorzystania przez niego moich zasobów przy wykonywaniu zamówienia publicznego będzie następujący:</w:t>
      </w:r>
    </w:p>
    <w:p w14:paraId="21578A31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ind w:left="284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………………………………………………………………………………………………...………</w:t>
      </w:r>
    </w:p>
    <w:p w14:paraId="365D2FAD" w14:textId="77777777" w:rsidR="004F6B28" w:rsidRPr="004F6B28" w:rsidRDefault="004F6B28">
      <w:pPr>
        <w:numPr>
          <w:ilvl w:val="0"/>
          <w:numId w:val="46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okres udostępnienia Wykonawcy moich zasobów przy wykonywaniu zamówienia publicznego będzie następujący:</w:t>
      </w:r>
    </w:p>
    <w:p w14:paraId="2FFACA54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ind w:left="284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>………………………………………………………..……………………………………………….</w:t>
      </w:r>
    </w:p>
    <w:p w14:paraId="4330C11F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rPr>
          <w:rFonts w:ascii="Arial" w:eastAsia="Times New Roman" w:hAnsi="Arial" w:cs="Arial"/>
          <w:lang w:eastAsia="ar-SA"/>
        </w:rPr>
      </w:pPr>
    </w:p>
    <w:p w14:paraId="406D9C7A" w14:textId="77777777" w:rsidR="004F6B28" w:rsidRPr="004F6B28" w:rsidRDefault="004F6B28">
      <w:pPr>
        <w:numPr>
          <w:ilvl w:val="0"/>
          <w:numId w:val="46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zrealizuję usługi, których wskazane zdolności dotyczą w zakresie:</w:t>
      </w:r>
    </w:p>
    <w:p w14:paraId="4818C278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ind w:left="284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………………………………………………………………………………………………………..</w:t>
      </w:r>
    </w:p>
    <w:p w14:paraId="78E960BD" w14:textId="77777777" w:rsidR="004F6B28" w:rsidRPr="004F6B28" w:rsidRDefault="004F6B28" w:rsidP="004F6B28">
      <w:pPr>
        <w:tabs>
          <w:tab w:val="left" w:pos="3165"/>
        </w:tabs>
        <w:suppressAutoHyphens/>
        <w:spacing w:after="0" w:line="22" w:lineRule="atLeast"/>
        <w:jc w:val="center"/>
        <w:rPr>
          <w:rFonts w:ascii="Arial" w:eastAsia="Times New Roman" w:hAnsi="Arial" w:cs="Arial"/>
          <w:i/>
          <w:sz w:val="18"/>
          <w:lang w:eastAsia="ar-SA"/>
        </w:rPr>
      </w:pPr>
      <w:r w:rsidRPr="004F6B28">
        <w:rPr>
          <w:rFonts w:ascii="Arial" w:eastAsia="Times New Roman" w:hAnsi="Arial" w:cs="Arial"/>
          <w:i/>
          <w:sz w:val="18"/>
          <w:lang w:eastAsia="ar-SA"/>
        </w:rPr>
        <w:t>(przedmiotowa pozycja odnosi się do warunków udziału w postępowaniu, określonych w pkt 1)</w:t>
      </w:r>
    </w:p>
    <w:p w14:paraId="2C312920" w14:textId="77777777" w:rsidR="004F6B28" w:rsidRPr="004F6B28" w:rsidRDefault="004F6B28" w:rsidP="004F6B28">
      <w:pPr>
        <w:suppressAutoHyphens/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</w:p>
    <w:p w14:paraId="75036AD7" w14:textId="77777777" w:rsidR="004F6B28" w:rsidRPr="004F6B28" w:rsidRDefault="004F6B28" w:rsidP="004F6B28">
      <w:pPr>
        <w:suppressAutoHyphens/>
        <w:spacing w:after="0" w:line="22" w:lineRule="atLeast"/>
        <w:jc w:val="both"/>
        <w:rPr>
          <w:rFonts w:ascii="Arial" w:eastAsia="Times New Roman" w:hAnsi="Arial" w:cs="Arial"/>
          <w:szCs w:val="24"/>
          <w:lang w:eastAsia="zh-CN"/>
        </w:rPr>
      </w:pPr>
      <w:r w:rsidRPr="004F6B28">
        <w:rPr>
          <w:rFonts w:ascii="Arial" w:eastAsia="Times New Roman" w:hAnsi="Arial" w:cs="Arial"/>
          <w:lang w:eastAsia="ar-SA"/>
        </w:rPr>
        <w:t xml:space="preserve">Do zobowiązania dołączam </w:t>
      </w:r>
      <w:r w:rsidRPr="004F6B28">
        <w:rPr>
          <w:rFonts w:ascii="Arial" w:eastAsia="Times New Roman" w:hAnsi="Arial" w:cs="Arial"/>
          <w:szCs w:val="24"/>
          <w:lang w:eastAsia="zh-CN"/>
        </w:rPr>
        <w:t>odpis/informację* z Krajowego Rejestru Sądowego/Centralnej Ewidencji i Informacji o Działalności Gospodarczej/innego właściwego rejestru/ pełnomocnictwo/inny dokument* potwierdzający umocowanie do reprezentowania podmiotu.*</w:t>
      </w:r>
    </w:p>
    <w:p w14:paraId="1F26BF7B" w14:textId="77777777" w:rsidR="004F6B28" w:rsidRPr="004F6B28" w:rsidRDefault="004F6B28" w:rsidP="004F6B28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szCs w:val="24"/>
          <w:lang w:eastAsia="zh-CN"/>
        </w:rPr>
        <w:t xml:space="preserve">Informuję, że odpis/informację* z Krajowego Rejestru Sądowego/Centralnej Ewidencji i Informacji o Działalności Gospodarczej/innego właściwego rejestru* Zamawiający może uzyskać </w:t>
      </w:r>
      <w:r w:rsidRPr="004F6B28">
        <w:rPr>
          <w:rFonts w:ascii="Arial" w:eastAsia="Times New Roman" w:hAnsi="Arial" w:cs="Arial"/>
          <w:lang w:eastAsia="ar-SA"/>
        </w:rPr>
        <w:t xml:space="preserve">pod niżej wymienionym adresem internetowym ogólnodostępnej i bezpłatnej bazy danych:* </w:t>
      </w:r>
    </w:p>
    <w:p w14:paraId="2C8C9173" w14:textId="77777777" w:rsidR="004F6B28" w:rsidRPr="004F6B28" w:rsidRDefault="004F6B28" w:rsidP="004F6B28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………………………………………………………….</w:t>
      </w:r>
    </w:p>
    <w:p w14:paraId="5A2B3522" w14:textId="4A0A5350" w:rsidR="004F6B28" w:rsidRPr="004F6B28" w:rsidRDefault="004F6B28" w:rsidP="004F6B28">
      <w:pPr>
        <w:widowControl w:val="0"/>
        <w:tabs>
          <w:tab w:val="left" w:pos="180"/>
          <w:tab w:val="left" w:pos="495"/>
        </w:tabs>
        <w:suppressAutoHyphens/>
        <w:autoSpaceDE w:val="0"/>
        <w:spacing w:after="120" w:line="22" w:lineRule="atLeast"/>
        <w:jc w:val="both"/>
        <w:rPr>
          <w:rFonts w:ascii="Arial" w:eastAsia="Times New Roman" w:hAnsi="Arial" w:cs="Arial"/>
          <w:i/>
          <w:iCs/>
          <w:sz w:val="20"/>
          <w:szCs w:val="24"/>
          <w:lang w:eastAsia="zh-CN"/>
        </w:rPr>
      </w:pPr>
      <w:r w:rsidRPr="004F6B28"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*  </w:t>
      </w:r>
      <w:r w:rsidRPr="004F6B28">
        <w:rPr>
          <w:rFonts w:ascii="Arial" w:eastAsia="Times New Roman" w:hAnsi="Arial" w:cs="Arial"/>
          <w:bCs/>
          <w:i/>
          <w:iCs/>
          <w:sz w:val="20"/>
          <w:szCs w:val="24"/>
          <w:lang w:eastAsia="zh-CN"/>
        </w:rPr>
        <w:t>niepotrzebne skreślić</w:t>
      </w:r>
      <w:r w:rsidRPr="004F6B28"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 </w:t>
      </w:r>
      <w:r w:rsidRPr="004F6B28">
        <w:rPr>
          <w:rFonts w:ascii="Arial" w:eastAsia="Times New Roman" w:hAnsi="Arial" w:cs="Arial"/>
          <w:bCs/>
          <w:i/>
          <w:iCs/>
          <w:sz w:val="20"/>
          <w:szCs w:val="24"/>
          <w:lang w:eastAsia="zh-CN"/>
        </w:rPr>
        <w:t>lub usunąć, pozostawiając tylko prawidłową odpowiedź</w:t>
      </w:r>
      <w:r w:rsidRPr="004F6B28"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 </w:t>
      </w:r>
    </w:p>
    <w:p w14:paraId="46A23EA8" w14:textId="77777777" w:rsidR="004F6B28" w:rsidRPr="004F6B28" w:rsidRDefault="004F6B28" w:rsidP="004F6B28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4F6B28">
        <w:rPr>
          <w:rFonts w:ascii="Arial" w:eastAsia="Times New Roman" w:hAnsi="Arial" w:cs="Arial"/>
          <w:b/>
          <w:color w:val="FF0000"/>
          <w:sz w:val="24"/>
          <w:lang w:eastAsia="ar-SA"/>
        </w:rPr>
        <w:t>Uwaga! Zobowiązanie należy podpisać kwalifikowanym podpisem elektronicznym lub podpisem zaufanym, lub podpisem osobistym</w:t>
      </w:r>
    </w:p>
    <w:p w14:paraId="594A7CAF" w14:textId="77777777" w:rsidR="004F6B28" w:rsidRPr="004F6B28" w:rsidRDefault="004F6B28" w:rsidP="004F6B28">
      <w:pPr>
        <w:spacing w:after="0" w:line="22" w:lineRule="atLeast"/>
        <w:jc w:val="right"/>
        <w:rPr>
          <w:rFonts w:ascii="Arial" w:eastAsia="Times New Roman" w:hAnsi="Arial" w:cs="Arial"/>
          <w:b/>
          <w:lang w:eastAsia="pl-PL"/>
        </w:rPr>
      </w:pPr>
      <w:r w:rsidRPr="004F6B28">
        <w:rPr>
          <w:rFonts w:ascii="Arial" w:eastAsia="Times New Roman" w:hAnsi="Arial" w:cs="Arial"/>
          <w:b/>
          <w:lang w:eastAsia="pl-PL"/>
        </w:rPr>
        <w:br w:type="page"/>
      </w:r>
      <w:r w:rsidRPr="004F6B28">
        <w:rPr>
          <w:rFonts w:ascii="Arial" w:eastAsia="Times New Roman" w:hAnsi="Arial" w:cs="Arial"/>
          <w:b/>
          <w:lang w:eastAsia="pl-PL"/>
        </w:rPr>
        <w:lastRenderedPageBreak/>
        <w:t xml:space="preserve">Załącznik nr 4 do SWZ </w:t>
      </w:r>
    </w:p>
    <w:p w14:paraId="199E349F" w14:textId="77777777" w:rsidR="004F6B28" w:rsidRPr="004F6B28" w:rsidRDefault="004F6B28" w:rsidP="004F6B28">
      <w:pPr>
        <w:tabs>
          <w:tab w:val="left" w:pos="360"/>
        </w:tabs>
        <w:suppressAutoHyphens/>
        <w:spacing w:after="360" w:line="22" w:lineRule="atLeast"/>
        <w:jc w:val="right"/>
        <w:rPr>
          <w:rFonts w:ascii="Arial" w:eastAsia="Times New Roman" w:hAnsi="Arial" w:cs="Arial"/>
          <w:bCs/>
          <w:i/>
          <w:szCs w:val="16"/>
          <w:lang w:eastAsia="pl-PL"/>
        </w:rPr>
      </w:pPr>
      <w:r w:rsidRPr="004F6B28">
        <w:rPr>
          <w:rFonts w:ascii="Arial" w:eastAsia="Times New Roman" w:hAnsi="Arial" w:cs="Arial"/>
          <w:bCs/>
          <w:i/>
          <w:szCs w:val="16"/>
          <w:lang w:eastAsia="pl-PL"/>
        </w:rPr>
        <w:t>(jeżeli dotyczy)</w:t>
      </w:r>
    </w:p>
    <w:p w14:paraId="65557294" w14:textId="77777777" w:rsidR="004F6B28" w:rsidRPr="004F6B28" w:rsidRDefault="004F6B28" w:rsidP="004F6B28">
      <w:pPr>
        <w:widowControl w:val="0"/>
        <w:suppressAutoHyphens/>
        <w:spacing w:after="0" w:line="22" w:lineRule="atLeast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</w:pPr>
      <w:r w:rsidRPr="004F6B28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>- wzór -</w:t>
      </w:r>
    </w:p>
    <w:p w14:paraId="1A198829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rPr>
          <w:rFonts w:ascii="Arial" w:eastAsia="Times New Roman" w:hAnsi="Arial" w:cs="Arial"/>
          <w:b/>
          <w:iCs/>
          <w:sz w:val="26"/>
          <w:szCs w:val="26"/>
          <w:lang w:eastAsia="ar-SA"/>
        </w:rPr>
      </w:pPr>
    </w:p>
    <w:p w14:paraId="6089520D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sz w:val="26"/>
          <w:szCs w:val="26"/>
          <w:lang w:eastAsia="ar-SA"/>
        </w:rPr>
      </w:pPr>
      <w:r w:rsidRPr="004F6B28">
        <w:rPr>
          <w:rFonts w:ascii="Arial" w:eastAsia="Times New Roman" w:hAnsi="Arial" w:cs="Arial"/>
          <w:b/>
          <w:iCs/>
          <w:sz w:val="26"/>
          <w:szCs w:val="26"/>
          <w:lang w:eastAsia="ar-SA"/>
        </w:rPr>
        <w:t xml:space="preserve">Oświadczenie Wykonawców wspólnie ubiegających się </w:t>
      </w:r>
    </w:p>
    <w:p w14:paraId="0F1DAFAA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sz w:val="26"/>
          <w:szCs w:val="26"/>
          <w:lang w:eastAsia="ar-SA"/>
        </w:rPr>
      </w:pPr>
      <w:r w:rsidRPr="004F6B28">
        <w:rPr>
          <w:rFonts w:ascii="Arial" w:eastAsia="Times New Roman" w:hAnsi="Arial" w:cs="Arial"/>
          <w:b/>
          <w:iCs/>
          <w:sz w:val="26"/>
          <w:szCs w:val="26"/>
          <w:lang w:eastAsia="ar-SA"/>
        </w:rPr>
        <w:t xml:space="preserve">o udzielenie zamówienia, składane na podstawie art. 117 ust. 4 ustawy </w:t>
      </w:r>
      <w:proofErr w:type="spellStart"/>
      <w:r w:rsidRPr="004F6B28">
        <w:rPr>
          <w:rFonts w:ascii="Arial" w:eastAsia="Times New Roman" w:hAnsi="Arial" w:cs="Arial"/>
          <w:b/>
          <w:iCs/>
          <w:sz w:val="26"/>
          <w:szCs w:val="26"/>
          <w:lang w:eastAsia="ar-SA"/>
        </w:rPr>
        <w:t>Pzp</w:t>
      </w:r>
      <w:proofErr w:type="spellEnd"/>
    </w:p>
    <w:p w14:paraId="00E8D8AA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color w:val="0000FF"/>
          <w:sz w:val="28"/>
          <w:szCs w:val="28"/>
          <w:lang w:eastAsia="ar-SA"/>
        </w:rPr>
      </w:pPr>
    </w:p>
    <w:p w14:paraId="7FCCA54E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do zamówienia publicznego pn. „</w:t>
      </w:r>
      <w:r w:rsidRPr="004F6B28">
        <w:rPr>
          <w:rFonts w:ascii="Arial" w:eastAsia="Times New Roman" w:hAnsi="Arial" w:cs="Arial"/>
          <w:b/>
          <w:bCs/>
          <w:lang w:eastAsia="pl-PL"/>
        </w:rPr>
        <w:t>Prowadzenie i organizacja Punktu Selektywnego Zbierania Odpadów Komunalnych (PSZOK) dla mieszkańców Gminy Wejherowo w latach 2023-2024 z podziałem na części”</w:t>
      </w:r>
    </w:p>
    <w:p w14:paraId="68EEA057" w14:textId="77777777" w:rsidR="004F6B28" w:rsidRPr="004F6B28" w:rsidRDefault="004F6B28" w:rsidP="004F6B28">
      <w:pPr>
        <w:suppressAutoHyphens/>
        <w:snapToGrid w:val="0"/>
        <w:spacing w:after="0" w:line="22" w:lineRule="atLeast"/>
        <w:rPr>
          <w:rFonts w:ascii="Arial" w:eastAsia="Times New Roman" w:hAnsi="Arial" w:cs="Arial"/>
          <w:color w:val="FF0000"/>
          <w:lang w:eastAsia="zh-CN"/>
        </w:rPr>
      </w:pPr>
      <w:r w:rsidRPr="004F6B28">
        <w:rPr>
          <w:rFonts w:ascii="Arial" w:eastAsia="Times New Roman" w:hAnsi="Arial" w:cs="Arial"/>
          <w:color w:val="FF0000"/>
          <w:lang w:eastAsia="zh-CN"/>
        </w:rPr>
        <w:t>Składane oświadczenie dotyczy Części 1*/Części 2*</w:t>
      </w:r>
    </w:p>
    <w:p w14:paraId="258A0A7D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color w:val="FF0000"/>
          <w:lang w:eastAsia="ar-SA"/>
        </w:rPr>
      </w:pPr>
    </w:p>
    <w:p w14:paraId="3BC131EE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color w:val="000000"/>
          <w:spacing w:val="-2"/>
          <w:lang w:eastAsia="ar-SA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111"/>
      </w:tblGrid>
      <w:tr w:rsidR="004F6B28" w:rsidRPr="004F6B28" w14:paraId="57B72E7D" w14:textId="77777777" w:rsidTr="00BF574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54D1A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szCs w:val="24"/>
                <w:lang w:eastAsia="ar-SA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BCFE3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szCs w:val="24"/>
                <w:lang w:eastAsia="ar-SA"/>
              </w:rPr>
              <w:t>Nazwy Wykonawców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119B" w14:textId="77777777" w:rsidR="004F6B28" w:rsidRPr="004F6B28" w:rsidRDefault="004F6B28" w:rsidP="004F6B28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4F6B28">
              <w:rPr>
                <w:rFonts w:ascii="Arial" w:eastAsia="Times New Roman" w:hAnsi="Arial" w:cs="Arial"/>
                <w:b/>
                <w:szCs w:val="24"/>
                <w:lang w:eastAsia="ar-SA"/>
              </w:rPr>
              <w:t>Adresy Wykonawców</w:t>
            </w:r>
          </w:p>
        </w:tc>
      </w:tr>
      <w:tr w:rsidR="004F6B28" w:rsidRPr="004F6B28" w14:paraId="0B3C1E3E" w14:textId="77777777" w:rsidTr="00BF5743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F60AE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F6B28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CC2F0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7CBF2EDA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4D754DD7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819A2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4F6B28" w:rsidRPr="004F6B28" w14:paraId="24EA2630" w14:textId="77777777" w:rsidTr="00BF5743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0E174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F6B28"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5EA12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  <w:p w14:paraId="1CE18098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  <w:p w14:paraId="120F08B6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DD826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5C7C6FE" w14:textId="77777777" w:rsidR="004F6B28" w:rsidRPr="004F6B28" w:rsidRDefault="004F6B28" w:rsidP="004F6B28">
      <w:pPr>
        <w:suppressAutoHyphens/>
        <w:spacing w:after="0" w:line="22" w:lineRule="atLeast"/>
        <w:ind w:right="-142"/>
        <w:rPr>
          <w:rFonts w:ascii="Arial" w:eastAsia="Times New Roman" w:hAnsi="Arial" w:cs="Arial"/>
          <w:b/>
          <w:i/>
          <w:lang w:eastAsia="ar-SA"/>
        </w:rPr>
      </w:pPr>
    </w:p>
    <w:p w14:paraId="1C29EA06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>Oświadczam/y, że w odniesieniu do warunku udziału w postępowaniu określonego w </w:t>
      </w:r>
      <w:r w:rsidRPr="004F6B28">
        <w:rPr>
          <w:rFonts w:ascii="Arial" w:eastAsia="Times New Roman" w:hAnsi="Arial" w:cs="Arial"/>
          <w:b/>
          <w:lang w:eastAsia="zh-CN"/>
        </w:rPr>
        <w:t>Rozdziale VIII pkt 2 SWZ</w:t>
      </w:r>
      <w:r w:rsidRPr="004F6B28">
        <w:rPr>
          <w:rFonts w:ascii="Arial" w:eastAsia="Times New Roman" w:hAnsi="Arial" w:cs="Arial"/>
          <w:lang w:eastAsia="zh-CN"/>
        </w:rPr>
        <w:t>:</w:t>
      </w:r>
    </w:p>
    <w:p w14:paraId="0F03A34D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spacing w:val="-2"/>
          <w:lang w:eastAsia="zh-CN"/>
        </w:rPr>
      </w:pPr>
    </w:p>
    <w:p w14:paraId="199C8084" w14:textId="77777777" w:rsidR="004F6B28" w:rsidRPr="004F6B28" w:rsidRDefault="004F6B28">
      <w:pPr>
        <w:numPr>
          <w:ilvl w:val="0"/>
          <w:numId w:val="47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 xml:space="preserve">Wykonawca: ……………………………………………………………………………………...… </w:t>
      </w:r>
    </w:p>
    <w:p w14:paraId="23FAFCA1" w14:textId="77777777" w:rsidR="004F6B28" w:rsidRPr="004F6B28" w:rsidRDefault="004F6B28" w:rsidP="004F6B28">
      <w:pPr>
        <w:suppressAutoHyphens/>
        <w:spacing w:line="22" w:lineRule="atLeast"/>
        <w:ind w:left="2836" w:right="-1"/>
        <w:contextualSpacing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i/>
          <w:sz w:val="18"/>
          <w:szCs w:val="18"/>
          <w:lang w:eastAsia="zh-CN"/>
        </w:rPr>
        <w:t>(nazwa i adres Wykonawcy)</w:t>
      </w:r>
    </w:p>
    <w:p w14:paraId="6EBA7A90" w14:textId="77777777" w:rsidR="004F6B28" w:rsidRPr="004F6B28" w:rsidRDefault="004F6B28" w:rsidP="004F6B28">
      <w:pPr>
        <w:suppressAutoHyphens/>
        <w:spacing w:line="22" w:lineRule="atLeast"/>
        <w:ind w:left="284" w:right="-1"/>
        <w:contextualSpacing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>zrealizuje następujące usługi:</w:t>
      </w:r>
    </w:p>
    <w:p w14:paraId="02FCCA7F" w14:textId="77777777" w:rsidR="004F6B28" w:rsidRPr="004F6B28" w:rsidRDefault="004F6B28" w:rsidP="004F6B28">
      <w:pPr>
        <w:spacing w:after="120" w:line="22" w:lineRule="atLeast"/>
        <w:ind w:left="284"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………………………………………………………………………………………………………...</w:t>
      </w:r>
    </w:p>
    <w:p w14:paraId="36F11812" w14:textId="77777777" w:rsidR="004F6B28" w:rsidRPr="004F6B28" w:rsidRDefault="004F6B28" w:rsidP="004F6B28">
      <w:pPr>
        <w:spacing w:after="120" w:line="22" w:lineRule="atLeast"/>
        <w:ind w:left="284"/>
        <w:jc w:val="both"/>
        <w:rPr>
          <w:rFonts w:ascii="Arial" w:eastAsia="Times New Roman" w:hAnsi="Arial" w:cs="Arial"/>
          <w:lang w:eastAsia="zh-CN"/>
        </w:rPr>
      </w:pPr>
    </w:p>
    <w:p w14:paraId="5A352B47" w14:textId="77777777" w:rsidR="004F6B28" w:rsidRPr="004F6B28" w:rsidRDefault="004F6B28">
      <w:pPr>
        <w:numPr>
          <w:ilvl w:val="0"/>
          <w:numId w:val="47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 xml:space="preserve">Wykonawca: …………………………………………………………………………………...…… </w:t>
      </w:r>
    </w:p>
    <w:p w14:paraId="44CA313D" w14:textId="77777777" w:rsidR="004F6B28" w:rsidRPr="004F6B28" w:rsidRDefault="004F6B28" w:rsidP="004F6B28">
      <w:pPr>
        <w:suppressAutoHyphens/>
        <w:spacing w:line="22" w:lineRule="atLeast"/>
        <w:ind w:left="2836" w:right="-1"/>
        <w:contextualSpacing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i/>
          <w:sz w:val="18"/>
          <w:szCs w:val="18"/>
          <w:lang w:eastAsia="zh-CN"/>
        </w:rPr>
        <w:t>(nazwa i adres Wykonawcy)</w:t>
      </w:r>
    </w:p>
    <w:p w14:paraId="1BCFC0F6" w14:textId="77777777" w:rsidR="004F6B28" w:rsidRPr="004F6B28" w:rsidRDefault="004F6B28" w:rsidP="004F6B28">
      <w:pPr>
        <w:suppressAutoHyphens/>
        <w:spacing w:line="22" w:lineRule="atLeast"/>
        <w:ind w:left="284" w:right="-1"/>
        <w:contextualSpacing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>zrealizuje następujące usługi:</w:t>
      </w:r>
    </w:p>
    <w:p w14:paraId="0C2A6201" w14:textId="77777777" w:rsidR="004F6B28" w:rsidRPr="004F6B28" w:rsidRDefault="004F6B28" w:rsidP="004F6B28">
      <w:pPr>
        <w:spacing w:after="120" w:line="22" w:lineRule="atLeast"/>
        <w:ind w:left="284"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………………………………………………………………………………………………………...</w:t>
      </w:r>
    </w:p>
    <w:p w14:paraId="50FE8286" w14:textId="77777777" w:rsidR="004F6B28" w:rsidRPr="004F6B28" w:rsidRDefault="004F6B28" w:rsidP="004F6B28">
      <w:pPr>
        <w:spacing w:after="120" w:line="22" w:lineRule="atLeast"/>
        <w:ind w:left="284"/>
        <w:jc w:val="both"/>
        <w:rPr>
          <w:rFonts w:ascii="Arial" w:eastAsia="Times New Roman" w:hAnsi="Arial" w:cs="Arial"/>
          <w:lang w:eastAsia="zh-CN"/>
        </w:rPr>
      </w:pPr>
    </w:p>
    <w:p w14:paraId="4EE2376E" w14:textId="77777777" w:rsidR="004F6B28" w:rsidRPr="004F6B28" w:rsidRDefault="004F6B28">
      <w:pPr>
        <w:numPr>
          <w:ilvl w:val="0"/>
          <w:numId w:val="47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 xml:space="preserve">Wykonawca: ……………………………………………………………………………………...… </w:t>
      </w:r>
    </w:p>
    <w:p w14:paraId="57754E40" w14:textId="77777777" w:rsidR="004F6B28" w:rsidRPr="004F6B28" w:rsidRDefault="004F6B28" w:rsidP="004F6B28">
      <w:pPr>
        <w:suppressAutoHyphens/>
        <w:spacing w:line="22" w:lineRule="atLeast"/>
        <w:ind w:left="2836" w:right="-1"/>
        <w:contextualSpacing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i/>
          <w:sz w:val="18"/>
          <w:szCs w:val="18"/>
          <w:lang w:eastAsia="zh-CN"/>
        </w:rPr>
        <w:t>(nazwa i adres Wykonawcy)</w:t>
      </w:r>
    </w:p>
    <w:p w14:paraId="4A47DE8B" w14:textId="77777777" w:rsidR="004F6B28" w:rsidRPr="004F6B28" w:rsidRDefault="004F6B28" w:rsidP="004F6B28">
      <w:pPr>
        <w:suppressAutoHyphens/>
        <w:spacing w:line="22" w:lineRule="atLeast"/>
        <w:ind w:left="284" w:right="-1"/>
        <w:contextualSpacing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>zrealizuje następujące usługi:</w:t>
      </w:r>
    </w:p>
    <w:p w14:paraId="4231468C" w14:textId="77777777" w:rsidR="004F6B28" w:rsidRPr="004F6B28" w:rsidRDefault="004F6B28" w:rsidP="004F6B28">
      <w:pPr>
        <w:spacing w:after="120" w:line="22" w:lineRule="atLeast"/>
        <w:ind w:left="284"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………………………………………………………………………………………………………...</w:t>
      </w:r>
    </w:p>
    <w:p w14:paraId="776C50B5" w14:textId="77777777" w:rsidR="004F6B28" w:rsidRPr="004F6B28" w:rsidRDefault="004F6B28" w:rsidP="004F6B28">
      <w:pPr>
        <w:suppressAutoHyphens/>
        <w:spacing w:after="0" w:line="22" w:lineRule="atLeast"/>
        <w:rPr>
          <w:rFonts w:ascii="Arial" w:eastAsia="Times New Roman" w:hAnsi="Arial" w:cs="Arial"/>
          <w:b/>
          <w:i/>
          <w:lang w:eastAsia="ar-SA"/>
        </w:rPr>
      </w:pPr>
    </w:p>
    <w:p w14:paraId="11612685" w14:textId="77777777" w:rsidR="004F6B28" w:rsidRPr="004F6B28" w:rsidRDefault="004F6B28" w:rsidP="004F6B28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sz w:val="20"/>
          <w:szCs w:val="24"/>
          <w:lang w:eastAsia="zh-CN"/>
        </w:rPr>
      </w:pPr>
      <w:r w:rsidRPr="004F6B28">
        <w:rPr>
          <w:rFonts w:ascii="Arial" w:eastAsia="Times New Roman" w:hAnsi="Arial" w:cs="Arial"/>
          <w:i/>
          <w:sz w:val="20"/>
          <w:szCs w:val="24"/>
          <w:lang w:eastAsia="zh-CN"/>
        </w:rPr>
        <w:t>*</w:t>
      </w:r>
      <w:r w:rsidRPr="004F6B28">
        <w:rPr>
          <w:rFonts w:ascii="Arial" w:eastAsia="Times New Roman" w:hAnsi="Arial" w:cs="Arial"/>
          <w:bCs/>
          <w:i/>
          <w:sz w:val="20"/>
          <w:szCs w:val="24"/>
          <w:lang w:eastAsia="zh-CN"/>
        </w:rPr>
        <w:t xml:space="preserve"> niepotrzebne skreślić</w:t>
      </w:r>
      <w:r w:rsidRPr="004F6B28"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  <w:r w:rsidRPr="004F6B28">
        <w:rPr>
          <w:rFonts w:ascii="Arial" w:eastAsia="Times New Roman" w:hAnsi="Arial" w:cs="Arial"/>
          <w:bCs/>
          <w:i/>
          <w:sz w:val="20"/>
          <w:szCs w:val="24"/>
          <w:lang w:eastAsia="zh-CN"/>
        </w:rPr>
        <w:t>lub usunąć, pozostawiając tylko prawidłową odpowiedź</w:t>
      </w:r>
      <w:r w:rsidRPr="004F6B28"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</w:p>
    <w:p w14:paraId="570F6C0B" w14:textId="77777777" w:rsidR="004F6B28" w:rsidRPr="004F6B28" w:rsidRDefault="004F6B28" w:rsidP="004F6B28">
      <w:pPr>
        <w:suppressAutoHyphens/>
        <w:spacing w:after="0" w:line="22" w:lineRule="atLeast"/>
        <w:rPr>
          <w:rFonts w:ascii="Arial" w:eastAsia="Times New Roman" w:hAnsi="Arial" w:cs="Arial"/>
          <w:b/>
          <w:i/>
          <w:lang w:eastAsia="ar-SA"/>
        </w:rPr>
      </w:pPr>
    </w:p>
    <w:p w14:paraId="05B0D6E3" w14:textId="77777777" w:rsidR="004F6B28" w:rsidRPr="004F6B28" w:rsidRDefault="004F6B28" w:rsidP="004F6B28">
      <w:pPr>
        <w:suppressAutoHyphens/>
        <w:spacing w:after="0" w:line="22" w:lineRule="atLeast"/>
        <w:rPr>
          <w:rFonts w:ascii="Arial" w:eastAsia="Times New Roman" w:hAnsi="Arial" w:cs="Arial"/>
          <w:b/>
          <w:i/>
          <w:lang w:eastAsia="ar-SA"/>
        </w:rPr>
      </w:pPr>
    </w:p>
    <w:p w14:paraId="6C3083BA" w14:textId="77777777" w:rsidR="004F6B28" w:rsidRPr="004F6B28" w:rsidRDefault="004F6B28" w:rsidP="004F6B28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  <w:r w:rsidRPr="004F6B28"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zaufanym, lub podpisem osobistym</w:t>
      </w:r>
    </w:p>
    <w:p w14:paraId="1C3A586E" w14:textId="77777777" w:rsidR="004F6B28" w:rsidRPr="004F6B28" w:rsidRDefault="004F6B28" w:rsidP="004F6B28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6513A43C" w14:textId="77777777" w:rsidR="004F6B28" w:rsidRDefault="004F6B28" w:rsidP="00A71465">
      <w:pPr>
        <w:widowControl w:val="0"/>
        <w:spacing w:after="240" w:line="22" w:lineRule="atLeast"/>
        <w:rPr>
          <w:rFonts w:ascii="Arial" w:eastAsia="Times New Roman" w:hAnsi="Arial" w:cs="Times New Roman"/>
          <w:b/>
          <w:lang w:eastAsia="ar-SA"/>
        </w:rPr>
      </w:pPr>
    </w:p>
    <w:p w14:paraId="6C079526" w14:textId="77777777" w:rsidR="004F6B28" w:rsidRDefault="004F6B28" w:rsidP="00A71465">
      <w:pPr>
        <w:spacing w:after="240" w:line="22" w:lineRule="atLeast"/>
        <w:jc w:val="right"/>
        <w:rPr>
          <w:rFonts w:ascii="Arial" w:eastAsia="Times New Roman" w:hAnsi="Arial" w:cs="Times New Roman"/>
          <w:b/>
          <w:lang w:eastAsia="ar-SA"/>
        </w:rPr>
      </w:pPr>
    </w:p>
    <w:p w14:paraId="2953E088" w14:textId="3D90833D" w:rsidR="004F6B28" w:rsidRPr="001D69F1" w:rsidRDefault="004F6B28" w:rsidP="004F6B28">
      <w:pPr>
        <w:pageBreakBefore/>
        <w:spacing w:after="240" w:line="22" w:lineRule="atLeast"/>
        <w:jc w:val="right"/>
        <w:rPr>
          <w:rFonts w:ascii="Arial" w:eastAsia="Times New Roman" w:hAnsi="Arial" w:cs="Times New Roman"/>
          <w:b/>
          <w:lang w:eastAsia="ar-SA"/>
        </w:rPr>
      </w:pPr>
      <w:r w:rsidRPr="00682DB9">
        <w:rPr>
          <w:rFonts w:ascii="Arial" w:eastAsia="Times New Roman" w:hAnsi="Arial" w:cs="Times New Roman"/>
          <w:b/>
          <w:lang w:eastAsia="ar-SA"/>
        </w:rPr>
        <w:lastRenderedPageBreak/>
        <w:t>Załącznik nr 5</w:t>
      </w:r>
      <w:r w:rsidRPr="00682DB9">
        <w:rPr>
          <w:rFonts w:ascii="Arial" w:eastAsia="Times New Roman" w:hAnsi="Arial" w:cs="Times New Roman"/>
          <w:b/>
          <w:color w:val="0000FF"/>
          <w:lang w:eastAsia="ar-SA"/>
        </w:rPr>
        <w:t xml:space="preserve"> </w:t>
      </w:r>
      <w:r w:rsidRPr="00682DB9">
        <w:rPr>
          <w:rFonts w:ascii="Arial" w:eastAsia="Times New Roman" w:hAnsi="Arial" w:cs="Times New Roman"/>
          <w:b/>
          <w:lang w:eastAsia="ar-SA"/>
        </w:rPr>
        <w:t>do SWZ</w:t>
      </w:r>
    </w:p>
    <w:p w14:paraId="11D9812C" w14:textId="77777777" w:rsidR="004F6B28" w:rsidRPr="00682DB9" w:rsidRDefault="004F6B28" w:rsidP="004F6B28">
      <w:pPr>
        <w:suppressAutoHyphens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682DB9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Oświadczenie Wykonawcy, w zakresie art. 108 ust. 1 pkt 5 ustawy </w:t>
      </w:r>
      <w:proofErr w:type="spellStart"/>
      <w:r w:rsidRPr="00682DB9">
        <w:rPr>
          <w:rFonts w:ascii="Arial" w:eastAsia="Times New Roman" w:hAnsi="Arial" w:cs="Times New Roman"/>
          <w:b/>
          <w:sz w:val="26"/>
          <w:szCs w:val="26"/>
          <w:lang w:eastAsia="ar-SA"/>
        </w:rPr>
        <w:t>Pzp</w:t>
      </w:r>
      <w:proofErr w:type="spellEnd"/>
      <w:r w:rsidRPr="00682DB9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,   </w:t>
      </w:r>
    </w:p>
    <w:p w14:paraId="603D3E90" w14:textId="77777777" w:rsidR="004F6B28" w:rsidRPr="00682DB9" w:rsidRDefault="004F6B28" w:rsidP="004F6B28">
      <w:pPr>
        <w:suppressAutoHyphens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682DB9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 przynależności lub braku przynależności do tej samej grupy kapitałowej </w:t>
      </w:r>
    </w:p>
    <w:p w14:paraId="28960264" w14:textId="77777777" w:rsidR="004F6B28" w:rsidRPr="00682DB9" w:rsidRDefault="004F6B28" w:rsidP="004F6B28">
      <w:pPr>
        <w:suppressAutoHyphens/>
        <w:spacing w:after="0" w:line="22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682DB9">
        <w:rPr>
          <w:rFonts w:ascii="Arial" w:eastAsia="Times New Roman" w:hAnsi="Arial" w:cs="Times New Roman"/>
          <w:b/>
          <w:sz w:val="26"/>
          <w:szCs w:val="26"/>
          <w:lang w:eastAsia="ar-SA"/>
        </w:rPr>
        <w:t>z innym Wykonawcą**</w:t>
      </w:r>
    </w:p>
    <w:p w14:paraId="1DE67545" w14:textId="77777777" w:rsidR="004F6B28" w:rsidRPr="00682DB9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</w:p>
    <w:p w14:paraId="2D2DA1B9" w14:textId="77777777" w:rsidR="004F6B28" w:rsidRPr="00682DB9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lang w:eastAsia="ar-SA"/>
        </w:rPr>
      </w:pPr>
      <w:r w:rsidRPr="00682DB9">
        <w:rPr>
          <w:rFonts w:ascii="Arial" w:eastAsia="Times New Roman" w:hAnsi="Arial" w:cs="Arial"/>
          <w:lang w:eastAsia="ar-SA"/>
        </w:rPr>
        <w:t>do zamówienia publicznego pn. „</w:t>
      </w:r>
      <w:r w:rsidRPr="00682DB9">
        <w:rPr>
          <w:rFonts w:ascii="Arial" w:eastAsia="Times New Roman" w:hAnsi="Arial" w:cs="Arial"/>
          <w:b/>
          <w:bCs/>
          <w:lang w:eastAsia="pl-PL"/>
        </w:rPr>
        <w:t>Prowadzenie i organizacja Punktu Selektywnego Zbierania Odpadów Komunalnych (PSZOK) dla mieszkańców Gminy Wejherowo w latach 2023-2024 z podziałem na części”</w:t>
      </w:r>
    </w:p>
    <w:p w14:paraId="4AA1FEE3" w14:textId="77777777" w:rsidR="004F6B28" w:rsidRPr="00682DB9" w:rsidRDefault="004F6B28" w:rsidP="004F6B28">
      <w:pPr>
        <w:suppressAutoHyphens/>
        <w:snapToGrid w:val="0"/>
        <w:spacing w:after="0" w:line="22" w:lineRule="atLeast"/>
        <w:rPr>
          <w:rFonts w:ascii="Arial" w:eastAsia="Times New Roman" w:hAnsi="Arial" w:cs="Arial"/>
          <w:color w:val="FF0000"/>
          <w:lang w:eastAsia="zh-CN"/>
        </w:rPr>
      </w:pPr>
      <w:r w:rsidRPr="00682DB9">
        <w:rPr>
          <w:rFonts w:ascii="Arial" w:eastAsia="Times New Roman" w:hAnsi="Arial" w:cs="Arial"/>
          <w:color w:val="FF0000"/>
          <w:lang w:eastAsia="zh-CN"/>
        </w:rPr>
        <w:t>Składane oświadczenie dotyczy Części 1*/Części 2*</w:t>
      </w:r>
    </w:p>
    <w:p w14:paraId="43BC2BA6" w14:textId="77777777" w:rsidR="004F6B28" w:rsidRPr="00682DB9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  <w:r w:rsidRPr="00682DB9">
        <w:rPr>
          <w:rFonts w:ascii="Arial" w:eastAsia="Times New Roman" w:hAnsi="Arial" w:cs="Arial"/>
          <w:lang w:eastAsia="ar-SA"/>
        </w:rPr>
        <w:t xml:space="preserve"> </w:t>
      </w:r>
    </w:p>
    <w:p w14:paraId="24E34956" w14:textId="77777777" w:rsidR="004F6B28" w:rsidRPr="00682DB9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color w:val="FF0000"/>
          <w:lang w:eastAsia="ar-SA"/>
        </w:rPr>
      </w:pPr>
    </w:p>
    <w:p w14:paraId="3E812D67" w14:textId="77777777" w:rsidR="004F6B28" w:rsidRPr="00682DB9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szCs w:val="24"/>
          <w:lang w:eastAsia="zh-CN"/>
        </w:rPr>
      </w:pPr>
      <w:r w:rsidRPr="00682DB9">
        <w:rPr>
          <w:rFonts w:ascii="Arial" w:eastAsia="Times New Roman" w:hAnsi="Arial" w:cs="Arial"/>
          <w:b/>
          <w:szCs w:val="24"/>
          <w:lang w:eastAsia="zh-CN"/>
        </w:rPr>
        <w:t>WYKONAWCA*/ WYKONAWCY SKŁADAJĄCY OFERTĘ WSPÓLNIE*:</w:t>
      </w:r>
    </w:p>
    <w:p w14:paraId="7CB794FE" w14:textId="77777777" w:rsidR="004F6B28" w:rsidRPr="00682DB9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szCs w:val="24"/>
          <w:lang w:eastAsia="zh-C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110"/>
      </w:tblGrid>
      <w:tr w:rsidR="004F6B28" w:rsidRPr="00682DB9" w14:paraId="46D9D629" w14:textId="77777777" w:rsidTr="00BF574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BC68A" w14:textId="77777777" w:rsidR="004F6B28" w:rsidRPr="00682DB9" w:rsidRDefault="004F6B28" w:rsidP="00BF5743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682DB9">
              <w:rPr>
                <w:rFonts w:ascii="Arial" w:eastAsia="Times New Roman" w:hAnsi="Arial" w:cs="Arial"/>
                <w:b/>
                <w:szCs w:val="24"/>
                <w:lang w:eastAsia="ar-SA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C761E" w14:textId="77777777" w:rsidR="004F6B28" w:rsidRPr="00682DB9" w:rsidRDefault="004F6B28" w:rsidP="00BF5743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682DB9">
              <w:rPr>
                <w:rFonts w:ascii="Arial" w:eastAsia="Times New Roman" w:hAnsi="Arial" w:cs="Arial"/>
                <w:b/>
                <w:szCs w:val="24"/>
                <w:lang w:eastAsia="ar-SA"/>
              </w:rPr>
              <w:t>Pełna nazwa(y) Wykonawcy(ów)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C62DF" w14:textId="77777777" w:rsidR="004F6B28" w:rsidRPr="00682DB9" w:rsidRDefault="004F6B28" w:rsidP="00BF5743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682DB9">
              <w:rPr>
                <w:rFonts w:ascii="Arial" w:eastAsia="Times New Roman" w:hAnsi="Arial" w:cs="Arial"/>
                <w:b/>
                <w:szCs w:val="24"/>
                <w:lang w:eastAsia="ar-SA"/>
              </w:rPr>
              <w:t>Adres(y) Wykonawcy(ów)</w:t>
            </w:r>
          </w:p>
        </w:tc>
      </w:tr>
      <w:tr w:rsidR="004F6B28" w:rsidRPr="00682DB9" w14:paraId="5605D99E" w14:textId="77777777" w:rsidTr="00BF5743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9B1DF" w14:textId="77777777" w:rsidR="004F6B28" w:rsidRPr="00682DB9" w:rsidRDefault="004F6B28" w:rsidP="00BF5743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82DB9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97CB8" w14:textId="77777777" w:rsidR="004F6B28" w:rsidRPr="00682DB9" w:rsidRDefault="004F6B28" w:rsidP="00BF5743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55A28E56" w14:textId="77777777" w:rsidR="004F6B28" w:rsidRPr="00682DB9" w:rsidRDefault="004F6B28" w:rsidP="00BF5743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583B5DDF" w14:textId="77777777" w:rsidR="004F6B28" w:rsidRPr="00682DB9" w:rsidRDefault="004F6B28" w:rsidP="00BF5743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D0BAD" w14:textId="77777777" w:rsidR="004F6B28" w:rsidRPr="00682DB9" w:rsidRDefault="004F6B28" w:rsidP="00BF5743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4F6B28" w:rsidRPr="00682DB9" w14:paraId="6368426C" w14:textId="77777777" w:rsidTr="00BF5743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A6049" w14:textId="77777777" w:rsidR="004F6B28" w:rsidRPr="00682DB9" w:rsidRDefault="004F6B28" w:rsidP="00BF5743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82DB9"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C9ADA" w14:textId="77777777" w:rsidR="004F6B28" w:rsidRPr="00682DB9" w:rsidRDefault="004F6B28" w:rsidP="00BF5743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  <w:p w14:paraId="125D57DE" w14:textId="77777777" w:rsidR="004F6B28" w:rsidRPr="00682DB9" w:rsidRDefault="004F6B28" w:rsidP="00BF5743">
            <w:pPr>
              <w:suppressAutoHyphens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  <w:p w14:paraId="22009BBE" w14:textId="77777777" w:rsidR="004F6B28" w:rsidRPr="00682DB9" w:rsidRDefault="004F6B28" w:rsidP="00BF5743">
            <w:pPr>
              <w:suppressAutoHyphens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3956E" w14:textId="77777777" w:rsidR="004F6B28" w:rsidRPr="00682DB9" w:rsidRDefault="004F6B28" w:rsidP="00BF5743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228B" w14:textId="77777777" w:rsidR="004F6B28" w:rsidRPr="00682DB9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zh-CN"/>
        </w:rPr>
      </w:pPr>
    </w:p>
    <w:p w14:paraId="0C3F0B43" w14:textId="77777777" w:rsidR="004F6B28" w:rsidRPr="00682DB9" w:rsidRDefault="004F6B28" w:rsidP="004F6B28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Arial" w:hAnsi="Arial" w:cs="Arial"/>
          <w:b/>
          <w:bCs/>
          <w:i/>
          <w:iCs/>
          <w:lang w:eastAsia="zh-CN"/>
        </w:rPr>
      </w:pPr>
      <w:r w:rsidRPr="00682DB9">
        <w:rPr>
          <w:rFonts w:ascii="Arial" w:eastAsia="Times New Roman" w:hAnsi="Arial" w:cs="Arial"/>
          <w:lang w:eastAsia="zh-CN"/>
        </w:rPr>
        <w:t xml:space="preserve">Oświadczam/y </w:t>
      </w:r>
      <w:r w:rsidRPr="00682DB9">
        <w:rPr>
          <w:rFonts w:ascii="Arial" w:eastAsia="TimesNewRomanPSMT" w:hAnsi="Arial" w:cs="Arial"/>
          <w:lang w:eastAsia="pl-PL"/>
        </w:rPr>
        <w:t>że</w:t>
      </w:r>
      <w:r w:rsidRPr="00682DB9">
        <w:rPr>
          <w:rFonts w:ascii="Arial" w:eastAsia="Times New Roman" w:hAnsi="Arial" w:cs="Arial"/>
          <w:lang w:eastAsia="zh-CN"/>
        </w:rPr>
        <w:t>:</w:t>
      </w:r>
    </w:p>
    <w:p w14:paraId="699FB7DE" w14:textId="77777777" w:rsidR="004F6B28" w:rsidRPr="00682DB9" w:rsidRDefault="004F6B28" w:rsidP="004F6B28">
      <w:pPr>
        <w:widowControl w:val="0"/>
        <w:tabs>
          <w:tab w:val="left" w:pos="300"/>
        </w:tabs>
        <w:autoSpaceDE w:val="0"/>
        <w:spacing w:after="0" w:line="22" w:lineRule="atLeast"/>
        <w:ind w:left="720"/>
        <w:jc w:val="both"/>
        <w:rPr>
          <w:rFonts w:ascii="Arial" w:eastAsia="Times New Roman" w:hAnsi="Arial" w:cs="Arial"/>
          <w:sz w:val="6"/>
          <w:szCs w:val="24"/>
          <w:lang w:eastAsia="zh-CN"/>
        </w:rPr>
      </w:pPr>
    </w:p>
    <w:p w14:paraId="2F5DB822" w14:textId="77777777" w:rsidR="004F6B28" w:rsidRPr="00682DB9" w:rsidRDefault="004F6B28">
      <w:pPr>
        <w:widowControl w:val="0"/>
        <w:numPr>
          <w:ilvl w:val="0"/>
          <w:numId w:val="43"/>
        </w:numPr>
        <w:suppressAutoHyphens/>
        <w:autoSpaceDE w:val="0"/>
        <w:spacing w:after="120" w:line="22" w:lineRule="atLeas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82DB9">
        <w:rPr>
          <w:rFonts w:ascii="Arial" w:eastAsia="TimesNewRomanPSMT" w:hAnsi="Arial" w:cs="Arial"/>
          <w:b/>
          <w:bCs/>
          <w:lang w:eastAsia="pl-PL"/>
        </w:rPr>
        <w:t>nie należę/</w:t>
      </w:r>
      <w:proofErr w:type="spellStart"/>
      <w:r w:rsidRPr="00682DB9">
        <w:rPr>
          <w:rFonts w:ascii="Arial" w:eastAsia="TimesNewRomanPSMT" w:hAnsi="Arial" w:cs="Arial"/>
          <w:b/>
          <w:bCs/>
          <w:lang w:eastAsia="pl-PL"/>
        </w:rPr>
        <w:t>ymy</w:t>
      </w:r>
      <w:proofErr w:type="spellEnd"/>
      <w:r w:rsidRPr="00682DB9">
        <w:rPr>
          <w:rFonts w:ascii="Arial" w:eastAsia="TimesNewRomanPSMT" w:hAnsi="Arial" w:cs="Arial"/>
          <w:bCs/>
          <w:lang w:eastAsia="pl-PL"/>
        </w:rPr>
        <w:t xml:space="preserve"> do tej samej grupy kapitałowej, w rozumieniu ustawy o ochronie konkurencji i konsumentów z innym Wykonawcą, którzy złożył odrębną ofertą w przedmiotowym postępowaniu o udzielenie zamówienia*</w:t>
      </w:r>
    </w:p>
    <w:p w14:paraId="396DCD30" w14:textId="77777777" w:rsidR="004F6B28" w:rsidRPr="00682DB9" w:rsidRDefault="004F6B28" w:rsidP="004F6B28">
      <w:pPr>
        <w:widowControl w:val="0"/>
        <w:tabs>
          <w:tab w:val="left" w:pos="360"/>
        </w:tabs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NewRomanPSMT" w:hAnsi="Arial" w:cs="Arial"/>
          <w:b/>
          <w:bCs/>
          <w:sz w:val="4"/>
          <w:lang w:eastAsia="pl-PL"/>
        </w:rPr>
      </w:pPr>
    </w:p>
    <w:p w14:paraId="4465864D" w14:textId="77777777" w:rsidR="004F6B28" w:rsidRPr="00682DB9" w:rsidRDefault="004F6B28">
      <w:pPr>
        <w:widowControl w:val="0"/>
        <w:numPr>
          <w:ilvl w:val="0"/>
          <w:numId w:val="43"/>
        </w:numPr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682DB9">
        <w:rPr>
          <w:rFonts w:ascii="Arial" w:eastAsia="TimesNewRomanPSMT" w:hAnsi="Arial" w:cs="Arial"/>
          <w:b/>
          <w:bCs/>
          <w:spacing w:val="-2"/>
          <w:lang w:eastAsia="pl-PL"/>
        </w:rPr>
        <w:t>należę/</w:t>
      </w:r>
      <w:proofErr w:type="spellStart"/>
      <w:r w:rsidRPr="00682DB9">
        <w:rPr>
          <w:rFonts w:ascii="Arial" w:eastAsia="TimesNewRomanPSMT" w:hAnsi="Arial" w:cs="Arial"/>
          <w:b/>
          <w:bCs/>
          <w:spacing w:val="-2"/>
          <w:lang w:eastAsia="pl-PL"/>
        </w:rPr>
        <w:t>ymy</w:t>
      </w:r>
      <w:proofErr w:type="spellEnd"/>
      <w:r w:rsidRPr="00682DB9">
        <w:rPr>
          <w:rFonts w:ascii="Arial" w:eastAsia="TimesNewRomanPSMT" w:hAnsi="Arial" w:cs="Arial"/>
          <w:b/>
          <w:bCs/>
          <w:spacing w:val="-2"/>
          <w:lang w:eastAsia="pl-PL"/>
        </w:rPr>
        <w:t xml:space="preserve"> </w:t>
      </w:r>
      <w:r w:rsidRPr="00682DB9">
        <w:rPr>
          <w:rFonts w:ascii="Arial" w:eastAsia="TimesNewRomanPSMT" w:hAnsi="Arial" w:cs="Arial"/>
          <w:bCs/>
          <w:spacing w:val="-2"/>
          <w:lang w:eastAsia="pl-PL"/>
        </w:rPr>
        <w:t>do tej samej grupy kapitałowej,</w:t>
      </w:r>
      <w:r w:rsidRPr="00682DB9">
        <w:rPr>
          <w:rFonts w:ascii="Arial" w:eastAsia="TimesNewRomanPSMT" w:hAnsi="Arial" w:cs="Times New Roman"/>
          <w:bCs/>
          <w:spacing w:val="-2"/>
          <w:lang w:eastAsia="pl-PL"/>
        </w:rPr>
        <w:t xml:space="preserve"> </w:t>
      </w:r>
      <w:r w:rsidRPr="00682DB9">
        <w:rPr>
          <w:rFonts w:ascii="Arial" w:eastAsia="Times New Roman" w:hAnsi="Arial" w:cs="Arial"/>
          <w:spacing w:val="-2"/>
          <w:lang w:eastAsia="zh-CN"/>
        </w:rPr>
        <w:t xml:space="preserve">w rozumieniu ustawy </w:t>
      </w:r>
      <w:r w:rsidRPr="00682DB9">
        <w:rPr>
          <w:rFonts w:ascii="Arial" w:eastAsia="Times New Roman" w:hAnsi="Arial" w:cs="Arial"/>
          <w:lang w:eastAsia="zh-CN"/>
        </w:rPr>
        <w:t>o ochronie konkurencji i konsumentów z nw. Wykonawcą, który złożył odrębną ofertę w przedmiotowym postępowaniu o udzielenie zamówienia:*</w:t>
      </w:r>
    </w:p>
    <w:p w14:paraId="05DE05FA" w14:textId="77777777" w:rsidR="004F6B28" w:rsidRPr="00682DB9" w:rsidRDefault="004F6B28" w:rsidP="004F6B28">
      <w:pPr>
        <w:widowControl w:val="0"/>
        <w:tabs>
          <w:tab w:val="left" w:pos="300"/>
        </w:tabs>
        <w:autoSpaceDE w:val="0"/>
        <w:spacing w:after="0" w:line="22" w:lineRule="atLeast"/>
        <w:jc w:val="both"/>
        <w:rPr>
          <w:rFonts w:ascii="Arial" w:eastAsia="Times New Roman" w:hAnsi="Arial" w:cs="Arial"/>
          <w:sz w:val="12"/>
          <w:lang w:eastAsia="zh-CN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05"/>
      </w:tblGrid>
      <w:tr w:rsidR="004F6B28" w:rsidRPr="00682DB9" w14:paraId="56C494A0" w14:textId="77777777" w:rsidTr="00BF5743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7FEAB" w14:textId="77777777" w:rsidR="004F6B28" w:rsidRPr="00682DB9" w:rsidRDefault="004F6B28" w:rsidP="00BF5743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82DB9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BE77" w14:textId="77777777" w:rsidR="004F6B28" w:rsidRPr="00682DB9" w:rsidRDefault="004F6B28" w:rsidP="00BF5743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82DB9">
              <w:rPr>
                <w:rFonts w:ascii="Arial" w:eastAsia="Times New Roman" w:hAnsi="Arial" w:cs="Arial"/>
                <w:lang w:eastAsia="zh-CN"/>
              </w:rPr>
              <w:t>Nazwa i adres Wykonawcy</w:t>
            </w:r>
          </w:p>
        </w:tc>
      </w:tr>
      <w:tr w:rsidR="004F6B28" w:rsidRPr="00682DB9" w14:paraId="373D2D28" w14:textId="77777777" w:rsidTr="00BF5743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9D35" w14:textId="77777777" w:rsidR="004F6B28" w:rsidRPr="00682DB9" w:rsidRDefault="004F6B28" w:rsidP="00BF5743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9E75A" w14:textId="77777777" w:rsidR="004F6B28" w:rsidRPr="00682DB9" w:rsidRDefault="004F6B28" w:rsidP="00BF5743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sz w:val="28"/>
                <w:lang w:eastAsia="zh-CN"/>
              </w:rPr>
            </w:pPr>
          </w:p>
        </w:tc>
      </w:tr>
    </w:tbl>
    <w:p w14:paraId="40FA199E" w14:textId="77777777" w:rsidR="004F6B28" w:rsidRPr="00682DB9" w:rsidRDefault="004F6B28" w:rsidP="004F6B28">
      <w:pPr>
        <w:spacing w:before="120" w:after="120" w:line="22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82DB9">
        <w:rPr>
          <w:rFonts w:ascii="Arial" w:eastAsia="Times New Roman" w:hAnsi="Arial" w:cs="Arial"/>
          <w:lang w:eastAsia="pl-PL"/>
        </w:rPr>
        <w:t>W załączeniu przekazuję następujące dokumenty/informacje potwierdzające przygotowanie oferty niezależnie od ww. Wykonawcy należącego do tej samej grupy kapitałowej:</w:t>
      </w:r>
    </w:p>
    <w:p w14:paraId="55B5A42E" w14:textId="77777777" w:rsidR="004F6B28" w:rsidRPr="00682DB9" w:rsidRDefault="004F6B28" w:rsidP="004F6B28">
      <w:pPr>
        <w:widowControl w:val="0"/>
        <w:autoSpaceDE w:val="0"/>
        <w:spacing w:after="0" w:line="22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82DB9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34685420" w14:textId="77777777" w:rsidR="004F6B28" w:rsidRPr="00682DB9" w:rsidRDefault="004F6B28" w:rsidP="004F6B28">
      <w:pPr>
        <w:widowControl w:val="0"/>
        <w:autoSpaceDE w:val="0"/>
        <w:spacing w:after="120" w:line="22" w:lineRule="atLeast"/>
        <w:ind w:left="142" w:firstLine="14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82D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21701A2E" w14:textId="77777777" w:rsidR="004F6B28" w:rsidRPr="00682DB9" w:rsidRDefault="004F6B28" w:rsidP="004F6B28">
      <w:pPr>
        <w:tabs>
          <w:tab w:val="left" w:pos="540"/>
        </w:tabs>
        <w:suppressAutoHyphens/>
        <w:snapToGrid w:val="0"/>
        <w:spacing w:after="0" w:line="22" w:lineRule="atLeast"/>
        <w:jc w:val="right"/>
        <w:rPr>
          <w:rFonts w:ascii="Arial" w:eastAsia="Arial" w:hAnsi="Arial" w:cs="Times New Roman"/>
          <w:i/>
          <w:sz w:val="18"/>
          <w:szCs w:val="18"/>
          <w:lang w:eastAsia="ar-SA"/>
        </w:rPr>
      </w:pPr>
    </w:p>
    <w:p w14:paraId="64A92648" w14:textId="77777777" w:rsidR="004F6B28" w:rsidRPr="00682DB9" w:rsidRDefault="004F6B28" w:rsidP="004F6B28">
      <w:pPr>
        <w:tabs>
          <w:tab w:val="left" w:pos="540"/>
        </w:tabs>
        <w:suppressAutoHyphens/>
        <w:snapToGrid w:val="0"/>
        <w:spacing w:after="0" w:line="22" w:lineRule="atLeast"/>
        <w:rPr>
          <w:rFonts w:ascii="Arial" w:eastAsia="Arial" w:hAnsi="Arial" w:cs="Times New Roman"/>
          <w:i/>
          <w:sz w:val="18"/>
          <w:szCs w:val="18"/>
          <w:lang w:eastAsia="ar-SA"/>
        </w:rPr>
      </w:pPr>
    </w:p>
    <w:p w14:paraId="482E949D" w14:textId="77777777" w:rsidR="004F6B28" w:rsidRPr="00682DB9" w:rsidRDefault="004F6B28" w:rsidP="004F6B28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sz w:val="20"/>
          <w:szCs w:val="24"/>
          <w:lang w:eastAsia="zh-CN"/>
        </w:rPr>
      </w:pPr>
      <w:r w:rsidRPr="00682DB9"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*   </w:t>
      </w:r>
      <w:r w:rsidRPr="00682DB9">
        <w:rPr>
          <w:rFonts w:ascii="Arial" w:eastAsia="Times New Roman" w:hAnsi="Arial" w:cs="Arial"/>
          <w:bCs/>
          <w:i/>
          <w:sz w:val="20"/>
          <w:szCs w:val="24"/>
          <w:lang w:eastAsia="zh-CN"/>
        </w:rPr>
        <w:t>niepotrzebne skreślić</w:t>
      </w:r>
      <w:r w:rsidRPr="00682DB9"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  <w:r w:rsidRPr="00682DB9">
        <w:rPr>
          <w:rFonts w:ascii="Arial" w:eastAsia="Times New Roman" w:hAnsi="Arial" w:cs="Arial"/>
          <w:bCs/>
          <w:i/>
          <w:sz w:val="20"/>
          <w:szCs w:val="24"/>
          <w:lang w:eastAsia="zh-CN"/>
        </w:rPr>
        <w:t>lub usunąć, pozostawiając tylko prawidłową odpowiedź</w:t>
      </w:r>
      <w:r w:rsidRPr="00682DB9"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</w:p>
    <w:p w14:paraId="3E08198F" w14:textId="77777777" w:rsidR="004F6B28" w:rsidRPr="00682DB9" w:rsidRDefault="004F6B28" w:rsidP="004F6B28">
      <w:pPr>
        <w:widowControl w:val="0"/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82DB9">
        <w:rPr>
          <w:rFonts w:ascii="Arial" w:eastAsia="TimesNewRomanPSMT" w:hAnsi="Arial" w:cs="Arial"/>
          <w:i/>
          <w:iCs/>
          <w:sz w:val="20"/>
          <w:szCs w:val="18"/>
          <w:lang w:eastAsia="pl-PL"/>
        </w:rPr>
        <w:t xml:space="preserve">** niniejsze oświadczenie składa każdy z Wykonawców wspólnie ubiegających się o udzielenie zamówienia. </w:t>
      </w:r>
    </w:p>
    <w:p w14:paraId="57C96A93" w14:textId="77777777" w:rsidR="004F6B28" w:rsidRPr="00682DB9" w:rsidRDefault="004F6B28" w:rsidP="004F6B28">
      <w:pPr>
        <w:suppressAutoHyphens/>
        <w:spacing w:after="0" w:line="22" w:lineRule="atLeast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50A6B42" w14:textId="77777777" w:rsidR="004F6B28" w:rsidRPr="00682DB9" w:rsidRDefault="004F6B28" w:rsidP="004F6B28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  <w:r w:rsidRPr="00682DB9"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zaufanym, lub podpisem osobistym</w:t>
      </w:r>
    </w:p>
    <w:p w14:paraId="7E1E0446" w14:textId="73AED370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14F26FF8" w14:textId="33BE2F5F" w:rsidR="00A71465" w:rsidRDefault="00A71465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222C24C8" w14:textId="128BDB42" w:rsidR="00A71465" w:rsidRDefault="00A71465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130227C7" w14:textId="77777777" w:rsidR="00C1133E" w:rsidRPr="00C1133E" w:rsidRDefault="00C1133E" w:rsidP="00C1133E">
      <w:pPr>
        <w:widowControl w:val="0"/>
        <w:spacing w:after="0" w:line="22" w:lineRule="atLeast"/>
        <w:jc w:val="right"/>
        <w:rPr>
          <w:rFonts w:ascii="Arial" w:eastAsia="Times New Roman" w:hAnsi="Arial" w:cs="Arial"/>
          <w:b/>
          <w:lang w:eastAsia="ar-SA"/>
        </w:rPr>
      </w:pPr>
      <w:r w:rsidRPr="00C1133E">
        <w:rPr>
          <w:rFonts w:ascii="Arial" w:eastAsia="Times New Roman" w:hAnsi="Arial" w:cs="Arial"/>
          <w:b/>
          <w:lang w:eastAsia="ar-SA"/>
        </w:rPr>
        <w:lastRenderedPageBreak/>
        <w:t>Załącznik nr 6</w:t>
      </w:r>
      <w:r w:rsidRPr="00C1133E">
        <w:rPr>
          <w:rFonts w:ascii="Arial" w:eastAsia="Times New Roman" w:hAnsi="Arial" w:cs="Arial"/>
          <w:b/>
          <w:color w:val="0000FF"/>
          <w:lang w:eastAsia="ar-SA"/>
        </w:rPr>
        <w:t xml:space="preserve"> </w:t>
      </w:r>
      <w:r w:rsidRPr="00C1133E">
        <w:rPr>
          <w:rFonts w:ascii="Arial" w:eastAsia="Times New Roman" w:hAnsi="Arial" w:cs="Arial"/>
          <w:b/>
          <w:lang w:eastAsia="ar-SA"/>
        </w:rPr>
        <w:t>do SWZ</w:t>
      </w:r>
    </w:p>
    <w:p w14:paraId="54BCAE25" w14:textId="77777777" w:rsidR="00C1133E" w:rsidRPr="00C1133E" w:rsidRDefault="00C1133E" w:rsidP="00C1133E">
      <w:pPr>
        <w:widowControl w:val="0"/>
        <w:spacing w:after="0" w:line="240" w:lineRule="auto"/>
        <w:jc w:val="right"/>
        <w:rPr>
          <w:rFonts w:ascii="Arial" w:hAnsi="Arial" w:cs="Arial"/>
          <w:i/>
          <w:iCs/>
        </w:rPr>
      </w:pPr>
      <w:r w:rsidRPr="00C1133E">
        <w:rPr>
          <w:rFonts w:ascii="Arial" w:hAnsi="Arial" w:cs="Arial"/>
          <w:i/>
          <w:iCs/>
        </w:rPr>
        <w:t>(Projektowane postanowienia umowy)</w:t>
      </w:r>
    </w:p>
    <w:p w14:paraId="6571ABC3" w14:textId="77777777" w:rsidR="00C1133E" w:rsidRPr="00C1133E" w:rsidRDefault="00C1133E" w:rsidP="00C1133E">
      <w:pPr>
        <w:widowControl w:val="0"/>
        <w:spacing w:after="0" w:line="240" w:lineRule="auto"/>
        <w:rPr>
          <w:rFonts w:ascii="Arial" w:hAnsi="Arial" w:cs="Arial"/>
          <w:i/>
          <w:iCs/>
        </w:rPr>
      </w:pPr>
    </w:p>
    <w:p w14:paraId="54D74E60" w14:textId="77777777" w:rsidR="00C1133E" w:rsidRPr="00C1133E" w:rsidRDefault="00C1133E" w:rsidP="00C1133E">
      <w:pPr>
        <w:widowControl w:val="0"/>
        <w:tabs>
          <w:tab w:val="left" w:pos="408"/>
          <w:tab w:val="center" w:pos="4601"/>
        </w:tabs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eastAsia="Times New Roman" w:hAnsi="Arial" w:cs="Arial"/>
          <w:b/>
          <w:bCs/>
          <w:lang w:eastAsia="ar-SA"/>
        </w:rPr>
        <w:t>Umowa  nr ………………</w:t>
      </w:r>
    </w:p>
    <w:p w14:paraId="62E6A059" w14:textId="77777777" w:rsidR="00C1133E" w:rsidRPr="00C1133E" w:rsidRDefault="00C1133E" w:rsidP="00C1133E">
      <w:pPr>
        <w:widowControl w:val="0"/>
        <w:tabs>
          <w:tab w:val="left" w:pos="408"/>
          <w:tab w:val="center" w:pos="4601"/>
        </w:tabs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eastAsia="Times New Roman" w:hAnsi="Arial" w:cs="Arial"/>
          <w:b/>
          <w:bCs/>
          <w:lang w:eastAsia="ar-SA"/>
        </w:rPr>
        <w:t xml:space="preserve">do zamówienia publicznego nr </w:t>
      </w:r>
      <w:r w:rsidRPr="00C1133E">
        <w:rPr>
          <w:rFonts w:ascii="Arial" w:hAnsi="Arial" w:cs="Arial"/>
          <w:b/>
          <w:bCs/>
          <w:lang w:eastAsia="ar-SA"/>
        </w:rPr>
        <w:t>RZPiFZ.271.11.2023.MGW</w:t>
      </w:r>
    </w:p>
    <w:p w14:paraId="44A2709D" w14:textId="77777777" w:rsidR="00C1133E" w:rsidRPr="00C1133E" w:rsidRDefault="00C1133E" w:rsidP="00C1133E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26C721A9" w14:textId="77777777" w:rsidR="00C1133E" w:rsidRPr="00C1133E" w:rsidRDefault="00C1133E" w:rsidP="00C1133E">
      <w:pPr>
        <w:widowControl w:val="0"/>
        <w:autoSpaceDE w:val="0"/>
        <w:spacing w:after="0" w:line="240" w:lineRule="auto"/>
        <w:rPr>
          <w:rFonts w:ascii="Arial" w:eastAsia="Calibri" w:hAnsi="Arial" w:cs="Arial"/>
          <w:color w:val="000000"/>
          <w:lang w:eastAsia="zh-CN"/>
        </w:rPr>
      </w:pPr>
      <w:r w:rsidRPr="00C1133E">
        <w:rPr>
          <w:rFonts w:ascii="Arial" w:eastAsia="Calibri" w:hAnsi="Arial" w:cs="Arial"/>
          <w:color w:val="000000"/>
          <w:lang w:eastAsia="zh-CN"/>
        </w:rPr>
        <w:t xml:space="preserve">zawarta w dniu …………….. pomiędzy Gminą Wejherowo, z siedzibą przy ul. Transportowa 1, </w:t>
      </w:r>
    </w:p>
    <w:p w14:paraId="40631614" w14:textId="77777777" w:rsidR="00C1133E" w:rsidRPr="00C1133E" w:rsidRDefault="00C1133E" w:rsidP="00C1133E">
      <w:pPr>
        <w:widowControl w:val="0"/>
        <w:autoSpaceDE w:val="0"/>
        <w:spacing w:after="0" w:line="240" w:lineRule="auto"/>
        <w:rPr>
          <w:rFonts w:ascii="Arial" w:eastAsia="Calibri" w:hAnsi="Arial" w:cs="Arial"/>
          <w:color w:val="000000"/>
          <w:lang w:eastAsia="zh-CN"/>
        </w:rPr>
      </w:pPr>
      <w:r w:rsidRPr="00C1133E">
        <w:rPr>
          <w:rFonts w:ascii="Arial" w:eastAsia="Calibri" w:hAnsi="Arial" w:cs="Arial"/>
          <w:color w:val="000000"/>
          <w:lang w:eastAsia="zh-CN"/>
        </w:rPr>
        <w:t xml:space="preserve">84-200 Wejherowo, NIP: 588-237-58-50, </w:t>
      </w:r>
    </w:p>
    <w:p w14:paraId="3452D442" w14:textId="77777777" w:rsidR="00C1133E" w:rsidRPr="00C1133E" w:rsidRDefault="00C1133E" w:rsidP="00C1133E">
      <w:pPr>
        <w:widowControl w:val="0"/>
        <w:tabs>
          <w:tab w:val="left" w:pos="3332"/>
        </w:tabs>
        <w:autoSpaceDE w:val="0"/>
        <w:spacing w:after="0" w:line="240" w:lineRule="auto"/>
        <w:rPr>
          <w:rFonts w:ascii="Arial" w:eastAsia="Calibri" w:hAnsi="Arial" w:cs="Arial"/>
          <w:color w:val="000000"/>
          <w:lang w:eastAsia="zh-CN"/>
        </w:rPr>
      </w:pPr>
      <w:r w:rsidRPr="00C1133E">
        <w:rPr>
          <w:rFonts w:ascii="Arial" w:eastAsia="Calibri" w:hAnsi="Arial" w:cs="Arial"/>
          <w:color w:val="000000"/>
          <w:lang w:eastAsia="zh-CN"/>
        </w:rPr>
        <w:t xml:space="preserve">reprezentowaną przez: </w:t>
      </w:r>
      <w:r w:rsidRPr="00C1133E">
        <w:rPr>
          <w:rFonts w:ascii="Arial" w:eastAsia="Calibri" w:hAnsi="Arial" w:cs="Arial"/>
          <w:color w:val="000000"/>
          <w:lang w:eastAsia="zh-CN"/>
        </w:rPr>
        <w:tab/>
      </w:r>
    </w:p>
    <w:p w14:paraId="68A5BD65" w14:textId="77777777" w:rsidR="00C1133E" w:rsidRPr="00C1133E" w:rsidRDefault="00C1133E" w:rsidP="00C1133E">
      <w:pPr>
        <w:widowControl w:val="0"/>
        <w:autoSpaceDE w:val="0"/>
        <w:spacing w:after="0" w:line="240" w:lineRule="auto"/>
        <w:rPr>
          <w:rFonts w:ascii="Arial" w:eastAsia="Calibri" w:hAnsi="Arial" w:cs="Arial"/>
          <w:color w:val="000000"/>
          <w:lang w:eastAsia="zh-CN"/>
        </w:rPr>
      </w:pPr>
      <w:r w:rsidRPr="00C1133E">
        <w:rPr>
          <w:rFonts w:ascii="Arial" w:eastAsia="Calibri" w:hAnsi="Arial" w:cs="Arial"/>
          <w:color w:val="000000"/>
          <w:lang w:eastAsia="zh-CN"/>
        </w:rPr>
        <w:t xml:space="preserve">………………………………………………………………………………………………….. </w:t>
      </w:r>
    </w:p>
    <w:p w14:paraId="395FA83B" w14:textId="77777777" w:rsidR="00C1133E" w:rsidRPr="00C1133E" w:rsidRDefault="00C1133E" w:rsidP="00C1133E">
      <w:pPr>
        <w:widowControl w:val="0"/>
        <w:autoSpaceDE w:val="0"/>
        <w:spacing w:after="0" w:line="240" w:lineRule="auto"/>
        <w:rPr>
          <w:rFonts w:ascii="Arial" w:eastAsia="Calibri" w:hAnsi="Arial" w:cs="Arial"/>
          <w:color w:val="000000"/>
          <w:lang w:eastAsia="zh-CN"/>
        </w:rPr>
      </w:pPr>
      <w:r w:rsidRPr="00C1133E">
        <w:rPr>
          <w:rFonts w:ascii="Arial" w:eastAsia="Calibri" w:hAnsi="Arial" w:cs="Arial"/>
          <w:color w:val="000000"/>
          <w:lang w:eastAsia="zh-CN"/>
        </w:rPr>
        <w:t xml:space="preserve">zwaną dalej „Zamawiającym” </w:t>
      </w:r>
    </w:p>
    <w:p w14:paraId="25C59F6D" w14:textId="77777777" w:rsidR="00C1133E" w:rsidRPr="00C1133E" w:rsidRDefault="00C1133E" w:rsidP="00C1133E">
      <w:pPr>
        <w:widowControl w:val="0"/>
        <w:autoSpaceDE w:val="0"/>
        <w:spacing w:after="0" w:line="240" w:lineRule="auto"/>
        <w:rPr>
          <w:rFonts w:ascii="Arial" w:eastAsia="Calibri" w:hAnsi="Arial" w:cs="Arial"/>
          <w:color w:val="000000"/>
          <w:lang w:eastAsia="zh-CN"/>
        </w:rPr>
      </w:pPr>
      <w:r w:rsidRPr="00C1133E">
        <w:rPr>
          <w:rFonts w:ascii="Arial" w:eastAsia="Calibri" w:hAnsi="Arial" w:cs="Arial"/>
          <w:color w:val="000000"/>
          <w:lang w:eastAsia="zh-CN"/>
        </w:rPr>
        <w:t xml:space="preserve">a </w:t>
      </w:r>
    </w:p>
    <w:p w14:paraId="2981D0B8" w14:textId="77777777" w:rsidR="00C1133E" w:rsidRPr="00C1133E" w:rsidRDefault="00C1133E" w:rsidP="00C1133E">
      <w:pPr>
        <w:widowControl w:val="0"/>
        <w:autoSpaceDE w:val="0"/>
        <w:spacing w:after="0" w:line="240" w:lineRule="auto"/>
        <w:rPr>
          <w:rFonts w:ascii="Arial" w:eastAsia="Calibri" w:hAnsi="Arial" w:cs="Arial"/>
          <w:color w:val="000000"/>
          <w:lang w:eastAsia="zh-CN"/>
        </w:rPr>
      </w:pPr>
      <w:r w:rsidRPr="00C1133E">
        <w:rPr>
          <w:rFonts w:ascii="Arial" w:eastAsia="Calibri" w:hAnsi="Arial" w:cs="Arial"/>
          <w:color w:val="000000"/>
          <w:lang w:eastAsia="zh-CN"/>
        </w:rPr>
        <w:t xml:space="preserve">…………………………………………………………………………………………………... </w:t>
      </w:r>
    </w:p>
    <w:p w14:paraId="7430FE8E" w14:textId="77777777" w:rsidR="00C1133E" w:rsidRPr="00C1133E" w:rsidRDefault="00C1133E" w:rsidP="00C1133E">
      <w:pPr>
        <w:widowControl w:val="0"/>
        <w:autoSpaceDE w:val="0"/>
        <w:spacing w:after="0" w:line="240" w:lineRule="auto"/>
        <w:rPr>
          <w:rFonts w:ascii="Arial" w:eastAsia="Calibri" w:hAnsi="Arial" w:cs="Arial"/>
          <w:color w:val="000000"/>
          <w:lang w:eastAsia="zh-CN"/>
        </w:rPr>
      </w:pPr>
      <w:r w:rsidRPr="00C1133E">
        <w:rPr>
          <w:rFonts w:ascii="Arial" w:eastAsia="Calibri" w:hAnsi="Arial" w:cs="Arial"/>
          <w:color w:val="000000"/>
          <w:lang w:eastAsia="zh-CN"/>
        </w:rPr>
        <w:t xml:space="preserve">reprezentowanym przez : </w:t>
      </w:r>
    </w:p>
    <w:p w14:paraId="16A27404" w14:textId="77777777" w:rsidR="00C1133E" w:rsidRPr="00C1133E" w:rsidRDefault="00C1133E" w:rsidP="00C1133E">
      <w:pPr>
        <w:widowControl w:val="0"/>
        <w:autoSpaceDE w:val="0"/>
        <w:spacing w:after="0" w:line="240" w:lineRule="auto"/>
        <w:rPr>
          <w:rFonts w:ascii="Arial" w:eastAsia="Calibri" w:hAnsi="Arial" w:cs="Arial"/>
          <w:color w:val="000000"/>
          <w:lang w:eastAsia="zh-CN"/>
        </w:rPr>
      </w:pPr>
      <w:r w:rsidRPr="00C1133E">
        <w:rPr>
          <w:rFonts w:ascii="Arial" w:eastAsia="Calibri" w:hAnsi="Arial" w:cs="Arial"/>
          <w:color w:val="000000"/>
          <w:lang w:eastAsia="zh-CN"/>
        </w:rPr>
        <w:t xml:space="preserve">…………………………………………………………………………………………………... </w:t>
      </w:r>
    </w:p>
    <w:p w14:paraId="71497C9D" w14:textId="77777777" w:rsidR="00C1133E" w:rsidRPr="00C1133E" w:rsidRDefault="00C1133E" w:rsidP="00C1133E">
      <w:pPr>
        <w:widowControl w:val="0"/>
        <w:autoSpaceDE w:val="0"/>
        <w:spacing w:after="0" w:line="240" w:lineRule="auto"/>
        <w:rPr>
          <w:rFonts w:ascii="Arial" w:eastAsia="Calibri" w:hAnsi="Arial" w:cs="Arial"/>
          <w:color w:val="000000"/>
          <w:lang w:eastAsia="zh-CN"/>
        </w:rPr>
      </w:pPr>
      <w:r w:rsidRPr="00C1133E">
        <w:rPr>
          <w:rFonts w:ascii="Arial" w:eastAsia="Calibri" w:hAnsi="Arial" w:cs="Arial"/>
          <w:color w:val="000000"/>
          <w:lang w:eastAsia="zh-CN"/>
        </w:rPr>
        <w:t xml:space="preserve">zwanym dalej „Wykonawcą”, </w:t>
      </w:r>
    </w:p>
    <w:p w14:paraId="2B3E97F6" w14:textId="77777777" w:rsidR="00C1133E" w:rsidRPr="00C1133E" w:rsidRDefault="00C1133E" w:rsidP="00C1133E">
      <w:pPr>
        <w:widowControl w:val="0"/>
        <w:autoSpaceDE w:val="0"/>
        <w:spacing w:after="0" w:line="240" w:lineRule="auto"/>
        <w:rPr>
          <w:rFonts w:ascii="Arial" w:eastAsia="Calibri" w:hAnsi="Arial" w:cs="Arial"/>
          <w:color w:val="000000"/>
          <w:lang w:eastAsia="zh-CN"/>
        </w:rPr>
      </w:pPr>
    </w:p>
    <w:p w14:paraId="1B5874D6" w14:textId="77777777" w:rsidR="00C1133E" w:rsidRPr="00C1133E" w:rsidRDefault="00C1133E" w:rsidP="00C11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133E">
        <w:rPr>
          <w:rFonts w:ascii="Arial" w:hAnsi="Arial" w:cs="Arial"/>
          <w:color w:val="000000"/>
        </w:rPr>
        <w:t xml:space="preserve">a łącznie zwanych dalej także „Stronami”, a z osobna „Stroną”, </w:t>
      </w:r>
    </w:p>
    <w:p w14:paraId="2B86FFA0" w14:textId="77777777" w:rsidR="00C1133E" w:rsidRPr="00C1133E" w:rsidRDefault="00C1133E" w:rsidP="00C11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095458" w14:textId="77777777" w:rsidR="00C1133E" w:rsidRPr="00C1133E" w:rsidRDefault="00C1133E" w:rsidP="00C1133E">
      <w:pPr>
        <w:widowControl w:val="0"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lang w:eastAsia="zh-CN"/>
        </w:rPr>
      </w:pPr>
      <w:r w:rsidRPr="00C1133E">
        <w:rPr>
          <w:rFonts w:ascii="Arial" w:hAnsi="Arial" w:cs="Arial"/>
          <w:color w:val="000000"/>
        </w:rPr>
        <w:t xml:space="preserve">w wyniku dokonania przez Zamawiającego wyboru oferty Wykonawcy w trakcie postępowania o udzielenie zamówienia publicznego przeprowadzonego w trybie podstawowym bez przeprowadzenia negocjacji, na podstawie art. 275 pkt 1 ustawy z dnia 11 września 2019 r. – Prawo zamówień publicznych (Dz. U. z 2022 r. poz. 1710 z </w:t>
      </w:r>
      <w:proofErr w:type="spellStart"/>
      <w:r w:rsidRPr="00C1133E">
        <w:rPr>
          <w:rFonts w:ascii="Arial" w:hAnsi="Arial" w:cs="Arial"/>
          <w:color w:val="000000"/>
        </w:rPr>
        <w:t>późn</w:t>
      </w:r>
      <w:proofErr w:type="spellEnd"/>
      <w:r w:rsidRPr="00C1133E">
        <w:rPr>
          <w:rFonts w:ascii="Arial" w:hAnsi="Arial" w:cs="Arial"/>
          <w:color w:val="000000"/>
        </w:rPr>
        <w:t xml:space="preserve">. zm.) – dalej jako </w:t>
      </w:r>
      <w:r w:rsidRPr="00C1133E">
        <w:rPr>
          <w:rFonts w:ascii="Arial" w:hAnsi="Arial" w:cs="Arial"/>
          <w:b/>
          <w:bCs/>
          <w:color w:val="000000"/>
        </w:rPr>
        <w:t xml:space="preserve">„ustawa </w:t>
      </w:r>
      <w:proofErr w:type="spellStart"/>
      <w:r w:rsidRPr="00C1133E">
        <w:rPr>
          <w:rFonts w:ascii="Arial" w:hAnsi="Arial" w:cs="Arial"/>
          <w:b/>
          <w:bCs/>
          <w:color w:val="000000"/>
        </w:rPr>
        <w:t>Pzp</w:t>
      </w:r>
      <w:proofErr w:type="spellEnd"/>
      <w:r w:rsidRPr="00C1133E">
        <w:rPr>
          <w:rFonts w:ascii="Arial" w:hAnsi="Arial" w:cs="Arial"/>
          <w:b/>
          <w:bCs/>
          <w:color w:val="000000"/>
        </w:rPr>
        <w:t>”</w:t>
      </w:r>
      <w:r w:rsidRPr="00C1133E">
        <w:rPr>
          <w:rFonts w:ascii="Arial" w:hAnsi="Arial" w:cs="Arial"/>
          <w:color w:val="000000"/>
        </w:rPr>
        <w:t xml:space="preserve">), Strony zawierają umowę (dalej jako </w:t>
      </w:r>
      <w:r w:rsidRPr="00C1133E">
        <w:rPr>
          <w:rFonts w:ascii="Arial" w:hAnsi="Arial" w:cs="Arial"/>
          <w:b/>
          <w:bCs/>
          <w:color w:val="000000"/>
        </w:rPr>
        <w:t>„Umowa”</w:t>
      </w:r>
      <w:r w:rsidRPr="00C1133E">
        <w:rPr>
          <w:rFonts w:ascii="Arial" w:hAnsi="Arial" w:cs="Arial"/>
          <w:color w:val="000000"/>
        </w:rPr>
        <w:t>) o następującej treści:</w:t>
      </w:r>
    </w:p>
    <w:p w14:paraId="01F5AF28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4D3652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§ 1</w:t>
      </w:r>
    </w:p>
    <w:p w14:paraId="3229C8C0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Przedmiot Umowy</w:t>
      </w:r>
    </w:p>
    <w:p w14:paraId="080739E2" w14:textId="7D81640C" w:rsidR="00C1133E" w:rsidRPr="00C1133E" w:rsidRDefault="00C1133E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Przedmiotem Umowy (dalej jako „</w:t>
      </w:r>
      <w:r w:rsidRPr="00C1133E">
        <w:rPr>
          <w:rFonts w:ascii="Arial" w:hAnsi="Arial" w:cs="Arial"/>
          <w:b/>
          <w:bCs/>
        </w:rPr>
        <w:t>Przedmiot Umowy</w:t>
      </w:r>
      <w:r w:rsidRPr="00C1133E">
        <w:rPr>
          <w:rFonts w:ascii="Arial" w:hAnsi="Arial" w:cs="Arial"/>
        </w:rPr>
        <w:t xml:space="preserve">”) jest świadczenie usług polegających na </w:t>
      </w:r>
      <w:bookmarkStart w:id="2" w:name="_Hlk129329705"/>
      <w:r w:rsidRPr="00C1133E">
        <w:rPr>
          <w:rFonts w:ascii="Arial" w:hAnsi="Arial" w:cs="Arial"/>
          <w:b/>
          <w:bCs/>
        </w:rPr>
        <w:t>prowadzeniu i organizacji Punktu Selektywnego Zbierania Odpadów Komunalnych (</w:t>
      </w:r>
      <w:r w:rsidR="0078233F">
        <w:rPr>
          <w:rFonts w:ascii="Arial" w:hAnsi="Arial" w:cs="Arial"/>
          <w:b/>
          <w:bCs/>
        </w:rPr>
        <w:t xml:space="preserve">dalej jako </w:t>
      </w:r>
      <w:r w:rsidRPr="00C1133E">
        <w:rPr>
          <w:rFonts w:ascii="Arial" w:hAnsi="Arial" w:cs="Arial"/>
          <w:b/>
          <w:bCs/>
        </w:rPr>
        <w:t>PSZOK) dla mieszkańców Gminy Wejherowo w latach 2023-2024 dla części …</w:t>
      </w:r>
      <w:bookmarkEnd w:id="2"/>
      <w:r w:rsidRPr="00C1133E">
        <w:rPr>
          <w:rFonts w:ascii="Arial" w:hAnsi="Arial" w:cs="Arial"/>
        </w:rPr>
        <w:t xml:space="preserve">, na warunkach określonych w specyfikacji warunków zamówienia (dalej jako </w:t>
      </w:r>
      <w:r w:rsidRPr="00C1133E">
        <w:rPr>
          <w:rFonts w:ascii="Arial" w:hAnsi="Arial" w:cs="Arial"/>
          <w:b/>
          <w:bCs/>
        </w:rPr>
        <w:t>„SWZ”</w:t>
      </w:r>
      <w:r w:rsidRPr="00C1133E">
        <w:rPr>
          <w:rFonts w:ascii="Arial" w:hAnsi="Arial" w:cs="Arial"/>
        </w:rPr>
        <w:t xml:space="preserve">) i Umowie. </w:t>
      </w:r>
    </w:p>
    <w:p w14:paraId="18443532" w14:textId="77777777" w:rsidR="00C1133E" w:rsidRPr="00C1133E" w:rsidRDefault="00C1133E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Przedmiot Umowy będzie realizowany zgodnie z postanowieniami Umowy, SWZ, w szczególności zgodnie z Opisem przedmiotu zamówienia (dalej jako </w:t>
      </w:r>
      <w:r w:rsidRPr="00C1133E">
        <w:rPr>
          <w:rFonts w:ascii="Arial" w:hAnsi="Arial" w:cs="Arial"/>
          <w:b/>
          <w:bCs/>
        </w:rPr>
        <w:t>„OPZ”</w:t>
      </w:r>
      <w:r w:rsidRPr="00C1133E">
        <w:rPr>
          <w:rFonts w:ascii="Arial" w:hAnsi="Arial" w:cs="Arial"/>
        </w:rPr>
        <w:t xml:space="preserve">) stanowiącym Załącznik nr 1 do Umowy i ofertą Wykonawcy stanowiącą Załącznik nr 2 do Umowy oraz zgodnie z obowiązującymi przepisami prawa, w terminie określonym Umową. </w:t>
      </w:r>
    </w:p>
    <w:p w14:paraId="0BB98B72" w14:textId="39EC6BDF" w:rsidR="00C1133E" w:rsidRDefault="00C1133E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bookmarkStart w:id="3" w:name="_Hlk129328236"/>
      <w:r w:rsidRPr="00C1133E">
        <w:rPr>
          <w:rFonts w:ascii="Arial" w:hAnsi="Arial" w:cs="Arial"/>
        </w:rPr>
        <w:t>PSZOK zlokalizowany będzie ………………………………</w:t>
      </w:r>
      <w:bookmarkEnd w:id="3"/>
    </w:p>
    <w:p w14:paraId="3DF30F19" w14:textId="77777777" w:rsidR="001C0E72" w:rsidRPr="00C1133E" w:rsidRDefault="001C0E72" w:rsidP="001C0E72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Arial" w:hAnsi="Arial" w:cs="Arial"/>
        </w:rPr>
      </w:pPr>
    </w:p>
    <w:p w14:paraId="68274471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§ 2</w:t>
      </w:r>
    </w:p>
    <w:p w14:paraId="45798D73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Termin realizacji</w:t>
      </w:r>
    </w:p>
    <w:p w14:paraId="63344BEB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133E">
        <w:rPr>
          <w:rFonts w:ascii="Arial" w:hAnsi="Arial" w:cs="Arial"/>
        </w:rPr>
        <w:t>Zamawiający wymaga, aby Przedmiot Umowy był realizowany w terminie od dnia zawarcia umowy,</w:t>
      </w:r>
      <w:r w:rsidRPr="00C1133E">
        <w:rPr>
          <w:rFonts w:ascii="Arial" w:hAnsi="Arial" w:cs="Arial"/>
          <w:b/>
          <w:bCs/>
        </w:rPr>
        <w:t xml:space="preserve"> tj. od dnia ……………… do dnia 31.12.2024 r. </w:t>
      </w:r>
    </w:p>
    <w:p w14:paraId="685159B9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EC08DE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§ 3</w:t>
      </w:r>
    </w:p>
    <w:p w14:paraId="611CED63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Obowiązki i uprawnienia Zamawiającego</w:t>
      </w:r>
    </w:p>
    <w:p w14:paraId="2DCBC668" w14:textId="77777777" w:rsidR="00C1133E" w:rsidRPr="00C1133E" w:rsidRDefault="00C1133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Zamawiający zobowiązany jest do zatwierdzenia lub zgłoszenia uwag do miesięcznych raportów sporządzonych zgodnie z wytycznymi określonymi w OPZ, w terminie 7 dni od daty ich otrzymania. </w:t>
      </w:r>
    </w:p>
    <w:p w14:paraId="7D875CA5" w14:textId="77777777" w:rsidR="00C1133E" w:rsidRPr="00C1133E" w:rsidRDefault="00C1133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Zamawiający zobowiązany jest do zapłaty wynagrodzenia przysługującego Wykonawcy z tytułu realizacji Przedmiotu Umowy. </w:t>
      </w:r>
    </w:p>
    <w:p w14:paraId="4CFA101D" w14:textId="77777777" w:rsidR="00C1133E" w:rsidRPr="00C1133E" w:rsidRDefault="00C1133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Obowiązki Zamawiającego wskazane w niniejszym paragrafie nie wyłączają ani nie ograniczają odpowiedzialności Wykonawcy za należyte wykonanie Przedmiotu Umowy.</w:t>
      </w:r>
    </w:p>
    <w:p w14:paraId="30491136" w14:textId="77777777" w:rsidR="00C1133E" w:rsidRPr="00C1133E" w:rsidRDefault="00C1133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Zamawiający w trakcie realizacji Przedmiotu Umowy ma prawo weryfikacji sposobu zatrudnienia osób, o których mowa w § 4 ust. 3 Umowy oraz do kontroli spełniania przez </w:t>
      </w:r>
      <w:r w:rsidRPr="00C1133E">
        <w:rPr>
          <w:rFonts w:ascii="Arial" w:hAnsi="Arial" w:cs="Arial"/>
        </w:rPr>
        <w:lastRenderedPageBreak/>
        <w:t xml:space="preserve">Wykonawcę lub podwykonawcę przedmiotowego wymogu. Zamawiający uprawniony jest w szczególności do: </w:t>
      </w:r>
    </w:p>
    <w:p w14:paraId="7E2614F0" w14:textId="77777777" w:rsidR="00C1133E" w:rsidRPr="00C1133E" w:rsidRDefault="00C1133E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żądania oświadczeń i dokumentów w zakresie potwierdzenia spełniania ww. wymogu i dokonywania ich oceny, w szczególności: </w:t>
      </w:r>
    </w:p>
    <w:p w14:paraId="15FE309A" w14:textId="77777777" w:rsidR="00C1133E" w:rsidRPr="00C1133E" w:rsidRDefault="00C1133E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1071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oświadczenia zatrudnionego pracownika, </w:t>
      </w:r>
    </w:p>
    <w:p w14:paraId="539B4FB2" w14:textId="77777777" w:rsidR="00C1133E" w:rsidRPr="00C1133E" w:rsidRDefault="00C1133E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1071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oświadczenia Wykonawcy lub podwykonawcy o zatrudnieniu pracownika na podstawie umowy o pracę,</w:t>
      </w:r>
    </w:p>
    <w:p w14:paraId="084D5202" w14:textId="77777777" w:rsidR="00C1133E" w:rsidRPr="00C1133E" w:rsidRDefault="00C1133E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1071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poświadczonej za zgodność z oryginałem kopii umowy o pracę zatrudnionego pracownika, </w:t>
      </w:r>
    </w:p>
    <w:p w14:paraId="194FD140" w14:textId="77777777" w:rsidR="00C1133E" w:rsidRPr="00C1133E" w:rsidRDefault="00C1133E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1071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innego dokumentu zawierającego informacje, w tym dane osobowe, niezbędne do weryfikacji zatrudnienia na podstawie umowy o pracę, w szczególności imię i nazwisko zatrudnionego pracownika, datę zawarcia umowy o pracę, rodzaj umowy o pracę i zakres obowiązków pracownika,</w:t>
      </w:r>
    </w:p>
    <w:p w14:paraId="261B3268" w14:textId="77777777" w:rsidR="00C1133E" w:rsidRPr="00C1133E" w:rsidRDefault="00C1133E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żądania wyjaśnień w przypadku wątpliwości w zakresie potwierdzenia spełniania ww. wymogów, </w:t>
      </w:r>
    </w:p>
    <w:p w14:paraId="7C69956C" w14:textId="77777777" w:rsidR="00C1133E" w:rsidRPr="00C1133E" w:rsidRDefault="00C1133E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przeprowadzania kontroli na miejscu wykonywania świadczenia. </w:t>
      </w:r>
    </w:p>
    <w:p w14:paraId="49833F8C" w14:textId="2D40850E" w:rsidR="0078233F" w:rsidRPr="0000212F" w:rsidRDefault="00C1133E" w:rsidP="0000212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00212F">
        <w:rPr>
          <w:rFonts w:ascii="Arial" w:hAnsi="Arial" w:cs="Arial"/>
        </w:rPr>
        <w:t xml:space="preserve">W przypadku stwierdzenia przez Zamawiającego braku spełnienia wymogu określonego w § 4 ust. 3 Umowy, Zamawiający wezwie Wykonawcę, w wyznaczonym przez siebie terminie, do usunięcia stwierdzonych naruszeń i przekazania Zamawiającemu odpowiedniej dokumentacji potwierdzającej zatrudnienie osób na podstawie stosunku pracy. </w:t>
      </w:r>
    </w:p>
    <w:p w14:paraId="2482FD5C" w14:textId="1F3D2488" w:rsidR="0078233F" w:rsidRPr="0000212F" w:rsidRDefault="00C1133E" w:rsidP="0000212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00212F">
        <w:rPr>
          <w:rFonts w:ascii="Arial" w:hAnsi="Arial" w:cs="Arial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DA2A82B" w14:textId="0D2FF274" w:rsidR="00C1133E" w:rsidRPr="0000212F" w:rsidRDefault="00C1133E" w:rsidP="0000212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00212F">
        <w:rPr>
          <w:rFonts w:ascii="Arial" w:hAnsi="Arial" w:cs="Arial"/>
        </w:rPr>
        <w:t>Niezłożenie przez Wykonawcę</w:t>
      </w:r>
      <w:r w:rsidR="0078233F">
        <w:rPr>
          <w:rFonts w:ascii="Arial" w:hAnsi="Arial" w:cs="Arial"/>
        </w:rPr>
        <w:t>,</w:t>
      </w:r>
      <w:r w:rsidRPr="0000212F">
        <w:rPr>
          <w:rFonts w:ascii="Arial" w:hAnsi="Arial" w:cs="Arial"/>
        </w:rPr>
        <w:t xml:space="preserve"> w wyznaczonym przez Zamawiającego terminie</w:t>
      </w:r>
      <w:r w:rsidR="0078233F">
        <w:rPr>
          <w:rFonts w:ascii="Arial" w:hAnsi="Arial" w:cs="Arial"/>
        </w:rPr>
        <w:t>,</w:t>
      </w:r>
      <w:r w:rsidRPr="0000212F">
        <w:rPr>
          <w:rFonts w:ascii="Arial" w:hAnsi="Arial" w:cs="Arial"/>
        </w:rPr>
        <w:t xml:space="preserve"> żądanych przez Zamawiającego dowodów w celu potwierdzenia spełnienia przez Wykonawcę, podwykonawcę, wymogu, o którym mowa w § 4 ust. 3 Umowy</w:t>
      </w:r>
      <w:r w:rsidR="0078233F">
        <w:rPr>
          <w:rFonts w:ascii="Arial" w:hAnsi="Arial" w:cs="Arial"/>
        </w:rPr>
        <w:t>,</w:t>
      </w:r>
      <w:r w:rsidRPr="0000212F">
        <w:rPr>
          <w:rFonts w:ascii="Arial" w:hAnsi="Arial" w:cs="Arial"/>
        </w:rPr>
        <w:t xml:space="preserve"> traktowane będzie jako niespełnienie przez Wykonawcę lub podwykonawcę przedmiotowego wymogu. </w:t>
      </w:r>
    </w:p>
    <w:p w14:paraId="70BD20C5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041A4980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§ 4</w:t>
      </w:r>
    </w:p>
    <w:p w14:paraId="7F8258BC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Obowiązki i odpowiedzialność Wykonawcy</w:t>
      </w:r>
    </w:p>
    <w:p w14:paraId="46932F10" w14:textId="77777777" w:rsidR="00C1133E" w:rsidRPr="00C1133E" w:rsidRDefault="00C1133E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Do obowiązków Wykonawcy należy w szczególności: </w:t>
      </w:r>
    </w:p>
    <w:p w14:paraId="178161F1" w14:textId="69A88AC4" w:rsidR="00C1133E" w:rsidRPr="00C1133E" w:rsidRDefault="0078233F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1133E" w:rsidRPr="00C1133E">
        <w:rPr>
          <w:rFonts w:ascii="Arial" w:hAnsi="Arial" w:cs="Arial"/>
        </w:rPr>
        <w:t>ykonanie Przedmiotu Umowy z należytą starannością, zgodnie z wymogami, o których mowa w § 1 ust. 2 Umowy</w:t>
      </w:r>
      <w:r>
        <w:rPr>
          <w:rFonts w:ascii="Arial" w:hAnsi="Arial" w:cs="Arial"/>
        </w:rPr>
        <w:t>,</w:t>
      </w:r>
    </w:p>
    <w:p w14:paraId="599707F5" w14:textId="1A8C9E94" w:rsidR="00C1133E" w:rsidRPr="00C1133E" w:rsidRDefault="0078233F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1133E" w:rsidRPr="00C1133E">
        <w:rPr>
          <w:rFonts w:ascii="Arial" w:hAnsi="Arial" w:cs="Arial"/>
        </w:rPr>
        <w:t>osiadanie wagi najazdowej samochodowej przez cały okres trwania Umowy</w:t>
      </w:r>
      <w:r>
        <w:rPr>
          <w:rFonts w:ascii="Arial" w:hAnsi="Arial" w:cs="Arial"/>
        </w:rPr>
        <w:t>,</w:t>
      </w:r>
    </w:p>
    <w:p w14:paraId="12191EB1" w14:textId="3329D0AD" w:rsidR="00C1133E" w:rsidRPr="00C1133E" w:rsidRDefault="0078233F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1133E" w:rsidRPr="00C1133E">
        <w:rPr>
          <w:rFonts w:ascii="Arial" w:hAnsi="Arial" w:cs="Arial"/>
        </w:rPr>
        <w:t>ważenie wszystkich odpadów przyjmowanych do PSZOK na wadze z ważnym świadectwem zgodności i legalizacją Głównego Urzędu Miar</w:t>
      </w:r>
      <w:r>
        <w:rPr>
          <w:rFonts w:ascii="Arial" w:hAnsi="Arial" w:cs="Arial"/>
        </w:rPr>
        <w:t>,</w:t>
      </w:r>
    </w:p>
    <w:p w14:paraId="68BB3A39" w14:textId="31700EDF" w:rsidR="00C1133E" w:rsidRPr="00C1133E" w:rsidRDefault="0078233F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</w:t>
      </w:r>
      <w:r w:rsidR="00C1133E" w:rsidRPr="00C1133E">
        <w:rPr>
          <w:rFonts w:ascii="Arial" w:eastAsia="Times New Roman" w:hAnsi="Arial" w:cs="Arial"/>
        </w:rPr>
        <w:t xml:space="preserve">egularne przekazywanie miesięcznych raportów do zatwierdzenia przez Zamawiającego, do </w:t>
      </w:r>
      <w:r w:rsidR="00EE565E">
        <w:rPr>
          <w:rFonts w:ascii="Arial" w:eastAsia="Times New Roman" w:hAnsi="Arial" w:cs="Arial"/>
        </w:rPr>
        <w:t>7</w:t>
      </w:r>
      <w:r w:rsidR="00C1133E" w:rsidRPr="00C1133E">
        <w:rPr>
          <w:rFonts w:ascii="Arial" w:eastAsia="NSimSun" w:hAnsi="Arial" w:cs="Arial"/>
          <w:kern w:val="3"/>
          <w:lang w:eastAsia="zh-CN" w:bidi="hi-IN"/>
        </w:rPr>
        <w:t xml:space="preserve"> dnia każdego miesiąca następującego po miesiącu, którego raport dotyczy</w:t>
      </w:r>
      <w:r>
        <w:rPr>
          <w:rFonts w:ascii="Arial" w:eastAsia="NSimSun" w:hAnsi="Arial" w:cs="Arial"/>
          <w:kern w:val="3"/>
          <w:lang w:eastAsia="zh-CN" w:bidi="hi-IN"/>
        </w:rPr>
        <w:t>;</w:t>
      </w:r>
      <w:r w:rsidR="00C1133E" w:rsidRPr="00C1133E">
        <w:rPr>
          <w:rFonts w:ascii="Arial" w:eastAsia="NSimSun" w:hAnsi="Arial" w:cs="Arial"/>
          <w:kern w:val="3"/>
          <w:lang w:eastAsia="zh-CN" w:bidi="hi-IN"/>
        </w:rPr>
        <w:t xml:space="preserve"> </w:t>
      </w:r>
      <w:r>
        <w:rPr>
          <w:rFonts w:ascii="Arial" w:eastAsia="Times New Roman" w:hAnsi="Arial" w:cs="Arial"/>
        </w:rPr>
        <w:t>r</w:t>
      </w:r>
      <w:r w:rsidR="00C1133E" w:rsidRPr="00C1133E">
        <w:rPr>
          <w:rFonts w:ascii="Arial" w:eastAsia="Times New Roman" w:hAnsi="Arial" w:cs="Arial"/>
        </w:rPr>
        <w:t>aport miesięczny przekazany będzie Zamawiającemu w 1 egz. wersji papierowej oraz wersji elektronicznej (w wersji *pdf i w wersji edytowalnej)</w:t>
      </w:r>
      <w:r>
        <w:rPr>
          <w:rFonts w:ascii="Arial" w:eastAsia="Times New Roman" w:hAnsi="Arial" w:cs="Arial"/>
        </w:rPr>
        <w:t>,</w:t>
      </w:r>
    </w:p>
    <w:p w14:paraId="71B5994F" w14:textId="560B2F9F" w:rsidR="00C1133E" w:rsidRPr="00C1133E" w:rsidRDefault="0078233F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NSimSun" w:hAnsi="Arial" w:cs="Arial"/>
          <w:lang w:eastAsia="zh-CN" w:bidi="hi-IN"/>
        </w:rPr>
        <w:t>p</w:t>
      </w:r>
      <w:r w:rsidR="00C1133E" w:rsidRPr="00C1133E">
        <w:rPr>
          <w:rFonts w:ascii="Arial" w:eastAsia="NSimSun" w:hAnsi="Arial" w:cs="Arial"/>
          <w:lang w:eastAsia="zh-CN" w:bidi="hi-IN"/>
        </w:rPr>
        <w:t>rzekazywanie</w:t>
      </w:r>
      <w:r>
        <w:rPr>
          <w:rFonts w:ascii="Arial" w:eastAsia="NSimSun" w:hAnsi="Arial" w:cs="Arial"/>
          <w:lang w:eastAsia="zh-CN" w:bidi="hi-IN"/>
        </w:rPr>
        <w:t>,</w:t>
      </w:r>
      <w:r w:rsidR="00C1133E" w:rsidRPr="00C1133E">
        <w:rPr>
          <w:rFonts w:ascii="Arial" w:eastAsia="NSimSun" w:hAnsi="Arial" w:cs="Arial"/>
          <w:lang w:eastAsia="zh-CN" w:bidi="hi-IN"/>
        </w:rPr>
        <w:t xml:space="preserve"> na żądanie Zamawiającego</w:t>
      </w:r>
      <w:r>
        <w:rPr>
          <w:rFonts w:ascii="Arial" w:eastAsia="NSimSun" w:hAnsi="Arial" w:cs="Arial"/>
          <w:lang w:eastAsia="zh-CN" w:bidi="hi-IN"/>
        </w:rPr>
        <w:t>,</w:t>
      </w:r>
      <w:r w:rsidR="00C1133E" w:rsidRPr="00C1133E">
        <w:rPr>
          <w:rFonts w:ascii="Arial" w:eastAsia="NSimSun" w:hAnsi="Arial" w:cs="Arial"/>
          <w:lang w:eastAsia="zh-CN" w:bidi="hi-IN"/>
        </w:rPr>
        <w:t xml:space="preserve"> dokumentów objętych zamówieniem, w tym oświadczeń mieszkańców dostarczających odpady do PSZOK zgodnie ze wzorem w załączniku nr 1 do OPZ</w:t>
      </w:r>
      <w:r w:rsidR="00B40422">
        <w:rPr>
          <w:rFonts w:ascii="Arial" w:eastAsia="NSimSun" w:hAnsi="Arial" w:cs="Arial"/>
          <w:lang w:eastAsia="zh-CN" w:bidi="hi-IN"/>
        </w:rPr>
        <w:t>,</w:t>
      </w:r>
    </w:p>
    <w:p w14:paraId="5EC76E86" w14:textId="4E9657F7" w:rsidR="00C1133E" w:rsidRPr="00C1133E" w:rsidRDefault="00B40422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1133E" w:rsidRPr="00C1133E">
        <w:rPr>
          <w:rFonts w:ascii="Arial" w:hAnsi="Arial" w:cs="Arial"/>
        </w:rPr>
        <w:t>onoszenie odpowiedzialności za prace wykonane przez podwykonawców, niezbędne do realizacji Przedmiotu Umowy</w:t>
      </w:r>
      <w:r>
        <w:rPr>
          <w:rFonts w:ascii="Arial" w:hAnsi="Arial" w:cs="Arial"/>
        </w:rPr>
        <w:t>,</w:t>
      </w:r>
    </w:p>
    <w:p w14:paraId="23E7EA37" w14:textId="78B97B30" w:rsidR="00C1133E" w:rsidRPr="00C1133E" w:rsidRDefault="00B40422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1133E" w:rsidRPr="00C1133E">
        <w:rPr>
          <w:rFonts w:ascii="Arial" w:hAnsi="Arial" w:cs="Arial"/>
        </w:rPr>
        <w:t>osiadanie przez cały okres obowiązywania umowy:</w:t>
      </w:r>
    </w:p>
    <w:p w14:paraId="13110A2A" w14:textId="70067BC1" w:rsidR="00C1133E" w:rsidRPr="00C1133E" w:rsidRDefault="00B40422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1071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1133E" w:rsidRPr="00C1133E">
        <w:rPr>
          <w:rFonts w:ascii="Arial" w:hAnsi="Arial" w:cs="Arial"/>
        </w:rPr>
        <w:t>okumentu potwierdzającego tytuł prawny Wykonawc</w:t>
      </w:r>
      <w:r>
        <w:rPr>
          <w:rFonts w:ascii="Arial" w:hAnsi="Arial" w:cs="Arial"/>
        </w:rPr>
        <w:t xml:space="preserve">y </w:t>
      </w:r>
      <w:r w:rsidR="00C1133E" w:rsidRPr="00C1133E">
        <w:rPr>
          <w:rFonts w:ascii="Arial" w:hAnsi="Arial" w:cs="Arial"/>
        </w:rPr>
        <w:t>do posiadania/dysponowania nieruchomością</w:t>
      </w:r>
      <w:r>
        <w:rPr>
          <w:rFonts w:ascii="Arial" w:hAnsi="Arial" w:cs="Arial"/>
        </w:rPr>
        <w:t>,</w:t>
      </w:r>
      <w:r w:rsidR="00C1133E" w:rsidRPr="00C1133E">
        <w:rPr>
          <w:rFonts w:ascii="Arial" w:hAnsi="Arial" w:cs="Arial"/>
        </w:rPr>
        <w:t xml:space="preserve"> w zakresie utworzenia PSZOK i jego funkcjonowania,</w:t>
      </w:r>
    </w:p>
    <w:p w14:paraId="0FBF99FE" w14:textId="30C937A5" w:rsidR="00C1133E" w:rsidRPr="00C1133E" w:rsidRDefault="00B40422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1071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1133E" w:rsidRPr="00C1133E">
        <w:rPr>
          <w:rFonts w:ascii="Arial" w:hAnsi="Arial" w:cs="Arial"/>
        </w:rPr>
        <w:t>ktualnego wpisu do rejestru BDO</w:t>
      </w:r>
      <w:r>
        <w:rPr>
          <w:rFonts w:ascii="Arial" w:hAnsi="Arial" w:cs="Arial"/>
        </w:rPr>
        <w:t>;</w:t>
      </w:r>
    </w:p>
    <w:p w14:paraId="4483699C" w14:textId="3DD42E2B" w:rsidR="00C1133E" w:rsidRPr="00C1133E" w:rsidRDefault="00B40422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1133E" w:rsidRPr="00C1133E">
        <w:rPr>
          <w:rFonts w:ascii="Arial" w:hAnsi="Arial" w:cs="Arial"/>
        </w:rPr>
        <w:t>organizowani</w:t>
      </w:r>
      <w:r>
        <w:rPr>
          <w:rFonts w:ascii="Arial" w:hAnsi="Arial" w:cs="Arial"/>
        </w:rPr>
        <w:t>e,</w:t>
      </w:r>
      <w:r w:rsidR="00C1133E" w:rsidRPr="00C1133E">
        <w:rPr>
          <w:rFonts w:ascii="Arial" w:hAnsi="Arial" w:cs="Arial"/>
        </w:rPr>
        <w:t xml:space="preserve"> we własnym zakresie i na własny koszt</w:t>
      </w:r>
      <w:r>
        <w:rPr>
          <w:rFonts w:ascii="Arial" w:hAnsi="Arial" w:cs="Arial"/>
        </w:rPr>
        <w:t>,</w:t>
      </w:r>
      <w:r w:rsidR="00C1133E" w:rsidRPr="00C1133E">
        <w:rPr>
          <w:rFonts w:ascii="Arial" w:hAnsi="Arial" w:cs="Arial"/>
        </w:rPr>
        <w:t xml:space="preserve"> zaplecza socjalnego, niezbędnego do wykonania Przedmiotu Umowy</w:t>
      </w:r>
      <w:r>
        <w:rPr>
          <w:rFonts w:ascii="Arial" w:hAnsi="Arial" w:cs="Arial"/>
        </w:rPr>
        <w:t>,</w:t>
      </w:r>
    </w:p>
    <w:p w14:paraId="00775254" w14:textId="6062D428" w:rsidR="00C1133E" w:rsidRPr="00C1133E" w:rsidRDefault="00B40422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1133E" w:rsidRPr="00C1133E">
        <w:rPr>
          <w:rFonts w:ascii="Arial" w:hAnsi="Arial" w:cs="Arial"/>
        </w:rPr>
        <w:t>apewnieni</w:t>
      </w:r>
      <w:r>
        <w:rPr>
          <w:rFonts w:ascii="Arial" w:hAnsi="Arial" w:cs="Arial"/>
        </w:rPr>
        <w:t>e,</w:t>
      </w:r>
      <w:r w:rsidR="00C1133E" w:rsidRPr="00C1133E">
        <w:rPr>
          <w:rFonts w:ascii="Arial" w:hAnsi="Arial" w:cs="Arial"/>
        </w:rPr>
        <w:t xml:space="preserve"> przy realizacji Przedmiotu Umowy</w:t>
      </w:r>
      <w:r>
        <w:rPr>
          <w:rFonts w:ascii="Arial" w:hAnsi="Arial" w:cs="Arial"/>
        </w:rPr>
        <w:t>,</w:t>
      </w:r>
      <w:r w:rsidR="00C1133E" w:rsidRPr="00C1133E">
        <w:rPr>
          <w:rFonts w:ascii="Arial" w:hAnsi="Arial" w:cs="Arial"/>
        </w:rPr>
        <w:t xml:space="preserve"> odpowiedniego nadzoru oraz </w:t>
      </w:r>
      <w:r w:rsidR="00C1133E" w:rsidRPr="00C1133E">
        <w:rPr>
          <w:rFonts w:ascii="Arial" w:hAnsi="Arial" w:cs="Arial"/>
        </w:rPr>
        <w:lastRenderedPageBreak/>
        <w:t xml:space="preserve">pracowników posiadających kwalifikacje </w:t>
      </w:r>
      <w:r w:rsidRPr="00C1133E">
        <w:rPr>
          <w:rFonts w:ascii="Arial" w:hAnsi="Arial" w:cs="Arial"/>
        </w:rPr>
        <w:t xml:space="preserve">wymagane </w:t>
      </w:r>
      <w:r w:rsidR="00C1133E" w:rsidRPr="00C1133E">
        <w:rPr>
          <w:rFonts w:ascii="Arial" w:hAnsi="Arial" w:cs="Arial"/>
        </w:rPr>
        <w:t>do właściwego i terminowego wykonywania usług</w:t>
      </w:r>
      <w:r>
        <w:rPr>
          <w:rFonts w:ascii="Arial" w:hAnsi="Arial" w:cs="Arial"/>
        </w:rPr>
        <w:t>,</w:t>
      </w:r>
    </w:p>
    <w:p w14:paraId="7C9E0D05" w14:textId="1072D3E8" w:rsidR="00C1133E" w:rsidRPr="00C1133E" w:rsidRDefault="00B40422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1133E" w:rsidRPr="00C1133E">
        <w:rPr>
          <w:rFonts w:ascii="Arial" w:hAnsi="Arial" w:cs="Arial"/>
        </w:rPr>
        <w:t>bałość o przestrzeganie przepisów dotyczących ochrony środowiska, w szczególności ustawy o odpadach, ustawy o utrzymaniu czystości i porządku w gminach, Prawa ochrony środowiska, Prawa wodnego oraz aktów prawa miejscowego</w:t>
      </w:r>
      <w:r>
        <w:rPr>
          <w:rFonts w:ascii="Arial" w:hAnsi="Arial" w:cs="Arial"/>
        </w:rPr>
        <w:t>,</w:t>
      </w:r>
    </w:p>
    <w:p w14:paraId="566674F9" w14:textId="046A1944" w:rsidR="00C1133E" w:rsidRPr="00C1133E" w:rsidRDefault="00B40422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ponoszenie o</w:t>
      </w:r>
      <w:r w:rsidR="00C1133E" w:rsidRPr="00C1133E">
        <w:rPr>
          <w:rFonts w:ascii="Arial" w:hAnsi="Arial" w:cs="Arial"/>
        </w:rPr>
        <w:t>dpowiedzialnoś</w:t>
      </w:r>
      <w:r>
        <w:rPr>
          <w:rFonts w:ascii="Arial" w:hAnsi="Arial" w:cs="Arial"/>
        </w:rPr>
        <w:t>ci</w:t>
      </w:r>
      <w:r w:rsidR="00C1133E" w:rsidRPr="00C1133E">
        <w:rPr>
          <w:rFonts w:ascii="Arial" w:hAnsi="Arial" w:cs="Arial"/>
        </w:rPr>
        <w:t xml:space="preserve"> odszkodowawcz</w:t>
      </w:r>
      <w:r>
        <w:rPr>
          <w:rFonts w:ascii="Arial" w:hAnsi="Arial" w:cs="Arial"/>
        </w:rPr>
        <w:t>ej</w:t>
      </w:r>
      <w:r w:rsidR="00C1133E" w:rsidRPr="00C1133E">
        <w:rPr>
          <w:rFonts w:ascii="Arial" w:hAnsi="Arial" w:cs="Arial"/>
        </w:rPr>
        <w:t xml:space="preserve"> za naruszenie przepisów dotyczących ochrony środowiska</w:t>
      </w:r>
      <w:r>
        <w:rPr>
          <w:rFonts w:ascii="Arial" w:hAnsi="Arial" w:cs="Arial"/>
        </w:rPr>
        <w:t>,</w:t>
      </w:r>
      <w:r w:rsidR="00C1133E" w:rsidRPr="00C1133E">
        <w:rPr>
          <w:rFonts w:ascii="Arial" w:hAnsi="Arial" w:cs="Arial"/>
        </w:rPr>
        <w:t xml:space="preserve"> z uwzględnieniem zanieczyszczenia powietrza, wody i gruntu oraz postępowania z odpadami, w stopniu zwalniającym od tej odpowiedzialności Zamawiającego</w:t>
      </w:r>
      <w:r>
        <w:rPr>
          <w:rFonts w:ascii="Arial" w:hAnsi="Arial" w:cs="Arial"/>
        </w:rPr>
        <w:t>,</w:t>
      </w:r>
    </w:p>
    <w:p w14:paraId="33A25916" w14:textId="7F08C3C8" w:rsidR="00C1133E" w:rsidRPr="00C1133E" w:rsidRDefault="00B40422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ponoszenie o</w:t>
      </w:r>
      <w:r w:rsidR="00C1133E" w:rsidRPr="00C1133E">
        <w:rPr>
          <w:rFonts w:ascii="Arial" w:hAnsi="Arial" w:cs="Arial"/>
        </w:rPr>
        <w:t>dpowiedzialnoś</w:t>
      </w:r>
      <w:r>
        <w:rPr>
          <w:rFonts w:ascii="Arial" w:hAnsi="Arial" w:cs="Arial"/>
        </w:rPr>
        <w:t>ci</w:t>
      </w:r>
      <w:r w:rsidR="00C1133E" w:rsidRPr="00C1133E">
        <w:rPr>
          <w:rFonts w:ascii="Arial" w:hAnsi="Arial" w:cs="Arial"/>
        </w:rPr>
        <w:t xml:space="preserve"> finansow</w:t>
      </w:r>
      <w:r>
        <w:rPr>
          <w:rFonts w:ascii="Arial" w:hAnsi="Arial" w:cs="Arial"/>
        </w:rPr>
        <w:t>ej</w:t>
      </w:r>
      <w:r w:rsidR="00C1133E" w:rsidRPr="00C1133E">
        <w:rPr>
          <w:rFonts w:ascii="Arial" w:hAnsi="Arial" w:cs="Arial"/>
        </w:rPr>
        <w:t xml:space="preserve"> za ewentualne kary związane z zanieczyszczeniem środowiska oraz niewłaściwym postępowaniem z odpadami, wynikające z działalności Wykonawcy</w:t>
      </w:r>
      <w:r>
        <w:rPr>
          <w:rFonts w:ascii="Arial" w:hAnsi="Arial" w:cs="Arial"/>
        </w:rPr>
        <w:t>,</w:t>
      </w:r>
    </w:p>
    <w:p w14:paraId="764078A8" w14:textId="4BB500E1" w:rsidR="00C1133E" w:rsidRPr="00C1133E" w:rsidRDefault="00B40422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1133E" w:rsidRPr="00C1133E">
        <w:rPr>
          <w:rFonts w:ascii="Arial" w:hAnsi="Arial" w:cs="Arial"/>
        </w:rPr>
        <w:t>dzielani</w:t>
      </w:r>
      <w:r>
        <w:rPr>
          <w:rFonts w:ascii="Arial" w:hAnsi="Arial" w:cs="Arial"/>
        </w:rPr>
        <w:t>e</w:t>
      </w:r>
      <w:r w:rsidR="00C1133E" w:rsidRPr="00C1133E">
        <w:rPr>
          <w:rFonts w:ascii="Arial" w:hAnsi="Arial" w:cs="Arial"/>
        </w:rPr>
        <w:t xml:space="preserve"> pisemnych odpowiedzi dotyczących realizacji Przedmiotu Umowy</w:t>
      </w:r>
      <w:r>
        <w:rPr>
          <w:rFonts w:ascii="Arial" w:hAnsi="Arial" w:cs="Arial"/>
        </w:rPr>
        <w:t>,</w:t>
      </w:r>
      <w:r w:rsidR="00C1133E" w:rsidRPr="00C1133E">
        <w:rPr>
          <w:rFonts w:ascii="Arial" w:hAnsi="Arial" w:cs="Arial"/>
        </w:rPr>
        <w:t xml:space="preserve"> w terminie 7 dni od daty otrzymania pisma od Zamawiającego</w:t>
      </w:r>
      <w:r>
        <w:rPr>
          <w:rFonts w:ascii="Arial" w:hAnsi="Arial" w:cs="Arial"/>
        </w:rPr>
        <w:t>,</w:t>
      </w:r>
    </w:p>
    <w:p w14:paraId="2261B2CE" w14:textId="046E973C" w:rsidR="00C1133E" w:rsidRPr="00C1133E" w:rsidRDefault="00B40422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ponoszenie o</w:t>
      </w:r>
      <w:r w:rsidR="00C1133E" w:rsidRPr="00C1133E">
        <w:rPr>
          <w:rFonts w:ascii="Arial" w:hAnsi="Arial" w:cs="Arial"/>
        </w:rPr>
        <w:t>dpowiedzialnoś</w:t>
      </w:r>
      <w:r>
        <w:rPr>
          <w:rFonts w:ascii="Arial" w:hAnsi="Arial" w:cs="Arial"/>
        </w:rPr>
        <w:t>ci</w:t>
      </w:r>
      <w:r w:rsidR="00C1133E" w:rsidRPr="00C1133E">
        <w:rPr>
          <w:rFonts w:ascii="Arial" w:hAnsi="Arial" w:cs="Arial"/>
        </w:rPr>
        <w:t xml:space="preserve"> za ewentualne szkody wobec Zamawiającego oraz osób trzecich</w:t>
      </w:r>
      <w:r>
        <w:rPr>
          <w:rFonts w:ascii="Arial" w:hAnsi="Arial" w:cs="Arial"/>
        </w:rPr>
        <w:t>,</w:t>
      </w:r>
      <w:r w:rsidR="00C1133E" w:rsidRPr="00C1133E">
        <w:rPr>
          <w:rFonts w:ascii="Arial" w:hAnsi="Arial" w:cs="Arial"/>
        </w:rPr>
        <w:t xml:space="preserve"> wynikłe na skutek prowadzenia prac</w:t>
      </w:r>
      <w:r>
        <w:rPr>
          <w:rFonts w:ascii="Arial" w:hAnsi="Arial" w:cs="Arial"/>
        </w:rPr>
        <w:t>,</w:t>
      </w:r>
    </w:p>
    <w:p w14:paraId="1915405C" w14:textId="2222889A" w:rsidR="00C1133E" w:rsidRPr="00C1133E" w:rsidRDefault="00B40422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bookmarkStart w:id="4" w:name="_Hlk129335739"/>
      <w:r>
        <w:rPr>
          <w:rFonts w:ascii="Arial" w:hAnsi="Arial" w:cs="Arial"/>
        </w:rPr>
        <w:t>ponoszenie o</w:t>
      </w:r>
      <w:r w:rsidR="00C1133E" w:rsidRPr="00C1133E">
        <w:rPr>
          <w:rFonts w:ascii="Arial" w:hAnsi="Arial" w:cs="Arial"/>
        </w:rPr>
        <w:t>dpowiedzialnoś</w:t>
      </w:r>
      <w:r>
        <w:rPr>
          <w:rFonts w:ascii="Arial" w:hAnsi="Arial" w:cs="Arial"/>
        </w:rPr>
        <w:t>ci</w:t>
      </w:r>
      <w:r w:rsidR="00C1133E" w:rsidRPr="00C1133E">
        <w:rPr>
          <w:rFonts w:ascii="Arial" w:hAnsi="Arial" w:cs="Arial"/>
        </w:rPr>
        <w:t xml:space="preserve"> odszkodowawcz</w:t>
      </w:r>
      <w:r>
        <w:rPr>
          <w:rFonts w:ascii="Arial" w:hAnsi="Arial" w:cs="Arial"/>
        </w:rPr>
        <w:t>ej</w:t>
      </w:r>
      <w:r w:rsidR="00C1133E" w:rsidRPr="00C1133E">
        <w:rPr>
          <w:rFonts w:ascii="Arial" w:hAnsi="Arial" w:cs="Arial"/>
        </w:rPr>
        <w:t xml:space="preserve"> za naruszenie przepisów dotyczących ochrony środowiska</w:t>
      </w:r>
      <w:r>
        <w:rPr>
          <w:rFonts w:ascii="Arial" w:hAnsi="Arial" w:cs="Arial"/>
        </w:rPr>
        <w:t>,</w:t>
      </w:r>
      <w:r w:rsidR="00C1133E" w:rsidRPr="00C1133E">
        <w:rPr>
          <w:rFonts w:ascii="Arial" w:hAnsi="Arial" w:cs="Arial"/>
        </w:rPr>
        <w:t xml:space="preserve"> z uwzględnieniem zanieczyszczenia powietrza, wody i gruntu oraz postępowania z odpadami, w stopniu zwalniającym od tej odpowiedzialności Zamawiającego</w:t>
      </w:r>
      <w:r>
        <w:rPr>
          <w:rFonts w:ascii="Arial" w:hAnsi="Arial" w:cs="Arial"/>
        </w:rPr>
        <w:t>,</w:t>
      </w:r>
      <w:bookmarkEnd w:id="4"/>
    </w:p>
    <w:p w14:paraId="5F52D3C0" w14:textId="41AC2F1B" w:rsidR="00C1133E" w:rsidRPr="00C1133E" w:rsidRDefault="00B40422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1133E" w:rsidRPr="00C1133E">
        <w:rPr>
          <w:rFonts w:ascii="Arial" w:hAnsi="Arial" w:cs="Arial"/>
        </w:rPr>
        <w:t>onoszenie całkowitej odpowiedzialności za bezpieczeństwo i prawidłową, w świetle obowiązujących przepisów, realizację Umowy oraz pokrycie wszelkich zaistniałych szkód powstałych wskutek zaniedbania obowiązków wynikających z Umowy</w:t>
      </w:r>
      <w:r>
        <w:rPr>
          <w:rFonts w:ascii="Arial" w:hAnsi="Arial" w:cs="Arial"/>
        </w:rPr>
        <w:t>,</w:t>
      </w:r>
    </w:p>
    <w:p w14:paraId="07924DC9" w14:textId="1A7CBF7A" w:rsidR="00C1133E" w:rsidRPr="00C1133E" w:rsidRDefault="00B40422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1133E" w:rsidRPr="00C1133E">
        <w:rPr>
          <w:rFonts w:ascii="Arial" w:hAnsi="Arial" w:cs="Arial"/>
        </w:rPr>
        <w:t>ie ujawnianie, nie przekazywanie, nie przetwarzanie lub w inny sposób nie wykorzystywanie dla celów własnych lub osób trzecich</w:t>
      </w:r>
      <w:r>
        <w:rPr>
          <w:rFonts w:ascii="Arial" w:hAnsi="Arial" w:cs="Arial"/>
        </w:rPr>
        <w:t>,</w:t>
      </w:r>
      <w:r w:rsidR="00C1133E" w:rsidRPr="00C1133E">
        <w:rPr>
          <w:rFonts w:ascii="Arial" w:hAnsi="Arial" w:cs="Arial"/>
        </w:rPr>
        <w:t xml:space="preserve"> danych osobowych i informacji uzyskanych w związku z realizacją Umowy</w:t>
      </w:r>
      <w:r>
        <w:rPr>
          <w:rFonts w:ascii="Arial" w:hAnsi="Arial" w:cs="Arial"/>
        </w:rPr>
        <w:t>;</w:t>
      </w:r>
      <w:r w:rsidR="00C1133E" w:rsidRPr="00C11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C1133E" w:rsidRPr="00C1133E">
        <w:rPr>
          <w:rFonts w:ascii="Arial" w:hAnsi="Arial" w:cs="Arial"/>
        </w:rPr>
        <w:t>ane powyższe Wykonawca może wykorzystać wyłącznie w zakresie niezbędnym dla prawidłowej realizacji Umowy</w:t>
      </w:r>
      <w:r>
        <w:rPr>
          <w:rFonts w:ascii="Arial" w:hAnsi="Arial" w:cs="Arial"/>
        </w:rPr>
        <w:t>,</w:t>
      </w:r>
    </w:p>
    <w:p w14:paraId="12BED41D" w14:textId="7763CA18" w:rsidR="00C1133E" w:rsidRPr="00C1133E" w:rsidRDefault="00B40422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1133E" w:rsidRPr="00C1133E">
        <w:rPr>
          <w:rFonts w:ascii="Arial" w:hAnsi="Arial" w:cs="Arial"/>
        </w:rPr>
        <w:t>onoszenie pełnej odpowiedzialności za skutki  udostępnienia, przekazania, przetwarzania oraz wykorzystania danych i informacji</w:t>
      </w:r>
      <w:r>
        <w:rPr>
          <w:rFonts w:ascii="Arial" w:hAnsi="Arial" w:cs="Arial"/>
        </w:rPr>
        <w:t>,</w:t>
      </w:r>
      <w:r w:rsidR="00C1133E" w:rsidRPr="00C1133E">
        <w:rPr>
          <w:rFonts w:ascii="Arial" w:hAnsi="Arial" w:cs="Arial"/>
        </w:rPr>
        <w:t xml:space="preserve"> o których mowa w pkt 17 dla celów innych, niż realizacja Umowy oraz za naruszenie ustawy o ochronie danych osobowych</w:t>
      </w:r>
      <w:r>
        <w:rPr>
          <w:rFonts w:ascii="Arial" w:hAnsi="Arial" w:cs="Arial"/>
        </w:rPr>
        <w:t>,</w:t>
      </w:r>
    </w:p>
    <w:p w14:paraId="3DDC29F0" w14:textId="045D376B" w:rsidR="00C1133E" w:rsidRPr="00C1133E" w:rsidRDefault="00B40422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1133E" w:rsidRPr="00C1133E">
        <w:rPr>
          <w:rFonts w:ascii="Arial" w:hAnsi="Arial" w:cs="Arial"/>
        </w:rPr>
        <w:t>dzielanie pisemnych odpowiedzi dotyczących realizacji Przedmiotu Umowy</w:t>
      </w:r>
      <w:r>
        <w:rPr>
          <w:rFonts w:ascii="Arial" w:hAnsi="Arial" w:cs="Arial"/>
        </w:rPr>
        <w:t xml:space="preserve">, </w:t>
      </w:r>
      <w:r w:rsidR="00C1133E" w:rsidRPr="00C1133E">
        <w:rPr>
          <w:rFonts w:ascii="Arial" w:hAnsi="Arial" w:cs="Arial"/>
        </w:rPr>
        <w:t>w terminie 7 dni od daty otrzymania pisma od Zamawiającego.</w:t>
      </w:r>
    </w:p>
    <w:p w14:paraId="4241A804" w14:textId="7FE5222C" w:rsidR="00C1133E" w:rsidRPr="00C1133E" w:rsidRDefault="00C1133E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  <w:bCs/>
          <w:lang w:eastAsia="ar-SA"/>
        </w:rPr>
        <w:t>Wykonawca zobowiązany jest</w:t>
      </w:r>
      <w:r w:rsidR="00B40422">
        <w:rPr>
          <w:rFonts w:ascii="Arial" w:hAnsi="Arial" w:cs="Arial"/>
          <w:bCs/>
          <w:lang w:eastAsia="ar-SA"/>
        </w:rPr>
        <w:t>,</w:t>
      </w:r>
      <w:r w:rsidRPr="00C1133E">
        <w:rPr>
          <w:rFonts w:ascii="Arial" w:hAnsi="Arial" w:cs="Arial"/>
          <w:bCs/>
          <w:lang w:eastAsia="ar-SA"/>
        </w:rPr>
        <w:t xml:space="preserve"> w imieniu Zamawiającego</w:t>
      </w:r>
      <w:r w:rsidR="00B40422">
        <w:rPr>
          <w:rFonts w:ascii="Arial" w:hAnsi="Arial" w:cs="Arial"/>
          <w:bCs/>
          <w:lang w:eastAsia="ar-SA"/>
        </w:rPr>
        <w:t>,</w:t>
      </w:r>
      <w:r w:rsidRPr="00C1133E">
        <w:rPr>
          <w:rFonts w:ascii="Arial" w:hAnsi="Arial" w:cs="Arial"/>
          <w:bCs/>
          <w:lang w:eastAsia="ar-SA"/>
        </w:rPr>
        <w:t xml:space="preserve"> do spełnienia obowiązku informacyjnego wynikającego z art. 14 RODO względem osób fizycznych, których dane przekazane zostaną Zamawiającemu w związku z realizacją przedmiotu umowy i które Zamawiający pośrednio pozyska  od Wykonawcy, chyba że ma zastosowanie</w:t>
      </w:r>
      <w:r w:rsidR="00B40422">
        <w:rPr>
          <w:rFonts w:ascii="Arial" w:hAnsi="Arial" w:cs="Arial"/>
          <w:bCs/>
          <w:lang w:eastAsia="ar-SA"/>
        </w:rPr>
        <w:t>,</w:t>
      </w:r>
      <w:r w:rsidRPr="00C1133E">
        <w:rPr>
          <w:rFonts w:ascii="Arial" w:hAnsi="Arial" w:cs="Arial"/>
          <w:bCs/>
          <w:lang w:eastAsia="ar-SA"/>
        </w:rPr>
        <w:t xml:space="preserve"> co najmniej jedno z </w:t>
      </w:r>
      <w:proofErr w:type="spellStart"/>
      <w:r w:rsidRPr="00C1133E">
        <w:rPr>
          <w:rFonts w:ascii="Arial" w:hAnsi="Arial" w:cs="Arial"/>
          <w:bCs/>
          <w:lang w:eastAsia="ar-SA"/>
        </w:rPr>
        <w:t>wyłączeń</w:t>
      </w:r>
      <w:proofErr w:type="spellEnd"/>
      <w:r w:rsidRPr="00C1133E">
        <w:rPr>
          <w:rFonts w:ascii="Arial" w:hAnsi="Arial" w:cs="Arial"/>
          <w:bCs/>
          <w:lang w:eastAsia="ar-SA"/>
        </w:rPr>
        <w:t>, o których mowa w art. 14 ust. 5 RODO.</w:t>
      </w:r>
    </w:p>
    <w:p w14:paraId="6BD77465" w14:textId="34F58C87" w:rsidR="00C1133E" w:rsidRPr="00C1133E" w:rsidRDefault="00C1133E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Wykonawca zobowiązany do zatrudniania</w:t>
      </w:r>
      <w:r w:rsidR="00B40422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na podstawie stosunku pracy</w:t>
      </w:r>
      <w:r w:rsidR="00B40422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osób wykonujących wskazane przez Zamawiającego czynności w zakresie realizacji Przedmiotu Umowy, jeżeli wykonanie tych czynności polega na wykonywaniu pracy w sposób określony w art. 22 § 1 ustawy Kodeks pracy. Obowiązek zatrudniania ww. osób na podstawie stosunku pracy obejmuje również podwykonawcę. </w:t>
      </w:r>
    </w:p>
    <w:p w14:paraId="439949D1" w14:textId="229F07E0" w:rsidR="00C1133E" w:rsidRDefault="00C1133E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Szczegółowy zakres obowiązków Wykonawcy zawiera OPZ. </w:t>
      </w:r>
    </w:p>
    <w:p w14:paraId="49FDDBD7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Arial" w:hAnsi="Arial" w:cs="Arial"/>
        </w:rPr>
      </w:pPr>
    </w:p>
    <w:p w14:paraId="6AB1ABF8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§ 5</w:t>
      </w:r>
    </w:p>
    <w:p w14:paraId="3D1F2927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Wynagrodzenie i rozliczenie Przedmiotu Umowy</w:t>
      </w:r>
    </w:p>
    <w:p w14:paraId="6F7A91C2" w14:textId="7D6663B8" w:rsidR="00C1133E" w:rsidRPr="00C1133E" w:rsidRDefault="00C1133E">
      <w:pPr>
        <w:numPr>
          <w:ilvl w:val="3"/>
          <w:numId w:val="65"/>
        </w:numPr>
        <w:suppressAutoHyphens/>
        <w:spacing w:after="0" w:line="240" w:lineRule="auto"/>
        <w:ind w:left="284" w:hanging="426"/>
        <w:jc w:val="both"/>
        <w:rPr>
          <w:rFonts w:ascii="Arial" w:eastAsia="Calibri" w:hAnsi="Arial" w:cs="Arial"/>
        </w:rPr>
      </w:pPr>
      <w:r w:rsidRPr="00C1133E">
        <w:rPr>
          <w:rFonts w:ascii="Arial" w:eastAsia="CIDFont+F2" w:hAnsi="Arial" w:cs="Arial"/>
        </w:rPr>
        <w:t>W</w:t>
      </w:r>
      <w:r w:rsidRPr="00C1133E">
        <w:rPr>
          <w:rFonts w:ascii="Arial" w:eastAsia="Calibri" w:hAnsi="Arial" w:cs="Arial"/>
        </w:rPr>
        <w:t xml:space="preserve">ynagrodzenie Wykonawcy za wykonanie </w:t>
      </w:r>
      <w:r w:rsidR="00B40422">
        <w:rPr>
          <w:rFonts w:ascii="Arial" w:eastAsia="Calibri" w:hAnsi="Arial" w:cs="Arial"/>
        </w:rPr>
        <w:t>P</w:t>
      </w:r>
      <w:r w:rsidRPr="00C1133E">
        <w:rPr>
          <w:rFonts w:ascii="Arial" w:eastAsia="Calibri" w:hAnsi="Arial" w:cs="Arial"/>
        </w:rPr>
        <w:t xml:space="preserve">rzedmiotu </w:t>
      </w:r>
      <w:r w:rsidR="00B40422">
        <w:rPr>
          <w:rFonts w:ascii="Arial" w:eastAsia="Calibri" w:hAnsi="Arial" w:cs="Arial"/>
        </w:rPr>
        <w:t>U</w:t>
      </w:r>
      <w:r w:rsidRPr="00C1133E">
        <w:rPr>
          <w:rFonts w:ascii="Arial" w:eastAsia="Calibri" w:hAnsi="Arial" w:cs="Arial"/>
        </w:rPr>
        <w:t xml:space="preserve">mowy ustala się na kwotę brutto  </w:t>
      </w:r>
      <w:r w:rsidRPr="00C1133E">
        <w:rPr>
          <w:rFonts w:ascii="Arial" w:eastAsia="Bookman Old Style" w:hAnsi="Arial" w:cs="Arial"/>
          <w:b/>
          <w:bCs/>
          <w:color w:val="000000"/>
        </w:rPr>
        <w:t xml:space="preserve"> ……………………………. z</w:t>
      </w:r>
      <w:r w:rsidRPr="00C1133E">
        <w:rPr>
          <w:rFonts w:ascii="Arial" w:eastAsia="Bookman Old Style" w:hAnsi="Arial" w:cs="Arial"/>
          <w:b/>
          <w:color w:val="000000"/>
        </w:rPr>
        <w:t xml:space="preserve">łotych </w:t>
      </w:r>
      <w:r w:rsidRPr="00C1133E">
        <w:rPr>
          <w:rFonts w:ascii="Arial" w:eastAsia="Bookman Old Style" w:hAnsi="Arial" w:cs="Arial"/>
          <w:color w:val="000000"/>
        </w:rPr>
        <w:t>(słownie: …………………………………………………..).</w:t>
      </w:r>
    </w:p>
    <w:p w14:paraId="4C36C273" w14:textId="35ECF501" w:rsidR="00C1133E" w:rsidRPr="00C1133E" w:rsidRDefault="00C1133E">
      <w:pPr>
        <w:numPr>
          <w:ilvl w:val="3"/>
          <w:numId w:val="65"/>
        </w:numPr>
        <w:suppressAutoHyphens/>
        <w:spacing w:after="0" w:line="240" w:lineRule="auto"/>
        <w:ind w:left="284" w:hanging="426"/>
        <w:jc w:val="both"/>
        <w:rPr>
          <w:rFonts w:ascii="Arial" w:eastAsia="Calibri" w:hAnsi="Arial" w:cs="Arial"/>
        </w:rPr>
      </w:pPr>
      <w:r w:rsidRPr="00C1133E">
        <w:rPr>
          <w:rFonts w:ascii="Arial" w:eastAsia="Calibri" w:hAnsi="Arial" w:cs="Arial"/>
        </w:rPr>
        <w:t xml:space="preserve">Rozliczenie za wykonanie </w:t>
      </w:r>
      <w:r w:rsidR="00B40422">
        <w:rPr>
          <w:rFonts w:ascii="Arial" w:eastAsia="Calibri" w:hAnsi="Arial" w:cs="Arial"/>
        </w:rPr>
        <w:t>P</w:t>
      </w:r>
      <w:r w:rsidRPr="00C1133E">
        <w:rPr>
          <w:rFonts w:ascii="Arial" w:eastAsia="Calibri" w:hAnsi="Arial" w:cs="Arial"/>
        </w:rPr>
        <w:t xml:space="preserve">rzedmiotu </w:t>
      </w:r>
      <w:r w:rsidR="00B40422">
        <w:rPr>
          <w:rFonts w:ascii="Arial" w:eastAsia="Calibri" w:hAnsi="Arial" w:cs="Arial"/>
        </w:rPr>
        <w:t>U</w:t>
      </w:r>
      <w:r w:rsidRPr="00C1133E">
        <w:rPr>
          <w:rFonts w:ascii="Arial" w:eastAsia="Calibri" w:hAnsi="Arial" w:cs="Arial"/>
        </w:rPr>
        <w:t xml:space="preserve">mowy będzie następować na podstawie rzeczywistego wykonania </w:t>
      </w:r>
      <w:r w:rsidR="00B40422">
        <w:rPr>
          <w:rFonts w:ascii="Arial" w:eastAsia="Calibri" w:hAnsi="Arial" w:cs="Arial"/>
        </w:rPr>
        <w:t>jego zakresu</w:t>
      </w:r>
      <w:r w:rsidRPr="00C1133E">
        <w:rPr>
          <w:rFonts w:ascii="Arial" w:eastAsia="Calibri" w:hAnsi="Arial" w:cs="Arial"/>
        </w:rPr>
        <w:t>, wg cen jednostkowych brutto określonych w Załączniku nr 2 do Umowy.</w:t>
      </w:r>
    </w:p>
    <w:p w14:paraId="6BCEA318" w14:textId="41AB4425" w:rsidR="00C1133E" w:rsidRPr="00C1133E" w:rsidRDefault="00C1133E">
      <w:pPr>
        <w:numPr>
          <w:ilvl w:val="3"/>
          <w:numId w:val="65"/>
        </w:numPr>
        <w:suppressAutoHyphens/>
        <w:spacing w:after="0" w:line="240" w:lineRule="auto"/>
        <w:ind w:left="284" w:hanging="426"/>
        <w:jc w:val="both"/>
        <w:rPr>
          <w:rFonts w:ascii="Arial" w:eastAsia="Calibri" w:hAnsi="Arial" w:cs="Arial"/>
        </w:rPr>
      </w:pPr>
      <w:r w:rsidRPr="00C1133E">
        <w:rPr>
          <w:rFonts w:ascii="Arial" w:eastAsia="Calibri" w:hAnsi="Arial" w:cs="Arial"/>
        </w:rPr>
        <w:lastRenderedPageBreak/>
        <w:t>Zamawiający gwarantuje wykorzystanie wartości umowy na poziomie nie mniejszym niż 60% wartości brutto umowy określonej w ust. 1. Jednocześnie Zamawiający zastrzega sobie prawo do wykorzystania wartości umowy w wysokości mniejszej niż wskazana w zdaniu pierwszym</w:t>
      </w:r>
      <w:r w:rsidR="00625658">
        <w:rPr>
          <w:rFonts w:ascii="Arial" w:eastAsia="Calibri" w:hAnsi="Arial" w:cs="Arial"/>
        </w:rPr>
        <w:t>,</w:t>
      </w:r>
      <w:r w:rsidRPr="00C1133E">
        <w:rPr>
          <w:rFonts w:ascii="Arial" w:eastAsia="Calibri" w:hAnsi="Arial" w:cs="Arial"/>
        </w:rPr>
        <w:t xml:space="preserve"> w sytuacji wystąpienia okoliczności nie leżących po stronie Zamawiającego, których nie można było przewidzieć. W przypadku zmniejszenia wartości zamówienia, o jakiej mowa w zdaniach wcześniejszych, Wykonawcy nie przysługuje żadne roszczenie w tym zakresie wobec Zamawiającego. </w:t>
      </w:r>
    </w:p>
    <w:p w14:paraId="7153D071" w14:textId="1009ABFD" w:rsidR="00C1133E" w:rsidRPr="00C1133E" w:rsidRDefault="00C1133E">
      <w:pPr>
        <w:numPr>
          <w:ilvl w:val="3"/>
          <w:numId w:val="65"/>
        </w:numPr>
        <w:suppressAutoHyphens/>
        <w:spacing w:after="0" w:line="240" w:lineRule="auto"/>
        <w:ind w:left="284" w:hanging="426"/>
        <w:jc w:val="both"/>
        <w:rPr>
          <w:rFonts w:ascii="Arial" w:eastAsia="Calibri" w:hAnsi="Arial" w:cs="Arial"/>
        </w:rPr>
      </w:pPr>
      <w:r w:rsidRPr="00C1133E">
        <w:rPr>
          <w:rFonts w:ascii="Arial" w:hAnsi="Arial" w:cs="Arial"/>
        </w:rPr>
        <w:t>Strony postanawiają, że rozliczenie za Przedmiot Umowy odbywa się comiesięcznymi fakturami</w:t>
      </w:r>
      <w:r w:rsidR="00625658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wystawianymi na podstawie</w:t>
      </w:r>
      <w:r w:rsidR="00625658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zatwierdzonych przez Zamawiającego</w:t>
      </w:r>
      <w:r w:rsidR="00625658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miesięcznych raportów</w:t>
      </w:r>
      <w:r w:rsidR="00625658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sporządzonych zgodnie z wytycznymi określonymi w rozdz. II ust. 1 pkt 6 OPZ.</w:t>
      </w:r>
    </w:p>
    <w:p w14:paraId="377081A7" w14:textId="77777777" w:rsidR="00C1133E" w:rsidRPr="00C1133E" w:rsidRDefault="00C1133E">
      <w:pPr>
        <w:numPr>
          <w:ilvl w:val="3"/>
          <w:numId w:val="65"/>
        </w:numPr>
        <w:suppressAutoHyphens/>
        <w:spacing w:after="0" w:line="240" w:lineRule="auto"/>
        <w:ind w:left="284" w:hanging="426"/>
        <w:jc w:val="both"/>
        <w:rPr>
          <w:rFonts w:ascii="Arial" w:eastAsia="Calibri" w:hAnsi="Arial" w:cs="Arial"/>
        </w:rPr>
      </w:pPr>
      <w:r w:rsidRPr="00C1133E">
        <w:rPr>
          <w:rFonts w:ascii="Arial" w:eastAsia="Calibri" w:hAnsi="Arial" w:cs="Arial"/>
        </w:rPr>
        <w:t>Fakturę za wykonanie przedmiotu umowy należy wystawić dla płatnika: Gmina Wejherowo, ul. Transportowa 1, 84-200 Wejherowo, NIP 588-237-58-50.</w:t>
      </w:r>
    </w:p>
    <w:p w14:paraId="722AAE38" w14:textId="11B60D02" w:rsidR="00C1133E" w:rsidRPr="00C1133E" w:rsidRDefault="00C1133E">
      <w:pPr>
        <w:numPr>
          <w:ilvl w:val="3"/>
          <w:numId w:val="65"/>
        </w:numPr>
        <w:suppressAutoHyphens/>
        <w:spacing w:after="0" w:line="240" w:lineRule="auto"/>
        <w:ind w:left="284" w:hanging="426"/>
        <w:jc w:val="both"/>
        <w:rPr>
          <w:rFonts w:ascii="Arial" w:eastAsia="Calibri" w:hAnsi="Arial" w:cs="Arial"/>
        </w:rPr>
      </w:pPr>
      <w:r w:rsidRPr="00C1133E">
        <w:rPr>
          <w:rFonts w:ascii="Arial" w:hAnsi="Arial" w:cs="Arial"/>
        </w:rPr>
        <w:t>Faktury płatne będą przelewem na rachunek bankowy Wykonawcy</w:t>
      </w:r>
      <w:r w:rsidR="00625658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</w:t>
      </w:r>
      <w:r w:rsidRPr="00C1133E">
        <w:rPr>
          <w:rFonts w:ascii="Arial" w:hAnsi="Arial" w:cs="Arial"/>
          <w:b/>
          <w:bCs/>
        </w:rPr>
        <w:t xml:space="preserve">w ciągu 30 dni </w:t>
      </w:r>
      <w:r w:rsidRPr="00C1133E">
        <w:rPr>
          <w:rFonts w:ascii="Arial" w:hAnsi="Arial" w:cs="Arial"/>
        </w:rPr>
        <w:t>od daty doręczenia prawidłowo wystawionych faktur. Wystawiane przez Wykonawcę faktury muszą zawierać numer rachunku bankowego właściwy dla dokonania rozliczeń na zasadach podzielonej płatności (</w:t>
      </w:r>
      <w:proofErr w:type="spellStart"/>
      <w:r w:rsidRPr="00C1133E">
        <w:rPr>
          <w:rFonts w:ascii="Arial" w:hAnsi="Arial" w:cs="Arial"/>
        </w:rPr>
        <w:t>split</w:t>
      </w:r>
      <w:proofErr w:type="spellEnd"/>
      <w:r w:rsidRPr="00C1133E">
        <w:rPr>
          <w:rFonts w:ascii="Arial" w:hAnsi="Arial" w:cs="Arial"/>
        </w:rPr>
        <w:t xml:space="preserve"> </w:t>
      </w:r>
      <w:proofErr w:type="spellStart"/>
      <w:r w:rsidRPr="00C1133E">
        <w:rPr>
          <w:rFonts w:ascii="Arial" w:hAnsi="Arial" w:cs="Arial"/>
        </w:rPr>
        <w:t>payment</w:t>
      </w:r>
      <w:proofErr w:type="spellEnd"/>
      <w:r w:rsidRPr="00C1133E">
        <w:rPr>
          <w:rFonts w:ascii="Arial" w:hAnsi="Arial" w:cs="Arial"/>
        </w:rPr>
        <w:t>)</w:t>
      </w:r>
      <w:r w:rsidR="000C07D3">
        <w:rPr>
          <w:rFonts w:ascii="Arial" w:hAnsi="Arial" w:cs="Arial"/>
        </w:rPr>
        <w:t xml:space="preserve">, </w:t>
      </w:r>
      <w:r w:rsidR="00316304" w:rsidRPr="00316304">
        <w:rPr>
          <w:rFonts w:ascii="Arial" w:eastAsia="Times New Roman" w:hAnsi="Arial" w:cs="Arial"/>
          <w:lang w:eastAsia="zh-CN"/>
        </w:rPr>
        <w:t>wskazan</w:t>
      </w:r>
      <w:r w:rsidR="00316304">
        <w:rPr>
          <w:rFonts w:ascii="Arial" w:eastAsia="Times New Roman" w:hAnsi="Arial" w:cs="Arial"/>
          <w:lang w:eastAsia="zh-CN"/>
        </w:rPr>
        <w:t>y</w:t>
      </w:r>
      <w:r w:rsidR="00316304" w:rsidRPr="00316304">
        <w:rPr>
          <w:rFonts w:ascii="Arial" w:eastAsia="Times New Roman" w:hAnsi="Arial" w:cs="Arial"/>
          <w:lang w:eastAsia="zh-CN"/>
        </w:rPr>
        <w:t xml:space="preserve"> na tzw. „Białej liście podatników VAT”, chyba że Wykonawcy nie dotyczy obowiązek ujawnienia na tzw. Białej liście podatników VAT”</w:t>
      </w:r>
      <w:r w:rsidRPr="00316304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zgodnie z przepisami ustawy o podatku od towarów i usług. Za dzień zapłaty uznaje się dzień obciążenia rachunku bankowego Zamawiającego.</w:t>
      </w:r>
    </w:p>
    <w:p w14:paraId="016D6574" w14:textId="62508D80" w:rsidR="00316304" w:rsidRPr="000C07D3" w:rsidRDefault="00C1133E" w:rsidP="000C07D3">
      <w:pPr>
        <w:numPr>
          <w:ilvl w:val="3"/>
          <w:numId w:val="65"/>
        </w:numPr>
        <w:suppressAutoHyphens/>
        <w:spacing w:after="0" w:line="240" w:lineRule="auto"/>
        <w:ind w:left="284" w:hanging="426"/>
        <w:jc w:val="both"/>
        <w:rPr>
          <w:rFonts w:ascii="Arial" w:eastAsia="Calibri" w:hAnsi="Arial" w:cs="Arial"/>
        </w:rPr>
      </w:pPr>
      <w:r w:rsidRPr="00C1133E">
        <w:rPr>
          <w:rFonts w:ascii="Arial" w:hAnsi="Arial" w:cs="Arial"/>
        </w:rPr>
        <w:t xml:space="preserve">W przypadku wystawienia przez Wykonawcę faktury VAT niezgodnie z Umową lub obowiązującymi przepisami prawa, </w:t>
      </w:r>
      <w:r w:rsidR="000C07D3">
        <w:rPr>
          <w:rFonts w:ascii="Arial" w:hAnsi="Arial" w:cs="Arial"/>
        </w:rPr>
        <w:t>w szczególności b</w:t>
      </w:r>
      <w:r w:rsidR="000C07D3" w:rsidRPr="00316304">
        <w:rPr>
          <w:rFonts w:ascii="Arial" w:eastAsia="Times New Roman" w:hAnsi="Arial" w:cs="Arial"/>
          <w:lang w:eastAsia="zh-CN"/>
        </w:rPr>
        <w:t>rak</w:t>
      </w:r>
      <w:r w:rsidR="000C07D3">
        <w:rPr>
          <w:rFonts w:ascii="Arial" w:eastAsia="Times New Roman" w:hAnsi="Arial" w:cs="Arial"/>
          <w:lang w:eastAsia="zh-CN"/>
        </w:rPr>
        <w:t>u</w:t>
      </w:r>
      <w:r w:rsidR="000C07D3" w:rsidRPr="00316304">
        <w:rPr>
          <w:rFonts w:ascii="Arial" w:eastAsia="Times New Roman" w:hAnsi="Arial" w:cs="Arial"/>
          <w:lang w:eastAsia="zh-CN"/>
        </w:rPr>
        <w:t xml:space="preserve"> Wykonawcy na tzw. „Białej liście podatników VAT”</w:t>
      </w:r>
      <w:r w:rsidR="000C07D3">
        <w:rPr>
          <w:rFonts w:ascii="Arial" w:eastAsia="Times New Roman" w:hAnsi="Arial" w:cs="Arial"/>
          <w:lang w:eastAsia="zh-CN"/>
        </w:rPr>
        <w:t xml:space="preserve"> lub</w:t>
      </w:r>
      <w:r w:rsidR="000C07D3" w:rsidRPr="00316304">
        <w:rPr>
          <w:rFonts w:ascii="Arial" w:eastAsia="Times New Roman" w:hAnsi="Arial" w:cs="Arial"/>
          <w:lang w:eastAsia="zh-CN"/>
        </w:rPr>
        <w:t xml:space="preserve"> wskazanie przez Wykonawcę rachunku bankowego innego, niż związany z prowadzoną działalnością gospodarczą lub niewskazanego na tzw. „Białej liście podatników VAT”</w:t>
      </w:r>
      <w:r w:rsidR="000C07D3">
        <w:rPr>
          <w:rFonts w:ascii="Arial" w:eastAsia="Times New Roman" w:hAnsi="Arial" w:cs="Arial"/>
          <w:lang w:eastAsia="zh-CN"/>
        </w:rPr>
        <w:t xml:space="preserve">, </w:t>
      </w:r>
      <w:r w:rsidRPr="000C07D3">
        <w:rPr>
          <w:rFonts w:ascii="Arial" w:hAnsi="Arial" w:cs="Arial"/>
        </w:rPr>
        <w:t>Zamawiający ma prawo do wstrzymania</w:t>
      </w:r>
      <w:r w:rsidRPr="00C1133E">
        <w:rPr>
          <w:rFonts w:ascii="Arial" w:hAnsi="Arial" w:cs="Arial"/>
        </w:rPr>
        <w:t xml:space="preserve"> płatności do czasu wyjaśnienia przez Wykonawcę przyczyn oraz usunięcia tej niezgodności, a także w razie potrzeby otrzymania faktury lub noty korygującej VAT, bez obowiązku płacenia odsetek za ten okres. W przypadku zwrotu płatności za fakturę VAT przez bank Wykonawcy na skutek braku rachunku VAT – za datę płatności (spełnienia świadczenia) uznaje się datę obciążenia rachunku bankowego Zamawiającego. </w:t>
      </w:r>
    </w:p>
    <w:p w14:paraId="152DF067" w14:textId="77777777" w:rsidR="00C1133E" w:rsidRPr="00C1133E" w:rsidRDefault="00C1133E">
      <w:pPr>
        <w:numPr>
          <w:ilvl w:val="3"/>
          <w:numId w:val="65"/>
        </w:numPr>
        <w:suppressAutoHyphens/>
        <w:spacing w:after="0" w:line="240" w:lineRule="auto"/>
        <w:ind w:left="284" w:hanging="426"/>
        <w:jc w:val="both"/>
        <w:rPr>
          <w:rFonts w:ascii="Arial" w:eastAsia="Calibri" w:hAnsi="Arial" w:cs="Arial"/>
        </w:rPr>
      </w:pPr>
      <w:r w:rsidRPr="00C1133E">
        <w:rPr>
          <w:rFonts w:ascii="Arial" w:hAnsi="Arial" w:cs="Arial"/>
        </w:rPr>
        <w:t xml:space="preserve">Na podstawie ustawy z dnia 9 listopada 2018 r. o elektronicznym fakturowaniu w zamówieniach publicznych, koncesjach na roboty budowlane lub usługi oraz partnerstwie publiczno-prywatnym (Dz. U. z 2020 r. poz. 1666 z </w:t>
      </w:r>
      <w:proofErr w:type="spellStart"/>
      <w:r w:rsidRPr="00C1133E">
        <w:rPr>
          <w:rFonts w:ascii="Arial" w:hAnsi="Arial" w:cs="Arial"/>
        </w:rPr>
        <w:t>późn</w:t>
      </w:r>
      <w:proofErr w:type="spellEnd"/>
      <w:r w:rsidRPr="00C1133E">
        <w:rPr>
          <w:rFonts w:ascii="Arial" w:hAnsi="Arial" w:cs="Arial"/>
        </w:rPr>
        <w:t xml:space="preserve">. zm.) Zamawiający jest obowiązany do odbierania od Wykonawcy ustrukturyzowanych faktur elektronicznych przesyłanych za pośrednictwem platformy eFaktura.gov.pl (identyfikacja podmiotu: Gmina Wejherowo, numer PEPPOL NIP 5882375850). </w:t>
      </w:r>
    </w:p>
    <w:p w14:paraId="1E6C5585" w14:textId="77777777" w:rsidR="00C1133E" w:rsidRPr="00C1133E" w:rsidRDefault="00C1133E">
      <w:pPr>
        <w:numPr>
          <w:ilvl w:val="3"/>
          <w:numId w:val="65"/>
        </w:numPr>
        <w:suppressAutoHyphens/>
        <w:spacing w:after="0" w:line="240" w:lineRule="auto"/>
        <w:ind w:left="284" w:hanging="426"/>
        <w:jc w:val="both"/>
        <w:rPr>
          <w:rFonts w:ascii="Arial" w:eastAsia="Calibri" w:hAnsi="Arial" w:cs="Arial"/>
        </w:rPr>
      </w:pPr>
      <w:r w:rsidRPr="00C1133E">
        <w:rPr>
          <w:rFonts w:ascii="Arial" w:hAnsi="Arial" w:cs="Arial"/>
        </w:rPr>
        <w:t xml:space="preserve">Niewywiązywanie się Wykonawcy z płatności dla podwykonawcy(ów) skutkować będzie wstrzymaniem płatności Wykonawcy. </w:t>
      </w:r>
    </w:p>
    <w:p w14:paraId="3D198856" w14:textId="77777777" w:rsidR="00C1133E" w:rsidRPr="00C1133E" w:rsidRDefault="00C1133E">
      <w:pPr>
        <w:numPr>
          <w:ilvl w:val="3"/>
          <w:numId w:val="65"/>
        </w:numPr>
        <w:suppressAutoHyphens/>
        <w:spacing w:after="0" w:line="240" w:lineRule="auto"/>
        <w:ind w:left="284" w:hanging="426"/>
        <w:jc w:val="both"/>
        <w:rPr>
          <w:rFonts w:ascii="Arial" w:eastAsia="Calibri" w:hAnsi="Arial" w:cs="Arial"/>
        </w:rPr>
      </w:pPr>
      <w:r w:rsidRPr="00C1133E">
        <w:rPr>
          <w:rFonts w:ascii="Arial" w:hAnsi="Arial" w:cs="Arial"/>
        </w:rPr>
        <w:t xml:space="preserve">Zapłata należności za wykonane usługi będzie realizowana w następujący sposób: </w:t>
      </w:r>
    </w:p>
    <w:p w14:paraId="17902DDA" w14:textId="77777777" w:rsidR="00C1133E" w:rsidRPr="00C1133E" w:rsidRDefault="00C1133E">
      <w:pPr>
        <w:numPr>
          <w:ilvl w:val="0"/>
          <w:numId w:val="66"/>
        </w:numPr>
        <w:suppressAutoHyphens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C1133E">
        <w:rPr>
          <w:rFonts w:ascii="Arial" w:hAnsi="Arial" w:cs="Arial"/>
        </w:rPr>
        <w:t xml:space="preserve">zapłata całości należności za wykonane prace będzie następowała w całości, na rzecz Wykonawcy, </w:t>
      </w:r>
    </w:p>
    <w:p w14:paraId="113BB92C" w14:textId="7F56109E" w:rsidR="00C1133E" w:rsidRPr="00C1133E" w:rsidRDefault="00C1133E">
      <w:pPr>
        <w:numPr>
          <w:ilvl w:val="0"/>
          <w:numId w:val="66"/>
        </w:numPr>
        <w:suppressAutoHyphens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C1133E">
        <w:rPr>
          <w:rFonts w:ascii="Arial" w:hAnsi="Arial" w:cs="Arial"/>
        </w:rPr>
        <w:t>w przypadku zobowiązań Wykonawcy wobec podwykonawców, Wykonawca</w:t>
      </w:r>
      <w:r w:rsidR="00625658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w terminie 5 dni przed upływem terminu płatności faktury przez Zamawiającego</w:t>
      </w:r>
      <w:r w:rsidR="00625658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złoży kserokopie, potwierdzone przez Bank, przelewów dokonanych na rachunki podwykonawców albo złoży oświadczenia podwykonawców, że wszystkie należności podwykonawców z tytułu wykonania prac realizowanych w ramach umów o podwykonawstwo</w:t>
      </w:r>
      <w:r w:rsidR="00625658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zostały przez Wykonawcę uregulowane, z tym że płatności na rzecz podwykonawcy mogą być pomniejszone o kwoty wynikające z postanowień umowy o podwykonawstwo</w:t>
      </w:r>
      <w:r w:rsidR="00625658">
        <w:rPr>
          <w:rFonts w:ascii="Arial" w:hAnsi="Arial" w:cs="Arial"/>
        </w:rPr>
        <w:t>;</w:t>
      </w:r>
      <w:r w:rsidRPr="00C1133E">
        <w:rPr>
          <w:rFonts w:ascii="Arial" w:hAnsi="Arial" w:cs="Arial"/>
        </w:rPr>
        <w:t xml:space="preserve"> </w:t>
      </w:r>
      <w:r w:rsidR="00625658">
        <w:rPr>
          <w:rFonts w:ascii="Arial" w:hAnsi="Arial" w:cs="Arial"/>
        </w:rPr>
        <w:t>w</w:t>
      </w:r>
      <w:r w:rsidRPr="00C1133E">
        <w:rPr>
          <w:rFonts w:ascii="Arial" w:hAnsi="Arial" w:cs="Arial"/>
        </w:rPr>
        <w:t xml:space="preserve"> takim przypadku Wykonawca winien dodatkowo przedłożyć Zamawiającemu pisemne uzasadnienie potwierdzające konieczność zmniejszenia wynagrodzenia należnego podwykonawcy</w:t>
      </w:r>
      <w:r w:rsidR="00625658">
        <w:rPr>
          <w:rFonts w:ascii="Arial" w:hAnsi="Arial" w:cs="Arial"/>
        </w:rPr>
        <w:t>;</w:t>
      </w:r>
      <w:r w:rsidRPr="00C1133E">
        <w:rPr>
          <w:rFonts w:ascii="Arial" w:hAnsi="Arial" w:cs="Arial"/>
        </w:rPr>
        <w:t xml:space="preserve"> </w:t>
      </w:r>
      <w:r w:rsidR="00625658">
        <w:rPr>
          <w:rFonts w:ascii="Arial" w:hAnsi="Arial" w:cs="Arial"/>
        </w:rPr>
        <w:t>b</w:t>
      </w:r>
      <w:r w:rsidRPr="00C1133E">
        <w:rPr>
          <w:rFonts w:ascii="Arial" w:hAnsi="Arial" w:cs="Arial"/>
        </w:rPr>
        <w:t xml:space="preserve">rak przekazania przez Wykonawcę ww. dokumentów spowoduje zatrzymanie z płatności na rzecz Wykonawcy wynagrodzenia należnego podwykonawcom, do momentu spełnienia tego warunku. </w:t>
      </w:r>
    </w:p>
    <w:p w14:paraId="3B3B9092" w14:textId="74D7A6B1" w:rsidR="00C1133E" w:rsidRPr="00C1133E" w:rsidRDefault="00C1133E">
      <w:pPr>
        <w:numPr>
          <w:ilvl w:val="3"/>
          <w:numId w:val="65"/>
        </w:numPr>
        <w:suppressAutoHyphens/>
        <w:spacing w:after="0" w:line="240" w:lineRule="auto"/>
        <w:ind w:left="284" w:hanging="426"/>
        <w:jc w:val="both"/>
        <w:rPr>
          <w:rFonts w:ascii="Arial" w:eastAsia="Calibri" w:hAnsi="Arial" w:cs="Arial"/>
        </w:rPr>
      </w:pPr>
      <w:r w:rsidRPr="00C1133E">
        <w:rPr>
          <w:rFonts w:ascii="Arial" w:hAnsi="Arial" w:cs="Arial"/>
        </w:rPr>
        <w:lastRenderedPageBreak/>
        <w:t>Brak zachowania przez Wykonawcę warunku określonego w ust. 10 pkt 2 zwalnia Zamawiającego z zapłaty odsetek z tytułu nieterminowej zapłaty faktur</w:t>
      </w:r>
      <w:r w:rsidR="00625658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w części dotyczącej zatrzymanych kwot. Ewentualne odsetki wynikające z nieterminowej płatności w stosunku do podwykonawców obciążają Wykonawcę. </w:t>
      </w:r>
    </w:p>
    <w:p w14:paraId="772604BB" w14:textId="77777777" w:rsidR="00C1133E" w:rsidRPr="00C1133E" w:rsidRDefault="00C1133E">
      <w:pPr>
        <w:numPr>
          <w:ilvl w:val="3"/>
          <w:numId w:val="65"/>
        </w:numPr>
        <w:suppressAutoHyphens/>
        <w:spacing w:after="0" w:line="240" w:lineRule="auto"/>
        <w:ind w:left="284" w:hanging="426"/>
        <w:jc w:val="both"/>
        <w:rPr>
          <w:rFonts w:ascii="Arial" w:eastAsia="Calibri" w:hAnsi="Arial" w:cs="Arial"/>
        </w:rPr>
      </w:pPr>
      <w:r w:rsidRPr="00C1133E">
        <w:rPr>
          <w:rFonts w:ascii="Arial" w:hAnsi="Arial" w:cs="Arial"/>
        </w:rPr>
        <w:t xml:space="preserve">Wynagrodzenie Wykonawcy nie podlega waloryzacji, z zastrzeżeniem postanowień § 11 Umowy. </w:t>
      </w:r>
    </w:p>
    <w:p w14:paraId="08907605" w14:textId="3096F7B1" w:rsidR="00C1133E" w:rsidRPr="001C0E72" w:rsidRDefault="00C1133E">
      <w:pPr>
        <w:numPr>
          <w:ilvl w:val="3"/>
          <w:numId w:val="65"/>
        </w:numPr>
        <w:suppressAutoHyphens/>
        <w:spacing w:after="0" w:line="240" w:lineRule="auto"/>
        <w:ind w:left="284" w:hanging="426"/>
        <w:jc w:val="both"/>
        <w:rPr>
          <w:rFonts w:ascii="Arial" w:eastAsia="Calibri" w:hAnsi="Arial" w:cs="Arial"/>
        </w:rPr>
      </w:pPr>
      <w:r w:rsidRPr="00C1133E">
        <w:rPr>
          <w:rFonts w:ascii="Arial" w:hAnsi="Arial" w:cs="Arial"/>
        </w:rPr>
        <w:t xml:space="preserve">Wystawione faktury powinny zawierać następujący opis: „Zgodnie z umową (umowa z Wykonawcą nr i data), dotyczy umowy na </w:t>
      </w:r>
      <w:r w:rsidRPr="00C1133E">
        <w:rPr>
          <w:rFonts w:ascii="Arial" w:hAnsi="Arial" w:cs="Arial"/>
          <w:i/>
          <w:iCs/>
        </w:rPr>
        <w:t xml:space="preserve">„Prowadzenie i organizację Punktu Selektywnego Zbierania Odpadów Komunalnych (PSZOK) dla mieszkańców Gminy Wejherowo w latach 2023-2024 dla części …” </w:t>
      </w:r>
      <w:r w:rsidRPr="00C1133E">
        <w:rPr>
          <w:rFonts w:ascii="Arial" w:hAnsi="Arial" w:cs="Arial"/>
        </w:rPr>
        <w:t>- zamówienie publiczne nr RZPiFZ.271.11.2023.MGW.</w:t>
      </w:r>
    </w:p>
    <w:p w14:paraId="2AA91153" w14:textId="77777777" w:rsidR="001C0E72" w:rsidRPr="00C1133E" w:rsidRDefault="001C0E72" w:rsidP="001C0E72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14:paraId="290C4980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§ 6.</w:t>
      </w:r>
    </w:p>
    <w:p w14:paraId="576C895E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Reprezentacja</w:t>
      </w:r>
    </w:p>
    <w:p w14:paraId="79DEBB21" w14:textId="77777777" w:rsidR="00C1133E" w:rsidRPr="00C1133E" w:rsidRDefault="00C1133E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W trakcie realizacji Umowy, w granicach posiadanych przez nich kompetencji, w imieniu Zamawiającego występują: </w:t>
      </w:r>
    </w:p>
    <w:p w14:paraId="70BDD4FA" w14:textId="77777777" w:rsidR="00C1133E" w:rsidRPr="00C1133E" w:rsidRDefault="00C1133E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……………………………………. </w:t>
      </w:r>
    </w:p>
    <w:p w14:paraId="3DA05B8E" w14:textId="77777777" w:rsidR="00C1133E" w:rsidRPr="00C1133E" w:rsidRDefault="00C1133E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……………………………………. </w:t>
      </w:r>
    </w:p>
    <w:p w14:paraId="4BE51D3E" w14:textId="77777777" w:rsidR="00C1133E" w:rsidRPr="00C1133E" w:rsidRDefault="00C1133E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W trakcie realizacji Umowy w imieniu Wykonawcy występują: </w:t>
      </w:r>
    </w:p>
    <w:p w14:paraId="2F9FB861" w14:textId="77777777" w:rsidR="00C1133E" w:rsidRPr="00C1133E" w:rsidRDefault="00C1133E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……………………………………. </w:t>
      </w:r>
    </w:p>
    <w:p w14:paraId="1D712773" w14:textId="77777777" w:rsidR="00C1133E" w:rsidRPr="00C1133E" w:rsidRDefault="00C1133E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……………………………………. </w:t>
      </w:r>
    </w:p>
    <w:p w14:paraId="190321D3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35543A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§ 7.</w:t>
      </w:r>
    </w:p>
    <w:p w14:paraId="20ECEDDE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Podwykonawcy</w:t>
      </w:r>
    </w:p>
    <w:p w14:paraId="3C6E2B5A" w14:textId="6C1406D0" w:rsidR="00C1133E" w:rsidRPr="00C1133E" w:rsidRDefault="00C1133E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W celu sprawnego wykonania prac i zapewnienia dobrej ich jakości</w:t>
      </w:r>
      <w:r w:rsidR="00606053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Wykonawca może zlecić część prac do wykonania podwykonawcom. Wykonanie prac przez podwykonawców nie zwalnia Wykonawcy od odpowiedzialności i zobowiązań wynikających z warunków Umowy. Zamawiającemu przysługuje prawo żądania od Wykonawcy zmiany podwykonawcy, jeżeli ten realizuje usługę w sposób wadliwy, niezgodny z założeniami Umowy lub przepisami obowiązującego prawa. </w:t>
      </w:r>
    </w:p>
    <w:p w14:paraId="6981DD08" w14:textId="77777777" w:rsidR="00C1133E" w:rsidRPr="00C1133E" w:rsidRDefault="00C1133E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Wykonawca zobowiązany jest do koordynacji prac realizowanych przez podwykonawców. </w:t>
      </w:r>
    </w:p>
    <w:p w14:paraId="360964BB" w14:textId="683F9A39" w:rsidR="00C1133E" w:rsidRPr="00C1133E" w:rsidRDefault="00C1133E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Umowa pomiędzy Wykonawcą</w:t>
      </w:r>
      <w:r w:rsidR="00606053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a podwykonawcą musi być zawarta zgodnie z odpowiednimi przepisami Kodeksu cywilnego. </w:t>
      </w:r>
    </w:p>
    <w:p w14:paraId="216A3832" w14:textId="23C87EBA" w:rsidR="00C1133E" w:rsidRPr="00C1133E" w:rsidRDefault="00C1133E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Wykonawca zapewni, aby wszystkie umowy z podwykonawcami zostały sporządzone na piśmie i </w:t>
      </w:r>
      <w:r w:rsidR="00606053" w:rsidRPr="00C1133E">
        <w:rPr>
          <w:rFonts w:ascii="Arial" w:hAnsi="Arial" w:cs="Arial"/>
        </w:rPr>
        <w:t>niezwłocznie, lecz nie później niż do 7 dni od daty jej zawarcia</w:t>
      </w:r>
      <w:r w:rsidR="00606053">
        <w:rPr>
          <w:rFonts w:ascii="Arial" w:hAnsi="Arial" w:cs="Arial"/>
        </w:rPr>
        <w:t>,</w:t>
      </w:r>
      <w:r w:rsidR="00606053" w:rsidRPr="00C1133E">
        <w:rPr>
          <w:rFonts w:ascii="Arial" w:hAnsi="Arial" w:cs="Arial"/>
        </w:rPr>
        <w:t xml:space="preserve"> </w:t>
      </w:r>
      <w:r w:rsidRPr="00C1133E">
        <w:rPr>
          <w:rFonts w:ascii="Arial" w:hAnsi="Arial" w:cs="Arial"/>
        </w:rPr>
        <w:t xml:space="preserve">przekaże Zamawiającemu kopię każdej umowy z podwykonawcą. </w:t>
      </w:r>
    </w:p>
    <w:p w14:paraId="02FA9CFA" w14:textId="5DB26CD3" w:rsidR="00C1133E" w:rsidRPr="00C1133E" w:rsidRDefault="00C1133E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Zlecenie wykonania części prac podwykonawcom nie zmienia zobowiązań Wykonawcy wobec Zamawiającego za </w:t>
      </w:r>
      <w:r w:rsidR="00606053">
        <w:rPr>
          <w:rFonts w:ascii="Arial" w:hAnsi="Arial" w:cs="Arial"/>
        </w:rPr>
        <w:t>te</w:t>
      </w:r>
      <w:r w:rsidR="00606053" w:rsidRPr="00C1133E">
        <w:rPr>
          <w:rFonts w:ascii="Arial" w:hAnsi="Arial" w:cs="Arial"/>
        </w:rPr>
        <w:t xml:space="preserve"> </w:t>
      </w:r>
      <w:r w:rsidRPr="00C1133E">
        <w:rPr>
          <w:rFonts w:ascii="Arial" w:hAnsi="Arial" w:cs="Arial"/>
        </w:rPr>
        <w:t xml:space="preserve">prace. Wykonawca jest odpowiedzialny wobec Zamawiającego oraz osób trzecich za działania, zaniechanie działania, uchybienia i zaniedbania podwykonawców w takim samym stopniu, jakby to były działania, uchybienia lub zaniedbania jego własnych pracowników. </w:t>
      </w:r>
    </w:p>
    <w:p w14:paraId="6364C8E2" w14:textId="77777777" w:rsidR="00C1133E" w:rsidRPr="00C1133E" w:rsidRDefault="00C1133E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Każda umowa o podwykonawstwo musi zawierać w szczególności postanowienia dotyczące: </w:t>
      </w:r>
    </w:p>
    <w:p w14:paraId="2C7B6A6F" w14:textId="77777777" w:rsidR="00C1133E" w:rsidRPr="00C1133E" w:rsidRDefault="00C1133E" w:rsidP="0000212F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zakresu prac przewidzianego do wykonania, </w:t>
      </w:r>
    </w:p>
    <w:p w14:paraId="15AEF71F" w14:textId="77777777" w:rsidR="00C1133E" w:rsidRPr="00C1133E" w:rsidRDefault="00C1133E" w:rsidP="0000212F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terminów realizacji, </w:t>
      </w:r>
    </w:p>
    <w:p w14:paraId="744B2F15" w14:textId="77777777" w:rsidR="00C1133E" w:rsidRPr="00C1133E" w:rsidRDefault="00C1133E" w:rsidP="0000212F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wynagrodzenia i terminów płatności, które nie mogą być dłuższe niż 30 dni, </w:t>
      </w:r>
    </w:p>
    <w:p w14:paraId="035A3C22" w14:textId="77777777" w:rsidR="00C1133E" w:rsidRPr="00C1133E" w:rsidRDefault="00C1133E" w:rsidP="0000212F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rozwiązania umowy z podwykonawcą w przypadku rozwiązania niniejszej Umowy. </w:t>
      </w:r>
    </w:p>
    <w:p w14:paraId="37C18F70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A8802D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§ 8</w:t>
      </w:r>
    </w:p>
    <w:p w14:paraId="3649F293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Kary umowne</w:t>
      </w:r>
    </w:p>
    <w:p w14:paraId="4DEBBC08" w14:textId="77777777" w:rsidR="00C1133E" w:rsidRPr="00C1133E" w:rsidRDefault="00C1133E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Zamawiający naliczy Wykonawcy, a Wykonawca zapłaci Zamawiającemu karę umowną w przypadku: </w:t>
      </w:r>
    </w:p>
    <w:p w14:paraId="67995572" w14:textId="37EB383F" w:rsidR="00C1133E" w:rsidRPr="00C1133E" w:rsidRDefault="00C1133E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przyjęcia odpadów bez oświadczenia mieszkańca gminy o zamieszkaniu i pochodzeniu odpadów</w:t>
      </w:r>
      <w:r w:rsidR="00606053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w wysokości 1 000,00 zł za każdy stwierdzony przypadek,</w:t>
      </w:r>
    </w:p>
    <w:p w14:paraId="006FEEC1" w14:textId="35B26054" w:rsidR="00C1133E" w:rsidRPr="00C1133E" w:rsidRDefault="00C1133E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przyjęcia odpadów bez wcześniejszego zważenia lub zważenia przy użyciu wagi nie </w:t>
      </w:r>
      <w:r w:rsidRPr="00C1133E">
        <w:rPr>
          <w:rFonts w:ascii="Arial" w:hAnsi="Arial" w:cs="Arial"/>
        </w:rPr>
        <w:lastRenderedPageBreak/>
        <w:t>posiadającej ważnego świadectwa zgodności i legalizacji Głównego Urzędu Miar</w:t>
      </w:r>
      <w:r w:rsidR="00606053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w wysokości 500,00 zł za każdy stwierdzony przypadek,</w:t>
      </w:r>
    </w:p>
    <w:p w14:paraId="61270AA6" w14:textId="3FC5A349" w:rsidR="00C1133E" w:rsidRPr="00C1133E" w:rsidRDefault="00C1133E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przekroczenia terminu złożenia raportu, </w:t>
      </w:r>
      <w:bookmarkStart w:id="5" w:name="_Hlk129338098"/>
      <w:r w:rsidRPr="00C1133E">
        <w:rPr>
          <w:rFonts w:ascii="Arial" w:hAnsi="Arial" w:cs="Arial"/>
        </w:rPr>
        <w:t>o którym mowa w § 4 ust. 1 pkt 4</w:t>
      </w:r>
      <w:r w:rsidR="00606053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w wysokości 100,00 zł za każdy dzień zwłoki,</w:t>
      </w:r>
    </w:p>
    <w:bookmarkEnd w:id="5"/>
    <w:p w14:paraId="31D06669" w14:textId="77777777" w:rsidR="00C1133E" w:rsidRPr="00C1133E" w:rsidRDefault="00C1133E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przekroczenia terminu udzielenia odpowiedzi, o którym mowa w § 4 ust. 1 pkt 19 w wysokości 100,00 zł za każdy dzień zwłoki,</w:t>
      </w:r>
    </w:p>
    <w:p w14:paraId="22F5A2DD" w14:textId="29069F7B" w:rsidR="00C1133E" w:rsidRPr="00C1133E" w:rsidRDefault="00C1133E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skrócenie godzin otwarcia PSZOK, o których mowa w rozdz. II ust. 1 pkt 4 OPZ</w:t>
      </w:r>
      <w:r w:rsidR="00606053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w wysokości 100,00 za każdą rozpoczętą godzinę,</w:t>
      </w:r>
    </w:p>
    <w:p w14:paraId="4475AE29" w14:textId="25A1F47E" w:rsidR="00C1133E" w:rsidRPr="00C1133E" w:rsidRDefault="00C1133E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zaprzestania wykonywania usługi przez Wykonawcę</w:t>
      </w:r>
      <w:r w:rsidR="00606053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bez zgody Zamawiającego</w:t>
      </w:r>
      <w:r w:rsidR="00606053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na okres dłuższy niż 5 dni</w:t>
      </w:r>
      <w:r w:rsidR="00606053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w wysokości 0,5% wynagrodzenia ryczałtowego określonego w § 5 ust. 1 Umowy, za każdy dzień zwłoki,</w:t>
      </w:r>
    </w:p>
    <w:p w14:paraId="71A7255F" w14:textId="2ED1AC84" w:rsidR="00C1133E" w:rsidRPr="00C1133E" w:rsidRDefault="00C1133E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odstąpienia od Umowy przez Wykonawcę z powodów innych niż niewywiązanie się Zamawiającego z warunków Umowy</w:t>
      </w:r>
      <w:r w:rsidR="00606053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w wysokości 20% wynagrodzenia ryczałtowego określonego w § 5 ust. 1 Umowy, </w:t>
      </w:r>
    </w:p>
    <w:p w14:paraId="34519C7B" w14:textId="6FB2ADB4" w:rsidR="00C1133E" w:rsidRPr="00C1133E" w:rsidRDefault="00C1133E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odstąpienia od Umowy przez Zamawiającego wskutek okoliczności, za które odpowiada Wykonawca, w wysokości 20% wynagrodzenia ryczałtowego określonego w § 5 ust. 1 Umowy, </w:t>
      </w:r>
    </w:p>
    <w:p w14:paraId="39ECF4F9" w14:textId="23E60205" w:rsidR="00C1133E" w:rsidRPr="00C1133E" w:rsidRDefault="00C1133E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niewykonania przez Wykonawcę lub podwykonawcę zobowiązania określonego wezwaniem, o którym mowa w § 3 ust. </w:t>
      </w:r>
      <w:r w:rsidR="00606053">
        <w:rPr>
          <w:rFonts w:ascii="Arial" w:hAnsi="Arial" w:cs="Arial"/>
        </w:rPr>
        <w:t>3</w:t>
      </w:r>
      <w:r w:rsidRPr="00C1133E">
        <w:rPr>
          <w:rFonts w:ascii="Arial" w:hAnsi="Arial" w:cs="Arial"/>
        </w:rPr>
        <w:t xml:space="preserve"> Umowy, w wysokości 1.000,00 zł za każdy stwierdzony przypadek z osobna, </w:t>
      </w:r>
    </w:p>
    <w:p w14:paraId="527EC993" w14:textId="77777777" w:rsidR="00C1133E" w:rsidRPr="00C1133E" w:rsidRDefault="00C1133E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niewywiązania się przez Wykonawcę lub podwykonawcę z obowiązku, o którym mowa w § 4 ust. 3 Umowy, w wysokości 1.000,00 zł brutto za każdy stwierdzony przypadek, </w:t>
      </w:r>
    </w:p>
    <w:p w14:paraId="6507F36D" w14:textId="49E83336" w:rsidR="00C1133E" w:rsidRPr="00C1133E" w:rsidRDefault="00C1133E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niewywiązanie się przez Wykonawcę z postanowień § 11 ust. 16, w wysokości 5.000,00 zł </w:t>
      </w:r>
      <w:r w:rsidR="00606053">
        <w:rPr>
          <w:rFonts w:ascii="Arial" w:hAnsi="Arial" w:cs="Arial"/>
        </w:rPr>
        <w:t>–</w:t>
      </w:r>
      <w:r w:rsidRPr="00C1133E">
        <w:rPr>
          <w:rFonts w:ascii="Arial" w:hAnsi="Arial" w:cs="Arial"/>
        </w:rPr>
        <w:t xml:space="preserve"> za każdy stwierdzony przypadek. </w:t>
      </w:r>
    </w:p>
    <w:p w14:paraId="7D12936E" w14:textId="77777777" w:rsidR="00C1133E" w:rsidRPr="00C1133E" w:rsidRDefault="00C1133E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Maksymalną łączną wysokość kar umownych Strony ustalają na kwotę równą 40% wynagrodzenia określonego w § 5 ust. 1 Umowy. </w:t>
      </w:r>
    </w:p>
    <w:p w14:paraId="4CAEE64F" w14:textId="0F0EED3B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Zamawiającemu przysługuje prawo sumowania (kumulowania) kar umownych naliczonych z różnych tytułów, jak i w ramach tytułów za ich poszczególne przypadki</w:t>
      </w:r>
      <w:r w:rsidR="00606053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z zachowaniem maksymalnych limitów z tytułu łączenia kar wskazanych w Umowie. </w:t>
      </w:r>
    </w:p>
    <w:p w14:paraId="6CC64E92" w14:textId="77777777" w:rsidR="00C1133E" w:rsidRPr="00C1133E" w:rsidRDefault="00C1133E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Dochodzenie kar pieniężnych z tytułu zwłoki, ustalone za każdy dzień zwłoki, staje się wymagalne: </w:t>
      </w:r>
    </w:p>
    <w:p w14:paraId="0EC12A22" w14:textId="77777777" w:rsidR="00C1133E" w:rsidRPr="00C1133E" w:rsidRDefault="00C1133E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za pierwszy rozpoczęty dzień zwłoki, w tym dniu, </w:t>
      </w:r>
    </w:p>
    <w:p w14:paraId="237A0DD4" w14:textId="77777777" w:rsidR="00C1133E" w:rsidRPr="00C1133E" w:rsidRDefault="00C1133E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za każdy następny dzień zwłoki - odpowiednio w każdym z tych dni. </w:t>
      </w:r>
    </w:p>
    <w:p w14:paraId="1C714FB1" w14:textId="3E73CAA8" w:rsidR="00C1133E" w:rsidRPr="00C1133E" w:rsidRDefault="00C1133E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Z zastrzeżeniem ograniczeń wynikających z obowiązujących przepisów prawa, w </w:t>
      </w:r>
      <w:r w:rsidR="00606053">
        <w:rPr>
          <w:rFonts w:ascii="Arial" w:hAnsi="Arial" w:cs="Arial"/>
        </w:rPr>
        <w:t xml:space="preserve">przypadku </w:t>
      </w:r>
      <w:r w:rsidRPr="00C1133E">
        <w:rPr>
          <w:rFonts w:ascii="Arial" w:hAnsi="Arial" w:cs="Arial"/>
        </w:rPr>
        <w:t xml:space="preserve">naliczenia Wykonawcy kary umownej, Zamawiający uprawniony będzie do jej potrącenia z należności przysługujących Wykonawcy od Zamawiającego, na co Wykonawca wyraża zgodę. </w:t>
      </w:r>
    </w:p>
    <w:p w14:paraId="420AEC54" w14:textId="77777777" w:rsidR="00C1133E" w:rsidRPr="00C1133E" w:rsidRDefault="00C1133E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Zapłata odszkodowania lub kar umownych nie zwalnia Wykonawcy z obowiązków związanych z realizacją Umowy. </w:t>
      </w:r>
    </w:p>
    <w:p w14:paraId="381920BE" w14:textId="6C017DB3" w:rsidR="00C1133E" w:rsidRPr="00C1133E" w:rsidRDefault="00C1133E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Zamawiający wezwie Wykonawcę do zapłaty kary umownej w formie pisemnej</w:t>
      </w:r>
      <w:r w:rsidR="00606053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wskazując w wezwaniu termin jej zapłaty. W razie zwłoki z zapłatą kary umownej Strona uprawniona do otrzymania kary umownej może żądać odsetek ustawowych za każdy dzień </w:t>
      </w:r>
      <w:r w:rsidR="00E65953">
        <w:rPr>
          <w:rFonts w:ascii="Arial" w:hAnsi="Arial" w:cs="Arial"/>
        </w:rPr>
        <w:t>opóźnienia,</w:t>
      </w:r>
      <w:r w:rsidR="00E65953" w:rsidRPr="00C1133E">
        <w:rPr>
          <w:rFonts w:ascii="Arial" w:hAnsi="Arial" w:cs="Arial"/>
        </w:rPr>
        <w:t xml:space="preserve"> </w:t>
      </w:r>
      <w:r w:rsidRPr="00C1133E">
        <w:rPr>
          <w:rFonts w:ascii="Arial" w:hAnsi="Arial" w:cs="Arial"/>
        </w:rPr>
        <w:t xml:space="preserve">w wysokości określonej przepisami Kodeksu cywilnego. </w:t>
      </w:r>
    </w:p>
    <w:p w14:paraId="3709E4C7" w14:textId="10402920" w:rsidR="00C1133E" w:rsidRPr="00C1133E" w:rsidRDefault="00C1133E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Strony zastrzegają sobie prawo do odszkodowania uzupełniającego zgodnie z zasadami ogólnymi Kodeksu cywilnego, przenoszącego wysokość kar umownych</w:t>
      </w:r>
      <w:r w:rsidR="00E65953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do wysokości poniesionej szkody. </w:t>
      </w:r>
    </w:p>
    <w:p w14:paraId="119A7246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D1EA1F2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§ 9.</w:t>
      </w:r>
    </w:p>
    <w:p w14:paraId="4B37BBCC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Odstąpienie od Umowy</w:t>
      </w:r>
    </w:p>
    <w:p w14:paraId="342C56C1" w14:textId="77777777" w:rsidR="00C1133E" w:rsidRPr="00C1133E" w:rsidRDefault="00C1133E">
      <w:pPr>
        <w:widowControl w:val="0"/>
        <w:numPr>
          <w:ilvl w:val="6"/>
          <w:numId w:val="6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Oprócz pozostałych przypadków opisanych Umową oraz przewidzianych przepisami prawa, Zamawiający uprawniony jest do odstąpienia od Umowy z przyczyn leżących po stronie Wykonawcy, w przypadku, gdy: </w:t>
      </w:r>
    </w:p>
    <w:p w14:paraId="2408F532" w14:textId="037FC083" w:rsidR="00C1133E" w:rsidRPr="00C1133E" w:rsidRDefault="00C1133E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Wykonawca zaprzestał realizacji prac, tj. w sposób nieprzerwany nie realizuje ich przez okres</w:t>
      </w:r>
      <w:r w:rsidR="00E65953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co najmniej 7 dni; </w:t>
      </w:r>
    </w:p>
    <w:p w14:paraId="06B332CB" w14:textId="77777777" w:rsidR="00C1133E" w:rsidRPr="00C1133E" w:rsidRDefault="00C1133E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Wykonawca nie zatrudnia pracowników na podstawie stosunku pracy w zakresie </w:t>
      </w:r>
      <w:r w:rsidRPr="00C1133E">
        <w:rPr>
          <w:rFonts w:ascii="Arial" w:hAnsi="Arial" w:cs="Arial"/>
        </w:rPr>
        <w:lastRenderedPageBreak/>
        <w:t xml:space="preserve">wskazanym w SWZ, w tym w OPZ; </w:t>
      </w:r>
    </w:p>
    <w:p w14:paraId="23B04EFE" w14:textId="2CF4D0D0" w:rsidR="00C1133E" w:rsidRPr="00C1133E" w:rsidRDefault="00C1133E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Wykonawca nie przekazuje lub nie udostępnia danych i dokumentów dotyczących zatrudniania pracowników na podstawie stosunku pracy</w:t>
      </w:r>
      <w:r w:rsidR="00E65953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w zakresie wskazanym w Umowie, SWZ, w tym OPZ lub uchyla się od kontroli Zamawiającego w tym zakresie;</w:t>
      </w:r>
    </w:p>
    <w:p w14:paraId="3DD3376C" w14:textId="1375590C" w:rsidR="00C1133E" w:rsidRPr="00C1133E" w:rsidRDefault="00C1133E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Wykonawca wykonuje Przedmiot Umowy wadliwie lub niezgodnie z OPZ oraz nie reaguje na polecenia Zamawiającego dotyczące poprawek lub zmian sposobu wykonania Przedmiotu Umowy</w:t>
      </w:r>
      <w:r w:rsidR="00E65953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w wyznaczonym przez Zamawiającego terminie; </w:t>
      </w:r>
    </w:p>
    <w:p w14:paraId="6B01F935" w14:textId="77777777" w:rsidR="00C1133E" w:rsidRPr="00C1133E" w:rsidRDefault="00C1133E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nastąpi likwidacja przedsiębiorstwa Wykonawcy lub zawieszenie działalności gospodarczej prowadzonej przez Wykonawcę; </w:t>
      </w:r>
    </w:p>
    <w:p w14:paraId="45C25154" w14:textId="77777777" w:rsidR="00C1133E" w:rsidRPr="00C1133E" w:rsidRDefault="00C1133E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nastąpi zajęcie przez uprawnione organy majątku Wykonawcy lub jego utrata w inny sposób, skutkujące uniemożliwieniem wykonania Przedmiotu Umowy. </w:t>
      </w:r>
    </w:p>
    <w:p w14:paraId="4AB6CCB8" w14:textId="64944ACD" w:rsidR="00C1133E" w:rsidRPr="00C1133E" w:rsidRDefault="00C1133E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Zamawiający może odstąpić od Umowy w terminie 60 dni</w:t>
      </w:r>
      <w:r w:rsidR="00E65953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od dnia powzięcia wiadomości o okolicznościach stanowiących podstawę odstąpienia, o których mowa w ust. 1 powyżej. </w:t>
      </w:r>
    </w:p>
    <w:p w14:paraId="61D89A70" w14:textId="77777777" w:rsidR="00C1133E" w:rsidRPr="00C1133E" w:rsidRDefault="00C1133E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Odstąpienie ma skutek ex nunc i odnosi się do niespełnionej przed odstąpieniem części świadczenia. </w:t>
      </w:r>
    </w:p>
    <w:p w14:paraId="4DA9B498" w14:textId="77777777" w:rsidR="00C1133E" w:rsidRPr="00C1133E" w:rsidRDefault="00C1133E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W przypadku odstąpienia od Umowy Zamawiający ma prawo do naliczenia kar umownych zgodnych z § 8 Umowy. </w:t>
      </w:r>
    </w:p>
    <w:p w14:paraId="0282195E" w14:textId="77777777" w:rsidR="00C1133E" w:rsidRPr="00C1133E" w:rsidRDefault="00C1133E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Niezależnie od wystąpienia przypadków, o których mowa w ust. 1 i 2, Zamawiający może odstąpić od Umowy w przypadkach określonych w art. 456 ustawy </w:t>
      </w:r>
      <w:proofErr w:type="spellStart"/>
      <w:r w:rsidRPr="00C1133E">
        <w:rPr>
          <w:rFonts w:ascii="Arial" w:hAnsi="Arial" w:cs="Arial"/>
        </w:rPr>
        <w:t>Pzp</w:t>
      </w:r>
      <w:proofErr w:type="spellEnd"/>
      <w:r w:rsidRPr="00C1133E">
        <w:rPr>
          <w:rFonts w:ascii="Arial" w:hAnsi="Arial" w:cs="Arial"/>
        </w:rPr>
        <w:t xml:space="preserve"> i przepisach Kodeksu cywilnego. </w:t>
      </w:r>
    </w:p>
    <w:p w14:paraId="5413DF13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961B107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§ 10.</w:t>
      </w:r>
    </w:p>
    <w:p w14:paraId="53D10AD8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Zmiany Umowy</w:t>
      </w:r>
    </w:p>
    <w:p w14:paraId="1599EE3E" w14:textId="77777777" w:rsidR="00C1133E" w:rsidRPr="00C1133E" w:rsidRDefault="00C1133E">
      <w:pPr>
        <w:widowControl w:val="0"/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Zamawiający dopuszcza możliwość wprowadzenia zmian do postanowień Umowy w następujących okolicznościach: </w:t>
      </w:r>
    </w:p>
    <w:p w14:paraId="4D5577F8" w14:textId="439CEC14" w:rsidR="00C1133E" w:rsidRPr="00C1133E" w:rsidRDefault="00E65953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1133E" w:rsidRPr="00C1133E">
        <w:rPr>
          <w:rFonts w:ascii="Arial" w:hAnsi="Arial" w:cs="Arial"/>
        </w:rPr>
        <w:t>ystąpienia zmian powszechnie obowiązujących przepisów prawa w zakresie mającym wpływ na realizację Umowy</w:t>
      </w:r>
      <w:r>
        <w:rPr>
          <w:rFonts w:ascii="Arial" w:hAnsi="Arial" w:cs="Arial"/>
        </w:rPr>
        <w:t>,</w:t>
      </w:r>
    </w:p>
    <w:p w14:paraId="62E84ED1" w14:textId="4FAAB0C5" w:rsidR="00C1133E" w:rsidRPr="00C1133E" w:rsidRDefault="00E65953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1133E" w:rsidRPr="00C1133E">
        <w:rPr>
          <w:rFonts w:ascii="Arial" w:hAnsi="Arial" w:cs="Arial"/>
        </w:rPr>
        <w:t>ystąpienia rozbieżności lub niejasności w rozumieniu pojęć użytych w Umowie, których nie można usunąć w inny sposób</w:t>
      </w:r>
      <w:r>
        <w:rPr>
          <w:rFonts w:ascii="Arial" w:hAnsi="Arial" w:cs="Arial"/>
        </w:rPr>
        <w:t>,</w:t>
      </w:r>
      <w:r w:rsidR="00C1133E" w:rsidRPr="00C1133E">
        <w:rPr>
          <w:rFonts w:ascii="Arial" w:hAnsi="Arial" w:cs="Arial"/>
        </w:rPr>
        <w:t xml:space="preserve"> a zmiana będzie umożliwiać usunięcie rozbieżności lub niejasności i doprecyzowanie Umowy</w:t>
      </w:r>
      <w:r>
        <w:rPr>
          <w:rFonts w:ascii="Arial" w:hAnsi="Arial" w:cs="Arial"/>
        </w:rPr>
        <w:t>,</w:t>
      </w:r>
      <w:r w:rsidR="00C1133E" w:rsidRPr="00C1133E">
        <w:rPr>
          <w:rFonts w:ascii="Arial" w:hAnsi="Arial" w:cs="Arial"/>
        </w:rPr>
        <w:t xml:space="preserve"> w celu jednoznacznej interpretacji jej zapisów</w:t>
      </w:r>
      <w:r>
        <w:rPr>
          <w:rFonts w:ascii="Arial" w:hAnsi="Arial" w:cs="Arial"/>
        </w:rPr>
        <w:t>,</w:t>
      </w:r>
    </w:p>
    <w:p w14:paraId="05248D15" w14:textId="2804729F" w:rsidR="00C1133E" w:rsidRPr="00C1133E" w:rsidRDefault="00E65953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1133E" w:rsidRPr="00C1133E">
        <w:rPr>
          <w:rFonts w:ascii="Arial" w:hAnsi="Arial" w:cs="Arial"/>
        </w:rPr>
        <w:t>ystąpienia konieczności zmiany osób, o których mowa w § 6 ust. 1 i 2 Umowy</w:t>
      </w:r>
      <w:r>
        <w:rPr>
          <w:rFonts w:ascii="Arial" w:hAnsi="Arial" w:cs="Arial"/>
        </w:rPr>
        <w:t>,</w:t>
      </w:r>
      <w:r w:rsidR="00C1133E" w:rsidRPr="00C1133E">
        <w:rPr>
          <w:rFonts w:ascii="Arial" w:hAnsi="Arial" w:cs="Arial"/>
        </w:rPr>
        <w:t xml:space="preserve"> </w:t>
      </w:r>
    </w:p>
    <w:p w14:paraId="66451A58" w14:textId="2A3C8716" w:rsidR="00C1133E" w:rsidRPr="00C1133E" w:rsidRDefault="00E65953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1133E" w:rsidRPr="00C1133E">
        <w:rPr>
          <w:rFonts w:ascii="Arial" w:hAnsi="Arial" w:cs="Arial"/>
        </w:rPr>
        <w:t>strzymania realizacji Przedmiotu Umowy przez Zamawiającego</w:t>
      </w:r>
      <w:r>
        <w:rPr>
          <w:rFonts w:ascii="Arial" w:hAnsi="Arial" w:cs="Arial"/>
        </w:rPr>
        <w:t>,</w:t>
      </w:r>
    </w:p>
    <w:p w14:paraId="04109942" w14:textId="640A5778" w:rsidR="00C1133E" w:rsidRPr="00C1133E" w:rsidRDefault="00E65953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1133E" w:rsidRPr="00C1133E">
        <w:rPr>
          <w:rFonts w:ascii="Arial" w:hAnsi="Arial" w:cs="Arial"/>
        </w:rPr>
        <w:t>onieczności usunięcia wad lub wprowadzenia zmian w OPZ</w:t>
      </w:r>
      <w:r>
        <w:rPr>
          <w:rFonts w:ascii="Arial" w:hAnsi="Arial" w:cs="Arial"/>
        </w:rPr>
        <w:t>,</w:t>
      </w:r>
    </w:p>
    <w:p w14:paraId="66B7246E" w14:textId="1395F16B" w:rsidR="00C1133E" w:rsidRPr="0000212F" w:rsidRDefault="00E65953" w:rsidP="0000212F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1133E" w:rsidRPr="00C1133E">
        <w:rPr>
          <w:rFonts w:ascii="Arial" w:hAnsi="Arial" w:cs="Arial"/>
        </w:rPr>
        <w:t>ystąpienia siły wyższej uniemożliwiającej prawidłowe wykonanie Przedmiotu Umowy, przez którą rozumie się zdarzenie zewnętrzne o charakterze niezależnym od Stron, którego Strony nie mogły przewidzieć przed zawarciem Umowy oraz którego nie mogły uniknąć ani któremu nie mogły zapobiec przy zachowaniu należytej staranności, w szczególności: powódź, pożar, inne klęski żywiołowe, nagłe przerwy w dostawie energii elektrycznej, promieniowania lub skażenia, zamieszki, strajki lub inne formy protestu, akty nieposłuszeństwa obywatelskiego, demonstracje i rozruchy społeczne, ataki terrorystyczne, stan wojenny, stan wyjątkowy, działania wojenne, stany nadzwyczajne, stany zagrożenia epidemicznego, stany epidemii, ograniczenia związane z kwarantanną, embargo, akty władz państwowych uniemożliwiające wykonanie zobowiązań umownych</w:t>
      </w:r>
      <w:r>
        <w:rPr>
          <w:rFonts w:ascii="Arial" w:hAnsi="Arial" w:cs="Arial"/>
        </w:rPr>
        <w:t>,</w:t>
      </w:r>
      <w:r w:rsidR="00C1133E" w:rsidRPr="00C1133E">
        <w:rPr>
          <w:rFonts w:ascii="Arial" w:hAnsi="Arial" w:cs="Arial"/>
        </w:rPr>
        <w:t xml:space="preserve"> </w:t>
      </w:r>
      <w:r w:rsidRPr="00E65953">
        <w:rPr>
          <w:rFonts w:ascii="Arial" w:hAnsi="Arial" w:cs="Arial"/>
        </w:rPr>
        <w:t>k</w:t>
      </w:r>
      <w:r w:rsidR="00C1133E" w:rsidRPr="0000212F">
        <w:rPr>
          <w:rFonts w:ascii="Arial" w:hAnsi="Arial" w:cs="Arial"/>
        </w:rPr>
        <w:t>ażda ze Stron jest obowiązana do niezwłocznego zawiadomienia drugiej ze Stron o zajściu przypadku siły wyższej</w:t>
      </w:r>
      <w:r>
        <w:rPr>
          <w:rFonts w:ascii="Arial" w:hAnsi="Arial" w:cs="Arial"/>
        </w:rPr>
        <w:t>;</w:t>
      </w:r>
      <w:r w:rsidR="00C1133E" w:rsidRPr="00002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C1133E" w:rsidRPr="0000212F">
        <w:rPr>
          <w:rFonts w:ascii="Arial" w:hAnsi="Arial" w:cs="Arial"/>
        </w:rPr>
        <w:t xml:space="preserve"> ile druga ze Stron nie wskaże inaczej w formie pisemnej lub elektronicznej, Strona, która dokonała zawiadomienia będzie kontynuowała wykonywanie swoich obowiązków wynikających z Umowy, w takim zakresie, w jakim jest to praktycznie uzasadnione, jak również musi podjąć wszystkie alternatywne działania zmierzające do wykonania Umowy, których podjęcia nie wstrzymuje zdarzenie siły wyższej</w:t>
      </w:r>
      <w:r>
        <w:rPr>
          <w:rFonts w:ascii="Arial" w:hAnsi="Arial" w:cs="Arial"/>
        </w:rPr>
        <w:t>;</w:t>
      </w:r>
      <w:r w:rsidR="00C1133E" w:rsidRPr="00002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C1133E" w:rsidRPr="0000212F">
        <w:rPr>
          <w:rFonts w:ascii="Arial" w:hAnsi="Arial" w:cs="Arial"/>
        </w:rPr>
        <w:t xml:space="preserve"> przypadku ustania siły wyższej, Strony niezwłocznie przystąpią do realizacji swych obowiązków wynikających z Umowy</w:t>
      </w:r>
      <w:r>
        <w:rPr>
          <w:rFonts w:ascii="Arial" w:hAnsi="Arial" w:cs="Arial"/>
        </w:rPr>
        <w:t>,</w:t>
      </w:r>
      <w:r w:rsidR="00C1133E" w:rsidRPr="0000212F">
        <w:rPr>
          <w:rFonts w:ascii="Arial" w:hAnsi="Arial" w:cs="Arial"/>
        </w:rPr>
        <w:t xml:space="preserve"> </w:t>
      </w:r>
    </w:p>
    <w:p w14:paraId="1AFD7E55" w14:textId="1B338BD8" w:rsidR="00C1133E" w:rsidRPr="00C1133E" w:rsidRDefault="00E65953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1133E" w:rsidRPr="00C1133E">
        <w:rPr>
          <w:rFonts w:ascii="Arial" w:hAnsi="Arial" w:cs="Arial"/>
        </w:rPr>
        <w:t xml:space="preserve">ystąpienia konieczności zaspokojenia roszczeń lub oczekiwań osób trzecich, w tym grup społecznych lub zawodowych, nieartykułowanych lub niemożliwych </w:t>
      </w:r>
      <w:r w:rsidR="00C1133E" w:rsidRPr="00C1133E">
        <w:rPr>
          <w:rFonts w:ascii="Arial" w:hAnsi="Arial" w:cs="Arial"/>
        </w:rPr>
        <w:lastRenderedPageBreak/>
        <w:t>do jednoznacznego określenia w chwili zawarcia Umowy</w:t>
      </w:r>
      <w:r>
        <w:rPr>
          <w:rFonts w:ascii="Arial" w:hAnsi="Arial" w:cs="Arial"/>
        </w:rPr>
        <w:t>,</w:t>
      </w:r>
      <w:r w:rsidR="00C1133E" w:rsidRPr="00C1133E">
        <w:rPr>
          <w:rFonts w:ascii="Arial" w:hAnsi="Arial" w:cs="Arial"/>
        </w:rPr>
        <w:t xml:space="preserve"> </w:t>
      </w:r>
    </w:p>
    <w:p w14:paraId="09E44BB6" w14:textId="301EE2C3" w:rsidR="00C1133E" w:rsidRPr="00C1133E" w:rsidRDefault="00E65953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1133E" w:rsidRPr="00C1133E">
        <w:rPr>
          <w:rFonts w:ascii="Arial" w:hAnsi="Arial" w:cs="Arial"/>
        </w:rPr>
        <w:t xml:space="preserve">miany albo rezygnacji z podwykonawcy, na którego zasoby Wykonawca powoływał się, na zasadach określonych w art. 118 ust. 1 ustawy </w:t>
      </w:r>
      <w:proofErr w:type="spellStart"/>
      <w:r w:rsidR="00C1133E" w:rsidRPr="00C1133E">
        <w:rPr>
          <w:rFonts w:ascii="Arial" w:hAnsi="Arial" w:cs="Arial"/>
        </w:rPr>
        <w:t>Pzp</w:t>
      </w:r>
      <w:proofErr w:type="spellEnd"/>
      <w:r w:rsidR="00C1133E" w:rsidRPr="00C1133E">
        <w:rPr>
          <w:rFonts w:ascii="Arial" w:hAnsi="Arial" w:cs="Arial"/>
        </w:rPr>
        <w:t>, w celu wykazania spełniania warunków udziału w postępowaniu</w:t>
      </w:r>
      <w:r>
        <w:rPr>
          <w:rFonts w:ascii="Arial" w:hAnsi="Arial" w:cs="Arial"/>
        </w:rPr>
        <w:t>;</w:t>
      </w:r>
      <w:r w:rsidR="00C1133E" w:rsidRPr="00C11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C1133E" w:rsidRPr="00C1133E">
        <w:rPr>
          <w:rFonts w:ascii="Arial" w:hAnsi="Arial" w:cs="Arial"/>
        </w:rPr>
        <w:t xml:space="preserve"> takim przypadku Wykonawca jest obowiązany wykazać Zamawiającemu, że proponowany inny podwykonawca lub Wykonawca samodzielnie spełnia je w stopniu nie mniejszym niż podwykonawca, na którego zasoby Wykonawca powoływał się w trakcie postępowania o udzielenie zamówienia</w:t>
      </w:r>
      <w:r>
        <w:rPr>
          <w:rFonts w:ascii="Arial" w:hAnsi="Arial" w:cs="Arial"/>
        </w:rPr>
        <w:t>,</w:t>
      </w:r>
      <w:r w:rsidR="00C1133E" w:rsidRPr="00C1133E">
        <w:rPr>
          <w:rFonts w:ascii="Arial" w:hAnsi="Arial" w:cs="Arial"/>
        </w:rPr>
        <w:t xml:space="preserve"> </w:t>
      </w:r>
    </w:p>
    <w:p w14:paraId="16394DE0" w14:textId="2BEE1AB3" w:rsidR="00C1133E" w:rsidRPr="00C1133E" w:rsidRDefault="00E65953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1133E" w:rsidRPr="00C1133E">
        <w:rPr>
          <w:rFonts w:ascii="Arial" w:hAnsi="Arial" w:cs="Arial"/>
        </w:rPr>
        <w:t xml:space="preserve">astąpienie Wykonawcy nowym wykonawcą: </w:t>
      </w:r>
    </w:p>
    <w:p w14:paraId="2F6D4C2A" w14:textId="77777777" w:rsidR="00C1133E" w:rsidRPr="00C1133E" w:rsidRDefault="00C1133E" w:rsidP="0000212F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1276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w wyniku śmierci lub ustania bytu prawnego jednego z członków konsorcjum będącego Wykonawcą (dotyczy przypadku, gdy zamówienie realizowane jest przez konsorcjum), o ile pozostali członkowie konsorcjum spełniają warunki udziału w postępowaniu o udzielenie zamówienia, lub </w:t>
      </w:r>
    </w:p>
    <w:p w14:paraId="0F0FAD2B" w14:textId="77777777" w:rsidR="00C1133E" w:rsidRPr="00C1133E" w:rsidRDefault="00C1133E" w:rsidP="0000212F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1276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w wyniku sukcesji, gdy nowy wykonawca wstępuje w prawa i obowiązki Wykonawcy, w następstwie przejęcia, połączenia, podziału, przekształcenia, upadłości, restrukturyzacji, dziedziczenia lub nabycia dotychczasowego Wykonawcy lub jego przedsiębiorstwa, o ile nowy wykonawca spełnia warunki udziału w postępowaniu o udzielenie zamówienia, nie zachodzą wobec niego podstawy wykluczenia oraz nie pociąga to za sobą innych istotnych zmian Umowy, a także nie ma na celu uniknięcia stosowania przepisów Prawa zamówień publicznych, lub </w:t>
      </w:r>
    </w:p>
    <w:p w14:paraId="67731027" w14:textId="6882FFEB" w:rsidR="00C1133E" w:rsidRPr="00C1133E" w:rsidRDefault="00C1133E" w:rsidP="0000212F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1276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w wyniku przejęcia przez Zamawiającego zobowiązań Wykonawcy względem jego podwykonawców, w szczególności na skutek utraty płynności finansowej przez Wykonawcę i niezapłacenia należności podwykonawców</w:t>
      </w:r>
      <w:r w:rsidR="00E65953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</w:t>
      </w:r>
    </w:p>
    <w:p w14:paraId="443F9796" w14:textId="289ADA56" w:rsidR="00C1133E" w:rsidRPr="00C1133E" w:rsidRDefault="00E65953" w:rsidP="0000212F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1133E" w:rsidRPr="00C1133E">
        <w:rPr>
          <w:rFonts w:ascii="Arial" w:hAnsi="Arial" w:cs="Arial"/>
        </w:rPr>
        <w:t>miany danych teleadresowych</w:t>
      </w:r>
      <w:r>
        <w:rPr>
          <w:rFonts w:ascii="Arial" w:hAnsi="Arial" w:cs="Arial"/>
        </w:rPr>
        <w:t>,</w:t>
      </w:r>
    </w:p>
    <w:p w14:paraId="56A73327" w14:textId="1E10608C" w:rsidR="00C1133E" w:rsidRPr="00C1133E" w:rsidRDefault="00E65953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1133E" w:rsidRPr="00C1133E">
        <w:rPr>
          <w:rFonts w:ascii="Arial" w:hAnsi="Arial" w:cs="Arial"/>
        </w:rPr>
        <w:t>oprawienia omyłek pisarskich i rachunkowych w treści Umowy</w:t>
      </w:r>
      <w:r>
        <w:rPr>
          <w:rFonts w:ascii="Arial" w:hAnsi="Arial" w:cs="Arial"/>
        </w:rPr>
        <w:t>,</w:t>
      </w:r>
    </w:p>
    <w:p w14:paraId="67623AF4" w14:textId="7554A02A" w:rsidR="00C1133E" w:rsidRPr="00C1133E" w:rsidRDefault="00E65953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1133E" w:rsidRPr="00C1133E">
        <w:rPr>
          <w:rFonts w:ascii="Arial" w:hAnsi="Arial" w:cs="Arial"/>
        </w:rPr>
        <w:t>ystąpienia innych niż wymienione powyżej okoliczności, nieleżących po stronie Wykonawcy, których Strony Umowy nie były w stanie przewidzieć pomimo zachowania należytej staranności, w szczególności wystąpienia okoliczności takich</w:t>
      </w:r>
      <w:r>
        <w:rPr>
          <w:rFonts w:ascii="Arial" w:hAnsi="Arial" w:cs="Arial"/>
        </w:rPr>
        <w:t>,</w:t>
      </w:r>
      <w:r w:rsidR="00C1133E" w:rsidRPr="00C1133E">
        <w:rPr>
          <w:rFonts w:ascii="Arial" w:hAnsi="Arial" w:cs="Arial"/>
        </w:rPr>
        <w:t xml:space="preserve"> jak: upadłość kluczowego podwykonawcy lub brak możliwości realizowania przez niego Przedmiotu Umowy z innego ważnego powodu, podczas gdy prace lub dostawy tego podwykonawcy są istotne dla zrealizowania Przedmiotu Umowy, a jego zastąpienie innym podwykonawcą w krótkim czasie jest obiektywnie niemożliwe. </w:t>
      </w:r>
    </w:p>
    <w:p w14:paraId="3E7C9009" w14:textId="77777777" w:rsidR="00C1133E" w:rsidRPr="00C1133E" w:rsidRDefault="00C1133E">
      <w:pPr>
        <w:widowControl w:val="0"/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W wyniku zaistnienia okoliczności, o których mowa w ust. 1 zmianie ulegną postanowienia Umowy, na które ww. okoliczności mają wpływ, w szczególności termin realizacji Przedmiotu Umowy, zakres świadczenia oraz sposób zrealizowania Przedmiotu Umowy, a także wynagrodzenie Wykonawcy. </w:t>
      </w:r>
    </w:p>
    <w:p w14:paraId="4BAE8A9A" w14:textId="48C99901" w:rsidR="00C1133E" w:rsidRPr="00C1133E" w:rsidRDefault="00C1133E">
      <w:pPr>
        <w:widowControl w:val="0"/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Wszystkie postanowienia ust. 1 stanowią katalog zmian, na które Zamawiający może wyrazić zgodę lub odmówić jej wyrażenia</w:t>
      </w:r>
      <w:r w:rsidR="00E65953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bez potrzeby podawania uzasadnienia. </w:t>
      </w:r>
    </w:p>
    <w:p w14:paraId="02080DEA" w14:textId="4A916C22" w:rsidR="00C1133E" w:rsidRPr="00C1133E" w:rsidRDefault="00C1133E">
      <w:pPr>
        <w:widowControl w:val="0"/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Wszelkie zmiany do Umowy wymagają aneksu w formie pisemnej</w:t>
      </w:r>
      <w:r w:rsidR="00E65953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podpisanego przez Strony</w:t>
      </w:r>
      <w:r w:rsidR="00E65953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pod rygorem nieważności, z wyjątkiem zmian, o których mowa w ust. 1 pkt 3 i 10, które wymagają jedynie pisemnego powiadomienia drugiej Strony lub akceptacji </w:t>
      </w:r>
      <w:r w:rsidR="001E527C" w:rsidRPr="00C1133E">
        <w:rPr>
          <w:rFonts w:ascii="Arial" w:hAnsi="Arial" w:cs="Arial"/>
        </w:rPr>
        <w:t xml:space="preserve">Zamawiającego </w:t>
      </w:r>
      <w:r w:rsidR="001E527C">
        <w:rPr>
          <w:rFonts w:ascii="Arial" w:hAnsi="Arial" w:cs="Arial"/>
        </w:rPr>
        <w:t xml:space="preserve">wyrażonej </w:t>
      </w:r>
      <w:r w:rsidRPr="00C1133E">
        <w:rPr>
          <w:rFonts w:ascii="Arial" w:hAnsi="Arial" w:cs="Arial"/>
        </w:rPr>
        <w:t xml:space="preserve">w formie pisemnej. </w:t>
      </w:r>
    </w:p>
    <w:p w14:paraId="0A0A86EE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0E6FF6D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§ 11.</w:t>
      </w:r>
    </w:p>
    <w:p w14:paraId="48E1D473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Zmiana wynagrodzenia</w:t>
      </w:r>
    </w:p>
    <w:p w14:paraId="1AA024DC" w14:textId="77777777" w:rsidR="00C1133E" w:rsidRPr="00C1133E" w:rsidRDefault="00C1133E">
      <w:pPr>
        <w:numPr>
          <w:ilvl w:val="0"/>
          <w:numId w:val="85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133E">
        <w:rPr>
          <w:rFonts w:ascii="Arial" w:eastAsia="Times New Roman" w:hAnsi="Arial" w:cs="Arial"/>
          <w:lang w:eastAsia="zh-CN"/>
        </w:rPr>
        <w:t>W przypadku gdy w okresie obowiązywania Umowy nastąpi zmiana:</w:t>
      </w:r>
    </w:p>
    <w:p w14:paraId="0CB2C0AD" w14:textId="77777777" w:rsidR="00C1133E" w:rsidRPr="00C1133E" w:rsidRDefault="00C1133E">
      <w:pPr>
        <w:numPr>
          <w:ilvl w:val="0"/>
          <w:numId w:val="84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133E">
        <w:rPr>
          <w:rFonts w:ascii="Arial" w:eastAsia="Times New Roman" w:hAnsi="Arial" w:cs="Arial"/>
          <w:lang w:eastAsia="zh-CN"/>
        </w:rPr>
        <w:t>stawki podatku od towarów i usług lub podatku akcyzowego,</w:t>
      </w:r>
      <w:bookmarkStart w:id="6" w:name="mip33168184"/>
      <w:bookmarkEnd w:id="6"/>
    </w:p>
    <w:p w14:paraId="40965B87" w14:textId="77777777" w:rsidR="00C1133E" w:rsidRPr="00C1133E" w:rsidRDefault="00C1133E">
      <w:pPr>
        <w:numPr>
          <w:ilvl w:val="0"/>
          <w:numId w:val="84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133E">
        <w:rPr>
          <w:rFonts w:ascii="Arial" w:eastAsia="Times New Roman" w:hAnsi="Arial" w:cs="Arial"/>
          <w:lang w:eastAsia="zh-CN"/>
        </w:rPr>
        <w:t xml:space="preserve">wysokości minimalnego wynagrodzenia za pracę albo wysokości minimalnej stawki godzinowej, ustalonych na podstawie przepisów ustawy z dnia 10 października 2002 r. o minimalnym wynagrodzeniu za pracę, </w:t>
      </w:r>
      <w:bookmarkStart w:id="7" w:name="mip33168185"/>
      <w:bookmarkEnd w:id="7"/>
    </w:p>
    <w:p w14:paraId="63422A19" w14:textId="77777777" w:rsidR="00C1133E" w:rsidRPr="00C1133E" w:rsidRDefault="00C1133E">
      <w:pPr>
        <w:numPr>
          <w:ilvl w:val="0"/>
          <w:numId w:val="84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133E">
        <w:rPr>
          <w:rFonts w:ascii="Arial" w:eastAsia="Times New Roman" w:hAnsi="Arial" w:cs="Arial"/>
          <w:lang w:eastAsia="zh-CN"/>
        </w:rPr>
        <w:t xml:space="preserve">zasad podlegania ubezpieczeniom społecznym lub ubezpieczeniu zdrowotnemu lub wysokości stawki składki na ubezpieczenia społeczne lub ubezpieczenie zdrowotne, </w:t>
      </w:r>
    </w:p>
    <w:p w14:paraId="7C55FC09" w14:textId="56C7FB66" w:rsidR="00C1133E" w:rsidRPr="00C1133E" w:rsidRDefault="00C1133E">
      <w:pPr>
        <w:numPr>
          <w:ilvl w:val="0"/>
          <w:numId w:val="84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133E">
        <w:rPr>
          <w:rFonts w:ascii="Arial" w:eastAsia="Times New Roman" w:hAnsi="Arial" w:cs="Arial"/>
          <w:lang w:eastAsia="zh-CN"/>
        </w:rPr>
        <w:lastRenderedPageBreak/>
        <w:t>zasad gromadzenia i wysokości wpłat do pracowniczych planów kapitałowych, o których mowa w ustawie z dnia 4 października 2018 r. o pracowniczych planach kapitałowych</w:t>
      </w:r>
    </w:p>
    <w:p w14:paraId="09B2E83F" w14:textId="47EE3E60" w:rsidR="00C1133E" w:rsidRPr="00C1133E" w:rsidRDefault="00C1133E" w:rsidP="00C1133E">
      <w:pPr>
        <w:suppressAutoHyphens/>
        <w:spacing w:after="0" w:line="240" w:lineRule="auto"/>
        <w:ind w:left="714"/>
        <w:jc w:val="both"/>
        <w:rPr>
          <w:rFonts w:ascii="Arial" w:eastAsia="Times New Roman" w:hAnsi="Arial" w:cs="Arial"/>
          <w:lang w:eastAsia="zh-CN"/>
        </w:rPr>
      </w:pPr>
      <w:r w:rsidRPr="00C1133E">
        <w:rPr>
          <w:rFonts w:ascii="Arial" w:eastAsia="Times New Roman" w:hAnsi="Arial" w:cs="Arial"/>
          <w:lang w:eastAsia="zh-CN"/>
        </w:rPr>
        <w:t>oraz</w:t>
      </w:r>
      <w:r w:rsidR="001E527C">
        <w:rPr>
          <w:rFonts w:ascii="Arial" w:eastAsia="Times New Roman" w:hAnsi="Arial" w:cs="Arial"/>
          <w:lang w:eastAsia="zh-CN"/>
        </w:rPr>
        <w:t>,</w:t>
      </w:r>
      <w:r w:rsidRPr="00C1133E">
        <w:rPr>
          <w:rFonts w:ascii="Arial" w:eastAsia="Times New Roman" w:hAnsi="Arial" w:cs="Arial"/>
          <w:lang w:eastAsia="zh-CN"/>
        </w:rPr>
        <w:t xml:space="preserve"> gdy zmiana ta lub zmiany będą miały wpływ na koszty wykonania </w:t>
      </w:r>
      <w:r w:rsidR="001E527C" w:rsidRPr="00C1133E">
        <w:rPr>
          <w:rFonts w:ascii="Arial" w:eastAsia="Times New Roman" w:hAnsi="Arial" w:cs="Arial"/>
          <w:lang w:eastAsia="zh-CN"/>
        </w:rPr>
        <w:t xml:space="preserve">przez Wykonawcę </w:t>
      </w:r>
      <w:r w:rsidRPr="00C1133E">
        <w:rPr>
          <w:rFonts w:ascii="Arial" w:eastAsia="Times New Roman" w:hAnsi="Arial" w:cs="Arial"/>
          <w:lang w:eastAsia="zh-CN"/>
        </w:rPr>
        <w:t>Przedmiotu Umowy, zastosowanie mają zasady wprowadzania zmian wysokości wynagrodzenia należnego Wykonawcy, określone w postanowieniach ust. 2-8 poniżej.</w:t>
      </w:r>
    </w:p>
    <w:p w14:paraId="2F847FD8" w14:textId="4C0C63AF" w:rsidR="00C1133E" w:rsidRPr="00C1133E" w:rsidRDefault="00C1133E">
      <w:pPr>
        <w:numPr>
          <w:ilvl w:val="0"/>
          <w:numId w:val="85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zh-CN"/>
        </w:rPr>
      </w:pPr>
      <w:r w:rsidRPr="00C1133E">
        <w:rPr>
          <w:rFonts w:ascii="Arial" w:eastAsia="Times New Roman" w:hAnsi="Arial" w:cs="Arial"/>
          <w:lang w:eastAsia="zh-CN"/>
        </w:rPr>
        <w:t>Wykonawca może przekazać Zamawiającemu pisemny wniosek o dokonanie zmiany Umowy</w:t>
      </w:r>
      <w:r w:rsidR="001E527C">
        <w:rPr>
          <w:rFonts w:ascii="Arial" w:eastAsia="Times New Roman" w:hAnsi="Arial" w:cs="Arial"/>
          <w:lang w:eastAsia="zh-CN"/>
        </w:rPr>
        <w:t>,</w:t>
      </w:r>
      <w:r w:rsidRPr="00C1133E">
        <w:rPr>
          <w:rFonts w:ascii="Arial" w:eastAsia="Times New Roman" w:hAnsi="Arial" w:cs="Arial"/>
          <w:lang w:eastAsia="zh-CN"/>
        </w:rPr>
        <w:t xml:space="preserve"> najwcześniej w dniu wejścia w życie przepisów wprowadzających zmiany, o których mowa w ust. 1. Wniosek powinien zawierać propozycję zmiany Umowy w zakresie wysokości wynagrodzenia wraz z jej uzasadnieniem oraz dokumenty niezbędne do oceny przez Zamawiającego, czy zmiany, o których mowa w ust. 1, mają lub będą miały wpływ na koszty wykonania Umowy przez Wykonawcę oraz</w:t>
      </w:r>
      <w:r w:rsidR="001E527C">
        <w:rPr>
          <w:rFonts w:ascii="Arial" w:eastAsia="Times New Roman" w:hAnsi="Arial" w:cs="Arial"/>
          <w:lang w:eastAsia="zh-CN"/>
        </w:rPr>
        <w:t>,</w:t>
      </w:r>
      <w:r w:rsidRPr="00C1133E">
        <w:rPr>
          <w:rFonts w:ascii="Arial" w:eastAsia="Times New Roman" w:hAnsi="Arial" w:cs="Arial"/>
          <w:lang w:eastAsia="zh-CN"/>
        </w:rPr>
        <w:t xml:space="preserve"> w jakim stopniu zmiany tych kosztów uzasadniają zmianę wysokości wynagrodzenia Wykonawcy określonego w Umowie, a w szczególności:</w:t>
      </w:r>
    </w:p>
    <w:p w14:paraId="09295BD6" w14:textId="19DBC38A" w:rsidR="00C1133E" w:rsidRPr="00C1133E" w:rsidRDefault="00C1133E">
      <w:pPr>
        <w:numPr>
          <w:ilvl w:val="1"/>
          <w:numId w:val="86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133E">
        <w:rPr>
          <w:rFonts w:ascii="Arial" w:eastAsia="Times New Roman" w:hAnsi="Arial" w:cs="Arial"/>
          <w:lang w:eastAsia="zh-CN"/>
        </w:rPr>
        <w:t>przyjęte przez Wykonawcę zasady kalkulacji wysokości kosztów wykonania Umowy oraz założenia</w:t>
      </w:r>
      <w:r w:rsidR="001E527C">
        <w:rPr>
          <w:rFonts w:ascii="Arial" w:eastAsia="Times New Roman" w:hAnsi="Arial" w:cs="Arial"/>
          <w:lang w:eastAsia="zh-CN"/>
        </w:rPr>
        <w:t>,</w:t>
      </w:r>
      <w:r w:rsidRPr="00C1133E">
        <w:rPr>
          <w:rFonts w:ascii="Arial" w:eastAsia="Times New Roman" w:hAnsi="Arial" w:cs="Arial"/>
          <w:lang w:eastAsia="zh-CN"/>
        </w:rPr>
        <w:t xml:space="preserve"> co do wysokości dotychczasowych oraz przyszłych kosztów wykonania Umowy, wraz z dokumentami potwierdzającymi prawidłowość przyjętych założeń </w:t>
      </w:r>
      <w:r w:rsidR="001E527C">
        <w:rPr>
          <w:rFonts w:ascii="Arial" w:eastAsia="Times New Roman" w:hAnsi="Arial" w:cs="Arial"/>
          <w:lang w:eastAsia="zh-CN"/>
        </w:rPr>
        <w:t>–</w:t>
      </w:r>
      <w:r w:rsidRPr="00C1133E">
        <w:rPr>
          <w:rFonts w:ascii="Arial" w:eastAsia="Times New Roman" w:hAnsi="Arial" w:cs="Arial"/>
          <w:lang w:eastAsia="zh-CN"/>
        </w:rPr>
        <w:t xml:space="preserve"> takimi</w:t>
      </w:r>
      <w:r w:rsidR="001E527C">
        <w:rPr>
          <w:rFonts w:ascii="Arial" w:eastAsia="Times New Roman" w:hAnsi="Arial" w:cs="Arial"/>
          <w:lang w:eastAsia="zh-CN"/>
        </w:rPr>
        <w:t>,</w:t>
      </w:r>
      <w:r w:rsidRPr="00C1133E">
        <w:rPr>
          <w:rFonts w:ascii="Arial" w:eastAsia="Times New Roman" w:hAnsi="Arial" w:cs="Arial"/>
          <w:lang w:eastAsia="zh-CN"/>
        </w:rPr>
        <w:t xml:space="preserve"> jak umowy o pracę lub dokumenty potwierdzające zgłoszenie pracowników do ubezpieczeń;</w:t>
      </w:r>
    </w:p>
    <w:p w14:paraId="12B4D678" w14:textId="77777777" w:rsidR="00C1133E" w:rsidRPr="00C1133E" w:rsidRDefault="00C1133E">
      <w:pPr>
        <w:numPr>
          <w:ilvl w:val="1"/>
          <w:numId w:val="86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133E">
        <w:rPr>
          <w:rFonts w:ascii="Arial" w:eastAsia="Times New Roman" w:hAnsi="Arial" w:cs="Arial"/>
          <w:lang w:eastAsia="zh-CN"/>
        </w:rPr>
        <w:t>wykazanie wpływu zmian, o których mowa w ust. 1, na wysokość kosztów wykonania Umowy przez Wykonawcę;</w:t>
      </w:r>
    </w:p>
    <w:p w14:paraId="3E947623" w14:textId="375C76E6" w:rsidR="00C1133E" w:rsidRPr="00C1133E" w:rsidRDefault="00C1133E">
      <w:pPr>
        <w:numPr>
          <w:ilvl w:val="1"/>
          <w:numId w:val="86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133E">
        <w:rPr>
          <w:rFonts w:ascii="Arial" w:eastAsia="Times New Roman" w:hAnsi="Arial" w:cs="Arial"/>
          <w:lang w:eastAsia="zh-CN"/>
        </w:rPr>
        <w:t>szczegółową kalkulację proponowanej</w:t>
      </w:r>
      <w:r w:rsidR="001E527C">
        <w:rPr>
          <w:rFonts w:ascii="Arial" w:eastAsia="Times New Roman" w:hAnsi="Arial" w:cs="Arial"/>
          <w:lang w:eastAsia="zh-CN"/>
        </w:rPr>
        <w:t>,</w:t>
      </w:r>
      <w:r w:rsidRPr="00C1133E">
        <w:rPr>
          <w:rFonts w:ascii="Arial" w:eastAsia="Times New Roman" w:hAnsi="Arial" w:cs="Arial"/>
          <w:lang w:eastAsia="zh-CN"/>
        </w:rPr>
        <w:t xml:space="preserve"> zmienionej wysokości wynagrodzenia Wykonawcy oraz wykazanie adekwatności propozycji</w:t>
      </w:r>
      <w:r w:rsidR="001E527C">
        <w:rPr>
          <w:rFonts w:ascii="Arial" w:eastAsia="Times New Roman" w:hAnsi="Arial" w:cs="Arial"/>
          <w:lang w:eastAsia="zh-CN"/>
        </w:rPr>
        <w:t>,</w:t>
      </w:r>
      <w:r w:rsidRPr="00C1133E">
        <w:rPr>
          <w:rFonts w:ascii="Arial" w:eastAsia="Times New Roman" w:hAnsi="Arial" w:cs="Arial"/>
          <w:lang w:eastAsia="zh-CN"/>
        </w:rPr>
        <w:t xml:space="preserve"> do zmiany wysokości kosztów wykonania Umowy przez Wykonawcę.</w:t>
      </w:r>
    </w:p>
    <w:p w14:paraId="6084ED90" w14:textId="5B21AB2F" w:rsidR="00C1133E" w:rsidRPr="00C1133E" w:rsidRDefault="00C1133E">
      <w:pPr>
        <w:numPr>
          <w:ilvl w:val="0"/>
          <w:numId w:val="8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zh-CN"/>
        </w:rPr>
      </w:pPr>
      <w:r w:rsidRPr="00C1133E">
        <w:rPr>
          <w:rFonts w:ascii="Arial" w:eastAsia="Times New Roman" w:hAnsi="Arial" w:cs="Arial"/>
          <w:lang w:eastAsia="zh-CN"/>
        </w:rPr>
        <w:t>W terminie 1 miesiąca od otrzymania wniosku</w:t>
      </w:r>
      <w:r w:rsidR="001E527C">
        <w:rPr>
          <w:rFonts w:ascii="Arial" w:eastAsia="Times New Roman" w:hAnsi="Arial" w:cs="Arial"/>
          <w:lang w:eastAsia="zh-CN"/>
        </w:rPr>
        <w:t>,</w:t>
      </w:r>
      <w:r w:rsidRPr="00C1133E">
        <w:rPr>
          <w:rFonts w:ascii="Arial" w:eastAsia="Times New Roman" w:hAnsi="Arial" w:cs="Arial"/>
          <w:lang w:eastAsia="zh-CN"/>
        </w:rPr>
        <w:t xml:space="preserve"> o którym mowa w ust. 2, Zamawiający może zwrócić się do Wykonawcy o jego uzupełnienie, poprzez przekazanie dodatkowych wyjaśnień, informacji lub dokumentów (oryginałów do wglądu lub kopii potwierdzonych za zgodność z oryginałami).</w:t>
      </w:r>
    </w:p>
    <w:p w14:paraId="669A86C6" w14:textId="77777777" w:rsidR="00C1133E" w:rsidRPr="00C1133E" w:rsidRDefault="00C1133E">
      <w:pPr>
        <w:numPr>
          <w:ilvl w:val="0"/>
          <w:numId w:val="8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zh-CN"/>
        </w:rPr>
      </w:pPr>
      <w:r w:rsidRPr="00C1133E">
        <w:rPr>
          <w:rFonts w:ascii="Arial" w:eastAsia="Times New Roman" w:hAnsi="Arial" w:cs="Arial"/>
          <w:lang w:eastAsia="zh-CN"/>
        </w:rPr>
        <w:t>Zamawiający zajmie pisemne stanowisko wobec wniosku Wykonawcy, w terminie 1 miesiąca od dnia otrzymania kompletnego - w jego ocenie - wniosku. Za dzień przekazania stanowiska uznaje się dzień jego wysłania na adres właściwy dla doręczeń pism dla Wykonawcy.</w:t>
      </w:r>
    </w:p>
    <w:p w14:paraId="5131557C" w14:textId="77777777" w:rsidR="00C1133E" w:rsidRPr="00C1133E" w:rsidRDefault="00C1133E">
      <w:pPr>
        <w:numPr>
          <w:ilvl w:val="0"/>
          <w:numId w:val="8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zh-CN"/>
        </w:rPr>
      </w:pPr>
      <w:r w:rsidRPr="00C1133E">
        <w:rPr>
          <w:rFonts w:ascii="Arial" w:eastAsia="Times New Roman" w:hAnsi="Arial" w:cs="Arial"/>
          <w:lang w:eastAsia="zh-CN"/>
        </w:rPr>
        <w:t>W przypadku uwzględnienia wniosku Wykonawcy przez Zamawiającego, Strony podejmą działania w celu uzgodnienia treści aneksu do Umowy oraz jego podpisania. Zmiana wysokości wynagrodzenia Wykonawcy dotyczyć będzie wyłącznie części przedmiotu niniejszej Umowy, wykonanego po dniu zawarcia aneksu.</w:t>
      </w:r>
    </w:p>
    <w:p w14:paraId="6CA9640A" w14:textId="2E658F74" w:rsidR="00C1133E" w:rsidRPr="00C1133E" w:rsidRDefault="00C1133E">
      <w:pPr>
        <w:numPr>
          <w:ilvl w:val="0"/>
          <w:numId w:val="8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zh-CN"/>
        </w:rPr>
      </w:pPr>
      <w:r w:rsidRPr="00C1133E">
        <w:rPr>
          <w:rFonts w:ascii="Arial" w:eastAsia="Times New Roman" w:hAnsi="Arial" w:cs="Arial"/>
          <w:lang w:eastAsia="zh-CN"/>
        </w:rPr>
        <w:t>Zamawiający może przekazać Wykonawcy pisemny wniosek o dokonanie zmiany Umowy, w przypadku wydania przepisów wprowadzających zmiany, o których mowa w ust. 1. Wniosek powinien zawierać</w:t>
      </w:r>
      <w:r w:rsidR="001E527C">
        <w:rPr>
          <w:rFonts w:ascii="Arial" w:eastAsia="Times New Roman" w:hAnsi="Arial" w:cs="Arial"/>
          <w:lang w:eastAsia="zh-CN"/>
        </w:rPr>
        <w:t>,</w:t>
      </w:r>
      <w:r w:rsidRPr="00C1133E">
        <w:rPr>
          <w:rFonts w:ascii="Arial" w:eastAsia="Times New Roman" w:hAnsi="Arial" w:cs="Arial"/>
          <w:lang w:eastAsia="zh-CN"/>
        </w:rPr>
        <w:t xml:space="preserve"> co najmniej propozycję zmiany Umowy w zakresie wysokości wynagrodzenia oraz powołanie zmian przepisów.</w:t>
      </w:r>
    </w:p>
    <w:p w14:paraId="396FC659" w14:textId="699E0EF2" w:rsidR="00C1133E" w:rsidRPr="00C1133E" w:rsidRDefault="00C1133E">
      <w:pPr>
        <w:numPr>
          <w:ilvl w:val="0"/>
          <w:numId w:val="8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zh-CN"/>
        </w:rPr>
      </w:pPr>
      <w:r w:rsidRPr="00C1133E">
        <w:rPr>
          <w:rFonts w:ascii="Arial" w:eastAsia="Times New Roman" w:hAnsi="Arial" w:cs="Arial"/>
          <w:lang w:eastAsia="zh-CN"/>
        </w:rPr>
        <w:t>Przed przekazaniem wniosku, o którym mowa w ust. 6, Zamawiający może zwrócić się do Wykonawcy o udzielenie informacji lub przekazanie wyjaśnień lub dokumentów (oryginałów do wglądu lub kopii potwierdzonych za zgodność z oryginałem) niezbędnych do oceny przez Zamawiającego, czy zmiany, o których mowa w ust. 2, mają lub będą miały wpływ na koszty wykonania Przedmiotu Umowy przez Wykonawcę oraz</w:t>
      </w:r>
      <w:r w:rsidR="001E527C">
        <w:rPr>
          <w:rFonts w:ascii="Arial" w:eastAsia="Times New Roman" w:hAnsi="Arial" w:cs="Arial"/>
          <w:lang w:eastAsia="zh-CN"/>
        </w:rPr>
        <w:t>,</w:t>
      </w:r>
      <w:r w:rsidRPr="00C1133E">
        <w:rPr>
          <w:rFonts w:ascii="Arial" w:eastAsia="Times New Roman" w:hAnsi="Arial" w:cs="Arial"/>
          <w:lang w:eastAsia="zh-CN"/>
        </w:rPr>
        <w:t xml:space="preserve"> w jakim stopniu zmiany tych kosztów uzasadniają zmianę wysokości wynagrodzenia. Rodzaj i zakres tych informacji określi Zamawiający. Wykonawca jest zobowiązany</w:t>
      </w:r>
      <w:r w:rsidR="001E527C">
        <w:rPr>
          <w:rFonts w:ascii="Arial" w:eastAsia="Times New Roman" w:hAnsi="Arial" w:cs="Arial"/>
          <w:lang w:eastAsia="zh-CN"/>
        </w:rPr>
        <w:t>,</w:t>
      </w:r>
      <w:r w:rsidRPr="00C1133E">
        <w:rPr>
          <w:rFonts w:ascii="Arial" w:eastAsia="Times New Roman" w:hAnsi="Arial" w:cs="Arial"/>
          <w:lang w:eastAsia="zh-CN"/>
        </w:rPr>
        <w:t xml:space="preserve"> w każdym przypadku</w:t>
      </w:r>
      <w:r w:rsidR="001E527C">
        <w:rPr>
          <w:rFonts w:ascii="Arial" w:eastAsia="Times New Roman" w:hAnsi="Arial" w:cs="Arial"/>
          <w:lang w:eastAsia="zh-CN"/>
        </w:rPr>
        <w:t>,</w:t>
      </w:r>
      <w:r w:rsidRPr="00C1133E">
        <w:rPr>
          <w:rFonts w:ascii="Arial" w:eastAsia="Times New Roman" w:hAnsi="Arial" w:cs="Arial"/>
          <w:lang w:eastAsia="zh-CN"/>
        </w:rPr>
        <w:t xml:space="preserve"> do zajęcia pisemnego stanowiska</w:t>
      </w:r>
      <w:r w:rsidR="001E527C">
        <w:rPr>
          <w:rFonts w:ascii="Arial" w:eastAsia="Times New Roman" w:hAnsi="Arial" w:cs="Arial"/>
          <w:lang w:eastAsia="zh-CN"/>
        </w:rPr>
        <w:t>,</w:t>
      </w:r>
      <w:r w:rsidRPr="00C1133E">
        <w:rPr>
          <w:rFonts w:ascii="Arial" w:eastAsia="Times New Roman" w:hAnsi="Arial" w:cs="Arial"/>
          <w:lang w:eastAsia="zh-CN"/>
        </w:rPr>
        <w:t xml:space="preserve"> w terminie 1 miesiąca od dnia otrzymania wniosku od Zamawiającego.</w:t>
      </w:r>
    </w:p>
    <w:p w14:paraId="101921C5" w14:textId="31D7DFCD" w:rsidR="00C1133E" w:rsidRPr="00C1133E" w:rsidRDefault="00C1133E">
      <w:pPr>
        <w:numPr>
          <w:ilvl w:val="0"/>
          <w:numId w:val="8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zh-CN"/>
        </w:rPr>
      </w:pPr>
      <w:r w:rsidRPr="00C1133E">
        <w:rPr>
          <w:rFonts w:ascii="Arial" w:eastAsia="Times New Roman" w:hAnsi="Arial" w:cs="Arial"/>
          <w:lang w:eastAsia="zh-CN"/>
        </w:rPr>
        <w:t>W przypadku zmiany stawki podatku VAT lub podatku akcyzowego</w:t>
      </w:r>
      <w:r w:rsidR="001E527C">
        <w:rPr>
          <w:rFonts w:ascii="Arial" w:eastAsia="Times New Roman" w:hAnsi="Arial" w:cs="Arial"/>
          <w:lang w:eastAsia="zh-CN"/>
        </w:rPr>
        <w:t>,</w:t>
      </w:r>
      <w:r w:rsidRPr="00C1133E">
        <w:rPr>
          <w:rFonts w:ascii="Arial" w:eastAsia="Times New Roman" w:hAnsi="Arial" w:cs="Arial"/>
          <w:lang w:eastAsia="zh-CN"/>
        </w:rPr>
        <w:t xml:space="preserve"> przyjętej do określenia wysokości wynagrodzenia Wykonawcy zgodnie z § 5 ust. 1, która zacznie obowiązywać po dniu zawarcia Umowy, wynagrodzenie Wykonawcy, w ujęciu brutto, ulegnie odpowiedniej zmianie, poprzez zastosowania zmienionej stawki VAT lub podatku akcyzowego. Zmianie ulegnie wysokość wynagrodzenia należnego Wykonawcy </w:t>
      </w:r>
      <w:r w:rsidRPr="00C1133E">
        <w:rPr>
          <w:rFonts w:ascii="Arial" w:eastAsia="Times New Roman" w:hAnsi="Arial" w:cs="Arial"/>
          <w:lang w:eastAsia="zh-CN"/>
        </w:rPr>
        <w:lastRenderedPageBreak/>
        <w:t>za wykonywanie Przedmiotu Umowy</w:t>
      </w:r>
      <w:r w:rsidR="001E527C">
        <w:rPr>
          <w:rFonts w:ascii="Arial" w:eastAsia="Times New Roman" w:hAnsi="Arial" w:cs="Arial"/>
          <w:lang w:eastAsia="zh-CN"/>
        </w:rPr>
        <w:t>,</w:t>
      </w:r>
      <w:r w:rsidRPr="00C1133E">
        <w:rPr>
          <w:rFonts w:ascii="Arial" w:eastAsia="Times New Roman" w:hAnsi="Arial" w:cs="Arial"/>
          <w:lang w:eastAsia="zh-CN"/>
        </w:rPr>
        <w:t xml:space="preserve"> w okresie od dnia obowiązywania zmienionej stawki danego podatku, przy czym zmiana dotyczyć będzie wyłącznie tej części wynagrodzenia Wykonawcy, do której</w:t>
      </w:r>
      <w:r w:rsidR="001E527C">
        <w:rPr>
          <w:rFonts w:ascii="Arial" w:eastAsia="Times New Roman" w:hAnsi="Arial" w:cs="Arial"/>
          <w:lang w:eastAsia="zh-CN"/>
        </w:rPr>
        <w:t>,</w:t>
      </w:r>
      <w:r w:rsidRPr="00C1133E">
        <w:rPr>
          <w:rFonts w:ascii="Arial" w:eastAsia="Times New Roman" w:hAnsi="Arial" w:cs="Arial"/>
          <w:lang w:eastAsia="zh-CN"/>
        </w:rPr>
        <w:t xml:space="preserve"> zgodnie z przepisami prawa</w:t>
      </w:r>
      <w:r w:rsidR="001E527C">
        <w:rPr>
          <w:rFonts w:ascii="Arial" w:eastAsia="Times New Roman" w:hAnsi="Arial" w:cs="Arial"/>
          <w:lang w:eastAsia="zh-CN"/>
        </w:rPr>
        <w:t>,</w:t>
      </w:r>
      <w:r w:rsidRPr="00C1133E">
        <w:rPr>
          <w:rFonts w:ascii="Arial" w:eastAsia="Times New Roman" w:hAnsi="Arial" w:cs="Arial"/>
          <w:lang w:eastAsia="zh-CN"/>
        </w:rPr>
        <w:t xml:space="preserve"> powinna być stosowana zmieniona stawka podatku VAT lub podatku akcyzowego.</w:t>
      </w:r>
    </w:p>
    <w:p w14:paraId="2F314973" w14:textId="1EE956BB" w:rsidR="00C1133E" w:rsidRPr="00C1133E" w:rsidRDefault="00C1133E">
      <w:pPr>
        <w:numPr>
          <w:ilvl w:val="0"/>
          <w:numId w:val="8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zh-CN"/>
        </w:rPr>
      </w:pPr>
      <w:r w:rsidRPr="00C1133E">
        <w:rPr>
          <w:rFonts w:ascii="Arial" w:hAnsi="Arial" w:cs="Arial"/>
        </w:rPr>
        <w:t xml:space="preserve">Wartość wynagrodzenia, o którym mowa w § 5 ust. 1 Umowy, będzie waloryzowana w okresie obowiązywania Umowy w przypadku zmiany ceny materiałów lub kosztów mających wpływ na realizację Przedmiotu Umowy, </w:t>
      </w:r>
      <w:r w:rsidRPr="00C1133E">
        <w:rPr>
          <w:rFonts w:ascii="Arial" w:eastAsia="Times New Roman" w:hAnsi="Arial" w:cs="Arial"/>
          <w:lang w:eastAsia="zh-CN"/>
        </w:rPr>
        <w:t>nie wcześniej niż po upływie 6 miesięcy od dnia zawarcia Umowy</w:t>
      </w:r>
      <w:r w:rsidR="001E527C">
        <w:rPr>
          <w:rFonts w:ascii="Arial" w:eastAsia="Times New Roman" w:hAnsi="Arial" w:cs="Arial"/>
          <w:lang w:eastAsia="zh-CN"/>
        </w:rPr>
        <w:t>.</w:t>
      </w:r>
      <w:r w:rsidRPr="00C1133E">
        <w:rPr>
          <w:rFonts w:ascii="Arial" w:eastAsia="Times New Roman" w:hAnsi="Arial" w:cs="Arial"/>
          <w:lang w:eastAsia="zh-CN"/>
        </w:rPr>
        <w:t xml:space="preserve"> </w:t>
      </w:r>
      <w:r w:rsidR="001E527C">
        <w:rPr>
          <w:rFonts w:ascii="Arial" w:eastAsia="Times New Roman" w:hAnsi="Arial" w:cs="Arial"/>
          <w:lang w:eastAsia="zh-CN"/>
        </w:rPr>
        <w:t>N</w:t>
      </w:r>
      <w:r w:rsidRPr="00C1133E">
        <w:rPr>
          <w:rFonts w:ascii="Arial" w:eastAsia="Times New Roman" w:hAnsi="Arial" w:cs="Arial"/>
          <w:lang w:eastAsia="zh-CN"/>
        </w:rPr>
        <w:t>atomiast kolejne zmiany będą następować nie częściej niż</w:t>
      </w:r>
      <w:r w:rsidR="001E527C">
        <w:rPr>
          <w:rFonts w:ascii="Arial" w:eastAsia="Times New Roman" w:hAnsi="Arial" w:cs="Arial"/>
          <w:lang w:eastAsia="zh-CN"/>
        </w:rPr>
        <w:t>,</w:t>
      </w:r>
      <w:r w:rsidRPr="00C1133E">
        <w:rPr>
          <w:rFonts w:ascii="Arial" w:eastAsia="Times New Roman" w:hAnsi="Arial" w:cs="Arial"/>
          <w:lang w:eastAsia="zh-CN"/>
        </w:rPr>
        <w:t xml:space="preserve"> co sześć  miesięcy od wprowadzenia poprzedniej zmiany.</w:t>
      </w:r>
    </w:p>
    <w:p w14:paraId="10DB942D" w14:textId="7AF4591B" w:rsidR="00C1133E" w:rsidRPr="00C1133E" w:rsidRDefault="000055B8">
      <w:pPr>
        <w:numPr>
          <w:ilvl w:val="0"/>
          <w:numId w:val="8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hAnsi="Arial" w:cs="Arial"/>
        </w:rPr>
        <w:t xml:space="preserve">W zakresie </w:t>
      </w:r>
      <w:r w:rsidR="008868B6">
        <w:rPr>
          <w:rFonts w:ascii="Arial" w:hAnsi="Arial" w:cs="Arial"/>
        </w:rPr>
        <w:t xml:space="preserve">zmiany </w:t>
      </w:r>
      <w:r>
        <w:rPr>
          <w:rFonts w:ascii="Arial" w:hAnsi="Arial" w:cs="Arial"/>
        </w:rPr>
        <w:t xml:space="preserve">wynagrodzenia z tytułu </w:t>
      </w:r>
      <w:bookmarkStart w:id="8" w:name="_Hlk129679701"/>
      <w:r w:rsidRPr="000055B8">
        <w:rPr>
          <w:rFonts w:ascii="Arial" w:eastAsia="Times New Roman" w:hAnsi="Arial" w:cs="Arial"/>
          <w:bCs/>
          <w:lang w:eastAsia="zh-CN"/>
        </w:rPr>
        <w:t>organizacj</w:t>
      </w:r>
      <w:r>
        <w:rPr>
          <w:rFonts w:ascii="Arial" w:eastAsia="Times New Roman" w:hAnsi="Arial" w:cs="Arial"/>
          <w:bCs/>
          <w:lang w:eastAsia="zh-CN"/>
        </w:rPr>
        <w:t>i</w:t>
      </w:r>
      <w:r w:rsidRPr="000055B8">
        <w:rPr>
          <w:rFonts w:ascii="Arial" w:eastAsia="Times New Roman" w:hAnsi="Arial" w:cs="Arial"/>
          <w:bCs/>
          <w:lang w:eastAsia="zh-CN"/>
        </w:rPr>
        <w:t xml:space="preserve"> i prowadzeni</w:t>
      </w:r>
      <w:r>
        <w:rPr>
          <w:rFonts w:ascii="Arial" w:eastAsia="Times New Roman" w:hAnsi="Arial" w:cs="Arial"/>
          <w:bCs/>
          <w:lang w:eastAsia="zh-CN"/>
        </w:rPr>
        <w:t>a</w:t>
      </w:r>
      <w:r w:rsidRPr="000055B8">
        <w:rPr>
          <w:rFonts w:ascii="Arial" w:eastAsia="Times New Roman" w:hAnsi="Arial" w:cs="Arial"/>
          <w:bCs/>
          <w:lang w:eastAsia="zh-CN"/>
        </w:rPr>
        <w:t xml:space="preserve"> P</w:t>
      </w:r>
      <w:r>
        <w:rPr>
          <w:rFonts w:ascii="Arial" w:eastAsia="Times New Roman" w:hAnsi="Arial" w:cs="Arial"/>
          <w:bCs/>
          <w:lang w:eastAsia="zh-CN"/>
        </w:rPr>
        <w:t>SZOK</w:t>
      </w:r>
      <w:bookmarkEnd w:id="8"/>
      <w:r w:rsidR="008868B6">
        <w:rPr>
          <w:rFonts w:ascii="Arial" w:eastAsia="Times New Roman" w:hAnsi="Arial" w:cs="Arial"/>
          <w:bCs/>
          <w:lang w:eastAsia="zh-CN"/>
        </w:rPr>
        <w:t>,</w:t>
      </w:r>
      <w:r w:rsidRPr="00005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C1133E" w:rsidRPr="00C1133E">
        <w:rPr>
          <w:rFonts w:ascii="Arial" w:hAnsi="Arial" w:cs="Arial"/>
        </w:rPr>
        <w:t>aloryzacja będzie się odbywać w oparciu o</w:t>
      </w:r>
      <w:r w:rsidR="005E461E">
        <w:rPr>
          <w:rFonts w:ascii="Arial" w:hAnsi="Arial" w:cs="Arial"/>
        </w:rPr>
        <w:t xml:space="preserve"> </w:t>
      </w:r>
      <w:r w:rsidR="00C1133E" w:rsidRPr="00C1133E">
        <w:rPr>
          <w:rFonts w:ascii="Arial" w:hAnsi="Arial" w:cs="Arial"/>
        </w:rPr>
        <w:t xml:space="preserve">półroczny wskaźnik wzrostu cen towarów i usług konsumpcyjnych publikowany przez Prezesa Głównego Urzędu Statystycznego (okres poprzedni = 100), aktualnie obowiązujący na dzień złożenia wniosku przez Strony. W przypadku, gdyby ten wskaźnik przestał być dostępny, zastosowanie będzie miał inny, najbardziej zbliżony, wskaźnik publikowany przez Prezesa GUS. </w:t>
      </w:r>
    </w:p>
    <w:p w14:paraId="3B9936F7" w14:textId="77777777" w:rsidR="001263B5" w:rsidRDefault="00C1133E" w:rsidP="001263B5">
      <w:pPr>
        <w:numPr>
          <w:ilvl w:val="0"/>
          <w:numId w:val="8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zh-CN"/>
        </w:rPr>
      </w:pPr>
      <w:r w:rsidRPr="00C1133E">
        <w:rPr>
          <w:rFonts w:ascii="Arial" w:hAnsi="Arial" w:cs="Arial"/>
        </w:rPr>
        <w:t>Strony mogą żądać zmiany wynagrodzenia wyłączenie w przypadku, gdy wskaźnik, o którym mowa w ust. 10, wzrośnie lub zmaleje o</w:t>
      </w:r>
      <w:r w:rsidR="001E527C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co najmniej o 7% w stosunku do poprzedniego półrocza. </w:t>
      </w:r>
    </w:p>
    <w:p w14:paraId="0E82B88C" w14:textId="44ADF285" w:rsidR="001263B5" w:rsidRPr="001263B5" w:rsidRDefault="001263B5" w:rsidP="001263B5">
      <w:pPr>
        <w:numPr>
          <w:ilvl w:val="0"/>
          <w:numId w:val="8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zh-CN"/>
        </w:rPr>
      </w:pPr>
      <w:r w:rsidRPr="001263B5">
        <w:rPr>
          <w:rFonts w:ascii="Arial" w:hAnsi="Arial" w:cs="Arial"/>
        </w:rPr>
        <w:t xml:space="preserve">Obliczenie wysokości kwot do zapłaty Wykonawcy z tytułu waloryzacji wynagrodzenia, </w:t>
      </w:r>
      <w:r>
        <w:rPr>
          <w:rFonts w:ascii="Arial" w:hAnsi="Arial" w:cs="Arial"/>
        </w:rPr>
        <w:t xml:space="preserve">o którym mowa w ust. 10 </w:t>
      </w:r>
      <w:r w:rsidRPr="001263B5">
        <w:rPr>
          <w:rFonts w:ascii="Arial" w:hAnsi="Arial" w:cs="Arial"/>
        </w:rPr>
        <w:t xml:space="preserve">nastąpi wg. wzoru: </w:t>
      </w:r>
    </w:p>
    <w:p w14:paraId="47EE8FDA" w14:textId="77777777" w:rsidR="001263B5" w:rsidRPr="00C1133E" w:rsidRDefault="001263B5" w:rsidP="00126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611727E" w14:textId="0FA7DF69" w:rsidR="001263B5" w:rsidRPr="001263B5" w:rsidRDefault="001263B5" w:rsidP="00126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1263B5">
        <w:rPr>
          <w:rFonts w:ascii="Arial" w:hAnsi="Arial" w:cs="Arial"/>
          <w:b/>
          <w:bCs/>
        </w:rPr>
        <w:t>Kz</w:t>
      </w:r>
      <w:proofErr w:type="spellEnd"/>
      <w:r w:rsidRPr="001263B5">
        <w:rPr>
          <w:rFonts w:ascii="Arial" w:hAnsi="Arial" w:cs="Arial"/>
          <w:b/>
          <w:bCs/>
        </w:rPr>
        <w:t>= a*</w:t>
      </w:r>
      <w:proofErr w:type="spellStart"/>
      <w:r w:rsidRPr="001263B5">
        <w:rPr>
          <w:rFonts w:ascii="Arial" w:hAnsi="Arial" w:cs="Arial"/>
          <w:b/>
          <w:bCs/>
        </w:rPr>
        <w:t>Kp</w:t>
      </w:r>
      <w:proofErr w:type="spellEnd"/>
      <w:r w:rsidRPr="001263B5">
        <w:rPr>
          <w:rFonts w:ascii="Arial" w:hAnsi="Arial" w:cs="Arial"/>
          <w:b/>
          <w:bCs/>
        </w:rPr>
        <w:t>*W/100</w:t>
      </w:r>
    </w:p>
    <w:p w14:paraId="06620C84" w14:textId="77777777" w:rsidR="001263B5" w:rsidRPr="001263B5" w:rsidRDefault="001263B5" w:rsidP="001263B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</w:rPr>
      </w:pPr>
      <w:r w:rsidRPr="001263B5">
        <w:rPr>
          <w:rFonts w:ascii="Arial" w:hAnsi="Arial" w:cs="Arial"/>
        </w:rPr>
        <w:t xml:space="preserve">gdzie: </w:t>
      </w:r>
    </w:p>
    <w:p w14:paraId="7A86D507" w14:textId="41F3A835" w:rsidR="001263B5" w:rsidRPr="001263B5" w:rsidRDefault="001263B5" w:rsidP="001263B5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r w:rsidRPr="001263B5">
        <w:rPr>
          <w:rFonts w:ascii="Arial" w:hAnsi="Arial" w:cs="Arial"/>
        </w:rPr>
        <w:t xml:space="preserve">a – ilość miesięcy pozostałych do wykonania </w:t>
      </w:r>
      <w:r w:rsidR="005A1129">
        <w:rPr>
          <w:rFonts w:ascii="Arial" w:hAnsi="Arial" w:cs="Arial"/>
        </w:rPr>
        <w:t xml:space="preserve">usługi </w:t>
      </w:r>
      <w:r w:rsidRPr="001263B5">
        <w:rPr>
          <w:rFonts w:ascii="Arial" w:hAnsi="Arial" w:cs="Arial"/>
        </w:rPr>
        <w:t>w zakresie</w:t>
      </w:r>
      <w:r w:rsidR="005A1129">
        <w:rPr>
          <w:rFonts w:ascii="Arial" w:hAnsi="Arial" w:cs="Arial"/>
        </w:rPr>
        <w:t xml:space="preserve"> </w:t>
      </w:r>
      <w:r w:rsidRPr="001263B5">
        <w:rPr>
          <w:rFonts w:ascii="Arial" w:eastAsia="Times New Roman" w:hAnsi="Arial" w:cs="Arial"/>
          <w:bCs/>
          <w:lang w:eastAsia="zh-CN"/>
        </w:rPr>
        <w:t>organizacji i prowadzenia PSZOK</w:t>
      </w:r>
    </w:p>
    <w:p w14:paraId="21A76CC6" w14:textId="77777777" w:rsidR="001263B5" w:rsidRPr="001263B5" w:rsidRDefault="001263B5" w:rsidP="001263B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</w:rPr>
      </w:pPr>
      <w:proofErr w:type="spellStart"/>
      <w:r w:rsidRPr="001263B5">
        <w:rPr>
          <w:rFonts w:ascii="Arial" w:hAnsi="Arial" w:cs="Arial"/>
        </w:rPr>
        <w:t>Kz</w:t>
      </w:r>
      <w:proofErr w:type="spellEnd"/>
      <w:r w:rsidRPr="001263B5">
        <w:rPr>
          <w:rFonts w:ascii="Arial" w:hAnsi="Arial" w:cs="Arial"/>
        </w:rPr>
        <w:t xml:space="preserve"> – kwota po waloryzacji </w:t>
      </w:r>
    </w:p>
    <w:p w14:paraId="2F04ABE4" w14:textId="63391E87" w:rsidR="001263B5" w:rsidRPr="001263B5" w:rsidRDefault="005927B6" w:rsidP="001263B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="001263B5" w:rsidRPr="001263B5">
        <w:rPr>
          <w:rFonts w:ascii="Arial" w:hAnsi="Arial" w:cs="Arial"/>
        </w:rPr>
        <w:t>p</w:t>
      </w:r>
      <w:proofErr w:type="spellEnd"/>
      <w:r w:rsidR="001263B5" w:rsidRPr="001263B5">
        <w:rPr>
          <w:rFonts w:ascii="Arial" w:hAnsi="Arial" w:cs="Arial"/>
        </w:rPr>
        <w:t xml:space="preserve"> – miesięczna opłata </w:t>
      </w:r>
      <w:r>
        <w:rPr>
          <w:rFonts w:ascii="Arial" w:hAnsi="Arial" w:cs="Arial"/>
        </w:rPr>
        <w:t xml:space="preserve">za </w:t>
      </w:r>
      <w:r w:rsidR="001263B5" w:rsidRPr="001263B5">
        <w:rPr>
          <w:rFonts w:ascii="Arial" w:eastAsia="Times New Roman" w:hAnsi="Arial" w:cs="Arial"/>
          <w:bCs/>
          <w:lang w:eastAsia="zh-CN"/>
        </w:rPr>
        <w:t>organizacj</w:t>
      </w:r>
      <w:r>
        <w:rPr>
          <w:rFonts w:ascii="Arial" w:eastAsia="Times New Roman" w:hAnsi="Arial" w:cs="Arial"/>
          <w:bCs/>
          <w:lang w:eastAsia="zh-CN"/>
        </w:rPr>
        <w:t>ę</w:t>
      </w:r>
      <w:r w:rsidR="001263B5" w:rsidRPr="001263B5">
        <w:rPr>
          <w:rFonts w:ascii="Arial" w:eastAsia="Times New Roman" w:hAnsi="Arial" w:cs="Arial"/>
          <w:bCs/>
          <w:lang w:eastAsia="zh-CN"/>
        </w:rPr>
        <w:t xml:space="preserve"> i prowadzeni</w:t>
      </w:r>
      <w:r>
        <w:rPr>
          <w:rFonts w:ascii="Arial" w:eastAsia="Times New Roman" w:hAnsi="Arial" w:cs="Arial"/>
          <w:bCs/>
          <w:lang w:eastAsia="zh-CN"/>
        </w:rPr>
        <w:t>e</w:t>
      </w:r>
      <w:r w:rsidR="001263B5" w:rsidRPr="001263B5">
        <w:rPr>
          <w:rFonts w:ascii="Arial" w:eastAsia="Times New Roman" w:hAnsi="Arial" w:cs="Arial"/>
          <w:bCs/>
          <w:lang w:eastAsia="zh-CN"/>
        </w:rPr>
        <w:t xml:space="preserve"> PSZOK</w:t>
      </w:r>
      <w:r w:rsidR="001263B5" w:rsidRPr="001263B5">
        <w:rPr>
          <w:rFonts w:ascii="Arial" w:hAnsi="Arial" w:cs="Arial"/>
        </w:rPr>
        <w:t xml:space="preserve"> do zwaloryzowania </w:t>
      </w:r>
    </w:p>
    <w:p w14:paraId="14BE4A4A" w14:textId="3632874D" w:rsidR="00687A4E" w:rsidRDefault="001263B5" w:rsidP="001263B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</w:rPr>
      </w:pPr>
      <w:r w:rsidRPr="001263B5">
        <w:rPr>
          <w:rFonts w:ascii="Arial" w:hAnsi="Arial" w:cs="Arial"/>
        </w:rPr>
        <w:t>W – półroczny wskaźnik cen towarów i usług konsumpcyjnych</w:t>
      </w:r>
      <w:r w:rsidRPr="00C1133E">
        <w:rPr>
          <w:rFonts w:ascii="Arial" w:hAnsi="Arial" w:cs="Arial"/>
        </w:rPr>
        <w:t xml:space="preserve"> </w:t>
      </w:r>
    </w:p>
    <w:p w14:paraId="047E0640" w14:textId="4B859680" w:rsidR="000055B8" w:rsidRPr="008868B6" w:rsidRDefault="000055B8" w:rsidP="000055B8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0055B8">
        <w:rPr>
          <w:rFonts w:ascii="Arial" w:hAnsi="Arial" w:cs="Arial"/>
        </w:rPr>
        <w:t xml:space="preserve">W zakresie </w:t>
      </w:r>
      <w:r w:rsidR="008868B6">
        <w:rPr>
          <w:rFonts w:ascii="Arial" w:hAnsi="Arial" w:cs="Arial"/>
        </w:rPr>
        <w:t xml:space="preserve">zmiany </w:t>
      </w:r>
      <w:r w:rsidRPr="000055B8">
        <w:rPr>
          <w:rFonts w:ascii="Arial" w:hAnsi="Arial" w:cs="Arial"/>
        </w:rPr>
        <w:t xml:space="preserve">wynagrodzenia z tytułu </w:t>
      </w:r>
      <w:r w:rsidR="005E4DBE" w:rsidRPr="00A71465">
        <w:rPr>
          <w:rFonts w:ascii="Arial" w:eastAsia="NSimSun" w:hAnsi="Arial" w:cs="Arial"/>
          <w:lang w:eastAsia="zh-CN" w:bidi="hi-IN"/>
        </w:rPr>
        <w:t>zagospodarowa</w:t>
      </w:r>
      <w:r w:rsidR="005E4DBE">
        <w:rPr>
          <w:rFonts w:ascii="Arial" w:eastAsia="NSimSun" w:hAnsi="Arial" w:cs="Arial"/>
          <w:lang w:eastAsia="zh-CN" w:bidi="hi-IN"/>
        </w:rPr>
        <w:t>nia</w:t>
      </w:r>
      <w:r w:rsidR="005E4DBE" w:rsidRPr="00A71465">
        <w:rPr>
          <w:rFonts w:ascii="Arial" w:eastAsia="NSimSun" w:hAnsi="Arial" w:cs="Arial"/>
          <w:lang w:eastAsia="zh-CN" w:bidi="hi-IN"/>
        </w:rPr>
        <w:t xml:space="preserve"> odpadów</w:t>
      </w:r>
      <w:r w:rsidR="008868B6">
        <w:rPr>
          <w:rFonts w:ascii="Arial" w:eastAsia="NSimSun" w:hAnsi="Arial" w:cs="Arial"/>
          <w:lang w:eastAsia="zh-CN" w:bidi="hi-IN"/>
        </w:rPr>
        <w:t>,</w:t>
      </w:r>
      <w:r w:rsidR="005E4DBE" w:rsidRPr="000055B8">
        <w:rPr>
          <w:rFonts w:ascii="Arial" w:eastAsia="Times New Roman" w:hAnsi="Arial" w:cs="Arial"/>
          <w:bCs/>
          <w:lang w:eastAsia="zh-CN"/>
        </w:rPr>
        <w:t xml:space="preserve"> </w:t>
      </w:r>
      <w:r w:rsidRPr="000055B8">
        <w:rPr>
          <w:rFonts w:ascii="Arial" w:hAnsi="Arial" w:cs="Arial"/>
        </w:rPr>
        <w:t xml:space="preserve">waloryzacja będzie </w:t>
      </w:r>
      <w:r w:rsidR="008868B6">
        <w:rPr>
          <w:rFonts w:ascii="Arial" w:hAnsi="Arial" w:cs="Arial"/>
        </w:rPr>
        <w:t>się</w:t>
      </w:r>
      <w:r w:rsidRPr="000055B8">
        <w:rPr>
          <w:rFonts w:ascii="Arial" w:hAnsi="Arial" w:cs="Arial"/>
        </w:rPr>
        <w:t xml:space="preserve"> odbywać</w:t>
      </w:r>
      <w:r w:rsidR="001D3BB1">
        <w:rPr>
          <w:rFonts w:ascii="Arial" w:hAnsi="Arial" w:cs="Arial"/>
        </w:rPr>
        <w:t xml:space="preserve"> </w:t>
      </w:r>
      <w:r w:rsidRPr="000055B8">
        <w:rPr>
          <w:rFonts w:ascii="Arial" w:hAnsi="Arial" w:cs="Arial"/>
        </w:rPr>
        <w:t xml:space="preserve">w oparciu o </w:t>
      </w:r>
      <w:r w:rsidR="005A1129">
        <w:rPr>
          <w:rFonts w:ascii="Arial" w:hAnsi="Arial" w:cs="Arial"/>
        </w:rPr>
        <w:t xml:space="preserve">procentowy </w:t>
      </w:r>
      <w:r w:rsidR="005E4DBE">
        <w:rPr>
          <w:rFonts w:ascii="Arial" w:hAnsi="Arial" w:cs="Arial"/>
        </w:rPr>
        <w:t>wzrost</w:t>
      </w:r>
      <w:r w:rsidR="005A1129">
        <w:rPr>
          <w:rFonts w:ascii="Arial" w:hAnsi="Arial" w:cs="Arial"/>
        </w:rPr>
        <w:t xml:space="preserve"> lub spadek </w:t>
      </w:r>
      <w:r w:rsidR="005E4DBE">
        <w:rPr>
          <w:rFonts w:ascii="Arial" w:hAnsi="Arial" w:cs="Arial"/>
        </w:rPr>
        <w:t>cen jednostkowych</w:t>
      </w:r>
      <w:r w:rsidR="005927B6">
        <w:rPr>
          <w:rFonts w:ascii="Arial" w:hAnsi="Arial" w:cs="Arial"/>
        </w:rPr>
        <w:t xml:space="preserve"> z oferty Wykonawcy dla poszczególnych frakcji odpadów</w:t>
      </w:r>
      <w:r w:rsidR="005927B6">
        <w:rPr>
          <w:rFonts w:ascii="Arial" w:eastAsia="NSimSun" w:hAnsi="Arial" w:cs="Arial"/>
          <w:lang w:eastAsia="zh-CN" w:bidi="hi-IN"/>
        </w:rPr>
        <w:t>,</w:t>
      </w:r>
      <w:r w:rsidR="005E4DBE">
        <w:rPr>
          <w:rFonts w:ascii="Arial" w:eastAsia="Times New Roman" w:hAnsi="Arial" w:cs="Arial"/>
          <w:bCs/>
          <w:lang w:eastAsia="zh-CN"/>
        </w:rPr>
        <w:t xml:space="preserve"> w odniesieniu do </w:t>
      </w:r>
      <w:r w:rsidR="005A1129">
        <w:rPr>
          <w:rFonts w:ascii="Arial" w:hAnsi="Arial" w:cs="Arial"/>
        </w:rPr>
        <w:t>cen</w:t>
      </w:r>
      <w:r w:rsidR="008868B6">
        <w:rPr>
          <w:rFonts w:ascii="Arial" w:hAnsi="Arial" w:cs="Arial"/>
        </w:rPr>
        <w:t>,</w:t>
      </w:r>
      <w:r w:rsidR="008868B6" w:rsidRPr="000055B8">
        <w:rPr>
          <w:rFonts w:ascii="Arial" w:hAnsi="Arial" w:cs="Arial"/>
        </w:rPr>
        <w:t xml:space="preserve"> </w:t>
      </w:r>
      <w:r w:rsidR="005927B6">
        <w:rPr>
          <w:rFonts w:ascii="Arial" w:hAnsi="Arial" w:cs="Arial"/>
        </w:rPr>
        <w:t xml:space="preserve">obowiązujących </w:t>
      </w:r>
      <w:r w:rsidR="008868B6" w:rsidRPr="000055B8">
        <w:rPr>
          <w:rFonts w:ascii="Arial" w:hAnsi="Arial" w:cs="Arial"/>
        </w:rPr>
        <w:t>na dzień złożenia wniosku przez Strony</w:t>
      </w:r>
      <w:r w:rsidR="008868B6">
        <w:rPr>
          <w:rFonts w:ascii="Arial" w:hAnsi="Arial" w:cs="Arial"/>
        </w:rPr>
        <w:t>,</w:t>
      </w:r>
      <w:r w:rsidR="008868B6">
        <w:rPr>
          <w:rFonts w:ascii="Arial" w:eastAsia="Times New Roman" w:hAnsi="Arial" w:cs="Arial"/>
          <w:bCs/>
          <w:lang w:eastAsia="zh-CN"/>
        </w:rPr>
        <w:t xml:space="preserve"> z</w:t>
      </w:r>
      <w:r w:rsidR="005E4DBE">
        <w:rPr>
          <w:rFonts w:ascii="Arial" w:eastAsia="Times New Roman" w:hAnsi="Arial" w:cs="Arial"/>
          <w:bCs/>
          <w:lang w:eastAsia="zh-CN"/>
        </w:rPr>
        <w:t xml:space="preserve"> </w:t>
      </w:r>
      <w:r w:rsidR="005E4DBE">
        <w:rPr>
          <w:rFonts w:ascii="Arial" w:hAnsi="Arial" w:cs="Arial"/>
        </w:rPr>
        <w:t xml:space="preserve"> cennik</w:t>
      </w:r>
      <w:r w:rsidR="008868B6">
        <w:rPr>
          <w:rFonts w:ascii="Arial" w:hAnsi="Arial" w:cs="Arial"/>
        </w:rPr>
        <w:t>a</w:t>
      </w:r>
      <w:r w:rsidR="005E4DBE">
        <w:rPr>
          <w:rFonts w:ascii="Arial" w:hAnsi="Arial" w:cs="Arial"/>
        </w:rPr>
        <w:t xml:space="preserve"> zakładu zagospodarowania odpadów Eko Dolina w Łężycach</w:t>
      </w:r>
      <w:r w:rsidR="008868B6">
        <w:rPr>
          <w:rFonts w:ascii="Arial" w:hAnsi="Arial" w:cs="Arial"/>
        </w:rPr>
        <w:t>. Aktualny cennik zakładu Eko Dolina dostępny jest</w:t>
      </w:r>
      <w:r w:rsidR="005E4DBE">
        <w:rPr>
          <w:rFonts w:ascii="Arial" w:hAnsi="Arial" w:cs="Arial"/>
        </w:rPr>
        <w:t xml:space="preserve"> pod linkiem:</w:t>
      </w:r>
      <w:r w:rsidR="005E4DBE" w:rsidRPr="005E4DBE">
        <w:t xml:space="preserve"> </w:t>
      </w:r>
      <w:hyperlink r:id="rId8" w:history="1">
        <w:r w:rsidR="005E4DBE" w:rsidRPr="008868B6">
          <w:rPr>
            <w:rFonts w:ascii="Arial" w:hAnsi="Arial" w:cs="Arial"/>
            <w:color w:val="0000FF"/>
            <w:u w:val="single"/>
          </w:rPr>
          <w:t>Dokumenty do pobrania - Eko Dolina</w:t>
        </w:r>
      </w:hyperlink>
      <w:r w:rsidR="005E4DBE" w:rsidRPr="008868B6">
        <w:rPr>
          <w:rFonts w:ascii="Arial" w:hAnsi="Arial" w:cs="Arial"/>
        </w:rPr>
        <w:t>.</w:t>
      </w:r>
    </w:p>
    <w:p w14:paraId="41A4127B" w14:textId="367C39D6" w:rsidR="008868B6" w:rsidRPr="008868B6" w:rsidRDefault="008868B6" w:rsidP="008868B6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8868B6">
        <w:rPr>
          <w:rFonts w:ascii="Arial" w:hAnsi="Arial" w:cs="Arial"/>
        </w:rPr>
        <w:t xml:space="preserve">Waloryzacji podlegać będzie wyłącznie wynagrodzenie Wykonawcy za usługi pozostałe do wykonania, w okresie podlegającym waloryzacji. </w:t>
      </w:r>
    </w:p>
    <w:p w14:paraId="3EA0180C" w14:textId="51C0FB23" w:rsidR="001D3BB1" w:rsidRPr="001D3BB1" w:rsidRDefault="001D3BB1" w:rsidP="001D3BB1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1D3BB1">
        <w:rPr>
          <w:rFonts w:ascii="Arial" w:hAnsi="Arial" w:cs="Arial"/>
        </w:rPr>
        <w:t xml:space="preserve">Łączna zmiana wynagrodzenia Wykonawcy wynikająca z waloryzacji, o której mowa w ust. 9, nie może przekroczyć, w okresie obowiązywania Umowy, wartości 10% wynagrodzenia ustalonego pierwotnie w § 5 ust. 1 Umowy. </w:t>
      </w:r>
    </w:p>
    <w:p w14:paraId="08F5F7B5" w14:textId="561666F1" w:rsidR="00C1133E" w:rsidRPr="00C1133E" w:rsidRDefault="00C1133E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Wszelkie zmiany wynagrodzenia wymagają aneksu w formie pisemnej</w:t>
      </w:r>
      <w:r w:rsidR="001E527C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podpisanego przez Strony</w:t>
      </w:r>
      <w:r w:rsidR="001E527C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pod rygorem nieważności. </w:t>
      </w:r>
    </w:p>
    <w:p w14:paraId="5F2C94AC" w14:textId="3CB37368" w:rsidR="00C1133E" w:rsidRPr="00C1133E" w:rsidRDefault="00C1133E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Wykonawca, w przypadku zmiany wynagrodzenia zgodnie z ust. </w:t>
      </w:r>
      <w:r w:rsidR="001E527C">
        <w:rPr>
          <w:rFonts w:ascii="Arial" w:hAnsi="Arial" w:cs="Arial"/>
        </w:rPr>
        <w:t>8</w:t>
      </w:r>
      <w:r w:rsidRPr="00C1133E">
        <w:rPr>
          <w:rFonts w:ascii="Arial" w:hAnsi="Arial" w:cs="Arial"/>
        </w:rPr>
        <w:t>-1</w:t>
      </w:r>
      <w:r w:rsidR="001E527C">
        <w:rPr>
          <w:rFonts w:ascii="Arial" w:hAnsi="Arial" w:cs="Arial"/>
        </w:rPr>
        <w:t>4</w:t>
      </w:r>
      <w:r w:rsidRPr="00C1133E">
        <w:rPr>
          <w:rFonts w:ascii="Arial" w:hAnsi="Arial" w:cs="Arial"/>
        </w:rPr>
        <w:t xml:space="preserve">, zobowiązany jest do zmiany wynagrodzenia przysługującego podwykonawcy, z którym zawarł umowę, w zakresie odpowiadającym zmianom cen materiałów lub kosztów dotyczących zobowiązania podwykonawcy, jeżeli łącznie spełnione są następujące warunki: </w:t>
      </w:r>
    </w:p>
    <w:p w14:paraId="4C5073FC" w14:textId="77777777" w:rsidR="00C1133E" w:rsidRPr="00C1133E" w:rsidRDefault="00C1133E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przedmiotem umowy są usługi; </w:t>
      </w:r>
    </w:p>
    <w:p w14:paraId="457E5ACC" w14:textId="77777777" w:rsidR="00C1133E" w:rsidRPr="00C1133E" w:rsidRDefault="00C1133E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okres obowiązywania umowy przekracza 6 miesięcy. </w:t>
      </w:r>
    </w:p>
    <w:p w14:paraId="1B6E0C31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D68399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§ 12.</w:t>
      </w:r>
    </w:p>
    <w:p w14:paraId="2B836F95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Sposób komunikowania się Stron</w:t>
      </w:r>
    </w:p>
    <w:p w14:paraId="6C5C694A" w14:textId="77777777" w:rsidR="00C1133E" w:rsidRPr="00C1133E" w:rsidRDefault="00C1133E">
      <w:pPr>
        <w:widowControl w:val="0"/>
        <w:numPr>
          <w:ilvl w:val="6"/>
          <w:numId w:val="6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Dokumenty wytworzone w związku z realizacją Umowy, w szczególności o charakterze powiadomień, informacji, poleceń, zatwierdzeń i akceptacji, Strony będą przekazywać sobie w formie pisemnej lub dokumentowej i dostarczać osobiście (za pokwitowaniem) bądź poprzez pocztę lub kuriera (za potwierdzeniem odbioru) lub w formie elektronicznej. </w:t>
      </w:r>
    </w:p>
    <w:p w14:paraId="304024A2" w14:textId="77777777" w:rsidR="00C1133E" w:rsidRPr="00C1133E" w:rsidRDefault="00C1133E">
      <w:pPr>
        <w:widowControl w:val="0"/>
        <w:numPr>
          <w:ilvl w:val="6"/>
          <w:numId w:val="6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Oświadczenia woli składane na podstawie lub w związku z realizacją Umowy Strony będą </w:t>
      </w:r>
      <w:r w:rsidRPr="00C1133E">
        <w:rPr>
          <w:rFonts w:ascii="Arial" w:hAnsi="Arial" w:cs="Arial"/>
        </w:rPr>
        <w:lastRenderedPageBreak/>
        <w:t xml:space="preserve">przekazywać sobie w formie pisemnej i dostarczać osobiście (za pokwitowaniem) bądź poprzez pocztę lub kuriera (za potwierdzeniem odbioru) lub w formie elektronicznej. </w:t>
      </w:r>
    </w:p>
    <w:p w14:paraId="27CA324B" w14:textId="77777777" w:rsidR="00C1133E" w:rsidRPr="00C1133E" w:rsidRDefault="00C1133E">
      <w:pPr>
        <w:widowControl w:val="0"/>
        <w:numPr>
          <w:ilvl w:val="6"/>
          <w:numId w:val="6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Dokumenty, o których mowa w ust. 1 i oświadczenia woli przekazywane są, z uwzględnieniem zasad określonych w ust. 1 i 2, na następujące adresy Stron: </w:t>
      </w:r>
    </w:p>
    <w:p w14:paraId="12F8401D" w14:textId="4B5F283C" w:rsidR="00C1133E" w:rsidRPr="00C1133E" w:rsidRDefault="001E527C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1133E" w:rsidRPr="00C1133E">
        <w:rPr>
          <w:rFonts w:ascii="Arial" w:hAnsi="Arial" w:cs="Arial"/>
        </w:rPr>
        <w:t xml:space="preserve">la Zamawiającego: </w:t>
      </w:r>
    </w:p>
    <w:p w14:paraId="58C05C58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…………………………….. </w:t>
      </w:r>
    </w:p>
    <w:p w14:paraId="66A38491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e-mail: ……………………. </w:t>
      </w:r>
    </w:p>
    <w:p w14:paraId="2A219E65" w14:textId="1C975C44" w:rsidR="00C1133E" w:rsidRPr="00C1133E" w:rsidRDefault="001E527C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1133E" w:rsidRPr="00C1133E">
        <w:rPr>
          <w:rFonts w:ascii="Arial" w:hAnsi="Arial" w:cs="Arial"/>
        </w:rPr>
        <w:t xml:space="preserve">la Wykonawcy: </w:t>
      </w:r>
    </w:p>
    <w:p w14:paraId="66C65BDC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…………………………….. </w:t>
      </w:r>
    </w:p>
    <w:p w14:paraId="62BEF896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e-mail: ……………………. </w:t>
      </w:r>
    </w:p>
    <w:p w14:paraId="53538163" w14:textId="77777777" w:rsidR="00C1133E" w:rsidRPr="00C1133E" w:rsidRDefault="00C1133E">
      <w:pPr>
        <w:widowControl w:val="0"/>
        <w:numPr>
          <w:ilvl w:val="6"/>
          <w:numId w:val="6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Zmiana danych jednej ze Stron, o których mowa w ust. 3, wymaga pisemnego powiadomienia drugiej Strony. </w:t>
      </w:r>
    </w:p>
    <w:p w14:paraId="45978636" w14:textId="0CA075E5" w:rsidR="00C1133E" w:rsidRPr="00C1133E" w:rsidRDefault="00C1133E">
      <w:pPr>
        <w:widowControl w:val="0"/>
        <w:numPr>
          <w:ilvl w:val="6"/>
          <w:numId w:val="6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W przypadku uchybienia obowiązkowi, o którym mowa w ust. 4 przesyłkę (list) lub informację dostarczoną lub awizowaną dwukrotnie lub jednokrotnie przekazaną drogą elektroniczną na adres Strony, której dane uległy zmianie, określony w ust. 3 lub na ostatni znany adres tej Strony</w:t>
      </w:r>
      <w:r w:rsidR="00420546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uważa się za skutecznie doręczoną. </w:t>
      </w:r>
    </w:p>
    <w:p w14:paraId="610497E3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43CA3E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§ 13.</w:t>
      </w:r>
    </w:p>
    <w:p w14:paraId="2BB259C8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Cesja wierzytelności</w:t>
      </w:r>
    </w:p>
    <w:p w14:paraId="742B1C67" w14:textId="31865DC7" w:rsidR="00C1133E" w:rsidRPr="00C1133E" w:rsidRDefault="00C1133E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Wykonawca nie może</w:t>
      </w:r>
      <w:r w:rsidR="00420546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bez pisemnej zgody Zamawiającego, pod rygorem nieważności, przenieść </w:t>
      </w:r>
      <w:r w:rsidR="00420546" w:rsidRPr="00C1133E">
        <w:rPr>
          <w:rFonts w:ascii="Arial" w:hAnsi="Arial" w:cs="Arial"/>
        </w:rPr>
        <w:t xml:space="preserve">na osoby trzecie </w:t>
      </w:r>
      <w:r w:rsidRPr="00C1133E">
        <w:rPr>
          <w:rFonts w:ascii="Arial" w:hAnsi="Arial" w:cs="Arial"/>
        </w:rPr>
        <w:t xml:space="preserve">wierzytelności, dokonać cesji, przekazu, sprzedaży oraz zastawienia jakiejkolwiek wierzytelności wynikającej z Umowy lub jakiejkolwiek jej części. </w:t>
      </w:r>
    </w:p>
    <w:p w14:paraId="34ED97F3" w14:textId="170C25EC" w:rsidR="00C1133E" w:rsidRPr="00C1133E" w:rsidRDefault="00C1133E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Zamawiający nie wyrazi zgody na dokonanie czynności określonej ust. 1 w szczególności</w:t>
      </w:r>
      <w:r w:rsidR="00420546">
        <w:rPr>
          <w:rFonts w:ascii="Arial" w:hAnsi="Arial" w:cs="Arial"/>
        </w:rPr>
        <w:t xml:space="preserve"> dopóty</w:t>
      </w:r>
      <w:r w:rsidRPr="00C1133E">
        <w:rPr>
          <w:rFonts w:ascii="Arial" w:hAnsi="Arial" w:cs="Arial"/>
        </w:rPr>
        <w:t>, dopóki Wykonawca nie przedstawi dowodu zaspokojenia roszczeń wszystkich podwykonawców lub dalszych podwykonawców, których wynagrodzenie byłoby regulowane ze środków objętych wierzytelnością</w:t>
      </w:r>
      <w:r w:rsidR="00420546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będącą przedmiotem czynności przedstawionej do akceptacji. </w:t>
      </w:r>
    </w:p>
    <w:p w14:paraId="19EB1AEC" w14:textId="69E5CF07" w:rsidR="00C1133E" w:rsidRPr="00C1133E" w:rsidRDefault="00C1133E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>W przypadku, gdy Wykonawcy występuje jako Konsorcjum, z wnioskiem o wyrażenie zgody na przelew jakiejkolwiek wierzytelności wynikającej z Umowy</w:t>
      </w:r>
      <w:r w:rsidR="00420546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muszą wystąpić łącznie wszyscy członkowie Konsorcjum. </w:t>
      </w:r>
    </w:p>
    <w:p w14:paraId="6B749ACF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63F78C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§ 14.</w:t>
      </w:r>
    </w:p>
    <w:p w14:paraId="5D1CBBE8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Przetwarzanie danych osobowych</w:t>
      </w:r>
    </w:p>
    <w:p w14:paraId="32618B79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Zamawiający oświadcza co następuje: </w:t>
      </w:r>
    </w:p>
    <w:p w14:paraId="633072C7" w14:textId="298B701E" w:rsidR="00C1133E" w:rsidRPr="00C1133E" w:rsidRDefault="00C1133E">
      <w:pPr>
        <w:numPr>
          <w:ilvl w:val="0"/>
          <w:numId w:val="91"/>
        </w:numPr>
        <w:suppressAutoHyphens/>
        <w:spacing w:line="252" w:lineRule="auto"/>
        <w:ind w:left="357" w:hanging="357"/>
        <w:contextualSpacing/>
        <w:jc w:val="both"/>
        <w:rPr>
          <w:rFonts w:ascii="Arial" w:eastAsia="Times New Roman" w:hAnsi="Arial" w:cs="Arial"/>
          <w:lang w:eastAsia="zh-CN"/>
        </w:rPr>
      </w:pPr>
      <w:r w:rsidRPr="00C1133E">
        <w:rPr>
          <w:rFonts w:ascii="Arial" w:eastAsia="Times New Roman" w:hAnsi="Arial" w:cs="Arial"/>
          <w:lang w:eastAsia="zh-CN"/>
        </w:rPr>
        <w:t xml:space="preserve">Zamawiający, tj. Gmina Wejherowo, ul. Transportowa 1, 84-200 Wejherowo,  tel. 58 677 97 01, e-mail: </w:t>
      </w:r>
      <w:hyperlink r:id="rId9" w:history="1">
        <w:r w:rsidRPr="00C1133E">
          <w:rPr>
            <w:rFonts w:ascii="Arial" w:eastAsia="Times New Roman" w:hAnsi="Arial" w:cs="Arial"/>
            <w:color w:val="000080"/>
            <w:u w:val="single"/>
            <w:lang w:eastAsia="zh-CN"/>
          </w:rPr>
          <w:t>sekretariat@ug.wejherowo.pl</w:t>
        </w:r>
      </w:hyperlink>
      <w:r w:rsidRPr="00C1133E">
        <w:rPr>
          <w:rFonts w:ascii="Arial" w:eastAsia="Times New Roman" w:hAnsi="Arial" w:cs="Arial"/>
          <w:color w:val="000080"/>
          <w:u w:val="single"/>
          <w:lang w:eastAsia="zh-CN"/>
        </w:rPr>
        <w:t>,</w:t>
      </w:r>
      <w:r w:rsidRPr="00C1133E">
        <w:rPr>
          <w:rFonts w:ascii="Arial" w:eastAsia="Times New Roman" w:hAnsi="Arial" w:cs="Arial"/>
          <w:color w:val="000080"/>
          <w:lang w:eastAsia="zh-CN"/>
        </w:rPr>
        <w:t xml:space="preserve"> </w:t>
      </w:r>
      <w:r w:rsidRPr="00C1133E">
        <w:rPr>
          <w:rFonts w:ascii="Arial" w:hAnsi="Arial" w:cs="Arial"/>
        </w:rPr>
        <w:t xml:space="preserve">jest administratorem danych osobowych w rozumieniu </w:t>
      </w:r>
      <w:r w:rsidR="00420546">
        <w:rPr>
          <w:rFonts w:ascii="Arial" w:hAnsi="Arial" w:cs="Arial"/>
        </w:rPr>
        <w:t xml:space="preserve">RODO, </w:t>
      </w:r>
      <w:r w:rsidRPr="00C1133E">
        <w:rPr>
          <w:rFonts w:ascii="Arial" w:hAnsi="Arial" w:cs="Arial"/>
        </w:rPr>
        <w:t xml:space="preserve">w zakresie w jakim pozyskał dane osobowe w związku z zawarciem i realizacją Umowy. </w:t>
      </w:r>
    </w:p>
    <w:p w14:paraId="54B0239E" w14:textId="77777777" w:rsidR="00C1133E" w:rsidRPr="00C1133E" w:rsidRDefault="00C1133E">
      <w:pPr>
        <w:numPr>
          <w:ilvl w:val="0"/>
          <w:numId w:val="91"/>
        </w:numPr>
        <w:suppressAutoHyphens/>
        <w:spacing w:line="252" w:lineRule="auto"/>
        <w:ind w:left="357" w:hanging="357"/>
        <w:contextualSpacing/>
        <w:jc w:val="both"/>
        <w:rPr>
          <w:rFonts w:ascii="Arial" w:eastAsia="Times New Roman" w:hAnsi="Arial" w:cs="Arial"/>
          <w:lang w:eastAsia="zh-CN"/>
        </w:rPr>
      </w:pPr>
      <w:r w:rsidRPr="00C1133E">
        <w:rPr>
          <w:rFonts w:ascii="Arial" w:hAnsi="Arial" w:cs="Arial"/>
        </w:rPr>
        <w:t xml:space="preserve">Dane kontaktowe do </w:t>
      </w:r>
      <w:r w:rsidRPr="00C1133E">
        <w:rPr>
          <w:rFonts w:ascii="Arial" w:eastAsia="Times New Roman" w:hAnsi="Arial" w:cs="Arial"/>
          <w:lang w:eastAsia="zh-CN"/>
        </w:rPr>
        <w:t xml:space="preserve">Inspektora Ochrony Danych Osobowych: ul. Transportowa 1, 84-200 Wejherowo,  tel. (58) 677 97 39, </w:t>
      </w:r>
      <w:hyperlink r:id="rId10" w:history="1">
        <w:r w:rsidRPr="00C1133E">
          <w:rPr>
            <w:rFonts w:ascii="Arial" w:eastAsia="Times New Roman" w:hAnsi="Arial" w:cs="Arial"/>
            <w:color w:val="000080"/>
            <w:u w:val="single"/>
            <w:lang w:eastAsia="zh-CN"/>
          </w:rPr>
          <w:t>iod@ugwejherowo.pl</w:t>
        </w:r>
      </w:hyperlink>
      <w:r w:rsidRPr="00C1133E">
        <w:rPr>
          <w:rFonts w:ascii="Arial" w:eastAsia="Times New Roman" w:hAnsi="Arial" w:cs="Arial"/>
          <w:lang w:eastAsia="zh-CN"/>
        </w:rPr>
        <w:t>.</w:t>
      </w:r>
    </w:p>
    <w:p w14:paraId="045350C0" w14:textId="77777777" w:rsidR="00C1133E" w:rsidRPr="00C1133E" w:rsidRDefault="00C1133E">
      <w:pPr>
        <w:numPr>
          <w:ilvl w:val="0"/>
          <w:numId w:val="91"/>
        </w:numPr>
        <w:suppressAutoHyphens/>
        <w:spacing w:after="0" w:line="252" w:lineRule="auto"/>
        <w:ind w:left="357" w:hanging="357"/>
        <w:contextualSpacing/>
        <w:jc w:val="both"/>
        <w:rPr>
          <w:rFonts w:ascii="Arial" w:eastAsia="Times New Roman" w:hAnsi="Arial" w:cs="Arial"/>
          <w:lang w:eastAsia="zh-CN"/>
        </w:rPr>
      </w:pPr>
      <w:r w:rsidRPr="00C1133E">
        <w:rPr>
          <w:rFonts w:ascii="Arial" w:hAnsi="Arial" w:cs="Arial"/>
        </w:rPr>
        <w:t>Dane osobowe pozyskane w związku z zawarciem i realizacją Umowy, będą przetwarzane przez Zamawiającego</w:t>
      </w:r>
      <w:r w:rsidRPr="00C1133E">
        <w:rPr>
          <w:rFonts w:ascii="Arial" w:eastAsia="Times New Roman" w:hAnsi="Arial" w:cs="Arial"/>
          <w:lang w:eastAsia="zh-CN"/>
        </w:rPr>
        <w:t xml:space="preserve"> </w:t>
      </w:r>
      <w:r w:rsidRPr="00C1133E">
        <w:rPr>
          <w:rFonts w:ascii="Arial" w:hAnsi="Arial" w:cs="Arial"/>
        </w:rPr>
        <w:t>wyłącznie w celu wykonania tej Umowy, realizacji obowiązków i praw (w tym roszczeń) wiążących się z zawartą Umową oraz w celu realizacji obowiązków wynikających z przepisów prawa</w:t>
      </w:r>
      <w:r w:rsidRPr="00C1133E">
        <w:rPr>
          <w:rFonts w:ascii="Arial" w:eastAsia="Times New Roman" w:hAnsi="Arial" w:cs="Arial"/>
          <w:lang w:eastAsia="zh-CN"/>
        </w:rPr>
        <w:t xml:space="preserve"> na podstawie:</w:t>
      </w:r>
    </w:p>
    <w:p w14:paraId="0B4D7BE4" w14:textId="77777777" w:rsidR="00C1133E" w:rsidRPr="00C1133E" w:rsidRDefault="00C1133E">
      <w:pPr>
        <w:numPr>
          <w:ilvl w:val="1"/>
          <w:numId w:val="91"/>
        </w:numPr>
        <w:suppressAutoHyphens/>
        <w:spacing w:after="0" w:line="252" w:lineRule="auto"/>
        <w:ind w:left="714" w:hanging="357"/>
        <w:contextualSpacing/>
        <w:jc w:val="both"/>
        <w:rPr>
          <w:rFonts w:ascii="Arial" w:eastAsia="Times New Roman" w:hAnsi="Arial" w:cs="Arial"/>
          <w:lang w:eastAsia="zh-CN"/>
        </w:rPr>
      </w:pPr>
      <w:r w:rsidRPr="00C1133E">
        <w:rPr>
          <w:rFonts w:ascii="Arial" w:eastAsia="Times New Roman" w:hAnsi="Arial" w:cs="Arial"/>
          <w:lang w:eastAsia="zh-CN"/>
        </w:rPr>
        <w:t>art. 6 ust. 1 lit b RODO – przetwarzanie jest niezbędne do wykonania umowy, której stroną jest osoba, której dane dotyczą, lub do podjęcia działań na żądanie osoby, której dane dotyczą, przed zawarciem Umowy,</w:t>
      </w:r>
    </w:p>
    <w:p w14:paraId="36969EC3" w14:textId="77777777" w:rsidR="00C1133E" w:rsidRPr="00C1133E" w:rsidRDefault="00C1133E">
      <w:pPr>
        <w:numPr>
          <w:ilvl w:val="1"/>
          <w:numId w:val="91"/>
        </w:numPr>
        <w:suppressAutoHyphens/>
        <w:spacing w:after="0" w:line="252" w:lineRule="auto"/>
        <w:ind w:left="714" w:hanging="357"/>
        <w:contextualSpacing/>
        <w:jc w:val="both"/>
        <w:rPr>
          <w:rFonts w:ascii="Arial" w:eastAsia="Times New Roman" w:hAnsi="Arial" w:cs="Arial"/>
          <w:lang w:eastAsia="zh-CN"/>
        </w:rPr>
      </w:pPr>
      <w:r w:rsidRPr="00C1133E">
        <w:rPr>
          <w:rFonts w:ascii="Arial" w:eastAsia="Times New Roman" w:hAnsi="Arial" w:cs="Arial"/>
          <w:lang w:eastAsia="zh-CN"/>
        </w:rPr>
        <w:t>art. 6 ust. 1 lit c RODO – przetwarzanie jest niezbędne do wypełnienia obowiązku prawnego ciążącego na administratorze;</w:t>
      </w:r>
    </w:p>
    <w:p w14:paraId="4B557CE0" w14:textId="77777777" w:rsidR="00C1133E" w:rsidRPr="00C1133E" w:rsidRDefault="00C1133E">
      <w:pPr>
        <w:numPr>
          <w:ilvl w:val="1"/>
          <w:numId w:val="91"/>
        </w:numPr>
        <w:suppressAutoHyphens/>
        <w:spacing w:after="0" w:line="252" w:lineRule="auto"/>
        <w:ind w:left="714" w:hanging="357"/>
        <w:contextualSpacing/>
        <w:jc w:val="both"/>
        <w:rPr>
          <w:rFonts w:ascii="Arial" w:eastAsia="Times New Roman" w:hAnsi="Arial" w:cs="Arial"/>
          <w:lang w:eastAsia="zh-CN"/>
        </w:rPr>
      </w:pPr>
      <w:r w:rsidRPr="00C1133E">
        <w:rPr>
          <w:rFonts w:ascii="Arial" w:eastAsia="Times New Roman" w:hAnsi="Arial" w:cs="Arial"/>
          <w:lang w:eastAsia="zh-CN"/>
        </w:rPr>
        <w:t xml:space="preserve">art. 6 ust. 1 lit f RODO (dotyczy przedstawicieli stron umowy oraz osób wskazanych do kontaktu) – w celach wynikających z prawnie uzasadnionych interesów realizowanych przez administratora lub przez stronę trzecią z wyjątkiem sytuacji, w których nadrzędny charakter wobec tych interesów mają interesy lub podstawowe prawa i wolności osoby, której dane dotyczą, wymagające ochrony danych osobowych; za prawnie </w:t>
      </w:r>
      <w:r w:rsidRPr="00C1133E">
        <w:rPr>
          <w:rFonts w:ascii="Arial" w:eastAsia="Times New Roman" w:hAnsi="Arial" w:cs="Arial"/>
          <w:lang w:eastAsia="zh-CN"/>
        </w:rPr>
        <w:lastRenderedPageBreak/>
        <w:t xml:space="preserve">uzasadnione interesy przy realizacji umowy uznaje się prowadzenie bieżących kontaktów pomiędzy stronami umowy, </w:t>
      </w:r>
    </w:p>
    <w:p w14:paraId="29A475A4" w14:textId="77777777" w:rsidR="00C1133E" w:rsidRPr="00C1133E" w:rsidRDefault="00C1133E">
      <w:pPr>
        <w:numPr>
          <w:ilvl w:val="0"/>
          <w:numId w:val="91"/>
        </w:numPr>
        <w:suppressAutoHyphens/>
        <w:spacing w:after="0" w:line="252" w:lineRule="auto"/>
        <w:ind w:left="357" w:hanging="357"/>
        <w:contextualSpacing/>
        <w:jc w:val="both"/>
        <w:rPr>
          <w:rFonts w:ascii="Arial" w:eastAsia="Times New Roman" w:hAnsi="Arial" w:cs="Arial"/>
          <w:lang w:eastAsia="zh-CN"/>
        </w:rPr>
      </w:pPr>
      <w:r w:rsidRPr="00C1133E">
        <w:rPr>
          <w:rFonts w:ascii="Arial" w:eastAsia="Times New Roman" w:hAnsi="Arial" w:cs="Arial"/>
          <w:lang w:eastAsia="zh-CN"/>
        </w:rPr>
        <w:t xml:space="preserve">Dobrowolne podanie wszelkich danych niewymaganych przepisami prawa jest traktowane, jak wyrażenie zgody na ich przetwarzanie; w takim przypadku podstawą przetwarzania jest art. 6 ust. 1 lit. a RODO. </w:t>
      </w:r>
    </w:p>
    <w:p w14:paraId="2541ED5F" w14:textId="77777777" w:rsidR="00C1133E" w:rsidRPr="00C1133E" w:rsidRDefault="00C1133E">
      <w:pPr>
        <w:numPr>
          <w:ilvl w:val="0"/>
          <w:numId w:val="91"/>
        </w:numPr>
        <w:suppressAutoHyphens/>
        <w:spacing w:line="252" w:lineRule="auto"/>
        <w:ind w:left="357" w:hanging="357"/>
        <w:contextualSpacing/>
        <w:jc w:val="both"/>
        <w:rPr>
          <w:rFonts w:ascii="Arial" w:eastAsia="Times New Roman" w:hAnsi="Arial" w:cs="Arial"/>
          <w:lang w:eastAsia="zh-CN"/>
        </w:rPr>
      </w:pPr>
      <w:r w:rsidRPr="00C1133E">
        <w:rPr>
          <w:rFonts w:ascii="Arial" w:eastAsia="Times New Roman" w:hAnsi="Arial" w:cs="Arial"/>
          <w:lang w:eastAsia="zh-CN"/>
        </w:rPr>
        <w:t xml:space="preserve">Dane osobowe przetwarzane będą nie dłużej niż jest to niezbędne dla prawidłowej realizacji celu przetwarzania, w tym realizacji Umowy oraz przez okres wynikający z przepisów prawa dotyczących m.in. upływu terminu dochodzenia ewentualnych roszczeń, a po jego zakończeniu przez okres archiwizacji wynikający z ustawy z dnia 14 lipca 1983 o narodowym zasobie archiwalnym i archiwach oraz rozporządzenia Prezesa Rady Ministrów z dnia 18 stycznia 2011 r. w sprawie instrukcji kancelaryjnej, jednolitych rzeczowych wykazów akt oraz instrukcji w sprawie organizacji i zakresu działania archiwów zakładowych, </w:t>
      </w:r>
    </w:p>
    <w:p w14:paraId="6D3C125A" w14:textId="77777777" w:rsidR="00C1133E" w:rsidRPr="00C1133E" w:rsidRDefault="00C1133E">
      <w:pPr>
        <w:numPr>
          <w:ilvl w:val="0"/>
          <w:numId w:val="91"/>
        </w:numPr>
        <w:suppressAutoHyphens/>
        <w:spacing w:after="0" w:line="252" w:lineRule="auto"/>
        <w:ind w:left="357" w:hanging="357"/>
        <w:contextualSpacing/>
        <w:jc w:val="both"/>
        <w:rPr>
          <w:rFonts w:ascii="Arial" w:eastAsia="Times New Roman" w:hAnsi="Arial" w:cs="Arial"/>
          <w:lang w:eastAsia="zh-CN"/>
        </w:rPr>
      </w:pPr>
      <w:r w:rsidRPr="00C1133E">
        <w:rPr>
          <w:rFonts w:ascii="Arial" w:eastAsia="Times New Roman" w:hAnsi="Arial" w:cs="Arial"/>
          <w:lang w:eastAsia="zh-CN"/>
        </w:rPr>
        <w:t>Odbiorcami danych osobowych będą:</w:t>
      </w:r>
    </w:p>
    <w:p w14:paraId="3498F36B" w14:textId="77777777" w:rsidR="00C1133E" w:rsidRPr="00C1133E" w:rsidRDefault="00C1133E">
      <w:pPr>
        <w:widowControl w:val="0"/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organy administracji skarbowej, w zakresie w jakim przekazanie danych osobowych stanowi obowiązek administratora wynikający z przepisów podatkowych (podstawą prawną przekazania danych jest art. 6 ust. 1 lit. c ogólnego rozporządzenia o ochronie danych osobowych); </w:t>
      </w:r>
    </w:p>
    <w:p w14:paraId="6ABF18ED" w14:textId="77777777" w:rsidR="00C1133E" w:rsidRPr="00C1133E" w:rsidRDefault="00C1133E">
      <w:pPr>
        <w:widowControl w:val="0"/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organy administracji publicznej realizujące zadania z zakresu ubezpieczeń społecznych, w zakresie w jakim przekazanie danych osobowych stanowi obowiązek administratora wynikający z przepisów prawa (podstawą prawną przekazania danych jest art. 6 ust. 1 lit. c ogólnego rozporządzenia o ochronie danych osobowych); </w:t>
      </w:r>
    </w:p>
    <w:p w14:paraId="402C19C2" w14:textId="77777777" w:rsidR="00C1133E" w:rsidRPr="00C1133E" w:rsidRDefault="00C1133E">
      <w:pPr>
        <w:widowControl w:val="0"/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sądy; </w:t>
      </w:r>
    </w:p>
    <w:p w14:paraId="76E50343" w14:textId="77777777" w:rsidR="00C1133E" w:rsidRPr="00C1133E" w:rsidRDefault="00C1133E">
      <w:pPr>
        <w:widowControl w:val="0"/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Państwowa Inspekcja Pracy. </w:t>
      </w:r>
    </w:p>
    <w:p w14:paraId="4ABB0EBC" w14:textId="193B4EBB" w:rsidR="00C1133E" w:rsidRPr="0000212F" w:rsidRDefault="00420546" w:rsidP="0000212F">
      <w:pPr>
        <w:pStyle w:val="Akapitzlist"/>
        <w:widowControl w:val="0"/>
        <w:numPr>
          <w:ilvl w:val="0"/>
          <w:numId w:val="91"/>
        </w:numPr>
        <w:tabs>
          <w:tab w:val="clear" w:pos="2628"/>
          <w:tab w:val="num" w:pos="24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133E" w:rsidRPr="0000212F">
        <w:rPr>
          <w:rFonts w:ascii="Arial" w:hAnsi="Arial" w:cs="Arial"/>
        </w:rPr>
        <w:t xml:space="preserve">Dane osobowe będą przetwarzane w imieniu administratora danych przez upoważnionych pracowników. </w:t>
      </w:r>
    </w:p>
    <w:p w14:paraId="053123A2" w14:textId="77777777" w:rsidR="00C1133E" w:rsidRPr="00C1133E" w:rsidRDefault="00C1133E">
      <w:pPr>
        <w:numPr>
          <w:ilvl w:val="0"/>
          <w:numId w:val="91"/>
        </w:numPr>
        <w:suppressAutoHyphens/>
        <w:spacing w:after="0" w:line="252" w:lineRule="auto"/>
        <w:ind w:left="357" w:hanging="357"/>
        <w:contextualSpacing/>
        <w:jc w:val="both"/>
        <w:rPr>
          <w:rFonts w:ascii="Arial" w:eastAsia="Times New Roman" w:hAnsi="Arial" w:cs="Arial"/>
          <w:lang w:eastAsia="zh-CN"/>
        </w:rPr>
      </w:pPr>
      <w:r w:rsidRPr="00C1133E">
        <w:rPr>
          <w:rFonts w:ascii="Arial" w:hAnsi="Arial" w:cs="Arial"/>
        </w:rPr>
        <w:t xml:space="preserve">Podanie danych osobowych zawartych w Umowie lub w toku jej realizacji jest dobrowolne, jednakże ich podanie warunkuje możliwość zawarcia Umowy. </w:t>
      </w:r>
    </w:p>
    <w:p w14:paraId="4930AF74" w14:textId="65590836" w:rsidR="00C1133E" w:rsidRPr="00C1133E" w:rsidRDefault="00C1133E">
      <w:pPr>
        <w:numPr>
          <w:ilvl w:val="0"/>
          <w:numId w:val="91"/>
        </w:numPr>
        <w:suppressAutoHyphens/>
        <w:spacing w:after="0" w:line="252" w:lineRule="auto"/>
        <w:ind w:left="357" w:hanging="357"/>
        <w:contextualSpacing/>
        <w:jc w:val="both"/>
        <w:rPr>
          <w:rFonts w:ascii="Arial" w:eastAsia="Times New Roman" w:hAnsi="Arial" w:cs="Arial"/>
          <w:lang w:eastAsia="zh-CN"/>
        </w:rPr>
      </w:pPr>
      <w:r w:rsidRPr="00C1133E">
        <w:rPr>
          <w:rFonts w:ascii="Arial" w:hAnsi="Arial" w:cs="Arial"/>
        </w:rPr>
        <w:t xml:space="preserve">Na zasadach określonych przepisami </w:t>
      </w:r>
      <w:r w:rsidR="00420546">
        <w:rPr>
          <w:rFonts w:ascii="Arial" w:hAnsi="Arial" w:cs="Arial"/>
        </w:rPr>
        <w:t xml:space="preserve">RODO, </w:t>
      </w:r>
      <w:r w:rsidRPr="00C1133E">
        <w:rPr>
          <w:rFonts w:ascii="Arial" w:hAnsi="Arial" w:cs="Arial"/>
        </w:rPr>
        <w:t>osoba fizyczna, której dane są przetwarzane</w:t>
      </w:r>
      <w:r w:rsidR="00420546">
        <w:rPr>
          <w:rFonts w:ascii="Arial" w:hAnsi="Arial" w:cs="Arial"/>
        </w:rPr>
        <w:t>,</w:t>
      </w:r>
      <w:r w:rsidRPr="00C1133E">
        <w:rPr>
          <w:rFonts w:ascii="Arial" w:hAnsi="Arial" w:cs="Arial"/>
        </w:rPr>
        <w:t xml:space="preserve"> ma prawo dostępu do treści swoich danych oraz prawo do sprostowania, usunięcia lub ograniczenia przetwarzania danych, prawo do wniesienia sprzeciwu wobec przetwarzania oraz prawo do przenoszenia danych. </w:t>
      </w:r>
    </w:p>
    <w:p w14:paraId="6CC6748F" w14:textId="274DD8BE" w:rsidR="00C1133E" w:rsidRPr="001C0E72" w:rsidRDefault="00C1133E">
      <w:pPr>
        <w:widowControl w:val="0"/>
        <w:numPr>
          <w:ilvl w:val="0"/>
          <w:numId w:val="91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Podmiot danych ma również prawo do wniesienia skargi </w:t>
      </w:r>
      <w:r w:rsidRPr="00C1133E">
        <w:rPr>
          <w:rFonts w:ascii="Arial" w:eastAsia="Times New Roman" w:hAnsi="Arial" w:cs="Arial"/>
          <w:color w:val="000000"/>
          <w:lang w:eastAsia="zh-CN"/>
        </w:rPr>
        <w:t>do organu nadzorczego, tj. Prezesa Urzędu Ochrony Danych Osobowych (ul. Stawki 2, 00-193 Warszawa), gdy przetwarzanie przez Administratora danych osobowych narusza przepisy o ochronie danych osobowych</w:t>
      </w:r>
      <w:r w:rsidR="001C0E72">
        <w:rPr>
          <w:rFonts w:ascii="Arial" w:eastAsia="Times New Roman" w:hAnsi="Arial" w:cs="Arial"/>
          <w:color w:val="000000"/>
          <w:lang w:eastAsia="zh-CN"/>
        </w:rPr>
        <w:t>.</w:t>
      </w:r>
    </w:p>
    <w:p w14:paraId="7080BDBF" w14:textId="77777777" w:rsidR="001C0E72" w:rsidRPr="00C1133E" w:rsidRDefault="001C0E72" w:rsidP="001C0E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Arial" w:hAnsi="Arial" w:cs="Arial"/>
        </w:rPr>
      </w:pPr>
    </w:p>
    <w:p w14:paraId="14727D2D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§ 15.</w:t>
      </w:r>
    </w:p>
    <w:p w14:paraId="0738D821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Postanowienia końcowe</w:t>
      </w:r>
    </w:p>
    <w:p w14:paraId="2AC826FB" w14:textId="77777777" w:rsidR="00C1133E" w:rsidRPr="00C1133E" w:rsidRDefault="00C1133E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W razie powstania sporu na tle zawarcia, obowiązywania i ustania obowiązywania Umowy Strony zobowiązane są do wyczerpania postępowania reklamacyjnego. </w:t>
      </w:r>
    </w:p>
    <w:p w14:paraId="5B8C3F7A" w14:textId="77777777" w:rsidR="00C1133E" w:rsidRPr="00C1133E" w:rsidRDefault="00C1133E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Reklamację wykonuje się poprzez skierowanie konkretnego roszczenia. </w:t>
      </w:r>
    </w:p>
    <w:p w14:paraId="2E6C126C" w14:textId="77777777" w:rsidR="00C1133E" w:rsidRPr="00C1133E" w:rsidRDefault="00C1133E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Strony mają obowiązek pisemnego ustosunkowania się do zgłoszonego roszczenia w terminie 14 dni licząc od daty jego zgłoszenia. </w:t>
      </w:r>
    </w:p>
    <w:p w14:paraId="030B90AE" w14:textId="77777777" w:rsidR="00C1133E" w:rsidRPr="00C1133E" w:rsidRDefault="00C1133E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W razie odmowy przez Stronę uznania roszczenia, względnie nieudzielenia odpowiedzi na roszczenie w terminie, o którym mowa w ust. 3, Strona przeciwna może wystąpić na drogę sądową. </w:t>
      </w:r>
    </w:p>
    <w:p w14:paraId="6DBA15B6" w14:textId="77777777" w:rsidR="00C1133E" w:rsidRPr="00C1133E" w:rsidRDefault="00C1133E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Ewentualne spory wynikłe na tle zawarcia, obowiązywania i ustania obowiązywania Umowy rozstrzyga sąd powszechny właściwy dla siedziby Zamawiającego. </w:t>
      </w:r>
    </w:p>
    <w:p w14:paraId="16DFD14C" w14:textId="77777777" w:rsidR="00C1133E" w:rsidRPr="00C1133E" w:rsidRDefault="00C1133E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W sprawach nieuregulowanych Umową stosuje się przepisy powszechnie obowiązującego prawa, w tym: Kodeksu cywilnego, ustawy Prawo budowlane i ustawy </w:t>
      </w:r>
      <w:proofErr w:type="spellStart"/>
      <w:r w:rsidRPr="00C1133E">
        <w:rPr>
          <w:rFonts w:ascii="Arial" w:hAnsi="Arial" w:cs="Arial"/>
        </w:rPr>
        <w:t>Pzp</w:t>
      </w:r>
      <w:proofErr w:type="spellEnd"/>
      <w:r w:rsidRPr="00C1133E">
        <w:rPr>
          <w:rFonts w:ascii="Arial" w:hAnsi="Arial" w:cs="Arial"/>
        </w:rPr>
        <w:t xml:space="preserve"> oraz wszystkich aktów wykonawczych wydanych na podstawie ww. ustaw. </w:t>
      </w:r>
    </w:p>
    <w:p w14:paraId="236D037D" w14:textId="77777777" w:rsidR="00C1133E" w:rsidRPr="00C1133E" w:rsidRDefault="00C1133E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Postanowienia Umowy są interpretowane na podstawie przepisów prawa polskiego. </w:t>
      </w:r>
    </w:p>
    <w:p w14:paraId="282B92B3" w14:textId="77777777" w:rsidR="00C1133E" w:rsidRPr="00C1133E" w:rsidRDefault="00C1133E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Ilekroć pojęcie użyte jest w liczbie pojedynczej, dotyczy to również użytego pojęcia w </w:t>
      </w:r>
      <w:r w:rsidRPr="00C1133E">
        <w:rPr>
          <w:rFonts w:ascii="Arial" w:hAnsi="Arial" w:cs="Arial"/>
        </w:rPr>
        <w:lastRenderedPageBreak/>
        <w:t xml:space="preserve">liczbie mnogiej i odwrotnie, chyba że z określonego uregulowania wynika wyraźnie coś innego. </w:t>
      </w:r>
    </w:p>
    <w:p w14:paraId="2AA7B106" w14:textId="239CED3D" w:rsidR="00C1133E" w:rsidRPr="00C1133E" w:rsidRDefault="00C1133E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1133E">
        <w:rPr>
          <w:rFonts w:ascii="Arial" w:hAnsi="Arial" w:cs="Arial"/>
        </w:rPr>
        <w:t xml:space="preserve">Umowę niniejszą sporządza się w czterech egzemplarzach, z których trzy otrzymuje Zamawiający, a jeden Wykonawca. </w:t>
      </w:r>
    </w:p>
    <w:p w14:paraId="7E3EFE67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0ACE32" w14:textId="15FC4898" w:rsid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799A9B" w14:textId="77777777" w:rsidR="001C0E72" w:rsidRPr="00C1133E" w:rsidRDefault="001C0E72" w:rsidP="00C11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952D08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u w:val="single"/>
        </w:rPr>
      </w:pPr>
      <w:r w:rsidRPr="00C1133E">
        <w:rPr>
          <w:rFonts w:ascii="Arial" w:hAnsi="Arial" w:cs="Arial"/>
          <w:b/>
          <w:bCs/>
          <w:i/>
          <w:iCs/>
          <w:u w:val="single"/>
        </w:rPr>
        <w:t xml:space="preserve">Załączniki stanowiące integralną część Umowy: </w:t>
      </w:r>
    </w:p>
    <w:p w14:paraId="0CED4FB8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 xml:space="preserve">Załącznik nr 1 </w:t>
      </w:r>
      <w:r w:rsidRPr="00C1133E">
        <w:rPr>
          <w:rFonts w:ascii="Arial" w:hAnsi="Arial" w:cs="Arial"/>
        </w:rPr>
        <w:t xml:space="preserve">- Opis przedmiotu zamówienia (OPZ). </w:t>
      </w:r>
    </w:p>
    <w:p w14:paraId="07180816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 xml:space="preserve">Załącznik nr 2 </w:t>
      </w:r>
      <w:r w:rsidRPr="00C1133E">
        <w:rPr>
          <w:rFonts w:ascii="Arial" w:hAnsi="Arial" w:cs="Arial"/>
        </w:rPr>
        <w:t xml:space="preserve">- oferta Wykonawcy. </w:t>
      </w:r>
    </w:p>
    <w:p w14:paraId="14BCE226" w14:textId="762CE64D" w:rsid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38C0871" w14:textId="1E2CA341" w:rsidR="001C0E72" w:rsidRDefault="001C0E72" w:rsidP="00C11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17FC40A" w14:textId="0D907BCB" w:rsidR="001C0E72" w:rsidRDefault="001C0E72" w:rsidP="00C11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AE9CB26" w14:textId="77777777" w:rsidR="001C0E72" w:rsidRPr="00C1133E" w:rsidRDefault="001C0E72" w:rsidP="00C11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3C9456" w14:textId="77777777" w:rsidR="00C1133E" w:rsidRPr="00C1133E" w:rsidRDefault="00C1133E" w:rsidP="00C11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BC0E29" w14:textId="5A7B136B" w:rsidR="00A71465" w:rsidRPr="000F3FB7" w:rsidRDefault="00C1133E" w:rsidP="000F3FB7">
      <w:pPr>
        <w:widowControl w:val="0"/>
        <w:jc w:val="center"/>
        <w:rPr>
          <w:rFonts w:ascii="Arial" w:hAnsi="Arial" w:cs="Arial"/>
        </w:rPr>
      </w:pPr>
      <w:r w:rsidRPr="00C1133E">
        <w:rPr>
          <w:rFonts w:ascii="Arial" w:hAnsi="Arial" w:cs="Arial"/>
          <w:b/>
          <w:bCs/>
        </w:rPr>
        <w:t>ZAMAWIAJĄCY</w:t>
      </w:r>
      <w:r w:rsidRPr="00C1133E">
        <w:rPr>
          <w:rFonts w:ascii="Arial" w:hAnsi="Arial" w:cs="Arial"/>
          <w:b/>
          <w:bCs/>
        </w:rPr>
        <w:tab/>
      </w:r>
      <w:r w:rsidRPr="00C1133E">
        <w:rPr>
          <w:rFonts w:ascii="Arial" w:hAnsi="Arial" w:cs="Arial"/>
          <w:b/>
          <w:bCs/>
        </w:rPr>
        <w:tab/>
      </w:r>
      <w:r w:rsidRPr="00C1133E">
        <w:rPr>
          <w:rFonts w:ascii="Arial" w:hAnsi="Arial" w:cs="Arial"/>
          <w:b/>
          <w:bCs/>
        </w:rPr>
        <w:tab/>
      </w:r>
      <w:r w:rsidRPr="00C1133E">
        <w:rPr>
          <w:rFonts w:ascii="Arial" w:hAnsi="Arial" w:cs="Arial"/>
          <w:b/>
          <w:bCs/>
        </w:rPr>
        <w:tab/>
      </w:r>
      <w:r w:rsidRPr="00C1133E">
        <w:rPr>
          <w:rFonts w:ascii="Arial" w:hAnsi="Arial" w:cs="Arial"/>
          <w:b/>
          <w:bCs/>
        </w:rPr>
        <w:tab/>
      </w:r>
      <w:r w:rsidRPr="00C1133E">
        <w:rPr>
          <w:rFonts w:ascii="Arial" w:hAnsi="Arial" w:cs="Arial"/>
          <w:b/>
          <w:bCs/>
        </w:rPr>
        <w:tab/>
      </w:r>
      <w:r w:rsidRPr="00C1133E">
        <w:rPr>
          <w:rFonts w:ascii="Arial" w:hAnsi="Arial" w:cs="Arial"/>
          <w:b/>
          <w:bCs/>
        </w:rPr>
        <w:tab/>
      </w:r>
      <w:r w:rsidRPr="00C1133E">
        <w:rPr>
          <w:rFonts w:ascii="Arial" w:hAnsi="Arial" w:cs="Arial"/>
          <w:b/>
          <w:bCs/>
        </w:rPr>
        <w:tab/>
      </w:r>
      <w:r w:rsidRPr="00C1133E">
        <w:rPr>
          <w:rFonts w:ascii="Arial" w:hAnsi="Arial" w:cs="Arial"/>
          <w:b/>
          <w:bCs/>
        </w:rPr>
        <w:tab/>
      </w:r>
      <w:r w:rsidRPr="00C1133E">
        <w:rPr>
          <w:rFonts w:ascii="Arial" w:hAnsi="Arial" w:cs="Arial"/>
          <w:b/>
          <w:bCs/>
        </w:rPr>
        <w:tab/>
      </w:r>
      <w:r w:rsidRPr="00C1133E">
        <w:rPr>
          <w:rFonts w:ascii="Arial" w:hAnsi="Arial" w:cs="Arial"/>
          <w:b/>
          <w:bCs/>
        </w:rPr>
        <w:tab/>
        <w:t xml:space="preserve"> WYKONAWCA</w:t>
      </w:r>
    </w:p>
    <w:p w14:paraId="07F7620C" w14:textId="38790B99" w:rsidR="00A71465" w:rsidRDefault="00A71465" w:rsidP="00A71465">
      <w:pPr>
        <w:suppressAutoHyphens/>
        <w:spacing w:after="0" w:line="240" w:lineRule="auto"/>
        <w:jc w:val="right"/>
        <w:rPr>
          <w:rFonts w:ascii="Arial" w:hAnsi="Arial" w:cs="Arial"/>
          <w:i/>
          <w:iCs/>
        </w:rPr>
      </w:pPr>
    </w:p>
    <w:p w14:paraId="005D02EE" w14:textId="77777777" w:rsidR="00A71465" w:rsidRDefault="00A71465" w:rsidP="000F3FB7">
      <w:pPr>
        <w:suppressAutoHyphens/>
        <w:spacing w:after="0" w:line="240" w:lineRule="auto"/>
        <w:rPr>
          <w:rFonts w:ascii="Arial" w:hAnsi="Arial" w:cs="Arial"/>
          <w:i/>
          <w:iCs/>
        </w:rPr>
      </w:pPr>
    </w:p>
    <w:p w14:paraId="0551E54D" w14:textId="77777777" w:rsidR="00A71465" w:rsidRPr="00A71465" w:rsidRDefault="00A71465" w:rsidP="00A71465">
      <w:pPr>
        <w:pageBreakBefore/>
        <w:widowControl w:val="0"/>
        <w:tabs>
          <w:tab w:val="right" w:leader="dot" w:pos="9637"/>
        </w:tabs>
        <w:suppressAutoHyphens/>
        <w:spacing w:after="113" w:line="276" w:lineRule="auto"/>
        <w:jc w:val="right"/>
        <w:rPr>
          <w:rFonts w:ascii="Arial" w:eastAsia="Andale Sans UI" w:hAnsi="Arial" w:cs="Arial"/>
          <w:b/>
          <w:bCs/>
          <w:kern w:val="2"/>
        </w:rPr>
      </w:pPr>
      <w:r w:rsidRPr="00A71465">
        <w:rPr>
          <w:rFonts w:ascii="Arial" w:eastAsia="Andale Sans UI" w:hAnsi="Arial" w:cs="Arial"/>
          <w:b/>
          <w:bCs/>
          <w:kern w:val="2"/>
        </w:rPr>
        <w:lastRenderedPageBreak/>
        <w:t>Załącznik nr 7 do SWZ</w:t>
      </w:r>
    </w:p>
    <w:p w14:paraId="31D65BA5" w14:textId="77777777" w:rsidR="00A71465" w:rsidRPr="00A71465" w:rsidRDefault="00A71465" w:rsidP="00A71465">
      <w:pPr>
        <w:widowControl w:val="0"/>
        <w:tabs>
          <w:tab w:val="right" w:leader="dot" w:pos="9637"/>
        </w:tabs>
        <w:suppressAutoHyphens/>
        <w:spacing w:after="113" w:line="276" w:lineRule="auto"/>
        <w:jc w:val="right"/>
        <w:rPr>
          <w:rFonts w:ascii="Arial" w:eastAsia="Andale Sans UI" w:hAnsi="Arial" w:cs="Arial"/>
          <w:b/>
          <w:bCs/>
          <w:kern w:val="2"/>
        </w:rPr>
      </w:pPr>
    </w:p>
    <w:p w14:paraId="078683EA" w14:textId="77777777" w:rsidR="00A71465" w:rsidRPr="00A71465" w:rsidRDefault="00A71465" w:rsidP="00A71465">
      <w:pPr>
        <w:widowControl w:val="0"/>
        <w:tabs>
          <w:tab w:val="right" w:leader="dot" w:pos="9637"/>
        </w:tabs>
        <w:suppressAutoHyphens/>
        <w:spacing w:after="113" w:line="276" w:lineRule="auto"/>
        <w:jc w:val="center"/>
        <w:rPr>
          <w:rFonts w:ascii="Arial" w:eastAsia="Andale Sans UI" w:hAnsi="Arial" w:cs="Arial"/>
          <w:b/>
          <w:bCs/>
          <w:kern w:val="2"/>
          <w:sz w:val="26"/>
          <w:szCs w:val="26"/>
        </w:rPr>
      </w:pPr>
      <w:r w:rsidRPr="00A71465">
        <w:rPr>
          <w:rFonts w:ascii="Arial" w:eastAsia="Andale Sans UI" w:hAnsi="Arial" w:cs="Arial"/>
          <w:b/>
          <w:bCs/>
          <w:kern w:val="2"/>
          <w:sz w:val="26"/>
          <w:szCs w:val="26"/>
        </w:rPr>
        <w:t>Opis przedmiotu zamówienia</w:t>
      </w:r>
    </w:p>
    <w:p w14:paraId="4E7F599C" w14:textId="77777777" w:rsidR="00A71465" w:rsidRPr="00A71465" w:rsidRDefault="00A71465" w:rsidP="00A71465">
      <w:pPr>
        <w:widowControl w:val="0"/>
        <w:tabs>
          <w:tab w:val="right" w:leader="dot" w:pos="9637"/>
        </w:tabs>
        <w:suppressAutoHyphens/>
        <w:spacing w:after="113" w:line="276" w:lineRule="auto"/>
        <w:jc w:val="center"/>
        <w:rPr>
          <w:rFonts w:ascii="Arial" w:eastAsia="Andale Sans UI" w:hAnsi="Arial" w:cs="Arial"/>
          <w:b/>
          <w:bCs/>
          <w:kern w:val="2"/>
          <w:sz w:val="26"/>
          <w:szCs w:val="26"/>
        </w:rPr>
      </w:pPr>
      <w:r w:rsidRPr="00A71465">
        <w:rPr>
          <w:rFonts w:ascii="Arial" w:eastAsia="Andale Sans UI" w:hAnsi="Arial" w:cs="Arial"/>
          <w:b/>
          <w:bCs/>
          <w:kern w:val="2"/>
          <w:sz w:val="26"/>
          <w:szCs w:val="26"/>
        </w:rPr>
        <w:t>(OPZ)</w:t>
      </w:r>
    </w:p>
    <w:p w14:paraId="069D98F5" w14:textId="77777777" w:rsidR="00A71465" w:rsidRPr="00A71465" w:rsidRDefault="00A71465" w:rsidP="00A71465">
      <w:pPr>
        <w:keepNext/>
        <w:widowControl w:val="0"/>
        <w:tabs>
          <w:tab w:val="right" w:leader="dot" w:pos="9637"/>
        </w:tabs>
        <w:suppressAutoHyphens/>
        <w:spacing w:after="0" w:line="276" w:lineRule="auto"/>
        <w:jc w:val="both"/>
        <w:rPr>
          <w:rFonts w:ascii="Arial" w:eastAsia="Andale Sans UI" w:hAnsi="Arial" w:cs="Arial"/>
          <w:b/>
          <w:bCs/>
          <w:kern w:val="2"/>
        </w:rPr>
      </w:pPr>
      <w:r w:rsidRPr="00A71465">
        <w:rPr>
          <w:rFonts w:ascii="Arial" w:eastAsia="Andale Sans UI" w:hAnsi="Arial" w:cs="Arial"/>
          <w:b/>
          <w:bCs/>
          <w:kern w:val="2"/>
        </w:rPr>
        <w:t>Dotyczy: Prowadzenia i organizacji Punktu Selektywnego Zbierania Odpadów Komunalnych (PSZOK) dla mieszkańców Gminy Wejherowo w latach 2023 – 2024 z podziałem na części: Część 1: PSZOK północny, Część 2: PSZOK południowy.</w:t>
      </w:r>
    </w:p>
    <w:p w14:paraId="670195F7" w14:textId="77777777" w:rsidR="00A71465" w:rsidRPr="00A71465" w:rsidRDefault="00A71465" w:rsidP="00A71465">
      <w:pPr>
        <w:widowControl w:val="0"/>
        <w:tabs>
          <w:tab w:val="right" w:leader="dot" w:pos="9637"/>
        </w:tabs>
        <w:suppressAutoHyphens/>
        <w:spacing w:after="120" w:line="240" w:lineRule="auto"/>
        <w:rPr>
          <w:rFonts w:ascii="Arial" w:eastAsia="Andale Sans UI" w:hAnsi="Arial" w:cs="Arial"/>
          <w:kern w:val="2"/>
        </w:rPr>
      </w:pPr>
    </w:p>
    <w:p w14:paraId="42E30FF4" w14:textId="77777777" w:rsidR="00A71465" w:rsidRPr="00A71465" w:rsidRDefault="00A71465">
      <w:pPr>
        <w:keepNext/>
        <w:widowControl w:val="0"/>
        <w:numPr>
          <w:ilvl w:val="0"/>
          <w:numId w:val="60"/>
        </w:numPr>
        <w:tabs>
          <w:tab w:val="left" w:pos="357"/>
          <w:tab w:val="right" w:leader="dot" w:pos="9637"/>
        </w:tabs>
        <w:suppressAutoHyphens/>
        <w:spacing w:after="0" w:line="240" w:lineRule="auto"/>
        <w:ind w:left="357" w:hanging="357"/>
        <w:contextualSpacing/>
        <w:outlineLvl w:val="0"/>
        <w:rPr>
          <w:rFonts w:ascii="Arial" w:eastAsia="Andale Sans UI" w:hAnsi="Arial" w:cs="Arial"/>
          <w:b/>
          <w:bCs/>
          <w:kern w:val="2"/>
        </w:rPr>
      </w:pPr>
      <w:bookmarkStart w:id="9" w:name="__RefHeading___Toc183431_2984711391"/>
      <w:bookmarkEnd w:id="9"/>
      <w:r w:rsidRPr="00A71465">
        <w:rPr>
          <w:rFonts w:ascii="Arial" w:eastAsia="Andale Sans UI" w:hAnsi="Arial" w:cs="Arial"/>
          <w:b/>
          <w:bCs/>
          <w:kern w:val="2"/>
        </w:rPr>
        <w:t>Charakterystyka przedmiotu zamówienia</w:t>
      </w:r>
    </w:p>
    <w:p w14:paraId="1BE7DAB6" w14:textId="05A30FF5" w:rsidR="00A71465" w:rsidRPr="00A71465" w:rsidRDefault="00A71465" w:rsidP="00A71465">
      <w:pPr>
        <w:widowControl w:val="0"/>
        <w:tabs>
          <w:tab w:val="left" w:pos="426"/>
          <w:tab w:val="right" w:leader="dot" w:pos="9637"/>
        </w:tabs>
        <w:suppressAutoHyphens/>
        <w:spacing w:after="0" w:line="240" w:lineRule="auto"/>
        <w:ind w:left="357"/>
        <w:contextualSpacing/>
        <w:jc w:val="both"/>
        <w:rPr>
          <w:rFonts w:ascii="Arial" w:eastAsia="Andale Sans UI" w:hAnsi="Arial" w:cs="Arial"/>
          <w:kern w:val="2"/>
        </w:rPr>
      </w:pPr>
      <w:bookmarkStart w:id="10" w:name="__RefHeading___Toc183433_2984711391"/>
      <w:bookmarkEnd w:id="10"/>
      <w:r w:rsidRPr="00A71465">
        <w:rPr>
          <w:rFonts w:ascii="Arial" w:eastAsia="Andale Sans UI" w:hAnsi="Arial" w:cs="Arial"/>
          <w:kern w:val="2"/>
        </w:rPr>
        <w:t>Przedmiotem zamówienia jest wykonanie usługi polegającej na organizacji i prowadzeniu Punktu Selektywnej Zbiórki Odpadów Komunalnych – bezpłatne przyjmowanie odpadów selektywnie zebranych od mieszkańców nieruchomości zamieszkałych</w:t>
      </w:r>
      <w:r w:rsidR="00420546">
        <w:rPr>
          <w:rFonts w:ascii="Arial" w:eastAsia="Andale Sans UI" w:hAnsi="Arial" w:cs="Arial"/>
          <w:kern w:val="2"/>
        </w:rPr>
        <w:t>,</w:t>
      </w:r>
      <w:r w:rsidRPr="00A71465">
        <w:rPr>
          <w:rFonts w:ascii="Arial" w:eastAsia="Andale Sans UI" w:hAnsi="Arial" w:cs="Arial"/>
          <w:kern w:val="2"/>
        </w:rPr>
        <w:t xml:space="preserve"> na terenie Gminy Wejherowo wraz z zagospodarowaniem przyjętych odpadów.</w:t>
      </w:r>
    </w:p>
    <w:p w14:paraId="28BE2E24" w14:textId="77777777" w:rsidR="00A71465" w:rsidRPr="00A71465" w:rsidRDefault="00A71465" w:rsidP="00A71465">
      <w:pPr>
        <w:widowControl w:val="0"/>
        <w:tabs>
          <w:tab w:val="left" w:pos="426"/>
          <w:tab w:val="right" w:leader="dot" w:pos="9637"/>
        </w:tabs>
        <w:suppressAutoHyphens/>
        <w:spacing w:after="0" w:line="240" w:lineRule="auto"/>
        <w:ind w:left="357" w:hanging="357"/>
        <w:contextualSpacing/>
        <w:jc w:val="both"/>
        <w:rPr>
          <w:rFonts w:ascii="Arial" w:eastAsia="Andale Sans UI" w:hAnsi="Arial" w:cs="Arial"/>
          <w:kern w:val="2"/>
        </w:rPr>
      </w:pPr>
    </w:p>
    <w:p w14:paraId="22FCF37F" w14:textId="77777777" w:rsidR="00A71465" w:rsidRPr="00A71465" w:rsidRDefault="00A71465">
      <w:pPr>
        <w:widowControl w:val="0"/>
        <w:numPr>
          <w:ilvl w:val="0"/>
          <w:numId w:val="59"/>
        </w:numPr>
        <w:tabs>
          <w:tab w:val="right" w:leader="dot" w:pos="9637"/>
        </w:tabs>
        <w:suppressAutoHyphens/>
        <w:spacing w:after="0" w:line="240" w:lineRule="auto"/>
        <w:ind w:left="714" w:hanging="357"/>
        <w:contextualSpacing/>
        <w:jc w:val="both"/>
        <w:rPr>
          <w:rFonts w:ascii="Arial" w:eastAsia="Andale Sans UI" w:hAnsi="Arial" w:cs="Arial"/>
          <w:b/>
          <w:kern w:val="2"/>
        </w:rPr>
      </w:pPr>
      <w:r w:rsidRPr="00A71465">
        <w:rPr>
          <w:rFonts w:ascii="Arial" w:eastAsia="Andale Sans UI" w:hAnsi="Arial" w:cs="Arial"/>
          <w:b/>
          <w:kern w:val="2"/>
        </w:rPr>
        <w:t>Podział przedmiotu zamówienia</w:t>
      </w:r>
    </w:p>
    <w:p w14:paraId="5D160F80" w14:textId="77777777" w:rsidR="00A71465" w:rsidRPr="00A71465" w:rsidRDefault="00A71465" w:rsidP="00A71465">
      <w:pPr>
        <w:widowControl w:val="0"/>
        <w:suppressAutoHyphens/>
        <w:spacing w:after="0" w:line="240" w:lineRule="auto"/>
        <w:ind w:left="714"/>
        <w:contextualSpacing/>
        <w:jc w:val="both"/>
        <w:rPr>
          <w:rFonts w:ascii="Arial" w:eastAsia="Andale Sans UI" w:hAnsi="Arial" w:cs="Arial"/>
          <w:b/>
          <w:kern w:val="2"/>
        </w:rPr>
      </w:pPr>
      <w:r w:rsidRPr="00A71465">
        <w:rPr>
          <w:rFonts w:ascii="Arial" w:eastAsia="Andale Sans UI" w:hAnsi="Arial" w:cs="Arial"/>
          <w:color w:val="000000"/>
          <w:kern w:val="2"/>
        </w:rPr>
        <w:t>Zamawiający podzielił przedmiot zamówienia na dwie części:</w:t>
      </w:r>
    </w:p>
    <w:p w14:paraId="325D7C77" w14:textId="44E7972F" w:rsidR="00A71465" w:rsidRPr="00A71465" w:rsidRDefault="00A71465">
      <w:pPr>
        <w:widowControl w:val="0"/>
        <w:numPr>
          <w:ilvl w:val="0"/>
          <w:numId w:val="57"/>
        </w:numPr>
        <w:tabs>
          <w:tab w:val="right" w:leader="dot" w:pos="9637"/>
        </w:tabs>
        <w:suppressAutoHyphens/>
        <w:spacing w:after="0" w:line="240" w:lineRule="auto"/>
        <w:ind w:left="1071" w:hanging="357"/>
        <w:contextualSpacing/>
        <w:jc w:val="both"/>
        <w:rPr>
          <w:rFonts w:ascii="Arial" w:eastAsia="Andale Sans UI" w:hAnsi="Arial" w:cs="Arial"/>
          <w:kern w:val="2"/>
        </w:rPr>
      </w:pPr>
      <w:r w:rsidRPr="00A71465">
        <w:rPr>
          <w:rFonts w:ascii="Arial" w:eastAsia="Andale Sans UI" w:hAnsi="Arial" w:cs="Arial"/>
          <w:color w:val="000000"/>
          <w:kern w:val="2"/>
          <w:u w:val="single"/>
        </w:rPr>
        <w:t>Część 1</w:t>
      </w:r>
      <w:r w:rsidRPr="00A71465">
        <w:rPr>
          <w:rFonts w:ascii="Arial" w:eastAsia="Andale Sans UI" w:hAnsi="Arial" w:cs="Arial"/>
          <w:b/>
          <w:color w:val="000000"/>
          <w:kern w:val="2"/>
          <w:u w:val="single"/>
        </w:rPr>
        <w:t xml:space="preserve"> „PSZOK północny”</w:t>
      </w:r>
      <w:r w:rsidRPr="00A71465">
        <w:rPr>
          <w:rFonts w:ascii="Arial" w:eastAsia="Andale Sans UI" w:hAnsi="Arial" w:cs="Arial"/>
          <w:color w:val="000000"/>
          <w:kern w:val="2"/>
        </w:rPr>
        <w:t xml:space="preserve"> – </w:t>
      </w:r>
      <w:r w:rsidRPr="00A71465">
        <w:rPr>
          <w:rFonts w:ascii="Arial" w:eastAsia="Andale Sans UI" w:hAnsi="Arial" w:cs="Arial"/>
          <w:kern w:val="2"/>
        </w:rPr>
        <w:t>organizacja i prowadzenie Punktu Selektywnej Zbiórki Odpadów Komunalnych w części północnej Gminy Wejherowo tj.</w:t>
      </w:r>
      <w:r w:rsidR="001C0E72">
        <w:rPr>
          <w:rFonts w:ascii="Arial" w:eastAsia="Andale Sans UI" w:hAnsi="Arial" w:cs="Arial"/>
          <w:kern w:val="2"/>
        </w:rPr>
        <w:t> </w:t>
      </w:r>
      <w:r w:rsidRPr="00A71465">
        <w:rPr>
          <w:rFonts w:ascii="Arial" w:eastAsia="Andale Sans UI" w:hAnsi="Arial" w:cs="Arial"/>
          <w:kern w:val="2"/>
        </w:rPr>
        <w:t>usy</w:t>
      </w:r>
      <w:r w:rsidR="00420546">
        <w:rPr>
          <w:rFonts w:ascii="Arial" w:eastAsia="Andale Sans UI" w:hAnsi="Arial" w:cs="Arial"/>
          <w:kern w:val="2"/>
        </w:rPr>
        <w:t>t</w:t>
      </w:r>
      <w:r w:rsidRPr="00A71465">
        <w:rPr>
          <w:rFonts w:ascii="Arial" w:eastAsia="Andale Sans UI" w:hAnsi="Arial" w:cs="Arial"/>
          <w:kern w:val="2"/>
        </w:rPr>
        <w:t>uowany na obszarze administracyjnym Gminy Wejherowo</w:t>
      </w:r>
      <w:r w:rsidR="00420546">
        <w:rPr>
          <w:rFonts w:ascii="Arial" w:eastAsia="Andale Sans UI" w:hAnsi="Arial" w:cs="Arial"/>
          <w:kern w:val="2"/>
        </w:rPr>
        <w:t>,</w:t>
      </w:r>
      <w:r w:rsidRPr="00A71465">
        <w:rPr>
          <w:rFonts w:ascii="Arial" w:eastAsia="Andale Sans UI" w:hAnsi="Arial" w:cs="Arial"/>
          <w:kern w:val="2"/>
        </w:rPr>
        <w:t xml:space="preserve"> na północ od dawnej drogi krajowej nr 6 lub na terenie Gminy Miasta Wejherowa.</w:t>
      </w:r>
    </w:p>
    <w:p w14:paraId="477CA856" w14:textId="791CE0C6" w:rsidR="00A71465" w:rsidRPr="00A71465" w:rsidRDefault="00A71465">
      <w:pPr>
        <w:widowControl w:val="0"/>
        <w:numPr>
          <w:ilvl w:val="0"/>
          <w:numId w:val="57"/>
        </w:numPr>
        <w:tabs>
          <w:tab w:val="right" w:leader="dot" w:pos="9637"/>
        </w:tabs>
        <w:suppressAutoHyphens/>
        <w:spacing w:after="0" w:line="240" w:lineRule="auto"/>
        <w:ind w:left="1071" w:hanging="357"/>
        <w:contextualSpacing/>
        <w:jc w:val="both"/>
        <w:rPr>
          <w:rFonts w:ascii="Arial" w:eastAsia="Andale Sans UI" w:hAnsi="Arial" w:cs="Arial"/>
          <w:kern w:val="2"/>
        </w:rPr>
      </w:pPr>
      <w:r w:rsidRPr="00A71465">
        <w:rPr>
          <w:rFonts w:ascii="Arial" w:eastAsia="Andale Sans UI" w:hAnsi="Arial" w:cs="Arial"/>
          <w:color w:val="000000"/>
          <w:kern w:val="2"/>
          <w:u w:val="single"/>
        </w:rPr>
        <w:t>Część 2</w:t>
      </w:r>
      <w:r w:rsidRPr="00A71465">
        <w:rPr>
          <w:rFonts w:ascii="Arial" w:eastAsia="Andale Sans UI" w:hAnsi="Arial" w:cs="Arial"/>
          <w:b/>
          <w:color w:val="000000"/>
          <w:kern w:val="2"/>
          <w:u w:val="single"/>
        </w:rPr>
        <w:t xml:space="preserve"> „PSZOK południowy”</w:t>
      </w:r>
      <w:r w:rsidRPr="00A71465">
        <w:rPr>
          <w:rFonts w:ascii="Arial" w:eastAsia="Andale Sans UI" w:hAnsi="Arial" w:cs="Arial"/>
          <w:color w:val="000000"/>
          <w:kern w:val="2"/>
        </w:rPr>
        <w:t xml:space="preserve"> – </w:t>
      </w:r>
      <w:r w:rsidRPr="00A71465">
        <w:rPr>
          <w:rFonts w:ascii="Arial" w:eastAsia="Andale Sans UI" w:hAnsi="Arial" w:cs="Arial"/>
          <w:kern w:val="2"/>
        </w:rPr>
        <w:t>organizacja i prowadzenie Punktu Selektywnej Zbiórki Odpadów Komunalnych w części południowej gminy Wejherowo tj.</w:t>
      </w:r>
      <w:r w:rsidR="00C5767F">
        <w:rPr>
          <w:rFonts w:ascii="Arial" w:eastAsia="Andale Sans UI" w:hAnsi="Arial" w:cs="Arial"/>
          <w:kern w:val="2"/>
        </w:rPr>
        <w:t> </w:t>
      </w:r>
      <w:r w:rsidRPr="00A71465">
        <w:rPr>
          <w:rFonts w:ascii="Arial" w:eastAsia="Andale Sans UI" w:hAnsi="Arial" w:cs="Arial"/>
          <w:kern w:val="2"/>
        </w:rPr>
        <w:t>usytuowany na obszarze administracyjnym Gminy Wejherowo</w:t>
      </w:r>
      <w:r w:rsidR="00420546">
        <w:rPr>
          <w:rFonts w:ascii="Arial" w:eastAsia="Andale Sans UI" w:hAnsi="Arial" w:cs="Arial"/>
          <w:kern w:val="2"/>
        </w:rPr>
        <w:t>,</w:t>
      </w:r>
      <w:r w:rsidRPr="00A71465">
        <w:rPr>
          <w:rFonts w:ascii="Arial" w:eastAsia="Andale Sans UI" w:hAnsi="Arial" w:cs="Arial"/>
          <w:kern w:val="2"/>
        </w:rPr>
        <w:t xml:space="preserve"> na południe od</w:t>
      </w:r>
      <w:r w:rsidR="00C5767F">
        <w:rPr>
          <w:rFonts w:ascii="Arial" w:eastAsia="Andale Sans UI" w:hAnsi="Arial" w:cs="Arial"/>
          <w:kern w:val="2"/>
        </w:rPr>
        <w:t> </w:t>
      </w:r>
      <w:r w:rsidRPr="00A71465">
        <w:rPr>
          <w:rFonts w:ascii="Arial" w:eastAsia="Andale Sans UI" w:hAnsi="Arial" w:cs="Arial"/>
          <w:kern w:val="2"/>
        </w:rPr>
        <w:t>dawnej drogi krajowej nr 6.</w:t>
      </w:r>
    </w:p>
    <w:p w14:paraId="1452D38C" w14:textId="77777777" w:rsidR="00A71465" w:rsidRPr="00A71465" w:rsidRDefault="00A71465" w:rsidP="00A71465">
      <w:pPr>
        <w:widowControl w:val="0"/>
        <w:tabs>
          <w:tab w:val="right" w:leader="dot" w:pos="9637"/>
        </w:tabs>
        <w:suppressAutoHyphens/>
        <w:spacing w:after="0" w:line="240" w:lineRule="auto"/>
        <w:ind w:left="357" w:hanging="357"/>
        <w:contextualSpacing/>
        <w:jc w:val="both"/>
        <w:rPr>
          <w:rFonts w:ascii="Arial" w:eastAsia="Andale Sans UI" w:hAnsi="Arial" w:cs="Arial"/>
          <w:kern w:val="2"/>
        </w:rPr>
      </w:pPr>
    </w:p>
    <w:p w14:paraId="488A4F57" w14:textId="77777777" w:rsidR="00A71465" w:rsidRPr="00A71465" w:rsidRDefault="00A71465">
      <w:pPr>
        <w:widowControl w:val="0"/>
        <w:numPr>
          <w:ilvl w:val="0"/>
          <w:numId w:val="59"/>
        </w:numPr>
        <w:tabs>
          <w:tab w:val="right" w:leader="dot" w:pos="9637"/>
        </w:tabs>
        <w:suppressAutoHyphens/>
        <w:spacing w:after="0" w:line="240" w:lineRule="auto"/>
        <w:ind w:left="714" w:hanging="357"/>
        <w:contextualSpacing/>
        <w:jc w:val="both"/>
        <w:rPr>
          <w:rFonts w:ascii="Arial" w:eastAsia="Andale Sans UI" w:hAnsi="Arial" w:cs="Arial"/>
          <w:b/>
          <w:kern w:val="2"/>
        </w:rPr>
      </w:pPr>
      <w:r w:rsidRPr="00A71465">
        <w:rPr>
          <w:rFonts w:ascii="Arial" w:eastAsia="Andale Sans UI" w:hAnsi="Arial" w:cs="Arial"/>
          <w:b/>
          <w:kern w:val="2"/>
        </w:rPr>
        <w:t>Przepisy prawa</w:t>
      </w:r>
    </w:p>
    <w:p w14:paraId="7D12A042" w14:textId="389D5CDC" w:rsidR="00A71465" w:rsidRPr="00A71465" w:rsidRDefault="00A71465">
      <w:pPr>
        <w:widowControl w:val="0"/>
        <w:numPr>
          <w:ilvl w:val="0"/>
          <w:numId w:val="49"/>
        </w:numPr>
        <w:tabs>
          <w:tab w:val="right" w:leader="dot" w:pos="9637"/>
        </w:tabs>
        <w:suppressAutoHyphens/>
        <w:spacing w:after="0" w:line="240" w:lineRule="auto"/>
        <w:ind w:left="1071" w:hanging="357"/>
        <w:contextualSpacing/>
        <w:jc w:val="both"/>
        <w:rPr>
          <w:rFonts w:ascii="Arial" w:eastAsia="Andale Sans UI" w:hAnsi="Arial" w:cs="Arial"/>
          <w:kern w:val="2"/>
        </w:rPr>
      </w:pPr>
      <w:r w:rsidRPr="00A71465">
        <w:rPr>
          <w:rFonts w:ascii="Arial" w:eastAsia="Andale Sans UI" w:hAnsi="Arial" w:cs="Arial"/>
          <w:kern w:val="2"/>
        </w:rPr>
        <w:t>Wykonawca zobowiązany jest do realizacji przedmiotu zamówienia zgodnie z</w:t>
      </w:r>
      <w:r w:rsidR="00C5767F">
        <w:rPr>
          <w:rFonts w:ascii="Arial" w:eastAsia="Andale Sans UI" w:hAnsi="Arial" w:cs="Arial"/>
          <w:kern w:val="2"/>
        </w:rPr>
        <w:t> </w:t>
      </w:r>
      <w:r w:rsidRPr="00A71465">
        <w:rPr>
          <w:rFonts w:ascii="Arial" w:eastAsia="Andale Sans UI" w:hAnsi="Arial" w:cs="Arial"/>
          <w:kern w:val="2"/>
        </w:rPr>
        <w:t>obowiązującymi przepisami prawa oraz rozporządzeniami wydanymi na</w:t>
      </w:r>
      <w:r w:rsidR="00C5767F">
        <w:rPr>
          <w:rFonts w:ascii="Arial" w:eastAsia="Andale Sans UI" w:hAnsi="Arial" w:cs="Arial"/>
          <w:kern w:val="2"/>
        </w:rPr>
        <w:t> </w:t>
      </w:r>
      <w:r w:rsidRPr="00A71465">
        <w:rPr>
          <w:rFonts w:ascii="Arial" w:eastAsia="Andale Sans UI" w:hAnsi="Arial" w:cs="Arial"/>
          <w:kern w:val="2"/>
        </w:rPr>
        <w:t>ich</w:t>
      </w:r>
      <w:r w:rsidR="00C5767F">
        <w:rPr>
          <w:rFonts w:ascii="Arial" w:eastAsia="Andale Sans UI" w:hAnsi="Arial" w:cs="Arial"/>
          <w:kern w:val="2"/>
        </w:rPr>
        <w:t> </w:t>
      </w:r>
      <w:r w:rsidRPr="00A71465">
        <w:rPr>
          <w:rFonts w:ascii="Arial" w:eastAsia="Andale Sans UI" w:hAnsi="Arial" w:cs="Arial"/>
          <w:kern w:val="2"/>
        </w:rPr>
        <w:t>podstawie, przepisami prawa miejscowego, w szczególności:</w:t>
      </w:r>
    </w:p>
    <w:p w14:paraId="4E9AF425" w14:textId="0B348030" w:rsidR="00A71465" w:rsidRPr="00A71465" w:rsidRDefault="00A71465">
      <w:pPr>
        <w:widowControl w:val="0"/>
        <w:numPr>
          <w:ilvl w:val="1"/>
          <w:numId w:val="49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Lucida Sans Unicode" w:hAnsi="Arial" w:cs="Arial"/>
          <w:shd w:val="clear" w:color="auto" w:fill="FFFFFF"/>
          <w:lang w:eastAsia="ar-SA"/>
        </w:rPr>
      </w:pPr>
      <w:r w:rsidRPr="00A71465">
        <w:rPr>
          <w:rFonts w:ascii="Arial" w:eastAsia="Lucida Sans Unicode" w:hAnsi="Arial" w:cs="Arial"/>
          <w:lang w:eastAsia="ar-SA"/>
        </w:rPr>
        <w:t>ustawą z dnia 13 września 1996 r. r</w:t>
      </w:r>
      <w:r w:rsidR="00420546">
        <w:rPr>
          <w:rFonts w:ascii="Arial" w:eastAsia="Lucida Sans Unicode" w:hAnsi="Arial" w:cs="Arial"/>
          <w:lang w:eastAsia="ar-SA"/>
        </w:rPr>
        <w:t>.</w:t>
      </w:r>
      <w:r w:rsidRPr="00A71465">
        <w:rPr>
          <w:rFonts w:ascii="Arial" w:eastAsia="Lucida Sans Unicode" w:hAnsi="Arial" w:cs="Arial"/>
          <w:lang w:eastAsia="ar-SA"/>
        </w:rPr>
        <w:t xml:space="preserve"> o utrzymaniu czystości i porządku w</w:t>
      </w:r>
      <w:r w:rsidR="00C5767F">
        <w:rPr>
          <w:rFonts w:ascii="Arial" w:eastAsia="Lucida Sans Unicode" w:hAnsi="Arial" w:cs="Arial"/>
          <w:lang w:eastAsia="ar-SA"/>
        </w:rPr>
        <w:t> </w:t>
      </w:r>
      <w:r w:rsidRPr="00A71465">
        <w:rPr>
          <w:rFonts w:ascii="Arial" w:eastAsia="Lucida Sans Unicode" w:hAnsi="Arial" w:cs="Arial"/>
          <w:lang w:eastAsia="ar-SA"/>
        </w:rPr>
        <w:t>gminach (Dz. U. z 2022 r. poz. 2519</w:t>
      </w:r>
      <w:r w:rsidR="00420546">
        <w:rPr>
          <w:rFonts w:ascii="Arial" w:eastAsia="Lucida Sans Unicode" w:hAnsi="Arial" w:cs="Arial"/>
          <w:lang w:eastAsia="ar-SA"/>
        </w:rPr>
        <w:t xml:space="preserve"> z </w:t>
      </w:r>
      <w:proofErr w:type="spellStart"/>
      <w:r w:rsidR="00420546">
        <w:rPr>
          <w:rFonts w:ascii="Arial" w:eastAsia="Lucida Sans Unicode" w:hAnsi="Arial" w:cs="Arial"/>
          <w:lang w:eastAsia="ar-SA"/>
        </w:rPr>
        <w:t>późn</w:t>
      </w:r>
      <w:proofErr w:type="spellEnd"/>
      <w:r w:rsidR="00420546">
        <w:rPr>
          <w:rFonts w:ascii="Arial" w:eastAsia="Lucida Sans Unicode" w:hAnsi="Arial" w:cs="Arial"/>
          <w:lang w:eastAsia="ar-SA"/>
        </w:rPr>
        <w:t>. zm.</w:t>
      </w:r>
      <w:r w:rsidRPr="00A71465">
        <w:rPr>
          <w:rFonts w:ascii="Arial" w:eastAsia="Lucida Sans Unicode" w:hAnsi="Arial" w:cs="Arial"/>
          <w:lang w:eastAsia="ar-SA"/>
        </w:rPr>
        <w:t xml:space="preserve">), </w:t>
      </w:r>
    </w:p>
    <w:p w14:paraId="29950623" w14:textId="77777777" w:rsidR="00A71465" w:rsidRPr="00A71465" w:rsidRDefault="00A71465">
      <w:pPr>
        <w:widowControl w:val="0"/>
        <w:numPr>
          <w:ilvl w:val="1"/>
          <w:numId w:val="49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Lucida Sans Unicode" w:hAnsi="Arial" w:cs="Arial"/>
          <w:shd w:val="clear" w:color="auto" w:fill="FFFFFF"/>
          <w:lang w:eastAsia="ar-SA"/>
        </w:rPr>
      </w:pPr>
      <w:r w:rsidRPr="00A71465">
        <w:rPr>
          <w:rFonts w:ascii="Arial" w:eastAsia="Lucida Sans Unicode" w:hAnsi="Arial" w:cs="Arial"/>
          <w:bCs/>
          <w:lang w:eastAsia="ar-SA"/>
        </w:rPr>
        <w:t>ustawą</w:t>
      </w:r>
      <w:r w:rsidRPr="00A71465">
        <w:rPr>
          <w:rFonts w:ascii="Arial" w:eastAsia="Lucida Sans Unicode" w:hAnsi="Arial" w:cs="Arial"/>
          <w:lang w:eastAsia="ar-SA"/>
        </w:rPr>
        <w:t xml:space="preserve"> z dnia 14 grudnia 2012 r. </w:t>
      </w:r>
      <w:r w:rsidRPr="00A71465">
        <w:rPr>
          <w:rFonts w:ascii="Arial" w:eastAsia="Lucida Sans Unicode" w:hAnsi="Arial" w:cs="Arial"/>
          <w:bCs/>
          <w:lang w:eastAsia="ar-SA"/>
        </w:rPr>
        <w:t xml:space="preserve">o odpadach (Dz. U. z 2022 r., poz. 699 z </w:t>
      </w:r>
      <w:proofErr w:type="spellStart"/>
      <w:r w:rsidRPr="00A71465">
        <w:rPr>
          <w:rFonts w:ascii="Arial" w:eastAsia="Lucida Sans Unicode" w:hAnsi="Arial" w:cs="Arial"/>
          <w:bCs/>
          <w:lang w:eastAsia="ar-SA"/>
        </w:rPr>
        <w:t>późn</w:t>
      </w:r>
      <w:proofErr w:type="spellEnd"/>
      <w:r w:rsidRPr="00A71465">
        <w:rPr>
          <w:rFonts w:ascii="Arial" w:eastAsia="Lucida Sans Unicode" w:hAnsi="Arial" w:cs="Arial"/>
          <w:bCs/>
          <w:lang w:eastAsia="ar-SA"/>
        </w:rPr>
        <w:t>. zm.),</w:t>
      </w:r>
      <w:r w:rsidRPr="00A71465">
        <w:rPr>
          <w:rFonts w:ascii="Arial" w:eastAsia="Lucida Sans Unicode" w:hAnsi="Arial" w:cs="Arial"/>
          <w:lang w:eastAsia="ar-SA"/>
        </w:rPr>
        <w:t xml:space="preserve"> </w:t>
      </w:r>
    </w:p>
    <w:p w14:paraId="55192642" w14:textId="15EF8349" w:rsidR="00A71465" w:rsidRPr="00A71465" w:rsidRDefault="00A71465">
      <w:pPr>
        <w:widowControl w:val="0"/>
        <w:numPr>
          <w:ilvl w:val="1"/>
          <w:numId w:val="49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Lucida Sans Unicode" w:hAnsi="Arial" w:cs="Arial"/>
          <w:shd w:val="clear" w:color="auto" w:fill="FFFFFF"/>
          <w:lang w:eastAsia="ar-SA"/>
        </w:rPr>
      </w:pPr>
      <w:r w:rsidRPr="00A71465">
        <w:rPr>
          <w:rFonts w:ascii="Arial" w:eastAsia="Lucida Sans Unicode" w:hAnsi="Arial" w:cs="Arial"/>
          <w:bCs/>
          <w:lang w:eastAsia="ar-SA"/>
        </w:rPr>
        <w:t>ustawą</w:t>
      </w:r>
      <w:r w:rsidRPr="00A71465">
        <w:rPr>
          <w:rFonts w:ascii="Arial" w:eastAsia="Lucida Sans Unicode" w:hAnsi="Arial" w:cs="Arial"/>
          <w:lang w:eastAsia="ar-SA"/>
        </w:rPr>
        <w:t xml:space="preserve"> z dnia 27 kwietnia 2001 r. </w:t>
      </w:r>
      <w:r w:rsidRPr="00A71465">
        <w:rPr>
          <w:rFonts w:ascii="Arial" w:eastAsia="Lucida Sans Unicode" w:hAnsi="Arial" w:cs="Arial"/>
          <w:bCs/>
          <w:lang w:eastAsia="ar-SA"/>
        </w:rPr>
        <w:t>Prawo ochrony środowiska (Dz. U. z 2022 r., poz. 2556</w:t>
      </w:r>
      <w:r w:rsidR="00CF68FB">
        <w:rPr>
          <w:rFonts w:ascii="Arial" w:eastAsia="Lucida Sans Unicode" w:hAnsi="Arial" w:cs="Arial"/>
          <w:bCs/>
          <w:lang w:eastAsia="ar-SA"/>
        </w:rPr>
        <w:t xml:space="preserve"> z </w:t>
      </w:r>
      <w:proofErr w:type="spellStart"/>
      <w:r w:rsidR="00CF68FB">
        <w:rPr>
          <w:rFonts w:ascii="Arial" w:eastAsia="Lucida Sans Unicode" w:hAnsi="Arial" w:cs="Arial"/>
          <w:bCs/>
          <w:lang w:eastAsia="ar-SA"/>
        </w:rPr>
        <w:t>późn</w:t>
      </w:r>
      <w:proofErr w:type="spellEnd"/>
      <w:r w:rsidR="00CF68FB">
        <w:rPr>
          <w:rFonts w:ascii="Arial" w:eastAsia="Lucida Sans Unicode" w:hAnsi="Arial" w:cs="Arial"/>
          <w:bCs/>
          <w:lang w:eastAsia="ar-SA"/>
        </w:rPr>
        <w:t>. zm.</w:t>
      </w:r>
      <w:r w:rsidRPr="00A71465">
        <w:rPr>
          <w:rFonts w:ascii="Arial" w:eastAsia="Lucida Sans Unicode" w:hAnsi="Arial" w:cs="Arial"/>
          <w:bCs/>
          <w:lang w:eastAsia="ar-SA"/>
        </w:rPr>
        <w:t>),</w:t>
      </w:r>
    </w:p>
    <w:p w14:paraId="40DD9EFF" w14:textId="76F11489" w:rsidR="00A71465" w:rsidRPr="00C5767F" w:rsidRDefault="00A71465">
      <w:pPr>
        <w:widowControl w:val="0"/>
        <w:numPr>
          <w:ilvl w:val="1"/>
          <w:numId w:val="49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Lucida Sans Unicode" w:hAnsi="Arial" w:cs="Arial"/>
          <w:shd w:val="clear" w:color="auto" w:fill="FFFFFF"/>
          <w:lang w:eastAsia="ar-SA"/>
        </w:rPr>
      </w:pPr>
      <w:r w:rsidRPr="00A71465">
        <w:rPr>
          <w:rFonts w:ascii="Arial" w:eastAsia="Lucida Sans Unicode" w:hAnsi="Arial" w:cs="Arial"/>
          <w:color w:val="000000"/>
          <w:lang w:eastAsia="ar-SA"/>
        </w:rPr>
        <w:t xml:space="preserve">ustawą z dnia 7 lipca 1994 r. - Prawo budowlane </w:t>
      </w:r>
      <w:r w:rsidRPr="00A71465">
        <w:rPr>
          <w:rFonts w:ascii="Arial" w:eastAsia="Lucida Sans Unicode" w:hAnsi="Arial" w:cs="Arial"/>
          <w:lang w:eastAsia="ar-SA"/>
        </w:rPr>
        <w:t xml:space="preserve">(Dz. U. z 2021 r., poz. 2351 </w:t>
      </w:r>
      <w:r w:rsidRPr="00C5767F">
        <w:rPr>
          <w:rFonts w:ascii="Arial" w:hAnsi="Arial" w:cs="Arial"/>
        </w:rPr>
        <w:t>z</w:t>
      </w:r>
      <w:r w:rsidR="00C5767F" w:rsidRPr="00C5767F">
        <w:rPr>
          <w:rFonts w:ascii="Arial" w:hAnsi="Arial" w:cs="Arial"/>
        </w:rPr>
        <w:t> </w:t>
      </w:r>
      <w:proofErr w:type="spellStart"/>
      <w:r w:rsidRPr="00C5767F">
        <w:rPr>
          <w:rFonts w:ascii="Arial" w:hAnsi="Arial" w:cs="Arial"/>
        </w:rPr>
        <w:t>późn</w:t>
      </w:r>
      <w:proofErr w:type="spellEnd"/>
      <w:r w:rsidRPr="00C5767F">
        <w:rPr>
          <w:rFonts w:ascii="Arial" w:eastAsia="Lucida Sans Unicode" w:hAnsi="Arial" w:cs="Arial"/>
          <w:lang w:eastAsia="ar-SA"/>
        </w:rPr>
        <w:t>. zm.).</w:t>
      </w:r>
    </w:p>
    <w:p w14:paraId="1129817E" w14:textId="77777777" w:rsidR="00A71465" w:rsidRPr="00A71465" w:rsidRDefault="00A71465">
      <w:pPr>
        <w:widowControl w:val="0"/>
        <w:numPr>
          <w:ilvl w:val="0"/>
          <w:numId w:val="49"/>
        </w:numPr>
        <w:tabs>
          <w:tab w:val="right" w:leader="dot" w:pos="9637"/>
        </w:tabs>
        <w:suppressAutoHyphens/>
        <w:spacing w:after="0" w:line="240" w:lineRule="auto"/>
        <w:ind w:left="1071" w:hanging="357"/>
        <w:contextualSpacing/>
        <w:jc w:val="both"/>
        <w:rPr>
          <w:rFonts w:ascii="Arial" w:eastAsia="Lucida Sans Unicode" w:hAnsi="Arial" w:cs="Arial"/>
          <w:shd w:val="clear" w:color="auto" w:fill="FFFFFF"/>
          <w:lang w:eastAsia="ar-SA"/>
        </w:rPr>
      </w:pPr>
      <w:r w:rsidRPr="00A71465">
        <w:rPr>
          <w:rFonts w:ascii="Arial" w:eastAsia="Lucida Sans Unicode" w:hAnsi="Arial" w:cs="Arial"/>
          <w:shd w:val="clear" w:color="auto" w:fill="FFFFFF"/>
          <w:lang w:eastAsia="ar-SA"/>
        </w:rPr>
        <w:t>Wykonawca jest obowiązany, w związku z realizacją zadania, do:</w:t>
      </w:r>
    </w:p>
    <w:p w14:paraId="005984FC" w14:textId="2EAB3032" w:rsidR="00A71465" w:rsidRPr="00A71465" w:rsidRDefault="00A71465">
      <w:pPr>
        <w:widowControl w:val="0"/>
        <w:numPr>
          <w:ilvl w:val="1"/>
          <w:numId w:val="50"/>
        </w:numPr>
        <w:tabs>
          <w:tab w:val="num" w:pos="709"/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Lucida Sans Unicode" w:hAnsi="Arial" w:cs="Arial"/>
          <w:shd w:val="clear" w:color="auto" w:fill="FFFFFF"/>
          <w:lang w:eastAsia="ar-SA"/>
        </w:rPr>
      </w:pPr>
      <w:r w:rsidRPr="00A71465">
        <w:rPr>
          <w:rFonts w:ascii="Arial" w:eastAsia="Lucida Sans Unicode" w:hAnsi="Arial" w:cs="Arial"/>
          <w:lang w:eastAsia="ar-SA"/>
        </w:rPr>
        <w:t xml:space="preserve">posiadania wszystkich wymaganych decyzji, w szczególności </w:t>
      </w:r>
      <w:r w:rsidRPr="00A71465">
        <w:rPr>
          <w:rFonts w:ascii="Arial" w:eastAsia="Lucida Sans Unicode" w:hAnsi="Arial" w:cs="Arial"/>
          <w:shd w:val="clear" w:color="auto" w:fill="FFFFFF"/>
          <w:lang w:eastAsia="ar-SA"/>
        </w:rPr>
        <w:t>posiadania pozwolenia na użytkowanie PSZOK</w:t>
      </w:r>
      <w:r w:rsidRPr="00A71465">
        <w:rPr>
          <w:rFonts w:ascii="Arial" w:eastAsia="Lucida Sans Unicode" w:hAnsi="Arial" w:cs="Arial"/>
          <w:lang w:eastAsia="ar-SA"/>
        </w:rPr>
        <w:t xml:space="preserve">, </w:t>
      </w:r>
      <w:r w:rsidRPr="00A71465">
        <w:rPr>
          <w:rFonts w:ascii="Arial" w:eastAsia="Lucida Sans Unicode" w:hAnsi="Arial" w:cs="Arial"/>
          <w:shd w:val="clear" w:color="auto" w:fill="FFFFFF"/>
          <w:lang w:eastAsia="ar-SA"/>
        </w:rPr>
        <w:t>zgodnie z obowiązującymi przepisami (</w:t>
      </w:r>
      <w:r w:rsidRPr="00A71465">
        <w:rPr>
          <w:rFonts w:ascii="Arial" w:eastAsia="Lucida Sans Unicode" w:hAnsi="Arial" w:cs="Arial"/>
          <w:lang w:eastAsia="ar-SA"/>
        </w:rPr>
        <w:t>jeżeli jest wymagane prawem</w:t>
      </w:r>
      <w:r w:rsidRPr="00A71465">
        <w:rPr>
          <w:rFonts w:ascii="Arial" w:eastAsia="Lucida Sans Unicode" w:hAnsi="Arial" w:cs="Arial"/>
          <w:shd w:val="clear" w:color="auto" w:fill="FFFFFF"/>
          <w:lang w:eastAsia="ar-SA"/>
        </w:rPr>
        <w:t xml:space="preserve">), posiadania stosownego zezwolenia </w:t>
      </w:r>
      <w:r w:rsidRPr="00A71465">
        <w:rPr>
          <w:rFonts w:ascii="Arial" w:eastAsia="Lucida Sans Unicode" w:hAnsi="Arial" w:cs="Arial"/>
          <w:lang w:eastAsia="ar-SA"/>
        </w:rPr>
        <w:t>na</w:t>
      </w:r>
      <w:r w:rsidR="00C5767F">
        <w:rPr>
          <w:rFonts w:ascii="Arial" w:eastAsia="Lucida Sans Unicode" w:hAnsi="Arial" w:cs="Arial"/>
          <w:lang w:eastAsia="ar-SA"/>
        </w:rPr>
        <w:t> </w:t>
      </w:r>
      <w:r w:rsidRPr="00A71465">
        <w:rPr>
          <w:rFonts w:ascii="Arial" w:eastAsia="Lucida Sans Unicode" w:hAnsi="Arial" w:cs="Arial"/>
          <w:lang w:eastAsia="ar-SA"/>
        </w:rPr>
        <w:t>prowadzenie działalności w zakresie zbierania odpadów, w tym</w:t>
      </w:r>
      <w:r w:rsidRPr="00A71465">
        <w:rPr>
          <w:rFonts w:ascii="Arial" w:eastAsia="Lucida Sans Unicode" w:hAnsi="Arial" w:cs="Arial"/>
          <w:shd w:val="clear" w:color="auto" w:fill="FFFFFF"/>
          <w:lang w:eastAsia="ar-SA"/>
        </w:rPr>
        <w:t xml:space="preserve"> prowadzenia PSZOK, zgodnie z ustawą </w:t>
      </w:r>
      <w:r w:rsidRPr="00A71465">
        <w:rPr>
          <w:rFonts w:ascii="Arial" w:eastAsia="Lucida Sans Unicode" w:hAnsi="Arial" w:cs="Arial"/>
          <w:lang w:eastAsia="ar-SA"/>
        </w:rPr>
        <w:t xml:space="preserve">o odpadach, </w:t>
      </w:r>
      <w:r w:rsidRPr="00A71465">
        <w:rPr>
          <w:rFonts w:ascii="Arial" w:eastAsia="Lucida Sans Unicode" w:hAnsi="Arial" w:cs="Arial"/>
          <w:shd w:val="clear" w:color="auto" w:fill="FFFFFF"/>
          <w:lang w:eastAsia="ar-SA"/>
        </w:rPr>
        <w:t>posiadania wpisu do</w:t>
      </w:r>
      <w:r w:rsidR="00C5767F">
        <w:rPr>
          <w:rFonts w:ascii="Arial" w:eastAsia="Lucida Sans Unicode" w:hAnsi="Arial" w:cs="Arial"/>
          <w:shd w:val="clear" w:color="auto" w:fill="FFFFFF"/>
          <w:lang w:eastAsia="ar-SA"/>
        </w:rPr>
        <w:t> </w:t>
      </w:r>
      <w:r w:rsidRPr="00A71465">
        <w:rPr>
          <w:rFonts w:ascii="Arial" w:eastAsia="Lucida Sans Unicode" w:hAnsi="Arial" w:cs="Arial"/>
          <w:shd w:val="clear" w:color="auto" w:fill="FFFFFF"/>
          <w:lang w:eastAsia="ar-SA"/>
        </w:rPr>
        <w:t xml:space="preserve">rejestru, o którym mowa w art. 49 ust. 1 </w:t>
      </w:r>
      <w:r w:rsidR="00EF45FB">
        <w:rPr>
          <w:rFonts w:ascii="Arial" w:eastAsia="Lucida Sans Unicode" w:hAnsi="Arial" w:cs="Arial"/>
          <w:shd w:val="clear" w:color="auto" w:fill="FFFFFF"/>
          <w:lang w:eastAsia="ar-SA"/>
        </w:rPr>
        <w:t xml:space="preserve">lub art. 51 </w:t>
      </w:r>
      <w:r w:rsidRPr="00A71465">
        <w:rPr>
          <w:rFonts w:ascii="Arial" w:eastAsia="Lucida Sans Unicode" w:hAnsi="Arial" w:cs="Arial"/>
          <w:shd w:val="clear" w:color="auto" w:fill="FFFFFF"/>
          <w:lang w:eastAsia="ar-SA"/>
        </w:rPr>
        <w:t>ustawy z dnia 14 grudnia 2012 r. o odpadach (Dz. U. z 2022 r. poz. 699 ze zm.)</w:t>
      </w:r>
      <w:r w:rsidR="00CF68FB">
        <w:rPr>
          <w:rFonts w:ascii="Arial" w:eastAsia="Lucida Sans Unicode" w:hAnsi="Arial" w:cs="Arial"/>
          <w:shd w:val="clear" w:color="auto" w:fill="FFFFFF"/>
          <w:lang w:eastAsia="ar-SA"/>
        </w:rPr>
        <w:t>,</w:t>
      </w:r>
    </w:p>
    <w:p w14:paraId="054F7298" w14:textId="05DE03A3" w:rsidR="00A71465" w:rsidRPr="00A71465" w:rsidRDefault="00A71465">
      <w:pPr>
        <w:widowControl w:val="0"/>
        <w:numPr>
          <w:ilvl w:val="1"/>
          <w:numId w:val="50"/>
        </w:numPr>
        <w:tabs>
          <w:tab w:val="num" w:pos="709"/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Lucida Sans Unicode" w:hAnsi="Arial" w:cs="Arial"/>
          <w:shd w:val="clear" w:color="auto" w:fill="FFFFFF"/>
          <w:lang w:eastAsia="ar-SA"/>
        </w:rPr>
      </w:pPr>
      <w:r w:rsidRPr="00A71465">
        <w:rPr>
          <w:rFonts w:ascii="Arial" w:eastAsia="Lucida Sans Unicode" w:hAnsi="Arial" w:cs="Arial"/>
          <w:lang w:eastAsia="ar-SA"/>
        </w:rPr>
        <w:t xml:space="preserve">opracowania Regulaminu Punktu i podania go do publicznej wiadomości poprzez wywieszenie na tablicy ogłoszeń Punktu oraz przekazanie Zamawiającemu do umieszczenia na </w:t>
      </w:r>
      <w:r w:rsidR="00CF68FB">
        <w:rPr>
          <w:rFonts w:ascii="Arial" w:eastAsia="Lucida Sans Unicode" w:hAnsi="Arial" w:cs="Arial"/>
          <w:lang w:eastAsia="ar-SA"/>
        </w:rPr>
        <w:t xml:space="preserve">jego </w:t>
      </w:r>
      <w:r w:rsidRPr="00A71465">
        <w:rPr>
          <w:rFonts w:ascii="Arial" w:eastAsia="Lucida Sans Unicode" w:hAnsi="Arial" w:cs="Arial"/>
          <w:lang w:eastAsia="ar-SA"/>
        </w:rPr>
        <w:t>stronie internetowej</w:t>
      </w:r>
      <w:r w:rsidR="00CF68FB">
        <w:rPr>
          <w:rFonts w:ascii="Arial" w:eastAsia="Lucida Sans Unicode" w:hAnsi="Arial" w:cs="Arial"/>
          <w:lang w:eastAsia="ar-SA"/>
        </w:rPr>
        <w:t>,</w:t>
      </w:r>
    </w:p>
    <w:p w14:paraId="53EBE9CA" w14:textId="313E319F" w:rsidR="00A71465" w:rsidRPr="00A71465" w:rsidRDefault="00A71465">
      <w:pPr>
        <w:widowControl w:val="0"/>
        <w:numPr>
          <w:ilvl w:val="1"/>
          <w:numId w:val="50"/>
        </w:numPr>
        <w:tabs>
          <w:tab w:val="num" w:pos="709"/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Lucida Sans Unicode" w:hAnsi="Arial" w:cs="Arial"/>
          <w:shd w:val="clear" w:color="auto" w:fill="FFFFFF"/>
          <w:lang w:eastAsia="ar-SA"/>
        </w:rPr>
      </w:pPr>
      <w:r w:rsidRPr="00A71465">
        <w:rPr>
          <w:rFonts w:ascii="Arial" w:eastAsia="Lucida Sans Unicode" w:hAnsi="Arial" w:cs="Arial"/>
          <w:color w:val="000000"/>
          <w:lang w:eastAsia="ar-SA"/>
        </w:rPr>
        <w:t xml:space="preserve">posiadania tytułu prawnego do nieruchomości, na której działa i funkcjonuje </w:t>
      </w:r>
      <w:r w:rsidRPr="00A71465">
        <w:rPr>
          <w:rFonts w:ascii="Arial" w:eastAsia="Lucida Sans Unicode" w:hAnsi="Arial" w:cs="Arial"/>
          <w:lang w:eastAsia="ar-SA"/>
        </w:rPr>
        <w:t xml:space="preserve">Punkt Selektywnej Zbiórki Odpadów Komunalnych (PSZOK), w którym będzie realizowany przedmiot zamówienia </w:t>
      </w:r>
      <w:r w:rsidRPr="00A71465">
        <w:rPr>
          <w:rFonts w:ascii="Arial" w:eastAsia="Lucida Sans Unicode" w:hAnsi="Arial" w:cs="Arial"/>
          <w:color w:val="000000"/>
          <w:lang w:eastAsia="ar-SA"/>
        </w:rPr>
        <w:t xml:space="preserve">(np. własność, użytkowanie wieczyste, </w:t>
      </w:r>
      <w:r w:rsidRPr="00A71465">
        <w:rPr>
          <w:rFonts w:ascii="Arial" w:eastAsia="Lucida Sans Unicode" w:hAnsi="Arial" w:cs="Arial"/>
          <w:color w:val="000000"/>
          <w:lang w:eastAsia="ar-SA"/>
        </w:rPr>
        <w:lastRenderedPageBreak/>
        <w:t>umowa dzierżawy, umowa najmu, umowa użyczenia)</w:t>
      </w:r>
      <w:r w:rsidR="00CF68FB">
        <w:rPr>
          <w:rFonts w:ascii="Arial" w:eastAsia="Lucida Sans Unicode" w:hAnsi="Arial" w:cs="Arial"/>
          <w:color w:val="000000"/>
          <w:lang w:eastAsia="ar-SA"/>
        </w:rPr>
        <w:t>,</w:t>
      </w:r>
      <w:r w:rsidRPr="00A71465">
        <w:rPr>
          <w:rFonts w:ascii="Arial" w:eastAsia="Lucida Sans Unicode" w:hAnsi="Arial" w:cs="Arial"/>
          <w:lang w:eastAsia="ar-SA"/>
        </w:rPr>
        <w:t xml:space="preserve"> </w:t>
      </w:r>
      <w:r w:rsidRPr="00A71465">
        <w:rPr>
          <w:rFonts w:ascii="Arial" w:eastAsia="Lucida Sans Unicode" w:hAnsi="Arial" w:cs="Arial"/>
          <w:color w:val="000000"/>
          <w:lang w:eastAsia="ar-SA"/>
        </w:rPr>
        <w:t xml:space="preserve"> na dzień złożenia oferty i obejmujący</w:t>
      </w:r>
      <w:r w:rsidR="00CF68FB">
        <w:rPr>
          <w:rFonts w:ascii="Arial" w:eastAsia="Lucida Sans Unicode" w:hAnsi="Arial" w:cs="Arial"/>
          <w:color w:val="000000"/>
          <w:lang w:eastAsia="ar-SA"/>
        </w:rPr>
        <w:t>,</w:t>
      </w:r>
      <w:r w:rsidRPr="00A71465">
        <w:rPr>
          <w:rFonts w:ascii="Arial" w:eastAsia="Lucida Sans Unicode" w:hAnsi="Arial" w:cs="Arial"/>
          <w:color w:val="000000"/>
          <w:lang w:eastAsia="ar-SA"/>
        </w:rPr>
        <w:t xml:space="preserve"> co najmniej okres świadczenia usługi określony w SWZ</w:t>
      </w:r>
      <w:r w:rsidR="00CF68FB">
        <w:rPr>
          <w:rFonts w:ascii="Arial" w:eastAsia="Lucida Sans Unicode" w:hAnsi="Arial" w:cs="Arial"/>
          <w:color w:val="000000"/>
          <w:lang w:eastAsia="ar-SA"/>
        </w:rPr>
        <w:t>,</w:t>
      </w:r>
    </w:p>
    <w:p w14:paraId="1C74D7EB" w14:textId="1ADC6416" w:rsidR="00A71465" w:rsidRPr="00A71465" w:rsidRDefault="00A71465">
      <w:pPr>
        <w:widowControl w:val="0"/>
        <w:numPr>
          <w:ilvl w:val="1"/>
          <w:numId w:val="50"/>
        </w:numPr>
        <w:tabs>
          <w:tab w:val="num" w:pos="709"/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Lucida Sans Unicode" w:hAnsi="Arial" w:cs="Arial"/>
          <w:shd w:val="clear" w:color="auto" w:fill="FFFFFF"/>
          <w:lang w:eastAsia="ar-SA"/>
        </w:rPr>
      </w:pPr>
      <w:r w:rsidRPr="00A71465">
        <w:rPr>
          <w:rFonts w:ascii="Arial" w:eastAsia="Lucida Sans Unicode" w:hAnsi="Arial" w:cs="Arial"/>
          <w:color w:val="000000"/>
          <w:lang w:eastAsia="ar-SA"/>
        </w:rPr>
        <w:t>posiadania wagi najazdowej</w:t>
      </w:r>
      <w:r w:rsidR="00CF68FB">
        <w:rPr>
          <w:rFonts w:ascii="Arial" w:eastAsia="Lucida Sans Unicode" w:hAnsi="Arial" w:cs="Arial"/>
          <w:color w:val="000000"/>
          <w:lang w:eastAsia="ar-SA"/>
        </w:rPr>
        <w:t>,</w:t>
      </w:r>
      <w:r w:rsidRPr="00A71465">
        <w:rPr>
          <w:rFonts w:ascii="Arial" w:eastAsia="Lucida Sans Unicode" w:hAnsi="Arial" w:cs="Arial"/>
          <w:color w:val="000000"/>
          <w:lang w:eastAsia="ar-SA"/>
        </w:rPr>
        <w:t xml:space="preserve"> samochodowej.</w:t>
      </w:r>
    </w:p>
    <w:p w14:paraId="498C046C" w14:textId="77777777" w:rsidR="00A71465" w:rsidRPr="00A71465" w:rsidRDefault="00A71465" w:rsidP="00A71465">
      <w:pPr>
        <w:widowControl w:val="0"/>
        <w:suppressAutoHyphens/>
        <w:spacing w:after="0" w:line="240" w:lineRule="auto"/>
        <w:ind w:left="357" w:hanging="357"/>
        <w:contextualSpacing/>
        <w:jc w:val="both"/>
        <w:rPr>
          <w:rFonts w:ascii="Arial" w:eastAsia="Lucida Sans Unicode" w:hAnsi="Arial" w:cs="Arial"/>
          <w:shd w:val="clear" w:color="auto" w:fill="FFFFFF"/>
          <w:lang w:eastAsia="ar-SA"/>
        </w:rPr>
      </w:pPr>
    </w:p>
    <w:p w14:paraId="1B9289F7" w14:textId="77777777" w:rsidR="00A71465" w:rsidRPr="00A71465" w:rsidRDefault="00A71465">
      <w:pPr>
        <w:keepNext/>
        <w:widowControl w:val="0"/>
        <w:numPr>
          <w:ilvl w:val="0"/>
          <w:numId w:val="59"/>
        </w:numPr>
        <w:tabs>
          <w:tab w:val="right" w:leader="dot" w:pos="9637"/>
        </w:tabs>
        <w:suppressAutoHyphens/>
        <w:spacing w:after="0" w:line="240" w:lineRule="auto"/>
        <w:ind w:left="714" w:hanging="357"/>
        <w:contextualSpacing/>
        <w:outlineLvl w:val="1"/>
        <w:rPr>
          <w:rFonts w:ascii="Arial" w:eastAsia="Andale Sans UI" w:hAnsi="Arial" w:cs="Arial"/>
          <w:b/>
          <w:bCs/>
          <w:kern w:val="2"/>
        </w:rPr>
      </w:pPr>
      <w:bookmarkStart w:id="11" w:name="__RefHeading___Toc2364_111595908"/>
      <w:bookmarkEnd w:id="11"/>
      <w:r w:rsidRPr="00A71465">
        <w:rPr>
          <w:rFonts w:ascii="Arial" w:eastAsia="Andale Sans UI" w:hAnsi="Arial" w:cs="Arial"/>
          <w:b/>
          <w:kern w:val="2"/>
        </w:rPr>
        <w:t>Odpady przewidziane do przyjmowania w ramach PSZOK</w:t>
      </w:r>
    </w:p>
    <w:p w14:paraId="5FC37D54" w14:textId="70FEDB33" w:rsidR="00A71465" w:rsidRPr="00A71465" w:rsidRDefault="00A71465" w:rsidP="00A71465">
      <w:pPr>
        <w:widowControl w:val="0"/>
        <w:suppressAutoHyphens/>
        <w:spacing w:after="0" w:line="240" w:lineRule="auto"/>
        <w:ind w:left="714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Zakres realizacji zamówienia przewiduje nieodpłatne przyjmowanie od mieszkańców Gminy Wejherowo odpadów komunalnych</w:t>
      </w:r>
      <w:r w:rsidR="00CF68FB">
        <w:rPr>
          <w:rFonts w:ascii="Arial" w:eastAsia="NSimSun" w:hAnsi="Arial" w:cs="Arial"/>
          <w:lang w:eastAsia="zh-CN" w:bidi="hi-IN"/>
        </w:rPr>
        <w:t>,</w:t>
      </w:r>
      <w:r w:rsidRPr="00A71465">
        <w:rPr>
          <w:rFonts w:ascii="Arial" w:eastAsia="NSimSun" w:hAnsi="Arial" w:cs="Arial"/>
          <w:lang w:eastAsia="zh-CN" w:bidi="hi-IN"/>
        </w:rPr>
        <w:t xml:space="preserve"> segregowanych</w:t>
      </w:r>
      <w:r w:rsidR="00CF68FB">
        <w:rPr>
          <w:rFonts w:ascii="Arial" w:eastAsia="NSimSun" w:hAnsi="Arial" w:cs="Arial"/>
          <w:lang w:eastAsia="zh-CN" w:bidi="hi-IN"/>
        </w:rPr>
        <w:t>,</w:t>
      </w:r>
      <w:r w:rsidRPr="00A71465">
        <w:rPr>
          <w:rFonts w:ascii="Arial" w:eastAsia="NSimSun" w:hAnsi="Arial" w:cs="Arial"/>
          <w:lang w:eastAsia="zh-CN" w:bidi="hi-IN"/>
        </w:rPr>
        <w:t xml:space="preserve"> w następującym zakresie:</w:t>
      </w:r>
    </w:p>
    <w:p w14:paraId="69ABECFC" w14:textId="77777777" w:rsidR="00A71465" w:rsidRPr="00A71465" w:rsidRDefault="00A71465" w:rsidP="00A71465">
      <w:pPr>
        <w:widowControl w:val="0"/>
        <w:suppressAutoHyphens/>
        <w:spacing w:after="0" w:line="240" w:lineRule="auto"/>
        <w:ind w:left="357" w:hanging="357"/>
        <w:contextualSpacing/>
        <w:jc w:val="both"/>
        <w:rPr>
          <w:rFonts w:ascii="Arial" w:eastAsia="NSimSun" w:hAnsi="Arial" w:cs="Arial"/>
          <w:lang w:eastAsia="zh-CN" w:bidi="hi-IN"/>
        </w:rPr>
      </w:pPr>
    </w:p>
    <w:p w14:paraId="03AF67DA" w14:textId="77777777" w:rsidR="00A71465" w:rsidRPr="00A71465" w:rsidRDefault="00A71465">
      <w:pPr>
        <w:widowControl w:val="0"/>
        <w:numPr>
          <w:ilvl w:val="1"/>
          <w:numId w:val="48"/>
        </w:numPr>
        <w:tabs>
          <w:tab w:val="right" w:leader="dot" w:pos="9637"/>
        </w:tabs>
        <w:suppressAutoHyphens/>
        <w:spacing w:after="0" w:line="240" w:lineRule="auto"/>
        <w:ind w:left="1071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 xml:space="preserve">Wykaz odpadów dla </w:t>
      </w:r>
      <w:r w:rsidRPr="00A71465">
        <w:rPr>
          <w:rFonts w:ascii="Arial" w:eastAsia="NSimSun" w:hAnsi="Arial" w:cs="Arial"/>
          <w:color w:val="000000"/>
          <w:u w:val="single"/>
          <w:lang w:eastAsia="zh-CN" w:bidi="hi-IN"/>
        </w:rPr>
        <w:t>Części 1</w:t>
      </w:r>
      <w:r w:rsidRPr="00A71465">
        <w:rPr>
          <w:rFonts w:ascii="Arial" w:eastAsia="NSimSun" w:hAnsi="Arial" w:cs="Arial"/>
          <w:b/>
          <w:color w:val="000000"/>
          <w:u w:val="single"/>
          <w:lang w:eastAsia="zh-CN" w:bidi="hi-IN"/>
        </w:rPr>
        <w:t xml:space="preserve"> „PSZOK północny”</w:t>
      </w:r>
      <w:r w:rsidRPr="00A71465">
        <w:rPr>
          <w:rFonts w:ascii="Arial" w:eastAsia="NSimSun" w:hAnsi="Arial" w:cs="Arial"/>
          <w:lang w:eastAsia="zh-CN" w:bidi="hi-IN"/>
        </w:rPr>
        <w:t>:</w:t>
      </w:r>
    </w:p>
    <w:p w14:paraId="7B2FC3AC" w14:textId="77777777" w:rsidR="00A71465" w:rsidRPr="00A71465" w:rsidRDefault="00A71465">
      <w:pPr>
        <w:widowControl w:val="0"/>
        <w:numPr>
          <w:ilvl w:val="1"/>
          <w:numId w:val="61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opakowania z papieru i tektury – w dowolnej ilości;</w:t>
      </w:r>
    </w:p>
    <w:p w14:paraId="7272A780" w14:textId="77777777" w:rsidR="00A71465" w:rsidRPr="00A71465" w:rsidRDefault="00A71465">
      <w:pPr>
        <w:widowControl w:val="0"/>
        <w:numPr>
          <w:ilvl w:val="1"/>
          <w:numId w:val="61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opakowania z tworzyw sztucznych – w dowolnej ilości;</w:t>
      </w:r>
    </w:p>
    <w:p w14:paraId="3390C9D2" w14:textId="77777777" w:rsidR="00A71465" w:rsidRPr="00A71465" w:rsidRDefault="00A71465">
      <w:pPr>
        <w:widowControl w:val="0"/>
        <w:numPr>
          <w:ilvl w:val="1"/>
          <w:numId w:val="61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opakowania ze szkła – w dowolnej ilości;</w:t>
      </w:r>
    </w:p>
    <w:p w14:paraId="549B3B8E" w14:textId="7EC7F66B" w:rsidR="00A71465" w:rsidRPr="00A71465" w:rsidRDefault="00A71465">
      <w:pPr>
        <w:widowControl w:val="0"/>
        <w:numPr>
          <w:ilvl w:val="1"/>
          <w:numId w:val="61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zużyte opony – w ilości do 4 szt. na rok kalendarzowy (od 1 stycznia do</w:t>
      </w:r>
      <w:r w:rsidR="00C5767F">
        <w:rPr>
          <w:rFonts w:ascii="Arial" w:eastAsia="NSimSun" w:hAnsi="Arial" w:cs="Arial"/>
          <w:lang w:eastAsia="zh-CN" w:bidi="hi-IN"/>
        </w:rPr>
        <w:t> </w:t>
      </w:r>
      <w:r w:rsidRPr="00A71465">
        <w:rPr>
          <w:rFonts w:ascii="Arial" w:eastAsia="NSimSun" w:hAnsi="Arial" w:cs="Arial"/>
          <w:lang w:eastAsia="zh-CN" w:bidi="hi-IN"/>
        </w:rPr>
        <w:t>31</w:t>
      </w:r>
      <w:r w:rsidR="00C5767F">
        <w:rPr>
          <w:rFonts w:ascii="Arial" w:eastAsia="NSimSun" w:hAnsi="Arial" w:cs="Arial"/>
          <w:lang w:eastAsia="zh-CN" w:bidi="hi-IN"/>
        </w:rPr>
        <w:t> </w:t>
      </w:r>
      <w:r w:rsidRPr="00A71465">
        <w:rPr>
          <w:rFonts w:ascii="Arial" w:eastAsia="NSimSun" w:hAnsi="Arial" w:cs="Arial"/>
          <w:lang w:eastAsia="zh-CN" w:bidi="hi-IN"/>
        </w:rPr>
        <w:t>grudnia)</w:t>
      </w:r>
      <w:r w:rsidR="00CF68FB">
        <w:rPr>
          <w:rFonts w:ascii="Arial" w:eastAsia="NSimSun" w:hAnsi="Arial" w:cs="Arial"/>
          <w:lang w:eastAsia="zh-CN" w:bidi="hi-IN"/>
        </w:rPr>
        <w:t>,</w:t>
      </w:r>
      <w:r w:rsidRPr="00A71465">
        <w:rPr>
          <w:rFonts w:ascii="Arial" w:eastAsia="NSimSun" w:hAnsi="Arial" w:cs="Arial"/>
          <w:lang w:eastAsia="zh-CN" w:bidi="hi-IN"/>
        </w:rPr>
        <w:t xml:space="preserve"> na jedno gospodarstwo domowe;</w:t>
      </w:r>
    </w:p>
    <w:p w14:paraId="62488E40" w14:textId="77777777" w:rsidR="00A71465" w:rsidRPr="00A71465" w:rsidRDefault="00A71465">
      <w:pPr>
        <w:widowControl w:val="0"/>
        <w:numPr>
          <w:ilvl w:val="1"/>
          <w:numId w:val="61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odpady remontowo-budowlane i rozbiórkowe:</w:t>
      </w:r>
    </w:p>
    <w:p w14:paraId="14861B06" w14:textId="774363F0" w:rsidR="00A71465" w:rsidRPr="00A71465" w:rsidRDefault="00A71465">
      <w:pPr>
        <w:widowControl w:val="0"/>
        <w:numPr>
          <w:ilvl w:val="0"/>
          <w:numId w:val="51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zmieszane odpady z betonu, gruzu ceglanego, odpadowych materiałów ceramicznych i elementów wyposażenia inne</w:t>
      </w:r>
      <w:r w:rsidR="00CF68FB">
        <w:rPr>
          <w:rFonts w:ascii="Arial" w:eastAsia="NSimSun" w:hAnsi="Arial" w:cs="Arial"/>
          <w:lang w:eastAsia="zh-CN" w:bidi="hi-IN"/>
        </w:rPr>
        <w:t>,</w:t>
      </w:r>
      <w:r w:rsidRPr="00A71465">
        <w:rPr>
          <w:rFonts w:ascii="Arial" w:eastAsia="NSimSun" w:hAnsi="Arial" w:cs="Arial"/>
          <w:lang w:eastAsia="zh-CN" w:bidi="hi-IN"/>
        </w:rPr>
        <w:t xml:space="preserve"> niż wymienione w 17 01 06,</w:t>
      </w:r>
    </w:p>
    <w:p w14:paraId="77C76CA0" w14:textId="77777777" w:rsidR="00A71465" w:rsidRPr="00A71465" w:rsidRDefault="00A71465">
      <w:pPr>
        <w:widowControl w:val="0"/>
        <w:numPr>
          <w:ilvl w:val="0"/>
          <w:numId w:val="51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tworzywa sztuczne,</w:t>
      </w:r>
    </w:p>
    <w:p w14:paraId="389F1FD9" w14:textId="77777777" w:rsidR="00A71465" w:rsidRPr="00A71465" w:rsidRDefault="00A71465">
      <w:pPr>
        <w:widowControl w:val="0"/>
        <w:numPr>
          <w:ilvl w:val="0"/>
          <w:numId w:val="51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żelazo i stal,</w:t>
      </w:r>
    </w:p>
    <w:p w14:paraId="4B95AD0F" w14:textId="688DFD5C" w:rsidR="00A71465" w:rsidRPr="00A71465" w:rsidRDefault="00A71465">
      <w:pPr>
        <w:widowControl w:val="0"/>
        <w:numPr>
          <w:ilvl w:val="0"/>
          <w:numId w:val="51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materiały izolacyjne inne</w:t>
      </w:r>
      <w:r w:rsidR="00CF68FB">
        <w:rPr>
          <w:rFonts w:ascii="Arial" w:eastAsia="NSimSun" w:hAnsi="Arial" w:cs="Arial"/>
          <w:lang w:eastAsia="zh-CN" w:bidi="hi-IN"/>
        </w:rPr>
        <w:t>,</w:t>
      </w:r>
      <w:r w:rsidRPr="00A71465">
        <w:rPr>
          <w:rFonts w:ascii="Arial" w:eastAsia="NSimSun" w:hAnsi="Arial" w:cs="Arial"/>
          <w:lang w:eastAsia="zh-CN" w:bidi="hi-IN"/>
        </w:rPr>
        <w:t xml:space="preserve"> niż wymienione w 17 06 01 i 17 06 03,</w:t>
      </w:r>
    </w:p>
    <w:p w14:paraId="481D0180" w14:textId="1FF3979C" w:rsidR="00A71465" w:rsidRPr="00A71465" w:rsidRDefault="00A71465">
      <w:pPr>
        <w:widowControl w:val="0"/>
        <w:numPr>
          <w:ilvl w:val="0"/>
          <w:numId w:val="51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zmieszane odpady z budowy, remontów i demontażu inne</w:t>
      </w:r>
      <w:r w:rsidR="00CF68FB">
        <w:rPr>
          <w:rFonts w:ascii="Arial" w:eastAsia="NSimSun" w:hAnsi="Arial" w:cs="Arial"/>
          <w:lang w:eastAsia="zh-CN" w:bidi="hi-IN"/>
        </w:rPr>
        <w:t>,</w:t>
      </w:r>
      <w:r w:rsidRPr="00A71465">
        <w:rPr>
          <w:rFonts w:ascii="Arial" w:eastAsia="NSimSun" w:hAnsi="Arial" w:cs="Arial"/>
          <w:lang w:eastAsia="zh-CN" w:bidi="hi-IN"/>
        </w:rPr>
        <w:t xml:space="preserve"> niż wymienione w 17 09 01, 17 09 02 i 17 09 03</w:t>
      </w:r>
    </w:p>
    <w:p w14:paraId="1BCF584E" w14:textId="5F91AE5B" w:rsidR="00A71465" w:rsidRPr="00A71465" w:rsidRDefault="00A71465" w:rsidP="00A71465">
      <w:pPr>
        <w:widowControl w:val="0"/>
        <w:suppressAutoHyphens/>
        <w:spacing w:after="0" w:line="240" w:lineRule="auto"/>
        <w:ind w:left="1428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w łącznej ilości do 1000 kg (1 Mg), na rok kalendarzowy (od 1 stycznia do</w:t>
      </w:r>
      <w:r w:rsidR="00C5767F">
        <w:rPr>
          <w:rFonts w:ascii="Arial" w:eastAsia="NSimSun" w:hAnsi="Arial" w:cs="Arial"/>
          <w:lang w:eastAsia="zh-CN" w:bidi="hi-IN"/>
        </w:rPr>
        <w:t> </w:t>
      </w:r>
      <w:r w:rsidRPr="00A71465">
        <w:rPr>
          <w:rFonts w:ascii="Arial" w:eastAsia="NSimSun" w:hAnsi="Arial" w:cs="Arial"/>
          <w:lang w:eastAsia="zh-CN" w:bidi="hi-IN"/>
        </w:rPr>
        <w:t>31</w:t>
      </w:r>
      <w:r w:rsidR="00C5767F">
        <w:rPr>
          <w:rFonts w:ascii="Arial" w:eastAsia="NSimSun" w:hAnsi="Arial" w:cs="Arial"/>
          <w:lang w:eastAsia="zh-CN" w:bidi="hi-IN"/>
        </w:rPr>
        <w:t> </w:t>
      </w:r>
      <w:r w:rsidRPr="00A71465">
        <w:rPr>
          <w:rFonts w:ascii="Arial" w:eastAsia="NSimSun" w:hAnsi="Arial" w:cs="Arial"/>
          <w:lang w:eastAsia="zh-CN" w:bidi="hi-IN"/>
        </w:rPr>
        <w:t>grudnia), na jedno gospodarstwo domowe;</w:t>
      </w:r>
    </w:p>
    <w:p w14:paraId="7C7B62C7" w14:textId="77777777" w:rsidR="00A71465" w:rsidRPr="00A71465" w:rsidRDefault="00A71465">
      <w:pPr>
        <w:widowControl w:val="0"/>
        <w:numPr>
          <w:ilvl w:val="0"/>
          <w:numId w:val="62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odzież – w dowolnej ilości;</w:t>
      </w:r>
    </w:p>
    <w:p w14:paraId="24896036" w14:textId="77777777" w:rsidR="00A71465" w:rsidRPr="00A71465" w:rsidRDefault="00A71465">
      <w:pPr>
        <w:widowControl w:val="0"/>
        <w:numPr>
          <w:ilvl w:val="0"/>
          <w:numId w:val="62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odpady ulegające biodegradacji – w dowolnej ilości;</w:t>
      </w:r>
    </w:p>
    <w:p w14:paraId="453CAB18" w14:textId="77777777" w:rsidR="00A71465" w:rsidRPr="00A71465" w:rsidRDefault="00A71465">
      <w:pPr>
        <w:widowControl w:val="0"/>
        <w:numPr>
          <w:ilvl w:val="0"/>
          <w:numId w:val="62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odpady wielkogabarytowe – w dowolnej ilości.</w:t>
      </w:r>
    </w:p>
    <w:p w14:paraId="437C8964" w14:textId="77777777" w:rsidR="00A71465" w:rsidRPr="00A71465" w:rsidRDefault="00A71465" w:rsidP="00A71465">
      <w:pPr>
        <w:widowControl w:val="0"/>
        <w:suppressAutoHyphens/>
        <w:spacing w:after="0" w:line="240" w:lineRule="auto"/>
        <w:ind w:left="357" w:hanging="357"/>
        <w:contextualSpacing/>
        <w:jc w:val="both"/>
        <w:rPr>
          <w:rFonts w:ascii="Arial" w:eastAsia="NSimSun" w:hAnsi="Arial" w:cs="Arial"/>
          <w:lang w:eastAsia="zh-CN" w:bidi="hi-IN"/>
        </w:rPr>
      </w:pPr>
    </w:p>
    <w:p w14:paraId="1BAF9AB8" w14:textId="77777777" w:rsidR="00A71465" w:rsidRPr="00A71465" w:rsidRDefault="00A71465">
      <w:pPr>
        <w:widowControl w:val="0"/>
        <w:numPr>
          <w:ilvl w:val="1"/>
          <w:numId w:val="48"/>
        </w:numPr>
        <w:tabs>
          <w:tab w:val="right" w:leader="dot" w:pos="9637"/>
        </w:tabs>
        <w:suppressAutoHyphens/>
        <w:spacing w:after="0" w:line="240" w:lineRule="auto"/>
        <w:ind w:left="1071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 xml:space="preserve">Wykaz odpadów dla </w:t>
      </w:r>
      <w:r w:rsidRPr="00A71465">
        <w:rPr>
          <w:rFonts w:ascii="Arial" w:eastAsia="NSimSun" w:hAnsi="Arial" w:cs="Arial"/>
          <w:color w:val="000000"/>
          <w:u w:val="single"/>
          <w:lang w:eastAsia="zh-CN" w:bidi="hi-IN"/>
        </w:rPr>
        <w:t>Części 2</w:t>
      </w:r>
      <w:r w:rsidRPr="00A71465">
        <w:rPr>
          <w:rFonts w:ascii="Arial" w:eastAsia="NSimSun" w:hAnsi="Arial" w:cs="Arial"/>
          <w:b/>
          <w:color w:val="000000"/>
          <w:u w:val="single"/>
          <w:lang w:eastAsia="zh-CN" w:bidi="hi-IN"/>
        </w:rPr>
        <w:t xml:space="preserve"> „PSZOK południowy”</w:t>
      </w:r>
      <w:r w:rsidRPr="00A71465">
        <w:rPr>
          <w:rFonts w:ascii="Arial" w:eastAsia="NSimSun" w:hAnsi="Arial" w:cs="Arial"/>
          <w:lang w:eastAsia="zh-CN" w:bidi="hi-IN"/>
        </w:rPr>
        <w:t>:</w:t>
      </w:r>
    </w:p>
    <w:p w14:paraId="3ACF5312" w14:textId="77777777" w:rsidR="00A71465" w:rsidRPr="00A71465" w:rsidRDefault="00A71465">
      <w:pPr>
        <w:widowControl w:val="0"/>
        <w:numPr>
          <w:ilvl w:val="0"/>
          <w:numId w:val="52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opakowania z papieru i tektury – w dowolnej ilości;</w:t>
      </w:r>
    </w:p>
    <w:p w14:paraId="3EB2A54B" w14:textId="77777777" w:rsidR="00A71465" w:rsidRPr="00A71465" w:rsidRDefault="00A71465">
      <w:pPr>
        <w:widowControl w:val="0"/>
        <w:numPr>
          <w:ilvl w:val="0"/>
          <w:numId w:val="52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opakowania z tworzyw sztucznych – w dowolnej ilości;</w:t>
      </w:r>
    </w:p>
    <w:p w14:paraId="667BFA39" w14:textId="77777777" w:rsidR="00A71465" w:rsidRPr="00A71465" w:rsidRDefault="00A71465">
      <w:pPr>
        <w:widowControl w:val="0"/>
        <w:numPr>
          <w:ilvl w:val="0"/>
          <w:numId w:val="52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opakowania z metali – w dowolnej ilości;</w:t>
      </w:r>
    </w:p>
    <w:p w14:paraId="3D3B3D97" w14:textId="77777777" w:rsidR="00A71465" w:rsidRPr="00A71465" w:rsidRDefault="00A71465">
      <w:pPr>
        <w:widowControl w:val="0"/>
        <w:numPr>
          <w:ilvl w:val="0"/>
          <w:numId w:val="52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opakowania wielomateriałowe – w dowolnej ilości;</w:t>
      </w:r>
    </w:p>
    <w:p w14:paraId="24B69E60" w14:textId="77777777" w:rsidR="00A71465" w:rsidRPr="00A71465" w:rsidRDefault="00A71465">
      <w:pPr>
        <w:widowControl w:val="0"/>
        <w:numPr>
          <w:ilvl w:val="0"/>
          <w:numId w:val="52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zmieszane odpady opakowaniowe – w dowolnej ilości;</w:t>
      </w:r>
    </w:p>
    <w:p w14:paraId="0CE69E85" w14:textId="77777777" w:rsidR="00A71465" w:rsidRPr="00A71465" w:rsidRDefault="00A71465">
      <w:pPr>
        <w:widowControl w:val="0"/>
        <w:numPr>
          <w:ilvl w:val="0"/>
          <w:numId w:val="52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opakowania ze szkła – w dowolnej ilości;</w:t>
      </w:r>
    </w:p>
    <w:p w14:paraId="065C1F66" w14:textId="231B2B87" w:rsidR="00A71465" w:rsidRPr="00A71465" w:rsidRDefault="00A71465">
      <w:pPr>
        <w:widowControl w:val="0"/>
        <w:numPr>
          <w:ilvl w:val="0"/>
          <w:numId w:val="52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zużyte opony w ilości do 4 szt. na rok kalendarzowy (od 1 stycznia do</w:t>
      </w:r>
      <w:r w:rsidR="00C5767F">
        <w:rPr>
          <w:rFonts w:ascii="Arial" w:eastAsia="NSimSun" w:hAnsi="Arial" w:cs="Arial"/>
          <w:lang w:eastAsia="zh-CN" w:bidi="hi-IN"/>
        </w:rPr>
        <w:t> </w:t>
      </w:r>
      <w:r w:rsidRPr="00A71465">
        <w:rPr>
          <w:rFonts w:ascii="Arial" w:eastAsia="NSimSun" w:hAnsi="Arial" w:cs="Arial"/>
          <w:lang w:eastAsia="zh-CN" w:bidi="hi-IN"/>
        </w:rPr>
        <w:t>31</w:t>
      </w:r>
      <w:r w:rsidR="00C5767F">
        <w:rPr>
          <w:rFonts w:ascii="Arial" w:eastAsia="NSimSun" w:hAnsi="Arial" w:cs="Arial"/>
          <w:lang w:eastAsia="zh-CN" w:bidi="hi-IN"/>
        </w:rPr>
        <w:t> </w:t>
      </w:r>
      <w:r w:rsidRPr="00A71465">
        <w:rPr>
          <w:rFonts w:ascii="Arial" w:eastAsia="NSimSun" w:hAnsi="Arial" w:cs="Arial"/>
          <w:lang w:eastAsia="zh-CN" w:bidi="hi-IN"/>
        </w:rPr>
        <w:t>grudnia)</w:t>
      </w:r>
      <w:r w:rsidR="00CF68FB">
        <w:rPr>
          <w:rFonts w:ascii="Arial" w:eastAsia="NSimSun" w:hAnsi="Arial" w:cs="Arial"/>
          <w:lang w:eastAsia="zh-CN" w:bidi="hi-IN"/>
        </w:rPr>
        <w:t>,</w:t>
      </w:r>
      <w:r w:rsidRPr="00A71465">
        <w:rPr>
          <w:rFonts w:ascii="Arial" w:eastAsia="NSimSun" w:hAnsi="Arial" w:cs="Arial"/>
          <w:lang w:eastAsia="zh-CN" w:bidi="hi-IN"/>
        </w:rPr>
        <w:t xml:space="preserve"> na jedno gospodarstwo domowe;</w:t>
      </w:r>
    </w:p>
    <w:p w14:paraId="172D3FAF" w14:textId="77777777" w:rsidR="00A71465" w:rsidRPr="00A71465" w:rsidRDefault="00A71465">
      <w:pPr>
        <w:widowControl w:val="0"/>
        <w:numPr>
          <w:ilvl w:val="0"/>
          <w:numId w:val="52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papier i tektura – w dowolnej ilości;</w:t>
      </w:r>
    </w:p>
    <w:p w14:paraId="3DF0D5D2" w14:textId="77777777" w:rsidR="00A71465" w:rsidRPr="00A71465" w:rsidRDefault="00A71465">
      <w:pPr>
        <w:widowControl w:val="0"/>
        <w:numPr>
          <w:ilvl w:val="0"/>
          <w:numId w:val="52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odpady kuchenne ulegające biodegradacji – w dowolnej ilości;</w:t>
      </w:r>
    </w:p>
    <w:p w14:paraId="5B47AA6F" w14:textId="77777777" w:rsidR="00A71465" w:rsidRPr="00A71465" w:rsidRDefault="00A71465">
      <w:pPr>
        <w:widowControl w:val="0"/>
        <w:numPr>
          <w:ilvl w:val="0"/>
          <w:numId w:val="52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odzież – w dowolnej ilości;</w:t>
      </w:r>
    </w:p>
    <w:p w14:paraId="676259A9" w14:textId="77777777" w:rsidR="00A71465" w:rsidRPr="00A71465" w:rsidRDefault="00A71465">
      <w:pPr>
        <w:widowControl w:val="0"/>
        <w:numPr>
          <w:ilvl w:val="0"/>
          <w:numId w:val="52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tekstylia – w dowolnej ilości;</w:t>
      </w:r>
    </w:p>
    <w:p w14:paraId="43169378" w14:textId="77777777" w:rsidR="00A71465" w:rsidRPr="00A71465" w:rsidRDefault="00A71465">
      <w:pPr>
        <w:widowControl w:val="0"/>
        <w:numPr>
          <w:ilvl w:val="0"/>
          <w:numId w:val="52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odpady ulegające biodegradacji – w dowolnej ilości;</w:t>
      </w:r>
    </w:p>
    <w:p w14:paraId="54242BB9" w14:textId="77777777" w:rsidR="00A71465" w:rsidRPr="00A71465" w:rsidRDefault="00A71465">
      <w:pPr>
        <w:widowControl w:val="0"/>
        <w:numPr>
          <w:ilvl w:val="0"/>
          <w:numId w:val="52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odpady wielkogabarytowe – w dowolnej ilości;</w:t>
      </w:r>
    </w:p>
    <w:p w14:paraId="0AAE3CD7" w14:textId="77777777" w:rsidR="00A71465" w:rsidRPr="00A71465" w:rsidRDefault="00A71465">
      <w:pPr>
        <w:widowControl w:val="0"/>
        <w:numPr>
          <w:ilvl w:val="0"/>
          <w:numId w:val="52"/>
        </w:numPr>
        <w:tabs>
          <w:tab w:val="right" w:leader="dot" w:pos="9637"/>
        </w:tabs>
        <w:suppressAutoHyphens/>
        <w:spacing w:after="0" w:line="240" w:lineRule="auto"/>
        <w:ind w:left="1429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odpady remontowo-budowlane i rozbiórkowe:</w:t>
      </w:r>
    </w:p>
    <w:p w14:paraId="5960B568" w14:textId="4DA5F55A" w:rsidR="00A71465" w:rsidRPr="00A71465" w:rsidRDefault="00A71465">
      <w:pPr>
        <w:widowControl w:val="0"/>
        <w:numPr>
          <w:ilvl w:val="0"/>
          <w:numId w:val="53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odpady betonu oraz gruz betonowy z rozbiórek i</w:t>
      </w:r>
      <w:r w:rsidR="00C5767F">
        <w:rPr>
          <w:rFonts w:ascii="Arial" w:eastAsia="NSimSun" w:hAnsi="Arial" w:cs="Arial"/>
          <w:lang w:eastAsia="zh-CN" w:bidi="hi-IN"/>
        </w:rPr>
        <w:t> </w:t>
      </w:r>
      <w:r w:rsidRPr="00A71465">
        <w:rPr>
          <w:rFonts w:ascii="Arial" w:eastAsia="NSimSun" w:hAnsi="Arial" w:cs="Arial"/>
          <w:lang w:eastAsia="zh-CN" w:bidi="hi-IN"/>
        </w:rPr>
        <w:t>remontów,</w:t>
      </w:r>
    </w:p>
    <w:p w14:paraId="6E1C448C" w14:textId="77777777" w:rsidR="00A71465" w:rsidRPr="00A71465" w:rsidRDefault="00A71465">
      <w:pPr>
        <w:widowControl w:val="0"/>
        <w:numPr>
          <w:ilvl w:val="0"/>
          <w:numId w:val="53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gruz ceglany,</w:t>
      </w:r>
    </w:p>
    <w:p w14:paraId="4D7EB308" w14:textId="77777777" w:rsidR="00A71465" w:rsidRPr="00A71465" w:rsidRDefault="00A71465">
      <w:pPr>
        <w:widowControl w:val="0"/>
        <w:numPr>
          <w:ilvl w:val="0"/>
          <w:numId w:val="53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odpady innych materiałów ceramicznych i wyposażenia,</w:t>
      </w:r>
    </w:p>
    <w:p w14:paraId="10A723A2" w14:textId="77777777" w:rsidR="00A71465" w:rsidRPr="00A71465" w:rsidRDefault="00A71465">
      <w:pPr>
        <w:widowControl w:val="0"/>
        <w:numPr>
          <w:ilvl w:val="0"/>
          <w:numId w:val="53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zmieszane odpady z betonu, gruzu ceglanego, odpadowych materiałów ceramicznych i elementów wyposażenia inne niż wymienione w 17 01 06,</w:t>
      </w:r>
    </w:p>
    <w:p w14:paraId="770EBCA3" w14:textId="77777777" w:rsidR="00A71465" w:rsidRPr="00A71465" w:rsidRDefault="00A71465">
      <w:pPr>
        <w:widowControl w:val="0"/>
        <w:numPr>
          <w:ilvl w:val="0"/>
          <w:numId w:val="53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usunięte tynki, tapety, okleiny itp.,</w:t>
      </w:r>
    </w:p>
    <w:p w14:paraId="0B67C1AA" w14:textId="77777777" w:rsidR="00A71465" w:rsidRPr="00A71465" w:rsidRDefault="00A71465">
      <w:pPr>
        <w:widowControl w:val="0"/>
        <w:numPr>
          <w:ilvl w:val="0"/>
          <w:numId w:val="53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odpadowa papa,</w:t>
      </w:r>
    </w:p>
    <w:p w14:paraId="267D4165" w14:textId="77777777" w:rsidR="00A71465" w:rsidRPr="00A71465" w:rsidRDefault="00A71465">
      <w:pPr>
        <w:widowControl w:val="0"/>
        <w:numPr>
          <w:ilvl w:val="0"/>
          <w:numId w:val="53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kable inne niż wymienione w 17 04 10,</w:t>
      </w:r>
    </w:p>
    <w:p w14:paraId="2E4280BB" w14:textId="77777777" w:rsidR="00A71465" w:rsidRPr="00A71465" w:rsidRDefault="00A71465">
      <w:pPr>
        <w:widowControl w:val="0"/>
        <w:numPr>
          <w:ilvl w:val="0"/>
          <w:numId w:val="53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materiały izolacyjne inne niż wymienione w 17 06 01 i 17 06 03,</w:t>
      </w:r>
    </w:p>
    <w:p w14:paraId="485152E3" w14:textId="77777777" w:rsidR="00A71465" w:rsidRPr="00A71465" w:rsidRDefault="00A71465">
      <w:pPr>
        <w:widowControl w:val="0"/>
        <w:numPr>
          <w:ilvl w:val="0"/>
          <w:numId w:val="53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 xml:space="preserve">zmieszane odpady z budowy, remontów i demontażu inne niż wymienione </w:t>
      </w:r>
      <w:r w:rsidRPr="00A71465">
        <w:rPr>
          <w:rFonts w:ascii="Arial" w:eastAsia="NSimSun" w:hAnsi="Arial" w:cs="Arial"/>
          <w:lang w:eastAsia="zh-CN" w:bidi="hi-IN"/>
        </w:rPr>
        <w:lastRenderedPageBreak/>
        <w:t>w 17 09 01, 17 09 02 i 17 09 03,</w:t>
      </w:r>
    </w:p>
    <w:p w14:paraId="72E596D8" w14:textId="77777777" w:rsidR="00A71465" w:rsidRPr="00A71465" w:rsidRDefault="00A71465">
      <w:pPr>
        <w:widowControl w:val="0"/>
        <w:numPr>
          <w:ilvl w:val="0"/>
          <w:numId w:val="53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materiały konstrukcyjne zawierające gips inne niż wymienione w 17 08 01</w:t>
      </w:r>
    </w:p>
    <w:p w14:paraId="6CD8C823" w14:textId="55E76DB9" w:rsidR="00A71465" w:rsidRPr="00A71465" w:rsidRDefault="00A71465" w:rsidP="00A71465">
      <w:pPr>
        <w:widowControl w:val="0"/>
        <w:suppressAutoHyphens/>
        <w:spacing w:after="0" w:line="240" w:lineRule="auto"/>
        <w:ind w:left="1428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w łącznej ilości do 1000 kg 1 (Mg), na rok kalendarzowy (od 1 stycznia do</w:t>
      </w:r>
      <w:r w:rsidR="00C5767F">
        <w:rPr>
          <w:rFonts w:ascii="Arial" w:eastAsia="NSimSun" w:hAnsi="Arial" w:cs="Arial"/>
          <w:lang w:eastAsia="zh-CN" w:bidi="hi-IN"/>
        </w:rPr>
        <w:t> </w:t>
      </w:r>
      <w:r w:rsidRPr="00A71465">
        <w:rPr>
          <w:rFonts w:ascii="Arial" w:eastAsia="NSimSun" w:hAnsi="Arial" w:cs="Arial"/>
          <w:lang w:eastAsia="zh-CN" w:bidi="hi-IN"/>
        </w:rPr>
        <w:t>31</w:t>
      </w:r>
      <w:r w:rsidR="00C5767F">
        <w:rPr>
          <w:rFonts w:ascii="Arial" w:eastAsia="NSimSun" w:hAnsi="Arial" w:cs="Arial"/>
          <w:lang w:eastAsia="zh-CN" w:bidi="hi-IN"/>
        </w:rPr>
        <w:t> </w:t>
      </w:r>
      <w:r w:rsidRPr="00A71465">
        <w:rPr>
          <w:rFonts w:ascii="Arial" w:eastAsia="NSimSun" w:hAnsi="Arial" w:cs="Arial"/>
          <w:lang w:eastAsia="zh-CN" w:bidi="hi-IN"/>
        </w:rPr>
        <w:t>grudnia), na jedno gospodarstwo domowe;</w:t>
      </w:r>
    </w:p>
    <w:p w14:paraId="5382E7AA" w14:textId="77777777" w:rsidR="00A71465" w:rsidRPr="00A71465" w:rsidRDefault="00A71465">
      <w:pPr>
        <w:widowControl w:val="0"/>
        <w:numPr>
          <w:ilvl w:val="0"/>
          <w:numId w:val="52"/>
        </w:numPr>
        <w:tabs>
          <w:tab w:val="right" w:leader="dot" w:pos="9637"/>
        </w:tabs>
        <w:suppressAutoHyphens/>
        <w:spacing w:after="0" w:line="240" w:lineRule="auto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tworzywa sztuczne – w dowolnej ilości;</w:t>
      </w:r>
    </w:p>
    <w:p w14:paraId="5FFE55D3" w14:textId="77777777" w:rsidR="00A71465" w:rsidRPr="00A71465" w:rsidRDefault="00A71465">
      <w:pPr>
        <w:widowControl w:val="0"/>
        <w:numPr>
          <w:ilvl w:val="0"/>
          <w:numId w:val="52"/>
        </w:numPr>
        <w:tabs>
          <w:tab w:val="right" w:leader="dot" w:pos="9637"/>
        </w:tabs>
        <w:suppressAutoHyphens/>
        <w:spacing w:after="0" w:line="240" w:lineRule="auto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metale – w dowolnej ilości;</w:t>
      </w:r>
    </w:p>
    <w:p w14:paraId="3B2F5D2A" w14:textId="77777777" w:rsidR="00A71465" w:rsidRPr="00A71465" w:rsidRDefault="00A71465">
      <w:pPr>
        <w:widowControl w:val="0"/>
        <w:numPr>
          <w:ilvl w:val="0"/>
          <w:numId w:val="52"/>
        </w:numPr>
        <w:tabs>
          <w:tab w:val="right" w:leader="dot" w:pos="9637"/>
        </w:tabs>
        <w:suppressAutoHyphens/>
        <w:spacing w:after="0" w:line="240" w:lineRule="auto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odpady niebezpieczne o kodach:</w:t>
      </w:r>
    </w:p>
    <w:p w14:paraId="2315E21C" w14:textId="77777777" w:rsidR="00A71465" w:rsidRPr="00A71465" w:rsidRDefault="00A71465">
      <w:pPr>
        <w:widowControl w:val="0"/>
        <w:numPr>
          <w:ilvl w:val="0"/>
          <w:numId w:val="54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rozpuszczalniki,</w:t>
      </w:r>
    </w:p>
    <w:p w14:paraId="19901B73" w14:textId="77777777" w:rsidR="00A71465" w:rsidRPr="00A71465" w:rsidRDefault="00A71465">
      <w:pPr>
        <w:widowControl w:val="0"/>
        <w:numPr>
          <w:ilvl w:val="0"/>
          <w:numId w:val="54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kwasy,</w:t>
      </w:r>
    </w:p>
    <w:p w14:paraId="4879C4FF" w14:textId="77777777" w:rsidR="00A71465" w:rsidRPr="00A71465" w:rsidRDefault="00A71465">
      <w:pPr>
        <w:widowControl w:val="0"/>
        <w:numPr>
          <w:ilvl w:val="0"/>
          <w:numId w:val="54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alkalia,</w:t>
      </w:r>
    </w:p>
    <w:p w14:paraId="028749A6" w14:textId="77777777" w:rsidR="00A71465" w:rsidRPr="00A71465" w:rsidRDefault="00A71465">
      <w:pPr>
        <w:widowControl w:val="0"/>
        <w:numPr>
          <w:ilvl w:val="0"/>
          <w:numId w:val="54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środki ochrony roślin,</w:t>
      </w:r>
    </w:p>
    <w:p w14:paraId="1B212512" w14:textId="77777777" w:rsidR="00A71465" w:rsidRPr="00A71465" w:rsidRDefault="00A71465">
      <w:pPr>
        <w:widowControl w:val="0"/>
        <w:numPr>
          <w:ilvl w:val="0"/>
          <w:numId w:val="54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oleje i tłuszcze inne niż wymienione w 20 01 25,</w:t>
      </w:r>
    </w:p>
    <w:p w14:paraId="6197ED1F" w14:textId="77777777" w:rsidR="00A71465" w:rsidRPr="00A71465" w:rsidRDefault="00A71465">
      <w:pPr>
        <w:widowControl w:val="0"/>
        <w:numPr>
          <w:ilvl w:val="0"/>
          <w:numId w:val="54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farby, tusze, farby drukarskie, kleje, lepiszcze i żywice zawierające substancje niebezpieczne,</w:t>
      </w:r>
    </w:p>
    <w:p w14:paraId="1C7096FB" w14:textId="77777777" w:rsidR="00A71465" w:rsidRPr="00A71465" w:rsidRDefault="00A71465">
      <w:pPr>
        <w:widowControl w:val="0"/>
        <w:numPr>
          <w:ilvl w:val="0"/>
          <w:numId w:val="54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leki cytotoksyczne i cytostatyczne,</w:t>
      </w:r>
    </w:p>
    <w:p w14:paraId="265CD10F" w14:textId="75BF2BB4" w:rsidR="00A71465" w:rsidRPr="00A71465" w:rsidRDefault="00A71465">
      <w:pPr>
        <w:widowControl w:val="0"/>
        <w:numPr>
          <w:ilvl w:val="0"/>
          <w:numId w:val="54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baterie i akumulatory łącznie z bateriami i akumulatorami wymienionymi w</w:t>
      </w:r>
      <w:r w:rsidR="00C5767F">
        <w:rPr>
          <w:rFonts w:ascii="Arial" w:eastAsia="NSimSun" w:hAnsi="Arial" w:cs="Arial"/>
          <w:lang w:eastAsia="zh-CN" w:bidi="hi-IN"/>
        </w:rPr>
        <w:t> </w:t>
      </w:r>
      <w:r w:rsidRPr="00A71465">
        <w:rPr>
          <w:rFonts w:ascii="Arial" w:eastAsia="NSimSun" w:hAnsi="Arial" w:cs="Arial"/>
          <w:lang w:eastAsia="zh-CN" w:bidi="hi-IN"/>
        </w:rPr>
        <w:t>16</w:t>
      </w:r>
      <w:r w:rsidR="00C5767F">
        <w:rPr>
          <w:rFonts w:ascii="Arial" w:eastAsia="NSimSun" w:hAnsi="Arial" w:cs="Arial"/>
          <w:lang w:eastAsia="zh-CN" w:bidi="hi-IN"/>
        </w:rPr>
        <w:t xml:space="preserve"> </w:t>
      </w:r>
      <w:r w:rsidRPr="00A71465">
        <w:rPr>
          <w:rFonts w:ascii="Arial" w:eastAsia="NSimSun" w:hAnsi="Arial" w:cs="Arial"/>
          <w:lang w:eastAsia="zh-CN" w:bidi="hi-IN"/>
        </w:rPr>
        <w:t>06 01, 16 06 02 lub 16 06 03 oraz niesortowane baterie i akumulatory zawierające te baterie,</w:t>
      </w:r>
    </w:p>
    <w:p w14:paraId="51CCF6ED" w14:textId="77777777" w:rsidR="00A71465" w:rsidRPr="00A71465" w:rsidRDefault="00A71465">
      <w:pPr>
        <w:widowControl w:val="0"/>
        <w:numPr>
          <w:ilvl w:val="0"/>
          <w:numId w:val="54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baterie inne niż wymienione w 20 01 33</w:t>
      </w:r>
    </w:p>
    <w:p w14:paraId="3F29D111" w14:textId="77777777" w:rsidR="00A71465" w:rsidRPr="00A71465" w:rsidRDefault="00A71465" w:rsidP="00A71465">
      <w:pPr>
        <w:widowControl w:val="0"/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w każdej ilości;</w:t>
      </w:r>
    </w:p>
    <w:p w14:paraId="42465364" w14:textId="656F1ABE" w:rsidR="00A71465" w:rsidRPr="00A71465" w:rsidRDefault="00A71465">
      <w:pPr>
        <w:widowControl w:val="0"/>
        <w:numPr>
          <w:ilvl w:val="0"/>
          <w:numId w:val="52"/>
        </w:numPr>
        <w:tabs>
          <w:tab w:val="right" w:leader="dot" w:pos="9637"/>
        </w:tabs>
        <w:suppressAutoHyphens/>
        <w:spacing w:after="0" w:line="240" w:lineRule="auto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odpady zużytego</w:t>
      </w:r>
      <w:r w:rsidR="00CF68FB">
        <w:rPr>
          <w:rFonts w:ascii="Arial" w:eastAsia="NSimSun" w:hAnsi="Arial" w:cs="Arial"/>
          <w:lang w:eastAsia="zh-CN" w:bidi="hi-IN"/>
        </w:rPr>
        <w:t>,</w:t>
      </w:r>
      <w:r w:rsidRPr="00A71465">
        <w:rPr>
          <w:rFonts w:ascii="Arial" w:eastAsia="NSimSun" w:hAnsi="Arial" w:cs="Arial"/>
          <w:lang w:eastAsia="zh-CN" w:bidi="hi-IN"/>
        </w:rPr>
        <w:t xml:space="preserve"> w tym niekompletnego sprzętu elektrycznego i</w:t>
      </w:r>
      <w:r w:rsidR="00C5767F">
        <w:rPr>
          <w:rFonts w:ascii="Arial" w:eastAsia="NSimSun" w:hAnsi="Arial" w:cs="Arial"/>
          <w:lang w:eastAsia="zh-CN" w:bidi="hi-IN"/>
        </w:rPr>
        <w:t> </w:t>
      </w:r>
      <w:r w:rsidRPr="00A71465">
        <w:rPr>
          <w:rFonts w:ascii="Arial" w:eastAsia="NSimSun" w:hAnsi="Arial" w:cs="Arial"/>
          <w:lang w:eastAsia="zh-CN" w:bidi="hi-IN"/>
        </w:rPr>
        <w:t>elektronicznego</w:t>
      </w:r>
      <w:r w:rsidR="00CF68FB">
        <w:rPr>
          <w:rFonts w:ascii="Arial" w:eastAsia="NSimSun" w:hAnsi="Arial" w:cs="Arial"/>
          <w:lang w:eastAsia="zh-CN" w:bidi="hi-IN"/>
        </w:rPr>
        <w:t xml:space="preserve">, </w:t>
      </w:r>
      <w:r w:rsidRPr="00A71465">
        <w:rPr>
          <w:rFonts w:ascii="Arial" w:eastAsia="NSimSun" w:hAnsi="Arial" w:cs="Arial"/>
          <w:lang w:eastAsia="zh-CN" w:bidi="hi-IN"/>
        </w:rPr>
        <w:t>pochodzącego z gospodarstw domowych w ilościach i</w:t>
      </w:r>
      <w:r w:rsidR="00C5767F">
        <w:rPr>
          <w:rFonts w:ascii="Arial" w:eastAsia="NSimSun" w:hAnsi="Arial" w:cs="Arial"/>
          <w:lang w:eastAsia="zh-CN" w:bidi="hi-IN"/>
        </w:rPr>
        <w:t> </w:t>
      </w:r>
      <w:r w:rsidRPr="00A71465">
        <w:rPr>
          <w:rFonts w:ascii="Arial" w:eastAsia="NSimSun" w:hAnsi="Arial" w:cs="Arial"/>
          <w:lang w:eastAsia="zh-CN" w:bidi="hi-IN"/>
        </w:rPr>
        <w:t>rodzaju wskazujących na pochodzenie z gospodarstw domowych – o kodach:</w:t>
      </w:r>
    </w:p>
    <w:p w14:paraId="1EF9F17B" w14:textId="77777777" w:rsidR="00A71465" w:rsidRPr="00A71465" w:rsidRDefault="00A71465">
      <w:pPr>
        <w:widowControl w:val="0"/>
        <w:numPr>
          <w:ilvl w:val="0"/>
          <w:numId w:val="55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lampy fluorescencyjne - sprzęt oświetleniowy,</w:t>
      </w:r>
    </w:p>
    <w:p w14:paraId="75B1C077" w14:textId="77777777" w:rsidR="00A71465" w:rsidRPr="00A71465" w:rsidRDefault="00A71465">
      <w:pPr>
        <w:widowControl w:val="0"/>
        <w:numPr>
          <w:ilvl w:val="0"/>
          <w:numId w:val="55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urządzenia zawierające freony,</w:t>
      </w:r>
    </w:p>
    <w:p w14:paraId="3F318BB1" w14:textId="77777777" w:rsidR="00A71465" w:rsidRPr="00A71465" w:rsidRDefault="00A71465">
      <w:pPr>
        <w:widowControl w:val="0"/>
        <w:numPr>
          <w:ilvl w:val="0"/>
          <w:numId w:val="55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zużyte urządzenia elektryczne i elektroniczne inne niż wymienione w 20 01 21 i 20 01 23 zawierające niebezpieczne składniki,</w:t>
      </w:r>
    </w:p>
    <w:p w14:paraId="3DB1EC49" w14:textId="0C9372B5" w:rsidR="00CF68FB" w:rsidRPr="00A71465" w:rsidRDefault="00A71465">
      <w:pPr>
        <w:widowControl w:val="0"/>
        <w:numPr>
          <w:ilvl w:val="0"/>
          <w:numId w:val="55"/>
        </w:numPr>
        <w:tabs>
          <w:tab w:val="right" w:leader="dot" w:pos="9637"/>
        </w:tabs>
        <w:suppressAutoHyphens/>
        <w:spacing w:after="0" w:line="240" w:lineRule="auto"/>
        <w:ind w:left="1786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zużyte urządzenia elektryczne i elektroniczne inne niż wymienione w 20 01 21, 20 01 23 i 20 01 35)</w:t>
      </w:r>
      <w:r w:rsidR="00CF68FB">
        <w:rPr>
          <w:rFonts w:ascii="Arial" w:eastAsia="NSimSun" w:hAnsi="Arial" w:cs="Arial"/>
          <w:lang w:eastAsia="zh-CN" w:bidi="hi-IN"/>
        </w:rPr>
        <w:t xml:space="preserve"> </w:t>
      </w:r>
    </w:p>
    <w:p w14:paraId="3827EE1D" w14:textId="77777777" w:rsidR="00A71465" w:rsidRPr="00CF68FB" w:rsidRDefault="00A71465" w:rsidP="0000212F">
      <w:pPr>
        <w:widowControl w:val="0"/>
        <w:tabs>
          <w:tab w:val="right" w:leader="dot" w:pos="9637"/>
        </w:tabs>
        <w:suppressAutoHyphens/>
        <w:spacing w:after="0" w:line="240" w:lineRule="auto"/>
        <w:ind w:left="1429"/>
        <w:contextualSpacing/>
        <w:jc w:val="both"/>
        <w:rPr>
          <w:rFonts w:ascii="Arial" w:eastAsia="NSimSun" w:hAnsi="Arial" w:cs="Arial"/>
          <w:lang w:eastAsia="zh-CN" w:bidi="hi-IN"/>
        </w:rPr>
      </w:pPr>
      <w:r w:rsidRPr="00CF68FB">
        <w:rPr>
          <w:rFonts w:ascii="Arial" w:eastAsia="NSimSun" w:hAnsi="Arial" w:cs="Arial"/>
          <w:lang w:eastAsia="zh-CN" w:bidi="hi-IN"/>
        </w:rPr>
        <w:t>w każdej ilości.</w:t>
      </w:r>
    </w:p>
    <w:p w14:paraId="6EE68E4C" w14:textId="77777777" w:rsidR="00A71465" w:rsidRPr="00A71465" w:rsidRDefault="00A71465">
      <w:pPr>
        <w:widowControl w:val="0"/>
        <w:numPr>
          <w:ilvl w:val="0"/>
          <w:numId w:val="48"/>
        </w:numPr>
        <w:tabs>
          <w:tab w:val="right" w:leader="dot" w:pos="9637"/>
        </w:tabs>
        <w:suppressAutoHyphens/>
        <w:spacing w:after="0" w:line="240" w:lineRule="auto"/>
        <w:ind w:left="357" w:hanging="357"/>
        <w:contextualSpacing/>
        <w:jc w:val="both"/>
        <w:rPr>
          <w:rFonts w:ascii="Arial" w:eastAsia="NSimSun" w:hAnsi="Arial" w:cs="Arial"/>
          <w:b/>
          <w:lang w:eastAsia="zh-CN" w:bidi="hi-IN"/>
        </w:rPr>
      </w:pPr>
      <w:r w:rsidRPr="00A71465">
        <w:rPr>
          <w:rFonts w:ascii="Arial" w:eastAsia="NSimSun" w:hAnsi="Arial" w:cs="Arial"/>
          <w:b/>
          <w:lang w:eastAsia="zh-CN" w:bidi="hi-IN"/>
        </w:rPr>
        <w:t>Opis przedmiotu zamówienia</w:t>
      </w:r>
    </w:p>
    <w:p w14:paraId="1DEDE98E" w14:textId="4C739634" w:rsidR="00A71465" w:rsidRPr="00A71465" w:rsidRDefault="00A71465" w:rsidP="00A71465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Wykonawca będzie zobowiązany zorganizować i prowadzić Punkt Selektywnej Zbiórki Odpadów Komunalnych, realizując obowiązek wynikający z art. 3 ust. 2 pkt 6 ustawy o</w:t>
      </w:r>
      <w:r w:rsidR="00C5767F">
        <w:rPr>
          <w:rFonts w:ascii="Arial" w:eastAsia="NSimSun" w:hAnsi="Arial" w:cs="Arial"/>
          <w:lang w:eastAsia="zh-CN" w:bidi="hi-IN"/>
        </w:rPr>
        <w:t> </w:t>
      </w:r>
      <w:r w:rsidRPr="00A71465">
        <w:rPr>
          <w:rFonts w:ascii="Arial" w:eastAsia="NSimSun" w:hAnsi="Arial" w:cs="Arial"/>
          <w:lang w:eastAsia="zh-CN" w:bidi="hi-IN"/>
        </w:rPr>
        <w:t>utrzymaniu czystości i porządku w gminach (Dz. U. z 2022 r. poz. 2519</w:t>
      </w:r>
      <w:r w:rsidR="00CF68FB" w:rsidRPr="00CF68FB">
        <w:rPr>
          <w:rFonts w:ascii="Arial" w:eastAsia="Lucida Sans Unicode" w:hAnsi="Arial" w:cs="Arial"/>
          <w:lang w:eastAsia="ar-SA"/>
        </w:rPr>
        <w:t xml:space="preserve"> </w:t>
      </w:r>
      <w:r w:rsidR="00CF68FB">
        <w:rPr>
          <w:rFonts w:ascii="Arial" w:eastAsia="Lucida Sans Unicode" w:hAnsi="Arial" w:cs="Arial"/>
          <w:lang w:eastAsia="ar-SA"/>
        </w:rPr>
        <w:t xml:space="preserve">z </w:t>
      </w:r>
      <w:proofErr w:type="spellStart"/>
      <w:r w:rsidR="00CF68FB">
        <w:rPr>
          <w:rFonts w:ascii="Arial" w:eastAsia="Lucida Sans Unicode" w:hAnsi="Arial" w:cs="Arial"/>
          <w:lang w:eastAsia="ar-SA"/>
        </w:rPr>
        <w:t>późn</w:t>
      </w:r>
      <w:proofErr w:type="spellEnd"/>
      <w:r w:rsidR="00CF68FB">
        <w:rPr>
          <w:rFonts w:ascii="Arial" w:eastAsia="Lucida Sans Unicode" w:hAnsi="Arial" w:cs="Arial"/>
          <w:lang w:eastAsia="ar-SA"/>
        </w:rPr>
        <w:t>. zm.</w:t>
      </w:r>
      <w:r w:rsidRPr="00A71465">
        <w:rPr>
          <w:rFonts w:ascii="Arial" w:eastAsia="NSimSun" w:hAnsi="Arial" w:cs="Arial"/>
          <w:lang w:eastAsia="zh-CN" w:bidi="hi-IN"/>
        </w:rPr>
        <w:t>) oraz</w:t>
      </w:r>
      <w:r w:rsidR="00C5767F">
        <w:rPr>
          <w:rFonts w:ascii="Arial" w:eastAsia="NSimSun" w:hAnsi="Arial" w:cs="Arial"/>
          <w:lang w:eastAsia="zh-CN" w:bidi="hi-IN"/>
        </w:rPr>
        <w:t> </w:t>
      </w:r>
      <w:r w:rsidRPr="00A71465">
        <w:rPr>
          <w:rFonts w:ascii="Arial" w:eastAsia="NSimSun" w:hAnsi="Arial" w:cs="Arial"/>
          <w:lang w:eastAsia="zh-CN" w:bidi="hi-IN"/>
        </w:rPr>
        <w:t xml:space="preserve">w oparciu o Regulamin utrzymania czystości i porządku na terenie Gminy Wejherowo w zakresie pozbywania się odpadów selektywnie zebranych (dokument dostępny w BIP Gminy Wejherowo pod linkiem: </w:t>
      </w:r>
      <w:hyperlink r:id="rId11" w:history="1">
        <w:r w:rsidRPr="00A71465">
          <w:rPr>
            <w:rFonts w:ascii="Arial" w:eastAsia="NSimSun" w:hAnsi="Arial" w:cs="Arial"/>
            <w:color w:val="000080"/>
            <w:u w:val="single"/>
            <w:lang w:eastAsia="zh-CN" w:bidi="hi-IN"/>
          </w:rPr>
          <w:t>https://bip.ugwejherowo.pl/artykul/uchwala-nr-xxxvi-425-2021-rady-gminy-wejherowo-z-dnia-29-grudnia-2021-r-w-sprawie-uchwalenia-re/</w:t>
        </w:r>
      </w:hyperlink>
      <w:r w:rsidRPr="00A71465">
        <w:rPr>
          <w:rFonts w:ascii="Arial" w:eastAsia="NSimSun" w:hAnsi="Arial" w:cs="Arial"/>
          <w:lang w:eastAsia="zh-CN" w:bidi="hi-IN"/>
        </w:rPr>
        <w:t>).</w:t>
      </w:r>
    </w:p>
    <w:p w14:paraId="4B25AE73" w14:textId="77777777" w:rsidR="00A71465" w:rsidRPr="00A71465" w:rsidRDefault="00A71465" w:rsidP="00A71465">
      <w:pPr>
        <w:widowControl w:val="0"/>
        <w:suppressAutoHyphens/>
        <w:spacing w:after="0" w:line="240" w:lineRule="auto"/>
        <w:ind w:left="357" w:hanging="357"/>
        <w:contextualSpacing/>
        <w:jc w:val="both"/>
        <w:rPr>
          <w:rFonts w:ascii="Arial" w:eastAsia="NSimSun" w:hAnsi="Arial" w:cs="Arial"/>
          <w:lang w:eastAsia="zh-CN" w:bidi="hi-IN"/>
        </w:rPr>
      </w:pPr>
    </w:p>
    <w:p w14:paraId="7FA23EA6" w14:textId="77777777" w:rsidR="00A71465" w:rsidRPr="00A71465" w:rsidRDefault="00A71465">
      <w:pPr>
        <w:widowControl w:val="0"/>
        <w:numPr>
          <w:ilvl w:val="0"/>
          <w:numId w:val="63"/>
        </w:numPr>
        <w:tabs>
          <w:tab w:val="right" w:leader="dot" w:pos="9637"/>
        </w:tabs>
        <w:suppressAutoHyphens/>
        <w:spacing w:after="0" w:line="240" w:lineRule="auto"/>
        <w:contextualSpacing/>
        <w:jc w:val="both"/>
        <w:rPr>
          <w:rFonts w:ascii="Arial" w:eastAsia="NSimSun" w:hAnsi="Arial" w:cs="Arial"/>
          <w:b/>
          <w:bCs/>
          <w:color w:val="000000"/>
          <w:lang w:eastAsia="zh-CN" w:bidi="hi-IN"/>
        </w:rPr>
      </w:pPr>
      <w:r w:rsidRPr="00A71465">
        <w:rPr>
          <w:rFonts w:ascii="Arial" w:eastAsia="NSimSun" w:hAnsi="Arial" w:cs="Arial"/>
          <w:b/>
          <w:bCs/>
          <w:color w:val="000000"/>
          <w:highlight w:val="white"/>
          <w:lang w:eastAsia="zh-CN" w:bidi="hi-IN"/>
        </w:rPr>
        <w:t>Przyjęcie odpadów od mieszkańców z nieruchomości zamieszkałych</w:t>
      </w:r>
      <w:r w:rsidRPr="00A71465">
        <w:rPr>
          <w:rFonts w:ascii="Arial" w:eastAsia="NSimSun" w:hAnsi="Arial" w:cs="Arial"/>
          <w:b/>
          <w:bCs/>
          <w:color w:val="000000"/>
          <w:lang w:eastAsia="zh-CN" w:bidi="hi-IN"/>
        </w:rPr>
        <w:t xml:space="preserve"> na terenie Gminy Wejherowo</w:t>
      </w:r>
    </w:p>
    <w:p w14:paraId="0E4A7472" w14:textId="1F14B039" w:rsidR="00A71465" w:rsidRPr="00A71465" w:rsidRDefault="00A71465">
      <w:pPr>
        <w:widowControl w:val="0"/>
        <w:numPr>
          <w:ilvl w:val="6"/>
          <w:numId w:val="49"/>
        </w:numPr>
        <w:tabs>
          <w:tab w:val="right" w:leader="dot" w:pos="9637"/>
        </w:tabs>
        <w:suppressAutoHyphens/>
        <w:spacing w:after="0" w:line="240" w:lineRule="auto"/>
        <w:ind w:left="1071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bCs/>
          <w:color w:val="000000"/>
          <w:lang w:eastAsia="zh-CN" w:bidi="hi-IN"/>
        </w:rPr>
        <w:t>Wykonawca</w:t>
      </w:r>
      <w:r w:rsidR="00CF68FB">
        <w:rPr>
          <w:rFonts w:ascii="Arial" w:eastAsia="NSimSun" w:hAnsi="Arial" w:cs="Arial"/>
          <w:bCs/>
          <w:color w:val="000000"/>
          <w:lang w:eastAsia="zh-CN" w:bidi="hi-IN"/>
        </w:rPr>
        <w:t>,</w:t>
      </w:r>
      <w:r w:rsidRPr="00A71465">
        <w:rPr>
          <w:rFonts w:ascii="Arial" w:eastAsia="NSimSun" w:hAnsi="Arial" w:cs="Arial"/>
          <w:bCs/>
          <w:color w:val="000000"/>
          <w:lang w:eastAsia="zh-CN" w:bidi="hi-IN"/>
        </w:rPr>
        <w:t xml:space="preserve"> </w:t>
      </w:r>
      <w:r w:rsidRPr="00A71465">
        <w:rPr>
          <w:rFonts w:ascii="Arial" w:eastAsia="NSimSun" w:hAnsi="Arial" w:cs="Arial"/>
          <w:lang w:eastAsia="zh-CN" w:bidi="hi-IN"/>
        </w:rPr>
        <w:t>przed przyjęciem Odpadów</w:t>
      </w:r>
      <w:r w:rsidR="00CF68FB">
        <w:rPr>
          <w:rFonts w:ascii="Arial" w:eastAsia="NSimSun" w:hAnsi="Arial" w:cs="Arial"/>
          <w:lang w:eastAsia="zh-CN" w:bidi="hi-IN"/>
        </w:rPr>
        <w:t>,</w:t>
      </w:r>
      <w:r w:rsidRPr="00A71465">
        <w:rPr>
          <w:rFonts w:ascii="Arial" w:eastAsia="NSimSun" w:hAnsi="Arial" w:cs="Arial"/>
          <w:lang w:eastAsia="zh-CN" w:bidi="hi-IN"/>
        </w:rPr>
        <w:t xml:space="preserve"> zobowiązany jest przyjąć od mieszkańca Gminy Wejherowo oświadczenie (wzór oświadczenia stanowi załącznik nr 1 do</w:t>
      </w:r>
      <w:r w:rsidR="00C5767F">
        <w:rPr>
          <w:rFonts w:ascii="Arial" w:eastAsia="NSimSun" w:hAnsi="Arial" w:cs="Arial"/>
          <w:lang w:eastAsia="zh-CN" w:bidi="hi-IN"/>
        </w:rPr>
        <w:t> </w:t>
      </w:r>
      <w:r w:rsidRPr="00A71465">
        <w:rPr>
          <w:rFonts w:ascii="Arial" w:eastAsia="NSimSun" w:hAnsi="Arial" w:cs="Arial"/>
          <w:lang w:eastAsia="zh-CN" w:bidi="hi-IN"/>
        </w:rPr>
        <w:t>OPZ) o zamieszkiwaniu w Gminie Wejherowo i pochodzeniu odpadów</w:t>
      </w:r>
      <w:r w:rsidR="00CF68FB">
        <w:rPr>
          <w:rFonts w:ascii="Arial" w:eastAsia="NSimSun" w:hAnsi="Arial" w:cs="Arial"/>
          <w:lang w:eastAsia="zh-CN" w:bidi="hi-IN"/>
        </w:rPr>
        <w:t>;</w:t>
      </w:r>
      <w:r w:rsidRPr="00A71465">
        <w:rPr>
          <w:rFonts w:ascii="Arial" w:eastAsia="NSimSun" w:hAnsi="Arial" w:cs="Arial"/>
          <w:lang w:eastAsia="zh-CN" w:bidi="hi-IN"/>
        </w:rPr>
        <w:t xml:space="preserve"> </w:t>
      </w:r>
      <w:r w:rsidR="00CF68FB">
        <w:rPr>
          <w:rFonts w:ascii="Arial" w:eastAsia="NSimSun" w:hAnsi="Arial" w:cs="Arial"/>
          <w:lang w:eastAsia="zh-CN" w:bidi="hi-IN"/>
        </w:rPr>
        <w:t>w</w:t>
      </w:r>
      <w:r w:rsidR="00C5767F">
        <w:rPr>
          <w:rFonts w:ascii="Arial" w:eastAsia="NSimSun" w:hAnsi="Arial" w:cs="Arial"/>
          <w:lang w:eastAsia="zh-CN" w:bidi="hi-IN"/>
        </w:rPr>
        <w:t> </w:t>
      </w:r>
      <w:r w:rsidRPr="00A71465">
        <w:rPr>
          <w:rFonts w:ascii="Arial" w:eastAsia="NSimSun" w:hAnsi="Arial" w:cs="Arial"/>
          <w:lang w:eastAsia="zh-CN" w:bidi="hi-IN"/>
        </w:rPr>
        <w:t>przypadku nie złożenia oświadczenia przez mieszkańca – Wykonawca może odmówić przyjęcia odpadów do PSZOK, który prowadzi</w:t>
      </w:r>
      <w:r w:rsidR="00CF68FB">
        <w:rPr>
          <w:rFonts w:ascii="Arial" w:eastAsia="NSimSun" w:hAnsi="Arial" w:cs="Arial"/>
          <w:lang w:eastAsia="zh-CN" w:bidi="hi-IN"/>
        </w:rPr>
        <w:t>,</w:t>
      </w:r>
    </w:p>
    <w:p w14:paraId="596202EB" w14:textId="118A7C06" w:rsidR="00A71465" w:rsidRPr="00A71465" w:rsidRDefault="00A71465">
      <w:pPr>
        <w:widowControl w:val="0"/>
        <w:numPr>
          <w:ilvl w:val="6"/>
          <w:numId w:val="49"/>
        </w:numPr>
        <w:tabs>
          <w:tab w:val="right" w:leader="dot" w:pos="9637"/>
        </w:tabs>
        <w:suppressAutoHyphens/>
        <w:spacing w:after="0" w:line="240" w:lineRule="auto"/>
        <w:ind w:left="1071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Wykonawca zobowiązuje się do prowadzenia ewidencji mieszkańców przekazujących odpady</w:t>
      </w:r>
      <w:r w:rsidR="00CF68FB">
        <w:rPr>
          <w:rFonts w:ascii="Arial" w:eastAsia="NSimSun" w:hAnsi="Arial" w:cs="Arial"/>
          <w:lang w:eastAsia="zh-CN" w:bidi="hi-IN"/>
        </w:rPr>
        <w:t>,</w:t>
      </w:r>
      <w:r w:rsidRPr="00A71465">
        <w:rPr>
          <w:rFonts w:ascii="Arial" w:eastAsia="NSimSun" w:hAnsi="Arial" w:cs="Arial"/>
          <w:lang w:eastAsia="zh-CN" w:bidi="hi-IN"/>
        </w:rPr>
        <w:t xml:space="preserve"> w sposób umożliwiający mu kontrolę ilości przekazywanych odpadów, tak aby nie przekroczyła ona</w:t>
      </w:r>
      <w:r w:rsidR="00CF68FB">
        <w:rPr>
          <w:rFonts w:ascii="Arial" w:eastAsia="NSimSun" w:hAnsi="Arial" w:cs="Arial"/>
          <w:lang w:eastAsia="zh-CN" w:bidi="hi-IN"/>
        </w:rPr>
        <w:t>,</w:t>
      </w:r>
      <w:r w:rsidRPr="00A71465">
        <w:rPr>
          <w:rFonts w:ascii="Arial" w:eastAsia="NSimSun" w:hAnsi="Arial" w:cs="Arial"/>
          <w:lang w:eastAsia="zh-CN" w:bidi="hi-IN"/>
        </w:rPr>
        <w:t xml:space="preserve"> w stosunku do danego gospodarstwa domowego</w:t>
      </w:r>
      <w:r w:rsidR="00CF68FB">
        <w:rPr>
          <w:rFonts w:ascii="Arial" w:eastAsia="NSimSun" w:hAnsi="Arial" w:cs="Arial"/>
          <w:lang w:eastAsia="zh-CN" w:bidi="hi-IN"/>
        </w:rPr>
        <w:t>,</w:t>
      </w:r>
      <w:r w:rsidRPr="00A71465">
        <w:rPr>
          <w:rFonts w:ascii="Arial" w:eastAsia="NSimSun" w:hAnsi="Arial" w:cs="Arial"/>
          <w:lang w:eastAsia="zh-CN" w:bidi="hi-IN"/>
        </w:rPr>
        <w:t xml:space="preserve"> ilości określonych w przepisach prawa miejscowego – uchwały Rady Gminy Wejherowo dotyczące gospodarki odpadami</w:t>
      </w:r>
      <w:r w:rsidR="00CF68FB">
        <w:rPr>
          <w:rFonts w:ascii="Arial" w:eastAsia="NSimSun" w:hAnsi="Arial" w:cs="Arial"/>
          <w:lang w:eastAsia="zh-CN" w:bidi="hi-IN"/>
        </w:rPr>
        <w:t>,</w:t>
      </w:r>
    </w:p>
    <w:p w14:paraId="2016D27B" w14:textId="7B4D6D1D" w:rsidR="00A71465" w:rsidRPr="00A71465" w:rsidRDefault="00CF68FB">
      <w:pPr>
        <w:widowControl w:val="0"/>
        <w:numPr>
          <w:ilvl w:val="6"/>
          <w:numId w:val="49"/>
        </w:numPr>
        <w:tabs>
          <w:tab w:val="right" w:leader="dot" w:pos="9637"/>
        </w:tabs>
        <w:suppressAutoHyphens/>
        <w:spacing w:after="0" w:line="240" w:lineRule="auto"/>
        <w:ind w:left="1071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>
        <w:rPr>
          <w:rFonts w:ascii="Arial" w:eastAsia="NSimSun" w:hAnsi="Arial" w:cs="Arial"/>
          <w:lang w:eastAsia="zh-CN" w:bidi="hi-IN"/>
        </w:rPr>
        <w:t>w</w:t>
      </w:r>
      <w:r w:rsidR="00A71465" w:rsidRPr="00A71465">
        <w:rPr>
          <w:rFonts w:ascii="Arial" w:eastAsia="NSimSun" w:hAnsi="Arial" w:cs="Arial"/>
          <w:lang w:eastAsia="zh-CN" w:bidi="hi-IN"/>
        </w:rPr>
        <w:t xml:space="preserve"> przypadku dostarczenia przez mieszkańca Gminy Wejherowo</w:t>
      </w:r>
      <w:r>
        <w:rPr>
          <w:rFonts w:ascii="Arial" w:eastAsia="NSimSun" w:hAnsi="Arial" w:cs="Arial"/>
          <w:lang w:eastAsia="zh-CN" w:bidi="hi-IN"/>
        </w:rPr>
        <w:t>,</w:t>
      </w:r>
      <w:r w:rsidR="00A71465" w:rsidRPr="00A71465">
        <w:rPr>
          <w:rFonts w:ascii="Arial" w:eastAsia="NSimSun" w:hAnsi="Arial" w:cs="Arial"/>
          <w:lang w:eastAsia="zh-CN" w:bidi="hi-IN"/>
        </w:rPr>
        <w:t xml:space="preserve"> odpadów w ilości przekraczającej dopuszczalną ilość, Wykonawca będzie mógł odpady przyjąć odpłatnie, na koszt dostarczającego</w:t>
      </w:r>
      <w:r>
        <w:rPr>
          <w:rFonts w:ascii="Arial" w:eastAsia="NSimSun" w:hAnsi="Arial" w:cs="Arial"/>
          <w:lang w:eastAsia="zh-CN" w:bidi="hi-IN"/>
        </w:rPr>
        <w:t>,</w:t>
      </w:r>
    </w:p>
    <w:p w14:paraId="7FD7B742" w14:textId="5C129FE5" w:rsidR="000055B8" w:rsidRDefault="00A71465" w:rsidP="00EE565E">
      <w:pPr>
        <w:widowControl w:val="0"/>
        <w:numPr>
          <w:ilvl w:val="6"/>
          <w:numId w:val="49"/>
        </w:numPr>
        <w:tabs>
          <w:tab w:val="right" w:leader="dot" w:pos="9637"/>
        </w:tabs>
        <w:suppressAutoHyphens/>
        <w:spacing w:after="0" w:line="240" w:lineRule="auto"/>
        <w:ind w:left="1071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lastRenderedPageBreak/>
        <w:t>Wykonawca umożliwi mieszkańcom dostarczenie odpadów</w:t>
      </w:r>
      <w:bookmarkStart w:id="12" w:name="_Hlk129611507"/>
      <w:r w:rsidR="000055B8">
        <w:rPr>
          <w:rFonts w:ascii="Arial" w:eastAsia="NSimSun" w:hAnsi="Arial" w:cs="Arial"/>
          <w:lang w:eastAsia="zh-CN" w:bidi="hi-IN"/>
        </w:rPr>
        <w:t xml:space="preserve">, z wyjątkiem odpadów niebezpiecznych, </w:t>
      </w:r>
      <w:r w:rsidRPr="00A71465">
        <w:rPr>
          <w:rFonts w:ascii="Arial" w:eastAsia="NSimSun" w:hAnsi="Arial" w:cs="Arial"/>
          <w:lang w:eastAsia="zh-CN" w:bidi="hi-IN"/>
        </w:rPr>
        <w:t>w dni powszednie (od</w:t>
      </w:r>
      <w:r w:rsidR="00EE565E">
        <w:rPr>
          <w:rFonts w:ascii="Arial" w:eastAsia="NSimSun" w:hAnsi="Arial" w:cs="Arial"/>
          <w:lang w:eastAsia="zh-CN" w:bidi="hi-IN"/>
        </w:rPr>
        <w:t> </w:t>
      </w:r>
      <w:r w:rsidRPr="00A71465">
        <w:rPr>
          <w:rFonts w:ascii="Arial" w:eastAsia="NSimSun" w:hAnsi="Arial" w:cs="Arial"/>
          <w:lang w:eastAsia="zh-CN" w:bidi="hi-IN"/>
        </w:rPr>
        <w:t>poniedziałku do piątku)</w:t>
      </w:r>
      <w:r w:rsidR="00CF68FB">
        <w:rPr>
          <w:rFonts w:ascii="Arial" w:eastAsia="NSimSun" w:hAnsi="Arial" w:cs="Arial"/>
          <w:lang w:eastAsia="zh-CN" w:bidi="hi-IN"/>
        </w:rPr>
        <w:t>,</w:t>
      </w:r>
      <w:r w:rsidRPr="00A71465">
        <w:rPr>
          <w:rFonts w:ascii="Arial" w:eastAsia="NSimSun" w:hAnsi="Arial" w:cs="Arial"/>
          <w:lang w:eastAsia="zh-CN" w:bidi="hi-IN"/>
        </w:rPr>
        <w:t xml:space="preserve"> co najmniej przez 8 godzin</w:t>
      </w:r>
      <w:bookmarkEnd w:id="12"/>
      <w:r w:rsidRPr="00A71465">
        <w:rPr>
          <w:rFonts w:ascii="Arial" w:eastAsia="NSimSun" w:hAnsi="Arial" w:cs="Arial"/>
          <w:lang w:eastAsia="zh-CN" w:bidi="hi-IN"/>
        </w:rPr>
        <w:t xml:space="preserve"> oraz w soboty</w:t>
      </w:r>
      <w:r w:rsidR="00CF68FB">
        <w:rPr>
          <w:rFonts w:ascii="Arial" w:eastAsia="NSimSun" w:hAnsi="Arial" w:cs="Arial"/>
          <w:lang w:eastAsia="zh-CN" w:bidi="hi-IN"/>
        </w:rPr>
        <w:t>,</w:t>
      </w:r>
      <w:r w:rsidRPr="00A71465">
        <w:rPr>
          <w:rFonts w:ascii="Arial" w:eastAsia="NSimSun" w:hAnsi="Arial" w:cs="Arial"/>
          <w:lang w:eastAsia="zh-CN" w:bidi="hi-IN"/>
        </w:rPr>
        <w:t xml:space="preserve"> co najmniej przez 4 godzin</w:t>
      </w:r>
      <w:r w:rsidR="00CF68FB">
        <w:rPr>
          <w:rFonts w:ascii="Arial" w:eastAsia="NSimSun" w:hAnsi="Arial" w:cs="Arial"/>
          <w:lang w:eastAsia="zh-CN" w:bidi="hi-IN"/>
        </w:rPr>
        <w:t>y,</w:t>
      </w:r>
      <w:r w:rsidRPr="00A71465">
        <w:rPr>
          <w:rFonts w:ascii="Arial" w:eastAsia="NSimSun" w:hAnsi="Arial" w:cs="Arial"/>
          <w:lang w:eastAsia="zh-CN" w:bidi="hi-IN"/>
        </w:rPr>
        <w:t xml:space="preserve"> z wyłączeniem dni ustawowo wolnych od pracy</w:t>
      </w:r>
      <w:r w:rsidR="00CF68FB">
        <w:rPr>
          <w:rFonts w:ascii="Arial" w:eastAsia="NSimSun" w:hAnsi="Arial" w:cs="Arial"/>
          <w:lang w:eastAsia="zh-CN" w:bidi="hi-IN"/>
        </w:rPr>
        <w:t>,</w:t>
      </w:r>
    </w:p>
    <w:p w14:paraId="205F504F" w14:textId="61C474E6" w:rsidR="00EF45FB" w:rsidRPr="00EE565E" w:rsidRDefault="000055B8" w:rsidP="00EE565E">
      <w:pPr>
        <w:widowControl w:val="0"/>
        <w:numPr>
          <w:ilvl w:val="6"/>
          <w:numId w:val="49"/>
        </w:numPr>
        <w:tabs>
          <w:tab w:val="right" w:leader="dot" w:pos="9637"/>
        </w:tabs>
        <w:suppressAutoHyphens/>
        <w:spacing w:after="0" w:line="240" w:lineRule="auto"/>
        <w:ind w:left="1071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Wykonawca umożliwi mieszkańcom</w:t>
      </w:r>
      <w:r w:rsidR="00EF45FB">
        <w:rPr>
          <w:rFonts w:ascii="Arial" w:eastAsia="NSimSun" w:hAnsi="Arial" w:cs="Arial"/>
          <w:lang w:eastAsia="zh-CN" w:bidi="hi-IN"/>
        </w:rPr>
        <w:t xml:space="preserve"> dosta</w:t>
      </w:r>
      <w:r w:rsidR="00EE565E">
        <w:rPr>
          <w:rFonts w:ascii="Arial" w:eastAsia="NSimSun" w:hAnsi="Arial" w:cs="Arial"/>
          <w:lang w:eastAsia="zh-CN" w:bidi="hi-IN"/>
        </w:rPr>
        <w:t xml:space="preserve">rczenie odpadów niebezpiecznych </w:t>
      </w:r>
      <w:r w:rsidR="00EE565E" w:rsidRPr="00A71465">
        <w:rPr>
          <w:rFonts w:ascii="Arial" w:eastAsia="NSimSun" w:hAnsi="Arial" w:cs="Arial"/>
          <w:lang w:eastAsia="zh-CN" w:bidi="hi-IN"/>
        </w:rPr>
        <w:t>w dni powszednie (od poniedziałku do piątku)</w:t>
      </w:r>
      <w:r w:rsidR="00EE565E">
        <w:rPr>
          <w:rFonts w:ascii="Arial" w:eastAsia="NSimSun" w:hAnsi="Arial" w:cs="Arial"/>
          <w:lang w:eastAsia="zh-CN" w:bidi="hi-IN"/>
        </w:rPr>
        <w:t>,</w:t>
      </w:r>
      <w:r w:rsidR="00EE565E" w:rsidRPr="00A71465">
        <w:rPr>
          <w:rFonts w:ascii="Arial" w:eastAsia="NSimSun" w:hAnsi="Arial" w:cs="Arial"/>
          <w:lang w:eastAsia="zh-CN" w:bidi="hi-IN"/>
        </w:rPr>
        <w:t xml:space="preserve"> co</w:t>
      </w:r>
      <w:r w:rsidR="00EE565E">
        <w:rPr>
          <w:rFonts w:ascii="Arial" w:eastAsia="NSimSun" w:hAnsi="Arial" w:cs="Arial"/>
          <w:lang w:eastAsia="zh-CN" w:bidi="hi-IN"/>
        </w:rPr>
        <w:t> </w:t>
      </w:r>
      <w:r w:rsidR="00EE565E" w:rsidRPr="00A71465">
        <w:rPr>
          <w:rFonts w:ascii="Arial" w:eastAsia="NSimSun" w:hAnsi="Arial" w:cs="Arial"/>
          <w:lang w:eastAsia="zh-CN" w:bidi="hi-IN"/>
        </w:rPr>
        <w:t>najmniej przez 8 godzin</w:t>
      </w:r>
      <w:r w:rsidR="00EE565E">
        <w:rPr>
          <w:rFonts w:ascii="Arial" w:eastAsia="NSimSun" w:hAnsi="Arial" w:cs="Arial"/>
          <w:lang w:eastAsia="zh-CN" w:bidi="hi-IN"/>
        </w:rPr>
        <w:t>,</w:t>
      </w:r>
    </w:p>
    <w:p w14:paraId="4FB917AA" w14:textId="04C06CAF" w:rsidR="00A71465" w:rsidRPr="00A71465" w:rsidRDefault="00A71465">
      <w:pPr>
        <w:widowControl w:val="0"/>
        <w:numPr>
          <w:ilvl w:val="6"/>
          <w:numId w:val="49"/>
        </w:numPr>
        <w:tabs>
          <w:tab w:val="right" w:leader="dot" w:pos="9637"/>
        </w:tabs>
        <w:suppressAutoHyphens/>
        <w:spacing w:after="0" w:line="240" w:lineRule="auto"/>
        <w:ind w:left="1071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Wykonawca będzie zobowiązany do prowadzenia, określonej prawem dokumentacji związanej z działalnością objętą przedmiotem zamówienia, w tym przekazywania sprawozdań Komunalnemu Związkowi Gmin „Dolina Redy i</w:t>
      </w:r>
      <w:r w:rsidR="00EF45FB">
        <w:rPr>
          <w:rFonts w:ascii="Arial" w:eastAsia="NSimSun" w:hAnsi="Arial" w:cs="Arial"/>
          <w:lang w:eastAsia="zh-CN" w:bidi="hi-IN"/>
        </w:rPr>
        <w:t> </w:t>
      </w:r>
      <w:proofErr w:type="spellStart"/>
      <w:r w:rsidRPr="00A71465">
        <w:rPr>
          <w:rFonts w:ascii="Arial" w:eastAsia="NSimSun" w:hAnsi="Arial" w:cs="Arial"/>
          <w:lang w:eastAsia="zh-CN" w:bidi="hi-IN"/>
        </w:rPr>
        <w:t>Chylonki</w:t>
      </w:r>
      <w:proofErr w:type="spellEnd"/>
      <w:r w:rsidRPr="00A71465">
        <w:rPr>
          <w:rFonts w:ascii="Arial" w:eastAsia="NSimSun" w:hAnsi="Arial" w:cs="Arial"/>
          <w:lang w:eastAsia="zh-CN" w:bidi="hi-IN"/>
        </w:rPr>
        <w:t>”</w:t>
      </w:r>
      <w:r w:rsidR="00CF68FB">
        <w:rPr>
          <w:rFonts w:ascii="Arial" w:eastAsia="NSimSun" w:hAnsi="Arial" w:cs="Arial"/>
          <w:lang w:eastAsia="zh-CN" w:bidi="hi-IN"/>
        </w:rPr>
        <w:t>,</w:t>
      </w:r>
      <w:r w:rsidRPr="00A71465">
        <w:rPr>
          <w:rFonts w:ascii="Arial" w:eastAsia="NSimSun" w:hAnsi="Arial" w:cs="Arial"/>
          <w:lang w:eastAsia="zh-CN" w:bidi="hi-IN"/>
        </w:rPr>
        <w:t xml:space="preserve"> zgodnie z zapisami ustawy o utrzymaniu czystości i porządku w</w:t>
      </w:r>
      <w:r w:rsidR="00EF45FB">
        <w:rPr>
          <w:rFonts w:ascii="Arial" w:eastAsia="NSimSun" w:hAnsi="Arial" w:cs="Arial"/>
          <w:lang w:eastAsia="zh-CN" w:bidi="hi-IN"/>
        </w:rPr>
        <w:t> </w:t>
      </w:r>
      <w:r w:rsidRPr="00A71465">
        <w:rPr>
          <w:rFonts w:ascii="Arial" w:eastAsia="NSimSun" w:hAnsi="Arial" w:cs="Arial"/>
          <w:lang w:eastAsia="zh-CN" w:bidi="hi-IN"/>
        </w:rPr>
        <w:t>gminach</w:t>
      </w:r>
      <w:r w:rsidR="00CF68FB">
        <w:rPr>
          <w:rFonts w:ascii="Arial" w:eastAsia="NSimSun" w:hAnsi="Arial" w:cs="Arial"/>
          <w:lang w:eastAsia="zh-CN" w:bidi="hi-IN"/>
        </w:rPr>
        <w:t>,</w:t>
      </w:r>
    </w:p>
    <w:p w14:paraId="0ACDC754" w14:textId="18277BFD" w:rsidR="00A71465" w:rsidRDefault="00A71465">
      <w:pPr>
        <w:widowControl w:val="0"/>
        <w:numPr>
          <w:ilvl w:val="6"/>
          <w:numId w:val="49"/>
        </w:numPr>
        <w:tabs>
          <w:tab w:val="right" w:leader="dot" w:pos="9637"/>
        </w:tabs>
        <w:suppressAutoHyphens/>
        <w:spacing w:after="0" w:line="240" w:lineRule="auto"/>
        <w:ind w:left="1071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A71465">
        <w:rPr>
          <w:rFonts w:ascii="Arial" w:eastAsia="NSimSun" w:hAnsi="Arial" w:cs="Arial"/>
          <w:lang w:eastAsia="zh-CN" w:bidi="hi-IN"/>
        </w:rPr>
        <w:t>Wykonawca będzie zobowiązany do sporządzania miesięcznych raportów</w:t>
      </w:r>
      <w:r w:rsidR="00CF68FB">
        <w:rPr>
          <w:rFonts w:ascii="Arial" w:eastAsia="NSimSun" w:hAnsi="Arial" w:cs="Arial"/>
          <w:lang w:eastAsia="zh-CN" w:bidi="hi-IN"/>
        </w:rPr>
        <w:t>,</w:t>
      </w:r>
      <w:r w:rsidRPr="00A71465">
        <w:rPr>
          <w:rFonts w:ascii="Arial" w:eastAsia="NSimSun" w:hAnsi="Arial" w:cs="Arial"/>
          <w:lang w:eastAsia="zh-CN" w:bidi="hi-IN"/>
        </w:rPr>
        <w:t xml:space="preserve"> zawierających wykaz mieszkańców Gminy Wejherowo, którzy przekazali odpady </w:t>
      </w:r>
      <w:r w:rsidRPr="00C5767F">
        <w:rPr>
          <w:rFonts w:ascii="Arial" w:hAnsi="Arial" w:cs="Arial"/>
        </w:rPr>
        <w:t>w</w:t>
      </w:r>
      <w:r w:rsidR="00C5767F" w:rsidRPr="00C5767F">
        <w:rPr>
          <w:rFonts w:ascii="Arial" w:hAnsi="Arial" w:cs="Arial"/>
        </w:rPr>
        <w:t> </w:t>
      </w:r>
      <w:r w:rsidRPr="00C5767F">
        <w:rPr>
          <w:rFonts w:ascii="Arial" w:hAnsi="Arial" w:cs="Arial"/>
        </w:rPr>
        <w:t>miesiącu</w:t>
      </w:r>
      <w:r w:rsidRPr="00C5767F">
        <w:rPr>
          <w:rFonts w:ascii="Arial" w:eastAsia="NSimSun" w:hAnsi="Arial" w:cs="Arial"/>
          <w:lang w:eastAsia="zh-CN" w:bidi="hi-IN"/>
        </w:rPr>
        <w:t>, który obejmuje raport wraz z ilością oraz rodzajem zebranych odpadów</w:t>
      </w:r>
      <w:r w:rsidRPr="00A71465">
        <w:rPr>
          <w:rFonts w:ascii="Arial" w:eastAsia="NSimSun" w:hAnsi="Arial" w:cs="Arial"/>
          <w:lang w:eastAsia="zh-CN" w:bidi="hi-IN"/>
        </w:rPr>
        <w:t xml:space="preserve"> i przekazywania go Zamawiającemu</w:t>
      </w:r>
      <w:r w:rsidR="00CF68FB">
        <w:rPr>
          <w:rFonts w:ascii="Arial" w:eastAsia="NSimSun" w:hAnsi="Arial" w:cs="Arial"/>
          <w:lang w:eastAsia="zh-CN" w:bidi="hi-IN"/>
        </w:rPr>
        <w:t>,</w:t>
      </w:r>
      <w:r w:rsidRPr="00A71465">
        <w:rPr>
          <w:rFonts w:ascii="Arial" w:eastAsia="NSimSun" w:hAnsi="Arial" w:cs="Arial"/>
          <w:lang w:eastAsia="zh-CN" w:bidi="hi-IN"/>
        </w:rPr>
        <w:t xml:space="preserve"> w terminie do </w:t>
      </w:r>
      <w:r w:rsidR="00EE565E">
        <w:rPr>
          <w:rFonts w:ascii="Arial" w:eastAsia="NSimSun" w:hAnsi="Arial" w:cs="Arial"/>
          <w:lang w:eastAsia="zh-CN" w:bidi="hi-IN"/>
        </w:rPr>
        <w:t>7</w:t>
      </w:r>
      <w:r w:rsidRPr="00A71465">
        <w:rPr>
          <w:rFonts w:ascii="Arial" w:eastAsia="NSimSun" w:hAnsi="Arial" w:cs="Arial"/>
          <w:lang w:eastAsia="zh-CN" w:bidi="hi-IN"/>
        </w:rPr>
        <w:t xml:space="preserve"> dnia miesiąca następującego po miesiącu, którego dotyczy</w:t>
      </w:r>
      <w:r w:rsidR="00656CDF">
        <w:rPr>
          <w:rFonts w:ascii="Arial" w:eastAsia="NSimSun" w:hAnsi="Arial" w:cs="Arial"/>
          <w:lang w:eastAsia="zh-CN" w:bidi="hi-IN"/>
        </w:rPr>
        <w:t>,</w:t>
      </w:r>
    </w:p>
    <w:p w14:paraId="19F9C729" w14:textId="3A447965" w:rsidR="00EF45FB" w:rsidRPr="00EF45FB" w:rsidRDefault="00EF45FB">
      <w:pPr>
        <w:widowControl w:val="0"/>
        <w:numPr>
          <w:ilvl w:val="6"/>
          <w:numId w:val="49"/>
        </w:numPr>
        <w:tabs>
          <w:tab w:val="right" w:leader="dot" w:pos="9637"/>
        </w:tabs>
        <w:suppressAutoHyphens/>
        <w:spacing w:after="0" w:line="240" w:lineRule="auto"/>
        <w:ind w:left="1071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 w:rsidRPr="00EF45FB">
        <w:rPr>
          <w:rFonts w:ascii="Arial" w:hAnsi="Arial" w:cs="Arial"/>
        </w:rPr>
        <w:t>Wykonawca ma prawo odmówić przyjęcia odpadów jeśli ich charakter lub ilość wskazuje iż nie pochodzą one z gospodarstwa domowego,</w:t>
      </w:r>
    </w:p>
    <w:p w14:paraId="37366791" w14:textId="56130F68" w:rsidR="00EF45FB" w:rsidRPr="00EF45FB" w:rsidRDefault="00656CDF" w:rsidP="00EF45FB">
      <w:pPr>
        <w:widowControl w:val="0"/>
        <w:numPr>
          <w:ilvl w:val="6"/>
          <w:numId w:val="49"/>
        </w:numPr>
        <w:tabs>
          <w:tab w:val="right" w:leader="dot" w:pos="9637"/>
        </w:tabs>
        <w:suppressAutoHyphens/>
        <w:spacing w:after="0" w:line="240" w:lineRule="auto"/>
        <w:ind w:left="1071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>
        <w:rPr>
          <w:rFonts w:ascii="Arial" w:eastAsia="NSimSun" w:hAnsi="Arial" w:cs="Arial"/>
          <w:lang w:eastAsia="zh-CN" w:bidi="hi-IN"/>
        </w:rPr>
        <w:t>p</w:t>
      </w:r>
      <w:r w:rsidR="00A71465" w:rsidRPr="00A71465">
        <w:rPr>
          <w:rFonts w:ascii="Arial" w:eastAsia="NSimSun" w:hAnsi="Arial" w:cs="Arial"/>
          <w:lang w:eastAsia="zh-CN" w:bidi="hi-IN"/>
        </w:rPr>
        <w:t>rzekazywania</w:t>
      </w:r>
      <w:r>
        <w:rPr>
          <w:rFonts w:ascii="Arial" w:eastAsia="NSimSun" w:hAnsi="Arial" w:cs="Arial"/>
          <w:lang w:eastAsia="zh-CN" w:bidi="hi-IN"/>
        </w:rPr>
        <w:t>,</w:t>
      </w:r>
      <w:r w:rsidR="00A71465" w:rsidRPr="00A71465">
        <w:rPr>
          <w:rFonts w:ascii="Arial" w:eastAsia="NSimSun" w:hAnsi="Arial" w:cs="Arial"/>
          <w:lang w:eastAsia="zh-CN" w:bidi="hi-IN"/>
        </w:rPr>
        <w:t xml:space="preserve"> na żądanie Zamawiającego</w:t>
      </w:r>
      <w:r>
        <w:rPr>
          <w:rFonts w:ascii="Arial" w:eastAsia="NSimSun" w:hAnsi="Arial" w:cs="Arial"/>
          <w:lang w:eastAsia="zh-CN" w:bidi="hi-IN"/>
        </w:rPr>
        <w:t>,</w:t>
      </w:r>
      <w:r w:rsidR="00A71465" w:rsidRPr="00A71465">
        <w:rPr>
          <w:rFonts w:ascii="Arial" w:eastAsia="NSimSun" w:hAnsi="Arial" w:cs="Arial"/>
          <w:lang w:eastAsia="zh-CN" w:bidi="hi-IN"/>
        </w:rPr>
        <w:t xml:space="preserve"> dokumentów objętych zamówieniem, w tym oświadczeń mieszkańców dostarczających odpady do PSZOK-u</w:t>
      </w:r>
      <w:r w:rsidR="00EF45FB">
        <w:rPr>
          <w:rFonts w:ascii="Arial" w:eastAsia="NSimSun" w:hAnsi="Arial" w:cs="Arial"/>
          <w:lang w:eastAsia="zh-CN" w:bidi="hi-IN"/>
        </w:rPr>
        <w:t>.</w:t>
      </w:r>
    </w:p>
    <w:p w14:paraId="132517ED" w14:textId="77777777" w:rsidR="00A71465" w:rsidRPr="00A71465" w:rsidRDefault="00A71465" w:rsidP="00A71465">
      <w:pPr>
        <w:widowControl w:val="0"/>
        <w:suppressAutoHyphens/>
        <w:spacing w:after="0" w:line="240" w:lineRule="auto"/>
        <w:ind w:left="357" w:hanging="357"/>
        <w:contextualSpacing/>
        <w:jc w:val="both"/>
        <w:rPr>
          <w:rFonts w:ascii="Arial" w:eastAsia="NSimSun" w:hAnsi="Arial" w:cs="Arial"/>
          <w:lang w:eastAsia="zh-CN" w:bidi="hi-IN"/>
        </w:rPr>
      </w:pPr>
    </w:p>
    <w:p w14:paraId="11138F81" w14:textId="5AEC32C3" w:rsidR="00A71465" w:rsidRPr="00A71465" w:rsidRDefault="00A71465">
      <w:pPr>
        <w:widowControl w:val="0"/>
        <w:numPr>
          <w:ilvl w:val="0"/>
          <w:numId w:val="63"/>
        </w:numPr>
        <w:tabs>
          <w:tab w:val="right" w:leader="dot" w:pos="9637"/>
        </w:tabs>
        <w:suppressAutoHyphens/>
        <w:spacing w:after="0" w:line="240" w:lineRule="auto"/>
        <w:contextualSpacing/>
        <w:jc w:val="both"/>
        <w:rPr>
          <w:rFonts w:ascii="Arial" w:eastAsia="NSimSun" w:hAnsi="Arial" w:cs="Arial"/>
          <w:b/>
          <w:lang w:eastAsia="zh-CN" w:bidi="hi-IN"/>
        </w:rPr>
      </w:pPr>
      <w:r w:rsidRPr="00A71465">
        <w:rPr>
          <w:rFonts w:ascii="Arial" w:eastAsia="NSimSun" w:hAnsi="Arial" w:cs="Arial"/>
          <w:b/>
          <w:lang w:eastAsia="zh-CN" w:bidi="hi-IN"/>
        </w:rPr>
        <w:t>Inne wymagania dla wykonania przedmiotu umowy</w:t>
      </w:r>
      <w:r w:rsidR="00656CDF">
        <w:rPr>
          <w:rFonts w:ascii="Arial" w:eastAsia="NSimSun" w:hAnsi="Arial" w:cs="Arial"/>
          <w:b/>
          <w:lang w:eastAsia="zh-CN" w:bidi="hi-IN"/>
        </w:rPr>
        <w:t>:</w:t>
      </w:r>
    </w:p>
    <w:p w14:paraId="36750861" w14:textId="610AF604" w:rsidR="00A71465" w:rsidRPr="00A71465" w:rsidRDefault="00656CDF">
      <w:pPr>
        <w:widowControl w:val="0"/>
        <w:numPr>
          <w:ilvl w:val="0"/>
          <w:numId w:val="56"/>
        </w:numPr>
        <w:tabs>
          <w:tab w:val="right" w:leader="dot" w:pos="9637"/>
        </w:tabs>
        <w:suppressAutoHyphens/>
        <w:spacing w:after="0" w:line="240" w:lineRule="auto"/>
        <w:ind w:left="1071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>
        <w:rPr>
          <w:rFonts w:ascii="Arial" w:eastAsia="NSimSun" w:hAnsi="Arial" w:cs="Arial"/>
          <w:lang w:eastAsia="zh-CN" w:bidi="hi-IN"/>
        </w:rPr>
        <w:t>o</w:t>
      </w:r>
      <w:r w:rsidR="00A71465" w:rsidRPr="00A71465">
        <w:rPr>
          <w:rFonts w:ascii="Arial" w:eastAsia="NSimSun" w:hAnsi="Arial" w:cs="Arial"/>
          <w:lang w:eastAsia="zh-CN" w:bidi="hi-IN"/>
        </w:rPr>
        <w:t>dpady nieodpłatnie dostarczane przez mieszkańców Gminy Wejherowo, Wykonawca zobowiązuje się zagospodarować lub przekazać do zakładu zagospodarowania odpadów</w:t>
      </w:r>
      <w:r>
        <w:rPr>
          <w:rFonts w:ascii="Arial" w:eastAsia="NSimSun" w:hAnsi="Arial" w:cs="Arial"/>
          <w:lang w:eastAsia="zh-CN" w:bidi="hi-IN"/>
        </w:rPr>
        <w:t>,</w:t>
      </w:r>
    </w:p>
    <w:p w14:paraId="42CF33C6" w14:textId="44F7B15F" w:rsidR="00A71465" w:rsidRPr="00A71465" w:rsidRDefault="00656CDF">
      <w:pPr>
        <w:widowControl w:val="0"/>
        <w:numPr>
          <w:ilvl w:val="0"/>
          <w:numId w:val="56"/>
        </w:numPr>
        <w:tabs>
          <w:tab w:val="right" w:leader="dot" w:pos="9637"/>
        </w:tabs>
        <w:suppressAutoHyphens/>
        <w:spacing w:after="0" w:line="240" w:lineRule="auto"/>
        <w:ind w:left="1071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>
        <w:rPr>
          <w:rFonts w:ascii="Arial" w:eastAsia="NSimSun" w:hAnsi="Arial" w:cs="Arial"/>
          <w:lang w:eastAsia="zh-CN" w:bidi="hi-IN"/>
        </w:rPr>
        <w:t>t</w:t>
      </w:r>
      <w:r w:rsidR="00A71465" w:rsidRPr="00A71465">
        <w:rPr>
          <w:rFonts w:ascii="Arial" w:eastAsia="NSimSun" w:hAnsi="Arial" w:cs="Arial"/>
          <w:lang w:eastAsia="zh-CN" w:bidi="hi-IN"/>
        </w:rPr>
        <w:t>eren PSZOK winien być ogrodzony, objęty monitoringiem wizyjnym, wyposażony w wagę, utwardzony, oświetlony</w:t>
      </w:r>
      <w:r>
        <w:rPr>
          <w:rFonts w:ascii="Arial" w:eastAsia="NSimSun" w:hAnsi="Arial" w:cs="Arial"/>
          <w:lang w:eastAsia="zh-CN" w:bidi="hi-IN"/>
        </w:rPr>
        <w:t>,</w:t>
      </w:r>
    </w:p>
    <w:p w14:paraId="22021829" w14:textId="0A56DCA6" w:rsidR="00A71465" w:rsidRPr="00A71465" w:rsidRDefault="00656CDF">
      <w:pPr>
        <w:widowControl w:val="0"/>
        <w:numPr>
          <w:ilvl w:val="0"/>
          <w:numId w:val="56"/>
        </w:numPr>
        <w:tabs>
          <w:tab w:val="right" w:leader="dot" w:pos="9637"/>
        </w:tabs>
        <w:suppressAutoHyphens/>
        <w:spacing w:after="0" w:line="240" w:lineRule="auto"/>
        <w:ind w:left="1071" w:hanging="357"/>
        <w:contextualSpacing/>
        <w:jc w:val="both"/>
        <w:rPr>
          <w:rFonts w:ascii="Arial" w:eastAsia="NSimSun" w:hAnsi="Arial" w:cs="Arial"/>
          <w:lang w:eastAsia="zh-CN" w:bidi="hi-IN"/>
        </w:rPr>
      </w:pPr>
      <w:r>
        <w:rPr>
          <w:rFonts w:ascii="Arial" w:eastAsia="NSimSun" w:hAnsi="Arial" w:cs="Arial"/>
          <w:lang w:eastAsia="zh-CN" w:bidi="hi-IN"/>
        </w:rPr>
        <w:t>k</w:t>
      </w:r>
      <w:r w:rsidR="00A71465" w:rsidRPr="00A71465">
        <w:rPr>
          <w:rFonts w:ascii="Arial" w:eastAsia="NSimSun" w:hAnsi="Arial" w:cs="Arial"/>
          <w:lang w:eastAsia="zh-CN" w:bidi="hi-IN"/>
        </w:rPr>
        <w:t xml:space="preserve">ażda ilość </w:t>
      </w:r>
      <w:r w:rsidRPr="00A71465">
        <w:rPr>
          <w:rFonts w:ascii="Arial" w:eastAsia="NSimSun" w:hAnsi="Arial" w:cs="Arial"/>
          <w:lang w:eastAsia="zh-CN" w:bidi="hi-IN"/>
        </w:rPr>
        <w:t xml:space="preserve">odpadów komunalnych </w:t>
      </w:r>
      <w:r w:rsidR="00A71465" w:rsidRPr="00A71465">
        <w:rPr>
          <w:rFonts w:ascii="Arial" w:eastAsia="NSimSun" w:hAnsi="Arial" w:cs="Arial"/>
          <w:lang w:eastAsia="zh-CN" w:bidi="hi-IN"/>
        </w:rPr>
        <w:t>dostarczonych przez mieszkańców Gminy Wejherowo do PSZOK</w:t>
      </w:r>
      <w:r>
        <w:rPr>
          <w:rFonts w:ascii="Arial" w:eastAsia="NSimSun" w:hAnsi="Arial" w:cs="Arial"/>
          <w:lang w:eastAsia="zh-CN" w:bidi="hi-IN"/>
        </w:rPr>
        <w:t>,</w:t>
      </w:r>
      <w:r w:rsidR="00A71465" w:rsidRPr="00A71465">
        <w:rPr>
          <w:rFonts w:ascii="Arial" w:eastAsia="NSimSun" w:hAnsi="Arial" w:cs="Arial"/>
          <w:lang w:eastAsia="zh-CN" w:bidi="hi-IN"/>
        </w:rPr>
        <w:t xml:space="preserve"> winna zostać zważona na wadze.</w:t>
      </w:r>
    </w:p>
    <w:p w14:paraId="45659F95" w14:textId="77777777" w:rsidR="00A71465" w:rsidRPr="00A71465" w:rsidRDefault="00A71465" w:rsidP="00A71465">
      <w:pPr>
        <w:widowControl w:val="0"/>
        <w:suppressAutoHyphens/>
        <w:spacing w:after="0" w:line="240" w:lineRule="auto"/>
        <w:ind w:left="1429" w:hanging="357"/>
        <w:contextualSpacing/>
        <w:jc w:val="both"/>
        <w:rPr>
          <w:rFonts w:ascii="Arial" w:eastAsia="NSimSun" w:hAnsi="Arial" w:cs="Arial"/>
          <w:lang w:eastAsia="zh-CN" w:bidi="hi-IN"/>
        </w:rPr>
      </w:pPr>
    </w:p>
    <w:p w14:paraId="66A7E3EE" w14:textId="6219BDF2" w:rsidR="00A71465" w:rsidRPr="00A71465" w:rsidRDefault="00A71465">
      <w:pPr>
        <w:widowControl w:val="0"/>
        <w:numPr>
          <w:ilvl w:val="0"/>
          <w:numId w:val="48"/>
        </w:numPr>
        <w:tabs>
          <w:tab w:val="right" w:leader="dot" w:pos="9637"/>
        </w:tabs>
        <w:suppressAutoHyphens/>
        <w:spacing w:after="0" w:line="240" w:lineRule="auto"/>
        <w:ind w:left="357" w:hanging="357"/>
        <w:contextualSpacing/>
        <w:jc w:val="both"/>
        <w:rPr>
          <w:rFonts w:ascii="Arial" w:eastAsia="Andale Sans UI" w:hAnsi="Arial" w:cs="Arial"/>
          <w:kern w:val="2"/>
        </w:rPr>
      </w:pPr>
      <w:r w:rsidRPr="00A71465">
        <w:rPr>
          <w:rFonts w:ascii="Arial" w:eastAsia="Andale Sans UI" w:hAnsi="Arial" w:cs="Arial"/>
          <w:b/>
          <w:bCs/>
          <w:kern w:val="2"/>
        </w:rPr>
        <w:t>Określenie wymagań w zakresie zatrudnienia na podstawie stosunku pracy, w</w:t>
      </w:r>
      <w:r w:rsidR="00C5767F">
        <w:rPr>
          <w:rFonts w:ascii="Arial" w:eastAsia="Andale Sans UI" w:hAnsi="Arial" w:cs="Arial"/>
          <w:b/>
          <w:bCs/>
          <w:kern w:val="2"/>
        </w:rPr>
        <w:t> </w:t>
      </w:r>
      <w:r w:rsidRPr="00A71465">
        <w:rPr>
          <w:rFonts w:ascii="Arial" w:eastAsia="Andale Sans UI" w:hAnsi="Arial" w:cs="Arial"/>
          <w:b/>
          <w:bCs/>
          <w:kern w:val="2"/>
        </w:rPr>
        <w:t xml:space="preserve">okolicznościach, o których mowa w art. 95 </w:t>
      </w:r>
      <w:r w:rsidR="00656CDF">
        <w:rPr>
          <w:rFonts w:ascii="Arial" w:eastAsia="Andale Sans UI" w:hAnsi="Arial" w:cs="Arial"/>
          <w:b/>
          <w:bCs/>
          <w:kern w:val="2"/>
        </w:rPr>
        <w:t>u</w:t>
      </w:r>
      <w:r w:rsidRPr="00A71465">
        <w:rPr>
          <w:rFonts w:ascii="Arial" w:eastAsia="Andale Sans UI" w:hAnsi="Arial" w:cs="Arial"/>
          <w:b/>
          <w:bCs/>
          <w:kern w:val="2"/>
        </w:rPr>
        <w:t xml:space="preserve">stawy </w:t>
      </w:r>
      <w:proofErr w:type="spellStart"/>
      <w:r w:rsidRPr="00A71465">
        <w:rPr>
          <w:rFonts w:ascii="Arial" w:eastAsia="Andale Sans UI" w:hAnsi="Arial" w:cs="Arial"/>
          <w:b/>
          <w:bCs/>
          <w:kern w:val="2"/>
        </w:rPr>
        <w:t>Pzp</w:t>
      </w:r>
      <w:proofErr w:type="spellEnd"/>
      <w:r w:rsidRPr="00A71465">
        <w:rPr>
          <w:rFonts w:ascii="Arial" w:eastAsia="Andale Sans UI" w:hAnsi="Arial" w:cs="Arial"/>
          <w:b/>
          <w:bCs/>
          <w:kern w:val="2"/>
        </w:rPr>
        <w:t xml:space="preserve">, jeżeli </w:t>
      </w:r>
      <w:r w:rsidR="00656CDF">
        <w:rPr>
          <w:rFonts w:ascii="Arial" w:eastAsia="Andale Sans UI" w:hAnsi="Arial" w:cs="Arial"/>
          <w:b/>
          <w:bCs/>
          <w:kern w:val="2"/>
        </w:rPr>
        <w:t>Z</w:t>
      </w:r>
      <w:r w:rsidRPr="00A71465">
        <w:rPr>
          <w:rFonts w:ascii="Arial" w:eastAsia="Andale Sans UI" w:hAnsi="Arial" w:cs="Arial"/>
          <w:b/>
          <w:bCs/>
          <w:kern w:val="2"/>
        </w:rPr>
        <w:t xml:space="preserve">amawiający przewiduje takie wymagania. Na podstawie art. 95 ust. 1 ustawy </w:t>
      </w:r>
      <w:proofErr w:type="spellStart"/>
      <w:r w:rsidRPr="00A71465">
        <w:rPr>
          <w:rFonts w:ascii="Arial" w:eastAsia="Andale Sans UI" w:hAnsi="Arial" w:cs="Arial"/>
          <w:b/>
          <w:bCs/>
          <w:kern w:val="2"/>
        </w:rPr>
        <w:t>Pzp</w:t>
      </w:r>
      <w:proofErr w:type="spellEnd"/>
      <w:r w:rsidRPr="00A71465">
        <w:rPr>
          <w:rFonts w:ascii="Arial" w:eastAsia="Andale Sans UI" w:hAnsi="Arial" w:cs="Arial"/>
          <w:kern w:val="2"/>
        </w:rPr>
        <w:t xml:space="preserve">. </w:t>
      </w:r>
    </w:p>
    <w:p w14:paraId="51E00244" w14:textId="77777777" w:rsidR="00A71465" w:rsidRPr="00A71465" w:rsidRDefault="00A71465" w:rsidP="00A71465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Arial" w:eastAsia="Andale Sans UI" w:hAnsi="Arial" w:cs="Arial"/>
          <w:kern w:val="2"/>
        </w:rPr>
      </w:pPr>
      <w:r w:rsidRPr="00A71465">
        <w:rPr>
          <w:rFonts w:ascii="Arial" w:eastAsia="Andale Sans UI" w:hAnsi="Arial" w:cs="Arial"/>
          <w:kern w:val="2"/>
        </w:rPr>
        <w:t xml:space="preserve">Zamawiający wymaga, aby wszystkie czynności określone w OPZ, były wykonywane przez osoby zatrudnione przez Wykonawcę lub podwykonawcę na podstawie umowy o pracę, tj.: </w:t>
      </w:r>
    </w:p>
    <w:p w14:paraId="19C3DE9F" w14:textId="518EDA74" w:rsidR="00A71465" w:rsidRPr="00A71465" w:rsidRDefault="00A71465">
      <w:pPr>
        <w:widowControl w:val="0"/>
        <w:numPr>
          <w:ilvl w:val="0"/>
          <w:numId w:val="58"/>
        </w:numPr>
        <w:tabs>
          <w:tab w:val="right" w:leader="dot" w:pos="9637"/>
        </w:tabs>
        <w:suppressAutoHyphens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A71465">
        <w:rPr>
          <w:rFonts w:ascii="Arial" w:eastAsia="Andale Sans UI" w:hAnsi="Arial" w:cs="Arial"/>
          <w:kern w:val="2"/>
        </w:rPr>
        <w:t xml:space="preserve">wykonywanie czynności związanych </w:t>
      </w:r>
      <w:r w:rsidRPr="00A71465">
        <w:rPr>
          <w:rFonts w:ascii="Arial" w:eastAsia="Andale Sans UI" w:hAnsi="Arial" w:cs="Arial"/>
          <w:bCs/>
          <w:kern w:val="2"/>
        </w:rPr>
        <w:t>bezpośrednio odbiorem odpadów od</w:t>
      </w:r>
      <w:r w:rsidR="00C5767F">
        <w:rPr>
          <w:rFonts w:ascii="Arial" w:eastAsia="Andale Sans UI" w:hAnsi="Arial" w:cs="Arial"/>
          <w:bCs/>
          <w:kern w:val="2"/>
        </w:rPr>
        <w:t> </w:t>
      </w:r>
      <w:r w:rsidRPr="00A71465">
        <w:rPr>
          <w:rFonts w:ascii="Arial" w:eastAsia="Andale Sans UI" w:hAnsi="Arial" w:cs="Arial"/>
          <w:bCs/>
          <w:kern w:val="2"/>
        </w:rPr>
        <w:t>mieszkańców;</w:t>
      </w:r>
    </w:p>
    <w:p w14:paraId="0A402D2B" w14:textId="1B74E08B" w:rsidR="00A71465" w:rsidRPr="00A71465" w:rsidRDefault="00A71465">
      <w:pPr>
        <w:widowControl w:val="0"/>
        <w:numPr>
          <w:ilvl w:val="0"/>
          <w:numId w:val="58"/>
        </w:numPr>
        <w:tabs>
          <w:tab w:val="right" w:leader="dot" w:pos="9637"/>
        </w:tabs>
        <w:suppressAutoHyphens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A71465">
        <w:rPr>
          <w:rFonts w:ascii="Arial" w:eastAsia="Andale Sans UI" w:hAnsi="Arial" w:cs="Arial"/>
          <w:kern w:val="2"/>
        </w:rPr>
        <w:t>wykonywanie prac związanych z ewidencją mieszkańców korzystających z PSZOK i</w:t>
      </w:r>
      <w:r w:rsidR="00C5767F">
        <w:rPr>
          <w:rFonts w:ascii="Arial" w:eastAsia="Andale Sans UI" w:hAnsi="Arial" w:cs="Arial"/>
          <w:kern w:val="2"/>
        </w:rPr>
        <w:t> </w:t>
      </w:r>
      <w:r w:rsidRPr="00A71465">
        <w:rPr>
          <w:rFonts w:ascii="Arial" w:eastAsia="Andale Sans UI" w:hAnsi="Arial" w:cs="Arial"/>
          <w:kern w:val="2"/>
        </w:rPr>
        <w:t>ewidencją odpadów;</w:t>
      </w:r>
    </w:p>
    <w:p w14:paraId="5B116EF6" w14:textId="77777777" w:rsidR="00A71465" w:rsidRPr="00A71465" w:rsidRDefault="00A71465">
      <w:pPr>
        <w:widowControl w:val="0"/>
        <w:numPr>
          <w:ilvl w:val="0"/>
          <w:numId w:val="58"/>
        </w:numPr>
        <w:tabs>
          <w:tab w:val="right" w:leader="dot" w:pos="9637"/>
        </w:tabs>
        <w:suppressAutoHyphens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A71465">
        <w:rPr>
          <w:rFonts w:ascii="Arial" w:eastAsia="Andale Sans UI" w:hAnsi="Arial" w:cs="Arial"/>
          <w:kern w:val="2"/>
        </w:rPr>
        <w:t>wykonywanie prac związanych z transportem i zagospodarowaniem odpadów.</w:t>
      </w:r>
    </w:p>
    <w:p w14:paraId="46DAB0E1" w14:textId="7620EE14" w:rsidR="00A71465" w:rsidRPr="00A71465" w:rsidRDefault="00A71465" w:rsidP="00A71465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Arial" w:eastAsia="Andale Sans UI" w:hAnsi="Arial" w:cs="Arial"/>
          <w:kern w:val="2"/>
        </w:rPr>
      </w:pPr>
      <w:r w:rsidRPr="00A71465">
        <w:rPr>
          <w:rFonts w:ascii="Arial" w:eastAsia="Andale Sans UI" w:hAnsi="Arial" w:cs="Arial"/>
          <w:kern w:val="2"/>
        </w:rPr>
        <w:t>Powyższy wymóg nie obowiązuje w przypadku, gdy w/w czynności zostaną powierzone osobom fizycznym prowadzącym działalność gospodarczą, które ww. czynności będą wykonywać osobiście</w:t>
      </w:r>
      <w:r w:rsidR="00656CDF">
        <w:rPr>
          <w:rFonts w:ascii="Arial" w:eastAsia="Andale Sans UI" w:hAnsi="Arial" w:cs="Arial"/>
          <w:kern w:val="2"/>
        </w:rPr>
        <w:t>,</w:t>
      </w:r>
      <w:r w:rsidRPr="00A71465">
        <w:rPr>
          <w:rFonts w:ascii="Arial" w:eastAsia="Andale Sans UI" w:hAnsi="Arial" w:cs="Arial"/>
          <w:kern w:val="2"/>
        </w:rPr>
        <w:t xml:space="preserve"> na podstawie </w:t>
      </w:r>
      <w:r w:rsidR="00656CDF" w:rsidRPr="00A71465">
        <w:rPr>
          <w:rFonts w:ascii="Arial" w:eastAsia="Andale Sans UI" w:hAnsi="Arial" w:cs="Arial"/>
          <w:kern w:val="2"/>
        </w:rPr>
        <w:t xml:space="preserve">stosunku cywilnoprawnego </w:t>
      </w:r>
      <w:r w:rsidRPr="00A71465">
        <w:rPr>
          <w:rFonts w:ascii="Arial" w:eastAsia="Andale Sans UI" w:hAnsi="Arial" w:cs="Arial"/>
          <w:kern w:val="2"/>
        </w:rPr>
        <w:t>łączącego je z</w:t>
      </w:r>
      <w:r w:rsidR="00C5767F">
        <w:rPr>
          <w:rFonts w:ascii="Arial" w:eastAsia="Andale Sans UI" w:hAnsi="Arial" w:cs="Arial"/>
          <w:kern w:val="2"/>
        </w:rPr>
        <w:t> </w:t>
      </w:r>
      <w:r w:rsidR="00656CDF">
        <w:rPr>
          <w:rFonts w:ascii="Arial" w:eastAsia="Andale Sans UI" w:hAnsi="Arial" w:cs="Arial"/>
          <w:kern w:val="2"/>
        </w:rPr>
        <w:t>W</w:t>
      </w:r>
      <w:r w:rsidRPr="00A71465">
        <w:rPr>
          <w:rFonts w:ascii="Arial" w:eastAsia="Andale Sans UI" w:hAnsi="Arial" w:cs="Arial"/>
          <w:kern w:val="2"/>
        </w:rPr>
        <w:t xml:space="preserve">ykonawcą lub </w:t>
      </w:r>
      <w:r w:rsidR="00656CDF">
        <w:rPr>
          <w:rFonts w:ascii="Arial" w:eastAsia="Andale Sans UI" w:hAnsi="Arial" w:cs="Arial"/>
          <w:kern w:val="2"/>
        </w:rPr>
        <w:t>P</w:t>
      </w:r>
      <w:r w:rsidRPr="00A71465">
        <w:rPr>
          <w:rFonts w:ascii="Arial" w:eastAsia="Andale Sans UI" w:hAnsi="Arial" w:cs="Arial"/>
          <w:kern w:val="2"/>
        </w:rPr>
        <w:t xml:space="preserve">odwykonawcą. Zamawiający nie narzuca wymiaru etatu, na jaki ma lub mają być zatrudnione osoba lub osoby wykonujące w/w czynności. </w:t>
      </w:r>
    </w:p>
    <w:p w14:paraId="15D2F956" w14:textId="685A673B" w:rsidR="00723E1C" w:rsidRDefault="00A71465" w:rsidP="00C5767F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Arial" w:eastAsia="Andale Sans UI" w:hAnsi="Arial" w:cs="Arial"/>
          <w:kern w:val="2"/>
        </w:rPr>
      </w:pPr>
      <w:r w:rsidRPr="00A71465">
        <w:rPr>
          <w:rFonts w:ascii="Arial" w:eastAsia="Andale Sans UI" w:hAnsi="Arial" w:cs="Arial"/>
          <w:kern w:val="2"/>
        </w:rPr>
        <w:t xml:space="preserve">Wskazany powyżej wymóg dotyczy również Podwykonawców. Podwykonawca, o którym mowa w art. 95 ust. 1 ustawy </w:t>
      </w:r>
      <w:proofErr w:type="spellStart"/>
      <w:r w:rsidRPr="00A71465">
        <w:rPr>
          <w:rFonts w:ascii="Arial" w:eastAsia="Andale Sans UI" w:hAnsi="Arial" w:cs="Arial"/>
          <w:kern w:val="2"/>
        </w:rPr>
        <w:t>Pzp</w:t>
      </w:r>
      <w:proofErr w:type="spellEnd"/>
      <w:r w:rsidRPr="00A71465">
        <w:rPr>
          <w:rFonts w:ascii="Arial" w:eastAsia="Andale Sans UI" w:hAnsi="Arial" w:cs="Arial"/>
          <w:kern w:val="2"/>
        </w:rPr>
        <w:t xml:space="preserve">, winien być rozumiany jako podmiot, z którym zawarto umowę o podwykonawstwo zdefiniowaną w art. 7 pkt 27 ustawy </w:t>
      </w:r>
      <w:proofErr w:type="spellStart"/>
      <w:r w:rsidRPr="00A71465">
        <w:rPr>
          <w:rFonts w:ascii="Arial" w:eastAsia="Andale Sans UI" w:hAnsi="Arial" w:cs="Arial"/>
          <w:kern w:val="2"/>
        </w:rPr>
        <w:t>Pzp</w:t>
      </w:r>
      <w:proofErr w:type="spellEnd"/>
      <w:r w:rsidRPr="00A71465">
        <w:rPr>
          <w:rFonts w:ascii="Arial" w:eastAsia="Andale Sans UI" w:hAnsi="Arial" w:cs="Arial"/>
          <w:kern w:val="2"/>
        </w:rPr>
        <w:t xml:space="preserve">. Pod pojęciem umowy o podwykonawstwo rozumie się umowę w formie pisemnej o charakterze odpłatnym, której przedmiotem są usługi, dostawy lub roboty budowlane stanowiące część zamówienia publicznego, zawartą między </w:t>
      </w:r>
      <w:r w:rsidR="00EB632D" w:rsidRPr="00A71465">
        <w:rPr>
          <w:rFonts w:ascii="Arial" w:eastAsia="Andale Sans UI" w:hAnsi="Arial" w:cs="Arial"/>
          <w:kern w:val="2"/>
        </w:rPr>
        <w:t xml:space="preserve">Wykonawcą </w:t>
      </w:r>
      <w:r w:rsidRPr="00A71465">
        <w:rPr>
          <w:rFonts w:ascii="Arial" w:eastAsia="Andale Sans UI" w:hAnsi="Arial" w:cs="Arial"/>
          <w:kern w:val="2"/>
        </w:rPr>
        <w:t>wybranym przez Zamawiającego</w:t>
      </w:r>
      <w:r w:rsidR="00EB632D">
        <w:rPr>
          <w:rFonts w:ascii="Arial" w:eastAsia="Andale Sans UI" w:hAnsi="Arial" w:cs="Arial"/>
          <w:kern w:val="2"/>
        </w:rPr>
        <w:t>,</w:t>
      </w:r>
      <w:r w:rsidRPr="00A71465">
        <w:rPr>
          <w:rFonts w:ascii="Arial" w:eastAsia="Andale Sans UI" w:hAnsi="Arial" w:cs="Arial"/>
          <w:kern w:val="2"/>
        </w:rPr>
        <w:t xml:space="preserve"> a innym podmiotem (Podwykonawcą), a w przypadku zamówień publicznych na roboty budowlane także między Podwykonawcą</w:t>
      </w:r>
      <w:r w:rsidR="00EB632D">
        <w:rPr>
          <w:rFonts w:ascii="Arial" w:eastAsia="Andale Sans UI" w:hAnsi="Arial" w:cs="Arial"/>
          <w:kern w:val="2"/>
        </w:rPr>
        <w:t>,</w:t>
      </w:r>
      <w:r w:rsidRPr="00A71465">
        <w:rPr>
          <w:rFonts w:ascii="Arial" w:eastAsia="Andale Sans UI" w:hAnsi="Arial" w:cs="Arial"/>
          <w:kern w:val="2"/>
        </w:rPr>
        <w:t xml:space="preserve"> a dalszym Podwykonawcą lub między dalszymi podwykonawcami (art. 7 pkt 27 ustawy </w:t>
      </w:r>
      <w:proofErr w:type="spellStart"/>
      <w:r w:rsidRPr="00A71465">
        <w:rPr>
          <w:rFonts w:ascii="Arial" w:eastAsia="Andale Sans UI" w:hAnsi="Arial" w:cs="Arial"/>
          <w:kern w:val="2"/>
        </w:rPr>
        <w:t>Pzp</w:t>
      </w:r>
      <w:proofErr w:type="spellEnd"/>
      <w:r w:rsidRPr="00A71465">
        <w:rPr>
          <w:rFonts w:ascii="Arial" w:eastAsia="Andale Sans UI" w:hAnsi="Arial" w:cs="Arial"/>
          <w:kern w:val="2"/>
        </w:rPr>
        <w:t>).</w:t>
      </w:r>
    </w:p>
    <w:p w14:paraId="792B5C98" w14:textId="77777777" w:rsidR="00723E1C" w:rsidRPr="00682DB9" w:rsidRDefault="00723E1C" w:rsidP="00723E1C">
      <w:pPr>
        <w:pageBreakBefore/>
        <w:suppressAutoHyphens/>
        <w:spacing w:after="120" w:line="22" w:lineRule="atLeast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682DB9">
        <w:rPr>
          <w:rFonts w:ascii="Arial" w:eastAsia="Times New Roman" w:hAnsi="Arial" w:cs="Times New Roman"/>
          <w:b/>
          <w:iCs/>
          <w:lang w:eastAsia="ar-SA"/>
        </w:rPr>
        <w:lastRenderedPageBreak/>
        <w:t xml:space="preserve">Załącznik nr </w:t>
      </w:r>
      <w:r>
        <w:rPr>
          <w:rFonts w:ascii="Arial" w:eastAsia="Times New Roman" w:hAnsi="Arial" w:cs="Times New Roman"/>
          <w:b/>
          <w:iCs/>
          <w:lang w:eastAsia="ar-SA"/>
        </w:rPr>
        <w:t>1</w:t>
      </w:r>
      <w:r w:rsidRPr="00682DB9">
        <w:rPr>
          <w:rFonts w:ascii="Arial" w:eastAsia="Times New Roman" w:hAnsi="Arial" w:cs="Times New Roman"/>
          <w:b/>
          <w:iCs/>
          <w:lang w:eastAsia="ar-SA"/>
        </w:rPr>
        <w:t xml:space="preserve"> do </w:t>
      </w:r>
      <w:r>
        <w:rPr>
          <w:rFonts w:ascii="Arial" w:eastAsia="Times New Roman" w:hAnsi="Arial" w:cs="Times New Roman"/>
          <w:b/>
          <w:iCs/>
          <w:lang w:eastAsia="ar-SA"/>
        </w:rPr>
        <w:t>OPZ</w:t>
      </w:r>
    </w:p>
    <w:p w14:paraId="0F8C3167" w14:textId="0C8A78B4" w:rsidR="00723E1C" w:rsidRDefault="00723E1C" w:rsidP="00723E1C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3A1AAD">
        <w:rPr>
          <w:rFonts w:ascii="Arial" w:hAnsi="Arial" w:cs="Arial"/>
          <w:i/>
        </w:rPr>
        <w:t>Wzór oświadczenia mieszkańca</w:t>
      </w:r>
      <w:r>
        <w:rPr>
          <w:rFonts w:ascii="Arial" w:hAnsi="Arial" w:cs="Arial"/>
          <w:i/>
        </w:rPr>
        <w:t>)</w:t>
      </w:r>
    </w:p>
    <w:p w14:paraId="104FF957" w14:textId="77777777" w:rsidR="00723E1C" w:rsidRPr="003A1AAD" w:rsidRDefault="00723E1C" w:rsidP="00723E1C">
      <w:pPr>
        <w:jc w:val="right"/>
        <w:rPr>
          <w:rFonts w:ascii="Arial" w:hAnsi="Arial" w:cs="Arial"/>
          <w:i/>
        </w:rPr>
      </w:pPr>
    </w:p>
    <w:p w14:paraId="671D2591" w14:textId="77777777" w:rsidR="00723E1C" w:rsidRPr="003A1AAD" w:rsidRDefault="00723E1C" w:rsidP="00723E1C">
      <w:pPr>
        <w:spacing w:after="0" w:line="240" w:lineRule="auto"/>
        <w:jc w:val="right"/>
        <w:rPr>
          <w:rFonts w:ascii="Arial" w:hAnsi="Arial" w:cs="Arial"/>
        </w:rPr>
      </w:pPr>
      <w:r w:rsidRPr="003A1AAD">
        <w:rPr>
          <w:rFonts w:ascii="Arial" w:hAnsi="Arial" w:cs="Arial"/>
        </w:rPr>
        <w:t xml:space="preserve">…………..………………….., dnia ……………………. r. </w:t>
      </w:r>
    </w:p>
    <w:p w14:paraId="643716E5" w14:textId="77777777" w:rsidR="00723E1C" w:rsidRPr="003A1AAD" w:rsidRDefault="00723E1C" w:rsidP="00723E1C">
      <w:pPr>
        <w:spacing w:after="0" w:line="240" w:lineRule="auto"/>
        <w:ind w:left="5664" w:firstLine="708"/>
        <w:rPr>
          <w:rFonts w:ascii="Arial" w:hAnsi="Arial" w:cs="Arial"/>
        </w:rPr>
      </w:pPr>
      <w:r w:rsidRPr="003A1AAD">
        <w:rPr>
          <w:rFonts w:ascii="Arial" w:hAnsi="Arial" w:cs="Arial"/>
        </w:rPr>
        <w:t>(miejscowość, data)</w:t>
      </w:r>
    </w:p>
    <w:p w14:paraId="30764C9F" w14:textId="77777777" w:rsidR="00723E1C" w:rsidRPr="003A1AAD" w:rsidRDefault="00723E1C" w:rsidP="00723E1C">
      <w:pPr>
        <w:spacing w:after="0" w:line="240" w:lineRule="auto"/>
        <w:ind w:left="5664" w:firstLine="708"/>
        <w:rPr>
          <w:rFonts w:ascii="Arial" w:hAnsi="Arial" w:cs="Arial"/>
        </w:rPr>
      </w:pPr>
    </w:p>
    <w:p w14:paraId="45664C26" w14:textId="77777777" w:rsidR="00723E1C" w:rsidRPr="003A1AAD" w:rsidRDefault="00723E1C" w:rsidP="00723E1C">
      <w:pPr>
        <w:spacing w:after="0" w:line="240" w:lineRule="auto"/>
        <w:ind w:left="5664" w:firstLine="708"/>
        <w:rPr>
          <w:rFonts w:ascii="Arial" w:hAnsi="Arial" w:cs="Arial"/>
        </w:rPr>
      </w:pPr>
    </w:p>
    <w:p w14:paraId="00842639" w14:textId="77777777" w:rsidR="00723E1C" w:rsidRPr="003A1AAD" w:rsidRDefault="00723E1C" w:rsidP="00723E1C">
      <w:pPr>
        <w:spacing w:after="0" w:line="240" w:lineRule="auto"/>
        <w:ind w:left="5664" w:firstLine="708"/>
        <w:rPr>
          <w:rFonts w:ascii="Arial" w:hAnsi="Arial" w:cs="Arial"/>
        </w:rPr>
      </w:pPr>
    </w:p>
    <w:p w14:paraId="68BB1911" w14:textId="77777777" w:rsidR="00723E1C" w:rsidRPr="003A1AAD" w:rsidRDefault="00723E1C" w:rsidP="00723E1C">
      <w:pPr>
        <w:spacing w:after="0" w:line="240" w:lineRule="auto"/>
        <w:jc w:val="center"/>
        <w:rPr>
          <w:rFonts w:ascii="Arial" w:hAnsi="Arial" w:cs="Arial"/>
          <w:b/>
        </w:rPr>
      </w:pPr>
      <w:r w:rsidRPr="003A1AAD">
        <w:rPr>
          <w:rFonts w:ascii="Arial" w:hAnsi="Arial" w:cs="Arial"/>
          <w:b/>
        </w:rPr>
        <w:t>OŚWIADCZENIE</w:t>
      </w:r>
    </w:p>
    <w:p w14:paraId="6CBDA280" w14:textId="77777777" w:rsidR="00723E1C" w:rsidRPr="003A1AAD" w:rsidRDefault="00723E1C" w:rsidP="00723E1C">
      <w:pPr>
        <w:spacing w:after="0" w:line="240" w:lineRule="auto"/>
        <w:jc w:val="center"/>
        <w:rPr>
          <w:rFonts w:ascii="Arial" w:hAnsi="Arial" w:cs="Arial"/>
          <w:b/>
        </w:rPr>
      </w:pPr>
      <w:r w:rsidRPr="003A1AAD">
        <w:rPr>
          <w:rFonts w:ascii="Arial" w:hAnsi="Arial" w:cs="Arial"/>
          <w:b/>
        </w:rPr>
        <w:t>mieszkańca Gminy Wejherowo o pochodzeniu odpadów dostarczanych do PSZOK</w:t>
      </w:r>
    </w:p>
    <w:p w14:paraId="4210016F" w14:textId="77777777" w:rsidR="00723E1C" w:rsidRPr="003A1AAD" w:rsidRDefault="00723E1C" w:rsidP="00723E1C">
      <w:pPr>
        <w:spacing w:after="0" w:line="240" w:lineRule="auto"/>
        <w:jc w:val="center"/>
        <w:rPr>
          <w:rFonts w:ascii="Arial" w:hAnsi="Arial" w:cs="Arial"/>
        </w:rPr>
      </w:pPr>
    </w:p>
    <w:p w14:paraId="7B13DFC1" w14:textId="77777777" w:rsidR="00723E1C" w:rsidRPr="003A1AAD" w:rsidRDefault="00723E1C" w:rsidP="00723E1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47BE68D" w14:textId="77777777" w:rsidR="00723E1C" w:rsidRPr="003A1AAD" w:rsidRDefault="00723E1C" w:rsidP="00723E1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A1AAD">
        <w:rPr>
          <w:rFonts w:ascii="Arial" w:hAnsi="Arial" w:cs="Arial"/>
        </w:rPr>
        <w:t>Ja niżej podpisany oświadczam, że mieszkam w Gminie Wejherowo oraz, że odpady w podanej ilości i rodzaju pochodzą z nieruchomości, którą zamieszkuję.</w:t>
      </w:r>
    </w:p>
    <w:p w14:paraId="60487761" w14:textId="77777777" w:rsidR="00723E1C" w:rsidRPr="003A1AAD" w:rsidRDefault="00723E1C" w:rsidP="00723E1C">
      <w:pPr>
        <w:spacing w:after="0" w:line="240" w:lineRule="auto"/>
        <w:jc w:val="both"/>
        <w:rPr>
          <w:rFonts w:ascii="Arial" w:hAnsi="Arial" w:cs="Arial"/>
        </w:rPr>
      </w:pPr>
      <w:r w:rsidRPr="003A1AAD">
        <w:rPr>
          <w:rFonts w:ascii="Arial" w:hAnsi="Arial" w:cs="Arial"/>
        </w:rPr>
        <w:t>Oświadczam, że zapoznałem się i akceptuję ogólną klauzulę informacyjną RODO oraz Regulamin korzystania z Punktu Selektywnego Zbierania Odpadów, który dostępny jest w punkcie PSZOK.</w:t>
      </w:r>
    </w:p>
    <w:p w14:paraId="57189B01" w14:textId="77777777" w:rsidR="00723E1C" w:rsidRPr="003A1AAD" w:rsidRDefault="00723E1C" w:rsidP="00723E1C">
      <w:pPr>
        <w:spacing w:after="0" w:line="240" w:lineRule="auto"/>
        <w:jc w:val="both"/>
        <w:rPr>
          <w:rFonts w:ascii="Arial" w:hAnsi="Arial" w:cs="Arial"/>
        </w:rPr>
      </w:pPr>
      <w:r w:rsidRPr="003A1AAD">
        <w:rPr>
          <w:rFonts w:ascii="Arial" w:hAnsi="Arial" w:cs="Arial"/>
        </w:rPr>
        <w:t>Oświadczam, że podane w oświadczeniu informacje są zgodne z stanem faktycznym.</w:t>
      </w:r>
    </w:p>
    <w:p w14:paraId="65FF5C3D" w14:textId="77777777" w:rsidR="00723E1C" w:rsidRPr="003A1AAD" w:rsidRDefault="00723E1C" w:rsidP="00723E1C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2"/>
        <w:gridCol w:w="1519"/>
        <w:gridCol w:w="1533"/>
        <w:gridCol w:w="1510"/>
        <w:gridCol w:w="1500"/>
        <w:gridCol w:w="1506"/>
      </w:tblGrid>
      <w:tr w:rsidR="00723E1C" w:rsidRPr="003A1AAD" w14:paraId="7A92ED32" w14:textId="77777777" w:rsidTr="00A26ABF">
        <w:tc>
          <w:tcPr>
            <w:tcW w:w="1535" w:type="dxa"/>
          </w:tcPr>
          <w:p w14:paraId="10827910" w14:textId="77777777" w:rsidR="00723E1C" w:rsidRPr="003A1AAD" w:rsidRDefault="00723E1C" w:rsidP="00A26ABF">
            <w:pPr>
              <w:rPr>
                <w:rFonts w:ascii="Arial" w:hAnsi="Arial" w:cs="Arial"/>
              </w:rPr>
            </w:pPr>
            <w:r w:rsidRPr="003A1AAD">
              <w:rPr>
                <w:rFonts w:ascii="Arial" w:hAnsi="Arial" w:cs="Arial"/>
              </w:rPr>
              <w:t>Lp.</w:t>
            </w:r>
          </w:p>
        </w:tc>
        <w:tc>
          <w:tcPr>
            <w:tcW w:w="1535" w:type="dxa"/>
          </w:tcPr>
          <w:p w14:paraId="786B19AD" w14:textId="77777777" w:rsidR="00723E1C" w:rsidRPr="003A1AAD" w:rsidRDefault="00723E1C" w:rsidP="00A26ABF">
            <w:pPr>
              <w:rPr>
                <w:rFonts w:ascii="Arial" w:hAnsi="Arial" w:cs="Arial"/>
              </w:rPr>
            </w:pPr>
            <w:r w:rsidRPr="003A1AAD">
              <w:rPr>
                <w:rFonts w:ascii="Arial" w:hAnsi="Arial" w:cs="Arial"/>
              </w:rPr>
              <w:t>Nazwisko i imię</w:t>
            </w:r>
          </w:p>
        </w:tc>
        <w:tc>
          <w:tcPr>
            <w:tcW w:w="1535" w:type="dxa"/>
          </w:tcPr>
          <w:p w14:paraId="3FC4EAE6" w14:textId="77777777" w:rsidR="00723E1C" w:rsidRPr="003A1AAD" w:rsidRDefault="00723E1C" w:rsidP="00A26ABF">
            <w:pPr>
              <w:rPr>
                <w:rFonts w:ascii="Arial" w:hAnsi="Arial" w:cs="Arial"/>
              </w:rPr>
            </w:pPr>
            <w:r w:rsidRPr="003A1AAD">
              <w:rPr>
                <w:rFonts w:ascii="Arial" w:hAnsi="Arial" w:cs="Arial"/>
              </w:rPr>
              <w:t>Miejsce powstawania odpadów</w:t>
            </w:r>
          </w:p>
        </w:tc>
        <w:tc>
          <w:tcPr>
            <w:tcW w:w="1535" w:type="dxa"/>
          </w:tcPr>
          <w:p w14:paraId="00744683" w14:textId="77777777" w:rsidR="00723E1C" w:rsidRPr="003A1AAD" w:rsidRDefault="00723E1C" w:rsidP="00A26ABF">
            <w:pPr>
              <w:rPr>
                <w:rFonts w:ascii="Arial" w:hAnsi="Arial" w:cs="Arial"/>
              </w:rPr>
            </w:pPr>
            <w:r w:rsidRPr="003A1AAD">
              <w:rPr>
                <w:rFonts w:ascii="Arial" w:hAnsi="Arial" w:cs="Arial"/>
              </w:rPr>
              <w:t>Kod odpadu i masa (Mg)</w:t>
            </w:r>
          </w:p>
        </w:tc>
        <w:tc>
          <w:tcPr>
            <w:tcW w:w="1536" w:type="dxa"/>
          </w:tcPr>
          <w:p w14:paraId="07C1B19C" w14:textId="77777777" w:rsidR="00723E1C" w:rsidRPr="003A1AAD" w:rsidRDefault="00723E1C" w:rsidP="00A26ABF">
            <w:pPr>
              <w:rPr>
                <w:rFonts w:ascii="Arial" w:hAnsi="Arial" w:cs="Arial"/>
              </w:rPr>
            </w:pPr>
            <w:r w:rsidRPr="003A1AAD">
              <w:rPr>
                <w:rFonts w:ascii="Arial" w:hAnsi="Arial" w:cs="Arial"/>
              </w:rPr>
              <w:t>Data</w:t>
            </w:r>
          </w:p>
        </w:tc>
        <w:tc>
          <w:tcPr>
            <w:tcW w:w="1536" w:type="dxa"/>
          </w:tcPr>
          <w:p w14:paraId="2CC772FC" w14:textId="77777777" w:rsidR="00723E1C" w:rsidRPr="003A1AAD" w:rsidRDefault="00723E1C" w:rsidP="00A26ABF">
            <w:pPr>
              <w:rPr>
                <w:rFonts w:ascii="Arial" w:hAnsi="Arial" w:cs="Arial"/>
              </w:rPr>
            </w:pPr>
            <w:r w:rsidRPr="003A1AAD">
              <w:rPr>
                <w:rFonts w:ascii="Arial" w:hAnsi="Arial" w:cs="Arial"/>
              </w:rPr>
              <w:t>Uwagi</w:t>
            </w:r>
          </w:p>
        </w:tc>
      </w:tr>
      <w:tr w:rsidR="00723E1C" w:rsidRPr="003A1AAD" w14:paraId="0D1AFCA2" w14:textId="77777777" w:rsidTr="00A26ABF">
        <w:tc>
          <w:tcPr>
            <w:tcW w:w="1535" w:type="dxa"/>
          </w:tcPr>
          <w:p w14:paraId="71A28FD5" w14:textId="77777777" w:rsidR="00723E1C" w:rsidRPr="003A1AAD" w:rsidRDefault="00723E1C" w:rsidP="00A26ABF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0474DFEF" w14:textId="77777777" w:rsidR="00723E1C" w:rsidRPr="003A1AAD" w:rsidRDefault="00723E1C" w:rsidP="00A26ABF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12BF898D" w14:textId="77777777" w:rsidR="00723E1C" w:rsidRPr="003A1AAD" w:rsidRDefault="00723E1C" w:rsidP="00A26ABF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590CA2C3" w14:textId="77777777" w:rsidR="00723E1C" w:rsidRPr="003A1AAD" w:rsidRDefault="00723E1C" w:rsidP="00A26ABF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4CD0A0D" w14:textId="77777777" w:rsidR="00723E1C" w:rsidRPr="003A1AAD" w:rsidRDefault="00723E1C" w:rsidP="00A26ABF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9076E30" w14:textId="77777777" w:rsidR="00723E1C" w:rsidRPr="003A1AAD" w:rsidRDefault="00723E1C" w:rsidP="00A26ABF">
            <w:pPr>
              <w:rPr>
                <w:rFonts w:ascii="Arial" w:hAnsi="Arial" w:cs="Arial"/>
              </w:rPr>
            </w:pPr>
          </w:p>
        </w:tc>
      </w:tr>
    </w:tbl>
    <w:p w14:paraId="5F5A9A7B" w14:textId="77777777" w:rsidR="00723E1C" w:rsidRPr="003A1AAD" w:rsidRDefault="00723E1C" w:rsidP="00723E1C">
      <w:pPr>
        <w:spacing w:after="0" w:line="240" w:lineRule="auto"/>
        <w:rPr>
          <w:rFonts w:ascii="Arial" w:hAnsi="Arial" w:cs="Arial"/>
        </w:rPr>
      </w:pPr>
    </w:p>
    <w:p w14:paraId="31E55366" w14:textId="77777777" w:rsidR="00723E1C" w:rsidRPr="003A1AAD" w:rsidRDefault="00723E1C" w:rsidP="00723E1C">
      <w:pPr>
        <w:spacing w:after="0" w:line="240" w:lineRule="auto"/>
        <w:jc w:val="both"/>
        <w:rPr>
          <w:rFonts w:ascii="Arial" w:hAnsi="Arial" w:cs="Arial"/>
        </w:rPr>
      </w:pPr>
      <w:r w:rsidRPr="003A1AAD">
        <w:rPr>
          <w:rFonts w:ascii="Arial" w:hAnsi="Arial" w:cs="Arial"/>
          <w:b/>
        </w:rPr>
        <w:t>Uwaga:</w:t>
      </w:r>
      <w:r w:rsidRPr="003A1AAD">
        <w:rPr>
          <w:rFonts w:ascii="Arial" w:hAnsi="Arial" w:cs="Arial"/>
        </w:rPr>
        <w:t xml:space="preserve"> Pozostawienie odpadów biodegradowalnych przez mieszkańca, który korzysta ze zwolnienia (ulgi) za posiadanie kompostownika wiązać się będzie z utratą tego zwolnienia.</w:t>
      </w:r>
    </w:p>
    <w:p w14:paraId="45BD4D6A" w14:textId="77777777" w:rsidR="00723E1C" w:rsidRPr="003A1AAD" w:rsidRDefault="00723E1C" w:rsidP="00723E1C">
      <w:pPr>
        <w:spacing w:after="0" w:line="240" w:lineRule="auto"/>
        <w:jc w:val="both"/>
        <w:rPr>
          <w:rFonts w:ascii="Arial" w:hAnsi="Arial" w:cs="Arial"/>
        </w:rPr>
      </w:pPr>
    </w:p>
    <w:p w14:paraId="0A4FC1CA" w14:textId="77777777" w:rsidR="00723E1C" w:rsidRPr="003A1AAD" w:rsidRDefault="00723E1C" w:rsidP="00723E1C">
      <w:pPr>
        <w:spacing w:after="0" w:line="240" w:lineRule="auto"/>
        <w:jc w:val="both"/>
        <w:rPr>
          <w:rFonts w:ascii="Arial" w:hAnsi="Arial" w:cs="Arial"/>
        </w:rPr>
      </w:pPr>
    </w:p>
    <w:p w14:paraId="30CA1389" w14:textId="77777777" w:rsidR="00723E1C" w:rsidRPr="003A1AAD" w:rsidRDefault="00723E1C" w:rsidP="00723E1C">
      <w:pPr>
        <w:spacing w:after="0" w:line="240" w:lineRule="auto"/>
        <w:jc w:val="both"/>
        <w:rPr>
          <w:rFonts w:ascii="Arial" w:hAnsi="Arial" w:cs="Arial"/>
        </w:rPr>
      </w:pPr>
    </w:p>
    <w:p w14:paraId="535C4E9A" w14:textId="77777777" w:rsidR="00723E1C" w:rsidRPr="003A1AAD" w:rsidRDefault="00723E1C" w:rsidP="00723E1C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3A1AAD">
        <w:rPr>
          <w:rFonts w:ascii="Arial" w:hAnsi="Arial" w:cs="Arial"/>
        </w:rPr>
        <w:t>……….….…………………………………..</w:t>
      </w:r>
    </w:p>
    <w:p w14:paraId="17405000" w14:textId="77777777" w:rsidR="00723E1C" w:rsidRPr="003A1AAD" w:rsidRDefault="00723E1C" w:rsidP="00723E1C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3A1AAD">
        <w:rPr>
          <w:rFonts w:ascii="Arial" w:hAnsi="Arial" w:cs="Arial"/>
        </w:rPr>
        <w:t>(data i podpis dostarczającego odpady)</w:t>
      </w:r>
    </w:p>
    <w:p w14:paraId="1949D29D" w14:textId="77777777" w:rsidR="00723E1C" w:rsidRPr="003A1AAD" w:rsidRDefault="00723E1C" w:rsidP="00723E1C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14:paraId="402196DE" w14:textId="77777777" w:rsidR="00723E1C" w:rsidRPr="00D24F3D" w:rsidRDefault="00723E1C" w:rsidP="00723E1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p w14:paraId="6C26B885" w14:textId="77777777" w:rsidR="00723E1C" w:rsidRPr="00A71465" w:rsidRDefault="00723E1C" w:rsidP="00A71465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lang w:eastAsia="pl-PL"/>
        </w:rPr>
      </w:pPr>
    </w:p>
    <w:sectPr w:rsidR="00723E1C" w:rsidRPr="00A71465" w:rsidSect="00786F7A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EB6A" w14:textId="77777777" w:rsidR="00653CE3" w:rsidRDefault="00653CE3" w:rsidP="00705D6E">
      <w:pPr>
        <w:spacing w:after="0" w:line="240" w:lineRule="auto"/>
      </w:pPr>
      <w:r>
        <w:separator/>
      </w:r>
    </w:p>
  </w:endnote>
  <w:endnote w:type="continuationSeparator" w:id="0">
    <w:p w14:paraId="68832698" w14:textId="77777777" w:rsidR="00653CE3" w:rsidRDefault="00653CE3" w:rsidP="0070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571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E9A2478" w14:textId="0D4FB3F1" w:rsidR="006F3DE9" w:rsidRDefault="006F3DE9">
        <w:pPr>
          <w:pStyle w:val="Stopka"/>
          <w:jc w:val="right"/>
        </w:pPr>
        <w:r>
          <w:t>__________________________________________________________________________________</w:t>
        </w:r>
      </w:p>
      <w:p w14:paraId="2F583FA5" w14:textId="7DAC85E9" w:rsidR="006F3DE9" w:rsidRPr="006F3DE9" w:rsidRDefault="006F3DE9">
        <w:pPr>
          <w:pStyle w:val="Stopka"/>
          <w:jc w:val="right"/>
          <w:rPr>
            <w:rFonts w:ascii="Arial" w:hAnsi="Arial" w:cs="Arial"/>
          </w:rPr>
        </w:pPr>
        <w:r w:rsidRPr="006F3DE9">
          <w:rPr>
            <w:rFonts w:ascii="Arial" w:hAnsi="Arial" w:cs="Arial"/>
          </w:rPr>
          <w:fldChar w:fldCharType="begin"/>
        </w:r>
        <w:r w:rsidRPr="006F3DE9">
          <w:rPr>
            <w:rFonts w:ascii="Arial" w:hAnsi="Arial" w:cs="Arial"/>
          </w:rPr>
          <w:instrText>PAGE   \* MERGEFORMAT</w:instrText>
        </w:r>
        <w:r w:rsidRPr="006F3DE9">
          <w:rPr>
            <w:rFonts w:ascii="Arial" w:hAnsi="Arial" w:cs="Arial"/>
          </w:rPr>
          <w:fldChar w:fldCharType="separate"/>
        </w:r>
        <w:r w:rsidRPr="006F3DE9">
          <w:rPr>
            <w:rFonts w:ascii="Arial" w:hAnsi="Arial" w:cs="Arial"/>
          </w:rPr>
          <w:t>2</w:t>
        </w:r>
        <w:r w:rsidRPr="006F3DE9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3683" w14:textId="77777777" w:rsidR="00653CE3" w:rsidRDefault="00653CE3" w:rsidP="00705D6E">
      <w:pPr>
        <w:spacing w:after="0" w:line="240" w:lineRule="auto"/>
      </w:pPr>
      <w:r>
        <w:separator/>
      </w:r>
    </w:p>
  </w:footnote>
  <w:footnote w:type="continuationSeparator" w:id="0">
    <w:p w14:paraId="365A33DA" w14:textId="77777777" w:rsidR="00653CE3" w:rsidRDefault="00653CE3" w:rsidP="00705D6E">
      <w:pPr>
        <w:spacing w:after="0" w:line="240" w:lineRule="auto"/>
      </w:pPr>
      <w:r>
        <w:continuationSeparator/>
      </w:r>
    </w:p>
  </w:footnote>
  <w:footnote w:id="1">
    <w:p w14:paraId="055F3022" w14:textId="77777777" w:rsidR="004F6B28" w:rsidRPr="00682DB9" w:rsidRDefault="004F6B28" w:rsidP="004F6B28">
      <w:pPr>
        <w:jc w:val="both"/>
        <w:rPr>
          <w:rFonts w:ascii="Arial" w:hAnsi="Arial" w:cs="Arial"/>
          <w:color w:val="222222"/>
          <w:sz w:val="18"/>
          <w:szCs w:val="18"/>
        </w:rPr>
      </w:pPr>
      <w:r w:rsidRPr="00682DB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2DB9">
        <w:rPr>
          <w:rFonts w:ascii="Arial" w:hAnsi="Arial" w:cs="Arial"/>
          <w:sz w:val="18"/>
          <w:szCs w:val="18"/>
        </w:rPr>
        <w:t xml:space="preserve"> 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Zgodnie z treścią art. 7 ust. 1 ustawy z dnia 13 kwietnia 2022 r. </w:t>
      </w:r>
      <w:r w:rsidRPr="00682DB9"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682DB9"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 w:rsidRPr="00682DB9">
        <w:rPr>
          <w:rFonts w:ascii="Arial" w:hAnsi="Arial" w:cs="Arial"/>
          <w:color w:val="222222"/>
          <w:sz w:val="18"/>
          <w:szCs w:val="18"/>
        </w:rPr>
        <w:t xml:space="preserve"> wyklucza się:</w:t>
      </w:r>
    </w:p>
    <w:p w14:paraId="2FC6365C" w14:textId="77777777" w:rsidR="004F6B28" w:rsidRPr="00682DB9" w:rsidRDefault="004F6B28" w:rsidP="004F6B28">
      <w:pPr>
        <w:jc w:val="both"/>
        <w:rPr>
          <w:rFonts w:ascii="Arial" w:hAnsi="Arial" w:cs="Arial"/>
          <w:color w:val="222222"/>
          <w:sz w:val="18"/>
          <w:szCs w:val="18"/>
        </w:rPr>
      </w:pPr>
      <w:r w:rsidRPr="00682DB9"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202F20" w14:textId="4A98493A" w:rsidR="004F6B28" w:rsidRPr="00682DB9" w:rsidRDefault="004F6B28" w:rsidP="004F6B28">
      <w:pPr>
        <w:jc w:val="both"/>
        <w:rPr>
          <w:rFonts w:ascii="Arial" w:hAnsi="Arial" w:cs="Arial"/>
          <w:color w:val="222222"/>
          <w:sz w:val="18"/>
          <w:szCs w:val="18"/>
        </w:rPr>
      </w:pPr>
      <w:r w:rsidRPr="00682DB9">
        <w:rPr>
          <w:rFonts w:ascii="Arial" w:hAnsi="Arial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o przeciwdziałaniu praniu pieniędzy oraz finansowaniu terroryzmu (Dz. U. z 2022 r. poz. 593 </w:t>
      </w:r>
      <w:r w:rsidR="009652A8">
        <w:rPr>
          <w:rFonts w:ascii="Arial" w:hAnsi="Arial" w:cs="Arial"/>
          <w:color w:val="222222"/>
          <w:sz w:val="18"/>
          <w:szCs w:val="18"/>
        </w:rPr>
        <w:t xml:space="preserve">z </w:t>
      </w:r>
      <w:proofErr w:type="spellStart"/>
      <w:r w:rsidR="009652A8">
        <w:rPr>
          <w:rFonts w:ascii="Arial" w:hAnsi="Arial" w:cs="Arial"/>
          <w:color w:val="222222"/>
          <w:sz w:val="18"/>
          <w:szCs w:val="18"/>
        </w:rPr>
        <w:t>późn</w:t>
      </w:r>
      <w:proofErr w:type="spellEnd"/>
      <w:r w:rsidR="009652A8">
        <w:rPr>
          <w:rFonts w:ascii="Arial" w:hAnsi="Arial" w:cs="Arial"/>
          <w:color w:val="222222"/>
          <w:sz w:val="18"/>
          <w:szCs w:val="18"/>
        </w:rPr>
        <w:t>. zm.</w:t>
      </w:r>
      <w:r w:rsidRPr="00682DB9">
        <w:rPr>
          <w:rFonts w:ascii="Arial" w:hAnsi="Arial" w:cs="Arial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BCD850" w14:textId="1A543690" w:rsidR="004F6B28" w:rsidRPr="00761CEB" w:rsidRDefault="004F6B28" w:rsidP="004F6B28">
      <w:pPr>
        <w:jc w:val="both"/>
        <w:rPr>
          <w:color w:val="222222"/>
          <w:sz w:val="16"/>
          <w:szCs w:val="16"/>
        </w:rPr>
      </w:pPr>
      <w:r w:rsidRPr="00682DB9">
        <w:rPr>
          <w:rFonts w:ascii="Arial" w:hAnsi="Arial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9652A8">
        <w:rPr>
          <w:rFonts w:ascii="Arial" w:hAnsi="Arial" w:cs="Arial"/>
          <w:color w:val="222222"/>
          <w:sz w:val="18"/>
          <w:szCs w:val="18"/>
        </w:rPr>
        <w:t>3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 r. poz. </w:t>
      </w:r>
      <w:r w:rsidR="009652A8">
        <w:rPr>
          <w:rFonts w:ascii="Arial" w:hAnsi="Arial" w:cs="Arial"/>
          <w:color w:val="222222"/>
          <w:sz w:val="18"/>
          <w:szCs w:val="18"/>
        </w:rPr>
        <w:t xml:space="preserve">120 z </w:t>
      </w:r>
      <w:proofErr w:type="spellStart"/>
      <w:r w:rsidR="009652A8">
        <w:rPr>
          <w:rFonts w:ascii="Arial" w:hAnsi="Arial" w:cs="Arial"/>
          <w:color w:val="222222"/>
          <w:sz w:val="18"/>
          <w:szCs w:val="18"/>
        </w:rPr>
        <w:t>późn</w:t>
      </w:r>
      <w:proofErr w:type="spellEnd"/>
      <w:r w:rsidR="009652A8">
        <w:rPr>
          <w:rFonts w:ascii="Arial" w:hAnsi="Arial" w:cs="Arial"/>
          <w:color w:val="222222"/>
          <w:sz w:val="18"/>
          <w:szCs w:val="18"/>
        </w:rPr>
        <w:t>. zm.</w:t>
      </w:r>
      <w:r w:rsidRPr="00682DB9">
        <w:rPr>
          <w:rFonts w:ascii="Arial" w:hAnsi="Arial" w:cs="Arial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</w:t>
      </w:r>
      <w:r w:rsidRPr="00C0736C">
        <w:rPr>
          <w:color w:val="222222"/>
          <w:sz w:val="18"/>
          <w:szCs w:val="18"/>
        </w:rPr>
        <w:t xml:space="preserve"> </w:t>
      </w:r>
      <w:r w:rsidRPr="00682DB9">
        <w:rPr>
          <w:rFonts w:ascii="Arial" w:hAnsi="Arial" w:cs="Arial"/>
          <w:color w:val="222222"/>
          <w:sz w:val="18"/>
          <w:szCs w:val="18"/>
        </w:rPr>
        <w:t>24 lutego 2022 r., o ile został wpisany na listę na podstawie decyzji w sprawie wpisu na listę rozstrzygającej o zastosowaniu środka, o którym mowa w art. 1 pkt 3 ustawy.</w:t>
      </w:r>
    </w:p>
  </w:footnote>
  <w:footnote w:id="2">
    <w:p w14:paraId="72C327F0" w14:textId="77777777" w:rsidR="004F6B28" w:rsidRPr="00682DB9" w:rsidRDefault="004F6B28" w:rsidP="004F6B28">
      <w:pPr>
        <w:jc w:val="both"/>
        <w:rPr>
          <w:rFonts w:ascii="Arial" w:hAnsi="Arial" w:cs="Arial"/>
        </w:rPr>
      </w:pPr>
      <w:r w:rsidRPr="00682DB9">
        <w:rPr>
          <w:rStyle w:val="Znakiprzypiswdolnych"/>
          <w:rFonts w:ascii="Arial" w:hAnsi="Arial" w:cs="Arial"/>
        </w:rPr>
        <w:footnoteRef/>
      </w:r>
      <w:r w:rsidRPr="00682DB9">
        <w:rPr>
          <w:rFonts w:ascii="Arial" w:hAnsi="Arial" w:cs="Arial"/>
          <w:sz w:val="18"/>
          <w:szCs w:val="18"/>
        </w:rPr>
        <w:t xml:space="preserve"> 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Zgodnie z treścią art. 7 ust. 1 ustawy z dnia 13 kwietnia 2022 r. </w:t>
      </w:r>
      <w:r w:rsidRPr="00682DB9"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682DB9"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 w:rsidRPr="00682DB9">
        <w:rPr>
          <w:rFonts w:ascii="Arial" w:hAnsi="Arial" w:cs="Arial"/>
          <w:color w:val="222222"/>
          <w:sz w:val="18"/>
          <w:szCs w:val="18"/>
        </w:rPr>
        <w:t xml:space="preserve"> wyklucza się:</w:t>
      </w:r>
    </w:p>
    <w:p w14:paraId="43E008D7" w14:textId="77777777" w:rsidR="004F6B28" w:rsidRPr="00682DB9" w:rsidRDefault="004F6B28" w:rsidP="004F6B28">
      <w:pPr>
        <w:jc w:val="both"/>
        <w:rPr>
          <w:rFonts w:ascii="Arial" w:hAnsi="Arial" w:cs="Arial"/>
        </w:rPr>
      </w:pPr>
      <w:r w:rsidRPr="00682DB9"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BFF441" w14:textId="2BBDE5F1" w:rsidR="004F6B28" w:rsidRPr="00682DB9" w:rsidRDefault="004F6B28" w:rsidP="004F6B28">
      <w:pPr>
        <w:jc w:val="both"/>
        <w:rPr>
          <w:rFonts w:ascii="Arial" w:hAnsi="Arial" w:cs="Arial"/>
        </w:rPr>
      </w:pPr>
      <w:r w:rsidRPr="00682DB9">
        <w:rPr>
          <w:rFonts w:ascii="Arial" w:hAnsi="Arial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o przeciwdziałaniu praniu pieniędzy oraz finansowaniu terroryzmu (Dz. U. z 2022 r. poz. 593 </w:t>
      </w:r>
      <w:r w:rsidR="009652A8">
        <w:rPr>
          <w:rFonts w:ascii="Arial" w:hAnsi="Arial" w:cs="Arial"/>
          <w:color w:val="222222"/>
          <w:sz w:val="18"/>
          <w:szCs w:val="18"/>
        </w:rPr>
        <w:t xml:space="preserve">z </w:t>
      </w:r>
      <w:proofErr w:type="spellStart"/>
      <w:r w:rsidR="009652A8">
        <w:rPr>
          <w:rFonts w:ascii="Arial" w:hAnsi="Arial" w:cs="Arial"/>
          <w:color w:val="222222"/>
          <w:sz w:val="18"/>
          <w:szCs w:val="18"/>
        </w:rPr>
        <w:t>późn</w:t>
      </w:r>
      <w:proofErr w:type="spellEnd"/>
      <w:r w:rsidR="009652A8">
        <w:rPr>
          <w:rFonts w:ascii="Arial" w:hAnsi="Arial" w:cs="Arial"/>
          <w:color w:val="222222"/>
          <w:sz w:val="18"/>
          <w:szCs w:val="18"/>
        </w:rPr>
        <w:t>. zm.</w:t>
      </w:r>
      <w:r w:rsidRPr="00682DB9">
        <w:rPr>
          <w:rFonts w:ascii="Arial" w:hAnsi="Arial" w:cs="Arial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0A146A" w14:textId="707F28F3" w:rsidR="004F6B28" w:rsidRPr="00682DB9" w:rsidRDefault="004F6B28" w:rsidP="004F6B28">
      <w:pPr>
        <w:jc w:val="both"/>
        <w:rPr>
          <w:rFonts w:ascii="Arial" w:hAnsi="Arial" w:cs="Arial"/>
        </w:rPr>
      </w:pPr>
      <w:r w:rsidRPr="00682DB9">
        <w:rPr>
          <w:rFonts w:ascii="Arial" w:hAnsi="Arial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9652A8">
        <w:rPr>
          <w:rFonts w:ascii="Arial" w:hAnsi="Arial" w:cs="Arial"/>
          <w:color w:val="222222"/>
          <w:sz w:val="18"/>
          <w:szCs w:val="18"/>
        </w:rPr>
        <w:t>3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 r. poz. </w:t>
      </w:r>
      <w:r w:rsidR="009652A8">
        <w:rPr>
          <w:rFonts w:ascii="Arial" w:hAnsi="Arial" w:cs="Arial"/>
          <w:color w:val="222222"/>
          <w:sz w:val="18"/>
          <w:szCs w:val="18"/>
        </w:rPr>
        <w:t xml:space="preserve">120 z </w:t>
      </w:r>
      <w:proofErr w:type="spellStart"/>
      <w:r w:rsidR="009652A8">
        <w:rPr>
          <w:rFonts w:ascii="Arial" w:hAnsi="Arial" w:cs="Arial"/>
          <w:color w:val="222222"/>
          <w:sz w:val="18"/>
          <w:szCs w:val="18"/>
        </w:rPr>
        <w:t>późn</w:t>
      </w:r>
      <w:proofErr w:type="spellEnd"/>
      <w:r w:rsidR="009652A8">
        <w:rPr>
          <w:rFonts w:ascii="Arial" w:hAnsi="Arial" w:cs="Arial"/>
          <w:color w:val="222222"/>
          <w:sz w:val="18"/>
          <w:szCs w:val="18"/>
        </w:rPr>
        <w:t>. zm.</w:t>
      </w:r>
      <w:r w:rsidR="009652A8" w:rsidRPr="00682DB9">
        <w:rPr>
          <w:rFonts w:ascii="Arial" w:hAnsi="Arial" w:cs="Arial"/>
          <w:color w:val="222222"/>
          <w:sz w:val="18"/>
          <w:szCs w:val="18"/>
        </w:rPr>
        <w:t xml:space="preserve">) 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4293" w14:textId="264BF239" w:rsidR="000036D6" w:rsidRPr="00D90F19" w:rsidRDefault="00705D6E" w:rsidP="00D90F19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b/>
        <w:bCs/>
        <w:sz w:val="16"/>
        <w:szCs w:val="16"/>
        <w:u w:val="single"/>
      </w:rPr>
    </w:pPr>
    <w:r w:rsidRPr="00E52CBD">
      <w:rPr>
        <w:rFonts w:ascii="Arial" w:hAnsi="Arial" w:cs="Arial"/>
        <w:b/>
        <w:bCs/>
        <w:sz w:val="16"/>
        <w:szCs w:val="16"/>
        <w:u w:val="single"/>
      </w:rPr>
      <w:t>Gmina Wejherowo, ul. Transportowa 1, 84-200 Wejherowo</w:t>
    </w:r>
    <w:r w:rsidRPr="00E52CBD">
      <w:rPr>
        <w:rFonts w:ascii="Arial" w:hAnsi="Arial" w:cs="Arial"/>
        <w:b/>
        <w:bCs/>
        <w:sz w:val="16"/>
        <w:szCs w:val="16"/>
        <w:u w:val="single"/>
      </w:rPr>
      <w:tab/>
      <w:t xml:space="preserve">  </w:t>
    </w:r>
    <w:r w:rsidR="006D575B" w:rsidRPr="00E52CBD">
      <w:rPr>
        <w:rFonts w:ascii="Arial" w:hAnsi="Arial" w:cs="Arial"/>
        <w:b/>
        <w:bCs/>
        <w:sz w:val="16"/>
        <w:szCs w:val="16"/>
        <w:u w:val="single"/>
      </w:rPr>
      <w:t xml:space="preserve"> </w:t>
    </w:r>
    <w:r w:rsidR="00E52CBD">
      <w:rPr>
        <w:rFonts w:ascii="Arial" w:hAnsi="Arial" w:cs="Arial"/>
        <w:b/>
        <w:bCs/>
        <w:sz w:val="16"/>
        <w:szCs w:val="16"/>
        <w:u w:val="single"/>
      </w:rPr>
      <w:tab/>
    </w:r>
    <w:r w:rsidR="00E52CBD">
      <w:rPr>
        <w:rFonts w:ascii="Arial" w:hAnsi="Arial" w:cs="Arial"/>
        <w:b/>
        <w:bCs/>
        <w:sz w:val="16"/>
        <w:szCs w:val="16"/>
        <w:u w:val="single"/>
      </w:rPr>
      <w:tab/>
    </w:r>
    <w:r w:rsidR="006D575B" w:rsidRPr="00E52CBD">
      <w:rPr>
        <w:rFonts w:ascii="Arial" w:hAnsi="Arial" w:cs="Arial"/>
        <w:b/>
        <w:bCs/>
        <w:sz w:val="16"/>
        <w:szCs w:val="16"/>
        <w:u w:val="single"/>
      </w:rPr>
      <w:t xml:space="preserve">   </w:t>
    </w:r>
    <w:r w:rsidRPr="00E52CBD">
      <w:rPr>
        <w:rFonts w:ascii="Arial" w:hAnsi="Arial" w:cs="Arial"/>
        <w:b/>
        <w:bCs/>
        <w:sz w:val="16"/>
        <w:szCs w:val="16"/>
        <w:u w:val="single"/>
      </w:rPr>
      <w:t>Nr post</w:t>
    </w:r>
    <w:r w:rsidR="00B40422">
      <w:rPr>
        <w:rFonts w:ascii="Arial" w:hAnsi="Arial" w:cs="Arial"/>
        <w:b/>
        <w:bCs/>
        <w:sz w:val="16"/>
        <w:szCs w:val="16"/>
        <w:u w:val="single"/>
      </w:rPr>
      <w:t>ę</w:t>
    </w:r>
    <w:r w:rsidRPr="00E52CBD">
      <w:rPr>
        <w:rFonts w:ascii="Arial" w:hAnsi="Arial" w:cs="Arial"/>
        <w:b/>
        <w:bCs/>
        <w:sz w:val="16"/>
        <w:szCs w:val="16"/>
        <w:u w:val="single"/>
      </w:rPr>
      <w:t>powania: RZPiFZ.271</w:t>
    </w:r>
    <w:r w:rsidR="006D575B" w:rsidRPr="00E52CBD">
      <w:rPr>
        <w:rFonts w:ascii="Arial" w:hAnsi="Arial" w:cs="Arial"/>
        <w:b/>
        <w:bCs/>
        <w:sz w:val="16"/>
        <w:szCs w:val="16"/>
        <w:u w:val="single"/>
      </w:rPr>
      <w:t>.11.</w:t>
    </w:r>
    <w:r w:rsidRPr="00E52CBD">
      <w:rPr>
        <w:rFonts w:ascii="Arial" w:hAnsi="Arial" w:cs="Arial"/>
        <w:b/>
        <w:bCs/>
        <w:sz w:val="16"/>
        <w:szCs w:val="16"/>
        <w:u w:val="single"/>
      </w:rPr>
      <w:t>2023.MGW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BA0B9DC"/>
    <w:lvl w:ilvl="0">
      <w:start w:val="1"/>
      <w:numFmt w:val="upperRoman"/>
      <w:lvlText w:val="%1."/>
      <w:lvlJc w:val="right"/>
      <w:pPr>
        <w:tabs>
          <w:tab w:val="num" w:pos="714"/>
        </w:tabs>
        <w:ind w:left="1146" w:hanging="432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290"/>
        </w:tabs>
        <w:ind w:left="1290" w:hanging="576"/>
      </w:pPr>
      <w:rPr>
        <w:rFonts w:ascii="Arial" w:hAnsi="Arial" w:cs="Arial" w:hint="default"/>
        <w:b w:val="0"/>
        <w:bCs w:val="0"/>
        <w:sz w:val="24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</w:abstractNum>
  <w:abstractNum w:abstractNumId="1" w15:restartNumberingAfterBreak="0">
    <w:nsid w:val="00000003"/>
    <w:multiLevelType w:val="multilevel"/>
    <w:tmpl w:val="B6C2B24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/>
        <w:iCs/>
        <w:sz w:val="24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70627C2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528"/>
        </w:tabs>
        <w:ind w:left="13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singleLevel"/>
    <w:tmpl w:val="845C238A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2"/>
        <w:szCs w:val="22"/>
        <w:lang w:eastAsia="ar-SA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57"/>
      </w:pPr>
      <w:rPr>
        <w:rFonts w:ascii="Arial" w:hAnsi="Arial" w:cs="Symbol"/>
        <w:b w:val="0"/>
        <w:bCs w:val="0"/>
        <w:color w:val="000000"/>
        <w:sz w:val="22"/>
        <w:szCs w:val="22"/>
        <w:lang w:val="x-none"/>
      </w:rPr>
    </w:lvl>
  </w:abstractNum>
  <w:abstractNum w:abstractNumId="6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0000001F"/>
    <w:multiLevelType w:val="multilevel"/>
    <w:tmpl w:val="0000001F"/>
    <w:name w:val="WW8Num37"/>
    <w:lvl w:ilvl="0">
      <w:start w:val="4"/>
      <w:numFmt w:val="decimal"/>
      <w:lvlText w:val="%1."/>
      <w:lvlJc w:val="left"/>
      <w:pPr>
        <w:tabs>
          <w:tab w:val="num" w:pos="-557"/>
        </w:tabs>
        <w:ind w:left="452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557"/>
        </w:tabs>
        <w:ind w:left="523" w:hanging="360"/>
      </w:pPr>
      <w:rPr>
        <w:rFonts w:eastAsia="Calibri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-557"/>
        </w:tabs>
        <w:ind w:left="124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557"/>
        </w:tabs>
        <w:ind w:left="196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-557"/>
        </w:tabs>
        <w:ind w:left="268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-557"/>
        </w:tabs>
        <w:ind w:left="340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-557"/>
        </w:tabs>
        <w:ind w:left="412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-557"/>
        </w:tabs>
        <w:ind w:left="484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-557"/>
        </w:tabs>
        <w:ind w:left="5563" w:hanging="180"/>
      </w:pPr>
      <w:rPr>
        <w:position w:val="0"/>
        <w:sz w:val="22"/>
        <w:vertAlign w:val="baseline"/>
      </w:rPr>
    </w:lvl>
  </w:abstractNum>
  <w:abstractNum w:abstractNumId="8" w15:restartNumberingAfterBreak="0">
    <w:nsid w:val="00000031"/>
    <w:multiLevelType w:val="singleLevel"/>
    <w:tmpl w:val="84AE8964"/>
    <w:name w:val="WW8Num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</w:abstractNum>
  <w:abstractNum w:abstractNumId="9" w15:restartNumberingAfterBreak="0">
    <w:nsid w:val="00000036"/>
    <w:multiLevelType w:val="multilevel"/>
    <w:tmpl w:val="5B868298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E"/>
    <w:multiLevelType w:val="singleLevel"/>
    <w:tmpl w:val="C7E07D4C"/>
    <w:name w:val="WW8Num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</w:abstractNum>
  <w:abstractNum w:abstractNumId="11" w15:restartNumberingAfterBreak="0">
    <w:nsid w:val="0000008F"/>
    <w:multiLevelType w:val="multilevel"/>
    <w:tmpl w:val="8D3A596E"/>
    <w:name w:val="WW8Num27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12" w15:restartNumberingAfterBreak="0">
    <w:nsid w:val="00E743F5"/>
    <w:multiLevelType w:val="hybridMultilevel"/>
    <w:tmpl w:val="4DFE61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606353"/>
    <w:multiLevelType w:val="hybridMultilevel"/>
    <w:tmpl w:val="812AC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3D0857"/>
    <w:multiLevelType w:val="hybridMultilevel"/>
    <w:tmpl w:val="B136CFE4"/>
    <w:lvl w:ilvl="0" w:tplc="AF26C0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902754"/>
    <w:multiLevelType w:val="hybridMultilevel"/>
    <w:tmpl w:val="91FCD59C"/>
    <w:lvl w:ilvl="0" w:tplc="669E1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0D6109"/>
    <w:multiLevelType w:val="hybridMultilevel"/>
    <w:tmpl w:val="A314A0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6A280F8">
      <w:start w:val="1"/>
      <w:numFmt w:val="decimal"/>
      <w:lvlText w:val="%2)"/>
      <w:lvlJc w:val="left"/>
      <w:pPr>
        <w:ind w:left="72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54308A5"/>
    <w:multiLevelType w:val="hybridMultilevel"/>
    <w:tmpl w:val="5BB6A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9567AB"/>
    <w:multiLevelType w:val="hybridMultilevel"/>
    <w:tmpl w:val="96C0E1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7E34F4D"/>
    <w:multiLevelType w:val="hybridMultilevel"/>
    <w:tmpl w:val="FA2284DE"/>
    <w:lvl w:ilvl="0" w:tplc="D8F26F30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09425144"/>
    <w:multiLevelType w:val="hybridMultilevel"/>
    <w:tmpl w:val="8580F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1D18D4"/>
    <w:multiLevelType w:val="hybridMultilevel"/>
    <w:tmpl w:val="7564F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8126BB"/>
    <w:multiLevelType w:val="hybridMultilevel"/>
    <w:tmpl w:val="CDD85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459FC"/>
    <w:multiLevelType w:val="hybridMultilevel"/>
    <w:tmpl w:val="C8C01008"/>
    <w:lvl w:ilvl="0" w:tplc="5BCE48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A8BDB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F03168"/>
    <w:multiLevelType w:val="hybridMultilevel"/>
    <w:tmpl w:val="6C62790E"/>
    <w:lvl w:ilvl="0" w:tplc="8932B912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0EDB2474"/>
    <w:multiLevelType w:val="hybridMultilevel"/>
    <w:tmpl w:val="3A3C6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E9670E"/>
    <w:multiLevelType w:val="hybridMultilevel"/>
    <w:tmpl w:val="E77C1E58"/>
    <w:lvl w:ilvl="0" w:tplc="8402DCE6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C60175"/>
    <w:multiLevelType w:val="hybridMultilevel"/>
    <w:tmpl w:val="14B8458C"/>
    <w:lvl w:ilvl="0" w:tplc="67602C0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69674F"/>
    <w:multiLevelType w:val="hybridMultilevel"/>
    <w:tmpl w:val="4D8A01A8"/>
    <w:lvl w:ilvl="0" w:tplc="89949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36E1DFC"/>
    <w:multiLevelType w:val="hybridMultilevel"/>
    <w:tmpl w:val="28744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4874077"/>
    <w:multiLevelType w:val="hybridMultilevel"/>
    <w:tmpl w:val="A0F8C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185BEE"/>
    <w:multiLevelType w:val="hybridMultilevel"/>
    <w:tmpl w:val="F9C6BA84"/>
    <w:lvl w:ilvl="0" w:tplc="5AB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185E103D"/>
    <w:multiLevelType w:val="hybridMultilevel"/>
    <w:tmpl w:val="0C8CAC6E"/>
    <w:lvl w:ilvl="0" w:tplc="76DAE8D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FB5A64"/>
    <w:multiLevelType w:val="hybridMultilevel"/>
    <w:tmpl w:val="54FA65A8"/>
    <w:lvl w:ilvl="0" w:tplc="3D9C131E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D2B22D3"/>
    <w:multiLevelType w:val="hybridMultilevel"/>
    <w:tmpl w:val="B0C2B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724A92"/>
    <w:multiLevelType w:val="hybridMultilevel"/>
    <w:tmpl w:val="F7922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035278"/>
    <w:multiLevelType w:val="hybridMultilevel"/>
    <w:tmpl w:val="BCE42622"/>
    <w:lvl w:ilvl="0" w:tplc="2B7EE1B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534FCB"/>
    <w:multiLevelType w:val="hybridMultilevel"/>
    <w:tmpl w:val="EF58C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7B339D"/>
    <w:multiLevelType w:val="hybridMultilevel"/>
    <w:tmpl w:val="75BAFB7A"/>
    <w:lvl w:ilvl="0" w:tplc="2F400A86">
      <w:start w:val="1"/>
      <w:numFmt w:val="lowerLetter"/>
      <w:lvlText w:val="%1)"/>
      <w:lvlJc w:val="left"/>
      <w:pPr>
        <w:ind w:left="179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9" w15:restartNumberingAfterBreak="0">
    <w:nsid w:val="22096C62"/>
    <w:multiLevelType w:val="hybridMultilevel"/>
    <w:tmpl w:val="76CCD850"/>
    <w:lvl w:ilvl="0" w:tplc="01AEC1D2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40739F"/>
    <w:multiLevelType w:val="hybridMultilevel"/>
    <w:tmpl w:val="97E6DBD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7658C7"/>
    <w:multiLevelType w:val="hybridMultilevel"/>
    <w:tmpl w:val="0A248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642AC7"/>
    <w:multiLevelType w:val="hybridMultilevel"/>
    <w:tmpl w:val="255E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4C473E"/>
    <w:multiLevelType w:val="hybridMultilevel"/>
    <w:tmpl w:val="DA12A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87377D"/>
    <w:multiLevelType w:val="hybridMultilevel"/>
    <w:tmpl w:val="C2F6DDC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2FA34817"/>
    <w:multiLevelType w:val="hybridMultilevel"/>
    <w:tmpl w:val="D618D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1958EA"/>
    <w:multiLevelType w:val="hybridMultilevel"/>
    <w:tmpl w:val="BD389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C037BF"/>
    <w:multiLevelType w:val="hybridMultilevel"/>
    <w:tmpl w:val="687499E6"/>
    <w:lvl w:ilvl="0" w:tplc="89949D8A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8" w15:restartNumberingAfterBreak="0">
    <w:nsid w:val="36E8263E"/>
    <w:multiLevelType w:val="hybridMultilevel"/>
    <w:tmpl w:val="53EC2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162261"/>
    <w:multiLevelType w:val="hybridMultilevel"/>
    <w:tmpl w:val="FB2EB43C"/>
    <w:lvl w:ilvl="0" w:tplc="FE3267E4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0" w15:restartNumberingAfterBreak="0">
    <w:nsid w:val="3E045BCC"/>
    <w:multiLevelType w:val="hybridMultilevel"/>
    <w:tmpl w:val="79B0B8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E472B3"/>
    <w:multiLevelType w:val="hybridMultilevel"/>
    <w:tmpl w:val="13C83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3F0470"/>
    <w:multiLevelType w:val="hybridMultilevel"/>
    <w:tmpl w:val="F648A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07A57DE"/>
    <w:multiLevelType w:val="hybridMultilevel"/>
    <w:tmpl w:val="4CF23B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1DB3C6A"/>
    <w:multiLevelType w:val="multilevel"/>
    <w:tmpl w:val="3AB20E60"/>
    <w:lvl w:ilvl="0">
      <w:start w:val="1"/>
      <w:numFmt w:val="upperRoman"/>
      <w:lvlText w:val="%1."/>
      <w:lvlJc w:val="right"/>
      <w:pPr>
        <w:tabs>
          <w:tab w:val="num" w:pos="714"/>
        </w:tabs>
        <w:ind w:left="1146" w:hanging="432"/>
      </w:pPr>
    </w:lvl>
    <w:lvl w:ilvl="1">
      <w:start w:val="1"/>
      <w:numFmt w:val="lowerLetter"/>
      <w:lvlText w:val="%2)"/>
      <w:lvlJc w:val="left"/>
      <w:pPr>
        <w:ind w:left="1074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</w:abstractNum>
  <w:abstractNum w:abstractNumId="55" w15:restartNumberingAfterBreak="0">
    <w:nsid w:val="43FC6F28"/>
    <w:multiLevelType w:val="hybridMultilevel"/>
    <w:tmpl w:val="D256E6E6"/>
    <w:lvl w:ilvl="0" w:tplc="9850D422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6" w15:restartNumberingAfterBreak="0">
    <w:nsid w:val="457D19EC"/>
    <w:multiLevelType w:val="hybridMultilevel"/>
    <w:tmpl w:val="91FCD59C"/>
    <w:lvl w:ilvl="0" w:tplc="669E1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7C2F36"/>
    <w:multiLevelType w:val="hybridMultilevel"/>
    <w:tmpl w:val="D4184D60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 w15:restartNumberingAfterBreak="0">
    <w:nsid w:val="47FC4E26"/>
    <w:multiLevelType w:val="hybridMultilevel"/>
    <w:tmpl w:val="EF86A5AC"/>
    <w:lvl w:ilvl="0" w:tplc="344232B6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9" w15:restartNumberingAfterBreak="0">
    <w:nsid w:val="4A50136E"/>
    <w:multiLevelType w:val="hybridMultilevel"/>
    <w:tmpl w:val="43EC1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230D19"/>
    <w:multiLevelType w:val="hybridMultilevel"/>
    <w:tmpl w:val="490E2A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4C4798"/>
    <w:multiLevelType w:val="hybridMultilevel"/>
    <w:tmpl w:val="0A722E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182694"/>
    <w:multiLevelType w:val="hybridMultilevel"/>
    <w:tmpl w:val="440AC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2E543D"/>
    <w:multiLevelType w:val="hybridMultilevel"/>
    <w:tmpl w:val="6B04EF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7623C0"/>
    <w:multiLevelType w:val="hybridMultilevel"/>
    <w:tmpl w:val="2D88431C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D4AC4828">
      <w:start w:val="1"/>
      <w:numFmt w:val="decimal"/>
      <w:lvlText w:val="%2)"/>
      <w:lvlJc w:val="left"/>
      <w:pPr>
        <w:ind w:left="25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5" w15:restartNumberingAfterBreak="0">
    <w:nsid w:val="50324664"/>
    <w:multiLevelType w:val="hybridMultilevel"/>
    <w:tmpl w:val="8168E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CB47CF"/>
    <w:multiLevelType w:val="multilevel"/>
    <w:tmpl w:val="C0A27D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7" w15:restartNumberingAfterBreak="0">
    <w:nsid w:val="511B3B0D"/>
    <w:multiLevelType w:val="hybridMultilevel"/>
    <w:tmpl w:val="262C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416566"/>
    <w:multiLevelType w:val="hybridMultilevel"/>
    <w:tmpl w:val="68D8BA0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 w15:restartNumberingAfterBreak="0">
    <w:nsid w:val="53EE1750"/>
    <w:multiLevelType w:val="hybridMultilevel"/>
    <w:tmpl w:val="09F8B4C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0" w15:restartNumberingAfterBreak="0">
    <w:nsid w:val="54ED56A0"/>
    <w:multiLevelType w:val="hybridMultilevel"/>
    <w:tmpl w:val="E57AFE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5777E99"/>
    <w:multiLevelType w:val="hybridMultilevel"/>
    <w:tmpl w:val="1BA04DDE"/>
    <w:lvl w:ilvl="0" w:tplc="0C26552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9332613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D943EB"/>
    <w:multiLevelType w:val="hybridMultilevel"/>
    <w:tmpl w:val="22EACCEC"/>
    <w:lvl w:ilvl="0" w:tplc="F730B27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ind w:left="2295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FFFFFFFF">
      <w:start w:val="1"/>
      <w:numFmt w:val="decimal"/>
      <w:lvlText w:val="%4."/>
      <w:lvlJc w:val="left"/>
      <w:pPr>
        <w:tabs>
          <w:tab w:val="num" w:pos="1215"/>
        </w:tabs>
        <w:ind w:left="1215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73" w15:restartNumberingAfterBreak="0">
    <w:nsid w:val="59532007"/>
    <w:multiLevelType w:val="hybridMultilevel"/>
    <w:tmpl w:val="6534DF62"/>
    <w:lvl w:ilvl="0" w:tplc="E39EA5F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5A0948F9"/>
    <w:multiLevelType w:val="hybridMultilevel"/>
    <w:tmpl w:val="B98A95BC"/>
    <w:lvl w:ilvl="0" w:tplc="C7327C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6B1DA3"/>
    <w:multiLevelType w:val="hybridMultilevel"/>
    <w:tmpl w:val="4A785C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0AA32F7"/>
    <w:multiLevelType w:val="hybridMultilevel"/>
    <w:tmpl w:val="91FCD59C"/>
    <w:lvl w:ilvl="0" w:tplc="669E1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EA3EDB"/>
    <w:multiLevelType w:val="multilevel"/>
    <w:tmpl w:val="08223CAE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78" w15:restartNumberingAfterBreak="0">
    <w:nsid w:val="61DB5560"/>
    <w:multiLevelType w:val="multilevel"/>
    <w:tmpl w:val="5E3C98F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79" w15:restartNumberingAfterBreak="0">
    <w:nsid w:val="63B56DB9"/>
    <w:multiLevelType w:val="hybridMultilevel"/>
    <w:tmpl w:val="3898924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89949D8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0" w15:restartNumberingAfterBreak="0">
    <w:nsid w:val="65D60897"/>
    <w:multiLevelType w:val="hybridMultilevel"/>
    <w:tmpl w:val="FE8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B13480"/>
    <w:multiLevelType w:val="hybridMultilevel"/>
    <w:tmpl w:val="72603CF8"/>
    <w:lvl w:ilvl="0" w:tplc="8994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662706"/>
    <w:multiLevelType w:val="hybridMultilevel"/>
    <w:tmpl w:val="96EA0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D62102"/>
    <w:multiLevelType w:val="hybridMultilevel"/>
    <w:tmpl w:val="F8685E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1075D9A"/>
    <w:multiLevelType w:val="hybridMultilevel"/>
    <w:tmpl w:val="2CC29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8B3EBA"/>
    <w:multiLevelType w:val="hybridMultilevel"/>
    <w:tmpl w:val="69624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8F2537"/>
    <w:multiLevelType w:val="hybridMultilevel"/>
    <w:tmpl w:val="0080797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58DA11AC">
      <w:start w:val="1"/>
      <w:numFmt w:val="lowerLetter"/>
      <w:lvlText w:val="%2)"/>
      <w:lvlJc w:val="left"/>
      <w:pPr>
        <w:ind w:left="21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7" w15:restartNumberingAfterBreak="0">
    <w:nsid w:val="749C5477"/>
    <w:multiLevelType w:val="hybridMultilevel"/>
    <w:tmpl w:val="662284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52A2283"/>
    <w:multiLevelType w:val="hybridMultilevel"/>
    <w:tmpl w:val="8DF209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6A6202D"/>
    <w:multiLevelType w:val="multilevel"/>
    <w:tmpl w:val="229E88D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ascii="Arial" w:hAnsi="Arial" w:cs="Arial" w:hint="default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90" w15:restartNumberingAfterBreak="0">
    <w:nsid w:val="76C23163"/>
    <w:multiLevelType w:val="hybridMultilevel"/>
    <w:tmpl w:val="99FCCF4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1" w15:restartNumberingAfterBreak="0">
    <w:nsid w:val="799400F7"/>
    <w:multiLevelType w:val="hybridMultilevel"/>
    <w:tmpl w:val="176A902E"/>
    <w:lvl w:ilvl="0" w:tplc="35EC2B8C">
      <w:start w:val="1"/>
      <w:numFmt w:val="decimal"/>
      <w:lvlText w:val="%1."/>
      <w:lvlJc w:val="left"/>
      <w:pPr>
        <w:ind w:left="588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C063ABC"/>
    <w:multiLevelType w:val="hybridMultilevel"/>
    <w:tmpl w:val="66A0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9A799D"/>
    <w:multiLevelType w:val="hybridMultilevel"/>
    <w:tmpl w:val="8564C2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7CDD7502"/>
    <w:multiLevelType w:val="hybridMultilevel"/>
    <w:tmpl w:val="6BD8B632"/>
    <w:lvl w:ilvl="0" w:tplc="89949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7DEB7DFA"/>
    <w:multiLevelType w:val="hybridMultilevel"/>
    <w:tmpl w:val="106A1B70"/>
    <w:lvl w:ilvl="0" w:tplc="E794AB78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DED4E1E"/>
    <w:multiLevelType w:val="hybridMultilevel"/>
    <w:tmpl w:val="8F286478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7">
      <w:start w:val="1"/>
      <w:numFmt w:val="lowerLetter"/>
      <w:lvlText w:val="%2)"/>
      <w:lvlJc w:val="left"/>
      <w:pPr>
        <w:ind w:left="1791" w:hanging="360"/>
      </w:pPr>
    </w:lvl>
    <w:lvl w:ilvl="2" w:tplc="C0AC3638">
      <w:start w:val="1"/>
      <w:numFmt w:val="decimal"/>
      <w:lvlText w:val="%3)"/>
      <w:lvlJc w:val="left"/>
      <w:pPr>
        <w:ind w:left="34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97" w15:restartNumberingAfterBreak="0">
    <w:nsid w:val="7E5C59DD"/>
    <w:multiLevelType w:val="hybridMultilevel"/>
    <w:tmpl w:val="51660B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DB37DD"/>
    <w:multiLevelType w:val="hybridMultilevel"/>
    <w:tmpl w:val="327C2FD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618873124">
    <w:abstractNumId w:val="71"/>
  </w:num>
  <w:num w:numId="2" w16cid:durableId="2140027723">
    <w:abstractNumId w:val="78"/>
  </w:num>
  <w:num w:numId="3" w16cid:durableId="807161704">
    <w:abstractNumId w:val="89"/>
  </w:num>
  <w:num w:numId="4" w16cid:durableId="1650280930">
    <w:abstractNumId w:val="39"/>
  </w:num>
  <w:num w:numId="5" w16cid:durableId="747385776">
    <w:abstractNumId w:val="35"/>
  </w:num>
  <w:num w:numId="6" w16cid:durableId="1185632660">
    <w:abstractNumId w:val="97"/>
  </w:num>
  <w:num w:numId="7" w16cid:durableId="968362371">
    <w:abstractNumId w:val="60"/>
  </w:num>
  <w:num w:numId="8" w16cid:durableId="1765372097">
    <w:abstractNumId w:val="86"/>
  </w:num>
  <w:num w:numId="9" w16cid:durableId="1968118864">
    <w:abstractNumId w:val="64"/>
  </w:num>
  <w:num w:numId="10" w16cid:durableId="1178737376">
    <w:abstractNumId w:val="44"/>
  </w:num>
  <w:num w:numId="11" w16cid:durableId="1096904030">
    <w:abstractNumId w:val="96"/>
  </w:num>
  <w:num w:numId="12" w16cid:durableId="2091459459">
    <w:abstractNumId w:val="98"/>
  </w:num>
  <w:num w:numId="13" w16cid:durableId="411971403">
    <w:abstractNumId w:val="22"/>
  </w:num>
  <w:num w:numId="14" w16cid:durableId="2106462706">
    <w:abstractNumId w:val="63"/>
  </w:num>
  <w:num w:numId="15" w16cid:durableId="1881359373">
    <w:abstractNumId w:val="87"/>
  </w:num>
  <w:num w:numId="16" w16cid:durableId="208032240">
    <w:abstractNumId w:val="41"/>
  </w:num>
  <w:num w:numId="17" w16cid:durableId="991101487">
    <w:abstractNumId w:val="83"/>
  </w:num>
  <w:num w:numId="18" w16cid:durableId="661740969">
    <w:abstractNumId w:val="75"/>
  </w:num>
  <w:num w:numId="19" w16cid:durableId="1608732372">
    <w:abstractNumId w:val="45"/>
  </w:num>
  <w:num w:numId="20" w16cid:durableId="1553496383">
    <w:abstractNumId w:val="50"/>
  </w:num>
  <w:num w:numId="21" w16cid:durableId="1936983912">
    <w:abstractNumId w:val="40"/>
  </w:num>
  <w:num w:numId="22" w16cid:durableId="422726316">
    <w:abstractNumId w:val="95"/>
  </w:num>
  <w:num w:numId="23" w16cid:durableId="437067357">
    <w:abstractNumId w:val="16"/>
  </w:num>
  <w:num w:numId="24" w16cid:durableId="408845664">
    <w:abstractNumId w:val="38"/>
  </w:num>
  <w:num w:numId="25" w16cid:durableId="875655117">
    <w:abstractNumId w:val="19"/>
  </w:num>
  <w:num w:numId="26" w16cid:durableId="1774354139">
    <w:abstractNumId w:val="49"/>
  </w:num>
  <w:num w:numId="27" w16cid:durableId="2079864325">
    <w:abstractNumId w:val="58"/>
  </w:num>
  <w:num w:numId="28" w16cid:durableId="576985609">
    <w:abstractNumId w:val="55"/>
  </w:num>
  <w:num w:numId="29" w16cid:durableId="148405346">
    <w:abstractNumId w:val="29"/>
  </w:num>
  <w:num w:numId="30" w16cid:durableId="1413308300">
    <w:abstractNumId w:val="52"/>
  </w:num>
  <w:num w:numId="31" w16cid:durableId="1815178155">
    <w:abstractNumId w:val="53"/>
  </w:num>
  <w:num w:numId="32" w16cid:durableId="967904030">
    <w:abstractNumId w:val="77"/>
  </w:num>
  <w:num w:numId="33" w16cid:durableId="1062287897">
    <w:abstractNumId w:val="33"/>
  </w:num>
  <w:num w:numId="34" w16cid:durableId="248539697">
    <w:abstractNumId w:val="36"/>
  </w:num>
  <w:num w:numId="35" w16cid:durableId="1543519537">
    <w:abstractNumId w:val="23"/>
  </w:num>
  <w:num w:numId="36" w16cid:durableId="1062868578">
    <w:abstractNumId w:val="32"/>
  </w:num>
  <w:num w:numId="37" w16cid:durableId="1367024784">
    <w:abstractNumId w:val="72"/>
  </w:num>
  <w:num w:numId="38" w16cid:durableId="1390762586">
    <w:abstractNumId w:val="90"/>
  </w:num>
  <w:num w:numId="39" w16cid:durableId="1078211348">
    <w:abstractNumId w:val="69"/>
  </w:num>
  <w:num w:numId="40" w16cid:durableId="705713279">
    <w:abstractNumId w:val="68"/>
  </w:num>
  <w:num w:numId="41" w16cid:durableId="171728727">
    <w:abstractNumId w:val="3"/>
  </w:num>
  <w:num w:numId="42" w16cid:durableId="1427723723">
    <w:abstractNumId w:val="31"/>
  </w:num>
  <w:num w:numId="43" w16cid:durableId="3866813">
    <w:abstractNumId w:val="8"/>
  </w:num>
  <w:num w:numId="44" w16cid:durableId="927157247">
    <w:abstractNumId w:val="15"/>
  </w:num>
  <w:num w:numId="45" w16cid:durableId="1050033553">
    <w:abstractNumId w:val="74"/>
  </w:num>
  <w:num w:numId="46" w16cid:durableId="871266708">
    <w:abstractNumId w:val="56"/>
  </w:num>
  <w:num w:numId="47" w16cid:durableId="1699309782">
    <w:abstractNumId w:val="76"/>
  </w:num>
  <w:num w:numId="48" w16cid:durableId="246237148">
    <w:abstractNumId w:val="0"/>
  </w:num>
  <w:num w:numId="49" w16cid:durableId="338387024">
    <w:abstractNumId w:val="66"/>
  </w:num>
  <w:num w:numId="50" w16cid:durableId="800881396">
    <w:abstractNumId w:val="79"/>
  </w:num>
  <w:num w:numId="51" w16cid:durableId="893464800">
    <w:abstractNumId w:val="47"/>
  </w:num>
  <w:num w:numId="52" w16cid:durableId="806048324">
    <w:abstractNumId w:val="73"/>
  </w:num>
  <w:num w:numId="53" w16cid:durableId="876433009">
    <w:abstractNumId w:val="28"/>
  </w:num>
  <w:num w:numId="54" w16cid:durableId="349920432">
    <w:abstractNumId w:val="81"/>
  </w:num>
  <w:num w:numId="55" w16cid:durableId="344867016">
    <w:abstractNumId w:val="94"/>
  </w:num>
  <w:num w:numId="56" w16cid:durableId="1775131045">
    <w:abstractNumId w:val="20"/>
  </w:num>
  <w:num w:numId="57" w16cid:durableId="1759056534">
    <w:abstractNumId w:val="80"/>
  </w:num>
  <w:num w:numId="58" w16cid:durableId="1221593220">
    <w:abstractNumId w:val="26"/>
  </w:num>
  <w:num w:numId="59" w16cid:durableId="1536307988">
    <w:abstractNumId w:val="65"/>
  </w:num>
  <w:num w:numId="60" w16cid:durableId="1036781745">
    <w:abstractNumId w:val="57"/>
  </w:num>
  <w:num w:numId="61" w16cid:durableId="628318140">
    <w:abstractNumId w:val="54"/>
  </w:num>
  <w:num w:numId="62" w16cid:durableId="1780105111">
    <w:abstractNumId w:val="27"/>
  </w:num>
  <w:num w:numId="63" w16cid:durableId="1402213209">
    <w:abstractNumId w:val="14"/>
  </w:num>
  <w:num w:numId="64" w16cid:durableId="1284310770">
    <w:abstractNumId w:val="67"/>
  </w:num>
  <w:num w:numId="65" w16cid:durableId="425344949">
    <w:abstractNumId w:val="2"/>
  </w:num>
  <w:num w:numId="66" w16cid:durableId="960306028">
    <w:abstractNumId w:val="93"/>
  </w:num>
  <w:num w:numId="67" w16cid:durableId="1025014995">
    <w:abstractNumId w:val="85"/>
  </w:num>
  <w:num w:numId="68" w16cid:durableId="2116365559">
    <w:abstractNumId w:val="34"/>
  </w:num>
  <w:num w:numId="69" w16cid:durableId="1128935124">
    <w:abstractNumId w:val="21"/>
  </w:num>
  <w:num w:numId="70" w16cid:durableId="747651633">
    <w:abstractNumId w:val="17"/>
  </w:num>
  <w:num w:numId="71" w16cid:durableId="51198160">
    <w:abstractNumId w:val="48"/>
  </w:num>
  <w:num w:numId="72" w16cid:durableId="918976993">
    <w:abstractNumId w:val="70"/>
  </w:num>
  <w:num w:numId="73" w16cid:durableId="1835953450">
    <w:abstractNumId w:val="62"/>
  </w:num>
  <w:num w:numId="74" w16cid:durableId="983046710">
    <w:abstractNumId w:val="37"/>
  </w:num>
  <w:num w:numId="75" w16cid:durableId="920986906">
    <w:abstractNumId w:val="59"/>
  </w:num>
  <w:num w:numId="76" w16cid:durableId="422848098">
    <w:abstractNumId w:val="61"/>
  </w:num>
  <w:num w:numId="77" w16cid:durableId="922639035">
    <w:abstractNumId w:val="84"/>
  </w:num>
  <w:num w:numId="78" w16cid:durableId="306011057">
    <w:abstractNumId w:val="12"/>
  </w:num>
  <w:num w:numId="79" w16cid:durableId="1528180690">
    <w:abstractNumId w:val="43"/>
  </w:num>
  <w:num w:numId="80" w16cid:durableId="1125587214">
    <w:abstractNumId w:val="82"/>
  </w:num>
  <w:num w:numId="81" w16cid:durableId="1737703038">
    <w:abstractNumId w:val="25"/>
  </w:num>
  <w:num w:numId="82" w16cid:durableId="739861495">
    <w:abstractNumId w:val="46"/>
  </w:num>
  <w:num w:numId="83" w16cid:durableId="1330057122">
    <w:abstractNumId w:val="13"/>
  </w:num>
  <w:num w:numId="84" w16cid:durableId="1728457185">
    <w:abstractNumId w:val="24"/>
  </w:num>
  <w:num w:numId="85" w16cid:durableId="1464888843">
    <w:abstractNumId w:val="91"/>
  </w:num>
  <w:num w:numId="86" w16cid:durableId="2084570768">
    <w:abstractNumId w:val="11"/>
  </w:num>
  <w:num w:numId="87" w16cid:durableId="64837571">
    <w:abstractNumId w:val="18"/>
  </w:num>
  <w:num w:numId="88" w16cid:durableId="272131897">
    <w:abstractNumId w:val="30"/>
  </w:num>
  <w:num w:numId="89" w16cid:durableId="988241644">
    <w:abstractNumId w:val="42"/>
  </w:num>
  <w:num w:numId="90" w16cid:durableId="1450659541">
    <w:abstractNumId w:val="51"/>
  </w:num>
  <w:num w:numId="91" w16cid:durableId="86049282">
    <w:abstractNumId w:val="9"/>
  </w:num>
  <w:num w:numId="92" w16cid:durableId="1923023682">
    <w:abstractNumId w:val="92"/>
  </w:num>
  <w:num w:numId="93" w16cid:durableId="1920021828">
    <w:abstractNumId w:val="1"/>
  </w:num>
  <w:num w:numId="94" w16cid:durableId="653534478">
    <w:abstractNumId w:val="8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3D"/>
    <w:rsid w:val="0000212F"/>
    <w:rsid w:val="000036D6"/>
    <w:rsid w:val="000055B8"/>
    <w:rsid w:val="00020AAE"/>
    <w:rsid w:val="00021BF0"/>
    <w:rsid w:val="00040C74"/>
    <w:rsid w:val="00042DD1"/>
    <w:rsid w:val="000528D4"/>
    <w:rsid w:val="00056A81"/>
    <w:rsid w:val="00064513"/>
    <w:rsid w:val="00066686"/>
    <w:rsid w:val="000679CA"/>
    <w:rsid w:val="000A742F"/>
    <w:rsid w:val="000B63DD"/>
    <w:rsid w:val="000C07D3"/>
    <w:rsid w:val="000C5065"/>
    <w:rsid w:val="000D4BBB"/>
    <w:rsid w:val="000F3FB7"/>
    <w:rsid w:val="000F45A2"/>
    <w:rsid w:val="000F7C11"/>
    <w:rsid w:val="001263B5"/>
    <w:rsid w:val="00185841"/>
    <w:rsid w:val="001C091B"/>
    <w:rsid w:val="001C0E72"/>
    <w:rsid w:val="001C43EC"/>
    <w:rsid w:val="001D3BB1"/>
    <w:rsid w:val="001E35F0"/>
    <w:rsid w:val="001E3D03"/>
    <w:rsid w:val="001E527C"/>
    <w:rsid w:val="001E7FE9"/>
    <w:rsid w:val="00203191"/>
    <w:rsid w:val="00203374"/>
    <w:rsid w:val="00227503"/>
    <w:rsid w:val="00246F18"/>
    <w:rsid w:val="002813D6"/>
    <w:rsid w:val="00294727"/>
    <w:rsid w:val="002F3568"/>
    <w:rsid w:val="00304D72"/>
    <w:rsid w:val="00316304"/>
    <w:rsid w:val="00382446"/>
    <w:rsid w:val="003867F2"/>
    <w:rsid w:val="003D6A6A"/>
    <w:rsid w:val="00414C8B"/>
    <w:rsid w:val="00420193"/>
    <w:rsid w:val="00420546"/>
    <w:rsid w:val="004374EE"/>
    <w:rsid w:val="0044102D"/>
    <w:rsid w:val="00454A96"/>
    <w:rsid w:val="00461F7D"/>
    <w:rsid w:val="0047767D"/>
    <w:rsid w:val="004865A6"/>
    <w:rsid w:val="00490962"/>
    <w:rsid w:val="0049231B"/>
    <w:rsid w:val="004A0312"/>
    <w:rsid w:val="004B4206"/>
    <w:rsid w:val="004C0E9A"/>
    <w:rsid w:val="004C3FF3"/>
    <w:rsid w:val="004E5998"/>
    <w:rsid w:val="004F6B28"/>
    <w:rsid w:val="00507B8C"/>
    <w:rsid w:val="0055232F"/>
    <w:rsid w:val="0057477D"/>
    <w:rsid w:val="00580A0C"/>
    <w:rsid w:val="00581C44"/>
    <w:rsid w:val="005902FF"/>
    <w:rsid w:val="005927B6"/>
    <w:rsid w:val="005A1129"/>
    <w:rsid w:val="005B2FEF"/>
    <w:rsid w:val="005E461E"/>
    <w:rsid w:val="005E4DBE"/>
    <w:rsid w:val="00606053"/>
    <w:rsid w:val="00620223"/>
    <w:rsid w:val="00625658"/>
    <w:rsid w:val="006342D3"/>
    <w:rsid w:val="00643031"/>
    <w:rsid w:val="00653CE3"/>
    <w:rsid w:val="00653E60"/>
    <w:rsid w:val="00656CDF"/>
    <w:rsid w:val="006750AF"/>
    <w:rsid w:val="00687A4E"/>
    <w:rsid w:val="006A48E8"/>
    <w:rsid w:val="006A7988"/>
    <w:rsid w:val="006D575B"/>
    <w:rsid w:val="006F3DE9"/>
    <w:rsid w:val="00704EAB"/>
    <w:rsid w:val="00705D6E"/>
    <w:rsid w:val="00723E1C"/>
    <w:rsid w:val="00730B32"/>
    <w:rsid w:val="0073751D"/>
    <w:rsid w:val="007544E0"/>
    <w:rsid w:val="00763E80"/>
    <w:rsid w:val="0077441C"/>
    <w:rsid w:val="0078233F"/>
    <w:rsid w:val="00786F7A"/>
    <w:rsid w:val="00795C8E"/>
    <w:rsid w:val="007A4AB7"/>
    <w:rsid w:val="007C3756"/>
    <w:rsid w:val="007D520E"/>
    <w:rsid w:val="007E5DC3"/>
    <w:rsid w:val="008244CB"/>
    <w:rsid w:val="0085003D"/>
    <w:rsid w:val="00852E89"/>
    <w:rsid w:val="008868B6"/>
    <w:rsid w:val="00895544"/>
    <w:rsid w:val="008C2D99"/>
    <w:rsid w:val="008D282D"/>
    <w:rsid w:val="008D3CC2"/>
    <w:rsid w:val="008E50D4"/>
    <w:rsid w:val="00916469"/>
    <w:rsid w:val="0091671B"/>
    <w:rsid w:val="00917535"/>
    <w:rsid w:val="00937129"/>
    <w:rsid w:val="009652A8"/>
    <w:rsid w:val="00973FB2"/>
    <w:rsid w:val="0098283E"/>
    <w:rsid w:val="009B775B"/>
    <w:rsid w:val="009C7F96"/>
    <w:rsid w:val="009D0916"/>
    <w:rsid w:val="009D378F"/>
    <w:rsid w:val="00A31796"/>
    <w:rsid w:val="00A327B0"/>
    <w:rsid w:val="00A372EF"/>
    <w:rsid w:val="00A46BE0"/>
    <w:rsid w:val="00A642FE"/>
    <w:rsid w:val="00A71465"/>
    <w:rsid w:val="00A72A8E"/>
    <w:rsid w:val="00A77B48"/>
    <w:rsid w:val="00AC45A9"/>
    <w:rsid w:val="00AC7011"/>
    <w:rsid w:val="00AD6E47"/>
    <w:rsid w:val="00B00477"/>
    <w:rsid w:val="00B15728"/>
    <w:rsid w:val="00B3427C"/>
    <w:rsid w:val="00B40422"/>
    <w:rsid w:val="00B4140F"/>
    <w:rsid w:val="00B5640D"/>
    <w:rsid w:val="00B5770F"/>
    <w:rsid w:val="00B61F5B"/>
    <w:rsid w:val="00B649BA"/>
    <w:rsid w:val="00B7420D"/>
    <w:rsid w:val="00B7777A"/>
    <w:rsid w:val="00B83B8D"/>
    <w:rsid w:val="00B91458"/>
    <w:rsid w:val="00B9183D"/>
    <w:rsid w:val="00B9187E"/>
    <w:rsid w:val="00B97A99"/>
    <w:rsid w:val="00BB203B"/>
    <w:rsid w:val="00BF499B"/>
    <w:rsid w:val="00C03E3E"/>
    <w:rsid w:val="00C05995"/>
    <w:rsid w:val="00C07085"/>
    <w:rsid w:val="00C1133E"/>
    <w:rsid w:val="00C218F3"/>
    <w:rsid w:val="00C3660F"/>
    <w:rsid w:val="00C5767F"/>
    <w:rsid w:val="00C7725C"/>
    <w:rsid w:val="00CC15AC"/>
    <w:rsid w:val="00CC3031"/>
    <w:rsid w:val="00CC3659"/>
    <w:rsid w:val="00CD2131"/>
    <w:rsid w:val="00CE1F97"/>
    <w:rsid w:val="00CE6F3D"/>
    <w:rsid w:val="00CF5E1D"/>
    <w:rsid w:val="00CF68FB"/>
    <w:rsid w:val="00D31140"/>
    <w:rsid w:val="00D442F8"/>
    <w:rsid w:val="00D44B8F"/>
    <w:rsid w:val="00D455C1"/>
    <w:rsid w:val="00D45C67"/>
    <w:rsid w:val="00D47772"/>
    <w:rsid w:val="00D90F19"/>
    <w:rsid w:val="00D95FF6"/>
    <w:rsid w:val="00E0627D"/>
    <w:rsid w:val="00E3169A"/>
    <w:rsid w:val="00E52CBD"/>
    <w:rsid w:val="00E65953"/>
    <w:rsid w:val="00E8735D"/>
    <w:rsid w:val="00E90B8F"/>
    <w:rsid w:val="00EA76E9"/>
    <w:rsid w:val="00EB632D"/>
    <w:rsid w:val="00EC729D"/>
    <w:rsid w:val="00ED7C3D"/>
    <w:rsid w:val="00EE565E"/>
    <w:rsid w:val="00EE7D09"/>
    <w:rsid w:val="00EF33F0"/>
    <w:rsid w:val="00EF45FB"/>
    <w:rsid w:val="00EF6147"/>
    <w:rsid w:val="00F1535C"/>
    <w:rsid w:val="00F22538"/>
    <w:rsid w:val="00F36285"/>
    <w:rsid w:val="00F60DB3"/>
    <w:rsid w:val="00F623B7"/>
    <w:rsid w:val="00F9497F"/>
    <w:rsid w:val="00F94B50"/>
    <w:rsid w:val="00FA3651"/>
    <w:rsid w:val="00FA57EE"/>
    <w:rsid w:val="00FA770E"/>
    <w:rsid w:val="00FB6516"/>
    <w:rsid w:val="00FC2806"/>
    <w:rsid w:val="00FC515B"/>
    <w:rsid w:val="00FC64CF"/>
    <w:rsid w:val="00FD1F19"/>
    <w:rsid w:val="00FE06D3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23F2C"/>
  <w15:chartTrackingRefBased/>
  <w15:docId w15:val="{714DCE66-04F1-4403-820C-34EADC56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D6E"/>
  </w:style>
  <w:style w:type="paragraph" w:styleId="Stopka">
    <w:name w:val="footer"/>
    <w:basedOn w:val="Normalny"/>
    <w:link w:val="StopkaZnak"/>
    <w:uiPriority w:val="99"/>
    <w:unhideWhenUsed/>
    <w:rsid w:val="0070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D6E"/>
  </w:style>
  <w:style w:type="paragraph" w:styleId="Akapitzlist">
    <w:name w:val="List Paragraph"/>
    <w:basedOn w:val="Normalny"/>
    <w:uiPriority w:val="34"/>
    <w:qFormat/>
    <w:rsid w:val="00507B8C"/>
    <w:pPr>
      <w:ind w:left="720"/>
      <w:contextualSpacing/>
    </w:pPr>
  </w:style>
  <w:style w:type="character" w:customStyle="1" w:styleId="czeinternetowe">
    <w:name w:val="Łącze internetowe"/>
    <w:rsid w:val="00E8735D"/>
    <w:rPr>
      <w:color w:val="0000FF"/>
      <w:u w:val="single"/>
    </w:rPr>
  </w:style>
  <w:style w:type="character" w:styleId="Hipercze">
    <w:name w:val="Hyperlink"/>
    <w:rsid w:val="00E8735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1F9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C67"/>
    <w:rPr>
      <w:b/>
      <w:bCs/>
      <w:sz w:val="20"/>
      <w:szCs w:val="20"/>
    </w:rPr>
  </w:style>
  <w:style w:type="paragraph" w:customStyle="1" w:styleId="Default">
    <w:name w:val="Default"/>
    <w:rsid w:val="00203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D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D03"/>
    <w:rPr>
      <w:sz w:val="20"/>
      <w:szCs w:val="20"/>
    </w:rPr>
  </w:style>
  <w:style w:type="character" w:customStyle="1" w:styleId="Znakiprzypiswdolnych">
    <w:name w:val="Znaki przypisów dolnych"/>
    <w:rsid w:val="001E3D03"/>
  </w:style>
  <w:style w:type="character" w:styleId="UyteHipercze">
    <w:name w:val="FollowedHyperlink"/>
    <w:basedOn w:val="Domylnaczcionkaakapitu"/>
    <w:uiPriority w:val="99"/>
    <w:semiHidden/>
    <w:unhideWhenUsed/>
    <w:rsid w:val="00C3660F"/>
    <w:rPr>
      <w:color w:val="954F72" w:themeColor="followedHyperlink"/>
      <w:u w:val="single"/>
    </w:rPr>
  </w:style>
  <w:style w:type="character" w:styleId="Odwoanieprzypisudolnego">
    <w:name w:val="footnote reference"/>
    <w:aliases w:val="Footnote Reference Number,Footnote symbol,Footnote"/>
    <w:rsid w:val="0073751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D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4">
    <w:name w:val="WW8Num1z4"/>
    <w:rsid w:val="002813D6"/>
  </w:style>
  <w:style w:type="table" w:styleId="Tabela-Siatka">
    <w:name w:val="Table Grid"/>
    <w:basedOn w:val="Standardowy"/>
    <w:uiPriority w:val="59"/>
    <w:rsid w:val="0072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A7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dolina.pl/strefa-mieszkanca/do-pobrani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ugwejherowo.pl/artykul/uchwala-nr-xxxvi-425-2021-rady-gminy-wejherowo-z-dnia-29-grudnia-2021-r-w-sprawie-uchwalenia-r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ugwejher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ug.wejherow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82B2-9052-4E6A-9C44-14CE6BE8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9307</Words>
  <Characters>55848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Wedelstedt</dc:creator>
  <cp:keywords/>
  <dc:description/>
  <cp:lastModifiedBy>Magdalena Wedelstedt</cp:lastModifiedBy>
  <cp:revision>3</cp:revision>
  <dcterms:created xsi:type="dcterms:W3CDTF">2023-03-14T12:30:00Z</dcterms:created>
  <dcterms:modified xsi:type="dcterms:W3CDTF">2023-03-14T12:30:00Z</dcterms:modified>
</cp:coreProperties>
</file>