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B65A" w14:textId="77777777" w:rsidR="00697A90" w:rsidRPr="002E3BD5" w:rsidRDefault="00697A90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 xml:space="preserve"> do zapytania ofertowego</w:t>
      </w:r>
    </w:p>
    <w:p w14:paraId="6D1A9EB7" w14:textId="77777777" w:rsidR="00697A90" w:rsidRDefault="00697A90" w:rsidP="00697A90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1790CB22" w14:textId="77777777" w:rsidR="00723F1B" w:rsidRDefault="00723F1B" w:rsidP="00697A90">
      <w:pPr>
        <w:pStyle w:val="Tekstpodstawowy3"/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14:paraId="28CD8C7A" w14:textId="77777777" w:rsidR="00723F1B" w:rsidRDefault="00723F1B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092F5D7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50EE2AEC" w14:textId="390BA016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5BF17646" w14:textId="77777777"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595353C3" w14:textId="77777777" w:rsidR="00723F1B" w:rsidRDefault="00723F1B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6CC1551A" w14:textId="77777777"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14:paraId="4FEAAA8D" w14:textId="77777777"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789DB078" w14:textId="77777777"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5487F636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Pełna nazwa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</w:t>
      </w:r>
      <w:proofErr w:type="gramEnd"/>
      <w:r w:rsidR="00086C32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7EFD50F4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57178A97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3D2C96B3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telefonu:…</w:t>
      </w:r>
      <w:proofErr w:type="gramEnd"/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14:paraId="729E34AE" w14:textId="77777777" w:rsidR="009A5A3C" w:rsidRPr="006C6AC7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</w:t>
      </w:r>
      <w:r w:rsidR="001C5814" w:rsidRPr="006C6AC7">
        <w:rPr>
          <w:rFonts w:ascii="Arial" w:eastAsia="Times New Roman" w:hAnsi="Arial" w:cs="Arial"/>
          <w:sz w:val="20"/>
          <w:szCs w:val="20"/>
          <w:lang w:val="en-US" w:eastAsia="pl-PL"/>
        </w:rPr>
        <w:t>.....................</w:t>
      </w:r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</w:t>
      </w:r>
    </w:p>
    <w:p w14:paraId="3A57E761" w14:textId="77777777" w:rsidR="009A5A3C" w:rsidRPr="006C6AC7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</w:t>
      </w:r>
      <w:r w:rsidR="001C5814" w:rsidRPr="006C6AC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</w:t>
      </w:r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……</w:t>
      </w:r>
      <w:proofErr w:type="gramStart"/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…..</w:t>
      </w:r>
      <w:proofErr w:type="gramEnd"/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…..…</w:t>
      </w:r>
    </w:p>
    <w:p w14:paraId="59544AEE" w14:textId="77777777" w:rsidR="009A5A3C" w:rsidRPr="00723F1B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6AC7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6C6AC7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11CB6C5F" w14:textId="77777777" w:rsidR="009A5A3C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44093F2B" w14:textId="77777777" w:rsidR="009801A2" w:rsidRPr="00C729FD" w:rsidRDefault="00791106" w:rsidP="00723F1B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 w:rsidRPr="00C729FD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="009801A2" w:rsidRPr="00C729FD">
        <w:rPr>
          <w:rFonts w:ascii="Arial" w:hAnsi="Arial" w:cs="Arial"/>
          <w:bCs/>
          <w:sz w:val="20"/>
        </w:rPr>
        <w:t>na:</w:t>
      </w:r>
    </w:p>
    <w:p w14:paraId="31C9397A" w14:textId="77777777" w:rsidR="00895499" w:rsidRPr="00895499" w:rsidRDefault="00895499" w:rsidP="008954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895499">
        <w:rPr>
          <w:rFonts w:ascii="Arial" w:hAnsi="Arial" w:cs="Arial"/>
          <w:b/>
          <w:sz w:val="20"/>
        </w:rPr>
        <w:t>wycinkę 58 szt. drzew i 175 m</w:t>
      </w:r>
      <w:r w:rsidRPr="00895499">
        <w:rPr>
          <w:rFonts w:ascii="Arial" w:hAnsi="Arial" w:cs="Arial"/>
          <w:b/>
          <w:sz w:val="20"/>
          <w:vertAlign w:val="superscript"/>
        </w:rPr>
        <w:t>2</w:t>
      </w:r>
      <w:r w:rsidRPr="00895499">
        <w:rPr>
          <w:rFonts w:ascii="Arial" w:hAnsi="Arial" w:cs="Arial"/>
          <w:b/>
          <w:sz w:val="20"/>
        </w:rPr>
        <w:t xml:space="preserve"> krzewów na działce ewidencyjnej nr 7/35 położonej w obrębie Szczecin Śródmieście, podrastających skarpę północną Zamku Książąt Pomorskich w Szczecinie.</w:t>
      </w:r>
    </w:p>
    <w:p w14:paraId="0FAEC388" w14:textId="77777777" w:rsidR="009A5A3C" w:rsidRDefault="005D35DE" w:rsidP="00723F1B">
      <w:pPr>
        <w:pStyle w:val="Normalny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</w:t>
      </w:r>
      <w:r w:rsidR="00A21695">
        <w:rPr>
          <w:rFonts w:ascii="Arial" w:eastAsia="Times New Roman" w:hAnsi="Arial" w:cs="Arial"/>
          <w:sz w:val="20"/>
        </w:rPr>
        <w:t>ferujemy cenę (ryczałtową) za wykonanie przedmiotu zamówienia:</w:t>
      </w:r>
    </w:p>
    <w:p w14:paraId="3E8FF373" w14:textId="77777777" w:rsidR="009A5A3C" w:rsidRPr="00723F1B" w:rsidRDefault="009A5A3C" w:rsidP="00723F1B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14:paraId="337B61B6" w14:textId="77777777" w:rsidR="00791106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723F1B">
        <w:rPr>
          <w:rFonts w:ascii="Arial" w:eastAsia="Times New Roman" w:hAnsi="Arial" w:cs="Arial"/>
          <w:bCs/>
          <w:sz w:val="20"/>
        </w:rPr>
        <w:t>.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1F606247" w14:textId="77777777" w:rsidR="004176C9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podatek </w:t>
      </w:r>
      <w:proofErr w:type="gramStart"/>
      <w:r w:rsidRPr="009A5A3C">
        <w:rPr>
          <w:rFonts w:ascii="Arial" w:eastAsia="Times New Roman" w:hAnsi="Arial" w:cs="Arial"/>
          <w:bCs/>
          <w:sz w:val="20"/>
        </w:rPr>
        <w:t>VAT :</w:t>
      </w:r>
      <w:proofErr w:type="gramEnd"/>
      <w:r w:rsidRPr="009A5A3C">
        <w:rPr>
          <w:rFonts w:ascii="Arial" w:eastAsia="Times New Roman" w:hAnsi="Arial" w:cs="Arial"/>
          <w:bCs/>
          <w:sz w:val="20"/>
        </w:rPr>
        <w:t xml:space="preserve">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</w:p>
    <w:p w14:paraId="4FA70B7E" w14:textId="77777777" w:rsidR="00A21695" w:rsidRPr="009A5A3C" w:rsidRDefault="00A21695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2138FC">
        <w:rPr>
          <w:rFonts w:ascii="Arial" w:eastAsia="Times New Roman" w:hAnsi="Arial" w:cs="Arial"/>
          <w:bCs/>
          <w:sz w:val="20"/>
        </w:rPr>
        <w:t>.........................</w:t>
      </w:r>
      <w:r w:rsidR="00723F1B">
        <w:rPr>
          <w:rFonts w:ascii="Arial" w:eastAsia="Times New Roman" w:hAnsi="Arial" w:cs="Arial"/>
          <w:bCs/>
          <w:sz w:val="20"/>
        </w:rPr>
        <w:t>.....</w:t>
      </w:r>
      <w:r w:rsidR="002138FC">
        <w:rPr>
          <w:rFonts w:ascii="Arial" w:eastAsia="Times New Roman" w:hAnsi="Arial" w:cs="Arial"/>
          <w:bCs/>
          <w:sz w:val="20"/>
        </w:rPr>
        <w:t>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5670C879" w14:textId="77777777" w:rsidR="002E66D2" w:rsidRPr="009A5A3C" w:rsidRDefault="00A21695" w:rsidP="00723F1B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</w:t>
      </w:r>
      <w:proofErr w:type="gramStart"/>
      <w:r w:rsidR="005D35DE" w:rsidRPr="009A5A3C">
        <w:rPr>
          <w:rFonts w:ascii="Arial" w:eastAsia="Times New Roman" w:hAnsi="Arial" w:cs="Arial"/>
          <w:bCs/>
          <w:sz w:val="20"/>
        </w:rPr>
        <w:t xml:space="preserve">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proofErr w:type="gramEnd"/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3FC7B2C8" w14:textId="77777777" w:rsidR="00A56DCF" w:rsidRDefault="002E66D2" w:rsidP="00723F1B">
      <w:pPr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1C5814">
        <w:rPr>
          <w:rFonts w:ascii="Arial" w:eastAsia="Times New Roman" w:hAnsi="Arial" w:cs="Arial"/>
          <w:bCs/>
          <w:sz w:val="20"/>
        </w:rPr>
        <w:t>………</w:t>
      </w:r>
      <w:r w:rsidRPr="009A5A3C">
        <w:rPr>
          <w:rFonts w:ascii="Arial" w:eastAsia="Times New Roman" w:hAnsi="Arial" w:cs="Arial"/>
          <w:bCs/>
          <w:sz w:val="20"/>
        </w:rPr>
        <w:t>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</w:p>
    <w:bookmarkEnd w:id="0"/>
    <w:p w14:paraId="6B2280EA" w14:textId="77777777" w:rsidR="005C70D0" w:rsidRPr="00EE0BD2" w:rsidRDefault="00086C32" w:rsidP="00EE0BD2">
      <w:pPr>
        <w:spacing w:line="264" w:lineRule="auto"/>
        <w:jc w:val="both"/>
        <w:rPr>
          <w:rFonts w:ascii="Arial" w:hAnsi="Arial" w:cs="Arial"/>
          <w:sz w:val="20"/>
        </w:rPr>
      </w:pPr>
      <w:r w:rsidRPr="00EE0BD2">
        <w:rPr>
          <w:rFonts w:ascii="Arial" w:hAnsi="Arial" w:cs="Arial"/>
          <w:bCs/>
          <w:sz w:val="20"/>
        </w:rPr>
        <w:t>Termin rea</w:t>
      </w:r>
      <w:r w:rsidR="00723F1B" w:rsidRPr="00EE0BD2">
        <w:rPr>
          <w:rFonts w:ascii="Arial" w:hAnsi="Arial" w:cs="Arial"/>
          <w:bCs/>
          <w:sz w:val="20"/>
        </w:rPr>
        <w:t xml:space="preserve">lizacji zamówienia: </w:t>
      </w:r>
    </w:p>
    <w:p w14:paraId="25B87E2E" w14:textId="77777777" w:rsidR="005C70D0" w:rsidRPr="00EE0BD2" w:rsidRDefault="005C70D0" w:rsidP="005C70D0">
      <w:pPr>
        <w:pStyle w:val="Akapitzlist"/>
        <w:widowControl/>
        <w:numPr>
          <w:ilvl w:val="0"/>
          <w:numId w:val="5"/>
        </w:numPr>
        <w:suppressAutoHyphens w:val="0"/>
        <w:spacing w:line="264" w:lineRule="auto"/>
        <w:contextualSpacing w:val="0"/>
        <w:jc w:val="both"/>
        <w:rPr>
          <w:rFonts w:ascii="Arial" w:hAnsi="Arial" w:cs="Arial"/>
          <w:sz w:val="20"/>
        </w:rPr>
      </w:pPr>
      <w:r w:rsidRPr="00EE0BD2">
        <w:rPr>
          <w:rFonts w:ascii="Arial" w:hAnsi="Arial" w:cs="Arial"/>
          <w:sz w:val="20"/>
        </w:rPr>
        <w:t xml:space="preserve">zakończenie prac związanych z wycinką drzew i krzewów do </w:t>
      </w:r>
      <w:r w:rsidRPr="00EE0BD2">
        <w:rPr>
          <w:rFonts w:ascii="Arial" w:hAnsi="Arial" w:cs="Arial"/>
          <w:b/>
          <w:sz w:val="20"/>
        </w:rPr>
        <w:t>28.02.2021 r.</w:t>
      </w:r>
    </w:p>
    <w:p w14:paraId="31CD7737" w14:textId="77777777" w:rsidR="005C70D0" w:rsidRPr="00EE0BD2" w:rsidRDefault="005C70D0" w:rsidP="005C70D0">
      <w:pPr>
        <w:pStyle w:val="Akapitzlist"/>
        <w:widowControl/>
        <w:numPr>
          <w:ilvl w:val="0"/>
          <w:numId w:val="5"/>
        </w:numPr>
        <w:suppressAutoHyphens w:val="0"/>
        <w:spacing w:line="264" w:lineRule="auto"/>
        <w:contextualSpacing w:val="0"/>
        <w:jc w:val="both"/>
        <w:rPr>
          <w:rFonts w:ascii="Arial" w:hAnsi="Arial" w:cs="Arial"/>
          <w:sz w:val="20"/>
        </w:rPr>
      </w:pPr>
      <w:r w:rsidRPr="00EE0BD2">
        <w:rPr>
          <w:rFonts w:ascii="Arial" w:hAnsi="Arial" w:cs="Arial"/>
          <w:sz w:val="20"/>
        </w:rPr>
        <w:t xml:space="preserve">zakończenie całego przedmiotu zamówienia łącznie ze zgłoszeniem gotowości do odbioru do dnia </w:t>
      </w:r>
      <w:r w:rsidRPr="00D26437">
        <w:rPr>
          <w:rFonts w:ascii="Arial" w:hAnsi="Arial" w:cs="Arial"/>
          <w:b/>
          <w:sz w:val="20"/>
        </w:rPr>
        <w:t xml:space="preserve">15.03.2021 r. </w:t>
      </w:r>
    </w:p>
    <w:p w14:paraId="32633DEA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po zapoznaniu się 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z zaproszeniem do złożenia oferty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) określonymi w ni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m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postanowieniami i zasadami postępowania. </w:t>
      </w:r>
    </w:p>
    <w:p w14:paraId="244B180B" w14:textId="0817B4E9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DE2A91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723F1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6FE63642" w14:textId="0E36C622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ze wzorem umowy, stanowiącym </w:t>
      </w:r>
      <w:r w:rsidRPr="00BB103A">
        <w:rPr>
          <w:rFonts w:ascii="Arial" w:eastAsiaTheme="minorEastAsia" w:hAnsi="Arial" w:cs="Arial"/>
          <w:sz w:val="20"/>
          <w:szCs w:val="20"/>
          <w:lang w:eastAsia="pl-PL"/>
        </w:rPr>
        <w:t>Załącznik nr 3</w:t>
      </w:r>
      <w:r w:rsidR="006E5538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do</w:t>
      </w:r>
      <w:r w:rsidR="00137B6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>zaproszenia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warunkach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 nim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>określonych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w miejscu i terminie wyznaczonym przez Zamawiającego.</w:t>
      </w:r>
    </w:p>
    <w:p w14:paraId="6DBC8121" w14:textId="77777777" w:rsidR="00A575ED" w:rsidRPr="00A575ED" w:rsidRDefault="00A575ED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2246C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A2246C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A2246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</w:t>
      </w:r>
      <w:proofErr w:type="gramStart"/>
      <w:r w:rsidRPr="00A2246C">
        <w:rPr>
          <w:rFonts w:ascii="Arial" w:hAnsi="Arial" w:cs="Arial"/>
          <w:color w:val="000000"/>
          <w:sz w:val="20"/>
          <w:szCs w:val="20"/>
        </w:rPr>
        <w:t>postępowaniu</w:t>
      </w:r>
      <w:r w:rsidRPr="00A2246C">
        <w:rPr>
          <w:rFonts w:ascii="Arial" w:hAnsi="Arial" w:cs="Arial"/>
          <w:i/>
          <w:sz w:val="20"/>
          <w:szCs w:val="20"/>
        </w:rPr>
        <w:t>(</w:t>
      </w:r>
      <w:proofErr w:type="gramEnd"/>
      <w:r w:rsidRPr="00A2246C">
        <w:rPr>
          <w:rFonts w:ascii="Arial" w:hAnsi="Arial" w:cs="Arial"/>
          <w:i/>
          <w:sz w:val="20"/>
          <w:szCs w:val="20"/>
        </w:rPr>
        <w:t>jeżeli dane osobowe tych osób były pozyskiwane)</w:t>
      </w:r>
      <w:r w:rsidRPr="00A2246C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A2246C">
        <w:rPr>
          <w:rFonts w:ascii="Arial" w:hAnsi="Arial" w:cs="Arial"/>
          <w:sz w:val="20"/>
          <w:szCs w:val="20"/>
        </w:rPr>
        <w:t xml:space="preserve">. </w:t>
      </w:r>
    </w:p>
    <w:p w14:paraId="73B2B244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iż wszystkie informacje zamieszczone w naszej ofercie i załącznikach do oferty są prawdziwe.</w:t>
      </w:r>
    </w:p>
    <w:p w14:paraId="5124EB0D" w14:textId="4DA40716" w:rsidR="00A575ED" w:rsidRPr="00137B67" w:rsidRDefault="00A575ED" w:rsidP="00137B6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Oświadczam(-y</w:t>
      </w:r>
      <w:r>
        <w:rPr>
          <w:rFonts w:ascii="Arial" w:eastAsiaTheme="minorEastAsia" w:hAnsi="Arial" w:cs="Arial"/>
          <w:sz w:val="20"/>
          <w:szCs w:val="20"/>
          <w:lang w:eastAsia="pl-PL"/>
        </w:rPr>
        <w:t>)</w:t>
      </w:r>
      <w:r w:rsidRPr="00A575ED">
        <w:rPr>
          <w:rFonts w:ascii="Arial" w:hAnsi="Arial" w:cs="Arial"/>
          <w:sz w:val="20"/>
          <w:szCs w:val="20"/>
        </w:rPr>
        <w:t>, że spełniam</w:t>
      </w:r>
      <w:r>
        <w:rPr>
          <w:rFonts w:ascii="Arial" w:hAnsi="Arial" w:cs="Arial"/>
          <w:sz w:val="20"/>
          <w:szCs w:val="20"/>
        </w:rPr>
        <w:t>(y)</w:t>
      </w:r>
      <w:r w:rsidRPr="00A575ED">
        <w:rPr>
          <w:rFonts w:ascii="Arial" w:hAnsi="Arial" w:cs="Arial"/>
          <w:sz w:val="20"/>
          <w:szCs w:val="20"/>
        </w:rPr>
        <w:t xml:space="preserve"> warunki w zakresie </w:t>
      </w:r>
      <w:r w:rsidR="00157EAC">
        <w:rPr>
          <w:rFonts w:ascii="Arial" w:eastAsia="Times New Roman" w:hAnsi="Arial" w:cs="Arial"/>
          <w:sz w:val="20"/>
          <w:szCs w:val="20"/>
          <w:lang w:eastAsia="pl-PL"/>
        </w:rPr>
        <w:t>posiadania</w:t>
      </w:r>
      <w:r w:rsidRPr="00A575ED">
        <w:rPr>
          <w:rFonts w:ascii="Arial" w:eastAsia="Times New Roman" w:hAnsi="Arial" w:cs="Arial"/>
          <w:sz w:val="20"/>
          <w:szCs w:val="20"/>
          <w:lang w:eastAsia="pl-PL"/>
        </w:rPr>
        <w:t xml:space="preserve"> niezbędnej sytuacji ekonomicznej i finansowej oraz zdolności technicznej i zawodowej zapewniającej prawidłowe wykonanie zamówienia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, o których mowa w </w:t>
      </w:r>
      <w:r w:rsidR="006C6AC7">
        <w:rPr>
          <w:rFonts w:ascii="Arial" w:eastAsia="Times New Roman" w:hAnsi="Arial" w:cs="Arial"/>
          <w:sz w:val="20"/>
          <w:szCs w:val="20"/>
          <w:lang w:eastAsia="pl-PL"/>
        </w:rPr>
        <w:t>części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 V. zapytania ofertowego </w:t>
      </w:r>
      <w:r w:rsidRPr="00137B67"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105A2A5E" w14:textId="77777777" w:rsidR="00A575ED" w:rsidRDefault="00A575ED" w:rsidP="00A575ED">
      <w:pPr>
        <w:pStyle w:val="Akapitzlist"/>
        <w:widowControl/>
        <w:suppressAutoHyphens w:val="0"/>
        <w:autoSpaceDE w:val="0"/>
        <w:autoSpaceDN w:val="0"/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internetowy: 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6E18070D" w14:textId="77777777" w:rsidR="00A575ED" w:rsidRPr="00895499" w:rsidRDefault="00A575ED" w:rsidP="00A575ED">
      <w:pPr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95499">
        <w:rPr>
          <w:rFonts w:ascii="Arial" w:hAnsi="Arial" w:cs="Arial"/>
          <w:sz w:val="20"/>
          <w:szCs w:val="20"/>
        </w:rPr>
        <w:t>Nr KRS / CEIDG – NIP, REGON: ……………………………………………………</w:t>
      </w:r>
      <w:proofErr w:type="gramStart"/>
      <w:r w:rsidRPr="00895499">
        <w:rPr>
          <w:rFonts w:ascii="Arial" w:hAnsi="Arial" w:cs="Arial"/>
          <w:sz w:val="20"/>
          <w:szCs w:val="20"/>
        </w:rPr>
        <w:t>…….</w:t>
      </w:r>
      <w:proofErr w:type="gramEnd"/>
      <w:r w:rsidRPr="00895499">
        <w:rPr>
          <w:rFonts w:ascii="Arial" w:hAnsi="Arial" w:cs="Arial"/>
          <w:sz w:val="20"/>
          <w:szCs w:val="20"/>
        </w:rPr>
        <w:t>.</w:t>
      </w:r>
    </w:p>
    <w:p w14:paraId="3BD6970A" w14:textId="46A49CA3" w:rsidR="0057170A" w:rsidRPr="004C0900" w:rsidRDefault="0057170A" w:rsidP="004C0900">
      <w:pPr>
        <w:pStyle w:val="Akapitzlist"/>
        <w:numPr>
          <w:ilvl w:val="0"/>
          <w:numId w:val="8"/>
        </w:numPr>
        <w:autoSpaceDE w:val="0"/>
        <w:autoSpaceDN w:val="0"/>
        <w:spacing w:before="100" w:beforeAutospacing="1"/>
        <w:jc w:val="both"/>
        <w:rPr>
          <w:rFonts w:ascii="Arial" w:eastAsiaTheme="minorEastAsia" w:hAnsi="Arial" w:cs="Arial"/>
          <w:sz w:val="20"/>
        </w:rPr>
      </w:pPr>
      <w:r w:rsidRPr="004C0900">
        <w:rPr>
          <w:rFonts w:ascii="Arial" w:eastAsiaTheme="minorEastAsia" w:hAnsi="Arial" w:cs="Arial"/>
          <w:sz w:val="20"/>
        </w:rPr>
        <w:t>Załącznikami</w:t>
      </w:r>
      <w:r w:rsidR="0022532C" w:rsidRPr="004C0900">
        <w:rPr>
          <w:rFonts w:ascii="Arial" w:eastAsiaTheme="minorEastAsia" w:hAnsi="Arial" w:cs="Arial"/>
          <w:sz w:val="20"/>
        </w:rPr>
        <w:t xml:space="preserve"> </w:t>
      </w:r>
      <w:r w:rsidRPr="004C0900">
        <w:rPr>
          <w:rFonts w:ascii="Arial" w:eastAsiaTheme="minorEastAsia" w:hAnsi="Arial" w:cs="Arial"/>
          <w:sz w:val="20"/>
        </w:rPr>
        <w:t>do niniejszej oferty są:</w:t>
      </w:r>
    </w:p>
    <w:p w14:paraId="326D38D2" w14:textId="26725DEC" w:rsidR="0057170A" w:rsidRPr="0057170A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23299021" w14:textId="689FF0A6" w:rsidR="0057170A" w:rsidRPr="00723F1B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0C8B128A" w14:textId="77777777" w:rsidR="00ED4AA5" w:rsidRDefault="00ED4AA5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E52F5B9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5FA99FE2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09678D9A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4B00105" w14:textId="77777777"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F23FFDF" w14:textId="77777777"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331BECCC" w14:textId="77777777" w:rsidR="00FB388B" w:rsidRPr="00723F1B" w:rsidRDefault="00FB388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723F1B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723F1B">
        <w:rPr>
          <w:rFonts w:ascii="Arial" w:eastAsia="Times New Roman" w:hAnsi="Arial" w:cs="Arial"/>
          <w:sz w:val="20"/>
        </w:rPr>
        <w:tab/>
        <w:t>................................................................</w:t>
      </w:r>
    </w:p>
    <w:p w14:paraId="51581F55" w14:textId="77777777"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3CB6D5D2" w14:textId="77777777" w:rsidR="00723F1B" w:rsidRPr="006B12C0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uprawnionych)</w:t>
      </w:r>
    </w:p>
    <w:p w14:paraId="4D35C03D" w14:textId="77777777"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sectPr w:rsidR="00D81DC2" w:rsidRPr="006B12C0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0114" w14:textId="77777777" w:rsidR="005C62E7" w:rsidRDefault="005C62E7" w:rsidP="00210801">
      <w:pPr>
        <w:spacing w:after="0" w:line="240" w:lineRule="auto"/>
      </w:pPr>
      <w:r>
        <w:separator/>
      </w:r>
    </w:p>
  </w:endnote>
  <w:endnote w:type="continuationSeparator" w:id="0">
    <w:p w14:paraId="245E14D5" w14:textId="77777777" w:rsidR="005C62E7" w:rsidRDefault="005C62E7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CD09" w14:textId="77777777"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006B9808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4353" w14:textId="77777777" w:rsidR="005C62E7" w:rsidRDefault="005C62E7" w:rsidP="00210801">
      <w:pPr>
        <w:spacing w:after="0" w:line="240" w:lineRule="auto"/>
      </w:pPr>
      <w:r>
        <w:separator/>
      </w:r>
    </w:p>
  </w:footnote>
  <w:footnote w:type="continuationSeparator" w:id="0">
    <w:p w14:paraId="0CDB34A5" w14:textId="77777777" w:rsidR="005C62E7" w:rsidRDefault="005C62E7" w:rsidP="00210801">
      <w:pPr>
        <w:spacing w:after="0" w:line="240" w:lineRule="auto"/>
      </w:pPr>
      <w:r>
        <w:continuationSeparator/>
      </w:r>
    </w:p>
  </w:footnote>
  <w:footnote w:id="1">
    <w:p w14:paraId="2DED8D45" w14:textId="77777777"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439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398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516AE2" w14:textId="77777777"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077E1947" w14:textId="77777777" w:rsidR="00A575ED" w:rsidRPr="0074398B" w:rsidRDefault="00A575ED" w:rsidP="00A575ED">
      <w:pPr>
        <w:pStyle w:val="Tekstprzypisudolnego"/>
        <w:rPr>
          <w:rFonts w:ascii="Arial" w:hAnsi="Arial" w:cs="Arial"/>
          <w:sz w:val="18"/>
          <w:szCs w:val="18"/>
        </w:rPr>
      </w:pPr>
      <w:r w:rsidRPr="0074398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E2B23" w14:textId="77777777" w:rsidR="00210801" w:rsidRDefault="00210801">
    <w:pPr>
      <w:pStyle w:val="Nagwek"/>
    </w:pPr>
  </w:p>
  <w:p w14:paraId="3F69AE30" w14:textId="7B7BB14C" w:rsidR="00210801" w:rsidRPr="00697A90" w:rsidRDefault="00723F1B">
    <w:pPr>
      <w:pStyle w:val="Nagwek"/>
      <w:rPr>
        <w:rFonts w:ascii="Arial" w:hAnsi="Arial" w:cs="Arial"/>
        <w:sz w:val="20"/>
        <w:szCs w:val="20"/>
      </w:rPr>
    </w:pPr>
    <w:r w:rsidRPr="00697A90">
      <w:rPr>
        <w:rFonts w:ascii="Arial" w:hAnsi="Arial" w:cs="Arial"/>
        <w:sz w:val="20"/>
        <w:szCs w:val="20"/>
      </w:rPr>
      <w:t xml:space="preserve">Nr sprawy: </w:t>
    </w:r>
    <w:r w:rsidR="00697A90" w:rsidRPr="00697A90">
      <w:rPr>
        <w:rFonts w:ascii="Arial" w:hAnsi="Arial" w:cs="Arial"/>
        <w:sz w:val="20"/>
        <w:szCs w:val="20"/>
      </w:rPr>
      <w:t>IR.2013.15.2021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98"/>
    <w:rsid w:val="000027E2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C1D4E"/>
    <w:rsid w:val="000D14D8"/>
    <w:rsid w:val="000D1BC6"/>
    <w:rsid w:val="000D4F0C"/>
    <w:rsid w:val="000E62D9"/>
    <w:rsid w:val="000E725F"/>
    <w:rsid w:val="000F03C6"/>
    <w:rsid w:val="000F64BD"/>
    <w:rsid w:val="00100EDA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A643C"/>
    <w:rsid w:val="001C5814"/>
    <w:rsid w:val="001C5E50"/>
    <w:rsid w:val="001C6028"/>
    <w:rsid w:val="001D00C1"/>
    <w:rsid w:val="001E139E"/>
    <w:rsid w:val="001E3835"/>
    <w:rsid w:val="00203A0B"/>
    <w:rsid w:val="00205519"/>
    <w:rsid w:val="00210801"/>
    <w:rsid w:val="00212739"/>
    <w:rsid w:val="002138FC"/>
    <w:rsid w:val="0022532C"/>
    <w:rsid w:val="002429E8"/>
    <w:rsid w:val="00244E22"/>
    <w:rsid w:val="00270EBF"/>
    <w:rsid w:val="00296C4B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C072D"/>
    <w:rsid w:val="003C17C2"/>
    <w:rsid w:val="003C3FA2"/>
    <w:rsid w:val="003D1B05"/>
    <w:rsid w:val="003D5A6E"/>
    <w:rsid w:val="003D5FFC"/>
    <w:rsid w:val="003F2B54"/>
    <w:rsid w:val="00417517"/>
    <w:rsid w:val="004176C9"/>
    <w:rsid w:val="00420753"/>
    <w:rsid w:val="0043341D"/>
    <w:rsid w:val="00440106"/>
    <w:rsid w:val="00442ADF"/>
    <w:rsid w:val="00443CEE"/>
    <w:rsid w:val="00447652"/>
    <w:rsid w:val="004500B1"/>
    <w:rsid w:val="004521A0"/>
    <w:rsid w:val="00457257"/>
    <w:rsid w:val="00457616"/>
    <w:rsid w:val="00466BBE"/>
    <w:rsid w:val="0046764C"/>
    <w:rsid w:val="004B611F"/>
    <w:rsid w:val="004C0900"/>
    <w:rsid w:val="004C45FA"/>
    <w:rsid w:val="004C716A"/>
    <w:rsid w:val="004D4BC4"/>
    <w:rsid w:val="004D4C05"/>
    <w:rsid w:val="004E1D5B"/>
    <w:rsid w:val="004F442F"/>
    <w:rsid w:val="004F6E3C"/>
    <w:rsid w:val="00503B05"/>
    <w:rsid w:val="00507D32"/>
    <w:rsid w:val="00507FDD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A16C7"/>
    <w:rsid w:val="005C62E7"/>
    <w:rsid w:val="005C64D2"/>
    <w:rsid w:val="005C70D0"/>
    <w:rsid w:val="005D054F"/>
    <w:rsid w:val="005D3123"/>
    <w:rsid w:val="005D35DE"/>
    <w:rsid w:val="005D60D2"/>
    <w:rsid w:val="005D6599"/>
    <w:rsid w:val="005D74D7"/>
    <w:rsid w:val="005E0968"/>
    <w:rsid w:val="005E2B35"/>
    <w:rsid w:val="005E560A"/>
    <w:rsid w:val="00606E33"/>
    <w:rsid w:val="0062066E"/>
    <w:rsid w:val="0062643B"/>
    <w:rsid w:val="006303AA"/>
    <w:rsid w:val="006430F3"/>
    <w:rsid w:val="00647398"/>
    <w:rsid w:val="0065390E"/>
    <w:rsid w:val="006635F6"/>
    <w:rsid w:val="00663732"/>
    <w:rsid w:val="00674E6C"/>
    <w:rsid w:val="00682A24"/>
    <w:rsid w:val="00692EA4"/>
    <w:rsid w:val="006975FD"/>
    <w:rsid w:val="00697A90"/>
    <w:rsid w:val="006A14F6"/>
    <w:rsid w:val="006A2938"/>
    <w:rsid w:val="006A3B45"/>
    <w:rsid w:val="006A5DDE"/>
    <w:rsid w:val="006B0C1E"/>
    <w:rsid w:val="006B12C0"/>
    <w:rsid w:val="006B6343"/>
    <w:rsid w:val="006B72A6"/>
    <w:rsid w:val="006C505E"/>
    <w:rsid w:val="006C6AC7"/>
    <w:rsid w:val="006C7232"/>
    <w:rsid w:val="006E4200"/>
    <w:rsid w:val="006E5538"/>
    <w:rsid w:val="006F3D97"/>
    <w:rsid w:val="007035AF"/>
    <w:rsid w:val="00703867"/>
    <w:rsid w:val="00711606"/>
    <w:rsid w:val="0071529A"/>
    <w:rsid w:val="00720616"/>
    <w:rsid w:val="00723F1B"/>
    <w:rsid w:val="00733CB2"/>
    <w:rsid w:val="00737130"/>
    <w:rsid w:val="00751CB4"/>
    <w:rsid w:val="00757E79"/>
    <w:rsid w:val="00764CBC"/>
    <w:rsid w:val="00767900"/>
    <w:rsid w:val="00773272"/>
    <w:rsid w:val="00785137"/>
    <w:rsid w:val="007864D1"/>
    <w:rsid w:val="007905B5"/>
    <w:rsid w:val="00790FBA"/>
    <w:rsid w:val="00791106"/>
    <w:rsid w:val="007B24B6"/>
    <w:rsid w:val="007B324D"/>
    <w:rsid w:val="007B64D9"/>
    <w:rsid w:val="007C0338"/>
    <w:rsid w:val="007C4668"/>
    <w:rsid w:val="007C7DDA"/>
    <w:rsid w:val="007C7F34"/>
    <w:rsid w:val="007D7FC4"/>
    <w:rsid w:val="007F194F"/>
    <w:rsid w:val="007F6AF1"/>
    <w:rsid w:val="008037D6"/>
    <w:rsid w:val="008115C3"/>
    <w:rsid w:val="008170A4"/>
    <w:rsid w:val="00823F99"/>
    <w:rsid w:val="008245A0"/>
    <w:rsid w:val="0083114D"/>
    <w:rsid w:val="008557F0"/>
    <w:rsid w:val="00861C06"/>
    <w:rsid w:val="00866119"/>
    <w:rsid w:val="00874FC1"/>
    <w:rsid w:val="0087724D"/>
    <w:rsid w:val="0088283C"/>
    <w:rsid w:val="00882B2C"/>
    <w:rsid w:val="00883523"/>
    <w:rsid w:val="00890A0E"/>
    <w:rsid w:val="00895499"/>
    <w:rsid w:val="008B4788"/>
    <w:rsid w:val="008C1F6C"/>
    <w:rsid w:val="008C20C2"/>
    <w:rsid w:val="008C45A5"/>
    <w:rsid w:val="009031AB"/>
    <w:rsid w:val="00911DA5"/>
    <w:rsid w:val="0091376A"/>
    <w:rsid w:val="0091594E"/>
    <w:rsid w:val="0092165F"/>
    <w:rsid w:val="00923996"/>
    <w:rsid w:val="00936275"/>
    <w:rsid w:val="0096435E"/>
    <w:rsid w:val="00964879"/>
    <w:rsid w:val="00971B05"/>
    <w:rsid w:val="00975FB9"/>
    <w:rsid w:val="009801A2"/>
    <w:rsid w:val="00983FEC"/>
    <w:rsid w:val="00987B31"/>
    <w:rsid w:val="009A1552"/>
    <w:rsid w:val="009A2CA4"/>
    <w:rsid w:val="009A5A3C"/>
    <w:rsid w:val="009B6B0B"/>
    <w:rsid w:val="009C3051"/>
    <w:rsid w:val="009D0031"/>
    <w:rsid w:val="009F10AE"/>
    <w:rsid w:val="00A04D47"/>
    <w:rsid w:val="00A14503"/>
    <w:rsid w:val="00A21667"/>
    <w:rsid w:val="00A21695"/>
    <w:rsid w:val="00A3245D"/>
    <w:rsid w:val="00A356FA"/>
    <w:rsid w:val="00A42C28"/>
    <w:rsid w:val="00A52007"/>
    <w:rsid w:val="00A54CC9"/>
    <w:rsid w:val="00A55A07"/>
    <w:rsid w:val="00A5629F"/>
    <w:rsid w:val="00A56DCF"/>
    <w:rsid w:val="00A5724E"/>
    <w:rsid w:val="00A575ED"/>
    <w:rsid w:val="00A671F1"/>
    <w:rsid w:val="00A72F1F"/>
    <w:rsid w:val="00A94C6F"/>
    <w:rsid w:val="00A96DFA"/>
    <w:rsid w:val="00AA2B50"/>
    <w:rsid w:val="00AB0D14"/>
    <w:rsid w:val="00AB1184"/>
    <w:rsid w:val="00AB1CD1"/>
    <w:rsid w:val="00AC0E01"/>
    <w:rsid w:val="00AE2AF9"/>
    <w:rsid w:val="00B03749"/>
    <w:rsid w:val="00B169E6"/>
    <w:rsid w:val="00B174A3"/>
    <w:rsid w:val="00B23D06"/>
    <w:rsid w:val="00B47D5A"/>
    <w:rsid w:val="00B51FC2"/>
    <w:rsid w:val="00B74DA0"/>
    <w:rsid w:val="00B9414D"/>
    <w:rsid w:val="00B960B1"/>
    <w:rsid w:val="00BA0C6A"/>
    <w:rsid w:val="00BA4CE1"/>
    <w:rsid w:val="00BA4D9C"/>
    <w:rsid w:val="00BB103A"/>
    <w:rsid w:val="00BC67A0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A1F26"/>
    <w:rsid w:val="00CF2B8E"/>
    <w:rsid w:val="00D01BE3"/>
    <w:rsid w:val="00D25B7C"/>
    <w:rsid w:val="00D26437"/>
    <w:rsid w:val="00D30748"/>
    <w:rsid w:val="00D33548"/>
    <w:rsid w:val="00D4418F"/>
    <w:rsid w:val="00D46457"/>
    <w:rsid w:val="00D507C7"/>
    <w:rsid w:val="00D60DF1"/>
    <w:rsid w:val="00D678C4"/>
    <w:rsid w:val="00D70C3D"/>
    <w:rsid w:val="00D81DC2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A91"/>
    <w:rsid w:val="00DE2B02"/>
    <w:rsid w:val="00DE5A1E"/>
    <w:rsid w:val="00DE5B49"/>
    <w:rsid w:val="00DF5E94"/>
    <w:rsid w:val="00E14BDC"/>
    <w:rsid w:val="00E43C2D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0BD2"/>
    <w:rsid w:val="00EE4E81"/>
    <w:rsid w:val="00EF149C"/>
    <w:rsid w:val="00F00F48"/>
    <w:rsid w:val="00F06755"/>
    <w:rsid w:val="00F201C7"/>
    <w:rsid w:val="00F51CFF"/>
    <w:rsid w:val="00F712A7"/>
    <w:rsid w:val="00F72201"/>
    <w:rsid w:val="00F73D82"/>
    <w:rsid w:val="00F776BE"/>
    <w:rsid w:val="00F929CD"/>
    <w:rsid w:val="00FA2CD5"/>
    <w:rsid w:val="00FB388B"/>
    <w:rsid w:val="00FB7506"/>
    <w:rsid w:val="00FC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0CE8"/>
  <w15:docId w15:val="{1A806D19-41D8-4536-956B-E815D33D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E320-03CA-4589-954C-F68C67E2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Joanna Kloc</cp:lastModifiedBy>
  <cp:revision>6</cp:revision>
  <cp:lastPrinted>2021-02-09T13:20:00Z</cp:lastPrinted>
  <dcterms:created xsi:type="dcterms:W3CDTF">2021-02-08T13:49:00Z</dcterms:created>
  <dcterms:modified xsi:type="dcterms:W3CDTF">2021-02-09T13:21:00Z</dcterms:modified>
</cp:coreProperties>
</file>