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88FA8" w14:textId="050DBA63" w:rsidR="00215F39" w:rsidRPr="002055A9" w:rsidRDefault="00215F39" w:rsidP="008D7FAF">
      <w:pPr>
        <w:tabs>
          <w:tab w:val="left" w:pos="567"/>
          <w:tab w:val="left" w:pos="5760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2055A9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FDBDFA5" w14:textId="77777777" w:rsidR="00EA5CDF" w:rsidRPr="002055A9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055A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2055A9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2055A9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2055A9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2055A9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2055A9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2055A9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2055A9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2055A9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2055A9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8C6D88" w14:textId="47C1612B" w:rsidR="00193762" w:rsidRPr="002055A9" w:rsidRDefault="00193762" w:rsidP="00193762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ogłoszenia o zamówieniu w trybie podstawowym </w:t>
      </w:r>
      <w:bookmarkStart w:id="0" w:name="_Hlk158900352"/>
      <w:bookmarkStart w:id="1" w:name="_Hlk73440072"/>
      <w:r w:rsidR="001401BE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na</w:t>
      </w:r>
      <w:r w:rsidR="001401BE" w:rsidRPr="002055A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401BE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w zakresie </w:t>
      </w:r>
      <w:bookmarkEnd w:id="0"/>
      <w:r w:rsidR="004D2918" w:rsidRPr="004D2918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sukcesywnej dostawy rękawiczek jednorazowych dla jednostek organizacyjnych UJ CM w Krakowie</w:t>
      </w:r>
      <w:r w:rsidR="001401BE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,</w:t>
      </w:r>
      <w:bookmarkEnd w:id="1"/>
      <w:r w:rsidR="001401BE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</w:t>
      </w:r>
      <w:r w:rsidRPr="002055A9">
        <w:rPr>
          <w:rFonts w:asciiTheme="minorHAnsi" w:hAnsiTheme="minorHAnsi" w:cstheme="minorHAnsi"/>
          <w:sz w:val="20"/>
          <w:szCs w:val="20"/>
        </w:rPr>
        <w:t>postępowanie nr 141.272.</w:t>
      </w:r>
      <w:r w:rsidR="004D2918">
        <w:rPr>
          <w:rFonts w:asciiTheme="minorHAnsi" w:hAnsiTheme="minorHAnsi" w:cstheme="minorHAnsi"/>
          <w:sz w:val="20"/>
          <w:szCs w:val="20"/>
        </w:rPr>
        <w:t>33</w:t>
      </w:r>
      <w:r w:rsidRPr="002055A9">
        <w:rPr>
          <w:rFonts w:asciiTheme="minorHAnsi" w:hAnsiTheme="minorHAnsi" w:cstheme="minorHAnsi"/>
          <w:sz w:val="20"/>
          <w:szCs w:val="20"/>
        </w:rPr>
        <w:t>.2024</w:t>
      </w:r>
    </w:p>
    <w:p w14:paraId="5952E63B" w14:textId="77777777" w:rsidR="00193762" w:rsidRPr="002055A9" w:rsidRDefault="00193762" w:rsidP="00193762">
      <w:pPr>
        <w:tabs>
          <w:tab w:val="left" w:pos="567"/>
          <w:tab w:val="num" w:pos="1222"/>
        </w:tabs>
        <w:spacing w:before="120"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5C573E86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067366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485C5EF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B0705F1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77BB727" w14:textId="77777777" w:rsidR="00193762" w:rsidRPr="002055A9" w:rsidRDefault="00193762" w:rsidP="00193762">
      <w:pPr>
        <w:tabs>
          <w:tab w:val="left" w:pos="567"/>
        </w:tabs>
        <w:spacing w:before="120"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02E53BE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4F9489" w14:textId="77777777" w:rsidR="00193762" w:rsidRPr="002055A9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40236EB" w14:textId="77777777" w:rsidR="00193762" w:rsidRPr="002055A9" w:rsidRDefault="00193762" w:rsidP="001937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55A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B3C6309" w14:textId="77777777" w:rsidR="00CB5454" w:rsidRPr="002055A9" w:rsidRDefault="00CB5454" w:rsidP="001937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CBAE00E" w14:textId="77777777" w:rsidR="00CB5454" w:rsidRPr="002055A9" w:rsidRDefault="00CB5454" w:rsidP="008F66F9">
      <w:pPr>
        <w:widowControl w:val="0"/>
        <w:numPr>
          <w:ilvl w:val="0"/>
          <w:numId w:val="118"/>
        </w:numPr>
        <w:tabs>
          <w:tab w:val="left" w:pos="567"/>
        </w:tabs>
        <w:suppressAutoHyphens/>
        <w:spacing w:after="12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8900926"/>
      <w:r w:rsidRPr="002055A9">
        <w:rPr>
          <w:rFonts w:asciiTheme="minorHAnsi" w:hAnsiTheme="minorHAnsi" w:cstheme="minorHAnsi"/>
          <w:sz w:val="20"/>
          <w:szCs w:val="20"/>
        </w:rPr>
        <w:t>Oferujemy dostawę przedmiotu zamówienia na warunkach określonych w specyfikacji istotnych warunków zamówienia, zgodnie z treścią SWZ, wyjaśnień do SWZ oraz jej zmian:</w:t>
      </w:r>
    </w:p>
    <w:p w14:paraId="7CD52914" w14:textId="77777777" w:rsidR="00CB5454" w:rsidRPr="002055A9" w:rsidRDefault="00CB5454" w:rsidP="002055A9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95D9D5" w14:textId="10858195" w:rsidR="00CB5454" w:rsidRPr="002055A9" w:rsidRDefault="00CB5454" w:rsidP="002055A9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73438844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łączną kwotę netto: ……….……… zł plus należny podatek VAT w wysokości „ ....” %, tj. …… zł, co daje kwotę 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brutto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...................... zł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(słownie złotych brutto: .......................................................................................... ),  </w:t>
      </w:r>
    </w:p>
    <w:p w14:paraId="6FADAA7D" w14:textId="5CEBCE1E" w:rsidR="00CB5454" w:rsidRPr="002055A9" w:rsidRDefault="00CB5454" w:rsidP="002055A9">
      <w:pPr>
        <w:widowControl w:val="0"/>
        <w:tabs>
          <w:tab w:val="left" w:pos="567"/>
        </w:tabs>
        <w:suppressAutoHyphens/>
        <w:spacing w:after="6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Kalkulacja ceny oferty według wzoru z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Załącznika A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do Formularza ofert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stanowi integralną część niniejszej oferty.</w:t>
      </w:r>
    </w:p>
    <w:p w14:paraId="74725F0A" w14:textId="404F6082" w:rsidR="00CB5454" w:rsidRPr="00755B6B" w:rsidRDefault="00CB5454" w:rsidP="00CF2AF3">
      <w:pPr>
        <w:pStyle w:val="Akapitzlist"/>
        <w:numPr>
          <w:ilvl w:val="0"/>
          <w:numId w:val="118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755B6B">
        <w:rPr>
          <w:rFonts w:asciiTheme="minorHAnsi" w:eastAsia="Times New Roman" w:hAnsiTheme="minorHAnsi" w:cstheme="minorHAnsi"/>
          <w:bCs/>
          <w:sz w:val="20"/>
          <w:szCs w:val="20"/>
        </w:rPr>
        <w:t xml:space="preserve">Oferujemy </w:t>
      </w:r>
      <w:r w:rsidRPr="00755B6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…………….</w:t>
      </w:r>
      <w:r w:rsidRPr="00755B6B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 *</w:t>
      </w:r>
      <w:r w:rsidRPr="00755B6B">
        <w:rPr>
          <w:rFonts w:asciiTheme="minorHAnsi" w:eastAsia="Times New Roman" w:hAnsiTheme="minorHAnsi" w:cstheme="minorHAnsi"/>
          <w:b/>
          <w:sz w:val="20"/>
          <w:szCs w:val="20"/>
        </w:rPr>
        <w:t>dniowy</w:t>
      </w:r>
      <w:r w:rsidRPr="00755B6B">
        <w:rPr>
          <w:rFonts w:asciiTheme="minorHAnsi" w:eastAsia="Times New Roman" w:hAnsiTheme="minorHAnsi" w:cstheme="minorHAnsi"/>
          <w:bCs/>
          <w:sz w:val="20"/>
          <w:szCs w:val="20"/>
        </w:rPr>
        <w:t xml:space="preserve"> termin dostawy* (maksymalnie </w:t>
      </w:r>
      <w:r w:rsidR="00F257D2" w:rsidRPr="00755B6B">
        <w:rPr>
          <w:rFonts w:asciiTheme="minorHAnsi" w:eastAsia="Times New Roman" w:hAnsiTheme="minorHAnsi" w:cstheme="minorHAnsi"/>
          <w:bCs/>
          <w:sz w:val="20"/>
          <w:szCs w:val="20"/>
        </w:rPr>
        <w:t>5</w:t>
      </w:r>
      <w:r w:rsidRPr="00755B6B">
        <w:rPr>
          <w:rFonts w:asciiTheme="minorHAnsi" w:eastAsia="Times New Roman" w:hAnsiTheme="minorHAnsi" w:cstheme="minorHAnsi"/>
          <w:bCs/>
          <w:sz w:val="20"/>
          <w:szCs w:val="20"/>
        </w:rPr>
        <w:t xml:space="preserve"> dni robocz</w:t>
      </w:r>
      <w:r w:rsidR="00A1391B" w:rsidRPr="00755B6B">
        <w:rPr>
          <w:rFonts w:asciiTheme="minorHAnsi" w:eastAsia="Times New Roman" w:hAnsiTheme="minorHAnsi" w:cstheme="minorHAnsi"/>
          <w:bCs/>
          <w:sz w:val="20"/>
          <w:szCs w:val="20"/>
        </w:rPr>
        <w:t>ych</w:t>
      </w:r>
      <w:r w:rsidRPr="00755B6B">
        <w:rPr>
          <w:rFonts w:asciiTheme="minorHAnsi" w:eastAsia="Times New Roman" w:hAnsiTheme="minorHAnsi" w:cstheme="minorHAnsi"/>
          <w:bCs/>
          <w:sz w:val="20"/>
          <w:szCs w:val="20"/>
        </w:rPr>
        <w:t>) od dnia złożenia zamówienia</w:t>
      </w:r>
      <w:r w:rsidR="00CF2AF3" w:rsidRPr="00755B6B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62B4F68C" w14:textId="77777777" w:rsidR="00CB5454" w:rsidRPr="002055A9" w:rsidRDefault="00CB5454" w:rsidP="00CF2AF3">
      <w:pPr>
        <w:tabs>
          <w:tab w:val="left" w:pos="567"/>
        </w:tabs>
        <w:spacing w:line="276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</w:rPr>
        <w:t>*- wypełnić z uwzględnieniem informacji zawartych w pkt 5) SWZ oraz pkt 17) SWZ</w:t>
      </w:r>
    </w:p>
    <w:p w14:paraId="0E5061C6" w14:textId="107483D2" w:rsidR="00F863B0" w:rsidRPr="002F43E4" w:rsidRDefault="00CB5454" w:rsidP="002F43E4">
      <w:pPr>
        <w:pStyle w:val="Akapitzlist"/>
        <w:numPr>
          <w:ilvl w:val="6"/>
          <w:numId w:val="77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2F43E4">
        <w:rPr>
          <w:rFonts w:asciiTheme="minorHAnsi" w:eastAsia="Times New Roman" w:hAnsiTheme="minorHAnsi" w:cstheme="minorHAnsi"/>
          <w:bCs/>
          <w:sz w:val="20"/>
          <w:szCs w:val="20"/>
        </w:rPr>
        <w:t xml:space="preserve">Deklarujemy wykonanie zamówienia, </w:t>
      </w:r>
      <w:r w:rsidR="00CF2AF3" w:rsidRPr="002F43E4">
        <w:rPr>
          <w:rFonts w:asciiTheme="minorHAnsi" w:eastAsia="Times New Roman" w:hAnsiTheme="minorHAnsi" w:cstheme="minorHAnsi"/>
          <w:bCs/>
          <w:sz w:val="20"/>
          <w:szCs w:val="20"/>
        </w:rPr>
        <w:t xml:space="preserve">w terminie określonym w pkt 6) SWZ. </w:t>
      </w:r>
      <w:bookmarkEnd w:id="2"/>
      <w:bookmarkEnd w:id="3"/>
    </w:p>
    <w:p w14:paraId="3CC38F5E" w14:textId="797AA687" w:rsidR="00F863B0" w:rsidRPr="00755B6B" w:rsidRDefault="00F863B0" w:rsidP="00755B6B">
      <w:pPr>
        <w:pStyle w:val="Akapitzlist"/>
        <w:numPr>
          <w:ilvl w:val="6"/>
          <w:numId w:val="77"/>
        </w:numPr>
        <w:tabs>
          <w:tab w:val="left" w:pos="567"/>
        </w:tabs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755B6B">
        <w:rPr>
          <w:rFonts w:asciiTheme="minorHAnsi" w:eastAsia="Times New Roman" w:hAnsiTheme="minorHAnsi" w:cstheme="minorHAnsi"/>
          <w:sz w:val="20"/>
          <w:szCs w:val="20"/>
          <w:lang w:eastAsia="ar-SA"/>
        </w:rPr>
        <w:t>Oświadczamy, że zaoferowany przedmiot zamówienia będzie posiadał w dacie dostawy do Zamawiającego termin ważności (przydatności) jednorazowych materiałów laboratoryjnych w dacie dostawy do Zamawiającego nie krótszy niż 12 miesięcy ważności określonego przez producenta</w:t>
      </w:r>
      <w:r w:rsidR="00755B6B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. </w:t>
      </w:r>
    </w:p>
    <w:p w14:paraId="355FE9F5" w14:textId="59F6C004" w:rsidR="00F863B0" w:rsidRPr="00755B6B" w:rsidRDefault="00F863B0" w:rsidP="00755B6B">
      <w:pPr>
        <w:pStyle w:val="Akapitzlist"/>
        <w:numPr>
          <w:ilvl w:val="6"/>
          <w:numId w:val="77"/>
        </w:numPr>
        <w:tabs>
          <w:tab w:val="left" w:pos="567"/>
        </w:tabs>
        <w:spacing w:after="0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755B6B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>Oświadczamy, że akceptujemy warunki rozliczeń i płatności określone przez Zamawiającego we wzorze umowy stanowiącym integralną część SWZ</w:t>
      </w:r>
      <w:bookmarkStart w:id="4" w:name="_Hlk158899532"/>
      <w:r w:rsidR="00AE3C76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</w:p>
    <w:bookmarkEnd w:id="4"/>
    <w:p w14:paraId="4D458A15" w14:textId="16AB2C71" w:rsidR="00FA501C" w:rsidRPr="00755B6B" w:rsidRDefault="00FA501C" w:rsidP="00755B6B">
      <w:pPr>
        <w:pStyle w:val="Akapitzlist"/>
        <w:numPr>
          <w:ilvl w:val="6"/>
          <w:numId w:val="77"/>
        </w:numPr>
        <w:tabs>
          <w:tab w:val="left" w:pos="567"/>
        </w:tabs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755B6B">
        <w:rPr>
          <w:rFonts w:asciiTheme="minorHAnsi" w:hAnsiTheme="minorHAnsi" w:cstheme="minorHAnsi"/>
          <w:sz w:val="20"/>
          <w:szCs w:val="20"/>
        </w:rPr>
        <w:t>Oświadczamy, iż oferowany przedmiot zamówienia odpowiada wymaganiom określonym przez Zamawiającego w treści SWZ</w:t>
      </w:r>
      <w:r w:rsidR="00CF2AF3" w:rsidRPr="00755B6B">
        <w:rPr>
          <w:rFonts w:asciiTheme="minorHAnsi" w:hAnsiTheme="minorHAnsi" w:cstheme="minorHAnsi"/>
          <w:sz w:val="20"/>
          <w:szCs w:val="20"/>
        </w:rPr>
        <w:t>.</w:t>
      </w:r>
    </w:p>
    <w:p w14:paraId="3B9F298E" w14:textId="6196F783" w:rsidR="00F863B0" w:rsidRPr="00755B6B" w:rsidRDefault="00F863B0" w:rsidP="00755B6B">
      <w:pPr>
        <w:pStyle w:val="Akapitzlist"/>
        <w:widowControl w:val="0"/>
        <w:numPr>
          <w:ilvl w:val="6"/>
          <w:numId w:val="77"/>
        </w:numPr>
        <w:tabs>
          <w:tab w:val="left" w:pos="567"/>
        </w:tabs>
        <w:suppressAutoHyphens/>
        <w:spacing w:before="120" w:after="0" w:line="276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55B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wykonanie niniejszego zamówienia zamierzamy wykonać bez udziału Podwykonawców </w:t>
      </w:r>
      <w:r w:rsidRPr="00755B6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**</w:t>
      </w:r>
      <w:r w:rsidRPr="00755B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/ z udziałem Podwykonawców .....................................................................................</w:t>
      </w:r>
      <w:r w:rsidRPr="00755B6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** </w:t>
      </w:r>
    </w:p>
    <w:p w14:paraId="640A0659" w14:textId="77777777" w:rsidR="00F863B0" w:rsidRPr="002055A9" w:rsidRDefault="00F863B0" w:rsidP="00755B6B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(zakres prac powierzony Podwykonawcom oraz nazwy Firm jeżeli są znane na etapie składania ofert)</w:t>
      </w:r>
    </w:p>
    <w:p w14:paraId="1E49E444" w14:textId="52F468F5" w:rsidR="00FA501C" w:rsidRPr="002055A9" w:rsidRDefault="00F863B0" w:rsidP="00755B6B">
      <w:pPr>
        <w:widowControl w:val="0"/>
        <w:tabs>
          <w:tab w:val="left" w:pos="567"/>
        </w:tabs>
        <w:suppressAutoHyphens/>
        <w:spacing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>*</w:t>
      </w:r>
      <w:r w:rsidRPr="002055A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2055A9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 xml:space="preserve"> - niepotrzebne skreślić</w:t>
      </w:r>
    </w:p>
    <w:p w14:paraId="467EA791" w14:textId="26D42E22" w:rsidR="00F863B0" w:rsidRPr="00755B6B" w:rsidRDefault="00F863B0" w:rsidP="00755B6B">
      <w:pPr>
        <w:pStyle w:val="Akapitzlist"/>
        <w:widowControl w:val="0"/>
        <w:numPr>
          <w:ilvl w:val="6"/>
          <w:numId w:val="77"/>
        </w:numPr>
        <w:tabs>
          <w:tab w:val="left" w:pos="567"/>
        </w:tabs>
        <w:suppressAutoHyphens/>
        <w:spacing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55B6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Oświadczamy, że zapoznaliśmy się z projektowanymi postanowieniami umowy, </w:t>
      </w:r>
      <w:r w:rsidRPr="00755B6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stanowiącymi integralną część SWZ</w:t>
      </w:r>
      <w:r w:rsidRPr="00755B6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akceptujemy je bez zastrzeżeń oraz zobowiązujemy się, w razie wyboru naszej oferty, do zawarcia umowy na warunkach w nich określonych w miejscu i terminie wskazanym przez Zamawiającego.</w:t>
      </w:r>
    </w:p>
    <w:p w14:paraId="0A989152" w14:textId="722DB375" w:rsidR="00F863B0" w:rsidRPr="00755B6B" w:rsidRDefault="00F863B0" w:rsidP="00755B6B">
      <w:pPr>
        <w:pStyle w:val="Akapitzlist"/>
        <w:widowControl w:val="0"/>
        <w:numPr>
          <w:ilvl w:val="6"/>
          <w:numId w:val="77"/>
        </w:numPr>
        <w:tabs>
          <w:tab w:val="left" w:pos="567"/>
        </w:tabs>
        <w:suppressAutoHyphens/>
        <w:spacing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55B6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3CABD904" w14:textId="73B38661" w:rsidR="00FA501C" w:rsidRPr="00755B6B" w:rsidRDefault="00F863B0" w:rsidP="00755B6B">
      <w:pPr>
        <w:pStyle w:val="Akapitzlist"/>
        <w:numPr>
          <w:ilvl w:val="6"/>
          <w:numId w:val="77"/>
        </w:numPr>
        <w:tabs>
          <w:tab w:val="left" w:pos="567"/>
        </w:tabs>
        <w:spacing w:before="60" w:after="0" w:line="240" w:lineRule="auto"/>
        <w:ind w:left="284" w:firstLine="0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755B6B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755B6B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755B6B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755B6B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755B6B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755B6B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6CA0EABA" w14:textId="25150DC0" w:rsidR="00FA501C" w:rsidRPr="002055A9" w:rsidRDefault="00FA501C" w:rsidP="002055A9">
      <w:pPr>
        <w:tabs>
          <w:tab w:val="left" w:pos="567"/>
        </w:tabs>
        <w:spacing w:before="60" w:after="0" w:line="240" w:lineRule="auto"/>
        <w:ind w:left="284" w:right="-5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      * - niepotrzebne skreślić</w:t>
      </w:r>
    </w:p>
    <w:p w14:paraId="089CDEDF" w14:textId="77777777" w:rsidR="000B3787" w:rsidRPr="000B3787" w:rsidRDefault="00F863B0" w:rsidP="000B3787">
      <w:pPr>
        <w:pStyle w:val="Akapitzlist"/>
        <w:numPr>
          <w:ilvl w:val="6"/>
          <w:numId w:val="77"/>
        </w:numPr>
        <w:tabs>
          <w:tab w:val="left" w:pos="567"/>
        </w:tabs>
        <w:spacing w:line="360" w:lineRule="auto"/>
        <w:ind w:left="284" w:firstLine="0"/>
        <w:jc w:val="both"/>
        <w:rPr>
          <w:rFonts w:asciiTheme="minorHAnsi" w:eastAsia="Ubuntu Light" w:hAnsiTheme="minorHAnsi" w:cstheme="minorHAnsi"/>
          <w:bCs/>
          <w:iCs/>
          <w:sz w:val="20"/>
          <w:szCs w:val="20"/>
          <w:u w:val="single"/>
        </w:rPr>
      </w:pPr>
      <w:r w:rsidRPr="000B3787">
        <w:rPr>
          <w:rFonts w:asciiTheme="minorHAnsi" w:hAnsiTheme="minorHAnsi" w:cstheme="minorHAnsi"/>
          <w:bCs/>
          <w:iCs/>
          <w:sz w:val="20"/>
          <w:szCs w:val="20"/>
        </w:rPr>
        <w:t xml:space="preserve">Oświadczamy, iż w cenie oferty uwzględniliśmy koszty i zakres całości przedmiotu zamówienia oraz, że oferujemy wykonanie przedmiotu zamówienia zgodnie z wymaganiami i warunkami opisanymi oraz określonymi przez Zamawiającego w SWZ na potwierdzenie czego załączamy kalkulację cenową stanowiącą </w:t>
      </w:r>
      <w:r w:rsidRPr="000B378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A </w:t>
      </w:r>
      <w:r w:rsidRPr="000B3787">
        <w:rPr>
          <w:rFonts w:asciiTheme="minorHAnsi" w:hAnsiTheme="minorHAnsi" w:cstheme="minorHAnsi"/>
          <w:bCs/>
          <w:iCs/>
          <w:sz w:val="20"/>
          <w:szCs w:val="20"/>
        </w:rPr>
        <w:t>do Formularza oferty zawierającą szczegółowy opis przedmiotu zamówienia określający parametry i wymagania, bądź ich maksymalne lub minimalne zakresy lub inne niezbędne cechy.</w:t>
      </w:r>
    </w:p>
    <w:p w14:paraId="4B0B44F7" w14:textId="7B586162" w:rsidR="00686976" w:rsidRPr="000B3787" w:rsidRDefault="00686976" w:rsidP="00B95BFC">
      <w:pPr>
        <w:pStyle w:val="Akapitzlist"/>
        <w:numPr>
          <w:ilvl w:val="6"/>
          <w:numId w:val="7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eastAsia="Ubuntu Light" w:hAnsiTheme="minorHAnsi" w:cstheme="minorHAnsi"/>
          <w:bCs/>
          <w:iCs/>
          <w:sz w:val="20"/>
          <w:szCs w:val="20"/>
          <w:u w:val="single"/>
        </w:rPr>
      </w:pPr>
      <w:r w:rsidRPr="000B3787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ar-SA"/>
        </w:rPr>
        <w:t>Oświadczamy, że deklarujemy doręczenie faktury:</w:t>
      </w:r>
    </w:p>
    <w:p w14:paraId="0A619758" w14:textId="77777777" w:rsidR="00686976" w:rsidRPr="002055A9" w:rsidRDefault="00686976" w:rsidP="00CF388A">
      <w:pPr>
        <w:widowControl w:val="0"/>
        <w:numPr>
          <w:ilvl w:val="3"/>
          <w:numId w:val="60"/>
        </w:numPr>
        <w:tabs>
          <w:tab w:val="left" w:pos="567"/>
        </w:tabs>
        <w:suppressAutoHyphens/>
        <w:spacing w:after="0" w:line="276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papierowej wraz z wymaganymi załącznikami pod warunkiem doręczenia na adres: </w:t>
      </w: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Dział Zaopatrzenia UJ CM Sekcji Zakupów, ul. Skawińska 8, 31-066 Kraków</w:t>
      </w:r>
    </w:p>
    <w:p w14:paraId="5CF7B5C0" w14:textId="77777777" w:rsidR="00686976" w:rsidRPr="002055A9" w:rsidRDefault="00686976" w:rsidP="00CF388A">
      <w:pPr>
        <w:widowControl w:val="0"/>
        <w:numPr>
          <w:ilvl w:val="3"/>
          <w:numId w:val="60"/>
        </w:numPr>
        <w:tabs>
          <w:tab w:val="left" w:pos="567"/>
        </w:tabs>
        <w:suppressAutoHyphens/>
        <w:spacing w:after="0" w:line="276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elektronicznej wraz z wymaganymi załącznikami pod warunkiem przesłania na adres: </w:t>
      </w:r>
      <w:hyperlink r:id="rId8" w:history="1">
        <w:r w:rsidRPr="002055A9">
          <w:rPr>
            <w:rFonts w:asciiTheme="minorHAnsi" w:eastAsia="Times New Roman" w:hAnsiTheme="minorHAnsi" w:cstheme="minorHAnsi"/>
            <w:bCs/>
            <w:color w:val="006CD1"/>
            <w:sz w:val="20"/>
            <w:szCs w:val="20"/>
            <w:u w:val="single"/>
            <w:lang w:eastAsia="ar-SA"/>
          </w:rPr>
          <w:t>faktura.dz@cm-uj.krakow.pl</w:t>
        </w:r>
      </w:hyperlink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(wskazany przez Zamawiającego), </w:t>
      </w:r>
      <w:r w:rsidRPr="002055A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26047C17" w14:textId="77777777" w:rsidR="00686976" w:rsidRPr="002055A9" w:rsidRDefault="00686976" w:rsidP="00CF388A">
      <w:pPr>
        <w:widowControl w:val="0"/>
        <w:numPr>
          <w:ilvl w:val="3"/>
          <w:numId w:val="60"/>
        </w:numPr>
        <w:tabs>
          <w:tab w:val="left" w:pos="567"/>
        </w:tabs>
        <w:suppressAutoHyphens/>
        <w:spacing w:after="0" w:line="276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w formie ustrukturyzowanej faktury elektronicznej wraz z wymaganymi załącznikami pod warunkiem przesłania na adres PEF: DUNS 422178194.</w:t>
      </w:r>
      <w:r w:rsidRPr="002055A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 xml:space="preserve"> * </w:t>
      </w:r>
    </w:p>
    <w:p w14:paraId="799BE1EA" w14:textId="78E607F1" w:rsidR="00FA501C" w:rsidRPr="000B3787" w:rsidRDefault="00686976" w:rsidP="000B3787">
      <w:pPr>
        <w:tabs>
          <w:tab w:val="left" w:pos="567"/>
        </w:tabs>
        <w:spacing w:after="0" w:line="360" w:lineRule="auto"/>
        <w:ind w:left="284" w:right="1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5F42134" w14:textId="3ABFB7CA" w:rsidR="00327665" w:rsidRPr="002055A9" w:rsidRDefault="00FA501C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eastAsia="Ubuntu Light" w:hAnsiTheme="minorHAnsi" w:cstheme="minorHAnsi"/>
          <w:iCs/>
          <w:sz w:val="20"/>
          <w:szCs w:val="20"/>
        </w:rPr>
      </w:pPr>
      <w:r w:rsidRPr="002055A9">
        <w:rPr>
          <w:rFonts w:asciiTheme="minorHAnsi" w:eastAsia="Ubuntu Light" w:hAnsiTheme="minorHAnsi" w:cstheme="minorHAnsi"/>
          <w:iCs/>
          <w:sz w:val="20"/>
          <w:szCs w:val="20"/>
        </w:rPr>
        <w:t>Oświadczamy, iż akceptujemy termin zapłaty faktury za wykonany i odebrany przedmiot zamówienia wynoszący 30 dni od daty dostarczenia prawidłowo wystawionej faktury jednostce składającej zamówienie, która została wystawiona po odebraniu zamówienia bez zastrzeżeń.</w:t>
      </w:r>
    </w:p>
    <w:p w14:paraId="052EAC4F" w14:textId="0F1FE3DF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755B6B">
        <w:rPr>
          <w:rFonts w:asciiTheme="minorHAnsi" w:eastAsia="Ubuntu Light" w:hAnsiTheme="minorHAnsi" w:cstheme="minorHAnsi"/>
          <w:iCs/>
          <w:sz w:val="20"/>
          <w:szCs w:val="20"/>
        </w:rPr>
        <w:t>Oświadczamy, iż wyrażamy zgodę na przetwarzanie naszych danych osobowych w zakresie wynikającym</w:t>
      </w:r>
      <w:r w:rsidRPr="00755B6B">
        <w:rPr>
          <w:rFonts w:asciiTheme="minorHAnsi" w:eastAsia="Ubuntu Light" w:hAnsiTheme="minorHAnsi" w:cstheme="minorHAnsi"/>
          <w:iCs/>
          <w:sz w:val="20"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6A9510F6" w14:textId="3B7BD1B2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755B6B">
        <w:rPr>
          <w:rFonts w:asciiTheme="minorHAnsi" w:eastAsia="Ubuntu Light" w:hAnsiTheme="minorHAnsi" w:cstheme="minorHAnsi"/>
          <w:bCs/>
          <w:sz w:val="20"/>
          <w:szCs w:val="20"/>
          <w:lang w:eastAsia="pl-PL"/>
        </w:rPr>
        <w:t>Oświadczamy</w:t>
      </w:r>
      <w:r w:rsidRPr="00755B6B">
        <w:rPr>
          <w:rFonts w:asciiTheme="minorHAnsi" w:eastAsia="Ubuntu Light" w:hAnsiTheme="minorHAnsi" w:cstheme="minorHAnsi"/>
          <w:sz w:val="20"/>
          <w:szCs w:val="20"/>
          <w:lang w:eastAsia="pl-PL"/>
        </w:rPr>
        <w:t>, iż wpłata wynagrodzenia powinna być dokonana na rachunek bankowy Wykonawcy o</w:t>
      </w:r>
      <w:r w:rsidR="008910BC">
        <w:rPr>
          <w:rFonts w:asciiTheme="minorHAnsi" w:eastAsia="Ubuntu Light" w:hAnsiTheme="minorHAnsi" w:cstheme="minorHAnsi"/>
          <w:sz w:val="20"/>
          <w:szCs w:val="20"/>
          <w:lang w:eastAsia="pl-PL"/>
        </w:rPr>
        <w:t> </w:t>
      </w:r>
      <w:r w:rsidRPr="00755B6B">
        <w:rPr>
          <w:rFonts w:asciiTheme="minorHAnsi" w:eastAsia="Ubuntu Light" w:hAnsiTheme="minorHAnsi" w:cstheme="minorHAnsi"/>
          <w:sz w:val="20"/>
          <w:szCs w:val="20"/>
          <w:lang w:eastAsia="pl-PL"/>
        </w:rPr>
        <w:t>numerze konta:</w:t>
      </w:r>
    </w:p>
    <w:p w14:paraId="73B8AB65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lastRenderedPageBreak/>
        <w:t>………………………………………………….………………………………… Bank: …………………………………………………….………………</w:t>
      </w:r>
      <w:r w:rsidRPr="002055A9">
        <w:rPr>
          <w:rFonts w:asciiTheme="minorHAnsi" w:eastAsia="Ubuntu Light" w:hAnsiTheme="minorHAnsi" w:cstheme="minorHAnsi"/>
          <w:color w:val="FF0000"/>
          <w:sz w:val="20"/>
          <w:szCs w:val="20"/>
          <w:lang w:eastAsia="pl-PL"/>
        </w:rPr>
        <w:t>*</w:t>
      </w:r>
    </w:p>
    <w:p w14:paraId="0E942F77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65ED9FC0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</w:p>
    <w:p w14:paraId="68167971" w14:textId="6F960E56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755B6B">
        <w:rPr>
          <w:rFonts w:asciiTheme="minorHAnsi" w:eastAsia="Ubuntu Light" w:hAnsiTheme="minorHAnsi" w:cstheme="minorHAnsi"/>
          <w:bCs/>
          <w:sz w:val="20"/>
          <w:szCs w:val="20"/>
        </w:rPr>
        <w:t>Oświadczamy</w:t>
      </w:r>
      <w:r w:rsidRPr="00755B6B">
        <w:rPr>
          <w:rFonts w:asciiTheme="minorHAnsi" w:eastAsia="Ubuntu Light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413DC515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2055A9"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79BE9915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</w:p>
    <w:p w14:paraId="2003AE65" w14:textId="6C87CDCD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755B6B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48462498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45F6B522" w14:textId="24BBCC30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……………………………………………………</w:t>
      </w:r>
      <w:r w:rsidR="00327665"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…………….</w:t>
      </w: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e-mail:…………………………….…………….tel.: </w:t>
      </w:r>
      <w:r w:rsidR="00327665"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…………………………………….</w:t>
      </w:r>
    </w:p>
    <w:p w14:paraId="248FB1FE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center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37AC328B" w14:textId="77777777" w:rsidR="00686976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781CEC47" w14:textId="2D6B21CF" w:rsidR="00755B6B" w:rsidRPr="000B3787" w:rsidRDefault="00755B6B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755B6B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W przypadku wadium wniesionego w pieniądzu prosimy o jego zwrot na nr konta </w:t>
      </w:r>
      <w:r w:rsidRPr="000B3787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……………………………………………………..……………………………………………………………..…………………………………………………</w:t>
      </w:r>
    </w:p>
    <w:p w14:paraId="30BC6A74" w14:textId="77777777" w:rsidR="00755B6B" w:rsidRPr="002055A9" w:rsidRDefault="00755B6B" w:rsidP="000B3787">
      <w:pPr>
        <w:tabs>
          <w:tab w:val="left" w:pos="567"/>
        </w:tabs>
        <w:spacing w:after="0" w:line="240" w:lineRule="auto"/>
        <w:ind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641BCD18" w14:textId="226112E6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360"/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755B6B">
        <w:rPr>
          <w:rFonts w:asciiTheme="minorHAnsi" w:eastAsia="Ubuntu Light" w:hAnsiTheme="minorHAnsi" w:cstheme="minorHAnsi"/>
          <w:sz w:val="20"/>
          <w:szCs w:val="20"/>
          <w:lang w:eastAsia="pl-PL"/>
        </w:rPr>
        <w:t>Oświadczamy, że wybór oferty:</w:t>
      </w:r>
    </w:p>
    <w:p w14:paraId="19980051" w14:textId="77777777" w:rsidR="00686976" w:rsidRPr="002055A9" w:rsidRDefault="00686976" w:rsidP="00CF388A">
      <w:pPr>
        <w:numPr>
          <w:ilvl w:val="3"/>
          <w:numId w:val="78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</w:t>
      </w: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br/>
        <w:t>o podatku od towarów i usług.*</w:t>
      </w:r>
    </w:p>
    <w:p w14:paraId="7750DACB" w14:textId="77777777" w:rsidR="00686976" w:rsidRPr="002055A9" w:rsidRDefault="00686976" w:rsidP="00CF388A">
      <w:pPr>
        <w:numPr>
          <w:ilvl w:val="3"/>
          <w:numId w:val="78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</w:t>
      </w: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br/>
        <w:t xml:space="preserve">o podatku od towarów i usług. </w:t>
      </w:r>
    </w:p>
    <w:p w14:paraId="73E6A6DD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729C55B5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7290F078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Ubuntu Light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2055A9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3D662534" w14:textId="77777777" w:rsidR="00686976" w:rsidRPr="002055A9" w:rsidRDefault="00686976" w:rsidP="002055A9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3A65058A" w14:textId="28E44BC2" w:rsidR="00686976" w:rsidRPr="00755B6B" w:rsidRDefault="00686976" w:rsidP="000B3787">
      <w:pPr>
        <w:pStyle w:val="Akapitzlist"/>
        <w:numPr>
          <w:ilvl w:val="6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755B6B">
        <w:rPr>
          <w:rFonts w:asciiTheme="minorHAnsi" w:eastAsia="Ubuntu Light" w:hAnsiTheme="minorHAnsi" w:cstheme="minorHAnsi"/>
          <w:sz w:val="20"/>
          <w:szCs w:val="20"/>
        </w:rPr>
        <w:t xml:space="preserve">Załączniki: </w:t>
      </w:r>
    </w:p>
    <w:p w14:paraId="063D03E8" w14:textId="77777777" w:rsidR="00327665" w:rsidRPr="002055A9" w:rsidRDefault="00686976" w:rsidP="008F66F9">
      <w:pPr>
        <w:numPr>
          <w:ilvl w:val="2"/>
          <w:numId w:val="121"/>
        </w:numPr>
        <w:tabs>
          <w:tab w:val="left" w:pos="567"/>
          <w:tab w:val="left" w:leader="dot" w:pos="2410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2055A9">
        <w:rPr>
          <w:rFonts w:asciiTheme="minorHAnsi" w:eastAsia="Ubuntu Light" w:hAnsiTheme="minorHAnsi" w:cstheme="minorHAnsi"/>
          <w:sz w:val="20"/>
          <w:szCs w:val="20"/>
        </w:rPr>
        <w:t>oświadczenia Wykonawcy stanowiące Załącznik nr 2 do SWZ,</w:t>
      </w:r>
    </w:p>
    <w:p w14:paraId="3C86D9EC" w14:textId="633ADA5D" w:rsidR="00327665" w:rsidRPr="002055A9" w:rsidRDefault="00E27783" w:rsidP="008F66F9">
      <w:pPr>
        <w:numPr>
          <w:ilvl w:val="2"/>
          <w:numId w:val="121"/>
        </w:numPr>
        <w:tabs>
          <w:tab w:val="left" w:pos="567"/>
          <w:tab w:val="left" w:leader="dot" w:pos="2410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opis oferowanego przedmiotu i</w:t>
      </w:r>
      <w:r w:rsidRPr="00926BFE">
        <w:rPr>
          <w:rFonts w:asciiTheme="minorHAnsi" w:hAnsiTheme="minorHAnsi" w:cstheme="minorHAnsi"/>
          <w:color w:val="000000"/>
          <w:sz w:val="20"/>
          <w:szCs w:val="20"/>
        </w:rPr>
        <w:t xml:space="preserve"> kalkulację cenową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odpowiednio do wzoru </w:t>
      </w:r>
      <w:r w:rsidRPr="00926BFE">
        <w:rPr>
          <w:rFonts w:asciiTheme="minorHAnsi" w:hAnsiTheme="minorHAnsi" w:cstheme="minorHAnsi"/>
          <w:color w:val="000000"/>
          <w:sz w:val="20"/>
          <w:szCs w:val="20"/>
        </w:rPr>
        <w:t>stanowiąc</w:t>
      </w:r>
      <w:r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926B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26B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A </w:t>
      </w:r>
      <w:r w:rsidRPr="00926BFE">
        <w:rPr>
          <w:rFonts w:asciiTheme="minorHAnsi" w:hAnsiTheme="minorHAnsi" w:cstheme="minorHAnsi"/>
          <w:color w:val="000000"/>
          <w:sz w:val="20"/>
          <w:szCs w:val="20"/>
        </w:rPr>
        <w:t>do Formularza oferty</w:t>
      </w:r>
      <w:r w:rsidR="00327665" w:rsidRPr="002055A9">
        <w:rPr>
          <w:rFonts w:asciiTheme="minorHAnsi" w:hAnsiTheme="minorHAnsi" w:cstheme="minorHAnsi"/>
          <w:sz w:val="20"/>
          <w:szCs w:val="20"/>
        </w:rPr>
        <w:t>,</w:t>
      </w:r>
    </w:p>
    <w:p w14:paraId="05F321B3" w14:textId="4C8D491E" w:rsidR="0070624B" w:rsidRPr="002055A9" w:rsidRDefault="00E27783" w:rsidP="008F66F9">
      <w:pPr>
        <w:pStyle w:val="Akapitzlist"/>
        <w:numPr>
          <w:ilvl w:val="2"/>
          <w:numId w:val="121"/>
        </w:numPr>
        <w:tabs>
          <w:tab w:val="left" w:pos="567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Ubuntu Light" w:hAnsiTheme="minorHAnsi" w:cstheme="minorHAnsi"/>
          <w:sz w:val="20"/>
          <w:szCs w:val="20"/>
        </w:rPr>
        <w:t>k</w:t>
      </w:r>
      <w:r w:rsidR="00686976" w:rsidRPr="002055A9">
        <w:rPr>
          <w:rFonts w:asciiTheme="minorHAnsi" w:eastAsia="Ubuntu Light" w:hAnsiTheme="minorHAnsi" w:cstheme="minorHAnsi"/>
          <w:sz w:val="20"/>
          <w:szCs w:val="20"/>
        </w:rPr>
        <w:t>arty</w:t>
      </w:r>
      <w:r w:rsidR="00CF2AF3">
        <w:rPr>
          <w:rFonts w:asciiTheme="minorHAnsi" w:eastAsia="Ubuntu Light" w:hAnsiTheme="minorHAnsi" w:cstheme="minorHAnsi"/>
          <w:sz w:val="20"/>
          <w:szCs w:val="20"/>
        </w:rPr>
        <w:t xml:space="preserve"> </w:t>
      </w:r>
      <w:r w:rsidR="00CF2AF3" w:rsidRPr="00CF2AF3">
        <w:rPr>
          <w:rFonts w:asciiTheme="minorHAnsi" w:eastAsia="Ubuntu Light" w:hAnsiTheme="minorHAnsi" w:cstheme="minorHAnsi"/>
          <w:sz w:val="20"/>
          <w:szCs w:val="20"/>
        </w:rPr>
        <w:t>charakterystyki i/lub karty katalogowe i/lub prospekty i/lub foldery i/lub wydruki ze stron internetowych lub inne dokumenty, oświadczenia producenta albo jego autoryzowanego przedstawiciela, w języku polskim lub w języku angielskim, z których w sposób nie budzący wątpliwości będzie wynikać, iż oferowany przedmiot zamówienia spełnia minimalną jakość produktu wg specyfikacji jaka została zawarta w</w:t>
      </w:r>
      <w:r w:rsidR="008910BC">
        <w:rPr>
          <w:rFonts w:asciiTheme="minorHAnsi" w:eastAsia="Ubuntu Light" w:hAnsiTheme="minorHAnsi" w:cstheme="minorHAnsi"/>
          <w:sz w:val="20"/>
          <w:szCs w:val="20"/>
        </w:rPr>
        <w:t> </w:t>
      </w:r>
      <w:r w:rsidR="00CF2AF3" w:rsidRPr="00CF2AF3">
        <w:rPr>
          <w:rFonts w:asciiTheme="minorHAnsi" w:eastAsia="Ubuntu Light" w:hAnsiTheme="minorHAnsi" w:cstheme="minorHAnsi"/>
          <w:sz w:val="20"/>
          <w:szCs w:val="20"/>
        </w:rPr>
        <w:t>szczegółowym opisie przedmiotu zamówienia wraz z kalkulacją ceny oferty</w:t>
      </w:r>
      <w:r w:rsidR="002055A9" w:rsidRPr="002055A9">
        <w:rPr>
          <w:rFonts w:asciiTheme="minorHAnsi" w:hAnsiTheme="minorHAnsi" w:cstheme="minorHAnsi"/>
          <w:iCs/>
          <w:sz w:val="20"/>
          <w:szCs w:val="20"/>
        </w:rPr>
        <w:t>,</w:t>
      </w:r>
      <w:r w:rsidR="0070624B" w:rsidRPr="002055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607B56" w14:textId="154E1EE6" w:rsidR="0070624B" w:rsidRPr="002055A9" w:rsidRDefault="0070624B" w:rsidP="002055A9">
      <w:p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4)…………..</w:t>
      </w:r>
    </w:p>
    <w:p w14:paraId="713E2877" w14:textId="4515DE0F" w:rsidR="00686976" w:rsidRPr="002055A9" w:rsidRDefault="00686976" w:rsidP="0070624B">
      <w:pPr>
        <w:tabs>
          <w:tab w:val="left" w:pos="567"/>
          <w:tab w:val="left" w:leader="dot" w:pos="2410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sz w:val="20"/>
          <w:szCs w:val="20"/>
        </w:rPr>
      </w:pPr>
    </w:p>
    <w:p w14:paraId="2A870837" w14:textId="77777777" w:rsidR="00686976" w:rsidRPr="002055A9" w:rsidRDefault="00686976" w:rsidP="00686976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Ubuntu Light" w:hAnsiTheme="minorHAnsi" w:cstheme="minorHAnsi"/>
          <w:i/>
          <w:iCs/>
          <w:sz w:val="20"/>
          <w:szCs w:val="20"/>
        </w:rPr>
      </w:pPr>
    </w:p>
    <w:p w14:paraId="1952DE41" w14:textId="77777777" w:rsidR="00686976" w:rsidRPr="002055A9" w:rsidRDefault="00686976" w:rsidP="00686976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2055A9"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6384D6E5" w14:textId="68A891D1" w:rsidR="00B155A0" w:rsidRPr="002055A9" w:rsidRDefault="00686976" w:rsidP="003F2145">
      <w:pPr>
        <w:tabs>
          <w:tab w:val="left" w:pos="567"/>
          <w:tab w:val="left" w:pos="6237"/>
        </w:tabs>
        <w:spacing w:after="0" w:line="240" w:lineRule="auto"/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5A9">
        <w:rPr>
          <w:rFonts w:asciiTheme="minorHAnsi" w:eastAsia="Ubuntu Light" w:hAnsiTheme="minorHAnsi" w:cstheme="minorHAnsi"/>
          <w:b/>
          <w:i/>
          <w:sz w:val="20"/>
          <w:szCs w:val="20"/>
          <w:u w:val="single"/>
        </w:rPr>
        <w:br w:type="page"/>
      </w:r>
    </w:p>
    <w:p w14:paraId="224B477C" w14:textId="77777777" w:rsidR="00527064" w:rsidRPr="002055A9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839708" w14:textId="1B6EB8ED" w:rsidR="00D929CA" w:rsidRPr="002055A9" w:rsidRDefault="00D929CA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227E7D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345D9E3" w14:textId="53332CE1" w:rsidR="00D929CA" w:rsidRPr="002055A9" w:rsidRDefault="00D929CA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9C493FC" w14:textId="77777777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6DFF12" w14:textId="77777777" w:rsidR="00D7174D" w:rsidRPr="002055A9" w:rsidRDefault="00117541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37DF04D2" w14:textId="77777777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C8B75F" w14:textId="77777777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0C2F6B24" w14:textId="77777777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2DFD54" w14:textId="49B12BB5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</w:t>
      </w:r>
      <w:bookmarkStart w:id="5" w:name="_Hlk158900451"/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na wyłonienie Wykonawcy w zakresie </w:t>
      </w:r>
      <w:r w:rsidR="004D2918" w:rsidRPr="004D291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sukcesywnej dostawy rękawiczek jednorazowych dla jednostek organizacyjnych UJ CM w Krakowie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  <w:r w:rsidR="00306E0E" w:rsidRPr="002055A9">
        <w:rPr>
          <w:rFonts w:asciiTheme="minorHAnsi" w:hAnsiTheme="minorHAnsi" w:cstheme="minorHAnsi"/>
          <w:bCs/>
          <w:i/>
          <w:sz w:val="20"/>
          <w:szCs w:val="20"/>
        </w:rPr>
        <w:t>Postępowanie nr: 141.272</w:t>
      </w:r>
      <w:r w:rsidR="00715A84" w:rsidRPr="002055A9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4D2918">
        <w:rPr>
          <w:rFonts w:asciiTheme="minorHAnsi" w:hAnsiTheme="minorHAnsi" w:cstheme="minorHAnsi"/>
          <w:bCs/>
          <w:i/>
          <w:sz w:val="20"/>
          <w:szCs w:val="20"/>
        </w:rPr>
        <w:t>33</w:t>
      </w:r>
      <w:r w:rsidR="00BE4D95" w:rsidRPr="002055A9">
        <w:rPr>
          <w:rFonts w:asciiTheme="minorHAnsi" w:hAnsiTheme="minorHAnsi" w:cstheme="minorHAnsi"/>
          <w:bCs/>
          <w:i/>
          <w:sz w:val="20"/>
          <w:szCs w:val="20"/>
        </w:rPr>
        <w:t>.2024</w:t>
      </w:r>
      <w:bookmarkEnd w:id="5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oświadczamy, co następuje:</w:t>
      </w:r>
    </w:p>
    <w:p w14:paraId="3341B745" w14:textId="77777777" w:rsidR="004D025C" w:rsidRPr="002055A9" w:rsidRDefault="004D025C" w:rsidP="007E328E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0AC2A" w14:textId="77777777" w:rsidR="003E46AF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DOTYCZĄCA WYKONAWCY:</w:t>
      </w:r>
    </w:p>
    <w:p w14:paraId="2F79C48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D7440A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E25FC7" w14:textId="77777777" w:rsidR="003E46AF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4A8125D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57958D0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515E2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F94DE2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A25B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F252715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92F6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B7CC6B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CE0C9D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D7D66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8B0A8F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0C4EEFB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4DF240" w14:textId="77777777" w:rsidR="003E46AF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14:paraId="08536DC0" w14:textId="7A5AE24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</w:t>
      </w:r>
      <w:r w:rsidR="008910B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niniejszym postępowaniu, tj.: </w:t>
      </w:r>
    </w:p>
    <w:p w14:paraId="03A612D4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52D0BB6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26FD8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ED9685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7585410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B8408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69811386" w14:textId="77777777" w:rsidR="003E46AF" w:rsidRPr="002055A9" w:rsidRDefault="003E46AF" w:rsidP="001B19AF">
      <w:pPr>
        <w:tabs>
          <w:tab w:val="left" w:pos="567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D6F61E" w14:textId="77777777" w:rsidR="00D7174D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OŚWIADCZENIA DOTYCZĄCE WYKONAWCY:</w:t>
      </w:r>
    </w:p>
    <w:p w14:paraId="2CAC88BC" w14:textId="3CC9D156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opisane w SWZ, a w szczególności:</w:t>
      </w:r>
    </w:p>
    <w:p w14:paraId="720651BC" w14:textId="0111E3D7" w:rsidR="003E46AF" w:rsidRPr="002055A9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znajdujemy się w sytuacji ekonomicznej lub finansowej pozwalającej, na realizację zamówienia</w:t>
      </w:r>
      <w:r w:rsidR="002F43E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9EEBF30" w14:textId="5A3E5ACC" w:rsidR="00E9532E" w:rsidRPr="00895D58" w:rsidRDefault="003E46AF" w:rsidP="00CF388A">
      <w:pPr>
        <w:widowControl w:val="0"/>
        <w:numPr>
          <w:ilvl w:val="6"/>
          <w:numId w:val="79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</w:t>
      </w:r>
      <w:bookmarkStart w:id="6" w:name="_Hlk168912330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posiadamy zdolność techniczną lub zawodową pozwal</w:t>
      </w:r>
      <w:r w:rsidR="00E4695F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ającą na realizację zamówienia</w:t>
      </w:r>
      <w:r w:rsidR="008C54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tj., </w:t>
      </w:r>
    </w:p>
    <w:p w14:paraId="2F16D525" w14:textId="21CAB695" w:rsidR="00895D58" w:rsidRPr="00895D58" w:rsidRDefault="008C54C8" w:rsidP="008C54C8">
      <w:pPr>
        <w:widowControl w:val="0"/>
        <w:tabs>
          <w:tab w:val="left" w:pos="567"/>
        </w:tabs>
        <w:adjustRightInd w:val="0"/>
        <w:spacing w:after="0" w:line="240" w:lineRule="auto"/>
        <w:ind w:left="284" w:right="1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8C54C8">
        <w:rPr>
          <w:rFonts w:asciiTheme="minorHAnsi" w:hAnsiTheme="minorHAnsi" w:cstheme="minorHAnsi"/>
          <w:sz w:val="20"/>
          <w:szCs w:val="20"/>
        </w:rPr>
        <w:t>osiadam/y niezbędną wiedzę i doświadczenie</w:t>
      </w:r>
      <w:r w:rsidRPr="009D3310">
        <w:rPr>
          <w:rFonts w:asciiTheme="minorHAnsi" w:hAnsiTheme="minorHAnsi" w:cstheme="minorHAnsi"/>
          <w:sz w:val="20"/>
          <w:szCs w:val="20"/>
        </w:rPr>
        <w:t xml:space="preserve"> tzn. w okresie ostatnich 3 lat przed upływem terminu składania ofert, a jeżeli okres prowadzenia działalności jest krótszy – w tym okresie należycie wykonali</w:t>
      </w:r>
      <w:r w:rsidR="009D2829">
        <w:rPr>
          <w:rFonts w:asciiTheme="minorHAnsi" w:hAnsiTheme="minorHAnsi" w:cstheme="minorHAnsi"/>
          <w:sz w:val="20"/>
          <w:szCs w:val="20"/>
        </w:rPr>
        <w:t>śmy</w:t>
      </w:r>
      <w:r w:rsidRPr="009D3310">
        <w:rPr>
          <w:rFonts w:asciiTheme="minorHAnsi" w:hAnsiTheme="minorHAnsi" w:cstheme="minorHAnsi"/>
          <w:sz w:val="20"/>
          <w:szCs w:val="20"/>
        </w:rPr>
        <w:t>, a w przypadku świadczeń okresowych lub ciągłych również wykonuj</w:t>
      </w:r>
      <w:r w:rsidR="009D2829">
        <w:rPr>
          <w:rFonts w:asciiTheme="minorHAnsi" w:hAnsiTheme="minorHAnsi" w:cstheme="minorHAnsi"/>
          <w:sz w:val="20"/>
          <w:szCs w:val="20"/>
        </w:rPr>
        <w:t>emy</w:t>
      </w:r>
      <w:r w:rsidRPr="009D3310">
        <w:rPr>
          <w:rFonts w:asciiTheme="minorHAnsi" w:hAnsiTheme="minorHAnsi" w:cstheme="minorHAnsi"/>
          <w:sz w:val="20"/>
          <w:szCs w:val="20"/>
        </w:rPr>
        <w:t>, co najmniej dwa zamówienia obejmujące sukcesywną dostawę  rękawiczek o łącznej wartości wykazanych dwóch dostaw nie mniejszej niż  80 000 brutto.</w:t>
      </w:r>
      <w:r w:rsidRPr="009D3310">
        <w:t xml:space="preserve"> </w:t>
      </w:r>
    </w:p>
    <w:bookmarkEnd w:id="6"/>
    <w:p w14:paraId="27294BF6" w14:textId="32E8376B" w:rsidR="003E46AF" w:rsidRPr="002055A9" w:rsidRDefault="003E46AF" w:rsidP="00CF388A">
      <w:pPr>
        <w:pStyle w:val="Akapitzlist"/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653E6B1" w14:textId="77777777" w:rsidR="003E46AF" w:rsidRPr="002055A9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Oświadczamy, że nie podlegamy wykluczeniu z postępowania na podstawie art. 109 </w:t>
      </w:r>
      <w:r w:rsidRPr="002055A9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7" w:name="_Hlk103061369"/>
    </w:p>
    <w:p w14:paraId="0BC61BB3" w14:textId="78EF5FF1" w:rsidR="003E46AF" w:rsidRPr="002055A9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 r. o</w:t>
      </w:r>
      <w:r w:rsidR="008910B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2055A9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2F43E4">
        <w:rPr>
          <w:rFonts w:asciiTheme="minorHAnsi" w:hAnsiTheme="minorHAnsi" w:cstheme="minorHAnsi"/>
          <w:sz w:val="20"/>
          <w:szCs w:val="20"/>
        </w:rPr>
        <w:t>4</w:t>
      </w:r>
      <w:r w:rsidRPr="002055A9">
        <w:rPr>
          <w:rFonts w:asciiTheme="minorHAnsi" w:hAnsiTheme="minorHAnsi" w:cstheme="minorHAnsi"/>
          <w:sz w:val="20"/>
          <w:szCs w:val="20"/>
        </w:rPr>
        <w:t>r. poz.</w:t>
      </w:r>
      <w:r w:rsidR="002F43E4">
        <w:rPr>
          <w:rFonts w:asciiTheme="minorHAnsi" w:hAnsiTheme="minorHAnsi" w:cstheme="minorHAnsi"/>
          <w:sz w:val="20"/>
          <w:szCs w:val="20"/>
        </w:rPr>
        <w:t xml:space="preserve"> 507</w:t>
      </w:r>
      <w:r w:rsidRPr="002055A9">
        <w:rPr>
          <w:rFonts w:asciiTheme="minorHAnsi" w:hAnsiTheme="minorHAnsi" w:cstheme="minorHAnsi"/>
          <w:sz w:val="20"/>
          <w:szCs w:val="20"/>
        </w:rPr>
        <w:t>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4A215E32" w14:textId="2570A237" w:rsidR="003E46AF" w:rsidRPr="002055A9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7D277888" w14:textId="65A37461" w:rsidR="003E46AF" w:rsidRPr="002055A9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677BFC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6E47E779" w14:textId="77777777" w:rsidR="003E46AF" w:rsidRPr="002055A9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7"/>
    </w:p>
    <w:p w14:paraId="578806B7" w14:textId="77777777" w:rsidR="003E46AF" w:rsidRPr="002055A9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767AC4" w14:textId="77777777" w:rsidR="003E46AF" w:rsidRPr="002055A9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507458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6D8BFDD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9682A4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5F1E9D86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8E169D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6655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69BDE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5DA7FD58" w14:textId="77777777" w:rsidR="003E46AF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WYKAZ PODWYKONAWCÓW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0AF077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5BF1D2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2FCF2E3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3A2D299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2048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F94E4D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3E1B193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0A427F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9E9476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B2494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3CB1536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8610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7D0EB9C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8FB0EA5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D9EB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26DC279" w14:textId="77777777" w:rsidR="003E46AF" w:rsidRPr="002055A9" w:rsidRDefault="003E46AF" w:rsidP="008D7FAF">
      <w:pPr>
        <w:tabs>
          <w:tab w:val="left" w:pos="567"/>
        </w:tabs>
        <w:spacing w:after="12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CA4B17" w14:textId="77777777" w:rsidR="003E46AF" w:rsidRPr="002055A9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lastRenderedPageBreak/>
        <w:t>OŚWIADCZENIE DOTYCZĄCE PODWYKONAWCY NIEBĘDĄCEGO PODMIOTEM, NA KTÓREGO ZASOBY POWOŁUJE SIĘ WYKONAWCA:</w:t>
      </w:r>
    </w:p>
    <w:p w14:paraId="46AF6E7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32EE05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62550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6405E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B43DA3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3516712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38FEC4F9" w14:textId="77777777" w:rsidR="003E46AF" w:rsidRPr="002055A9" w:rsidRDefault="003E46AF" w:rsidP="008D7FAF">
      <w:pPr>
        <w:tabs>
          <w:tab w:val="left" w:pos="567"/>
        </w:tabs>
        <w:spacing w:before="240"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PODANYCH INFORMACJI:</w:t>
      </w:r>
    </w:p>
    <w:p w14:paraId="20D750F6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49B24C" w14:textId="36043024" w:rsidR="00371644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371644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371644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94A120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2055A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9A1AF1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C5FEF0" w14:textId="0DD16AF5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</w:t>
      </w:r>
      <w:r w:rsidR="008910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sprawie sposobu sporządzania i przekazywania …)</w:t>
      </w:r>
    </w:p>
    <w:p w14:paraId="68D1F5E8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3B26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296EF8B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147AD1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C9135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1DF6E5D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3DC33A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B6A9F8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67A3652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6DB0F7" w14:textId="4698CF45" w:rsidR="003E46AF" w:rsidRPr="002055A9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2055A9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7C0CF0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2055A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F2145" w:rsidRPr="002055A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na wyłonienie Wykonawcy w zakresie </w:t>
      </w:r>
      <w:r w:rsidR="004D2918" w:rsidRPr="004D2918">
        <w:rPr>
          <w:rFonts w:asciiTheme="minorHAnsi" w:hAnsiTheme="minorHAnsi" w:cstheme="minorHAnsi"/>
          <w:b/>
          <w:bCs/>
          <w:i/>
          <w:iCs/>
          <w:sz w:val="20"/>
          <w:szCs w:val="20"/>
        </w:rPr>
        <w:t>sukcesywnej dostawy rękawiczek jednorazowych dla jednostek organizacyjnych UJ CM w Krakowie</w:t>
      </w:r>
      <w:r w:rsidR="003F2145" w:rsidRPr="002055A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r w:rsidR="003F2145" w:rsidRPr="002055A9">
        <w:rPr>
          <w:rFonts w:asciiTheme="minorHAnsi" w:hAnsiTheme="minorHAnsi" w:cstheme="minorHAnsi"/>
          <w:b/>
          <w:bCs/>
          <w:i/>
          <w:sz w:val="20"/>
          <w:szCs w:val="20"/>
        </w:rPr>
        <w:t>Postępowanie nr: 141.272.</w:t>
      </w:r>
      <w:r w:rsidR="004D2918">
        <w:rPr>
          <w:rFonts w:asciiTheme="minorHAnsi" w:hAnsiTheme="minorHAnsi" w:cstheme="minorHAnsi"/>
          <w:b/>
          <w:bCs/>
          <w:i/>
          <w:sz w:val="20"/>
          <w:szCs w:val="20"/>
        </w:rPr>
        <w:t>33</w:t>
      </w:r>
      <w:r w:rsidR="003F2145" w:rsidRPr="002055A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.2024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52AB4F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26E562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DEB296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19F053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98EC4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1ADF21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DCF2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0D6FC5E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4073EFA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507C86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A0BBA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4B455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25AFEE6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958B58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B3A233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5066B16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B098E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27E5CF20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47BADE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8D8B1F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2C30FA7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06ADF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14D59D7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7C570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024BF01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C05A0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A4BE357" w14:textId="77777777" w:rsidR="003E46AF" w:rsidRPr="002055A9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C5D5E0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D92E2" w14:textId="77777777" w:rsidR="003E46AF" w:rsidRPr="002055A9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9289521" w14:textId="3A3AD399" w:rsidR="003E46AF" w:rsidRPr="002055A9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 r. o</w:t>
      </w:r>
      <w:r w:rsidR="008910B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2055A9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2F43E4">
        <w:rPr>
          <w:rFonts w:asciiTheme="minorHAnsi" w:hAnsiTheme="minorHAnsi" w:cstheme="minorHAnsi"/>
          <w:sz w:val="20"/>
          <w:szCs w:val="20"/>
        </w:rPr>
        <w:t>4</w:t>
      </w:r>
      <w:r w:rsidRPr="002055A9">
        <w:rPr>
          <w:rFonts w:asciiTheme="minorHAnsi" w:hAnsiTheme="minorHAnsi" w:cstheme="minorHAnsi"/>
          <w:sz w:val="20"/>
          <w:szCs w:val="20"/>
        </w:rPr>
        <w:t>r. poz.</w:t>
      </w:r>
      <w:r w:rsidR="002F43E4">
        <w:rPr>
          <w:rFonts w:asciiTheme="minorHAnsi" w:hAnsiTheme="minorHAnsi" w:cstheme="minorHAnsi"/>
          <w:sz w:val="20"/>
          <w:szCs w:val="20"/>
        </w:rPr>
        <w:t xml:space="preserve"> 507</w:t>
      </w:r>
      <w:r w:rsidRPr="002055A9">
        <w:rPr>
          <w:rFonts w:asciiTheme="minorHAnsi" w:hAnsiTheme="minorHAnsi" w:cstheme="minorHAnsi"/>
          <w:sz w:val="20"/>
          <w:szCs w:val="20"/>
        </w:rPr>
        <w:t>)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24EE1990" w14:textId="5E8126A3" w:rsidR="003E46AF" w:rsidRPr="002055A9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5D57657A" w14:textId="7061E0EC" w:rsidR="003E46AF" w:rsidRPr="002055A9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z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7CDCF40D" w14:textId="77777777" w:rsidR="003E46AF" w:rsidRPr="002055A9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38B84C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23324" w14:textId="75822445" w:rsidR="00865EEA" w:rsidRPr="002055A9" w:rsidRDefault="00656FFC" w:rsidP="008D7FAF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865EEA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A20CC49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2055A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749EF0E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3A649A18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078526D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2055A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62FEF2EB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69B9FA9C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0685926" w14:textId="66BE1EEC" w:rsidR="003E46AF" w:rsidRPr="002055A9" w:rsidRDefault="003E46AF" w:rsidP="003F2145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2055A9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B06376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dostawy 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na wyłonienie Wykonawcy w</w:t>
      </w:r>
      <w:r w:rsidR="008910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 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zakresie </w:t>
      </w:r>
      <w:r w:rsidR="004D2918" w:rsidRPr="004D291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sukcesywnej dostawy rękawiczek jednorazowych dla jednostek organizacyjnych UJ CM w</w:t>
      </w:r>
      <w:r w:rsidR="008910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 </w:t>
      </w:r>
      <w:r w:rsidR="004D2918" w:rsidRPr="004D291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Krakowie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</w:p>
    <w:p w14:paraId="2E30D209" w14:textId="77777777" w:rsidR="003E46AF" w:rsidRPr="002055A9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21F664D5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48716C0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D806F48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3A0B73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74D62300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9AA3D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4BD4CE16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2F95C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D551052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FE1B9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633813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96AD76A" w14:textId="48C6D7AE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2055A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</w:t>
      </w:r>
      <w:r w:rsidR="002F53F7" w:rsidRPr="002055A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2055A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12D6E54A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26F969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473B0D75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F8012F4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F63DF20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573A937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612F6D9B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8CD036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C1C9FF3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13122B0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0CAC0F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52316123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686391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7EC08212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A4AE8EC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66D66D4A" w14:textId="77777777" w:rsidR="003E46AF" w:rsidRPr="002055A9" w:rsidRDefault="003E46AF" w:rsidP="008D7FAF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2055A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4B2B9BA1" w14:textId="77777777" w:rsidR="00D7174D" w:rsidRPr="002055A9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FE50F8" w14:textId="77777777" w:rsidR="00A8695E" w:rsidRPr="002055A9" w:rsidRDefault="0037164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2055A9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51751FFF" w14:textId="1AC2C479" w:rsidR="00B06C64" w:rsidRPr="002055A9" w:rsidRDefault="00B06C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155954AD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bookmarkStart w:id="8" w:name="_Hlk89082028"/>
      <w:r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1F123EED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A04C7EB" w14:textId="77777777" w:rsidR="003E46AF" w:rsidRPr="002055A9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055A9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4476303A" w14:textId="77777777" w:rsidR="003E46AF" w:rsidRPr="002055A9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05250135" w14:textId="112A74D0" w:rsidR="003E46AF" w:rsidRPr="002055A9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B06376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3F2145" w:rsidRPr="002055A9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na wyłonienie Wykonawcy w</w:t>
      </w:r>
      <w:r w:rsidR="008910BC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 </w:t>
      </w:r>
      <w:r w:rsidR="003F2145" w:rsidRPr="002055A9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zakresie </w:t>
      </w:r>
      <w:r w:rsidR="004D2918" w:rsidRPr="004D2918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sukcesywnej dostawy rękawiczek jednorazowych dla jednostek organizacyjnych UJ CM w Krakowie</w:t>
      </w:r>
      <w:r w:rsidR="003F2145" w:rsidRPr="002055A9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  <w:r w:rsidR="003F2145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Postępowanie nr: 141.272</w:t>
      </w:r>
      <w:r w:rsidR="004D2918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.33</w:t>
      </w:r>
      <w:r w:rsidR="003F2145" w:rsidRPr="002055A9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.2024 </w:t>
      </w:r>
      <w:r w:rsidR="001B19AF" w:rsidRPr="002055A9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 </w:t>
      </w: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77AC0373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D0D51A2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2055A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3017B43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AE270CA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2C0DB8BF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2575362E" w14:textId="1BA58D43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</w:t>
      </w:r>
      <w:r w:rsidR="002F43E4" w:rsidRPr="002F43E4">
        <w:rPr>
          <w:rFonts w:asciiTheme="minorHAnsi" w:hAnsiTheme="minorHAnsi" w:cstheme="minorHAnsi"/>
          <w:bCs/>
          <w:spacing w:val="-4"/>
          <w:sz w:val="20"/>
          <w:szCs w:val="20"/>
        </w:rPr>
        <w:t>, którzy złożyli ofertę w niniejszym postępowaniu</w:t>
      </w: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*</w:t>
      </w:r>
      <w:r w:rsidRPr="002055A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CAC3E6E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6E3D2E3" w14:textId="3C701F82" w:rsidR="003E46AF" w:rsidRPr="002F43E4" w:rsidRDefault="003E46AF" w:rsidP="002F43E4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w rozumieniu art. 4 pkt 14) ustawy z dnia 16 lutego 2007r. o ochronie konkurencji i konsumentów (tekst jednolity: Dziennik Ustaw z </w:t>
      </w:r>
      <w:r w:rsidR="002055A9" w:rsidRPr="002055A9">
        <w:rPr>
          <w:rFonts w:asciiTheme="minorHAnsi" w:hAnsiTheme="minorHAnsi" w:cstheme="minorHAnsi"/>
          <w:sz w:val="20"/>
          <w:szCs w:val="20"/>
        </w:rPr>
        <w:t>202</w:t>
      </w:r>
      <w:r w:rsidR="002F43E4">
        <w:rPr>
          <w:rFonts w:asciiTheme="minorHAnsi" w:hAnsiTheme="minorHAnsi" w:cstheme="minorHAnsi"/>
          <w:sz w:val="20"/>
          <w:szCs w:val="20"/>
        </w:rPr>
        <w:t>4</w:t>
      </w:r>
      <w:r w:rsidR="002055A9" w:rsidRPr="002055A9">
        <w:rPr>
          <w:rFonts w:asciiTheme="minorHAnsi" w:hAnsiTheme="minorHAnsi" w:cstheme="minorHAnsi"/>
          <w:sz w:val="20"/>
          <w:szCs w:val="20"/>
        </w:rPr>
        <w:t xml:space="preserve">r. poz. </w:t>
      </w:r>
      <w:r w:rsidR="002F43E4">
        <w:rPr>
          <w:rFonts w:asciiTheme="minorHAnsi" w:hAnsiTheme="minorHAnsi" w:cstheme="minorHAnsi"/>
          <w:sz w:val="20"/>
          <w:szCs w:val="20"/>
        </w:rPr>
        <w:t>594</w:t>
      </w:r>
      <w:r w:rsidRPr="002055A9">
        <w:rPr>
          <w:rFonts w:asciiTheme="minorHAnsi" w:hAnsiTheme="minorHAnsi" w:cstheme="minorHAnsi"/>
          <w:bCs/>
          <w:spacing w:val="-4"/>
          <w:sz w:val="20"/>
          <w:szCs w:val="20"/>
        </w:rPr>
        <w:t>).</w:t>
      </w:r>
    </w:p>
    <w:p w14:paraId="3D1E0889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3A40D8" w14:textId="2C2FCDEC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2055A9">
        <w:rPr>
          <w:rFonts w:asciiTheme="minorHAns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 , o</w:t>
      </w:r>
      <w:r w:rsidR="00677BFC" w:rsidRPr="002055A9">
        <w:rPr>
          <w:rFonts w:asciiTheme="minorHAnsi" w:hAnsiTheme="minorHAnsi" w:cstheme="minorHAnsi"/>
          <w:spacing w:val="-4"/>
          <w:sz w:val="20"/>
          <w:szCs w:val="20"/>
        </w:rPr>
        <w:t> </w:t>
      </w:r>
      <w:r w:rsidRPr="002055A9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2055A9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09D6667A" w14:textId="77777777" w:rsidR="003E46AF" w:rsidRPr="002055A9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01261F28" w14:textId="77777777" w:rsidR="003E46AF" w:rsidRPr="002055A9" w:rsidRDefault="003E46AF" w:rsidP="00CF388A">
      <w:pPr>
        <w:widowControl w:val="0"/>
        <w:numPr>
          <w:ilvl w:val="0"/>
          <w:numId w:val="11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055A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E85E3ED" w14:textId="77777777" w:rsidR="003E46AF" w:rsidRPr="002055A9" w:rsidRDefault="003E46AF" w:rsidP="008D7FAF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185BCE2" w14:textId="77777777" w:rsidR="003E46AF" w:rsidRPr="002055A9" w:rsidRDefault="003E46AF" w:rsidP="00CF388A">
      <w:pPr>
        <w:widowControl w:val="0"/>
        <w:numPr>
          <w:ilvl w:val="0"/>
          <w:numId w:val="11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055A9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2AC21DF" w14:textId="77777777" w:rsidR="003E46AF" w:rsidRPr="002055A9" w:rsidRDefault="003E46AF" w:rsidP="008D7FAF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009C6299" w14:textId="01B42694" w:rsidR="003E46AF" w:rsidRPr="002055A9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2055A9">
        <w:rPr>
          <w:rFonts w:asciiTheme="minorHAnsi" w:hAnsiTheme="minorHAnsi" w:cstheme="minorHAnsi"/>
          <w:color w:val="0D0D0D"/>
          <w:sz w:val="20"/>
          <w:szCs w:val="20"/>
        </w:rPr>
        <w:t>Wraz ze złożeniem oświadczenia, Wykonawca o ile dotyczy może przedstawić dowody,</w:t>
      </w:r>
      <w:r w:rsidR="002F43E4">
        <w:rPr>
          <w:rFonts w:asciiTheme="minorHAnsi" w:hAnsiTheme="minorHAnsi" w:cstheme="minorHAnsi"/>
          <w:color w:val="0D0D0D"/>
          <w:sz w:val="20"/>
          <w:szCs w:val="20"/>
        </w:rPr>
        <w:t xml:space="preserve"> że </w:t>
      </w:r>
      <w:r w:rsidR="002F43E4" w:rsidRPr="002F43E4">
        <w:rPr>
          <w:rFonts w:asciiTheme="minorHAnsi" w:hAnsiTheme="minorHAnsi" w:cstheme="minorHAnsi"/>
          <w:color w:val="0D0D0D"/>
          <w:sz w:val="20"/>
          <w:szCs w:val="20"/>
        </w:rPr>
        <w:t xml:space="preserve">oferty zostały przygotowane niezależnie od siebie oraz </w:t>
      </w:r>
      <w:r w:rsidRPr="002055A9">
        <w:rPr>
          <w:rFonts w:asciiTheme="minorHAnsi" w:hAnsiTheme="minorHAnsi" w:cstheme="minorHAnsi"/>
          <w:color w:val="0D0D0D"/>
          <w:sz w:val="20"/>
          <w:szCs w:val="20"/>
        </w:rPr>
        <w:t>że powiązania z innym wykonawcą/</w:t>
      </w:r>
      <w:proofErr w:type="spellStart"/>
      <w:r w:rsidRPr="002055A9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2055A9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0A7F415B" w14:textId="77777777" w:rsidR="003E46AF" w:rsidRPr="002055A9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FAF542" w14:textId="77777777" w:rsidR="003E46AF" w:rsidRPr="002055A9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055A9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0C9FC8F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DA81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7281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9E61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ED54ED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DFFC62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E23835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9325C9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D9CBD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12B6EF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00B21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DBA5B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A31B43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9A9E4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D74D6C" w14:textId="77777777" w:rsidR="003E46AF" w:rsidRPr="002055A9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8"/>
    <w:p w14:paraId="0F5C5A1D" w14:textId="0829156E" w:rsidR="001310F3" w:rsidRPr="002055A9" w:rsidRDefault="001310F3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7B805672" w14:textId="77777777" w:rsidR="001B19AF" w:rsidRPr="002055A9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4ED8F5E7" w14:textId="77777777" w:rsidR="001B19AF" w:rsidRPr="002055A9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A847708" w14:textId="77777777" w:rsidR="001B19AF" w:rsidRPr="002055A9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3CD3F174" w14:textId="77777777" w:rsidR="001B19AF" w:rsidRPr="002055A9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0B7D14FE" w14:textId="77777777" w:rsidR="003F2145" w:rsidRPr="002055A9" w:rsidRDefault="003F2145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4CB9371D" w14:textId="2FF35345" w:rsidR="004D2918" w:rsidRDefault="004D2918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24CE3C09" w14:textId="77777777" w:rsidR="003F2145" w:rsidRPr="002055A9" w:rsidRDefault="003F2145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4F9D40A" w14:textId="77777777" w:rsidR="001310F3" w:rsidRPr="002055A9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4F7E8E5" w14:textId="77777777" w:rsidR="00D40CA7" w:rsidRDefault="00D40CA7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F4864BD" w14:textId="1FFA6B6D" w:rsidR="00B81686" w:rsidRPr="002055A9" w:rsidRDefault="00B81686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055A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227E7D" w:rsidRPr="002055A9">
        <w:rPr>
          <w:rFonts w:asciiTheme="minorHAnsi" w:hAnsiTheme="minorHAnsi" w:cstheme="minorHAnsi"/>
          <w:bCs/>
          <w:sz w:val="20"/>
          <w:szCs w:val="20"/>
        </w:rPr>
        <w:t>6</w:t>
      </w:r>
      <w:r w:rsidRPr="002055A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74D9015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ZAPROSZENIE DO NEGOCJACJI</w:t>
      </w:r>
    </w:p>
    <w:p w14:paraId="759D6545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242FAC8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4E9BA817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48C679A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CC2D494" w14:textId="1536B41F" w:rsidR="00306E0E" w:rsidRPr="002055A9" w:rsidRDefault="003E46AF" w:rsidP="00A3470D">
      <w:pPr>
        <w:pStyle w:val="Akapitzlist"/>
        <w:tabs>
          <w:tab w:val="num" w:pos="567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306E0E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yczy: postępowania nr 141.272</w:t>
      </w:r>
      <w:r w:rsidR="00F8233A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4D2918">
        <w:rPr>
          <w:rFonts w:asciiTheme="minorHAnsi" w:hAnsiTheme="minorHAnsi" w:cstheme="minorHAnsi"/>
          <w:bCs/>
          <w:sz w:val="20"/>
          <w:szCs w:val="20"/>
          <w:lang w:eastAsia="pl-PL"/>
        </w:rPr>
        <w:t>33</w:t>
      </w:r>
      <w:r w:rsidR="00306E0E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B06376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na wyłonienie Wykonawcy </w:t>
      </w:r>
      <w:bookmarkStart w:id="9" w:name="_Hlk158900745"/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zakresie </w:t>
      </w:r>
      <w:r w:rsidR="004D2918" w:rsidRPr="004D291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sukcesywnej dostawy rękawiczek jednorazowych dla jednostek organizacyjnych UJ CM w Krakowie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</w:p>
    <w:bookmarkEnd w:id="9"/>
    <w:p w14:paraId="1E234E66" w14:textId="77777777" w:rsidR="003F2145" w:rsidRPr="002055A9" w:rsidRDefault="003F2145" w:rsidP="00A3470D">
      <w:pPr>
        <w:pStyle w:val="Akapitzlist"/>
        <w:tabs>
          <w:tab w:val="num" w:pos="567"/>
        </w:tabs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C689B1A" w14:textId="18BE3916" w:rsidR="003F2145" w:rsidRPr="002055A9" w:rsidRDefault="003F2145" w:rsidP="00A3470D">
      <w:pPr>
        <w:pStyle w:val="Akapitzlist"/>
        <w:widowControl w:val="0"/>
        <w:numPr>
          <w:ilvl w:val="6"/>
          <w:numId w:val="60"/>
        </w:numPr>
        <w:tabs>
          <w:tab w:val="num" w:pos="567"/>
        </w:tabs>
        <w:suppressAutoHyphens/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w zakresie części ..... przedmiotu zamówienia:</w:t>
      </w:r>
    </w:p>
    <w:p w14:paraId="14131794" w14:textId="77777777" w:rsidR="003F2145" w:rsidRPr="002055A9" w:rsidRDefault="003F2145" w:rsidP="00A3470D">
      <w:pPr>
        <w:pStyle w:val="Akapitzlist"/>
        <w:numPr>
          <w:ilvl w:val="1"/>
          <w:numId w:val="55"/>
        </w:numPr>
        <w:tabs>
          <w:tab w:val="num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3B7C4828" w14:textId="77777777" w:rsidR="003F2145" w:rsidRPr="002055A9" w:rsidRDefault="003F2145" w:rsidP="00A3470D">
      <w:pPr>
        <w:pStyle w:val="Akapitzlist"/>
        <w:numPr>
          <w:ilvl w:val="2"/>
          <w:numId w:val="55"/>
        </w:numPr>
        <w:tabs>
          <w:tab w:val="num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Oferta nr 1: Firma … : „Cena brutto za całość zamówienia”: …………… pkt., termin dostawy .......pkt,</w:t>
      </w:r>
      <w:r w:rsidRPr="002055A9">
        <w:rPr>
          <w:rFonts w:asciiTheme="minorHAnsi" w:hAnsiTheme="minorHAnsi" w:cstheme="minorHAnsi"/>
          <w:sz w:val="20"/>
          <w:szCs w:val="20"/>
        </w:rPr>
        <w:t xml:space="preserve"> </w:t>
      </w: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29E8F3A2" w14:textId="77777777" w:rsidR="003F2145" w:rsidRPr="002055A9" w:rsidRDefault="003F2145" w:rsidP="00A3470D">
      <w:pPr>
        <w:numPr>
          <w:ilvl w:val="2"/>
          <w:numId w:val="55"/>
        </w:numPr>
        <w:tabs>
          <w:tab w:val="num" w:pos="567"/>
        </w:tabs>
        <w:spacing w:after="0"/>
        <w:ind w:left="284" w:firstLine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Oferta nr 2: Firma … : „Cena brutto za całość zamówienia”: …………… pkt., termin dostawy .......pkt, co daje łączny wynik wynoszący: … pkt;</w:t>
      </w:r>
    </w:p>
    <w:p w14:paraId="68D7642B" w14:textId="647AA547" w:rsidR="003F2145" w:rsidRPr="002055A9" w:rsidRDefault="003F2145" w:rsidP="00A3470D">
      <w:pPr>
        <w:pStyle w:val="Akapitzlist"/>
        <w:numPr>
          <w:ilvl w:val="1"/>
          <w:numId w:val="55"/>
        </w:numPr>
        <w:tabs>
          <w:tab w:val="num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</w:t>
      </w:r>
      <w:r w:rsidR="00D97B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 </w:t>
      </w: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prawne, odpowiednio o ile dotyczy.</w:t>
      </w:r>
    </w:p>
    <w:p w14:paraId="2A2AA90D" w14:textId="71802B62" w:rsidR="003F2145" w:rsidRPr="002055A9" w:rsidRDefault="003F2145" w:rsidP="00A3470D">
      <w:pPr>
        <w:pStyle w:val="Akapitzlist"/>
        <w:numPr>
          <w:ilvl w:val="0"/>
          <w:numId w:val="60"/>
        </w:numPr>
        <w:tabs>
          <w:tab w:val="num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41A432FC" w14:textId="77777777" w:rsidR="003F2145" w:rsidRPr="002055A9" w:rsidRDefault="003F2145" w:rsidP="00A3470D">
      <w:pPr>
        <w:pStyle w:val="Akapitzlist"/>
        <w:tabs>
          <w:tab w:val="num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2.1 miejsce, termin i sposób prowadzenia negocjacji oraz  kryteria oceny ofert, w ramach których będą prowadzone negocjacje w celu ulepszenia treści ofert.</w:t>
      </w:r>
    </w:p>
    <w:p w14:paraId="5344D087" w14:textId="77777777" w:rsidR="003F2145" w:rsidRPr="002055A9" w:rsidRDefault="003F2145" w:rsidP="003F214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392F8A5E" w14:textId="77777777" w:rsidR="003F2145" w:rsidRPr="002055A9" w:rsidRDefault="003F2145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65C03C8" w14:textId="66828B86" w:rsidR="000E1CD1" w:rsidRPr="002055A9" w:rsidRDefault="000E1CD1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br w:type="page"/>
      </w:r>
    </w:p>
    <w:p w14:paraId="0B76663A" w14:textId="63E3DC4C" w:rsidR="003E46AF" w:rsidRPr="002055A9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</w:t>
      </w:r>
      <w:r w:rsidR="00656FFC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nr </w:t>
      </w:r>
      <w:r w:rsidR="00227E7D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E46AF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583C72FF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221475C2" w14:textId="77777777" w:rsidR="003E46AF" w:rsidRPr="002055A9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5F65425" w14:textId="77777777" w:rsidR="003E46AF" w:rsidRPr="002055A9" w:rsidRDefault="003E46AF" w:rsidP="00CF388A">
      <w:pPr>
        <w:pStyle w:val="Akapitzlist"/>
        <w:numPr>
          <w:ilvl w:val="0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5606B98D" w14:textId="77777777" w:rsidR="003E46AF" w:rsidRPr="002055A9" w:rsidRDefault="003E46AF" w:rsidP="00CF388A">
      <w:pPr>
        <w:pStyle w:val="Akapitzlist"/>
        <w:numPr>
          <w:ilvl w:val="0"/>
          <w:numId w:val="8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5B093335" w14:textId="77777777" w:rsidR="003E46AF" w:rsidRPr="002055A9" w:rsidRDefault="003E46AF" w:rsidP="00CF388A">
      <w:pPr>
        <w:pStyle w:val="Akapitzlist"/>
        <w:numPr>
          <w:ilvl w:val="1"/>
          <w:numId w:val="5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NIP: PL 6750002236; </w:t>
      </w:r>
      <w:r w:rsidRPr="002055A9">
        <w:rPr>
          <w:rFonts w:asciiTheme="minorHAnsi" w:hAnsiTheme="minorHAnsi" w:cstheme="minorHAnsi"/>
          <w:sz w:val="20"/>
          <w:szCs w:val="20"/>
          <w:lang w:eastAsia="pl-PL"/>
        </w:rPr>
        <w:t>Regon: 000001270-00040.</w:t>
      </w:r>
    </w:p>
    <w:p w14:paraId="0AFE620E" w14:textId="77777777" w:rsidR="003E46AF" w:rsidRPr="002055A9" w:rsidRDefault="003E46AF" w:rsidP="00CF388A">
      <w:pPr>
        <w:pStyle w:val="Akapitzlist"/>
        <w:numPr>
          <w:ilvl w:val="1"/>
          <w:numId w:val="5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5C0478D8" w14:textId="77777777" w:rsidR="003E46AF" w:rsidRPr="002055A9" w:rsidRDefault="003E46AF" w:rsidP="00CF388A">
      <w:pPr>
        <w:pStyle w:val="Akapitzlist"/>
        <w:numPr>
          <w:ilvl w:val="0"/>
          <w:numId w:val="8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ar-SA"/>
        </w:rPr>
        <w:t>Jednostka UJ CM prowadząca postępowanie:</w:t>
      </w:r>
    </w:p>
    <w:p w14:paraId="329CD46E" w14:textId="77777777" w:rsidR="003E46AF" w:rsidRPr="002055A9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58E5142" w14:textId="77777777" w:rsidR="003E46AF" w:rsidRPr="002055A9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Telefon – 12 433 27 30,</w:t>
      </w:r>
    </w:p>
    <w:p w14:paraId="7FD02DE2" w14:textId="77777777" w:rsidR="003E46AF" w:rsidRPr="002055A9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="00AE3C76">
        <w:fldChar w:fldCharType="begin"/>
      </w:r>
      <w:r w:rsidR="00AE3C76">
        <w:instrText>HYPERLINK "mailto:dzp@cm-uj.krakow.pl"</w:instrText>
      </w:r>
      <w:r w:rsidR="00AE3C76">
        <w:fldChar w:fldCharType="separate"/>
      </w:r>
      <w:r w:rsidRPr="002055A9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t>dzp@cm-uj.krakow.pl</w:t>
      </w:r>
      <w:r w:rsidR="00AE3C76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fldChar w:fldCharType="end"/>
      </w:r>
    </w:p>
    <w:p w14:paraId="707D404B" w14:textId="37A09EC3" w:rsidR="003E46AF" w:rsidRPr="002055A9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history="1">
        <w:r w:rsidR="00E946F6" w:rsidRPr="002055A9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2055A9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0186D91" w14:textId="77777777" w:rsidR="003E46AF" w:rsidRPr="002055A9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43011F2" w14:textId="77777777" w:rsidR="003E46AF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132D2238" w14:textId="77777777" w:rsidR="003E46AF" w:rsidRPr="002055A9" w:rsidRDefault="00F8233A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F1EFA5A" w14:textId="77777777" w:rsidR="007907F1" w:rsidRPr="002055A9" w:rsidRDefault="007907F1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06EBF2F" w14:textId="5371A5A4" w:rsidR="007907F1" w:rsidRPr="002055A9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F8233A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yczy: postę</w:t>
      </w:r>
      <w:r w:rsidR="00306E0E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powania nr 141.272</w:t>
      </w:r>
      <w:r w:rsidR="00F8233A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4D2918">
        <w:rPr>
          <w:rFonts w:asciiTheme="minorHAnsi" w:hAnsiTheme="minorHAnsi" w:cstheme="minorHAnsi"/>
          <w:bCs/>
          <w:sz w:val="20"/>
          <w:szCs w:val="20"/>
          <w:lang w:eastAsia="pl-PL"/>
        </w:rPr>
        <w:t>33</w:t>
      </w:r>
      <w:r w:rsidR="00306E0E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B06376" w:rsidRPr="002055A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4D2918" w:rsidRPr="004D291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sukcesywnej dostawy rękawiczek jednorazowych dla jednostek organizacyjnych UJ CM w Krakowie</w:t>
      </w:r>
      <w:r w:rsidR="001B19AF" w:rsidRPr="002055A9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</w:t>
      </w:r>
    </w:p>
    <w:p w14:paraId="384432A4" w14:textId="77777777" w:rsidR="002055A9" w:rsidRPr="002055A9" w:rsidRDefault="002055A9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54C5F48F" w14:textId="77777777" w:rsidR="003E46AF" w:rsidRPr="002055A9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943FBAC" w14:textId="77777777" w:rsidR="003E46AF" w:rsidRPr="002055A9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2055A9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2055A9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5C713EA6" w14:textId="7AC66BB8" w:rsidR="002830B8" w:rsidRPr="002055A9" w:rsidRDefault="003E46AF" w:rsidP="00CF388A">
      <w:pPr>
        <w:pStyle w:val="Akapitzlist"/>
        <w:numPr>
          <w:ilvl w:val="0"/>
          <w:numId w:val="83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5A9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</w:t>
      </w:r>
      <w:r w:rsidR="002830B8" w:rsidRPr="002055A9">
        <w:rPr>
          <w:rFonts w:asciiTheme="minorHAnsi" w:hAnsiTheme="minorHAnsi" w:cstheme="minorHAnsi"/>
          <w:iCs/>
          <w:sz w:val="20"/>
          <w:szCs w:val="20"/>
        </w:rPr>
        <w:t xml:space="preserve">za pośrednictwem </w:t>
      </w:r>
      <w:hyperlink r:id="rId10" w:history="1">
        <w:r w:rsidR="00E946F6" w:rsidRPr="002055A9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2055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830B8" w:rsidRPr="002055A9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  <w:r w:rsidR="002055A9" w:rsidRPr="002055A9">
        <w:rPr>
          <w:rFonts w:asciiTheme="minorHAnsi" w:hAnsiTheme="minorHAnsi" w:cstheme="minorHAnsi"/>
          <w:iCs/>
          <w:sz w:val="20"/>
          <w:szCs w:val="20"/>
        </w:rPr>
        <w:t xml:space="preserve"> – kontro Zamawiającego </w:t>
      </w:r>
      <w:hyperlink r:id="rId11" w:history="1">
        <w:r w:rsidR="002055A9" w:rsidRPr="002055A9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</w:p>
    <w:p w14:paraId="4E171787" w14:textId="77777777" w:rsidR="00E946F6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2EB6834" w14:textId="77777777" w:rsidR="00E946F6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</w:t>
      </w:r>
      <w:r w:rsidR="00E946F6" w:rsidRPr="002055A9">
        <w:rPr>
          <w:rFonts w:asciiTheme="minorHAnsi" w:hAnsiTheme="minorHAnsi" w:cstheme="minorHAnsi"/>
          <w:sz w:val="20"/>
          <w:szCs w:val="20"/>
        </w:rPr>
        <w:t>W</w:t>
      </w:r>
      <w:r w:rsidRPr="002055A9">
        <w:rPr>
          <w:rFonts w:asciiTheme="minorHAnsi" w:hAnsiTheme="minorHAnsi" w:cstheme="minorHAnsi"/>
          <w:sz w:val="20"/>
          <w:szCs w:val="20"/>
        </w:rPr>
        <w:t xml:space="preserve">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2055A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055A9">
        <w:rPr>
          <w:rFonts w:asciiTheme="minorHAnsi" w:hAnsiTheme="minorHAnsi" w:cstheme="min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66C8217" w14:textId="77777777" w:rsidR="00E946F6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="00E946F6" w:rsidRPr="002055A9">
        <w:rPr>
          <w:rFonts w:asciiTheme="minorHAnsi" w:hAnsiTheme="minorHAnsi" w:cstheme="minorHAnsi"/>
          <w:sz w:val="20"/>
          <w:szCs w:val="20"/>
        </w:rPr>
        <w:t>„</w:t>
      </w:r>
      <w:r w:rsidRPr="002055A9">
        <w:rPr>
          <w:rFonts w:asciiTheme="minorHAnsi" w:hAnsiTheme="minorHAnsi" w:cstheme="minorHAnsi"/>
          <w:sz w:val="20"/>
          <w:szCs w:val="20"/>
        </w:rPr>
        <w:t>Złóż ofertę</w:t>
      </w:r>
      <w:r w:rsidR="00E946F6" w:rsidRPr="002055A9">
        <w:rPr>
          <w:rFonts w:asciiTheme="minorHAnsi" w:hAnsiTheme="minorHAnsi" w:cstheme="minorHAnsi"/>
          <w:sz w:val="20"/>
          <w:szCs w:val="20"/>
        </w:rPr>
        <w:t>”</w:t>
      </w:r>
      <w:r w:rsidRPr="002055A9">
        <w:rPr>
          <w:rFonts w:asciiTheme="minorHAnsi" w:hAnsiTheme="minorHAnsi" w:cstheme="minorHAnsi"/>
          <w:sz w:val="20"/>
          <w:szCs w:val="20"/>
        </w:rPr>
        <w:t xml:space="preserve"> i wyświetlenie się komunikatu, że oferta została zaszyfrowana i złożona.</w:t>
      </w:r>
    </w:p>
    <w:p w14:paraId="2C3756BF" w14:textId="43D6ECB1" w:rsidR="002830B8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 w:history="1">
        <w:r w:rsidR="00E946F6" w:rsidRPr="002055A9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="00E946F6" w:rsidRPr="002055A9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38CB503" w14:textId="77777777" w:rsidR="00E946F6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AAC912A" w14:textId="4D3C03AB" w:rsidR="00E946F6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Oferta powinna przedstawiać cen</w:t>
      </w:r>
      <w:r w:rsidR="00813935" w:rsidRPr="002055A9">
        <w:rPr>
          <w:rFonts w:asciiTheme="minorHAnsi" w:hAnsiTheme="minorHAnsi" w:cstheme="minorHAnsi"/>
          <w:sz w:val="20"/>
          <w:szCs w:val="20"/>
        </w:rPr>
        <w:t xml:space="preserve">ę oraz </w:t>
      </w:r>
      <w:r w:rsidR="004D2918">
        <w:rPr>
          <w:rFonts w:asciiTheme="minorHAnsi" w:hAnsiTheme="minorHAnsi" w:cstheme="minorHAnsi"/>
          <w:sz w:val="20"/>
          <w:szCs w:val="20"/>
        </w:rPr>
        <w:t>termin dostawy</w:t>
      </w:r>
      <w:r w:rsidR="00813935" w:rsidRPr="002055A9">
        <w:rPr>
          <w:rFonts w:asciiTheme="minorHAnsi" w:hAnsiTheme="minorHAnsi" w:cstheme="minorHAnsi"/>
          <w:sz w:val="20"/>
          <w:szCs w:val="20"/>
        </w:rPr>
        <w:t xml:space="preserve">, </w:t>
      </w:r>
      <w:r w:rsidRPr="002055A9">
        <w:rPr>
          <w:rFonts w:asciiTheme="minorHAnsi" w:hAnsiTheme="minorHAnsi" w:cstheme="minorHAnsi"/>
          <w:sz w:val="20"/>
          <w:szCs w:val="20"/>
        </w:rPr>
        <w:t>czyli kryteri</w:t>
      </w:r>
      <w:r w:rsidR="00813935" w:rsidRPr="002055A9">
        <w:rPr>
          <w:rFonts w:asciiTheme="minorHAnsi" w:hAnsiTheme="minorHAnsi" w:cstheme="minorHAnsi"/>
          <w:sz w:val="20"/>
          <w:szCs w:val="20"/>
        </w:rPr>
        <w:t>a</w:t>
      </w:r>
      <w:r w:rsidRPr="002055A9">
        <w:rPr>
          <w:rFonts w:asciiTheme="minorHAnsi" w:hAnsiTheme="minorHAnsi" w:cstheme="minorHAnsi"/>
          <w:sz w:val="20"/>
          <w:szCs w:val="20"/>
        </w:rPr>
        <w:t xml:space="preserve"> oceny i porównania ofert, którego dotyczyły negocjacje i </w:t>
      </w:r>
      <w:r w:rsidR="00813935" w:rsidRPr="002055A9">
        <w:rPr>
          <w:rFonts w:asciiTheme="minorHAnsi" w:hAnsiTheme="minorHAnsi" w:cstheme="minorHAnsi"/>
          <w:sz w:val="20"/>
          <w:szCs w:val="20"/>
        </w:rPr>
        <w:t>które są</w:t>
      </w:r>
      <w:r w:rsidRPr="002055A9">
        <w:rPr>
          <w:rFonts w:asciiTheme="minorHAnsi" w:hAnsiTheme="minorHAnsi" w:cstheme="minorHAnsi"/>
          <w:sz w:val="20"/>
          <w:szCs w:val="20"/>
        </w:rPr>
        <w:t xml:space="preserve"> objęte ofertą dodatkową.</w:t>
      </w:r>
    </w:p>
    <w:p w14:paraId="2826A864" w14:textId="3E6C4555" w:rsidR="002830B8" w:rsidRPr="002055A9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zaproszeniu.</w:t>
      </w:r>
    </w:p>
    <w:p w14:paraId="682A4FB7" w14:textId="77777777" w:rsidR="003E46AF" w:rsidRPr="002055A9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2055A9">
        <w:rPr>
          <w:rFonts w:asciiTheme="minorHAnsi" w:hAnsiTheme="minorHAnsi" w:cstheme="minorHAnsi"/>
          <w:b/>
          <w:bCs/>
          <w:iCs/>
          <w:lang w:val="pl-PL"/>
        </w:rPr>
        <w:t>Oferty dodatkowe muszą być złożone w języku polskim.</w:t>
      </w:r>
    </w:p>
    <w:p w14:paraId="3A410EAD" w14:textId="77777777" w:rsidR="003E46AF" w:rsidRPr="002055A9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2055A9">
        <w:rPr>
          <w:rFonts w:asciiTheme="minorHAnsi" w:hAnsiTheme="minorHAnsi" w:cstheme="minorHAnsi"/>
          <w:b/>
          <w:bCs/>
          <w:iCs/>
          <w:lang w:val="pl-PL"/>
        </w:rPr>
        <w:t>Zapisy SWZ dotyczące formy i sposobu składania ofert oraz ich podpisu mają odpowiednie zastosowania do składania ofert dodatkowych.</w:t>
      </w:r>
    </w:p>
    <w:p w14:paraId="6CDCCB9A" w14:textId="77777777" w:rsidR="003E46AF" w:rsidRPr="002055A9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2055A9">
        <w:rPr>
          <w:rFonts w:asciiTheme="minorHAnsi" w:hAnsiTheme="minorHAnsi" w:cstheme="minorHAnsi"/>
          <w:b/>
          <w:bCs/>
          <w:iCs/>
        </w:rPr>
        <w:t>Termin otwarcia ofert</w:t>
      </w:r>
      <w:r w:rsidRPr="002055A9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6D7BBB18" w14:textId="6E73367E" w:rsidR="003E46AF" w:rsidRPr="002055A9" w:rsidRDefault="003E46AF" w:rsidP="00CF388A">
      <w:pPr>
        <w:numPr>
          <w:ilvl w:val="6"/>
          <w:numId w:val="8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2055A9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2055A9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51EA9D2E" w14:textId="73272BFB" w:rsidR="002830B8" w:rsidRPr="002055A9" w:rsidRDefault="002830B8" w:rsidP="00CF388A">
      <w:pPr>
        <w:numPr>
          <w:ilvl w:val="6"/>
          <w:numId w:val="8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2055A9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2055A9">
        <w:rPr>
          <w:rFonts w:asciiTheme="minorHAnsi" w:hAnsiTheme="minorHAnsi" w:cstheme="minorHAnsi"/>
          <w:iCs/>
          <w:sz w:val="20"/>
          <w:szCs w:val="20"/>
        </w:rPr>
        <w:t>in</w:t>
      </w:r>
      <w:r w:rsidRPr="002055A9">
        <w:rPr>
          <w:rFonts w:asciiTheme="minorHAnsi" w:hAnsiTheme="minorHAnsi" w:cstheme="minorHAnsi"/>
          <w:sz w:val="20"/>
          <w:szCs w:val="20"/>
        </w:rPr>
        <w:t>formacje o:</w:t>
      </w:r>
    </w:p>
    <w:p w14:paraId="7E09EAA0" w14:textId="77777777" w:rsidR="00E946F6" w:rsidRPr="002055A9" w:rsidRDefault="002830B8" w:rsidP="00CF388A">
      <w:pPr>
        <w:pStyle w:val="Akapitzlist"/>
        <w:widowControl w:val="0"/>
        <w:numPr>
          <w:ilvl w:val="1"/>
          <w:numId w:val="97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0C4C761F" w14:textId="33F2A0A7" w:rsidR="002830B8" w:rsidRPr="002055A9" w:rsidRDefault="002830B8" w:rsidP="00CF388A">
      <w:pPr>
        <w:pStyle w:val="Akapitzlist"/>
        <w:widowControl w:val="0"/>
        <w:numPr>
          <w:ilvl w:val="1"/>
          <w:numId w:val="97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7A72341E" w14:textId="57D7115C" w:rsidR="00E946F6" w:rsidRPr="002055A9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</w:t>
      </w:r>
      <w:r w:rsidR="006C0336" w:rsidRPr="002055A9">
        <w:rPr>
          <w:rFonts w:asciiTheme="minorHAnsi" w:hAnsiTheme="minorHAnsi" w:cstheme="minorHAnsi"/>
          <w:sz w:val="20"/>
          <w:szCs w:val="20"/>
        </w:rPr>
        <w:t>l</w:t>
      </w:r>
      <w:r w:rsidRPr="002055A9">
        <w:rPr>
          <w:rFonts w:asciiTheme="minorHAnsi" w:hAnsiTheme="minorHAnsi" w:cstheme="minorHAnsi"/>
          <w:sz w:val="20"/>
          <w:szCs w:val="20"/>
        </w:rPr>
        <w:t xml:space="preserve"> w sekcji ,,Komunikaty”.</w:t>
      </w:r>
    </w:p>
    <w:p w14:paraId="6A6E42BE" w14:textId="77777777" w:rsidR="00E946F6" w:rsidRPr="002055A9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lastRenderedPageBreak/>
        <w:t>Zamawiający nie przewiduje przeprowadzania jawnej sesji otwarcia ofert z udziałem Wykonawców, jak też transmitowania sesji otwarcia za pośrednictwem elektronicznych narzędzi do przekazu wideo on-line.</w:t>
      </w:r>
    </w:p>
    <w:p w14:paraId="400C3EE9" w14:textId="77777777" w:rsidR="00E946F6" w:rsidRPr="002055A9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31D9986D" w14:textId="57FA7FF8" w:rsidR="002830B8" w:rsidRPr="002055A9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60796EEA" w14:textId="77777777" w:rsidR="002830B8" w:rsidRPr="002055A9" w:rsidRDefault="002830B8" w:rsidP="00E946F6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42933EC" w14:textId="59227D5E" w:rsidR="001310F3" w:rsidRPr="002055A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055A9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="001310F3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227E7D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>8</w:t>
      </w:r>
      <w:r w:rsidR="001310F3" w:rsidRPr="002055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4BB9D055" w14:textId="77777777" w:rsidR="001310F3" w:rsidRPr="002055A9" w:rsidRDefault="001310F3" w:rsidP="008D7FAF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A206D" w14:textId="77777777" w:rsidR="003E46AF" w:rsidRPr="002055A9" w:rsidRDefault="003E46AF" w:rsidP="008D7FAF">
      <w:pPr>
        <w:tabs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055A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123ABD62" w14:textId="77777777" w:rsidR="003E46AF" w:rsidRPr="002055A9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2800C86" w14:textId="77777777" w:rsidR="003E46AF" w:rsidRPr="002055A9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356D6C2A" w14:textId="77777777" w:rsidR="003E46AF" w:rsidRPr="002055A9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41DB47EC" w14:textId="77777777" w:rsidR="003E46AF" w:rsidRPr="002055A9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1462F936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33FF433E" w14:textId="77777777" w:rsidR="003E46AF" w:rsidRPr="002055A9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62C364F5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D04F71F" w14:textId="77777777" w:rsidR="003E46AF" w:rsidRPr="002055A9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42896496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</w:t>
      </w:r>
      <w:r w:rsidR="0004032E" w:rsidRPr="002055A9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...............................</w:t>
      </w:r>
    </w:p>
    <w:p w14:paraId="2BE49FF1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Tel. - ....................</w:t>
      </w:r>
      <w:r w:rsidR="0004032E" w:rsidRPr="002055A9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.............................; </w:t>
      </w:r>
    </w:p>
    <w:p w14:paraId="7CD8A508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</w:t>
      </w:r>
      <w:r w:rsidR="0004032E" w:rsidRPr="002055A9">
        <w:rPr>
          <w:rFonts w:asciiTheme="minorHAnsi" w:hAnsiTheme="minorHAnsi" w:cstheme="minorHAnsi"/>
          <w:sz w:val="20"/>
          <w:szCs w:val="20"/>
          <w:lang w:val="en-US" w:eastAsia="pl-PL"/>
        </w:rPr>
        <w:t>........;</w:t>
      </w:r>
    </w:p>
    <w:p w14:paraId="1E4024DC" w14:textId="77777777" w:rsidR="003E46AF" w:rsidRPr="002055A9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</w:t>
      </w:r>
      <w:r w:rsidR="0004032E" w:rsidRPr="002055A9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..............................;</w:t>
      </w:r>
    </w:p>
    <w:p w14:paraId="18A7F19B" w14:textId="0AFAAB8A" w:rsidR="003F2145" w:rsidRPr="002055A9" w:rsidRDefault="003E46AF" w:rsidP="003F2145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oferty dodatkowej </w:t>
      </w:r>
      <w:r w:rsidRPr="002055A9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</w:t>
      </w:r>
      <w:r w:rsidRPr="002055A9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C1029C" w:rsidRPr="002055A9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wyłonienie Wykonawcy 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zakresie </w:t>
      </w:r>
      <w:r w:rsidR="004D2918" w:rsidRPr="004D291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sukcesywnej dostawy rękawiczek jednorazowych dla jednostek organizacyjnych UJ CM w Krakowie</w:t>
      </w:r>
      <w:r w:rsidR="003F2145" w:rsidRPr="002055A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</w:p>
    <w:p w14:paraId="1DD2D6A1" w14:textId="645263A4" w:rsidR="003E46AF" w:rsidRPr="002055A9" w:rsidRDefault="00306E0E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b/>
          <w:i/>
          <w:iCs/>
          <w:sz w:val="20"/>
          <w:szCs w:val="20"/>
        </w:rPr>
        <w:t>Nr postępowania 141.272</w:t>
      </w:r>
      <w:r w:rsidR="00F8233A" w:rsidRPr="002055A9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  <w:r w:rsidR="004D2918">
        <w:rPr>
          <w:rFonts w:asciiTheme="minorHAnsi" w:hAnsiTheme="minorHAnsi" w:cstheme="minorHAnsi"/>
          <w:b/>
          <w:i/>
          <w:iCs/>
          <w:sz w:val="20"/>
          <w:szCs w:val="20"/>
        </w:rPr>
        <w:t>33</w:t>
      </w:r>
      <w:r w:rsidRPr="002055A9">
        <w:rPr>
          <w:rFonts w:asciiTheme="minorHAnsi" w:hAnsiTheme="minorHAnsi" w:cstheme="minorHAnsi"/>
          <w:b/>
          <w:i/>
          <w:iCs/>
          <w:sz w:val="20"/>
          <w:szCs w:val="20"/>
        </w:rPr>
        <w:t>.2024</w:t>
      </w:r>
      <w:r w:rsidR="003E46AF" w:rsidRPr="002055A9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04032E" w:rsidRPr="002055A9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="003E46AF"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C8095A3" w14:textId="77777777" w:rsidR="003E46AF" w:rsidRPr="002055A9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F95C11" w14:textId="77777777" w:rsidR="003E46AF" w:rsidRPr="002055A9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84DC774" w14:textId="77777777" w:rsidR="003E46AF" w:rsidRPr="002055A9" w:rsidRDefault="0004032E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AE9675B" w14:textId="77777777" w:rsidR="003E46AF" w:rsidRPr="002055A9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04032E"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14:paraId="672F136E" w14:textId="77777777" w:rsidR="003E46AF" w:rsidRPr="002055A9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ACE21EA" w14:textId="6358A9E6" w:rsidR="00C1029C" w:rsidRPr="002055A9" w:rsidRDefault="003E46AF" w:rsidP="00303124">
      <w:pPr>
        <w:tabs>
          <w:tab w:val="left" w:pos="567"/>
          <w:tab w:val="left" w:pos="709"/>
          <w:tab w:val="left" w:pos="1276"/>
          <w:tab w:val="left" w:pos="623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55A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345C0EF" w14:textId="560C16B4" w:rsidR="003E46AF" w:rsidRPr="002055A9" w:rsidRDefault="003E46AF" w:rsidP="00CF388A">
      <w:pPr>
        <w:pStyle w:val="Akapitzlist"/>
        <w:numPr>
          <w:ilvl w:val="6"/>
          <w:numId w:val="100"/>
        </w:numPr>
        <w:tabs>
          <w:tab w:val="left" w:pos="567"/>
        </w:tabs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2055A9">
        <w:rPr>
          <w:rFonts w:asciiTheme="minorHAnsi" w:hAnsiTheme="minorHAnsi" w:cstheme="minorHAnsi"/>
          <w:sz w:val="20"/>
          <w:szCs w:val="20"/>
        </w:rPr>
        <w:t>Oświadczamy, że oferujemy ostatecznie</w:t>
      </w:r>
      <w:r w:rsidR="00303124" w:rsidRPr="002055A9">
        <w:rPr>
          <w:rFonts w:asciiTheme="minorHAnsi" w:hAnsiTheme="minorHAnsi" w:cstheme="minorHAnsi"/>
          <w:sz w:val="20"/>
          <w:szCs w:val="20"/>
        </w:rPr>
        <w:t xml:space="preserve"> realizację przedmiotu zamówienia</w:t>
      </w:r>
      <w:r w:rsidRPr="002055A9">
        <w:rPr>
          <w:rFonts w:asciiTheme="minorHAnsi" w:hAnsiTheme="minorHAnsi" w:cstheme="minorHAnsi"/>
          <w:sz w:val="20"/>
          <w:szCs w:val="20"/>
        </w:rPr>
        <w:t>:</w:t>
      </w:r>
    </w:p>
    <w:p w14:paraId="33860603" w14:textId="77777777" w:rsidR="009A6496" w:rsidRPr="002055A9" w:rsidRDefault="009A6496" w:rsidP="002055A9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łączną kwotę netto: ……….……… zł plus należny podatek VAT w wysokości „ ....” %, tj. …… zł, co daje kwotę 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brutto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...................... zł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(słownie złotych brutto: .......................................................................................... ),  </w:t>
      </w:r>
    </w:p>
    <w:p w14:paraId="37A16AD2" w14:textId="77777777" w:rsidR="009A6496" w:rsidRPr="002055A9" w:rsidRDefault="009A6496" w:rsidP="002055A9">
      <w:pPr>
        <w:widowControl w:val="0"/>
        <w:tabs>
          <w:tab w:val="left" w:pos="567"/>
        </w:tabs>
        <w:suppressAutoHyphens/>
        <w:spacing w:after="6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Kalkulacja ceny oferty według wzoru z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Załącznika A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do Formularza ofert</w:t>
      </w:r>
      <w:r w:rsidRPr="002055A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2055A9">
        <w:rPr>
          <w:rFonts w:asciiTheme="minorHAnsi" w:eastAsia="Times New Roman" w:hAnsiTheme="minorHAnsi" w:cstheme="minorHAnsi"/>
          <w:sz w:val="20"/>
          <w:szCs w:val="20"/>
          <w:lang w:eastAsia="ar-SA"/>
        </w:rPr>
        <w:t>stanowi integralną część niniejszej oferty.</w:t>
      </w:r>
    </w:p>
    <w:p w14:paraId="468BC9F0" w14:textId="145B9FA7" w:rsidR="009A6496" w:rsidRPr="00805FC2" w:rsidRDefault="009A6496" w:rsidP="00805FC2">
      <w:pPr>
        <w:pStyle w:val="Akapitzlist"/>
        <w:numPr>
          <w:ilvl w:val="6"/>
          <w:numId w:val="100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805FC2">
        <w:rPr>
          <w:rFonts w:asciiTheme="minorHAnsi" w:eastAsia="Times New Roman" w:hAnsiTheme="minorHAnsi" w:cstheme="minorHAnsi"/>
          <w:bCs/>
          <w:sz w:val="20"/>
          <w:szCs w:val="20"/>
        </w:rPr>
        <w:t xml:space="preserve">Oferujemy </w:t>
      </w:r>
      <w:r w:rsidRPr="00FE127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…………….</w:t>
      </w:r>
      <w:r w:rsidRPr="00805FC2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pl-PL"/>
        </w:rPr>
        <w:t xml:space="preserve"> *</w:t>
      </w:r>
      <w:r w:rsidRPr="00805FC2">
        <w:rPr>
          <w:rFonts w:asciiTheme="minorHAnsi" w:eastAsia="Times New Roman" w:hAnsiTheme="minorHAnsi" w:cstheme="minorHAnsi"/>
          <w:bCs/>
          <w:sz w:val="20"/>
          <w:szCs w:val="20"/>
        </w:rPr>
        <w:t xml:space="preserve">dniowy termin dostawy* (maksymalnie </w:t>
      </w:r>
      <w:r w:rsidR="00805FC2">
        <w:rPr>
          <w:rFonts w:asciiTheme="minorHAnsi" w:eastAsia="Times New Roman" w:hAnsiTheme="minorHAnsi" w:cstheme="minorHAnsi"/>
          <w:bCs/>
          <w:sz w:val="20"/>
          <w:szCs w:val="20"/>
        </w:rPr>
        <w:t>5</w:t>
      </w:r>
      <w:r w:rsidRPr="00805FC2">
        <w:rPr>
          <w:rFonts w:asciiTheme="minorHAnsi" w:eastAsia="Times New Roman" w:hAnsiTheme="minorHAnsi" w:cstheme="minorHAnsi"/>
          <w:bCs/>
          <w:sz w:val="20"/>
          <w:szCs w:val="20"/>
        </w:rPr>
        <w:t xml:space="preserve"> dni roboczych) od dnia złożenia zamówienia</w:t>
      </w:r>
      <w:r w:rsidR="00805FC2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7BCED93F" w14:textId="77777777" w:rsidR="009A6496" w:rsidRPr="002055A9" w:rsidRDefault="009A6496" w:rsidP="002055A9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</w:rPr>
      </w:pPr>
      <w:r w:rsidRPr="002055A9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</w:rPr>
        <w:t>*- wypełnić z uwzględnieniem informacji zawartych w pkt 5) SWZ oraz pkt 17) SWZ</w:t>
      </w:r>
    </w:p>
    <w:p w14:paraId="22063A54" w14:textId="461C4D7B" w:rsidR="00AF3421" w:rsidRDefault="00AF3421" w:rsidP="002055A9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6D544BF" w14:textId="77777777" w:rsidR="00AF3421" w:rsidRDefault="00AF34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br w:type="page"/>
      </w:r>
    </w:p>
    <w:p w14:paraId="3CA94DD9" w14:textId="11CFCC56" w:rsidR="009A6496" w:rsidRDefault="00AF3421" w:rsidP="00AF3421">
      <w:pPr>
        <w:tabs>
          <w:tab w:val="left" w:pos="567"/>
        </w:tabs>
        <w:spacing w:after="0" w:line="276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>Załącznik nr 9 do SWZ</w:t>
      </w:r>
    </w:p>
    <w:p w14:paraId="5941911A" w14:textId="0AEF4C25" w:rsidR="00AF3421" w:rsidRPr="00AF3421" w:rsidRDefault="00AF3421" w:rsidP="00AF3421">
      <w:pPr>
        <w:tabs>
          <w:tab w:val="left" w:pos="567"/>
        </w:tabs>
        <w:spacing w:after="0" w:line="276" w:lineRule="auto"/>
        <w:ind w:left="284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AF3421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(Składany w odpowiedzi na wezwanie Zamawiającego) </w:t>
      </w:r>
    </w:p>
    <w:p w14:paraId="5E6F97E5" w14:textId="4BCCB7E2" w:rsidR="009A6496" w:rsidRPr="002055A9" w:rsidRDefault="009A6496" w:rsidP="002055A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A230BA6" w14:textId="4C18AF54" w:rsidR="009A6496" w:rsidRDefault="00AF3421" w:rsidP="00AF3421">
      <w:pPr>
        <w:tabs>
          <w:tab w:val="left" w:pos="567"/>
        </w:tabs>
        <w:spacing w:after="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3421">
        <w:rPr>
          <w:rFonts w:asciiTheme="minorHAnsi" w:hAnsiTheme="minorHAnsi" w:cstheme="minorHAnsi"/>
          <w:b/>
          <w:sz w:val="20"/>
          <w:szCs w:val="20"/>
        </w:rPr>
        <w:t>WYKAZ DOSTAW</w:t>
      </w:r>
    </w:p>
    <w:p w14:paraId="2424F56E" w14:textId="77777777" w:rsidR="00AF3421" w:rsidRDefault="00AF3421" w:rsidP="00AF3421">
      <w:pPr>
        <w:tabs>
          <w:tab w:val="left" w:pos="567"/>
        </w:tabs>
        <w:spacing w:after="0" w:line="276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8EE912" w14:textId="7CE4912A" w:rsidR="00AF3421" w:rsidRDefault="00AF3421" w:rsidP="00AF3421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F3421">
        <w:rPr>
          <w:rFonts w:asciiTheme="minorHAnsi" w:hAnsiTheme="minorHAnsi" w:cstheme="minorHAnsi"/>
          <w:bCs/>
          <w:sz w:val="20"/>
          <w:szCs w:val="20"/>
        </w:rPr>
        <w:t xml:space="preserve">Składając ofertę w postępowaniu nr 141.272.33.2024 na </w:t>
      </w:r>
      <w:r w:rsidRPr="00AF3421">
        <w:rPr>
          <w:rFonts w:asciiTheme="minorHAnsi" w:hAnsiTheme="minorHAnsi" w:cstheme="minorHAnsi"/>
          <w:bCs/>
          <w:iCs/>
          <w:sz w:val="20"/>
          <w:szCs w:val="20"/>
        </w:rPr>
        <w:t>wyłonienie Wykonawcy w zakresie sukcesywnej dostawy rękawiczek jednorazowych dla jednostek organizacyjnych UJ CM w Krakowie, oświadczam/y, iż posiadamy zdolność techniczną lub zawodową pozwalającą na realizację zamówienia, tj., posiadam/y niezbędną wiedzę i doświadczenie tzn. w okresie ostatnich 3 lat przed upływem terminu składania ofert, a jeżeli okres prowadzenia działalności jest krótszy – w tym okresie należycie wykonali</w:t>
      </w:r>
      <w:r w:rsidR="007D740C">
        <w:rPr>
          <w:rFonts w:asciiTheme="minorHAnsi" w:hAnsiTheme="minorHAnsi" w:cstheme="minorHAnsi"/>
          <w:bCs/>
          <w:iCs/>
          <w:sz w:val="20"/>
          <w:szCs w:val="20"/>
        </w:rPr>
        <w:t>śmy</w:t>
      </w:r>
      <w:r w:rsidRPr="00AF3421">
        <w:rPr>
          <w:rFonts w:asciiTheme="minorHAnsi" w:hAnsiTheme="minorHAnsi" w:cstheme="minorHAnsi"/>
          <w:bCs/>
          <w:iCs/>
          <w:sz w:val="20"/>
          <w:szCs w:val="20"/>
        </w:rPr>
        <w:t>, a w przypadku świadczeń okresowych lub ciągłych również wykonuj</w:t>
      </w:r>
      <w:r w:rsidR="007D740C">
        <w:rPr>
          <w:rFonts w:asciiTheme="minorHAnsi" w:hAnsiTheme="minorHAnsi" w:cstheme="minorHAnsi"/>
          <w:bCs/>
          <w:iCs/>
          <w:sz w:val="20"/>
          <w:szCs w:val="20"/>
        </w:rPr>
        <w:t>emy</w:t>
      </w:r>
      <w:r w:rsidRPr="00AF3421">
        <w:rPr>
          <w:rFonts w:asciiTheme="minorHAnsi" w:hAnsiTheme="minorHAnsi" w:cstheme="minorHAnsi"/>
          <w:bCs/>
          <w:iCs/>
          <w:sz w:val="20"/>
          <w:szCs w:val="20"/>
        </w:rPr>
        <w:t>, co najmniej dwa zamówienia obejmujące sukcesywną dostawę  rękawiczek o łącznej wartości wykazanych dwóch dostaw nie mniejszej niż  80 000 brutto.</w:t>
      </w:r>
      <w:r w:rsidRPr="00AF3421">
        <w:rPr>
          <w:rFonts w:asciiTheme="minorHAnsi" w:hAnsiTheme="minorHAnsi" w:cstheme="minorHAnsi"/>
          <w:sz w:val="20"/>
          <w:szCs w:val="20"/>
        </w:rPr>
        <w:t xml:space="preserve"> </w:t>
      </w:r>
      <w:r w:rsidRPr="00AF3421">
        <w:rPr>
          <w:rFonts w:asciiTheme="minorHAnsi" w:hAnsiTheme="minorHAnsi" w:cstheme="minorHAnsi"/>
          <w:bCs/>
          <w:i/>
          <w:sz w:val="20"/>
          <w:szCs w:val="20"/>
        </w:rPr>
        <w:t>Zamawiający przez jedno zamówienie rozumie dostawę zrealizowaną lub realizowaną w ramach jednego kontraktu (umowy), w</w:t>
      </w:r>
      <w:r w:rsidR="00D97B02">
        <w:rPr>
          <w:rFonts w:asciiTheme="minorHAnsi" w:hAnsiTheme="minorHAnsi" w:cstheme="minorHAnsi"/>
          <w:bCs/>
          <w:i/>
          <w:sz w:val="20"/>
          <w:szCs w:val="20"/>
        </w:rPr>
        <w:t> </w:t>
      </w:r>
      <w:r w:rsidRPr="00AF3421">
        <w:rPr>
          <w:rFonts w:asciiTheme="minorHAnsi" w:hAnsiTheme="minorHAnsi" w:cstheme="minorHAnsi"/>
          <w:bCs/>
          <w:i/>
          <w:sz w:val="20"/>
          <w:szCs w:val="20"/>
        </w:rPr>
        <w:t>opisanym w zdaniu poprzednim zakresie i określonej wymaganej wartości, która w przypadku zamówienia realizowanego (okresowego lub ciągłego) musi być wykazana najpóźniej na dzień upływu terminu składania ofert. W przypadku dostaw aktualnie realizowanych Zamawiający uzna wyłącznie dostawy, które Wykonawca realizuje już przez okres minimum 6 miesięcy.</w:t>
      </w:r>
    </w:p>
    <w:p w14:paraId="3D56F2B6" w14:textId="77777777" w:rsidR="00AF3421" w:rsidRDefault="00AF3421" w:rsidP="00AF3421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8968" w:type="dxa"/>
        <w:tblInd w:w="284" w:type="dxa"/>
        <w:tblLook w:val="04A0" w:firstRow="1" w:lastRow="0" w:firstColumn="1" w:lastColumn="0" w:noHBand="0" w:noVBand="1"/>
      </w:tblPr>
      <w:tblGrid>
        <w:gridCol w:w="460"/>
        <w:gridCol w:w="3156"/>
        <w:gridCol w:w="1788"/>
        <w:gridCol w:w="1782"/>
        <w:gridCol w:w="1782"/>
      </w:tblGrid>
      <w:tr w:rsidR="00AF3421" w14:paraId="16558C57" w14:textId="77777777" w:rsidTr="00CC42AE">
        <w:trPr>
          <w:trHeight w:val="303"/>
        </w:trPr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66B2E300" w14:textId="650354B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156" w:type="dxa"/>
            <w:vMerge w:val="restart"/>
            <w:shd w:val="clear" w:color="auto" w:fill="D9D9D9" w:themeFill="background1" w:themeFillShade="D9"/>
          </w:tcPr>
          <w:p w14:paraId="77BB6A50" w14:textId="0835A6C6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Nazwa i adres Zamawiającego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36728D6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 rozpoczęcia</w:t>
            </w:r>
          </w:p>
          <w:p w14:paraId="6BEA6DCE" w14:textId="35CF5260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1B8363A9" w14:textId="5FC3F328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1A930C8F" w14:textId="0D4BADB5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Wartość dostawy brutto (PLN)</w:t>
            </w:r>
          </w:p>
        </w:tc>
      </w:tr>
      <w:tr w:rsidR="00AF3421" w14:paraId="3D232092" w14:textId="77777777" w:rsidTr="00CC42AE">
        <w:trPr>
          <w:trHeight w:val="302"/>
        </w:trPr>
        <w:tc>
          <w:tcPr>
            <w:tcW w:w="460" w:type="dxa"/>
            <w:vMerge/>
          </w:tcPr>
          <w:p w14:paraId="36FF0B8E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14:paraId="716B1EC6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3ADADCC5" w14:textId="77777777" w:rsidR="00AF3421" w:rsidRDefault="00AF3421" w:rsidP="00CC42AE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 zakończenia</w:t>
            </w:r>
          </w:p>
          <w:p w14:paraId="35888A1E" w14:textId="0AA3F6CD" w:rsidR="00AF3421" w:rsidRDefault="00AF3421" w:rsidP="00CC42AE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82" w:type="dxa"/>
            <w:vMerge/>
          </w:tcPr>
          <w:p w14:paraId="522761DC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4BE22145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AF3421" w14:paraId="02D736A2" w14:textId="77777777" w:rsidTr="00CC42AE">
        <w:trPr>
          <w:trHeight w:val="769"/>
        </w:trPr>
        <w:tc>
          <w:tcPr>
            <w:tcW w:w="460" w:type="dxa"/>
          </w:tcPr>
          <w:p w14:paraId="6AF59688" w14:textId="4759BDD1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156" w:type="dxa"/>
          </w:tcPr>
          <w:p w14:paraId="6A9CD0B2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8" w:type="dxa"/>
          </w:tcPr>
          <w:p w14:paraId="1CFF2F15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4BDFA1F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731214D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AF3421" w14:paraId="4378F3B8" w14:textId="77777777" w:rsidTr="00CC42AE">
        <w:trPr>
          <w:trHeight w:val="800"/>
        </w:trPr>
        <w:tc>
          <w:tcPr>
            <w:tcW w:w="460" w:type="dxa"/>
          </w:tcPr>
          <w:p w14:paraId="1557860C" w14:textId="58D3DD75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156" w:type="dxa"/>
          </w:tcPr>
          <w:p w14:paraId="59BE3FBE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8" w:type="dxa"/>
          </w:tcPr>
          <w:p w14:paraId="72A05481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BD6DC11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4CC52DC0" w14:textId="77777777" w:rsidR="00AF3421" w:rsidRDefault="00AF3421" w:rsidP="00AF3421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49A95B1" w14:textId="77777777" w:rsidR="00AF3421" w:rsidRDefault="00AF3421" w:rsidP="00AF3421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E304498" w14:textId="5991802F" w:rsidR="00AF3421" w:rsidRDefault="00AF3421" w:rsidP="00AF3421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Wykaz dokumentów potwierdzających, że wyżej wymienione zamówienia zostały wykonane lub są wykonywane należycie:</w:t>
      </w:r>
    </w:p>
    <w:p w14:paraId="287A2315" w14:textId="055624DE" w:rsidR="00AF3421" w:rsidRDefault="00AF3421" w:rsidP="00CC42AE">
      <w:pPr>
        <w:tabs>
          <w:tab w:val="left" w:pos="567"/>
        </w:tabs>
        <w:spacing w:before="240" w:after="0" w:line="276" w:lineRule="auto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1. ………………………………………………………………………………………………………………………………………………………………………</w:t>
      </w:r>
    </w:p>
    <w:p w14:paraId="7E3573F1" w14:textId="6279483D" w:rsidR="00AF3421" w:rsidRPr="00AF3421" w:rsidRDefault="00AF3421" w:rsidP="00CC42AE">
      <w:pPr>
        <w:tabs>
          <w:tab w:val="left" w:pos="567"/>
        </w:tabs>
        <w:spacing w:before="240" w:after="0" w:line="276" w:lineRule="auto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2. ………………………………………………………………………………………………………………………………………………………………………</w:t>
      </w:r>
    </w:p>
    <w:p w14:paraId="03C290B3" w14:textId="2D82C8E1" w:rsidR="00303124" w:rsidRPr="002055A9" w:rsidRDefault="00303124" w:rsidP="00303124">
      <w:pPr>
        <w:widowControl w:val="0"/>
        <w:tabs>
          <w:tab w:val="left" w:pos="567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0034B0" w14:textId="77777777" w:rsidR="009C7ADC" w:rsidRPr="002055A9" w:rsidRDefault="009C7ADC" w:rsidP="008D7FAF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2055A9" w:rsidSect="00261ABC">
      <w:headerReference w:type="default" r:id="rId13"/>
      <w:footerReference w:type="default" r:id="rId14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D60EA" w14:textId="77777777" w:rsidR="00861FAD" w:rsidRDefault="00861FAD" w:rsidP="001F7E52">
      <w:pPr>
        <w:spacing w:after="0" w:line="240" w:lineRule="auto"/>
      </w:pPr>
      <w:r>
        <w:separator/>
      </w:r>
    </w:p>
  </w:endnote>
  <w:endnote w:type="continuationSeparator" w:id="0">
    <w:p w14:paraId="0F790857" w14:textId="77777777" w:rsidR="00861FAD" w:rsidRDefault="00861FA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1E5AF" w14:textId="77777777" w:rsidR="00861FAD" w:rsidRDefault="00861FAD" w:rsidP="001F7E52">
      <w:pPr>
        <w:spacing w:after="0" w:line="240" w:lineRule="auto"/>
      </w:pPr>
      <w:r>
        <w:separator/>
      </w:r>
    </w:p>
  </w:footnote>
  <w:footnote w:type="continuationSeparator" w:id="0">
    <w:p w14:paraId="419C2A0C" w14:textId="77777777" w:rsidR="00861FAD" w:rsidRDefault="00861FA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196774EC" w:rsidR="00672655" w:rsidRDefault="00672655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t xml:space="preserve">              </w:t>
    </w:r>
  </w:p>
  <w:p w14:paraId="58040152" w14:textId="1D6CACAA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</w:t>
    </w:r>
    <w:r w:rsidR="00A9402C">
      <w:rPr>
        <w:b/>
        <w:sz w:val="20"/>
        <w:szCs w:val="20"/>
      </w:rPr>
      <w:t>.33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7" w15:restartNumberingAfterBreak="0">
    <w:nsid w:val="00000027"/>
    <w:multiLevelType w:val="multilevel"/>
    <w:tmpl w:val="00000027"/>
    <w:name w:val="WW8Num40"/>
    <w:styleLink w:val="WW8Num3312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4" w15:restartNumberingAfterBreak="0">
    <w:nsid w:val="001D00B1"/>
    <w:multiLevelType w:val="multilevel"/>
    <w:tmpl w:val="C7AA7632"/>
    <w:styleLink w:val="Styl5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5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8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054132AC"/>
    <w:multiLevelType w:val="multilevel"/>
    <w:tmpl w:val="5016E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1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7D686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B37951"/>
    <w:multiLevelType w:val="multilevel"/>
    <w:tmpl w:val="DB169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0EAC0109"/>
    <w:multiLevelType w:val="multilevel"/>
    <w:tmpl w:val="EB3A9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42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0EF92232"/>
    <w:multiLevelType w:val="multilevel"/>
    <w:tmpl w:val="22EC27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1440"/>
      </w:pPr>
      <w:rPr>
        <w:rFonts w:hint="default"/>
      </w:rPr>
    </w:lvl>
  </w:abstractNum>
  <w:abstractNum w:abstractNumId="44" w15:restartNumberingAfterBreak="0">
    <w:nsid w:val="0F695DC6"/>
    <w:multiLevelType w:val="hybridMultilevel"/>
    <w:tmpl w:val="CFE2BE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22C2F502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F41C0"/>
    <w:multiLevelType w:val="hybridMultilevel"/>
    <w:tmpl w:val="32C8764C"/>
    <w:lvl w:ilvl="0" w:tplc="1E3E7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BBE9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1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15546C73"/>
    <w:multiLevelType w:val="multilevel"/>
    <w:tmpl w:val="C3460E6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3" w15:restartNumberingAfterBreak="0">
    <w:nsid w:val="16612B6B"/>
    <w:multiLevelType w:val="multilevel"/>
    <w:tmpl w:val="6192A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4" w15:restartNumberingAfterBreak="0">
    <w:nsid w:val="174B5149"/>
    <w:multiLevelType w:val="hybridMultilevel"/>
    <w:tmpl w:val="F8F2196A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A5C00B7"/>
    <w:multiLevelType w:val="multilevel"/>
    <w:tmpl w:val="0A5CB0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D3D5F18"/>
    <w:multiLevelType w:val="hybridMultilevel"/>
    <w:tmpl w:val="4D14904A"/>
    <w:lvl w:ilvl="0" w:tplc="91025DA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9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2FF4802"/>
    <w:multiLevelType w:val="multilevel"/>
    <w:tmpl w:val="A6D274C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440"/>
      </w:pPr>
      <w:rPr>
        <w:rFonts w:hint="default"/>
      </w:rPr>
    </w:lvl>
  </w:abstractNum>
  <w:abstractNum w:abstractNumId="62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97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8" w15:restartNumberingAfterBreak="0">
    <w:nsid w:val="283D61E5"/>
    <w:multiLevelType w:val="multilevel"/>
    <w:tmpl w:val="C6926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3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4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6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7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DF2DB8"/>
    <w:multiLevelType w:val="hybridMultilevel"/>
    <w:tmpl w:val="84588DB8"/>
    <w:lvl w:ilvl="0" w:tplc="C9DCB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317D4216"/>
    <w:multiLevelType w:val="multilevel"/>
    <w:tmpl w:val="35A2F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DE3509"/>
    <w:multiLevelType w:val="multilevel"/>
    <w:tmpl w:val="7B24B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ascii="Calibri" w:eastAsia="Calibri" w:hAnsi="Calibri" w:cs="Calibri" w:hint="default"/>
        <w:b w:val="0"/>
        <w:bCs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0" w15:restartNumberingAfterBreak="0">
    <w:nsid w:val="3ED060AD"/>
    <w:multiLevelType w:val="hybridMultilevel"/>
    <w:tmpl w:val="9F38B13A"/>
    <w:styleLink w:val="WW8Num3312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721361"/>
    <w:multiLevelType w:val="hybridMultilevel"/>
    <w:tmpl w:val="5AE2ECF2"/>
    <w:lvl w:ilvl="0" w:tplc="CBCA9152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3A024F9"/>
    <w:multiLevelType w:val="hybridMultilevel"/>
    <w:tmpl w:val="96FE0558"/>
    <w:lvl w:ilvl="0" w:tplc="D1C2B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98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9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1" w15:restartNumberingAfterBreak="0">
    <w:nsid w:val="464623E6"/>
    <w:multiLevelType w:val="multilevel"/>
    <w:tmpl w:val="CECAB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2" w15:restartNumberingAfterBreak="0">
    <w:nsid w:val="47281922"/>
    <w:multiLevelType w:val="multilevel"/>
    <w:tmpl w:val="C2BE966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3" w15:restartNumberingAfterBreak="0">
    <w:nsid w:val="472B6DF3"/>
    <w:multiLevelType w:val="hybridMultilevel"/>
    <w:tmpl w:val="0A88459A"/>
    <w:lvl w:ilvl="0" w:tplc="731A077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5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6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7" w15:restartNumberingAfterBreak="0">
    <w:nsid w:val="4D2142CB"/>
    <w:multiLevelType w:val="multilevel"/>
    <w:tmpl w:val="32EAA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4D987815"/>
    <w:multiLevelType w:val="multilevel"/>
    <w:tmpl w:val="FDFC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A04C91"/>
    <w:multiLevelType w:val="multilevel"/>
    <w:tmpl w:val="3F9817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A000684"/>
    <w:multiLevelType w:val="multilevel"/>
    <w:tmpl w:val="33F0C71A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AD60304"/>
    <w:multiLevelType w:val="multilevel"/>
    <w:tmpl w:val="A9302E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i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29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235749"/>
    <w:multiLevelType w:val="multilevel"/>
    <w:tmpl w:val="5A8AFD0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21B6086"/>
    <w:multiLevelType w:val="hybridMultilevel"/>
    <w:tmpl w:val="4EFCA598"/>
    <w:lvl w:ilvl="0" w:tplc="474C86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92B63C4"/>
    <w:multiLevelType w:val="multilevel"/>
    <w:tmpl w:val="683A013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i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7F0AC4"/>
    <w:multiLevelType w:val="hybridMultilevel"/>
    <w:tmpl w:val="FCDE5AAA"/>
    <w:lvl w:ilvl="0" w:tplc="CD76E0C0">
      <w:start w:val="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1842164"/>
    <w:multiLevelType w:val="multilevel"/>
    <w:tmpl w:val="35A2F8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96D2846"/>
    <w:multiLevelType w:val="hybridMultilevel"/>
    <w:tmpl w:val="91BC5D44"/>
    <w:lvl w:ilvl="0" w:tplc="8DFC899C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6" w15:restartNumberingAfterBreak="0">
    <w:nsid w:val="7B54247D"/>
    <w:multiLevelType w:val="multilevel"/>
    <w:tmpl w:val="146CD5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9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90"/>
  </w:num>
  <w:num w:numId="2" w16cid:durableId="1660957009">
    <w:abstractNumId w:val="123"/>
  </w:num>
  <w:num w:numId="3" w16cid:durableId="1213007455">
    <w:abstractNumId w:val="24"/>
  </w:num>
  <w:num w:numId="4" w16cid:durableId="24449129">
    <w:abstractNumId w:val="17"/>
  </w:num>
  <w:num w:numId="5" w16cid:durableId="1474907491">
    <w:abstractNumId w:val="18"/>
  </w:num>
  <w:num w:numId="6" w16cid:durableId="1448893477">
    <w:abstractNumId w:val="19"/>
  </w:num>
  <w:num w:numId="7" w16cid:durableId="1974945499">
    <w:abstractNumId w:val="114"/>
  </w:num>
  <w:num w:numId="8" w16cid:durableId="107235839">
    <w:abstractNumId w:val="149"/>
  </w:num>
  <w:num w:numId="9" w16cid:durableId="1232616573">
    <w:abstractNumId w:val="88"/>
  </w:num>
  <w:num w:numId="10" w16cid:durableId="2125925026">
    <w:abstractNumId w:val="139"/>
  </w:num>
  <w:num w:numId="11" w16cid:durableId="938754617">
    <w:abstractNumId w:val="66"/>
  </w:num>
  <w:num w:numId="12" w16cid:durableId="1154174977">
    <w:abstractNumId w:val="12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  <w:b w:val="0"/>
          <w:bCs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 w16cid:durableId="1586917615">
    <w:abstractNumId w:val="32"/>
  </w:num>
  <w:num w:numId="14" w16cid:durableId="1687554209">
    <w:abstractNumId w:val="134"/>
  </w:num>
  <w:num w:numId="15" w16cid:durableId="1637098611">
    <w:abstractNumId w:val="71"/>
  </w:num>
  <w:num w:numId="16" w16cid:durableId="1338583420">
    <w:abstractNumId w:val="63"/>
  </w:num>
  <w:num w:numId="17" w16cid:durableId="1031495474">
    <w:abstractNumId w:val="6"/>
  </w:num>
  <w:num w:numId="18" w16cid:durableId="159085187">
    <w:abstractNumId w:val="75"/>
  </w:num>
  <w:num w:numId="19" w16cid:durableId="35660156">
    <w:abstractNumId w:val="57"/>
  </w:num>
  <w:num w:numId="20" w16cid:durableId="1697995760">
    <w:abstractNumId w:val="124"/>
    <w:lvlOverride w:ilvl="0">
      <w:startOverride w:val="1"/>
    </w:lvlOverride>
  </w:num>
  <w:num w:numId="21" w16cid:durableId="213851000">
    <w:abstractNumId w:val="95"/>
    <w:lvlOverride w:ilvl="0">
      <w:startOverride w:val="1"/>
    </w:lvlOverride>
  </w:num>
  <w:num w:numId="22" w16cid:durableId="104159450">
    <w:abstractNumId w:val="60"/>
  </w:num>
  <w:num w:numId="23" w16cid:durableId="897669647">
    <w:abstractNumId w:val="146"/>
  </w:num>
  <w:num w:numId="24" w16cid:durableId="730272086">
    <w:abstractNumId w:val="92"/>
  </w:num>
  <w:num w:numId="25" w16cid:durableId="788747341">
    <w:abstractNumId w:val="87"/>
  </w:num>
  <w:num w:numId="26" w16cid:durableId="338508765">
    <w:abstractNumId w:val="104"/>
  </w:num>
  <w:num w:numId="27" w16cid:durableId="721447488">
    <w:abstractNumId w:val="38"/>
  </w:num>
  <w:num w:numId="28" w16cid:durableId="2075227968">
    <w:abstractNumId w:val="120"/>
  </w:num>
  <w:num w:numId="29" w16cid:durableId="1860389429">
    <w:abstractNumId w:val="50"/>
  </w:num>
  <w:num w:numId="30" w16cid:durableId="402027381">
    <w:abstractNumId w:val="110"/>
  </w:num>
  <w:num w:numId="31" w16cid:durableId="1465543145">
    <w:abstractNumId w:val="109"/>
  </w:num>
  <w:num w:numId="32" w16cid:durableId="325400874">
    <w:abstractNumId w:val="59"/>
  </w:num>
  <w:num w:numId="33" w16cid:durableId="722100023">
    <w:abstractNumId w:val="51"/>
  </w:num>
  <w:num w:numId="34" w16cid:durableId="1585723514">
    <w:abstractNumId w:val="145"/>
  </w:num>
  <w:num w:numId="35" w16cid:durableId="914243352">
    <w:abstractNumId w:val="84"/>
  </w:num>
  <w:num w:numId="36" w16cid:durableId="1402755038">
    <w:abstractNumId w:val="26"/>
  </w:num>
  <w:num w:numId="37" w16cid:durableId="1154645646">
    <w:abstractNumId w:val="131"/>
  </w:num>
  <w:num w:numId="38" w16cid:durableId="1692992635">
    <w:abstractNumId w:val="152"/>
  </w:num>
  <w:num w:numId="39" w16cid:durableId="268004359">
    <w:abstractNumId w:val="31"/>
  </w:num>
  <w:num w:numId="40" w16cid:durableId="1427964316">
    <w:abstractNumId w:val="33"/>
  </w:num>
  <w:num w:numId="41" w16cid:durableId="442917837">
    <w:abstractNumId w:val="64"/>
  </w:num>
  <w:num w:numId="42" w16cid:durableId="1258322145">
    <w:abstractNumId w:val="157"/>
  </w:num>
  <w:num w:numId="43" w16cid:durableId="147791298">
    <w:abstractNumId w:val="143"/>
  </w:num>
  <w:num w:numId="44" w16cid:durableId="1081293404">
    <w:abstractNumId w:val="115"/>
  </w:num>
  <w:num w:numId="45" w16cid:durableId="656343306">
    <w:abstractNumId w:val="77"/>
  </w:num>
  <w:num w:numId="46" w16cid:durableId="168447980">
    <w:abstractNumId w:val="153"/>
  </w:num>
  <w:num w:numId="47" w16cid:durableId="839734578">
    <w:abstractNumId w:val="34"/>
  </w:num>
  <w:num w:numId="48" w16cid:durableId="1377703162">
    <w:abstractNumId w:val="117"/>
  </w:num>
  <w:num w:numId="49" w16cid:durableId="1308630960">
    <w:abstractNumId w:val="147"/>
  </w:num>
  <w:num w:numId="50" w16cid:durableId="735978458">
    <w:abstractNumId w:val="151"/>
  </w:num>
  <w:num w:numId="51" w16cid:durableId="812797276">
    <w:abstractNumId w:val="135"/>
  </w:num>
  <w:num w:numId="52" w16cid:durableId="1509977638">
    <w:abstractNumId w:val="79"/>
  </w:num>
  <w:num w:numId="53" w16cid:durableId="141041132">
    <w:abstractNumId w:val="106"/>
  </w:num>
  <w:num w:numId="54" w16cid:durableId="1549217898">
    <w:abstractNumId w:val="74"/>
  </w:num>
  <w:num w:numId="55" w16cid:durableId="1091050911">
    <w:abstractNumId w:val="125"/>
  </w:num>
  <w:num w:numId="56" w16cid:durableId="1002317116">
    <w:abstractNumId w:val="97"/>
  </w:num>
  <w:num w:numId="57" w16cid:durableId="597257852">
    <w:abstractNumId w:val="127"/>
  </w:num>
  <w:num w:numId="58" w16cid:durableId="1305545545">
    <w:abstractNumId w:val="138"/>
  </w:num>
  <w:num w:numId="59" w16cid:durableId="1932228869">
    <w:abstractNumId w:val="158"/>
  </w:num>
  <w:num w:numId="60" w16cid:durableId="1629895935">
    <w:abstractNumId w:val="28"/>
  </w:num>
  <w:num w:numId="61" w16cid:durableId="1678848778">
    <w:abstractNumId w:val="42"/>
  </w:num>
  <w:num w:numId="62" w16cid:durableId="1221284714">
    <w:abstractNumId w:val="159"/>
  </w:num>
  <w:num w:numId="63" w16cid:durableId="2061467433">
    <w:abstractNumId w:val="67"/>
  </w:num>
  <w:num w:numId="64" w16cid:durableId="539980473">
    <w:abstractNumId w:val="113"/>
  </w:num>
  <w:num w:numId="65" w16cid:durableId="19867033">
    <w:abstractNumId w:val="27"/>
  </w:num>
  <w:num w:numId="66" w16cid:durableId="1737051423">
    <w:abstractNumId w:val="155"/>
  </w:num>
  <w:num w:numId="67" w16cid:durableId="517693253">
    <w:abstractNumId w:val="128"/>
  </w:num>
  <w:num w:numId="68" w16cid:durableId="2075426186">
    <w:abstractNumId w:val="112"/>
  </w:num>
  <w:num w:numId="69" w16cid:durableId="837501265">
    <w:abstractNumId w:val="121"/>
  </w:num>
  <w:num w:numId="70" w16cid:durableId="423108150">
    <w:abstractNumId w:val="111"/>
  </w:num>
  <w:num w:numId="71" w16cid:durableId="342632868">
    <w:abstractNumId w:val="99"/>
  </w:num>
  <w:num w:numId="72" w16cid:durableId="177935695">
    <w:abstractNumId w:val="78"/>
  </w:num>
  <w:num w:numId="73" w16cid:durableId="1632203118">
    <w:abstractNumId w:val="39"/>
  </w:num>
  <w:num w:numId="74" w16cid:durableId="57747014">
    <w:abstractNumId w:val="93"/>
  </w:num>
  <w:num w:numId="75" w16cid:durableId="1280062993">
    <w:abstractNumId w:val="49"/>
  </w:num>
  <w:num w:numId="76" w16cid:durableId="1415512640">
    <w:abstractNumId w:val="25"/>
  </w:num>
  <w:num w:numId="77" w16cid:durableId="973829831">
    <w:abstractNumId w:val="122"/>
  </w:num>
  <w:num w:numId="78" w16cid:durableId="1306163529">
    <w:abstractNumId w:val="129"/>
  </w:num>
  <w:num w:numId="79" w16cid:durableId="1685785361">
    <w:abstractNumId w:val="45"/>
  </w:num>
  <w:num w:numId="80" w16cid:durableId="844515718">
    <w:abstractNumId w:val="48"/>
  </w:num>
  <w:num w:numId="81" w16cid:durableId="1706323458">
    <w:abstractNumId w:val="116"/>
  </w:num>
  <w:num w:numId="82" w16cid:durableId="1426345118">
    <w:abstractNumId w:val="118"/>
  </w:num>
  <w:num w:numId="83" w16cid:durableId="1175263869">
    <w:abstractNumId w:val="150"/>
  </w:num>
  <w:num w:numId="84" w16cid:durableId="1973247209">
    <w:abstractNumId w:val="94"/>
  </w:num>
  <w:num w:numId="85" w16cid:durableId="1110856060">
    <w:abstractNumId w:val="85"/>
  </w:num>
  <w:num w:numId="86" w16cid:durableId="2113741224">
    <w:abstractNumId w:val="76"/>
  </w:num>
  <w:num w:numId="87" w16cid:durableId="2054499318">
    <w:abstractNumId w:val="69"/>
  </w:num>
  <w:num w:numId="88" w16cid:durableId="1373722933">
    <w:abstractNumId w:val="70"/>
  </w:num>
  <w:num w:numId="89" w16cid:durableId="1027175831">
    <w:abstractNumId w:val="37"/>
  </w:num>
  <w:num w:numId="90" w16cid:durableId="675114450">
    <w:abstractNumId w:val="137"/>
  </w:num>
  <w:num w:numId="91" w16cid:durableId="186867652">
    <w:abstractNumId w:val="55"/>
  </w:num>
  <w:num w:numId="92" w16cid:durableId="1031611282">
    <w:abstractNumId w:val="140"/>
  </w:num>
  <w:num w:numId="93" w16cid:durableId="1241525530">
    <w:abstractNumId w:val="47"/>
  </w:num>
  <w:num w:numId="94" w16cid:durableId="1206604091">
    <w:abstractNumId w:val="142"/>
  </w:num>
  <w:num w:numId="95" w16cid:durableId="1188520820">
    <w:abstractNumId w:val="105"/>
  </w:num>
  <w:num w:numId="96" w16cid:durableId="1947886106">
    <w:abstractNumId w:val="89"/>
  </w:num>
  <w:num w:numId="97" w16cid:durableId="1743870675">
    <w:abstractNumId w:val="136"/>
  </w:num>
  <w:num w:numId="98" w16cid:durableId="1821455051">
    <w:abstractNumId w:val="126"/>
  </w:num>
  <w:num w:numId="99" w16cid:durableId="1450514640">
    <w:abstractNumId w:val="40"/>
  </w:num>
  <w:num w:numId="100" w16cid:durableId="1275986820">
    <w:abstractNumId w:val="133"/>
  </w:num>
  <w:num w:numId="101" w16cid:durableId="1994750972">
    <w:abstractNumId w:val="148"/>
  </w:num>
  <w:num w:numId="102" w16cid:durableId="49422342">
    <w:abstractNumId w:val="43"/>
  </w:num>
  <w:num w:numId="103" w16cid:durableId="909316658">
    <w:abstractNumId w:val="119"/>
  </w:num>
  <w:num w:numId="104" w16cid:durableId="961884825">
    <w:abstractNumId w:val="86"/>
  </w:num>
  <w:num w:numId="105" w16cid:durableId="2098210118">
    <w:abstractNumId w:val="81"/>
  </w:num>
  <w:num w:numId="106" w16cid:durableId="1190992604">
    <w:abstractNumId w:val="35"/>
  </w:num>
  <w:num w:numId="107" w16cid:durableId="17934000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812257676">
    <w:abstractNumId w:val="58"/>
  </w:num>
  <w:num w:numId="109" w16cid:durableId="115491835">
    <w:abstractNumId w:val="52"/>
  </w:num>
  <w:num w:numId="110" w16cid:durableId="1229655656">
    <w:abstractNumId w:val="144"/>
  </w:num>
  <w:num w:numId="111" w16cid:durableId="1307393229">
    <w:abstractNumId w:val="91"/>
  </w:num>
  <w:num w:numId="112" w16cid:durableId="886843251">
    <w:abstractNumId w:val="56"/>
  </w:num>
  <w:num w:numId="113" w16cid:durableId="542524713">
    <w:abstractNumId w:val="62"/>
  </w:num>
  <w:num w:numId="114" w16cid:durableId="1358585579">
    <w:abstractNumId w:val="80"/>
  </w:num>
  <w:num w:numId="115" w16cid:durableId="517743964">
    <w:abstractNumId w:val="96"/>
  </w:num>
  <w:num w:numId="116" w16cid:durableId="1778862773">
    <w:abstractNumId w:val="46"/>
  </w:num>
  <w:num w:numId="117" w16cid:durableId="2105344983">
    <w:abstractNumId w:val="101"/>
  </w:num>
  <w:num w:numId="118" w16cid:durableId="1804879951">
    <w:abstractNumId w:val="54"/>
  </w:num>
  <w:num w:numId="119" w16cid:durableId="1235044573">
    <w:abstractNumId w:val="103"/>
  </w:num>
  <w:num w:numId="120" w16cid:durableId="455216826">
    <w:abstractNumId w:val="68"/>
  </w:num>
  <w:num w:numId="121" w16cid:durableId="669917867">
    <w:abstractNumId w:val="44"/>
  </w:num>
  <w:num w:numId="122" w16cid:durableId="882134670">
    <w:abstractNumId w:val="132"/>
  </w:num>
  <w:num w:numId="123" w16cid:durableId="1711341740">
    <w:abstractNumId w:val="154"/>
  </w:num>
  <w:num w:numId="124" w16cid:durableId="568880267">
    <w:abstractNumId w:val="41"/>
  </w:num>
  <w:num w:numId="125" w16cid:durableId="1846892806">
    <w:abstractNumId w:val="108"/>
  </w:num>
  <w:num w:numId="126" w16cid:durableId="447697026">
    <w:abstractNumId w:val="61"/>
  </w:num>
  <w:num w:numId="127" w16cid:durableId="1964773748">
    <w:abstractNumId w:val="107"/>
  </w:num>
  <w:num w:numId="128" w16cid:durableId="857699983">
    <w:abstractNumId w:val="130"/>
  </w:num>
  <w:num w:numId="129" w16cid:durableId="3212502">
    <w:abstractNumId w:val="30"/>
  </w:num>
  <w:num w:numId="130" w16cid:durableId="1540166084">
    <w:abstractNumId w:val="36"/>
  </w:num>
  <w:num w:numId="131" w16cid:durableId="69742361">
    <w:abstractNumId w:val="156"/>
  </w:num>
  <w:num w:numId="132" w16cid:durableId="598834344">
    <w:abstractNumId w:val="102"/>
  </w:num>
  <w:num w:numId="133" w16cid:durableId="1807578575">
    <w:abstractNumId w:val="14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6A"/>
    <w:rsid w:val="000240BF"/>
    <w:rsid w:val="0002474D"/>
    <w:rsid w:val="00024858"/>
    <w:rsid w:val="00024F0B"/>
    <w:rsid w:val="000250F0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996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285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787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0DA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36C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299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2BA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1BE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0FC"/>
    <w:rsid w:val="001732EA"/>
    <w:rsid w:val="0017442C"/>
    <w:rsid w:val="00174AB7"/>
    <w:rsid w:val="001751AB"/>
    <w:rsid w:val="001753DD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7FF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117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39E6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BCC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6AB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A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1ABC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9C7"/>
    <w:rsid w:val="00280CFB"/>
    <w:rsid w:val="002816E7"/>
    <w:rsid w:val="002822D4"/>
    <w:rsid w:val="00282922"/>
    <w:rsid w:val="002830B8"/>
    <w:rsid w:val="0028313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87FE9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591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11CE"/>
    <w:rsid w:val="002B2DDB"/>
    <w:rsid w:val="002B3920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6224"/>
    <w:rsid w:val="002D7301"/>
    <w:rsid w:val="002D754B"/>
    <w:rsid w:val="002D75B5"/>
    <w:rsid w:val="002D7CEB"/>
    <w:rsid w:val="002E00CE"/>
    <w:rsid w:val="002E037E"/>
    <w:rsid w:val="002E0674"/>
    <w:rsid w:val="002E0D3A"/>
    <w:rsid w:val="002E1116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6F26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3E4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88F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6FF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66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785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97A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4F5B"/>
    <w:rsid w:val="00365F72"/>
    <w:rsid w:val="0036616A"/>
    <w:rsid w:val="003663E9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1EB6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BEA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39BD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96"/>
    <w:rsid w:val="003F00C4"/>
    <w:rsid w:val="003F05FF"/>
    <w:rsid w:val="003F0F0D"/>
    <w:rsid w:val="003F13B4"/>
    <w:rsid w:val="003F1739"/>
    <w:rsid w:val="003F201F"/>
    <w:rsid w:val="003F2145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C17"/>
    <w:rsid w:val="00400E27"/>
    <w:rsid w:val="0040138B"/>
    <w:rsid w:val="00401D9A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63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3B02"/>
    <w:rsid w:val="004248CD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C0F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0D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5DD"/>
    <w:rsid w:val="00485792"/>
    <w:rsid w:val="00485B6E"/>
    <w:rsid w:val="00486223"/>
    <w:rsid w:val="004862B2"/>
    <w:rsid w:val="004863C2"/>
    <w:rsid w:val="004865A2"/>
    <w:rsid w:val="00486609"/>
    <w:rsid w:val="004868AF"/>
    <w:rsid w:val="00486B93"/>
    <w:rsid w:val="00487221"/>
    <w:rsid w:val="00487E2C"/>
    <w:rsid w:val="00490C99"/>
    <w:rsid w:val="00491B75"/>
    <w:rsid w:val="00491DFA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5D16"/>
    <w:rsid w:val="004A6B33"/>
    <w:rsid w:val="004A6C3A"/>
    <w:rsid w:val="004A70F2"/>
    <w:rsid w:val="004B1E51"/>
    <w:rsid w:val="004B24F5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918"/>
    <w:rsid w:val="004D2FF0"/>
    <w:rsid w:val="004D362F"/>
    <w:rsid w:val="004D48F4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20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582C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2DD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455C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38"/>
    <w:rsid w:val="00594E4E"/>
    <w:rsid w:val="0059515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4FED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B051A"/>
    <w:rsid w:val="005B069E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E8F"/>
    <w:rsid w:val="005F422F"/>
    <w:rsid w:val="005F45F9"/>
    <w:rsid w:val="005F4A81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2F7"/>
    <w:rsid w:val="00601AE7"/>
    <w:rsid w:val="00601BA5"/>
    <w:rsid w:val="00602082"/>
    <w:rsid w:val="0060239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1CA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7B0"/>
    <w:rsid w:val="006337D9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99E"/>
    <w:rsid w:val="00662BCB"/>
    <w:rsid w:val="00662FDF"/>
    <w:rsid w:val="006635A7"/>
    <w:rsid w:val="0066361A"/>
    <w:rsid w:val="00664184"/>
    <w:rsid w:val="00664547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5C9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976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7A8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360B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FE3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4E2E"/>
    <w:rsid w:val="00705CC4"/>
    <w:rsid w:val="00705DB0"/>
    <w:rsid w:val="0070624B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22B"/>
    <w:rsid w:val="007247EB"/>
    <w:rsid w:val="007252B1"/>
    <w:rsid w:val="00725805"/>
    <w:rsid w:val="007267E8"/>
    <w:rsid w:val="007270E2"/>
    <w:rsid w:val="00727261"/>
    <w:rsid w:val="0072740E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0C2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5B6B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4B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6CB0"/>
    <w:rsid w:val="007A700A"/>
    <w:rsid w:val="007A7E71"/>
    <w:rsid w:val="007B031A"/>
    <w:rsid w:val="007B0708"/>
    <w:rsid w:val="007B08ED"/>
    <w:rsid w:val="007B1146"/>
    <w:rsid w:val="007B1850"/>
    <w:rsid w:val="007B1AFA"/>
    <w:rsid w:val="007B27A7"/>
    <w:rsid w:val="007B293D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4E2D"/>
    <w:rsid w:val="007D550C"/>
    <w:rsid w:val="007D55B4"/>
    <w:rsid w:val="007D56CD"/>
    <w:rsid w:val="007D5C3A"/>
    <w:rsid w:val="007D5EE9"/>
    <w:rsid w:val="007D628A"/>
    <w:rsid w:val="007D740C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5FC2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2F99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8E0"/>
    <w:rsid w:val="00843CBE"/>
    <w:rsid w:val="00843CC3"/>
    <w:rsid w:val="00845299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32AB"/>
    <w:rsid w:val="00853ABA"/>
    <w:rsid w:val="00853D5C"/>
    <w:rsid w:val="00853F63"/>
    <w:rsid w:val="00853FD5"/>
    <w:rsid w:val="00856893"/>
    <w:rsid w:val="00857B29"/>
    <w:rsid w:val="0086034C"/>
    <w:rsid w:val="008608DE"/>
    <w:rsid w:val="00861D75"/>
    <w:rsid w:val="00861FAD"/>
    <w:rsid w:val="008620E5"/>
    <w:rsid w:val="0086288A"/>
    <w:rsid w:val="00865EEA"/>
    <w:rsid w:val="00866225"/>
    <w:rsid w:val="008667C6"/>
    <w:rsid w:val="0086683E"/>
    <w:rsid w:val="008675A5"/>
    <w:rsid w:val="00867BCB"/>
    <w:rsid w:val="008703E0"/>
    <w:rsid w:val="00870CA8"/>
    <w:rsid w:val="008715E3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87F76"/>
    <w:rsid w:val="00890F0B"/>
    <w:rsid w:val="008910BC"/>
    <w:rsid w:val="00891109"/>
    <w:rsid w:val="00891325"/>
    <w:rsid w:val="008915ED"/>
    <w:rsid w:val="00891D5E"/>
    <w:rsid w:val="00892C89"/>
    <w:rsid w:val="008933DA"/>
    <w:rsid w:val="00893884"/>
    <w:rsid w:val="0089437D"/>
    <w:rsid w:val="00894B68"/>
    <w:rsid w:val="008956F5"/>
    <w:rsid w:val="00895D58"/>
    <w:rsid w:val="008962AE"/>
    <w:rsid w:val="008966F5"/>
    <w:rsid w:val="00896D74"/>
    <w:rsid w:val="0089708C"/>
    <w:rsid w:val="00897570"/>
    <w:rsid w:val="0089799E"/>
    <w:rsid w:val="00897B6C"/>
    <w:rsid w:val="008A06D8"/>
    <w:rsid w:val="008A07F1"/>
    <w:rsid w:val="008A1BA5"/>
    <w:rsid w:val="008A226C"/>
    <w:rsid w:val="008A23B1"/>
    <w:rsid w:val="008A2646"/>
    <w:rsid w:val="008A2996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DE9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38D"/>
    <w:rsid w:val="008C25B8"/>
    <w:rsid w:val="008C2E85"/>
    <w:rsid w:val="008C31E0"/>
    <w:rsid w:val="008C33EA"/>
    <w:rsid w:val="008C387E"/>
    <w:rsid w:val="008C3C78"/>
    <w:rsid w:val="008C3F95"/>
    <w:rsid w:val="008C40EB"/>
    <w:rsid w:val="008C4106"/>
    <w:rsid w:val="008C4B95"/>
    <w:rsid w:val="008C4BEB"/>
    <w:rsid w:val="008C54C8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5E16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6F9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2E98"/>
    <w:rsid w:val="00903139"/>
    <w:rsid w:val="00903334"/>
    <w:rsid w:val="00903791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151A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6BFE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604"/>
    <w:rsid w:val="00945E20"/>
    <w:rsid w:val="00945FAB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2E1C"/>
    <w:rsid w:val="009539BF"/>
    <w:rsid w:val="00953AFD"/>
    <w:rsid w:val="00954C98"/>
    <w:rsid w:val="00954CB0"/>
    <w:rsid w:val="0095564D"/>
    <w:rsid w:val="00955685"/>
    <w:rsid w:val="00955826"/>
    <w:rsid w:val="00955981"/>
    <w:rsid w:val="00955E6D"/>
    <w:rsid w:val="009561C8"/>
    <w:rsid w:val="00956A1C"/>
    <w:rsid w:val="00956C68"/>
    <w:rsid w:val="0095741D"/>
    <w:rsid w:val="00960759"/>
    <w:rsid w:val="00961864"/>
    <w:rsid w:val="00961DB0"/>
    <w:rsid w:val="009622A9"/>
    <w:rsid w:val="0096230D"/>
    <w:rsid w:val="009632BB"/>
    <w:rsid w:val="009641FC"/>
    <w:rsid w:val="009653E4"/>
    <w:rsid w:val="009659B6"/>
    <w:rsid w:val="00965DB7"/>
    <w:rsid w:val="0096610F"/>
    <w:rsid w:val="009665B9"/>
    <w:rsid w:val="00966983"/>
    <w:rsid w:val="009669E1"/>
    <w:rsid w:val="00966C6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1EC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496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29"/>
    <w:rsid w:val="009D286A"/>
    <w:rsid w:val="009D2889"/>
    <w:rsid w:val="009D2C02"/>
    <w:rsid w:val="009D2F65"/>
    <w:rsid w:val="009D3310"/>
    <w:rsid w:val="009D4011"/>
    <w:rsid w:val="009D4159"/>
    <w:rsid w:val="009D4610"/>
    <w:rsid w:val="009D4DEF"/>
    <w:rsid w:val="009D53BE"/>
    <w:rsid w:val="009D60F5"/>
    <w:rsid w:val="009D64C3"/>
    <w:rsid w:val="009D666B"/>
    <w:rsid w:val="009D6B83"/>
    <w:rsid w:val="009D7812"/>
    <w:rsid w:val="009D7D9E"/>
    <w:rsid w:val="009E04CF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151"/>
    <w:rsid w:val="009E6E29"/>
    <w:rsid w:val="009E6E67"/>
    <w:rsid w:val="009E6E8C"/>
    <w:rsid w:val="009E7D77"/>
    <w:rsid w:val="009F09BF"/>
    <w:rsid w:val="009F159E"/>
    <w:rsid w:val="009F2631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91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2719"/>
    <w:rsid w:val="00A33064"/>
    <w:rsid w:val="00A33178"/>
    <w:rsid w:val="00A3414B"/>
    <w:rsid w:val="00A3470D"/>
    <w:rsid w:val="00A34BF0"/>
    <w:rsid w:val="00A34C39"/>
    <w:rsid w:val="00A3530F"/>
    <w:rsid w:val="00A35819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17AF"/>
    <w:rsid w:val="00A522C1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26A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8B8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02C"/>
    <w:rsid w:val="00A94297"/>
    <w:rsid w:val="00A94891"/>
    <w:rsid w:val="00A94A2E"/>
    <w:rsid w:val="00A95E75"/>
    <w:rsid w:val="00A9701B"/>
    <w:rsid w:val="00A97624"/>
    <w:rsid w:val="00A97A3B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8BA"/>
    <w:rsid w:val="00AB7A09"/>
    <w:rsid w:val="00AB7EDC"/>
    <w:rsid w:val="00AC016E"/>
    <w:rsid w:val="00AC1274"/>
    <w:rsid w:val="00AC14B9"/>
    <w:rsid w:val="00AC14D2"/>
    <w:rsid w:val="00AC2AB0"/>
    <w:rsid w:val="00AC3209"/>
    <w:rsid w:val="00AC34E6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E5B"/>
    <w:rsid w:val="00AD7F0C"/>
    <w:rsid w:val="00AE0255"/>
    <w:rsid w:val="00AE0732"/>
    <w:rsid w:val="00AE16A3"/>
    <w:rsid w:val="00AE1A2F"/>
    <w:rsid w:val="00AE3B80"/>
    <w:rsid w:val="00AE3C41"/>
    <w:rsid w:val="00AE3C76"/>
    <w:rsid w:val="00AE41A4"/>
    <w:rsid w:val="00AE42B4"/>
    <w:rsid w:val="00AE46D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421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592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5C6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223"/>
    <w:rsid w:val="00B31530"/>
    <w:rsid w:val="00B3207B"/>
    <w:rsid w:val="00B3288E"/>
    <w:rsid w:val="00B33B44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168A"/>
    <w:rsid w:val="00B61AFB"/>
    <w:rsid w:val="00B626AF"/>
    <w:rsid w:val="00B628AA"/>
    <w:rsid w:val="00B62FD8"/>
    <w:rsid w:val="00B6348C"/>
    <w:rsid w:val="00B643DC"/>
    <w:rsid w:val="00B64830"/>
    <w:rsid w:val="00B648B2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1ACF"/>
    <w:rsid w:val="00B82955"/>
    <w:rsid w:val="00B829BE"/>
    <w:rsid w:val="00B82E01"/>
    <w:rsid w:val="00B8329D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6723"/>
    <w:rsid w:val="00BD7122"/>
    <w:rsid w:val="00BD7ABA"/>
    <w:rsid w:val="00BE05E0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0B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076"/>
    <w:rsid w:val="00C4416A"/>
    <w:rsid w:val="00C443B5"/>
    <w:rsid w:val="00C44440"/>
    <w:rsid w:val="00C445FE"/>
    <w:rsid w:val="00C44A56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977"/>
    <w:rsid w:val="00C53E9E"/>
    <w:rsid w:val="00C5431A"/>
    <w:rsid w:val="00C54ABC"/>
    <w:rsid w:val="00C557B0"/>
    <w:rsid w:val="00C558DA"/>
    <w:rsid w:val="00C56987"/>
    <w:rsid w:val="00C56D17"/>
    <w:rsid w:val="00C5707A"/>
    <w:rsid w:val="00C573CA"/>
    <w:rsid w:val="00C57B3D"/>
    <w:rsid w:val="00C60767"/>
    <w:rsid w:val="00C60934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1B58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2B6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2C3"/>
    <w:rsid w:val="00CA773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54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2AE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733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AF3"/>
    <w:rsid w:val="00CF2C69"/>
    <w:rsid w:val="00CF388A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1887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CA0"/>
    <w:rsid w:val="00D16CEA"/>
    <w:rsid w:val="00D17052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8D1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CA7"/>
    <w:rsid w:val="00D40EEE"/>
    <w:rsid w:val="00D410B3"/>
    <w:rsid w:val="00D41680"/>
    <w:rsid w:val="00D41F2A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2DC"/>
    <w:rsid w:val="00D554FC"/>
    <w:rsid w:val="00D555DB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37B5"/>
    <w:rsid w:val="00D6403A"/>
    <w:rsid w:val="00D6487E"/>
    <w:rsid w:val="00D66646"/>
    <w:rsid w:val="00D6668B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44B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1C4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50FE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B02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6FC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76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846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03A2"/>
    <w:rsid w:val="00E01F1B"/>
    <w:rsid w:val="00E02509"/>
    <w:rsid w:val="00E02567"/>
    <w:rsid w:val="00E04155"/>
    <w:rsid w:val="00E0552C"/>
    <w:rsid w:val="00E057DA"/>
    <w:rsid w:val="00E059B8"/>
    <w:rsid w:val="00E05C1A"/>
    <w:rsid w:val="00E05DF4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783"/>
    <w:rsid w:val="00E27A22"/>
    <w:rsid w:val="00E27A3C"/>
    <w:rsid w:val="00E3032C"/>
    <w:rsid w:val="00E309A9"/>
    <w:rsid w:val="00E30C05"/>
    <w:rsid w:val="00E30DF0"/>
    <w:rsid w:val="00E3107B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921"/>
    <w:rsid w:val="00E76E4C"/>
    <w:rsid w:val="00E76EC8"/>
    <w:rsid w:val="00E77850"/>
    <w:rsid w:val="00E77DF6"/>
    <w:rsid w:val="00E805DC"/>
    <w:rsid w:val="00E805E6"/>
    <w:rsid w:val="00E8064B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AC"/>
    <w:rsid w:val="00EA78FD"/>
    <w:rsid w:val="00EA7AED"/>
    <w:rsid w:val="00EA7CE3"/>
    <w:rsid w:val="00EA7F74"/>
    <w:rsid w:val="00EB0285"/>
    <w:rsid w:val="00EB0F88"/>
    <w:rsid w:val="00EB1F9A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432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4CD8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B1B"/>
    <w:rsid w:val="00EF7F05"/>
    <w:rsid w:val="00F015C6"/>
    <w:rsid w:val="00F01CF6"/>
    <w:rsid w:val="00F01CFB"/>
    <w:rsid w:val="00F02302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3D92"/>
    <w:rsid w:val="00F24453"/>
    <w:rsid w:val="00F25349"/>
    <w:rsid w:val="00F257D2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5D02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61D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825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3B0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01C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06B9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271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3FE7"/>
    <w:rsid w:val="00FF45B6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1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8"/>
      </w:numPr>
    </w:pPr>
  </w:style>
  <w:style w:type="numbering" w:customStyle="1" w:styleId="WW8Num3312">
    <w:name w:val="WW8Num3312"/>
    <w:rsid w:val="00D9683D"/>
    <w:pPr>
      <w:numPr>
        <w:numId w:val="9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0"/>
      </w:numPr>
    </w:pPr>
  </w:style>
  <w:style w:type="numbering" w:styleId="111111">
    <w:name w:val="Outline List 2"/>
    <w:basedOn w:val="Bezlisty"/>
    <w:unhideWhenUsed/>
    <w:rsid w:val="00F85C15"/>
    <w:pPr>
      <w:numPr>
        <w:numId w:val="18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5"/>
      </w:numPr>
    </w:pPr>
  </w:style>
  <w:style w:type="numbering" w:customStyle="1" w:styleId="Styl2">
    <w:name w:val="Styl2"/>
    <w:uiPriority w:val="99"/>
    <w:rsid w:val="00A870F5"/>
    <w:pPr>
      <w:numPr>
        <w:numId w:val="16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9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3"/>
      </w:numPr>
    </w:pPr>
  </w:style>
  <w:style w:type="numbering" w:customStyle="1" w:styleId="Styl4">
    <w:name w:val="Styl4"/>
    <w:uiPriority w:val="99"/>
    <w:rsid w:val="002624E2"/>
    <w:pPr>
      <w:numPr>
        <w:numId w:val="24"/>
      </w:numPr>
    </w:pPr>
  </w:style>
  <w:style w:type="numbering" w:customStyle="1" w:styleId="Styl6">
    <w:name w:val="Styl6"/>
    <w:uiPriority w:val="99"/>
    <w:rsid w:val="003322DA"/>
    <w:pPr>
      <w:numPr>
        <w:numId w:val="25"/>
      </w:numPr>
    </w:pPr>
  </w:style>
  <w:style w:type="numbering" w:customStyle="1" w:styleId="Styl7">
    <w:name w:val="Styl7"/>
    <w:uiPriority w:val="99"/>
    <w:rsid w:val="00FC6C2D"/>
    <w:pPr>
      <w:numPr>
        <w:numId w:val="26"/>
      </w:numPr>
    </w:pPr>
  </w:style>
  <w:style w:type="numbering" w:customStyle="1" w:styleId="Styl8">
    <w:name w:val="Styl8"/>
    <w:uiPriority w:val="99"/>
    <w:rsid w:val="003D2703"/>
    <w:pPr>
      <w:numPr>
        <w:numId w:val="27"/>
      </w:numPr>
    </w:pPr>
  </w:style>
  <w:style w:type="numbering" w:customStyle="1" w:styleId="Styl9">
    <w:name w:val="Styl9"/>
    <w:uiPriority w:val="99"/>
    <w:rsid w:val="009D01C1"/>
    <w:pPr>
      <w:numPr>
        <w:numId w:val="28"/>
      </w:numPr>
    </w:pPr>
  </w:style>
  <w:style w:type="numbering" w:customStyle="1" w:styleId="Styl10">
    <w:name w:val="Styl10"/>
    <w:uiPriority w:val="99"/>
    <w:rsid w:val="00F4250F"/>
    <w:pPr>
      <w:numPr>
        <w:numId w:val="29"/>
      </w:numPr>
    </w:pPr>
  </w:style>
  <w:style w:type="numbering" w:customStyle="1" w:styleId="Styl12">
    <w:name w:val="Styl12"/>
    <w:uiPriority w:val="99"/>
    <w:rsid w:val="007504A5"/>
    <w:pPr>
      <w:numPr>
        <w:numId w:val="30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rsid w:val="008A46FE"/>
  </w:style>
  <w:style w:type="character" w:customStyle="1" w:styleId="ZnakZnak0">
    <w:name w:val="Znak Znak"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</w:style>
  <w:style w:type="numbering" w:customStyle="1" w:styleId="11111113">
    <w:name w:val="1 / 1.1 / 1.1.113"/>
    <w:basedOn w:val="Bezlisty"/>
    <w:next w:val="111111"/>
    <w:rsid w:val="008A46FE"/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1"/>
      </w:numPr>
    </w:pPr>
  </w:style>
  <w:style w:type="numbering" w:customStyle="1" w:styleId="Styl112">
    <w:name w:val="Styl112"/>
    <w:rsid w:val="00576804"/>
    <w:pPr>
      <w:numPr>
        <w:numId w:val="86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69"/>
      </w:numPr>
    </w:pPr>
  </w:style>
  <w:style w:type="numbering" w:customStyle="1" w:styleId="Biecalista1">
    <w:name w:val="Bieżąca lista1"/>
    <w:uiPriority w:val="99"/>
    <w:rsid w:val="00A908E1"/>
    <w:pPr>
      <w:numPr>
        <w:numId w:val="62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numbering" w:customStyle="1" w:styleId="WW8Num331212">
    <w:name w:val="WW8Num331212"/>
    <w:rsid w:val="009E04CF"/>
  </w:style>
  <w:style w:type="numbering" w:customStyle="1" w:styleId="111111121">
    <w:name w:val="1 / 1.1 / 1.1.1121"/>
    <w:basedOn w:val="Bezlisty"/>
    <w:next w:val="111111"/>
    <w:rsid w:val="009E04CF"/>
  </w:style>
  <w:style w:type="numbering" w:customStyle="1" w:styleId="Styl511">
    <w:name w:val="Styl511"/>
    <w:uiPriority w:val="99"/>
    <w:rsid w:val="009E04CF"/>
    <w:pPr>
      <w:numPr>
        <w:numId w:val="3"/>
      </w:numPr>
    </w:pPr>
  </w:style>
  <w:style w:type="numbering" w:customStyle="1" w:styleId="WW8Num331221">
    <w:name w:val="WW8Num331221"/>
    <w:rsid w:val="009E04CF"/>
    <w:pPr>
      <w:numPr>
        <w:numId w:val="4"/>
      </w:numPr>
    </w:pPr>
  </w:style>
  <w:style w:type="numbering" w:customStyle="1" w:styleId="WW8Num3312111">
    <w:name w:val="WW8Num3312111"/>
    <w:rsid w:val="009E04CF"/>
    <w:pPr>
      <w:numPr>
        <w:numId w:val="1"/>
      </w:numPr>
    </w:pPr>
  </w:style>
  <w:style w:type="character" w:customStyle="1" w:styleId="ZnakZnak21">
    <w:name w:val="Znak Znak2"/>
    <w:rsid w:val="009E04CF"/>
  </w:style>
  <w:style w:type="character" w:customStyle="1" w:styleId="ZnakZnak11">
    <w:name w:val="Znak Znak1"/>
    <w:semiHidden/>
    <w:rsid w:val="009E04CF"/>
  </w:style>
  <w:style w:type="character" w:customStyle="1" w:styleId="ZnakZnak3">
    <w:name w:val="Znak Znak"/>
    <w:semiHidden/>
    <w:rsid w:val="009E04CF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E04CF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dz@cm-uj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m-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4663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32577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5</cp:revision>
  <cp:lastPrinted>2024-06-11T08:07:00Z</cp:lastPrinted>
  <dcterms:created xsi:type="dcterms:W3CDTF">2024-07-01T07:43:00Z</dcterms:created>
  <dcterms:modified xsi:type="dcterms:W3CDTF">2024-07-01T09:21:00Z</dcterms:modified>
</cp:coreProperties>
</file>