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8C" w:rsidRPr="000F172F" w:rsidRDefault="000F172F" w:rsidP="000F172F">
      <w:pPr>
        <w:spacing w:after="0" w:line="276" w:lineRule="auto"/>
        <w:rPr>
          <w:rFonts w:ascii="Arial" w:hAnsi="Arial" w:cs="Arial"/>
          <w:bCs/>
        </w:rPr>
      </w:pPr>
      <w:r w:rsidRPr="000F172F">
        <w:rPr>
          <w:rFonts w:ascii="Arial" w:hAnsi="Arial" w:cs="Arial"/>
          <w:bCs/>
        </w:rPr>
        <w:t xml:space="preserve">Znak sprawy: </w:t>
      </w:r>
      <w:r>
        <w:rPr>
          <w:rFonts w:ascii="Arial" w:hAnsi="Arial" w:cs="Arial"/>
          <w:bCs/>
        </w:rPr>
        <w:t>GIRM.26.1.2022.ZP</w:t>
      </w:r>
    </w:p>
    <w:p w:rsidR="000E3F27" w:rsidRPr="000F172F" w:rsidRDefault="0024318A" w:rsidP="00426449">
      <w:pPr>
        <w:spacing w:after="0" w:line="276" w:lineRule="auto"/>
        <w:jc w:val="right"/>
        <w:rPr>
          <w:rFonts w:ascii="Arial" w:hAnsi="Arial" w:cs="Arial"/>
          <w:bCs/>
        </w:rPr>
      </w:pPr>
      <w:r>
        <w:rPr>
          <w:rFonts w:ascii="Arial" w:hAnsi="Arial" w:cs="Arial"/>
          <w:bCs/>
        </w:rPr>
        <w:t>Załącznik nr 6.2</w:t>
      </w:r>
      <w:r w:rsidR="000E3F27" w:rsidRPr="000F172F">
        <w:rPr>
          <w:rFonts w:ascii="Arial" w:hAnsi="Arial" w:cs="Arial"/>
          <w:bCs/>
        </w:rPr>
        <w:t xml:space="preserve"> do SWZ</w:t>
      </w:r>
    </w:p>
    <w:p w:rsidR="002566D7" w:rsidRDefault="000F172F" w:rsidP="000F172F">
      <w:pPr>
        <w:pStyle w:val="Tytu"/>
      </w:pPr>
      <w:r w:rsidRPr="000F172F">
        <w:rPr>
          <w:rFonts w:cs="Arial"/>
        </w:rPr>
        <w:t xml:space="preserve">Wzór </w:t>
      </w:r>
      <w:r>
        <w:t>umowy</w:t>
      </w:r>
      <w:r w:rsidRPr="00426449">
        <w:t xml:space="preserve"> </w:t>
      </w:r>
    </w:p>
    <w:p w:rsidR="007465FF" w:rsidRPr="000F172F" w:rsidRDefault="007465FF" w:rsidP="007465FF">
      <w:pPr>
        <w:spacing w:after="0" w:line="276" w:lineRule="auto"/>
        <w:jc w:val="center"/>
        <w:rPr>
          <w:rFonts w:ascii="Arial" w:hAnsi="Arial" w:cs="Arial"/>
          <w:color w:val="0070C0"/>
        </w:rPr>
      </w:pPr>
      <w:r w:rsidRPr="000F172F">
        <w:rPr>
          <w:rFonts w:ascii="Arial" w:hAnsi="Arial" w:cs="Arial"/>
          <w:color w:val="0070C0"/>
        </w:rPr>
        <w:t>(Projektowane postanowienia umowy)</w:t>
      </w:r>
    </w:p>
    <w:p w:rsidR="002566D7" w:rsidRPr="000F172F" w:rsidRDefault="002566D7" w:rsidP="000F172F">
      <w:pPr>
        <w:pStyle w:val="Tekstpodstawowy"/>
        <w:tabs>
          <w:tab w:val="left" w:leader="dot" w:pos="2559"/>
        </w:tabs>
        <w:spacing w:before="240" w:line="276" w:lineRule="auto"/>
        <w:ind w:left="0"/>
        <w:jc w:val="left"/>
        <w:rPr>
          <w:rFonts w:ascii="Arial" w:hAnsi="Arial" w:cs="Arial"/>
          <w:sz w:val="22"/>
          <w:szCs w:val="22"/>
        </w:rPr>
      </w:pPr>
      <w:r w:rsidRPr="000F172F">
        <w:rPr>
          <w:rFonts w:ascii="Arial" w:hAnsi="Arial" w:cs="Arial"/>
          <w:sz w:val="22"/>
          <w:szCs w:val="22"/>
        </w:rPr>
        <w:t>zawarta</w:t>
      </w:r>
      <w:r w:rsidRPr="000F172F">
        <w:rPr>
          <w:rFonts w:ascii="Arial" w:hAnsi="Arial" w:cs="Arial"/>
          <w:spacing w:val="-1"/>
          <w:sz w:val="22"/>
          <w:szCs w:val="22"/>
        </w:rPr>
        <w:t xml:space="preserve"> </w:t>
      </w:r>
      <w:r w:rsidRPr="000F172F">
        <w:rPr>
          <w:rFonts w:ascii="Arial" w:hAnsi="Arial" w:cs="Arial"/>
          <w:sz w:val="22"/>
          <w:szCs w:val="22"/>
        </w:rPr>
        <w:t>w dniu 202</w:t>
      </w:r>
      <w:r w:rsidR="000F172F">
        <w:rPr>
          <w:rFonts w:ascii="Arial" w:hAnsi="Arial" w:cs="Arial"/>
          <w:sz w:val="22"/>
          <w:szCs w:val="22"/>
        </w:rPr>
        <w:t>2</w:t>
      </w:r>
      <w:r w:rsidRPr="000F172F">
        <w:rPr>
          <w:rFonts w:ascii="Arial" w:hAnsi="Arial" w:cs="Arial"/>
          <w:sz w:val="22"/>
          <w:szCs w:val="22"/>
        </w:rPr>
        <w:t xml:space="preserve"> r. w Słupsku pomiędzy:</w:t>
      </w:r>
    </w:p>
    <w:p w:rsidR="00405B8C" w:rsidRPr="000F172F" w:rsidRDefault="000F172F" w:rsidP="000F172F">
      <w:pPr>
        <w:pStyle w:val="Tekstpodstawowy"/>
        <w:spacing w:line="276" w:lineRule="auto"/>
        <w:ind w:left="0" w:right="112"/>
        <w:jc w:val="left"/>
        <w:rPr>
          <w:rFonts w:ascii="Arial" w:hAnsi="Arial" w:cs="Arial"/>
          <w:b/>
          <w:sz w:val="22"/>
          <w:szCs w:val="22"/>
        </w:rPr>
      </w:pPr>
      <w:r>
        <w:rPr>
          <w:rFonts w:ascii="Arial" w:hAnsi="Arial" w:cs="Arial"/>
          <w:b/>
          <w:sz w:val="22"/>
          <w:szCs w:val="22"/>
        </w:rPr>
        <w:t xml:space="preserve">Skarbem </w:t>
      </w:r>
      <w:r w:rsidR="00405B8C" w:rsidRPr="000F172F">
        <w:rPr>
          <w:rFonts w:ascii="Arial" w:hAnsi="Arial" w:cs="Arial"/>
          <w:b/>
          <w:sz w:val="22"/>
          <w:szCs w:val="22"/>
        </w:rPr>
        <w:t xml:space="preserve">Państwa - Głównym </w:t>
      </w:r>
      <w:r>
        <w:rPr>
          <w:rFonts w:ascii="Arial" w:hAnsi="Arial" w:cs="Arial"/>
          <w:b/>
          <w:sz w:val="22"/>
          <w:szCs w:val="22"/>
        </w:rPr>
        <w:t xml:space="preserve">Inspektoratem </w:t>
      </w:r>
      <w:r w:rsidR="00405B8C" w:rsidRPr="000F172F">
        <w:rPr>
          <w:rFonts w:ascii="Arial" w:hAnsi="Arial" w:cs="Arial"/>
          <w:b/>
          <w:sz w:val="22"/>
          <w:szCs w:val="22"/>
        </w:rPr>
        <w:t xml:space="preserve">Rybołówstwa Morskiego </w:t>
      </w:r>
      <w:r>
        <w:rPr>
          <w:rFonts w:ascii="Arial" w:hAnsi="Arial" w:cs="Arial"/>
          <w:b/>
          <w:sz w:val="22"/>
          <w:szCs w:val="22"/>
        </w:rPr>
        <w:t xml:space="preserve">z </w:t>
      </w:r>
      <w:r w:rsidR="00405B8C" w:rsidRPr="000F172F">
        <w:rPr>
          <w:rFonts w:ascii="Arial" w:hAnsi="Arial" w:cs="Arial"/>
          <w:b/>
          <w:sz w:val="22"/>
          <w:szCs w:val="22"/>
        </w:rPr>
        <w:t xml:space="preserve">siedzibą </w:t>
      </w:r>
      <w:r w:rsidR="00405B8C" w:rsidRPr="000F172F">
        <w:rPr>
          <w:rFonts w:ascii="Arial" w:hAnsi="Arial" w:cs="Arial"/>
          <w:b/>
          <w:sz w:val="22"/>
          <w:szCs w:val="22"/>
        </w:rPr>
        <w:br/>
        <w:t xml:space="preserve">w </w:t>
      </w:r>
      <w:r>
        <w:rPr>
          <w:rFonts w:ascii="Arial" w:hAnsi="Arial" w:cs="Arial"/>
          <w:b/>
          <w:sz w:val="22"/>
          <w:szCs w:val="22"/>
        </w:rPr>
        <w:t>Słupsku</w:t>
      </w:r>
      <w:r w:rsidR="00405B8C" w:rsidRPr="000F172F">
        <w:rPr>
          <w:rFonts w:ascii="Arial" w:hAnsi="Arial" w:cs="Arial"/>
          <w:sz w:val="22"/>
          <w:szCs w:val="22"/>
        </w:rPr>
        <w:t xml:space="preserve">, przy ul. Jana Pawła II 1, </w:t>
      </w:r>
      <w:r>
        <w:rPr>
          <w:rFonts w:ascii="Arial" w:hAnsi="Arial" w:cs="Arial"/>
          <w:sz w:val="22"/>
          <w:szCs w:val="22"/>
        </w:rPr>
        <w:t>76-200 Słupsk,</w:t>
      </w:r>
      <w:r w:rsidR="00405B8C" w:rsidRPr="000F172F">
        <w:rPr>
          <w:rFonts w:ascii="Arial" w:hAnsi="Arial" w:cs="Arial"/>
          <w:sz w:val="22"/>
          <w:szCs w:val="22"/>
        </w:rPr>
        <w:t xml:space="preserve"> NIP:</w:t>
      </w:r>
      <w:r>
        <w:rPr>
          <w:rFonts w:ascii="Arial" w:hAnsi="Arial" w:cs="Arial"/>
          <w:sz w:val="22"/>
          <w:szCs w:val="22"/>
        </w:rPr>
        <w:t xml:space="preserve"> </w:t>
      </w:r>
      <w:r w:rsidR="00405B8C" w:rsidRPr="000F172F">
        <w:rPr>
          <w:rFonts w:ascii="Arial" w:hAnsi="Arial" w:cs="Arial"/>
          <w:sz w:val="22"/>
          <w:szCs w:val="22"/>
        </w:rPr>
        <w:t xml:space="preserve">8393209326, </w:t>
      </w:r>
      <w:r>
        <w:rPr>
          <w:rFonts w:ascii="Arial" w:hAnsi="Arial" w:cs="Arial"/>
          <w:sz w:val="22"/>
          <w:szCs w:val="22"/>
        </w:rPr>
        <w:t xml:space="preserve">REGON: 382183585, </w:t>
      </w:r>
      <w:r w:rsidR="00405B8C" w:rsidRPr="000F172F">
        <w:rPr>
          <w:rFonts w:ascii="Arial" w:hAnsi="Arial" w:cs="Arial"/>
          <w:sz w:val="22"/>
          <w:szCs w:val="22"/>
        </w:rPr>
        <w:t>reprezentowanym przez:</w:t>
      </w:r>
    </w:p>
    <w:p w:rsidR="000F172F" w:rsidRDefault="00405B8C" w:rsidP="00900348">
      <w:pPr>
        <w:pStyle w:val="Tekstpodstawowy"/>
        <w:numPr>
          <w:ilvl w:val="1"/>
          <w:numId w:val="9"/>
        </w:numPr>
        <w:tabs>
          <w:tab w:val="left" w:pos="567"/>
          <w:tab w:val="left" w:leader="dot" w:pos="7822"/>
        </w:tabs>
        <w:spacing w:line="276" w:lineRule="auto"/>
        <w:ind w:left="567" w:right="1413" w:hanging="567"/>
        <w:jc w:val="left"/>
        <w:rPr>
          <w:rFonts w:ascii="Arial" w:hAnsi="Arial" w:cs="Arial"/>
          <w:b/>
          <w:bCs/>
          <w:sz w:val="22"/>
          <w:szCs w:val="22"/>
        </w:rPr>
      </w:pPr>
      <w:r w:rsidRPr="000F172F">
        <w:rPr>
          <w:rFonts w:ascii="Arial" w:hAnsi="Arial" w:cs="Arial"/>
          <w:b/>
          <w:bCs/>
          <w:sz w:val="22"/>
          <w:szCs w:val="22"/>
        </w:rPr>
        <w:t>Wioletę Lisowską – Dyrektora Generalnego,</w:t>
      </w:r>
    </w:p>
    <w:p w:rsidR="00405B8C" w:rsidRPr="000F172F" w:rsidRDefault="00405B8C" w:rsidP="00900348">
      <w:pPr>
        <w:pStyle w:val="Tekstpodstawowy"/>
        <w:numPr>
          <w:ilvl w:val="1"/>
          <w:numId w:val="9"/>
        </w:numPr>
        <w:tabs>
          <w:tab w:val="left" w:pos="567"/>
          <w:tab w:val="left" w:leader="dot" w:pos="7822"/>
        </w:tabs>
        <w:spacing w:line="276" w:lineRule="auto"/>
        <w:ind w:left="567" w:right="1413" w:hanging="567"/>
        <w:jc w:val="left"/>
        <w:rPr>
          <w:rFonts w:ascii="Arial" w:hAnsi="Arial" w:cs="Arial"/>
          <w:b/>
          <w:bCs/>
          <w:sz w:val="22"/>
          <w:szCs w:val="22"/>
        </w:rPr>
      </w:pPr>
      <w:r w:rsidRPr="000F172F">
        <w:rPr>
          <w:rFonts w:ascii="Arial" w:hAnsi="Arial" w:cs="Arial"/>
          <w:b/>
          <w:bCs/>
          <w:sz w:val="22"/>
          <w:szCs w:val="22"/>
        </w:rPr>
        <w:t>Joannę Morawską – Główną Księgową,</w:t>
      </w:r>
    </w:p>
    <w:p w:rsidR="00405B8C" w:rsidRPr="000F172F" w:rsidRDefault="000F172F" w:rsidP="000F172F">
      <w:pPr>
        <w:pStyle w:val="Tekstpodstawowy"/>
        <w:tabs>
          <w:tab w:val="left" w:leader="dot" w:pos="7822"/>
        </w:tabs>
        <w:spacing w:line="276" w:lineRule="auto"/>
        <w:ind w:left="0" w:right="1413"/>
        <w:jc w:val="left"/>
        <w:rPr>
          <w:rFonts w:ascii="Arial" w:hAnsi="Arial" w:cs="Arial"/>
          <w:b/>
          <w:bCs/>
          <w:sz w:val="22"/>
          <w:szCs w:val="22"/>
        </w:rPr>
      </w:pPr>
      <w:r>
        <w:rPr>
          <w:rFonts w:ascii="Arial" w:hAnsi="Arial" w:cs="Arial"/>
          <w:sz w:val="22"/>
          <w:szCs w:val="22"/>
        </w:rPr>
        <w:t xml:space="preserve">zwanym </w:t>
      </w:r>
      <w:r w:rsidRPr="000F172F">
        <w:rPr>
          <w:rFonts w:ascii="Arial" w:hAnsi="Arial" w:cs="Arial"/>
          <w:sz w:val="22"/>
          <w:szCs w:val="22"/>
        </w:rPr>
        <w:t xml:space="preserve">dalej </w:t>
      </w:r>
      <w:r>
        <w:rPr>
          <w:rFonts w:ascii="Arial" w:hAnsi="Arial" w:cs="Arial"/>
          <w:sz w:val="22"/>
          <w:szCs w:val="22"/>
        </w:rPr>
        <w:t xml:space="preserve">w umowie </w:t>
      </w:r>
      <w:r w:rsidRPr="000F172F">
        <w:rPr>
          <w:rFonts w:ascii="Arial" w:hAnsi="Arial" w:cs="Arial"/>
          <w:b/>
          <w:sz w:val="22"/>
          <w:szCs w:val="22"/>
        </w:rPr>
        <w:t>„Zamawiającym”</w:t>
      </w:r>
    </w:p>
    <w:p w:rsidR="00405B8C" w:rsidRPr="000F172F" w:rsidRDefault="00405B8C" w:rsidP="000F172F">
      <w:pPr>
        <w:pStyle w:val="Tekstpodstawowy"/>
        <w:tabs>
          <w:tab w:val="left" w:leader="dot" w:pos="7822"/>
        </w:tabs>
        <w:spacing w:line="276" w:lineRule="auto"/>
        <w:ind w:left="0" w:right="1413"/>
        <w:jc w:val="left"/>
        <w:rPr>
          <w:rFonts w:ascii="Arial" w:hAnsi="Arial" w:cs="Arial"/>
          <w:b/>
          <w:bCs/>
          <w:sz w:val="22"/>
          <w:szCs w:val="22"/>
        </w:rPr>
      </w:pPr>
      <w:r w:rsidRPr="000F172F">
        <w:rPr>
          <w:rFonts w:ascii="Arial" w:hAnsi="Arial" w:cs="Arial"/>
          <w:b/>
          <w:bCs/>
          <w:sz w:val="22"/>
          <w:szCs w:val="22"/>
        </w:rPr>
        <w:t>a</w:t>
      </w:r>
    </w:p>
    <w:p w:rsidR="00405B8C" w:rsidRPr="000F172F" w:rsidRDefault="000F172F" w:rsidP="000F172F">
      <w:pPr>
        <w:pStyle w:val="Tekstpodstawowy"/>
        <w:spacing w:line="276" w:lineRule="auto"/>
        <w:ind w:left="0" w:right="1134"/>
        <w:jc w:val="left"/>
        <w:rPr>
          <w:rFonts w:ascii="Arial" w:hAnsi="Arial" w:cs="Arial"/>
          <w:sz w:val="22"/>
          <w:szCs w:val="22"/>
        </w:rPr>
      </w:pPr>
      <w:r w:rsidRPr="000F172F">
        <w:rPr>
          <w:rFonts w:ascii="Arial" w:hAnsi="Arial" w:cs="Arial"/>
          <w:sz w:val="22"/>
          <w:szCs w:val="22"/>
        </w:rPr>
        <w:t>firmą</w:t>
      </w:r>
      <w:r>
        <w:rPr>
          <w:rFonts w:ascii="Arial" w:hAnsi="Arial" w:cs="Arial"/>
          <w:sz w:val="22"/>
          <w:szCs w:val="22"/>
        </w:rPr>
        <w:t xml:space="preserve"> z siedzibą w, </w:t>
      </w:r>
      <w:r w:rsidR="00405B8C" w:rsidRPr="000F172F">
        <w:rPr>
          <w:rFonts w:ascii="Arial" w:hAnsi="Arial" w:cs="Arial"/>
          <w:sz w:val="22"/>
          <w:szCs w:val="22"/>
        </w:rPr>
        <w:t>reprezentowanym</w:t>
      </w:r>
      <w:r>
        <w:rPr>
          <w:rFonts w:ascii="Arial" w:hAnsi="Arial" w:cs="Arial"/>
          <w:sz w:val="22"/>
          <w:szCs w:val="22"/>
        </w:rPr>
        <w:t xml:space="preserve"> przez</w:t>
      </w:r>
      <w:r w:rsidR="00405B8C" w:rsidRPr="000F172F">
        <w:rPr>
          <w:rFonts w:ascii="Arial" w:hAnsi="Arial" w:cs="Arial"/>
          <w:sz w:val="22"/>
          <w:szCs w:val="22"/>
        </w:rPr>
        <w:t>:</w:t>
      </w:r>
    </w:p>
    <w:p w:rsidR="00405B8C" w:rsidRDefault="000F172F" w:rsidP="000F172F">
      <w:pPr>
        <w:pStyle w:val="Tekstpodstawowy"/>
        <w:spacing w:line="276" w:lineRule="auto"/>
        <w:ind w:left="0"/>
        <w:jc w:val="left"/>
        <w:rPr>
          <w:rFonts w:ascii="Arial" w:hAnsi="Arial" w:cs="Arial"/>
          <w:b/>
          <w:sz w:val="22"/>
          <w:szCs w:val="22"/>
        </w:rPr>
      </w:pPr>
      <w:r w:rsidRPr="000F172F">
        <w:rPr>
          <w:rFonts w:ascii="Arial" w:hAnsi="Arial" w:cs="Arial"/>
          <w:sz w:val="22"/>
          <w:szCs w:val="22"/>
        </w:rPr>
        <w:t xml:space="preserve">zwanym dalej </w:t>
      </w:r>
      <w:r w:rsidRPr="000F172F">
        <w:rPr>
          <w:rFonts w:ascii="Arial" w:hAnsi="Arial" w:cs="Arial"/>
          <w:b/>
          <w:sz w:val="22"/>
          <w:szCs w:val="22"/>
        </w:rPr>
        <w:t>„Wykonawcą</w:t>
      </w:r>
      <w:r>
        <w:rPr>
          <w:rFonts w:ascii="Arial" w:hAnsi="Arial" w:cs="Arial"/>
          <w:b/>
          <w:sz w:val="22"/>
          <w:szCs w:val="22"/>
        </w:rPr>
        <w:t>”</w:t>
      </w:r>
    </w:p>
    <w:p w:rsidR="000F172F" w:rsidRPr="00F21F4B" w:rsidRDefault="000F172F" w:rsidP="000F172F">
      <w:pPr>
        <w:widowControl w:val="0"/>
        <w:spacing w:after="120" w:line="276" w:lineRule="auto"/>
        <w:jc w:val="both"/>
        <w:rPr>
          <w:rFonts w:ascii="Arial" w:hAnsi="Arial" w:cs="Arial"/>
        </w:rPr>
      </w:pPr>
      <w:r w:rsidRPr="00F21F4B">
        <w:rPr>
          <w:rFonts w:ascii="Arial" w:hAnsi="Arial" w:cs="Arial"/>
        </w:rPr>
        <w:t xml:space="preserve">zwanymi dalej łącznie </w:t>
      </w:r>
      <w:r w:rsidRPr="00F21F4B">
        <w:rPr>
          <w:rFonts w:ascii="Arial" w:hAnsi="Arial" w:cs="Arial"/>
          <w:b/>
        </w:rPr>
        <w:t>„</w:t>
      </w:r>
      <w:r w:rsidRPr="00F21F4B">
        <w:rPr>
          <w:rFonts w:ascii="Arial" w:hAnsi="Arial" w:cs="Arial"/>
          <w:b/>
          <w:bCs/>
        </w:rPr>
        <w:t>Stronami”</w:t>
      </w:r>
      <w:r w:rsidRPr="00F21F4B">
        <w:rPr>
          <w:rFonts w:ascii="Arial" w:hAnsi="Arial" w:cs="Arial"/>
          <w:bCs/>
        </w:rPr>
        <w:t xml:space="preserve"> o nast</w:t>
      </w:r>
      <w:r w:rsidRPr="00F21F4B">
        <w:rPr>
          <w:rFonts w:ascii="Arial" w:hAnsi="Arial" w:cs="Arial"/>
        </w:rPr>
        <w:t>ępującej treści:</w:t>
      </w:r>
    </w:p>
    <w:p w:rsidR="002566D7" w:rsidRPr="00506429" w:rsidRDefault="00AD4997" w:rsidP="000F172F">
      <w:pPr>
        <w:pStyle w:val="Tekstpodstawowy"/>
        <w:tabs>
          <w:tab w:val="left" w:pos="9024"/>
        </w:tabs>
        <w:spacing w:line="276" w:lineRule="auto"/>
        <w:ind w:left="0" w:right="112"/>
        <w:jc w:val="left"/>
        <w:rPr>
          <w:rFonts w:ascii="Arial" w:hAnsi="Arial" w:cs="Arial"/>
          <w:bCs/>
          <w:sz w:val="22"/>
          <w:szCs w:val="22"/>
        </w:rPr>
      </w:pPr>
      <w:r w:rsidRPr="000F172F">
        <w:rPr>
          <w:rFonts w:ascii="Arial" w:hAnsi="Arial" w:cs="Arial"/>
          <w:sz w:val="22"/>
          <w:szCs w:val="22"/>
        </w:rPr>
        <w:t>w</w:t>
      </w:r>
      <w:r w:rsidR="002566D7" w:rsidRPr="000F172F">
        <w:rPr>
          <w:rFonts w:ascii="Arial" w:hAnsi="Arial" w:cs="Arial"/>
          <w:sz w:val="22"/>
          <w:szCs w:val="22"/>
        </w:rPr>
        <w:t xml:space="preserve"> wyniku przeprowadzonego postępowania o udzielenie zamówienia</w:t>
      </w:r>
      <w:r w:rsidR="00216598" w:rsidRPr="000F172F">
        <w:rPr>
          <w:rFonts w:ascii="Arial" w:hAnsi="Arial" w:cs="Arial"/>
          <w:sz w:val="22"/>
          <w:szCs w:val="22"/>
        </w:rPr>
        <w:t xml:space="preserve"> </w:t>
      </w:r>
      <w:r w:rsidR="002566D7" w:rsidRPr="000F172F">
        <w:rPr>
          <w:rFonts w:ascii="Arial" w:hAnsi="Arial" w:cs="Arial"/>
          <w:sz w:val="22"/>
          <w:szCs w:val="22"/>
        </w:rPr>
        <w:t xml:space="preserve">w trybie </w:t>
      </w:r>
      <w:r w:rsidR="004A21D2" w:rsidRPr="000F172F">
        <w:rPr>
          <w:rFonts w:ascii="Arial" w:hAnsi="Arial" w:cs="Arial"/>
          <w:sz w:val="22"/>
          <w:szCs w:val="22"/>
        </w:rPr>
        <w:t>podstawowym</w:t>
      </w:r>
      <w:r w:rsidR="00506429">
        <w:rPr>
          <w:rFonts w:ascii="Arial" w:hAnsi="Arial" w:cs="Arial"/>
          <w:sz w:val="22"/>
          <w:szCs w:val="22"/>
        </w:rPr>
        <w:t xml:space="preserve"> n</w:t>
      </w:r>
      <w:r w:rsidR="002566D7" w:rsidRPr="000F172F">
        <w:rPr>
          <w:rFonts w:ascii="Arial" w:hAnsi="Arial" w:cs="Arial"/>
          <w:sz w:val="22"/>
          <w:szCs w:val="22"/>
        </w:rPr>
        <w:t>a</w:t>
      </w:r>
      <w:r w:rsidR="002566D7" w:rsidRPr="000F172F">
        <w:rPr>
          <w:rFonts w:ascii="Arial" w:hAnsi="Arial" w:cs="Arial"/>
          <w:spacing w:val="-11"/>
          <w:sz w:val="22"/>
          <w:szCs w:val="22"/>
        </w:rPr>
        <w:t xml:space="preserve"> </w:t>
      </w:r>
      <w:r w:rsidR="002566D7" w:rsidRPr="000F172F">
        <w:rPr>
          <w:rFonts w:ascii="Arial" w:hAnsi="Arial" w:cs="Arial"/>
          <w:sz w:val="22"/>
          <w:szCs w:val="22"/>
        </w:rPr>
        <w:t>podstawie</w:t>
      </w:r>
      <w:r w:rsidR="002566D7" w:rsidRPr="000F172F">
        <w:rPr>
          <w:rFonts w:ascii="Arial" w:hAnsi="Arial" w:cs="Arial"/>
          <w:spacing w:val="-10"/>
          <w:sz w:val="22"/>
          <w:szCs w:val="22"/>
        </w:rPr>
        <w:t xml:space="preserve"> </w:t>
      </w:r>
      <w:r w:rsidR="002566D7" w:rsidRPr="000F172F">
        <w:rPr>
          <w:rFonts w:ascii="Arial" w:hAnsi="Arial" w:cs="Arial"/>
          <w:sz w:val="22"/>
          <w:szCs w:val="22"/>
        </w:rPr>
        <w:t>art.</w:t>
      </w:r>
      <w:r w:rsidR="002566D7" w:rsidRPr="000F172F">
        <w:rPr>
          <w:rFonts w:ascii="Arial" w:hAnsi="Arial" w:cs="Arial"/>
          <w:spacing w:val="-10"/>
          <w:sz w:val="22"/>
          <w:szCs w:val="22"/>
        </w:rPr>
        <w:t xml:space="preserve"> </w:t>
      </w:r>
      <w:r w:rsidR="004A21D2" w:rsidRPr="000F172F">
        <w:rPr>
          <w:rFonts w:ascii="Arial" w:hAnsi="Arial" w:cs="Arial"/>
          <w:sz w:val="22"/>
          <w:szCs w:val="22"/>
        </w:rPr>
        <w:t>275 ust. 1</w:t>
      </w:r>
      <w:r w:rsidR="00AF21FD" w:rsidRPr="000F172F">
        <w:rPr>
          <w:rFonts w:ascii="Arial" w:hAnsi="Arial" w:cs="Arial"/>
          <w:sz w:val="22"/>
          <w:szCs w:val="22"/>
        </w:rPr>
        <w:t xml:space="preserve"> ustawy z dnia 11 września 2019 r. Prawo zamówień publi</w:t>
      </w:r>
      <w:r w:rsidR="007377DA" w:rsidRPr="000F172F">
        <w:rPr>
          <w:rFonts w:ascii="Arial" w:hAnsi="Arial" w:cs="Arial"/>
          <w:sz w:val="22"/>
          <w:szCs w:val="22"/>
        </w:rPr>
        <w:t>cznych (t.</w:t>
      </w:r>
      <w:r w:rsidR="00506429">
        <w:rPr>
          <w:rFonts w:ascii="Arial" w:hAnsi="Arial" w:cs="Arial"/>
          <w:sz w:val="22"/>
          <w:szCs w:val="22"/>
        </w:rPr>
        <w:t xml:space="preserve"> </w:t>
      </w:r>
      <w:r w:rsidR="007377DA" w:rsidRPr="000F172F">
        <w:rPr>
          <w:rFonts w:ascii="Arial" w:hAnsi="Arial" w:cs="Arial"/>
          <w:sz w:val="22"/>
          <w:szCs w:val="22"/>
        </w:rPr>
        <w:t>j.</w:t>
      </w:r>
      <w:r w:rsidR="00381BB9" w:rsidRPr="000F172F">
        <w:rPr>
          <w:rFonts w:ascii="Arial" w:hAnsi="Arial" w:cs="Arial"/>
          <w:sz w:val="22"/>
          <w:szCs w:val="22"/>
        </w:rPr>
        <w:t xml:space="preserve"> </w:t>
      </w:r>
      <w:r w:rsidR="007377DA" w:rsidRPr="000F172F">
        <w:rPr>
          <w:rFonts w:ascii="Arial" w:hAnsi="Arial" w:cs="Arial"/>
          <w:sz w:val="22"/>
          <w:szCs w:val="22"/>
        </w:rPr>
        <w:t>Dz.U. z 2021 r. poz. 1129</w:t>
      </w:r>
      <w:r w:rsidR="004A21D2" w:rsidRPr="000F172F">
        <w:rPr>
          <w:rFonts w:ascii="Arial" w:hAnsi="Arial" w:cs="Arial"/>
          <w:sz w:val="22"/>
          <w:szCs w:val="22"/>
        </w:rPr>
        <w:t xml:space="preserve"> ze zm.</w:t>
      </w:r>
      <w:r w:rsidR="00AF21FD" w:rsidRPr="000F172F">
        <w:rPr>
          <w:rFonts w:ascii="Arial" w:hAnsi="Arial" w:cs="Arial"/>
          <w:sz w:val="22"/>
          <w:szCs w:val="22"/>
        </w:rPr>
        <w:t>)</w:t>
      </w:r>
      <w:r w:rsidR="002566D7" w:rsidRPr="000F172F">
        <w:rPr>
          <w:rFonts w:ascii="Arial" w:hAnsi="Arial" w:cs="Arial"/>
          <w:sz w:val="22"/>
          <w:szCs w:val="22"/>
        </w:rPr>
        <w:t>,</w:t>
      </w:r>
      <w:r w:rsidR="00405B8C" w:rsidRPr="000F172F">
        <w:rPr>
          <w:rFonts w:ascii="Arial" w:hAnsi="Arial" w:cs="Arial"/>
          <w:sz w:val="22"/>
          <w:szCs w:val="22"/>
        </w:rPr>
        <w:t xml:space="preserve"> na</w:t>
      </w:r>
      <w:r w:rsidR="00506429">
        <w:rPr>
          <w:rFonts w:ascii="Arial" w:hAnsi="Arial" w:cs="Arial"/>
          <w:sz w:val="22"/>
          <w:szCs w:val="22"/>
        </w:rPr>
        <w:t xml:space="preserve"> dostawę pn.</w:t>
      </w:r>
      <w:r w:rsidR="00405B8C" w:rsidRPr="000F172F">
        <w:rPr>
          <w:rFonts w:ascii="Arial" w:hAnsi="Arial" w:cs="Arial"/>
          <w:sz w:val="22"/>
          <w:szCs w:val="22"/>
        </w:rPr>
        <w:t xml:space="preserve">: </w:t>
      </w:r>
      <w:r w:rsidR="00405B8C" w:rsidRPr="000F172F">
        <w:rPr>
          <w:rFonts w:ascii="Arial" w:hAnsi="Arial" w:cs="Arial"/>
          <w:b/>
          <w:sz w:val="22"/>
          <w:szCs w:val="22"/>
        </w:rPr>
        <w:t>”</w:t>
      </w:r>
      <w:r w:rsidR="002311ED" w:rsidRPr="000F172F">
        <w:rPr>
          <w:rFonts w:ascii="Arial" w:hAnsi="Arial" w:cs="Arial"/>
          <w:b/>
          <w:sz w:val="22"/>
          <w:szCs w:val="22"/>
        </w:rPr>
        <w:t>Dostawa pojazdów dla Głównego Inspektoratu Rybołówstwa Morskiego w Słupsku</w:t>
      </w:r>
      <w:r w:rsidR="00506429">
        <w:rPr>
          <w:rFonts w:ascii="Arial" w:hAnsi="Arial" w:cs="Arial"/>
          <w:b/>
          <w:sz w:val="22"/>
          <w:szCs w:val="22"/>
        </w:rPr>
        <w:t xml:space="preserve"> (2 zadania) </w:t>
      </w:r>
      <w:r w:rsidR="00506429" w:rsidRPr="000F172F">
        <w:rPr>
          <w:rFonts w:ascii="Arial" w:hAnsi="Arial" w:cs="Arial"/>
          <w:b/>
          <w:bCs/>
          <w:sz w:val="22"/>
          <w:szCs w:val="22"/>
        </w:rPr>
        <w:t>–</w:t>
      </w:r>
      <w:r w:rsidR="002E67BC" w:rsidRPr="000F172F">
        <w:rPr>
          <w:rFonts w:ascii="Arial" w:hAnsi="Arial" w:cs="Arial"/>
          <w:b/>
          <w:sz w:val="22"/>
          <w:szCs w:val="22"/>
        </w:rPr>
        <w:t xml:space="preserve"> II</w:t>
      </w:r>
      <w:r w:rsidR="00506429">
        <w:rPr>
          <w:rFonts w:ascii="Arial" w:hAnsi="Arial" w:cs="Arial"/>
          <w:b/>
          <w:sz w:val="22"/>
          <w:szCs w:val="22"/>
        </w:rPr>
        <w:t>I</w:t>
      </w:r>
      <w:r w:rsidR="002E67BC" w:rsidRPr="000F172F">
        <w:rPr>
          <w:rFonts w:ascii="Arial" w:hAnsi="Arial" w:cs="Arial"/>
          <w:b/>
          <w:sz w:val="22"/>
          <w:szCs w:val="22"/>
        </w:rPr>
        <w:t xml:space="preserve"> postępowanie</w:t>
      </w:r>
      <w:r w:rsidR="002311ED" w:rsidRPr="000F172F">
        <w:rPr>
          <w:rFonts w:ascii="Arial" w:hAnsi="Arial" w:cs="Arial"/>
          <w:b/>
          <w:sz w:val="22"/>
          <w:szCs w:val="22"/>
        </w:rPr>
        <w:t xml:space="preserve">”, </w:t>
      </w:r>
      <w:r w:rsidR="002311ED" w:rsidRPr="000F172F">
        <w:rPr>
          <w:rFonts w:ascii="Arial" w:hAnsi="Arial" w:cs="Arial"/>
          <w:sz w:val="22"/>
          <w:szCs w:val="22"/>
        </w:rPr>
        <w:t>z</w:t>
      </w:r>
      <w:r w:rsidR="002566D7" w:rsidRPr="000F172F">
        <w:rPr>
          <w:rFonts w:ascii="Arial" w:hAnsi="Arial" w:cs="Arial"/>
          <w:sz w:val="22"/>
          <w:szCs w:val="22"/>
        </w:rPr>
        <w:t>ostała</w:t>
      </w:r>
      <w:r w:rsidR="002566D7" w:rsidRPr="000F172F">
        <w:rPr>
          <w:rFonts w:ascii="Arial" w:hAnsi="Arial" w:cs="Arial"/>
          <w:spacing w:val="9"/>
          <w:sz w:val="22"/>
          <w:szCs w:val="22"/>
        </w:rPr>
        <w:t xml:space="preserve"> </w:t>
      </w:r>
      <w:r w:rsidR="002566D7" w:rsidRPr="000F172F">
        <w:rPr>
          <w:rFonts w:ascii="Arial" w:hAnsi="Arial" w:cs="Arial"/>
          <w:sz w:val="22"/>
          <w:szCs w:val="22"/>
        </w:rPr>
        <w:t>zawarta</w:t>
      </w:r>
      <w:r w:rsidR="002566D7" w:rsidRPr="000F172F">
        <w:rPr>
          <w:rFonts w:ascii="Arial" w:hAnsi="Arial" w:cs="Arial"/>
          <w:spacing w:val="8"/>
          <w:sz w:val="22"/>
          <w:szCs w:val="22"/>
        </w:rPr>
        <w:t xml:space="preserve"> </w:t>
      </w:r>
      <w:r w:rsidR="002566D7" w:rsidRPr="000F172F">
        <w:rPr>
          <w:rFonts w:ascii="Arial" w:hAnsi="Arial" w:cs="Arial"/>
          <w:sz w:val="22"/>
          <w:szCs w:val="22"/>
        </w:rPr>
        <w:t>umowa,</w:t>
      </w:r>
      <w:r w:rsidR="002566D7" w:rsidRPr="000F172F">
        <w:rPr>
          <w:rFonts w:ascii="Arial" w:hAnsi="Arial" w:cs="Arial"/>
          <w:spacing w:val="9"/>
          <w:sz w:val="22"/>
          <w:szCs w:val="22"/>
        </w:rPr>
        <w:t xml:space="preserve"> </w:t>
      </w:r>
      <w:r w:rsidR="002566D7" w:rsidRPr="000F172F">
        <w:rPr>
          <w:rFonts w:ascii="Arial" w:hAnsi="Arial" w:cs="Arial"/>
          <w:sz w:val="22"/>
          <w:szCs w:val="22"/>
        </w:rPr>
        <w:t>zwana</w:t>
      </w:r>
      <w:r w:rsidR="002566D7" w:rsidRPr="000F172F">
        <w:rPr>
          <w:rFonts w:ascii="Arial" w:hAnsi="Arial" w:cs="Arial"/>
          <w:spacing w:val="8"/>
          <w:sz w:val="22"/>
          <w:szCs w:val="22"/>
        </w:rPr>
        <w:t xml:space="preserve"> </w:t>
      </w:r>
      <w:r w:rsidR="002566D7" w:rsidRPr="000F172F">
        <w:rPr>
          <w:rFonts w:ascii="Arial" w:hAnsi="Arial" w:cs="Arial"/>
          <w:sz w:val="22"/>
          <w:szCs w:val="22"/>
        </w:rPr>
        <w:t xml:space="preserve">dalej w </w:t>
      </w:r>
      <w:r w:rsidR="00216598" w:rsidRPr="000F172F">
        <w:rPr>
          <w:rFonts w:ascii="Arial" w:hAnsi="Arial" w:cs="Arial"/>
          <w:sz w:val="22"/>
          <w:szCs w:val="22"/>
        </w:rPr>
        <w:t xml:space="preserve">dalej w treści </w:t>
      </w:r>
      <w:r w:rsidR="0024318A">
        <w:rPr>
          <w:rFonts w:ascii="Arial" w:hAnsi="Arial" w:cs="Arial"/>
          <w:sz w:val="22"/>
          <w:szCs w:val="22"/>
        </w:rPr>
        <w:t>„u</w:t>
      </w:r>
      <w:r w:rsidR="002566D7" w:rsidRPr="000F172F">
        <w:rPr>
          <w:rFonts w:ascii="Arial" w:hAnsi="Arial" w:cs="Arial"/>
          <w:sz w:val="22"/>
          <w:szCs w:val="22"/>
        </w:rPr>
        <w:t>mową”</w:t>
      </w:r>
      <w:r w:rsidR="00216598" w:rsidRPr="000F172F">
        <w:rPr>
          <w:rFonts w:ascii="Arial" w:hAnsi="Arial" w:cs="Arial"/>
          <w:sz w:val="22"/>
          <w:szCs w:val="22"/>
        </w:rPr>
        <w:t>,</w:t>
      </w:r>
      <w:r w:rsidR="002566D7" w:rsidRPr="000F172F">
        <w:rPr>
          <w:rFonts w:ascii="Arial" w:hAnsi="Arial" w:cs="Arial"/>
          <w:sz w:val="22"/>
          <w:szCs w:val="22"/>
        </w:rPr>
        <w:t xml:space="preserve"> </w:t>
      </w:r>
      <w:r w:rsidR="002566D7" w:rsidRPr="00506429">
        <w:rPr>
          <w:rFonts w:ascii="Arial" w:hAnsi="Arial" w:cs="Arial"/>
          <w:bCs/>
          <w:sz w:val="22"/>
          <w:szCs w:val="22"/>
        </w:rPr>
        <w:t>o następującej treści</w:t>
      </w:r>
      <w:r w:rsidR="002566D7" w:rsidRPr="00506429">
        <w:rPr>
          <w:rFonts w:ascii="Arial" w:hAnsi="Arial" w:cs="Arial"/>
          <w:bCs/>
          <w:spacing w:val="-1"/>
          <w:sz w:val="22"/>
          <w:szCs w:val="22"/>
        </w:rPr>
        <w:t xml:space="preserve"> </w:t>
      </w:r>
      <w:r w:rsidR="002566D7" w:rsidRPr="00506429">
        <w:rPr>
          <w:rFonts w:ascii="Arial" w:hAnsi="Arial" w:cs="Arial"/>
          <w:bCs/>
          <w:sz w:val="22"/>
          <w:szCs w:val="22"/>
        </w:rPr>
        <w:t>:</w:t>
      </w:r>
    </w:p>
    <w:p w:rsidR="002566D7" w:rsidRPr="00506429" w:rsidRDefault="002566D7" w:rsidP="00506429">
      <w:pPr>
        <w:pStyle w:val="Nagwek1"/>
      </w:pPr>
      <w:r w:rsidRPr="00506429">
        <w:t>§1</w:t>
      </w:r>
    </w:p>
    <w:p w:rsidR="00506429" w:rsidRPr="00506429" w:rsidRDefault="00506429" w:rsidP="00506429">
      <w:pPr>
        <w:pStyle w:val="Nagwek1"/>
      </w:pPr>
      <w:r w:rsidRPr="00506429">
        <w:t>Przedmiot umowy</w:t>
      </w:r>
    </w:p>
    <w:p w:rsidR="00CC6300" w:rsidRPr="00564296" w:rsidRDefault="00F8679C" w:rsidP="0024318A">
      <w:pPr>
        <w:pStyle w:val="Akapitzlist"/>
        <w:numPr>
          <w:ilvl w:val="0"/>
          <w:numId w:val="41"/>
        </w:numPr>
        <w:spacing w:line="276" w:lineRule="auto"/>
        <w:ind w:left="567" w:hanging="567"/>
        <w:jc w:val="left"/>
        <w:rPr>
          <w:rFonts w:ascii="Arial" w:hAnsi="Arial" w:cs="Arial"/>
          <w:b/>
          <w:sz w:val="22"/>
          <w:szCs w:val="22"/>
        </w:rPr>
      </w:pPr>
      <w:r w:rsidRPr="00D2756A">
        <w:rPr>
          <w:rFonts w:ascii="Arial" w:hAnsi="Arial" w:cs="Arial"/>
          <w:sz w:val="22"/>
          <w:szCs w:val="22"/>
        </w:rPr>
        <w:t xml:space="preserve">Przedmiotem umowy jest </w:t>
      </w:r>
      <w:r w:rsidR="005E7BFD" w:rsidRPr="00D2756A">
        <w:rPr>
          <w:rFonts w:ascii="Arial" w:hAnsi="Arial" w:cs="Arial"/>
          <w:sz w:val="22"/>
          <w:szCs w:val="22"/>
        </w:rPr>
        <w:t xml:space="preserve">zakup i </w:t>
      </w:r>
      <w:r w:rsidR="0024318A">
        <w:rPr>
          <w:rFonts w:ascii="Arial" w:hAnsi="Arial" w:cs="Arial"/>
          <w:sz w:val="22"/>
          <w:szCs w:val="22"/>
        </w:rPr>
        <w:t>dostawa 1</w:t>
      </w:r>
      <w:r w:rsidR="002311ED" w:rsidRPr="00D2756A">
        <w:rPr>
          <w:rFonts w:ascii="Arial" w:hAnsi="Arial" w:cs="Arial"/>
          <w:sz w:val="22"/>
          <w:szCs w:val="22"/>
        </w:rPr>
        <w:t xml:space="preserve"> pojazd</w:t>
      </w:r>
      <w:r w:rsidR="0024318A">
        <w:rPr>
          <w:rFonts w:ascii="Arial" w:hAnsi="Arial" w:cs="Arial"/>
          <w:sz w:val="22"/>
          <w:szCs w:val="22"/>
        </w:rPr>
        <w:t>u osobowego</w:t>
      </w:r>
      <w:r w:rsidR="002311ED" w:rsidRPr="00D2756A">
        <w:rPr>
          <w:rFonts w:ascii="Arial" w:hAnsi="Arial" w:cs="Arial"/>
          <w:sz w:val="22"/>
          <w:szCs w:val="22"/>
        </w:rPr>
        <w:t xml:space="preserve"> typu </w:t>
      </w:r>
      <w:r w:rsidR="0024318A">
        <w:rPr>
          <w:rFonts w:ascii="Arial" w:hAnsi="Arial" w:cs="Arial"/>
          <w:sz w:val="22"/>
          <w:szCs w:val="22"/>
        </w:rPr>
        <w:t>sedan lub l</w:t>
      </w:r>
      <w:r w:rsidR="0031732B">
        <w:rPr>
          <w:rFonts w:ascii="Arial" w:hAnsi="Arial" w:cs="Arial"/>
          <w:sz w:val="22"/>
          <w:szCs w:val="22"/>
        </w:rPr>
        <w:t>iftb</w:t>
      </w:r>
      <w:r w:rsidR="0031732B" w:rsidRPr="0031732B">
        <w:rPr>
          <w:rFonts w:ascii="Arial" w:hAnsi="Arial" w:cs="Arial"/>
          <w:color w:val="FF0000"/>
          <w:sz w:val="22"/>
          <w:szCs w:val="22"/>
        </w:rPr>
        <w:t>a</w:t>
      </w:r>
      <w:r w:rsidR="0024318A">
        <w:rPr>
          <w:rFonts w:ascii="Arial" w:hAnsi="Arial" w:cs="Arial"/>
          <w:sz w:val="22"/>
          <w:szCs w:val="22"/>
        </w:rPr>
        <w:t>ck</w:t>
      </w:r>
      <w:r w:rsidR="002311ED" w:rsidRPr="00D2756A">
        <w:rPr>
          <w:rFonts w:ascii="Arial" w:hAnsi="Arial" w:cs="Arial"/>
          <w:sz w:val="22"/>
          <w:szCs w:val="22"/>
        </w:rPr>
        <w:t>,</w:t>
      </w:r>
      <w:r w:rsidR="0024318A">
        <w:rPr>
          <w:rFonts w:ascii="Arial" w:hAnsi="Arial" w:cs="Arial"/>
          <w:sz w:val="22"/>
          <w:szCs w:val="22"/>
        </w:rPr>
        <w:t xml:space="preserve"> zwanym</w:t>
      </w:r>
      <w:r w:rsidR="008A4C1E" w:rsidRPr="00D2756A">
        <w:rPr>
          <w:rFonts w:ascii="Arial" w:hAnsi="Arial" w:cs="Arial"/>
          <w:sz w:val="22"/>
          <w:szCs w:val="22"/>
        </w:rPr>
        <w:t xml:space="preserve"> t</w:t>
      </w:r>
      <w:r w:rsidR="00CC6300" w:rsidRPr="00D2756A">
        <w:rPr>
          <w:rFonts w:ascii="Arial" w:hAnsi="Arial" w:cs="Arial"/>
          <w:sz w:val="22"/>
          <w:szCs w:val="22"/>
        </w:rPr>
        <w:t>akże dalej w umowie zamiennie „p</w:t>
      </w:r>
      <w:r w:rsidR="008A4C1E" w:rsidRPr="00D2756A">
        <w:rPr>
          <w:rFonts w:ascii="Arial" w:hAnsi="Arial" w:cs="Arial"/>
          <w:sz w:val="22"/>
          <w:szCs w:val="22"/>
        </w:rPr>
        <w:t>ojazd</w:t>
      </w:r>
      <w:r w:rsidR="0024318A">
        <w:rPr>
          <w:rFonts w:ascii="Arial" w:hAnsi="Arial" w:cs="Arial"/>
          <w:sz w:val="22"/>
          <w:szCs w:val="22"/>
        </w:rPr>
        <w:t>em</w:t>
      </w:r>
      <w:r w:rsidR="008A4C1E" w:rsidRPr="00D2756A">
        <w:rPr>
          <w:rFonts w:ascii="Arial" w:hAnsi="Arial" w:cs="Arial"/>
          <w:sz w:val="22"/>
          <w:szCs w:val="22"/>
        </w:rPr>
        <w:t>”</w:t>
      </w:r>
      <w:r w:rsidR="00F41C01" w:rsidRPr="00D2756A">
        <w:rPr>
          <w:rFonts w:ascii="Arial" w:hAnsi="Arial" w:cs="Arial"/>
          <w:sz w:val="22"/>
          <w:szCs w:val="22"/>
        </w:rPr>
        <w:t xml:space="preserve"> zgodnie z opisem przedmiotu zamówienia, </w:t>
      </w:r>
      <w:r w:rsidR="00B66DB3" w:rsidRPr="00D2756A">
        <w:rPr>
          <w:rFonts w:ascii="Arial" w:hAnsi="Arial" w:cs="Arial"/>
          <w:sz w:val="22"/>
          <w:szCs w:val="22"/>
        </w:rPr>
        <w:t xml:space="preserve">oraz </w:t>
      </w:r>
      <w:r w:rsidR="00CC6300" w:rsidRPr="00D2756A">
        <w:rPr>
          <w:rFonts w:ascii="Arial" w:hAnsi="Arial" w:cs="Arial"/>
          <w:sz w:val="22"/>
          <w:szCs w:val="22"/>
        </w:rPr>
        <w:t xml:space="preserve">o </w:t>
      </w:r>
      <w:r w:rsidR="00B66DB3" w:rsidRPr="00D2756A">
        <w:rPr>
          <w:rFonts w:ascii="Arial" w:hAnsi="Arial" w:cs="Arial"/>
          <w:sz w:val="22"/>
          <w:szCs w:val="22"/>
        </w:rPr>
        <w:t xml:space="preserve">parametrach i danych technicznych </w:t>
      </w:r>
      <w:r w:rsidR="00B66DB3" w:rsidRPr="00564296">
        <w:rPr>
          <w:rFonts w:ascii="Arial" w:hAnsi="Arial" w:cs="Arial"/>
          <w:sz w:val="22"/>
          <w:szCs w:val="22"/>
        </w:rPr>
        <w:t>p</w:t>
      </w:r>
      <w:r w:rsidR="004A21D2" w:rsidRPr="00564296">
        <w:rPr>
          <w:rFonts w:ascii="Arial" w:hAnsi="Arial" w:cs="Arial"/>
          <w:sz w:val="22"/>
          <w:szCs w:val="22"/>
        </w:rPr>
        <w:t xml:space="preserve">ojazdu określonych w </w:t>
      </w:r>
      <w:r w:rsidR="0024318A" w:rsidRPr="00564296">
        <w:rPr>
          <w:rFonts w:ascii="Arial" w:hAnsi="Arial" w:cs="Arial"/>
          <w:b/>
          <w:sz w:val="22"/>
          <w:szCs w:val="22"/>
        </w:rPr>
        <w:t>Załączniku nr 1.2</w:t>
      </w:r>
      <w:r w:rsidR="00CC6300" w:rsidRPr="00564296">
        <w:rPr>
          <w:rFonts w:ascii="Arial" w:hAnsi="Arial" w:cs="Arial"/>
          <w:b/>
          <w:sz w:val="22"/>
          <w:szCs w:val="22"/>
        </w:rPr>
        <w:t xml:space="preserve"> O</w:t>
      </w:r>
      <w:r w:rsidR="004A21D2" w:rsidRPr="00564296">
        <w:rPr>
          <w:rFonts w:ascii="Arial" w:hAnsi="Arial" w:cs="Arial"/>
          <w:b/>
          <w:sz w:val="22"/>
          <w:szCs w:val="22"/>
        </w:rPr>
        <w:t>pis</w:t>
      </w:r>
      <w:r w:rsidR="002311ED" w:rsidRPr="00564296">
        <w:rPr>
          <w:rFonts w:ascii="Arial" w:hAnsi="Arial" w:cs="Arial"/>
          <w:b/>
          <w:sz w:val="22"/>
          <w:szCs w:val="22"/>
        </w:rPr>
        <w:t xml:space="preserve"> przedmiotu zamówienia</w:t>
      </w:r>
      <w:r w:rsidR="00CC6300" w:rsidRPr="00564296">
        <w:rPr>
          <w:rFonts w:ascii="Arial" w:hAnsi="Arial" w:cs="Arial"/>
          <w:b/>
          <w:sz w:val="22"/>
          <w:szCs w:val="22"/>
        </w:rPr>
        <w:t>,</w:t>
      </w:r>
    </w:p>
    <w:p w:rsidR="00CC6300" w:rsidRPr="00564296" w:rsidRDefault="00CC6300" w:rsidP="00900348">
      <w:pPr>
        <w:pStyle w:val="Bodytext2"/>
        <w:numPr>
          <w:ilvl w:val="0"/>
          <w:numId w:val="10"/>
        </w:numPr>
        <w:shd w:val="clear" w:color="auto" w:fill="auto"/>
        <w:tabs>
          <w:tab w:val="left" w:pos="993"/>
        </w:tabs>
        <w:spacing w:after="40" w:line="276" w:lineRule="auto"/>
        <w:ind w:left="993" w:hanging="426"/>
        <w:rPr>
          <w:rFonts w:ascii="Arial" w:hAnsi="Arial" w:cs="Arial"/>
          <w:color w:val="auto"/>
          <w:sz w:val="22"/>
          <w:szCs w:val="22"/>
        </w:rPr>
      </w:pPr>
      <w:r w:rsidRPr="00564296">
        <w:rPr>
          <w:rFonts w:ascii="Arial" w:hAnsi="Arial" w:cs="Arial"/>
          <w:color w:val="auto"/>
          <w:sz w:val="22"/>
          <w:szCs w:val="22"/>
        </w:rPr>
        <w:t>producent:</w:t>
      </w:r>
    </w:p>
    <w:p w:rsidR="00CC6300" w:rsidRPr="00564296" w:rsidRDefault="00CC6300" w:rsidP="00900348">
      <w:pPr>
        <w:pStyle w:val="Bodytext2"/>
        <w:numPr>
          <w:ilvl w:val="0"/>
          <w:numId w:val="10"/>
        </w:numPr>
        <w:shd w:val="clear" w:color="auto" w:fill="auto"/>
        <w:tabs>
          <w:tab w:val="left" w:pos="993"/>
        </w:tabs>
        <w:spacing w:after="40" w:line="276" w:lineRule="auto"/>
        <w:ind w:left="993" w:hanging="426"/>
        <w:rPr>
          <w:rFonts w:ascii="Arial" w:hAnsi="Arial" w:cs="Arial"/>
          <w:color w:val="auto"/>
          <w:sz w:val="22"/>
          <w:szCs w:val="22"/>
        </w:rPr>
      </w:pPr>
      <w:r w:rsidRPr="00564296">
        <w:rPr>
          <w:rFonts w:ascii="Arial" w:hAnsi="Arial" w:cs="Arial"/>
          <w:color w:val="auto"/>
          <w:sz w:val="22"/>
          <w:szCs w:val="22"/>
        </w:rPr>
        <w:t>model:</w:t>
      </w:r>
    </w:p>
    <w:p w:rsidR="00CC6300" w:rsidRPr="00564296" w:rsidRDefault="00CC6300" w:rsidP="00CC6300">
      <w:pPr>
        <w:pStyle w:val="Standard"/>
        <w:autoSpaceDE/>
        <w:autoSpaceDN w:val="0"/>
        <w:spacing w:before="120" w:after="60" w:line="276" w:lineRule="auto"/>
        <w:ind w:left="567"/>
        <w:rPr>
          <w:rFonts w:ascii="Arial" w:hAnsi="Arial" w:cs="Arial"/>
          <w:sz w:val="22"/>
          <w:szCs w:val="22"/>
        </w:rPr>
      </w:pPr>
      <w:r w:rsidRPr="00564296">
        <w:rPr>
          <w:rFonts w:ascii="Arial" w:hAnsi="Arial" w:cs="Arial"/>
          <w:sz w:val="22"/>
          <w:szCs w:val="22"/>
        </w:rPr>
        <w:t>zgodnie z ofertą Wykonawcy.</w:t>
      </w:r>
    </w:p>
    <w:p w:rsidR="00D5788B" w:rsidRPr="00506429" w:rsidRDefault="00D5788B" w:rsidP="00900348">
      <w:pPr>
        <w:pStyle w:val="Standard"/>
        <w:numPr>
          <w:ilvl w:val="0"/>
          <w:numId w:val="41"/>
        </w:numPr>
        <w:autoSpaceDE/>
        <w:autoSpaceDN w:val="0"/>
        <w:spacing w:line="276" w:lineRule="auto"/>
        <w:ind w:left="426" w:hanging="426"/>
        <w:rPr>
          <w:rFonts w:ascii="Arial" w:hAnsi="Arial" w:cs="Arial"/>
          <w:b/>
          <w:sz w:val="22"/>
          <w:szCs w:val="22"/>
        </w:rPr>
      </w:pPr>
      <w:r w:rsidRPr="00506429">
        <w:rPr>
          <w:rFonts w:ascii="Arial" w:hAnsi="Arial" w:cs="Arial"/>
          <w:bCs/>
          <w:sz w:val="22"/>
          <w:szCs w:val="22"/>
        </w:rPr>
        <w:t>Określony w ust. 1 p</w:t>
      </w:r>
      <w:r w:rsidRPr="00506429">
        <w:rPr>
          <w:rFonts w:ascii="Arial" w:hAnsi="Arial" w:cs="Arial"/>
          <w:sz w:val="22"/>
          <w:szCs w:val="22"/>
        </w:rPr>
        <w:t>rzedmiot umowy obejmuje:</w:t>
      </w:r>
    </w:p>
    <w:p w:rsidR="006B02D4" w:rsidRPr="00506429" w:rsidRDefault="00381BB9" w:rsidP="00CC6300">
      <w:pPr>
        <w:pStyle w:val="Standard"/>
        <w:numPr>
          <w:ilvl w:val="1"/>
          <w:numId w:val="1"/>
        </w:numPr>
        <w:autoSpaceDE/>
        <w:autoSpaceDN w:val="0"/>
        <w:spacing w:line="276" w:lineRule="auto"/>
        <w:ind w:left="993" w:hanging="426"/>
        <w:rPr>
          <w:rFonts w:ascii="Arial" w:hAnsi="Arial" w:cs="Arial"/>
          <w:sz w:val="22"/>
          <w:szCs w:val="22"/>
        </w:rPr>
      </w:pPr>
      <w:r w:rsidRPr="00506429">
        <w:rPr>
          <w:rFonts w:ascii="Arial" w:hAnsi="Arial" w:cs="Arial"/>
          <w:sz w:val="22"/>
          <w:szCs w:val="22"/>
        </w:rPr>
        <w:t>z</w:t>
      </w:r>
      <w:r w:rsidR="006B02D4" w:rsidRPr="00506429">
        <w:rPr>
          <w:rFonts w:ascii="Arial" w:hAnsi="Arial" w:cs="Arial"/>
          <w:sz w:val="22"/>
          <w:szCs w:val="22"/>
        </w:rPr>
        <w:t xml:space="preserve">akup oraz dostawę </w:t>
      </w:r>
      <w:r w:rsidR="0024318A">
        <w:rPr>
          <w:rFonts w:ascii="Arial" w:hAnsi="Arial" w:cs="Arial"/>
          <w:sz w:val="22"/>
          <w:szCs w:val="22"/>
        </w:rPr>
        <w:t>1</w:t>
      </w:r>
      <w:r w:rsidR="002311ED" w:rsidRPr="00506429">
        <w:rPr>
          <w:rFonts w:ascii="Arial" w:hAnsi="Arial" w:cs="Arial"/>
          <w:sz w:val="22"/>
          <w:szCs w:val="22"/>
        </w:rPr>
        <w:t xml:space="preserve"> </w:t>
      </w:r>
      <w:r w:rsidR="006B02D4" w:rsidRPr="00506429">
        <w:rPr>
          <w:rFonts w:ascii="Arial" w:hAnsi="Arial" w:cs="Arial"/>
          <w:sz w:val="22"/>
          <w:szCs w:val="22"/>
        </w:rPr>
        <w:t>pojazd</w:t>
      </w:r>
      <w:r w:rsidR="0024318A">
        <w:rPr>
          <w:rFonts w:ascii="Arial" w:hAnsi="Arial" w:cs="Arial"/>
          <w:sz w:val="22"/>
          <w:szCs w:val="22"/>
        </w:rPr>
        <w:t>u</w:t>
      </w:r>
      <w:r w:rsidR="006B02D4" w:rsidRPr="00506429">
        <w:rPr>
          <w:rFonts w:ascii="Arial" w:hAnsi="Arial" w:cs="Arial"/>
          <w:sz w:val="22"/>
          <w:szCs w:val="22"/>
        </w:rPr>
        <w:t>,</w:t>
      </w:r>
    </w:p>
    <w:p w:rsidR="006B02D4" w:rsidRPr="00506429" w:rsidRDefault="00CC6300" w:rsidP="00CC6300">
      <w:pPr>
        <w:pStyle w:val="Standard"/>
        <w:numPr>
          <w:ilvl w:val="1"/>
          <w:numId w:val="1"/>
        </w:numPr>
        <w:autoSpaceDE/>
        <w:autoSpaceDN w:val="0"/>
        <w:spacing w:line="276" w:lineRule="auto"/>
        <w:ind w:left="993" w:hanging="426"/>
        <w:rPr>
          <w:rFonts w:ascii="Arial" w:hAnsi="Arial" w:cs="Arial"/>
          <w:sz w:val="22"/>
          <w:szCs w:val="22"/>
        </w:rPr>
      </w:pPr>
      <w:r>
        <w:rPr>
          <w:rFonts w:ascii="Arial" w:hAnsi="Arial" w:cs="Arial"/>
          <w:sz w:val="22"/>
          <w:szCs w:val="22"/>
        </w:rPr>
        <w:t xml:space="preserve">dostawę kompletnej </w:t>
      </w:r>
      <w:r w:rsidR="006B02D4" w:rsidRPr="00506429">
        <w:rPr>
          <w:rFonts w:ascii="Arial" w:hAnsi="Arial" w:cs="Arial"/>
          <w:sz w:val="22"/>
          <w:szCs w:val="22"/>
        </w:rPr>
        <w:t xml:space="preserve">dokumentacji zgodnie z wymogami określonymi </w:t>
      </w:r>
      <w:r w:rsidR="00381BB9" w:rsidRPr="00506429">
        <w:rPr>
          <w:rFonts w:ascii="Arial" w:hAnsi="Arial" w:cs="Arial"/>
          <w:sz w:val="22"/>
          <w:szCs w:val="22"/>
        </w:rPr>
        <w:t>w dalszej części umowy</w:t>
      </w:r>
      <w:r w:rsidR="006B02D4" w:rsidRPr="00506429">
        <w:rPr>
          <w:rFonts w:ascii="Arial" w:hAnsi="Arial" w:cs="Arial"/>
          <w:sz w:val="22"/>
          <w:szCs w:val="22"/>
        </w:rPr>
        <w:t>,</w:t>
      </w:r>
    </w:p>
    <w:p w:rsidR="006B02D4" w:rsidRPr="00506429" w:rsidRDefault="006B02D4" w:rsidP="00CC6300">
      <w:pPr>
        <w:pStyle w:val="Standard"/>
        <w:numPr>
          <w:ilvl w:val="1"/>
          <w:numId w:val="1"/>
        </w:numPr>
        <w:autoSpaceDE/>
        <w:autoSpaceDN w:val="0"/>
        <w:spacing w:line="276" w:lineRule="auto"/>
        <w:ind w:left="993" w:hanging="426"/>
        <w:rPr>
          <w:rFonts w:ascii="Arial" w:hAnsi="Arial" w:cs="Arial"/>
          <w:sz w:val="22"/>
          <w:szCs w:val="22"/>
        </w:rPr>
      </w:pPr>
      <w:r w:rsidRPr="00506429">
        <w:rPr>
          <w:rFonts w:ascii="Arial" w:hAnsi="Arial" w:cs="Arial"/>
          <w:sz w:val="22"/>
          <w:szCs w:val="22"/>
        </w:rPr>
        <w:t xml:space="preserve">przeprowadzenie </w:t>
      </w:r>
      <w:r w:rsidR="008A4C1E" w:rsidRPr="00506429">
        <w:rPr>
          <w:rFonts w:ascii="Arial" w:hAnsi="Arial" w:cs="Arial"/>
          <w:sz w:val="22"/>
          <w:szCs w:val="22"/>
        </w:rPr>
        <w:t xml:space="preserve">przy udziale Zamawiającego </w:t>
      </w:r>
      <w:r w:rsidRPr="00506429">
        <w:rPr>
          <w:rFonts w:ascii="Arial" w:hAnsi="Arial" w:cs="Arial"/>
          <w:bCs/>
          <w:sz w:val="22"/>
          <w:szCs w:val="22"/>
          <w:lang w:bidi="pl-PL"/>
        </w:rPr>
        <w:t xml:space="preserve">sprawdzenia zgodności wykonania </w:t>
      </w:r>
      <w:r w:rsidR="008A4C1E" w:rsidRPr="00506429">
        <w:rPr>
          <w:rFonts w:ascii="Arial" w:hAnsi="Arial" w:cs="Arial"/>
          <w:bCs/>
          <w:sz w:val="22"/>
          <w:szCs w:val="22"/>
          <w:lang w:bidi="pl-PL"/>
        </w:rPr>
        <w:t xml:space="preserve">pojazdu </w:t>
      </w:r>
      <w:r w:rsidRPr="00506429">
        <w:rPr>
          <w:rFonts w:ascii="Arial" w:hAnsi="Arial" w:cs="Arial"/>
          <w:bCs/>
          <w:sz w:val="22"/>
          <w:szCs w:val="22"/>
          <w:lang w:bidi="pl-PL"/>
        </w:rPr>
        <w:t xml:space="preserve">z umową, jakości wykonania, funkcjonowania </w:t>
      </w:r>
      <w:r w:rsidR="008A4C1E" w:rsidRPr="00506429">
        <w:rPr>
          <w:rFonts w:ascii="Arial" w:hAnsi="Arial" w:cs="Arial"/>
          <w:bCs/>
          <w:sz w:val="22"/>
          <w:szCs w:val="22"/>
          <w:lang w:bidi="pl-PL"/>
        </w:rPr>
        <w:t>pojazdu</w:t>
      </w:r>
      <w:r w:rsidRPr="00506429">
        <w:rPr>
          <w:rFonts w:ascii="Arial" w:hAnsi="Arial" w:cs="Arial"/>
          <w:bCs/>
          <w:sz w:val="22"/>
          <w:szCs w:val="22"/>
          <w:lang w:bidi="pl-PL"/>
        </w:rPr>
        <w:t xml:space="preserve"> i poszczególnych urządzeń</w:t>
      </w:r>
      <w:r w:rsidR="008A4C1E" w:rsidRPr="00506429">
        <w:rPr>
          <w:rFonts w:ascii="Arial" w:hAnsi="Arial" w:cs="Arial"/>
          <w:bCs/>
          <w:sz w:val="22"/>
          <w:szCs w:val="22"/>
          <w:lang w:bidi="pl-PL"/>
        </w:rPr>
        <w:t xml:space="preserve"> oraz osprzętu</w:t>
      </w:r>
      <w:r w:rsidRPr="00506429">
        <w:rPr>
          <w:rFonts w:ascii="Arial" w:hAnsi="Arial" w:cs="Arial"/>
          <w:bCs/>
          <w:sz w:val="22"/>
          <w:szCs w:val="22"/>
          <w:lang w:bidi="pl-PL"/>
        </w:rPr>
        <w:t>, zgodności ilościowej wyposażenia oraz wymaganej dokumentacji.</w:t>
      </w:r>
    </w:p>
    <w:p w:rsidR="008A4C1E" w:rsidRPr="00506429" w:rsidRDefault="006B02D4" w:rsidP="00900348">
      <w:pPr>
        <w:pStyle w:val="Standard"/>
        <w:numPr>
          <w:ilvl w:val="0"/>
          <w:numId w:val="41"/>
        </w:numPr>
        <w:autoSpaceDE/>
        <w:autoSpaceDN w:val="0"/>
        <w:spacing w:line="276" w:lineRule="auto"/>
        <w:ind w:left="426" w:hanging="426"/>
        <w:rPr>
          <w:rFonts w:ascii="Arial" w:hAnsi="Arial" w:cs="Arial"/>
          <w:sz w:val="22"/>
          <w:szCs w:val="22"/>
        </w:rPr>
      </w:pPr>
      <w:r w:rsidRPr="00506429">
        <w:rPr>
          <w:rFonts w:ascii="Arial" w:hAnsi="Arial" w:cs="Arial"/>
          <w:sz w:val="22"/>
          <w:szCs w:val="22"/>
        </w:rPr>
        <w:t xml:space="preserve">Wykonawca będzie obowiązany przedłożyć wraz z dostawą pojazdu: </w:t>
      </w:r>
    </w:p>
    <w:p w:rsidR="008A4C1E" w:rsidRPr="006B44CA" w:rsidRDefault="006B02D4" w:rsidP="00900348">
      <w:pPr>
        <w:numPr>
          <w:ilvl w:val="0"/>
          <w:numId w:val="11"/>
        </w:numPr>
        <w:spacing w:after="0"/>
        <w:ind w:left="1134" w:hanging="567"/>
        <w:rPr>
          <w:rFonts w:ascii="Arial" w:hAnsi="Arial" w:cs="Arial"/>
        </w:rPr>
      </w:pPr>
      <w:r w:rsidRPr="006B44CA">
        <w:rPr>
          <w:rFonts w:ascii="Arial" w:hAnsi="Arial" w:cs="Arial"/>
        </w:rPr>
        <w:t xml:space="preserve">instrukcje obsługi i konserwacji </w:t>
      </w:r>
      <w:r w:rsidR="008A4C1E" w:rsidRPr="006B44CA">
        <w:rPr>
          <w:rFonts w:ascii="Arial" w:hAnsi="Arial" w:cs="Arial"/>
        </w:rPr>
        <w:t xml:space="preserve">pojazdu </w:t>
      </w:r>
      <w:r w:rsidRPr="006B44CA">
        <w:rPr>
          <w:rFonts w:ascii="Arial" w:hAnsi="Arial" w:cs="Arial"/>
        </w:rPr>
        <w:t xml:space="preserve">w języku </w:t>
      </w:r>
      <w:r w:rsidRPr="00937B43">
        <w:rPr>
          <w:rFonts w:ascii="Arial" w:hAnsi="Arial" w:cs="Arial"/>
        </w:rPr>
        <w:t>polski</w:t>
      </w:r>
      <w:r w:rsidR="0031732B" w:rsidRPr="00937B43">
        <w:rPr>
          <w:rFonts w:ascii="Arial" w:hAnsi="Arial" w:cs="Arial"/>
        </w:rPr>
        <w:t>m</w:t>
      </w:r>
      <w:r w:rsidRPr="00937B43">
        <w:rPr>
          <w:rFonts w:ascii="Arial" w:hAnsi="Arial" w:cs="Arial"/>
        </w:rPr>
        <w:t xml:space="preserve"> w</w:t>
      </w:r>
      <w:r w:rsidR="00322690" w:rsidRPr="006B44CA">
        <w:rPr>
          <w:rFonts w:ascii="Arial" w:hAnsi="Arial" w:cs="Arial"/>
        </w:rPr>
        <w:t xml:space="preserve"> formie papierowej - </w:t>
      </w:r>
      <w:r w:rsidR="0031732B">
        <w:rPr>
          <w:rFonts w:ascii="Arial" w:hAnsi="Arial" w:cs="Arial"/>
        </w:rPr>
        <w:br/>
        <w:t xml:space="preserve">v vaSF </w:t>
      </w:r>
      <w:r w:rsidR="00322690" w:rsidRPr="006B44CA">
        <w:rPr>
          <w:rFonts w:ascii="Arial" w:hAnsi="Arial" w:cs="Arial"/>
        </w:rPr>
        <w:t>2 komplety,</w:t>
      </w:r>
    </w:p>
    <w:p w:rsidR="006B02D4" w:rsidRPr="006B44CA" w:rsidRDefault="006B02D4" w:rsidP="00900348">
      <w:pPr>
        <w:numPr>
          <w:ilvl w:val="0"/>
          <w:numId w:val="11"/>
        </w:numPr>
        <w:spacing w:after="0"/>
        <w:ind w:left="1134" w:hanging="567"/>
        <w:rPr>
          <w:rFonts w:ascii="Arial" w:hAnsi="Arial" w:cs="Arial"/>
        </w:rPr>
      </w:pPr>
      <w:r w:rsidRPr="006B44CA">
        <w:rPr>
          <w:rFonts w:ascii="Arial" w:hAnsi="Arial" w:cs="Arial"/>
        </w:rPr>
        <w:t xml:space="preserve">dokumenty gwarancyjne </w:t>
      </w:r>
      <w:r w:rsidR="008A4C1E" w:rsidRPr="006B44CA">
        <w:rPr>
          <w:rFonts w:ascii="Arial" w:hAnsi="Arial" w:cs="Arial"/>
        </w:rPr>
        <w:t xml:space="preserve">pojazdu </w:t>
      </w:r>
      <w:r w:rsidRPr="006B44CA">
        <w:rPr>
          <w:rFonts w:ascii="Arial" w:hAnsi="Arial" w:cs="Arial"/>
        </w:rPr>
        <w:t>w języku polskim z zapisami z</w:t>
      </w:r>
      <w:r w:rsidR="00322690" w:rsidRPr="006B44CA">
        <w:rPr>
          <w:rFonts w:ascii="Arial" w:hAnsi="Arial" w:cs="Arial"/>
        </w:rPr>
        <w:t>godnymi z postanowieniami umowy,</w:t>
      </w:r>
    </w:p>
    <w:p w:rsidR="006B02D4" w:rsidRPr="006B44CA" w:rsidRDefault="006B02D4" w:rsidP="00900348">
      <w:pPr>
        <w:numPr>
          <w:ilvl w:val="0"/>
          <w:numId w:val="11"/>
        </w:numPr>
        <w:spacing w:after="0"/>
        <w:ind w:left="1134" w:hanging="567"/>
        <w:rPr>
          <w:rFonts w:ascii="Arial" w:hAnsi="Arial" w:cs="Arial"/>
        </w:rPr>
      </w:pPr>
      <w:r w:rsidRPr="006B44CA">
        <w:rPr>
          <w:rFonts w:ascii="Arial" w:hAnsi="Arial" w:cs="Arial"/>
        </w:rPr>
        <w:lastRenderedPageBreak/>
        <w:t>świadectwo homologacji typu lub świadectwo zgodności WE, zgodnie z ustawą z dnia 20 czerwca 1997 r. - Prawo o ruchu drogowym</w:t>
      </w:r>
      <w:r w:rsidR="008A4C1E" w:rsidRPr="006B44CA">
        <w:rPr>
          <w:rFonts w:ascii="Arial" w:hAnsi="Arial" w:cs="Arial"/>
        </w:rPr>
        <w:t xml:space="preserve"> </w:t>
      </w:r>
      <w:r w:rsidR="008A4C1E" w:rsidRPr="00564296">
        <w:rPr>
          <w:rFonts w:ascii="Arial" w:hAnsi="Arial" w:cs="Arial"/>
        </w:rPr>
        <w:t>(</w:t>
      </w:r>
      <w:r w:rsidR="00564296" w:rsidRPr="00564296">
        <w:rPr>
          <w:rFonts w:ascii="Arial" w:hAnsi="Arial" w:cs="Arial"/>
        </w:rPr>
        <w:t xml:space="preserve">t. j. </w:t>
      </w:r>
      <w:hyperlink r:id="rId8" w:history="1">
        <w:r w:rsidR="008A4C1E" w:rsidRPr="00564296">
          <w:rPr>
            <w:rFonts w:ascii="Arial" w:hAnsi="Arial" w:cs="Arial"/>
          </w:rPr>
          <w:t>Dz. U. z 2021 r. poz. 450</w:t>
        </w:r>
        <w:r w:rsidR="00564296" w:rsidRPr="00564296">
          <w:rPr>
            <w:rFonts w:ascii="Arial" w:hAnsi="Arial" w:cs="Arial"/>
          </w:rPr>
          <w:t xml:space="preserve"> ze zm.</w:t>
        </w:r>
        <w:r w:rsidR="008A4C1E" w:rsidRPr="00564296">
          <w:rPr>
            <w:rFonts w:ascii="Arial" w:hAnsi="Arial" w:cs="Arial"/>
          </w:rPr>
          <w:t>)</w:t>
        </w:r>
      </w:hyperlink>
      <w:r w:rsidRPr="00564296">
        <w:rPr>
          <w:rFonts w:ascii="Arial" w:hAnsi="Arial" w:cs="Arial"/>
        </w:rPr>
        <w:t xml:space="preserve"> lub świadectwo homologacji typu pojazdu kompletnego </w:t>
      </w:r>
      <w:r w:rsidRPr="006B44CA">
        <w:rPr>
          <w:rFonts w:ascii="Arial" w:hAnsi="Arial" w:cs="Arial"/>
        </w:rPr>
        <w:t>oraz zgod</w:t>
      </w:r>
      <w:r w:rsidR="0031732B" w:rsidRPr="00937B43">
        <w:rPr>
          <w:rFonts w:ascii="Arial" w:hAnsi="Arial" w:cs="Arial"/>
        </w:rPr>
        <w:t>ę</w:t>
      </w:r>
      <w:r w:rsidR="0031732B" w:rsidRPr="0031732B">
        <w:rPr>
          <w:rFonts w:ascii="Arial" w:hAnsi="Arial" w:cs="Arial"/>
          <w:color w:val="FF0000"/>
        </w:rPr>
        <w:t xml:space="preserve"> </w:t>
      </w:r>
      <w:r w:rsidRPr="006B44CA">
        <w:rPr>
          <w:rFonts w:ascii="Arial" w:hAnsi="Arial" w:cs="Arial"/>
        </w:rPr>
        <w:t>producenta podwozia na wykonanie zabudowy w przypadku gdy przekroczone zostały warunki zabudowy okre</w:t>
      </w:r>
      <w:r w:rsidR="00322690" w:rsidRPr="006B44CA">
        <w:rPr>
          <w:rFonts w:ascii="Arial" w:hAnsi="Arial" w:cs="Arial"/>
        </w:rPr>
        <w:t>ślone przez producenta podwozia,</w:t>
      </w:r>
    </w:p>
    <w:p w:rsidR="006B02D4" w:rsidRPr="006B44CA" w:rsidRDefault="006B02D4" w:rsidP="00900348">
      <w:pPr>
        <w:numPr>
          <w:ilvl w:val="0"/>
          <w:numId w:val="11"/>
        </w:numPr>
        <w:spacing w:after="0"/>
        <w:ind w:left="1134" w:hanging="567"/>
        <w:rPr>
          <w:rFonts w:ascii="Arial" w:hAnsi="Arial" w:cs="Arial"/>
        </w:rPr>
      </w:pPr>
      <w:r w:rsidRPr="006B44CA">
        <w:rPr>
          <w:rFonts w:ascii="Arial" w:hAnsi="Arial" w:cs="Arial"/>
        </w:rPr>
        <w:t xml:space="preserve">dokumentację niezbędną </w:t>
      </w:r>
      <w:r w:rsidR="00F41C01" w:rsidRPr="006B44CA">
        <w:rPr>
          <w:rFonts w:ascii="Arial" w:hAnsi="Arial" w:cs="Arial"/>
        </w:rPr>
        <w:t xml:space="preserve">do zarejestrowania </w:t>
      </w:r>
      <w:r w:rsidR="0060215A" w:rsidRPr="006B44CA">
        <w:rPr>
          <w:rFonts w:ascii="Arial" w:hAnsi="Arial" w:cs="Arial"/>
        </w:rPr>
        <w:t xml:space="preserve">pojazdu </w:t>
      </w:r>
      <w:r w:rsidR="00F41C01" w:rsidRPr="006B44CA">
        <w:rPr>
          <w:rFonts w:ascii="Arial" w:hAnsi="Arial" w:cs="Arial"/>
        </w:rPr>
        <w:t>w wydziale k</w:t>
      </w:r>
      <w:r w:rsidRPr="006B44CA">
        <w:rPr>
          <w:rFonts w:ascii="Arial" w:hAnsi="Arial" w:cs="Arial"/>
        </w:rPr>
        <w:t xml:space="preserve">omunikacji właściwym dla siedziby Zamawiającego, </w:t>
      </w:r>
    </w:p>
    <w:p w:rsidR="006B02D4" w:rsidRPr="006B44CA" w:rsidRDefault="006B02D4" w:rsidP="00900348">
      <w:pPr>
        <w:numPr>
          <w:ilvl w:val="0"/>
          <w:numId w:val="11"/>
        </w:numPr>
        <w:spacing w:after="0"/>
        <w:ind w:left="1134" w:hanging="567"/>
        <w:rPr>
          <w:rFonts w:ascii="Arial" w:hAnsi="Arial" w:cs="Arial"/>
        </w:rPr>
      </w:pPr>
      <w:r w:rsidRPr="006B44CA">
        <w:rPr>
          <w:rFonts w:ascii="Arial" w:hAnsi="Arial" w:cs="Arial"/>
        </w:rPr>
        <w:t>informację o ilości i rodzaju stosowanych olejów i płynów eksploatacy</w:t>
      </w:r>
      <w:r w:rsidR="00322690" w:rsidRPr="006B44CA">
        <w:rPr>
          <w:rFonts w:ascii="Arial" w:hAnsi="Arial" w:cs="Arial"/>
        </w:rPr>
        <w:t>jnych w poszczególnych układach,</w:t>
      </w:r>
    </w:p>
    <w:p w:rsidR="000707BE" w:rsidRDefault="006B02D4" w:rsidP="00900348">
      <w:pPr>
        <w:numPr>
          <w:ilvl w:val="0"/>
          <w:numId w:val="11"/>
        </w:numPr>
        <w:spacing w:after="0"/>
        <w:ind w:left="1134" w:hanging="567"/>
        <w:rPr>
          <w:rFonts w:ascii="Arial" w:hAnsi="Arial" w:cs="Arial"/>
        </w:rPr>
      </w:pPr>
      <w:r w:rsidRPr="006B44CA">
        <w:rPr>
          <w:rFonts w:ascii="Arial" w:hAnsi="Arial" w:cs="Arial"/>
        </w:rPr>
        <w:t xml:space="preserve">certyfikat </w:t>
      </w:r>
      <w:r w:rsidRPr="000707BE">
        <w:rPr>
          <w:rFonts w:ascii="Arial" w:hAnsi="Arial" w:cs="Arial"/>
        </w:rPr>
        <w:t xml:space="preserve">homologacji silnika spełniający </w:t>
      </w:r>
      <w:r w:rsidR="00F41C01" w:rsidRPr="000707BE">
        <w:rPr>
          <w:rFonts w:ascii="Arial" w:hAnsi="Arial" w:cs="Arial"/>
        </w:rPr>
        <w:t xml:space="preserve">minimum </w:t>
      </w:r>
      <w:r w:rsidR="000707BE">
        <w:rPr>
          <w:rFonts w:ascii="Arial" w:hAnsi="Arial" w:cs="Arial"/>
        </w:rPr>
        <w:t>EURO 6</w:t>
      </w:r>
      <w:r w:rsidR="00937B43">
        <w:rPr>
          <w:rFonts w:ascii="Arial" w:hAnsi="Arial" w:cs="Arial"/>
        </w:rPr>
        <w:t xml:space="preserve"> lub równoważnej</w:t>
      </w:r>
      <w:r w:rsidR="000707BE">
        <w:rPr>
          <w:rFonts w:ascii="Arial" w:hAnsi="Arial" w:cs="Arial"/>
        </w:rPr>
        <w:t>,</w:t>
      </w:r>
    </w:p>
    <w:p w:rsidR="000707BE" w:rsidRPr="00564296" w:rsidRDefault="002311ED" w:rsidP="00900348">
      <w:pPr>
        <w:numPr>
          <w:ilvl w:val="0"/>
          <w:numId w:val="11"/>
        </w:numPr>
        <w:spacing w:after="0"/>
        <w:ind w:left="1134" w:hanging="567"/>
        <w:rPr>
          <w:rFonts w:ascii="Arial" w:hAnsi="Arial" w:cs="Arial"/>
        </w:rPr>
      </w:pPr>
      <w:r w:rsidRPr="00564296">
        <w:rPr>
          <w:rFonts w:ascii="Arial" w:hAnsi="Arial" w:cs="Arial"/>
        </w:rPr>
        <w:t>inne dokumenty dotyczące przedmiotu zamówienia</w:t>
      </w:r>
      <w:r w:rsidR="00A574C3" w:rsidRPr="00564296">
        <w:rPr>
          <w:rFonts w:ascii="Arial" w:hAnsi="Arial" w:cs="Arial"/>
        </w:rPr>
        <w:t xml:space="preserve"> wymagane przepisami prawa</w:t>
      </w:r>
      <w:r w:rsidRPr="00564296">
        <w:rPr>
          <w:rFonts w:ascii="Arial" w:hAnsi="Arial" w:cs="Arial"/>
        </w:rPr>
        <w:t>.</w:t>
      </w:r>
      <w:r w:rsidR="000707BE" w:rsidRPr="00564296">
        <w:rPr>
          <w:rFonts w:ascii="Arial" w:hAnsi="Arial" w:cs="Arial"/>
        </w:rPr>
        <w:t xml:space="preserve"> </w:t>
      </w:r>
    </w:p>
    <w:p w:rsidR="000707BE" w:rsidRPr="00483999" w:rsidRDefault="0024318A" w:rsidP="0024318A">
      <w:pPr>
        <w:pStyle w:val="Akapitzlist"/>
        <w:numPr>
          <w:ilvl w:val="0"/>
          <w:numId w:val="41"/>
        </w:numPr>
        <w:suppressAutoHyphens/>
        <w:adjustRightInd w:val="0"/>
        <w:spacing w:line="288" w:lineRule="auto"/>
        <w:ind w:left="426" w:hanging="426"/>
        <w:contextualSpacing/>
        <w:jc w:val="left"/>
        <w:rPr>
          <w:rFonts w:ascii="Arial" w:eastAsia="Lucida Sans Unicode" w:hAnsi="Arial" w:cs="Arial"/>
          <w:sz w:val="22"/>
          <w:szCs w:val="22"/>
        </w:rPr>
      </w:pPr>
      <w:r>
        <w:rPr>
          <w:rFonts w:ascii="Arial" w:hAnsi="Arial" w:cs="Arial"/>
          <w:sz w:val="22"/>
          <w:szCs w:val="22"/>
        </w:rPr>
        <w:t>Pojazd</w:t>
      </w:r>
      <w:r w:rsidR="0070386E">
        <w:rPr>
          <w:rFonts w:ascii="Arial" w:hAnsi="Arial" w:cs="Arial"/>
          <w:sz w:val="22"/>
          <w:szCs w:val="22"/>
        </w:rPr>
        <w:t xml:space="preserve"> </w:t>
      </w:r>
      <w:r w:rsidR="00483999" w:rsidRPr="00483999">
        <w:rPr>
          <w:rFonts w:ascii="Arial" w:hAnsi="Arial" w:cs="Arial"/>
          <w:sz w:val="22"/>
          <w:szCs w:val="22"/>
        </w:rPr>
        <w:t>musi posiadać niezbędne wyposażenie pozwalające na bezpieczne poruszanie się po drogach publicznych i odpowiadające aktualnym przepisom prawa.</w:t>
      </w:r>
    </w:p>
    <w:p w:rsidR="00483999" w:rsidRPr="00483999" w:rsidRDefault="00483999" w:rsidP="0024318A">
      <w:pPr>
        <w:pStyle w:val="Akapitzlist"/>
        <w:numPr>
          <w:ilvl w:val="0"/>
          <w:numId w:val="41"/>
        </w:numPr>
        <w:suppressAutoHyphens/>
        <w:adjustRightInd w:val="0"/>
        <w:spacing w:line="288" w:lineRule="auto"/>
        <w:ind w:left="426" w:hanging="426"/>
        <w:contextualSpacing/>
        <w:jc w:val="left"/>
        <w:rPr>
          <w:rFonts w:ascii="Arial" w:eastAsia="Lucida Sans Unicode" w:hAnsi="Arial" w:cs="Arial"/>
          <w:color w:val="000000"/>
          <w:sz w:val="22"/>
          <w:szCs w:val="22"/>
        </w:rPr>
      </w:pPr>
      <w:r w:rsidRPr="00483999">
        <w:rPr>
          <w:rFonts w:ascii="Arial" w:eastAsia="Tahoma" w:hAnsi="Arial" w:cs="Arial"/>
          <w:bCs/>
          <w:sz w:val="22"/>
          <w:szCs w:val="22"/>
        </w:rPr>
        <w:t>Urządzenia i podzespoły zamontowane w pojazdach powinny spełniać wymagania odrębnych przepisów krajowych i/lub międzynarodowych.</w:t>
      </w:r>
    </w:p>
    <w:p w:rsidR="00483999" w:rsidRPr="0070386E" w:rsidRDefault="00570E10" w:rsidP="0024318A">
      <w:pPr>
        <w:pStyle w:val="Akapitzlist"/>
        <w:numPr>
          <w:ilvl w:val="0"/>
          <w:numId w:val="41"/>
        </w:numPr>
        <w:suppressAutoHyphens/>
        <w:adjustRightInd w:val="0"/>
        <w:spacing w:line="288" w:lineRule="auto"/>
        <w:ind w:left="426" w:hanging="426"/>
        <w:contextualSpacing/>
        <w:jc w:val="left"/>
        <w:rPr>
          <w:rFonts w:ascii="Arial" w:eastAsia="Lucida Sans Unicode" w:hAnsi="Arial" w:cs="Arial"/>
          <w:sz w:val="22"/>
          <w:szCs w:val="22"/>
        </w:rPr>
      </w:pPr>
      <w:r>
        <w:rPr>
          <w:rFonts w:ascii="Arial" w:hAnsi="Arial" w:cs="Arial"/>
          <w:sz w:val="22"/>
          <w:szCs w:val="22"/>
        </w:rPr>
        <w:t>Pojazd</w:t>
      </w:r>
      <w:r w:rsidR="0070386E" w:rsidRPr="0070386E">
        <w:rPr>
          <w:rFonts w:ascii="Arial" w:hAnsi="Arial" w:cs="Arial"/>
          <w:sz w:val="22"/>
          <w:szCs w:val="22"/>
        </w:rPr>
        <w:t xml:space="preserve"> musi być fabrycznie nowy, nieużywany, bez śladów użytkowania, oznaczony w sposób umożliwiający identyfikację, wolny od wad i roszczeń osób trzecich, spełniać wymagania pojazdu dopuszczonego do poruszania się po drogach publicznych zgodnie z obowiązującymi przepisami Prawa o Ruchu Drogowym oraz posiadać certyfikat zgodności z normami CE lub równoważny oraz wszelkie wymagane przepisami prawa homologacje i zezwolenia.</w:t>
      </w:r>
    </w:p>
    <w:p w:rsidR="00483999" w:rsidRDefault="006B02D4" w:rsidP="0024318A">
      <w:pPr>
        <w:numPr>
          <w:ilvl w:val="0"/>
          <w:numId w:val="41"/>
        </w:numPr>
        <w:spacing w:after="0"/>
        <w:ind w:left="426" w:hanging="426"/>
        <w:rPr>
          <w:rFonts w:ascii="Arial" w:hAnsi="Arial" w:cs="Arial"/>
        </w:rPr>
      </w:pPr>
      <w:r w:rsidRPr="000707BE">
        <w:rPr>
          <w:rFonts w:ascii="Arial" w:hAnsi="Arial" w:cs="Arial"/>
        </w:rPr>
        <w:t>Wykonawca wyda Zamawiającemu przedmiot umowy z pełnym zbiornikiem paliwa</w:t>
      </w:r>
      <w:r w:rsidR="00506429" w:rsidRPr="000707BE">
        <w:rPr>
          <w:rFonts w:ascii="Arial" w:hAnsi="Arial" w:cs="Arial"/>
        </w:rPr>
        <w:t xml:space="preserve"> i płynów eksploatacyjnych</w:t>
      </w:r>
      <w:r w:rsidRPr="000707BE">
        <w:rPr>
          <w:rFonts w:ascii="Arial" w:hAnsi="Arial" w:cs="Arial"/>
        </w:rPr>
        <w:t>.</w:t>
      </w:r>
    </w:p>
    <w:p w:rsidR="0024318A" w:rsidRDefault="006B02D4" w:rsidP="0024318A">
      <w:pPr>
        <w:numPr>
          <w:ilvl w:val="0"/>
          <w:numId w:val="41"/>
        </w:numPr>
        <w:spacing w:after="0"/>
        <w:ind w:left="426" w:hanging="426"/>
        <w:rPr>
          <w:rFonts w:ascii="Arial" w:hAnsi="Arial" w:cs="Arial"/>
        </w:rPr>
      </w:pPr>
      <w:r w:rsidRPr="00483999">
        <w:rPr>
          <w:rFonts w:ascii="Arial" w:hAnsi="Arial" w:cs="Arial"/>
        </w:rPr>
        <w:t xml:space="preserve">Wykonawca pokrywa wszelkie koszty związane z dostawą </w:t>
      </w:r>
      <w:r w:rsidR="0024318A">
        <w:rPr>
          <w:rFonts w:ascii="Arial" w:hAnsi="Arial" w:cs="Arial"/>
        </w:rPr>
        <w:t>pojaz</w:t>
      </w:r>
      <w:r w:rsidRPr="00483999">
        <w:rPr>
          <w:rFonts w:ascii="Arial" w:hAnsi="Arial" w:cs="Arial"/>
        </w:rPr>
        <w:t xml:space="preserve">du do siedziby </w:t>
      </w:r>
      <w:r w:rsidR="0060215A" w:rsidRPr="00483999">
        <w:rPr>
          <w:rFonts w:ascii="Arial" w:hAnsi="Arial" w:cs="Arial"/>
        </w:rPr>
        <w:t>Zamawiającego.</w:t>
      </w:r>
    </w:p>
    <w:p w:rsidR="0024318A" w:rsidRDefault="00F41C01" w:rsidP="0024318A">
      <w:pPr>
        <w:numPr>
          <w:ilvl w:val="0"/>
          <w:numId w:val="41"/>
        </w:numPr>
        <w:spacing w:after="0"/>
        <w:ind w:left="426" w:hanging="426"/>
        <w:rPr>
          <w:rFonts w:ascii="Arial" w:hAnsi="Arial" w:cs="Arial"/>
        </w:rPr>
      </w:pPr>
      <w:r w:rsidRPr="0024318A">
        <w:rPr>
          <w:rFonts w:ascii="Arial" w:eastAsia="Tahoma" w:hAnsi="Arial" w:cs="Arial"/>
          <w:bCs/>
        </w:rPr>
        <w:t>Urządzenia i podzespoły zamontowane w pojeździe powinny spełniać wymagania odrębnych przepisów krajowych i/lub międzynarodowych.</w:t>
      </w:r>
    </w:p>
    <w:p w:rsidR="00C122D9" w:rsidRPr="0024318A" w:rsidRDefault="00C122D9" w:rsidP="0024318A">
      <w:pPr>
        <w:numPr>
          <w:ilvl w:val="0"/>
          <w:numId w:val="41"/>
        </w:numPr>
        <w:spacing w:after="0"/>
        <w:ind w:left="426" w:hanging="426"/>
        <w:rPr>
          <w:rFonts w:ascii="Arial" w:hAnsi="Arial" w:cs="Arial"/>
        </w:rPr>
      </w:pPr>
      <w:r w:rsidRPr="0024318A">
        <w:rPr>
          <w:rFonts w:ascii="Arial" w:hAnsi="Arial" w:cs="Arial"/>
        </w:rPr>
        <w:t>W przypadku, gdy użyte w SWZ i w załącznikach do SWZ zostało wskazane pochodzenie materiałów i urządzeń, normy krajowe lub normy europejskie lub normy międzynarodowe mogące wskazywać na producentów produktów lub źródła ich pochodzenia to dodaje się „lub równoważne”, a 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Opisie przedmiotu zamówienia. Na Wykonawcy spoczywa ciężar wskazania „równoważności”. Przy doborze materiałów równoważnych Wykonawca zobowiązany jest zapewnić również osiągnięcie wskaźników określonych w Opisie przedmiotu zamówienia, zapisy pkt 1 poniżej</w:t>
      </w:r>
      <w:r w:rsidR="00E07560" w:rsidRPr="0024318A">
        <w:rPr>
          <w:rFonts w:ascii="Arial" w:hAnsi="Arial" w:cs="Arial"/>
        </w:rPr>
        <w:t xml:space="preserve"> stosuje się:</w:t>
      </w:r>
    </w:p>
    <w:p w:rsidR="00C122D9" w:rsidRPr="00C122D9" w:rsidRDefault="00C122D9" w:rsidP="001373AB">
      <w:pPr>
        <w:pStyle w:val="Tekstpodstawowy"/>
        <w:numPr>
          <w:ilvl w:val="0"/>
          <w:numId w:val="13"/>
        </w:numPr>
        <w:spacing w:before="74" w:line="276" w:lineRule="auto"/>
        <w:ind w:left="993" w:hanging="567"/>
        <w:jc w:val="left"/>
        <w:rPr>
          <w:rFonts w:ascii="Arial" w:hAnsi="Arial" w:cs="Arial"/>
          <w:sz w:val="22"/>
          <w:szCs w:val="22"/>
        </w:rPr>
      </w:pPr>
      <w:r w:rsidRPr="00C122D9">
        <w:rPr>
          <w:rFonts w:ascii="Arial" w:hAnsi="Arial" w:cs="Arial"/>
          <w:sz w:val="22"/>
          <w:szCs w:val="22"/>
        </w:rPr>
        <w:t>Zamawiający informuje, że ewentualne wskazanie</w:t>
      </w:r>
      <w:r>
        <w:t xml:space="preserve"> </w:t>
      </w:r>
      <w:r w:rsidR="001373AB">
        <w:rPr>
          <w:rFonts w:ascii="Arial" w:hAnsi="Arial" w:cs="Arial"/>
          <w:sz w:val="22"/>
          <w:szCs w:val="22"/>
        </w:rPr>
        <w:t>w Załączniku nr 1.2</w:t>
      </w:r>
      <w:r w:rsidRPr="00C122D9">
        <w:rPr>
          <w:rFonts w:ascii="Arial" w:hAnsi="Arial" w:cs="Arial"/>
          <w:sz w:val="22"/>
          <w:szCs w:val="22"/>
        </w:rPr>
        <w:t xml:space="preserve"> do SWZ (Opis przedmiotu zamówienia) oraz innych dokumentach dotyczących opisu przedmiotu zamówienia: znaku towarowego, patentu, nazwy własnej lub innych określeń w rozumieniu art. 99 ust. 4 ustawy Pzp nie oznacza wymogu zastosowania tego materiału lub urządzenia (wskazanego nazwą), a jedynie takie </w:t>
      </w:r>
      <w:r w:rsidRPr="00C122D9">
        <w:rPr>
          <w:rFonts w:ascii="Arial" w:hAnsi="Arial" w:cs="Arial"/>
          <w:sz w:val="22"/>
          <w:szCs w:val="22"/>
        </w:rPr>
        <w:lastRenderedPageBreak/>
        <w:t>wskazania stanowią sprecyzowanie oczekiwań jakościowych i technologicznych Zamawiającego. Dla uniknięcia wątpliwości zamawiający informuję, że dopuszcza zastosowanie rozwiązania równoważnego i na podstawie art. 99 ust. 6 ustawy Pzp i określa następujące kryterium dla oceny równoważności, które to kryterium ma zastosowanie do wszystkich materiałów (produktów</w:t>
      </w:r>
      <w:r w:rsidR="00C60B33">
        <w:rPr>
          <w:rFonts w:ascii="Arial" w:hAnsi="Arial" w:cs="Arial"/>
          <w:sz w:val="22"/>
          <w:szCs w:val="22"/>
        </w:rPr>
        <w:t xml:space="preserve">) i urządzeń określonych w OPZ </w:t>
      </w:r>
      <w:r w:rsidRPr="00C122D9">
        <w:rPr>
          <w:rFonts w:ascii="Arial" w:hAnsi="Arial" w:cs="Arial"/>
          <w:sz w:val="22"/>
          <w:szCs w:val="22"/>
        </w:rPr>
        <w:t>i pozostałych dokumentach opisu przedmiotu zamówienia, a mianowicie warunkiem zastosowania materiału lub urządzenia równoważnego jest :</w:t>
      </w:r>
    </w:p>
    <w:p w:rsidR="00C122D9" w:rsidRPr="00C122D9" w:rsidRDefault="00C122D9" w:rsidP="000B1D3E">
      <w:pPr>
        <w:pStyle w:val="Default"/>
        <w:numPr>
          <w:ilvl w:val="0"/>
          <w:numId w:val="14"/>
        </w:numPr>
        <w:tabs>
          <w:tab w:val="left" w:pos="1560"/>
        </w:tabs>
        <w:spacing w:line="276" w:lineRule="auto"/>
        <w:ind w:left="1560" w:hanging="567"/>
        <w:rPr>
          <w:rFonts w:ascii="Arial" w:hAnsi="Arial" w:cs="Arial"/>
          <w:sz w:val="22"/>
          <w:szCs w:val="22"/>
        </w:rPr>
      </w:pPr>
      <w:r w:rsidRPr="00C122D9">
        <w:rPr>
          <w:rFonts w:ascii="Arial" w:hAnsi="Arial" w:cs="Arial"/>
          <w:sz w:val="22"/>
          <w:szCs w:val="22"/>
        </w:rPr>
        <w:t xml:space="preserve">zastosowane materiały przy realizacji przedmiotu zamówienia winny być nowe (nie używane), pochodzące z bieżącej produkcji, kompletne oraz wolne od wad technicznych i prawnych, dopuszczone do obrotu, </w:t>
      </w:r>
    </w:p>
    <w:p w:rsidR="00C122D9" w:rsidRPr="00C122D9" w:rsidRDefault="00C122D9" w:rsidP="000B1D3E">
      <w:pPr>
        <w:pStyle w:val="Default"/>
        <w:numPr>
          <w:ilvl w:val="0"/>
          <w:numId w:val="14"/>
        </w:numPr>
        <w:tabs>
          <w:tab w:val="left" w:pos="1560"/>
        </w:tabs>
        <w:spacing w:line="276" w:lineRule="auto"/>
        <w:ind w:left="1560" w:hanging="567"/>
        <w:rPr>
          <w:rFonts w:ascii="Arial" w:hAnsi="Arial" w:cs="Arial"/>
          <w:sz w:val="22"/>
          <w:szCs w:val="22"/>
        </w:rPr>
      </w:pPr>
      <w:r w:rsidRPr="00C122D9">
        <w:rPr>
          <w:rFonts w:ascii="Arial" w:hAnsi="Arial" w:cs="Arial"/>
          <w:sz w:val="22"/>
          <w:szCs w:val="22"/>
        </w:rPr>
        <w:t xml:space="preserve">materiał (zamiennie produkt) lub urządzenie równoważne musi zapewnić osiągniecie tego samego poziomu technologicznego, wydajnościowego i funkcjonalnego założonego w OPZ, </w:t>
      </w:r>
    </w:p>
    <w:p w:rsidR="00C122D9" w:rsidRPr="00C122D9" w:rsidRDefault="00C122D9" w:rsidP="000B1D3E">
      <w:pPr>
        <w:pStyle w:val="Default"/>
        <w:numPr>
          <w:ilvl w:val="0"/>
          <w:numId w:val="14"/>
        </w:numPr>
        <w:tabs>
          <w:tab w:val="left" w:pos="1560"/>
        </w:tabs>
        <w:spacing w:line="276" w:lineRule="auto"/>
        <w:ind w:left="1560" w:hanging="567"/>
        <w:rPr>
          <w:rFonts w:ascii="Arial" w:hAnsi="Arial" w:cs="Arial"/>
          <w:sz w:val="22"/>
          <w:szCs w:val="22"/>
        </w:rPr>
      </w:pPr>
      <w:r w:rsidRPr="00C122D9">
        <w:rPr>
          <w:rFonts w:ascii="Arial" w:hAnsi="Arial" w:cs="Arial"/>
          <w:sz w:val="22"/>
          <w:szCs w:val="22"/>
        </w:rPr>
        <w:t>materiał lub urządzenie równoważne musi zapewnić uzyskanie parametrów technicznych nie gorszych od założonych w OPZ,</w:t>
      </w:r>
    </w:p>
    <w:p w:rsidR="00C122D9" w:rsidRPr="00C122D9" w:rsidRDefault="00C122D9" w:rsidP="000B1D3E">
      <w:pPr>
        <w:pStyle w:val="Default"/>
        <w:numPr>
          <w:ilvl w:val="0"/>
          <w:numId w:val="14"/>
        </w:numPr>
        <w:tabs>
          <w:tab w:val="left" w:pos="1560"/>
        </w:tabs>
        <w:spacing w:line="276" w:lineRule="auto"/>
        <w:ind w:left="1560" w:hanging="567"/>
        <w:rPr>
          <w:rFonts w:ascii="Arial" w:hAnsi="Arial" w:cs="Arial"/>
          <w:sz w:val="22"/>
          <w:szCs w:val="22"/>
        </w:rPr>
      </w:pPr>
      <w:r w:rsidRPr="00C122D9">
        <w:rPr>
          <w:rFonts w:ascii="Arial" w:hAnsi="Arial" w:cs="Arial"/>
          <w:sz w:val="22"/>
          <w:szCs w:val="22"/>
        </w:rPr>
        <w:t xml:space="preserve">równoważne materiały i urządzenia muszą być dopuszczone do obrotu i stosowania zgodnie z obowiązującym przepisami, </w:t>
      </w:r>
    </w:p>
    <w:p w:rsidR="00C122D9" w:rsidRPr="00C122D9" w:rsidRDefault="00C122D9" w:rsidP="000B1D3E">
      <w:pPr>
        <w:pStyle w:val="Default"/>
        <w:numPr>
          <w:ilvl w:val="0"/>
          <w:numId w:val="14"/>
        </w:numPr>
        <w:tabs>
          <w:tab w:val="left" w:pos="1560"/>
        </w:tabs>
        <w:spacing w:line="276" w:lineRule="auto"/>
        <w:ind w:left="1560" w:hanging="567"/>
        <w:rPr>
          <w:rFonts w:ascii="Arial" w:hAnsi="Arial" w:cs="Arial"/>
          <w:sz w:val="22"/>
          <w:szCs w:val="22"/>
        </w:rPr>
      </w:pPr>
      <w:r w:rsidRPr="00C122D9">
        <w:rPr>
          <w:rFonts w:ascii="Arial" w:hAnsi="Arial" w:cs="Arial"/>
          <w:sz w:val="22"/>
          <w:szCs w:val="22"/>
        </w:rPr>
        <w:t xml:space="preserve">Wykonawca jest zobowiązany wykazać równoważność zastosowanych materiałów lub urządzeń. </w:t>
      </w:r>
    </w:p>
    <w:p w:rsidR="00E07560" w:rsidRPr="00AB2EC4" w:rsidRDefault="00E07560" w:rsidP="002B7401">
      <w:pPr>
        <w:pStyle w:val="Bodytext2"/>
        <w:numPr>
          <w:ilvl w:val="0"/>
          <w:numId w:val="44"/>
        </w:numPr>
        <w:shd w:val="clear" w:color="auto" w:fill="auto"/>
        <w:tabs>
          <w:tab w:val="left" w:pos="426"/>
        </w:tabs>
        <w:spacing w:line="276" w:lineRule="auto"/>
        <w:ind w:left="425" w:hanging="425"/>
        <w:jc w:val="left"/>
        <w:rPr>
          <w:rFonts w:ascii="Arial" w:hAnsi="Arial" w:cs="Arial"/>
          <w:color w:val="auto"/>
          <w:sz w:val="22"/>
          <w:szCs w:val="22"/>
        </w:rPr>
      </w:pPr>
      <w:r w:rsidRPr="00AB2EC4">
        <w:rPr>
          <w:rFonts w:ascii="Arial" w:hAnsi="Arial" w:cs="Arial"/>
          <w:color w:val="auto"/>
          <w:sz w:val="22"/>
          <w:szCs w:val="22"/>
        </w:rPr>
        <w:t>Wykonawca ponosi pełną odpowi</w:t>
      </w:r>
      <w:r w:rsidR="000B1D3E" w:rsidRPr="00AB2EC4">
        <w:rPr>
          <w:rFonts w:ascii="Arial" w:hAnsi="Arial" w:cs="Arial"/>
          <w:color w:val="auto"/>
          <w:sz w:val="22"/>
          <w:szCs w:val="22"/>
        </w:rPr>
        <w:t>edzialność za dostawę pojazdu</w:t>
      </w:r>
      <w:r w:rsidRPr="00AB2EC4">
        <w:rPr>
          <w:rFonts w:ascii="Arial" w:hAnsi="Arial" w:cs="Arial"/>
          <w:color w:val="auto"/>
          <w:sz w:val="22"/>
          <w:szCs w:val="22"/>
        </w:rPr>
        <w:t xml:space="preserve"> do czasu jego odbioru potwierdzonego P</w:t>
      </w:r>
      <w:r w:rsidR="000B1D3E" w:rsidRPr="00AB2EC4">
        <w:rPr>
          <w:rFonts w:ascii="Arial" w:hAnsi="Arial" w:cs="Arial"/>
          <w:color w:val="auto"/>
          <w:sz w:val="22"/>
          <w:szCs w:val="22"/>
        </w:rPr>
        <w:t>rotokołem podpisanym prze obie S</w:t>
      </w:r>
      <w:r w:rsidRPr="00AB2EC4">
        <w:rPr>
          <w:rFonts w:ascii="Arial" w:hAnsi="Arial" w:cs="Arial"/>
          <w:color w:val="auto"/>
          <w:sz w:val="22"/>
          <w:szCs w:val="22"/>
        </w:rPr>
        <w:t>trony umowy.</w:t>
      </w:r>
    </w:p>
    <w:p w:rsidR="006B02D4" w:rsidRPr="00AB2EC4" w:rsidRDefault="00E07560" w:rsidP="002B7401">
      <w:pPr>
        <w:pStyle w:val="Bodytext2"/>
        <w:numPr>
          <w:ilvl w:val="0"/>
          <w:numId w:val="44"/>
        </w:numPr>
        <w:shd w:val="clear" w:color="auto" w:fill="auto"/>
        <w:tabs>
          <w:tab w:val="left" w:pos="426"/>
        </w:tabs>
        <w:spacing w:line="276" w:lineRule="auto"/>
        <w:ind w:left="425" w:hanging="425"/>
        <w:jc w:val="left"/>
        <w:rPr>
          <w:rFonts w:ascii="Arial" w:hAnsi="Arial" w:cs="Arial"/>
          <w:color w:val="auto"/>
          <w:sz w:val="22"/>
          <w:szCs w:val="22"/>
        </w:rPr>
      </w:pPr>
      <w:r w:rsidRPr="00AB2EC4">
        <w:rPr>
          <w:rFonts w:ascii="Arial" w:hAnsi="Arial" w:cs="Arial"/>
          <w:color w:val="auto"/>
          <w:sz w:val="22"/>
          <w:szCs w:val="22"/>
        </w:rPr>
        <w:t>W ramach przedmiotu umowy Wykonawca zobowiązuje się w dniu odbioru do przeszkolenia wyznaczonego pracownika Zamawiającego w zakresie obsługi pojazdu.</w:t>
      </w:r>
    </w:p>
    <w:p w:rsidR="00E07560" w:rsidRPr="00AB2EC4" w:rsidRDefault="00E07560" w:rsidP="000B1D3E">
      <w:pPr>
        <w:pStyle w:val="Bodytext2"/>
        <w:numPr>
          <w:ilvl w:val="0"/>
          <w:numId w:val="44"/>
        </w:numPr>
        <w:shd w:val="clear" w:color="auto" w:fill="auto"/>
        <w:tabs>
          <w:tab w:val="left" w:pos="426"/>
        </w:tabs>
        <w:spacing w:after="40" w:line="276" w:lineRule="auto"/>
        <w:ind w:left="426" w:hanging="426"/>
        <w:jc w:val="left"/>
        <w:rPr>
          <w:rFonts w:ascii="Arial" w:hAnsi="Arial" w:cs="Arial"/>
          <w:color w:val="auto"/>
          <w:sz w:val="22"/>
          <w:szCs w:val="22"/>
        </w:rPr>
      </w:pPr>
      <w:r w:rsidRPr="00AB2EC4">
        <w:rPr>
          <w:rFonts w:ascii="Arial" w:hAnsi="Arial" w:cs="Arial"/>
          <w:color w:val="auto"/>
          <w:sz w:val="22"/>
          <w:szCs w:val="22"/>
        </w:rPr>
        <w:t>Wykonawca ma obowiązek w trakcie realizacji przedmiotu umowy każdorazowo informować Zamawiającego, na każde jego żądanie, o postępach w realizacji przedmiotu umowy oraz o ewentualnych problemach.</w:t>
      </w:r>
    </w:p>
    <w:p w:rsidR="004A523A" w:rsidRPr="00237B1C" w:rsidRDefault="004A523A" w:rsidP="00FF332C">
      <w:pPr>
        <w:pStyle w:val="Tytu"/>
        <w:rPr>
          <w:sz w:val="22"/>
          <w:szCs w:val="22"/>
        </w:rPr>
      </w:pPr>
      <w:r w:rsidRPr="00426449">
        <w:t>§</w:t>
      </w:r>
      <w:r w:rsidRPr="00237B1C">
        <w:rPr>
          <w:sz w:val="22"/>
          <w:szCs w:val="22"/>
        </w:rPr>
        <w:t>2</w:t>
      </w:r>
    </w:p>
    <w:p w:rsidR="00FF332C" w:rsidRPr="00AB2EC4" w:rsidRDefault="00FF332C" w:rsidP="00FF332C">
      <w:pPr>
        <w:pStyle w:val="Tytu"/>
        <w:rPr>
          <w:rFonts w:cs="Arial"/>
          <w:sz w:val="22"/>
          <w:szCs w:val="22"/>
        </w:rPr>
      </w:pPr>
      <w:r w:rsidRPr="00AB2EC4">
        <w:rPr>
          <w:rFonts w:cs="Arial"/>
          <w:sz w:val="22"/>
          <w:szCs w:val="22"/>
        </w:rPr>
        <w:t>Termin i warunki realizacji umowy</w:t>
      </w:r>
    </w:p>
    <w:p w:rsidR="00B95A70" w:rsidRPr="0031732B" w:rsidRDefault="00B95A70" w:rsidP="005B5D8A">
      <w:pPr>
        <w:keepNext/>
        <w:widowControl w:val="0"/>
        <w:numPr>
          <w:ilvl w:val="0"/>
          <w:numId w:val="16"/>
        </w:numPr>
        <w:spacing w:after="0" w:line="276" w:lineRule="auto"/>
        <w:ind w:left="425" w:hanging="425"/>
        <w:outlineLvl w:val="1"/>
        <w:rPr>
          <w:rFonts w:ascii="Arial" w:hAnsi="Arial" w:cs="Arial"/>
        </w:rPr>
      </w:pPr>
      <w:bookmarkStart w:id="0" w:name="_Toc94097265"/>
      <w:r w:rsidRPr="00B95A70">
        <w:rPr>
          <w:rFonts w:ascii="Arial" w:hAnsi="Arial" w:cs="Arial"/>
        </w:rPr>
        <w:t xml:space="preserve">Termin realizacji </w:t>
      </w:r>
      <w:r w:rsidRPr="00B95A70">
        <w:rPr>
          <w:rFonts w:ascii="Arial" w:eastAsia="Times New Roman" w:hAnsi="Arial" w:cs="Arial"/>
        </w:rPr>
        <w:t xml:space="preserve">przedmiotu </w:t>
      </w:r>
      <w:r>
        <w:rPr>
          <w:rFonts w:ascii="Arial" w:eastAsia="Times New Roman" w:hAnsi="Arial" w:cs="Arial"/>
        </w:rPr>
        <w:t>umowy</w:t>
      </w:r>
      <w:r w:rsidRPr="00B95A70">
        <w:rPr>
          <w:rFonts w:ascii="Arial" w:eastAsia="Times New Roman" w:hAnsi="Arial" w:cs="Arial"/>
        </w:rPr>
        <w:t xml:space="preserve"> ustala się</w:t>
      </w:r>
      <w:r w:rsidRPr="00B95A70">
        <w:rPr>
          <w:rFonts w:ascii="Arial" w:eastAsia="Times New Roman" w:hAnsi="Arial" w:cs="Arial"/>
          <w:b/>
          <w:bCs/>
        </w:rPr>
        <w:t xml:space="preserve"> </w:t>
      </w:r>
      <w:bookmarkStart w:id="1" w:name="_Toc43457438"/>
      <w:r w:rsidRPr="0031732B">
        <w:rPr>
          <w:rFonts w:ascii="Arial" w:eastAsia="Times New Roman" w:hAnsi="Arial" w:cs="Arial"/>
          <w:b/>
          <w:bCs/>
        </w:rPr>
        <w:t xml:space="preserve">na okres do </w:t>
      </w:r>
      <w:r w:rsidR="007F1E53" w:rsidRPr="0031732B">
        <w:rPr>
          <w:rFonts w:ascii="Arial" w:eastAsia="Times New Roman" w:hAnsi="Arial" w:cs="Arial"/>
          <w:b/>
          <w:bCs/>
        </w:rPr>
        <w:t>9</w:t>
      </w:r>
      <w:r w:rsidRPr="0031732B">
        <w:rPr>
          <w:rFonts w:ascii="Arial" w:eastAsia="Times New Roman" w:hAnsi="Arial" w:cs="Arial"/>
          <w:b/>
          <w:bCs/>
        </w:rPr>
        <w:t xml:space="preserve"> miesięcy od dnia zawarcia umowy.</w:t>
      </w:r>
      <w:bookmarkEnd w:id="0"/>
    </w:p>
    <w:bookmarkEnd w:id="1"/>
    <w:p w:rsidR="00B95A70" w:rsidRPr="00A94089" w:rsidRDefault="00B95A70" w:rsidP="00900348">
      <w:pPr>
        <w:pStyle w:val="Akapitzlist"/>
        <w:numPr>
          <w:ilvl w:val="0"/>
          <w:numId w:val="16"/>
        </w:numPr>
        <w:suppressAutoHyphens/>
        <w:autoSpaceDE/>
        <w:spacing w:line="276" w:lineRule="auto"/>
        <w:ind w:left="426" w:hanging="426"/>
        <w:contextualSpacing/>
        <w:jc w:val="left"/>
        <w:textAlignment w:val="baseline"/>
        <w:rPr>
          <w:rFonts w:ascii="Arial" w:hAnsi="Arial" w:cs="Arial"/>
          <w:sz w:val="22"/>
          <w:szCs w:val="22"/>
        </w:rPr>
      </w:pPr>
      <w:r w:rsidRPr="00966843">
        <w:rPr>
          <w:rFonts w:ascii="Arial" w:hAnsi="Arial" w:cs="Arial"/>
          <w:sz w:val="22"/>
          <w:szCs w:val="22"/>
        </w:rPr>
        <w:t>W przypadku niedotrzymania terminów, o których</w:t>
      </w:r>
      <w:r w:rsidRPr="00A94089">
        <w:rPr>
          <w:rFonts w:ascii="Arial" w:hAnsi="Arial" w:cs="Arial"/>
          <w:sz w:val="22"/>
          <w:szCs w:val="22"/>
        </w:rPr>
        <w:t xml:space="preserve"> mowa w ust. </w:t>
      </w:r>
      <w:r>
        <w:rPr>
          <w:rFonts w:ascii="Arial" w:hAnsi="Arial" w:cs="Arial"/>
          <w:sz w:val="22"/>
          <w:szCs w:val="22"/>
        </w:rPr>
        <w:t>1</w:t>
      </w:r>
      <w:r w:rsidRPr="00A94089">
        <w:rPr>
          <w:rFonts w:ascii="Arial" w:hAnsi="Arial" w:cs="Arial"/>
          <w:sz w:val="22"/>
          <w:szCs w:val="22"/>
        </w:rPr>
        <w:t xml:space="preserve"> Zamawiający zastrzega sobie możliwość odmowy </w:t>
      </w:r>
      <w:r w:rsidRPr="007C01E5">
        <w:rPr>
          <w:rFonts w:ascii="Arial" w:hAnsi="Arial" w:cs="Arial"/>
          <w:sz w:val="22"/>
          <w:szCs w:val="22"/>
        </w:rPr>
        <w:t>przyjęcia</w:t>
      </w:r>
      <w:r w:rsidR="00307A9D">
        <w:rPr>
          <w:rFonts w:ascii="Arial" w:hAnsi="Arial" w:cs="Arial"/>
          <w:sz w:val="22"/>
          <w:szCs w:val="22"/>
        </w:rPr>
        <w:t xml:space="preserve"> pojazd</w:t>
      </w:r>
      <w:r>
        <w:rPr>
          <w:rFonts w:ascii="Arial" w:hAnsi="Arial" w:cs="Arial"/>
          <w:sz w:val="22"/>
          <w:szCs w:val="22"/>
        </w:rPr>
        <w:t>u</w:t>
      </w:r>
      <w:r w:rsidRPr="00A94089">
        <w:rPr>
          <w:rFonts w:ascii="Arial" w:hAnsi="Arial" w:cs="Arial"/>
          <w:sz w:val="22"/>
          <w:szCs w:val="22"/>
        </w:rPr>
        <w:t xml:space="preserve"> i wyznaczenia nowego terminu na dostawę</w:t>
      </w:r>
      <w:r>
        <w:rPr>
          <w:rFonts w:ascii="Arial" w:hAnsi="Arial" w:cs="Arial"/>
          <w:sz w:val="22"/>
          <w:szCs w:val="22"/>
        </w:rPr>
        <w:t xml:space="preserve"> i odbiór</w:t>
      </w:r>
      <w:r w:rsidRPr="00A94089">
        <w:rPr>
          <w:rFonts w:ascii="Arial" w:hAnsi="Arial" w:cs="Arial"/>
          <w:sz w:val="22"/>
          <w:szCs w:val="22"/>
        </w:rPr>
        <w:t xml:space="preserve"> ze skutkami dla Wykonawcy.</w:t>
      </w:r>
    </w:p>
    <w:p w:rsidR="00B95A70" w:rsidRPr="00446C8A" w:rsidRDefault="00B95A70" w:rsidP="00900348">
      <w:pPr>
        <w:pStyle w:val="Akapitzlist"/>
        <w:numPr>
          <w:ilvl w:val="0"/>
          <w:numId w:val="16"/>
        </w:numPr>
        <w:suppressAutoHyphens/>
        <w:autoSpaceDE/>
        <w:spacing w:line="276" w:lineRule="auto"/>
        <w:ind w:left="426" w:hanging="426"/>
        <w:contextualSpacing/>
        <w:jc w:val="left"/>
        <w:textAlignment w:val="baseline"/>
        <w:rPr>
          <w:rFonts w:ascii="Arial" w:hAnsi="Arial" w:cs="Arial"/>
          <w:sz w:val="22"/>
          <w:szCs w:val="22"/>
        </w:rPr>
      </w:pPr>
      <w:r w:rsidRPr="00A94089">
        <w:rPr>
          <w:rFonts w:ascii="Arial" w:hAnsi="Arial" w:cs="Arial"/>
          <w:sz w:val="22"/>
          <w:szCs w:val="22"/>
        </w:rPr>
        <w:t xml:space="preserve">Za datę </w:t>
      </w:r>
      <w:r w:rsidRPr="00966843">
        <w:rPr>
          <w:rFonts w:ascii="Arial" w:hAnsi="Arial" w:cs="Arial"/>
          <w:sz w:val="22"/>
          <w:szCs w:val="22"/>
        </w:rPr>
        <w:t xml:space="preserve">wykonania przedmiotu umowy przyjmuje się dzień odbioru kompletnego zdatnego do jazdy </w:t>
      </w:r>
      <w:r w:rsidR="00F325EA">
        <w:rPr>
          <w:rFonts w:ascii="Arial" w:hAnsi="Arial" w:cs="Arial"/>
          <w:sz w:val="22"/>
          <w:szCs w:val="22"/>
        </w:rPr>
        <w:t>pojazdu</w:t>
      </w:r>
      <w:r w:rsidR="00570E10">
        <w:rPr>
          <w:rFonts w:ascii="Arial" w:hAnsi="Arial" w:cs="Arial"/>
          <w:sz w:val="22"/>
          <w:szCs w:val="22"/>
        </w:rPr>
        <w:t>,</w:t>
      </w:r>
      <w:r w:rsidRPr="00966843">
        <w:rPr>
          <w:rFonts w:ascii="Arial" w:hAnsi="Arial" w:cs="Arial"/>
          <w:sz w:val="22"/>
          <w:szCs w:val="22"/>
        </w:rPr>
        <w:t xml:space="preserve"> zgodnie</w:t>
      </w:r>
      <w:r w:rsidRPr="00A94089">
        <w:rPr>
          <w:rFonts w:ascii="Arial" w:hAnsi="Arial" w:cs="Arial"/>
          <w:sz w:val="22"/>
          <w:szCs w:val="22"/>
        </w:rPr>
        <w:t xml:space="preserve"> z warunkami umowy wraz z kompletem dokumentów koniecznych do rejestracji </w:t>
      </w:r>
      <w:r w:rsidRPr="00446C8A">
        <w:rPr>
          <w:rFonts w:ascii="Arial" w:hAnsi="Arial" w:cs="Arial"/>
          <w:sz w:val="22"/>
          <w:szCs w:val="22"/>
        </w:rPr>
        <w:t xml:space="preserve">pojazdu i innych niezbędnych wskazanych </w:t>
      </w:r>
      <w:r w:rsidRPr="00AB2EC4">
        <w:rPr>
          <w:rFonts w:ascii="Arial" w:hAnsi="Arial" w:cs="Arial"/>
          <w:sz w:val="22"/>
          <w:szCs w:val="22"/>
        </w:rPr>
        <w:t xml:space="preserve">w § </w:t>
      </w:r>
      <w:r w:rsidR="00F325EA" w:rsidRPr="00AB2EC4">
        <w:rPr>
          <w:rFonts w:ascii="Arial" w:hAnsi="Arial" w:cs="Arial"/>
          <w:sz w:val="22"/>
          <w:szCs w:val="22"/>
        </w:rPr>
        <w:t>1 ust. 3</w:t>
      </w:r>
      <w:r w:rsidRPr="00AB2EC4">
        <w:rPr>
          <w:rFonts w:ascii="Arial" w:hAnsi="Arial" w:cs="Arial"/>
          <w:sz w:val="22"/>
          <w:szCs w:val="22"/>
        </w:rPr>
        <w:t xml:space="preserve"> oraz podpisanie bez zastrzeżeń prze</w:t>
      </w:r>
      <w:r w:rsidR="00307A9D" w:rsidRPr="00AB2EC4">
        <w:rPr>
          <w:rFonts w:ascii="Arial" w:hAnsi="Arial" w:cs="Arial"/>
          <w:sz w:val="22"/>
          <w:szCs w:val="22"/>
        </w:rPr>
        <w:t>z obie strony Protokołu odbioru końcowego</w:t>
      </w:r>
      <w:r w:rsidRPr="00AB2EC4">
        <w:rPr>
          <w:rFonts w:ascii="Arial" w:hAnsi="Arial" w:cs="Arial"/>
          <w:sz w:val="22"/>
          <w:szCs w:val="22"/>
        </w:rPr>
        <w:t>.</w:t>
      </w:r>
    </w:p>
    <w:p w:rsidR="000E3F27" w:rsidRPr="00B95A70" w:rsidRDefault="00B95A70" w:rsidP="00900348">
      <w:pPr>
        <w:pStyle w:val="Akapitzlist"/>
        <w:numPr>
          <w:ilvl w:val="0"/>
          <w:numId w:val="16"/>
        </w:numPr>
        <w:suppressAutoHyphens/>
        <w:autoSpaceDE/>
        <w:spacing w:line="276" w:lineRule="auto"/>
        <w:ind w:left="426" w:hanging="426"/>
        <w:contextualSpacing/>
        <w:jc w:val="left"/>
        <w:textAlignment w:val="baseline"/>
        <w:rPr>
          <w:rFonts w:ascii="Arial" w:hAnsi="Arial" w:cs="Arial"/>
          <w:sz w:val="22"/>
          <w:szCs w:val="22"/>
        </w:rPr>
      </w:pPr>
      <w:r w:rsidRPr="00A94089">
        <w:rPr>
          <w:rFonts w:ascii="Arial" w:hAnsi="Arial" w:cs="Arial"/>
          <w:sz w:val="22"/>
          <w:szCs w:val="22"/>
        </w:rPr>
        <w:t>W przypadku stwierdzenia przez Zamawiającego, że Wykonawca d</w:t>
      </w:r>
      <w:r>
        <w:rPr>
          <w:rFonts w:ascii="Arial" w:hAnsi="Arial" w:cs="Arial"/>
          <w:sz w:val="22"/>
          <w:szCs w:val="22"/>
        </w:rPr>
        <w:t xml:space="preserve">ostarczył </w:t>
      </w:r>
      <w:r w:rsidR="00570E10">
        <w:rPr>
          <w:rFonts w:ascii="Arial" w:hAnsi="Arial" w:cs="Arial"/>
          <w:sz w:val="22"/>
          <w:szCs w:val="22"/>
        </w:rPr>
        <w:t>pojazd</w:t>
      </w:r>
      <w:r>
        <w:rPr>
          <w:rFonts w:ascii="Arial" w:hAnsi="Arial" w:cs="Arial"/>
          <w:sz w:val="22"/>
          <w:szCs w:val="22"/>
        </w:rPr>
        <w:t xml:space="preserve"> niezgodny z </w:t>
      </w:r>
      <w:r w:rsidRPr="004D1F52">
        <w:rPr>
          <w:rFonts w:ascii="Arial" w:hAnsi="Arial" w:cs="Arial"/>
          <w:sz w:val="22"/>
          <w:szCs w:val="22"/>
        </w:rPr>
        <w:t>wymaganiami</w:t>
      </w:r>
      <w:r>
        <w:rPr>
          <w:rFonts w:ascii="Arial" w:hAnsi="Arial" w:cs="Arial"/>
          <w:sz w:val="22"/>
          <w:szCs w:val="22"/>
        </w:rPr>
        <w:t xml:space="preserve"> </w:t>
      </w:r>
      <w:r w:rsidRPr="00A94089">
        <w:rPr>
          <w:rFonts w:ascii="Arial" w:hAnsi="Arial" w:cs="Arial"/>
          <w:sz w:val="22"/>
          <w:szCs w:val="22"/>
        </w:rPr>
        <w:t>określonym</w:t>
      </w:r>
      <w:r>
        <w:rPr>
          <w:rFonts w:ascii="Arial" w:hAnsi="Arial" w:cs="Arial"/>
          <w:sz w:val="22"/>
          <w:szCs w:val="22"/>
        </w:rPr>
        <w:t>i</w:t>
      </w:r>
      <w:r w:rsidRPr="00A94089">
        <w:rPr>
          <w:rFonts w:ascii="Arial" w:hAnsi="Arial" w:cs="Arial"/>
          <w:sz w:val="22"/>
          <w:szCs w:val="22"/>
        </w:rPr>
        <w:t xml:space="preserve"> w §</w:t>
      </w:r>
      <w:r>
        <w:rPr>
          <w:rFonts w:ascii="Arial" w:hAnsi="Arial" w:cs="Arial"/>
          <w:sz w:val="22"/>
          <w:szCs w:val="22"/>
        </w:rPr>
        <w:t xml:space="preserve"> </w:t>
      </w:r>
      <w:r w:rsidRPr="00A94089">
        <w:rPr>
          <w:rFonts w:ascii="Arial" w:hAnsi="Arial" w:cs="Arial"/>
          <w:sz w:val="22"/>
          <w:szCs w:val="22"/>
        </w:rPr>
        <w:t>1 umowy lub z of</w:t>
      </w:r>
      <w:r w:rsidR="00F325EA">
        <w:rPr>
          <w:rFonts w:ascii="Arial" w:hAnsi="Arial" w:cs="Arial"/>
          <w:sz w:val="22"/>
          <w:szCs w:val="22"/>
        </w:rPr>
        <w:t>ertą Wykonawcy albo, że pojazd</w:t>
      </w:r>
      <w:r w:rsidRPr="00A94089">
        <w:rPr>
          <w:rFonts w:ascii="Arial" w:hAnsi="Arial" w:cs="Arial"/>
          <w:sz w:val="22"/>
          <w:szCs w:val="22"/>
        </w:rPr>
        <w:t xml:space="preserve"> jest niekompletny lub posiada ślady użytkowania, zewnętrznego uszkodzenia, lub w jakikolwiek inny sposób jest niezgodny z ustaleniami niniejszej umowy</w:t>
      </w:r>
      <w:r w:rsidRPr="00966843">
        <w:rPr>
          <w:rFonts w:ascii="Arial" w:hAnsi="Arial" w:cs="Arial"/>
          <w:sz w:val="22"/>
          <w:szCs w:val="22"/>
        </w:rPr>
        <w:t>,</w:t>
      </w:r>
      <w:r w:rsidRPr="00A94089">
        <w:rPr>
          <w:rFonts w:ascii="Arial" w:hAnsi="Arial" w:cs="Arial"/>
          <w:sz w:val="22"/>
          <w:szCs w:val="22"/>
        </w:rPr>
        <w:t xml:space="preserve"> Zamawiający </w:t>
      </w:r>
      <w:r w:rsidR="00F325EA">
        <w:rPr>
          <w:rFonts w:ascii="Arial" w:hAnsi="Arial" w:cs="Arial"/>
          <w:sz w:val="22"/>
          <w:szCs w:val="22"/>
        </w:rPr>
        <w:t xml:space="preserve">może </w:t>
      </w:r>
      <w:r w:rsidRPr="00A94089">
        <w:rPr>
          <w:rFonts w:ascii="Arial" w:hAnsi="Arial" w:cs="Arial"/>
          <w:sz w:val="22"/>
          <w:szCs w:val="22"/>
        </w:rPr>
        <w:t>odmówi</w:t>
      </w:r>
      <w:r w:rsidR="00F325EA">
        <w:rPr>
          <w:rFonts w:ascii="Arial" w:hAnsi="Arial" w:cs="Arial"/>
          <w:sz w:val="22"/>
          <w:szCs w:val="22"/>
        </w:rPr>
        <w:t>ć</w:t>
      </w:r>
      <w:r w:rsidRPr="00A94089">
        <w:rPr>
          <w:rFonts w:ascii="Arial" w:hAnsi="Arial" w:cs="Arial"/>
          <w:sz w:val="22"/>
          <w:szCs w:val="22"/>
        </w:rPr>
        <w:t xml:space="preserve"> przyjęcia </w:t>
      </w:r>
      <w:r w:rsidR="00F325EA">
        <w:rPr>
          <w:rFonts w:ascii="Arial" w:hAnsi="Arial" w:cs="Arial"/>
          <w:sz w:val="22"/>
          <w:szCs w:val="22"/>
        </w:rPr>
        <w:t>pojazd</w:t>
      </w:r>
      <w:r w:rsidRPr="00A94089">
        <w:rPr>
          <w:rFonts w:ascii="Arial" w:hAnsi="Arial" w:cs="Arial"/>
          <w:sz w:val="22"/>
          <w:szCs w:val="22"/>
        </w:rPr>
        <w:t>u sporządzając pisemną adnotację na Protokole, a następnie wezwie Wy</w:t>
      </w:r>
      <w:r w:rsidR="00F325EA">
        <w:rPr>
          <w:rFonts w:ascii="Arial" w:hAnsi="Arial" w:cs="Arial"/>
          <w:sz w:val="22"/>
          <w:szCs w:val="22"/>
        </w:rPr>
        <w:t>konawcę do dostarczenia pojazd</w:t>
      </w:r>
      <w:r w:rsidRPr="00A94089">
        <w:rPr>
          <w:rFonts w:ascii="Arial" w:hAnsi="Arial" w:cs="Arial"/>
          <w:sz w:val="22"/>
          <w:szCs w:val="22"/>
        </w:rPr>
        <w:t>u</w:t>
      </w:r>
      <w:r w:rsidR="00F325EA">
        <w:rPr>
          <w:rFonts w:ascii="Arial" w:hAnsi="Arial" w:cs="Arial"/>
          <w:sz w:val="22"/>
          <w:szCs w:val="22"/>
        </w:rPr>
        <w:t>/ów</w:t>
      </w:r>
      <w:r w:rsidRPr="00A94089">
        <w:rPr>
          <w:rFonts w:ascii="Arial" w:hAnsi="Arial" w:cs="Arial"/>
          <w:sz w:val="22"/>
          <w:szCs w:val="22"/>
        </w:rPr>
        <w:t xml:space="preserve"> zgodnego z warunkami umowy w terminie przez siebie wskazanym i ponownie dokona czynności odbioru.</w:t>
      </w:r>
    </w:p>
    <w:p w:rsidR="003114E3" w:rsidRPr="00237B1C" w:rsidRDefault="003114E3" w:rsidP="00F325EA">
      <w:pPr>
        <w:pStyle w:val="Tytu"/>
        <w:rPr>
          <w:sz w:val="22"/>
          <w:szCs w:val="22"/>
        </w:rPr>
      </w:pPr>
      <w:r w:rsidRPr="00237B1C">
        <w:rPr>
          <w:sz w:val="22"/>
          <w:szCs w:val="22"/>
        </w:rPr>
        <w:lastRenderedPageBreak/>
        <w:t xml:space="preserve">§ </w:t>
      </w:r>
      <w:r w:rsidR="00D5788B" w:rsidRPr="00237B1C">
        <w:rPr>
          <w:sz w:val="22"/>
          <w:szCs w:val="22"/>
        </w:rPr>
        <w:t>3</w:t>
      </w:r>
      <w:r w:rsidR="003B6AB8" w:rsidRPr="00237B1C">
        <w:rPr>
          <w:sz w:val="22"/>
          <w:szCs w:val="22"/>
        </w:rPr>
        <w:t>.</w:t>
      </w:r>
    </w:p>
    <w:p w:rsidR="00F325EA" w:rsidRPr="00237B1C" w:rsidRDefault="00F325EA" w:rsidP="00F325EA">
      <w:pPr>
        <w:pStyle w:val="Tytu"/>
        <w:rPr>
          <w:sz w:val="22"/>
          <w:szCs w:val="22"/>
        </w:rPr>
      </w:pPr>
      <w:r w:rsidRPr="00237B1C">
        <w:rPr>
          <w:sz w:val="22"/>
          <w:szCs w:val="22"/>
        </w:rPr>
        <w:t>Osoby do kontaktów</w:t>
      </w:r>
    </w:p>
    <w:p w:rsidR="00F325EA" w:rsidRPr="001954DF" w:rsidRDefault="00F325EA" w:rsidP="00900348">
      <w:pPr>
        <w:numPr>
          <w:ilvl w:val="0"/>
          <w:numId w:val="17"/>
        </w:numPr>
        <w:suppressAutoHyphens/>
        <w:spacing w:after="0" w:line="276" w:lineRule="auto"/>
        <w:ind w:left="567" w:hanging="567"/>
        <w:rPr>
          <w:rFonts w:ascii="Arial" w:hAnsi="Arial" w:cs="Arial"/>
        </w:rPr>
      </w:pPr>
      <w:r w:rsidRPr="001954DF">
        <w:rPr>
          <w:rFonts w:ascii="Arial" w:hAnsi="Arial" w:cs="Arial"/>
        </w:rPr>
        <w:t xml:space="preserve">Przedstawicielem Zamawiającego </w:t>
      </w:r>
      <w:r>
        <w:rPr>
          <w:rFonts w:ascii="Arial" w:hAnsi="Arial" w:cs="Arial"/>
        </w:rPr>
        <w:t xml:space="preserve">do kontaktów w sprawie </w:t>
      </w:r>
      <w:r w:rsidRPr="001954DF">
        <w:rPr>
          <w:rFonts w:ascii="Arial" w:hAnsi="Arial" w:cs="Arial"/>
        </w:rPr>
        <w:t>realizacj</w:t>
      </w:r>
      <w:r>
        <w:rPr>
          <w:rFonts w:ascii="Arial" w:hAnsi="Arial" w:cs="Arial"/>
        </w:rPr>
        <w:t>i</w:t>
      </w:r>
      <w:r w:rsidRPr="001954DF">
        <w:rPr>
          <w:rFonts w:ascii="Arial" w:hAnsi="Arial" w:cs="Arial"/>
        </w:rPr>
        <w:t xml:space="preserve"> umowy jest Pani/Pan , numer tel. , adres email: .</w:t>
      </w:r>
    </w:p>
    <w:p w:rsidR="00F325EA" w:rsidRPr="00F325EA" w:rsidRDefault="00F325EA" w:rsidP="00900348">
      <w:pPr>
        <w:numPr>
          <w:ilvl w:val="0"/>
          <w:numId w:val="17"/>
        </w:numPr>
        <w:suppressAutoHyphens/>
        <w:spacing w:after="0" w:line="276" w:lineRule="auto"/>
        <w:ind w:left="567" w:hanging="567"/>
      </w:pPr>
      <w:r w:rsidRPr="00F325EA">
        <w:rPr>
          <w:rFonts w:ascii="Arial" w:hAnsi="Arial" w:cs="Arial"/>
        </w:rPr>
        <w:t>Przedstawicielem Wykonawcy do kontaktów, odpowiedzialnym za realizację umowy jest Pani/Pan , numer tel. , adres email .</w:t>
      </w:r>
    </w:p>
    <w:p w:rsidR="000E3F27" w:rsidRPr="00F325EA" w:rsidRDefault="003114E3" w:rsidP="00900348">
      <w:pPr>
        <w:numPr>
          <w:ilvl w:val="0"/>
          <w:numId w:val="17"/>
        </w:numPr>
        <w:suppressAutoHyphens/>
        <w:spacing w:after="0" w:line="276" w:lineRule="auto"/>
        <w:ind w:left="567" w:hanging="567"/>
        <w:rPr>
          <w:rFonts w:ascii="Arial" w:hAnsi="Arial" w:cs="Arial"/>
        </w:rPr>
      </w:pPr>
      <w:r w:rsidRPr="00F325EA">
        <w:rPr>
          <w:rFonts w:ascii="Arial" w:hAnsi="Arial" w:cs="Arial"/>
        </w:rPr>
        <w:t>Każda ze Stron zobowiązuje się niezwłocznie poinf</w:t>
      </w:r>
      <w:r w:rsidR="00F325EA">
        <w:rPr>
          <w:rFonts w:ascii="Arial" w:hAnsi="Arial" w:cs="Arial"/>
        </w:rPr>
        <w:t xml:space="preserve">ormować drugą Stronę na piśmie </w:t>
      </w:r>
      <w:r w:rsidRPr="00F325EA">
        <w:rPr>
          <w:rFonts w:ascii="Arial" w:hAnsi="Arial" w:cs="Arial"/>
        </w:rPr>
        <w:t>o zmianie osób lub danych, o których mowa w ust. 1 i 2. Zmiany te nie wymagają wprowadzenia zmian do treści umowy</w:t>
      </w:r>
      <w:r w:rsidR="00F325EA">
        <w:rPr>
          <w:rFonts w:ascii="Arial" w:hAnsi="Arial" w:cs="Arial"/>
        </w:rPr>
        <w:t xml:space="preserve"> (aneksu)</w:t>
      </w:r>
      <w:r w:rsidRPr="00F325EA">
        <w:rPr>
          <w:rFonts w:ascii="Arial" w:hAnsi="Arial" w:cs="Arial"/>
        </w:rPr>
        <w:t>.</w:t>
      </w:r>
    </w:p>
    <w:p w:rsidR="00B01819" w:rsidRPr="005B0F48" w:rsidRDefault="00B01819" w:rsidP="00F325EA">
      <w:pPr>
        <w:pStyle w:val="Tytu"/>
        <w:rPr>
          <w:sz w:val="22"/>
          <w:szCs w:val="22"/>
        </w:rPr>
      </w:pPr>
      <w:r w:rsidRPr="005B0F48">
        <w:rPr>
          <w:sz w:val="22"/>
          <w:szCs w:val="22"/>
        </w:rPr>
        <w:t xml:space="preserve">§ </w:t>
      </w:r>
      <w:r w:rsidR="00FF6845" w:rsidRPr="005B0F48">
        <w:rPr>
          <w:sz w:val="22"/>
          <w:szCs w:val="22"/>
        </w:rPr>
        <w:t>4</w:t>
      </w:r>
    </w:p>
    <w:p w:rsidR="00F325EA" w:rsidRPr="005B0F48" w:rsidRDefault="00F325EA" w:rsidP="00F325EA">
      <w:pPr>
        <w:pStyle w:val="Tytu"/>
        <w:rPr>
          <w:sz w:val="22"/>
          <w:szCs w:val="22"/>
        </w:rPr>
      </w:pPr>
      <w:r w:rsidRPr="005B0F48">
        <w:rPr>
          <w:sz w:val="22"/>
          <w:szCs w:val="22"/>
        </w:rPr>
        <w:t>Wynagrodzenie</w:t>
      </w:r>
    </w:p>
    <w:p w:rsidR="00F325EA" w:rsidRPr="00AB2EC4" w:rsidRDefault="00F325EA" w:rsidP="00900348">
      <w:pPr>
        <w:pStyle w:val="Bodytext2"/>
        <w:numPr>
          <w:ilvl w:val="0"/>
          <w:numId w:val="18"/>
        </w:numPr>
        <w:tabs>
          <w:tab w:val="left" w:pos="426"/>
        </w:tabs>
        <w:spacing w:after="40" w:line="276" w:lineRule="auto"/>
        <w:ind w:left="426" w:hanging="426"/>
        <w:jc w:val="left"/>
        <w:rPr>
          <w:rFonts w:ascii="Arial" w:eastAsia="SimSun" w:hAnsi="Arial" w:cs="Arial"/>
          <w:color w:val="auto"/>
          <w:kern w:val="3"/>
          <w:sz w:val="22"/>
          <w:szCs w:val="22"/>
          <w:lang w:eastAsia="zh-CN" w:bidi="hi-IN"/>
        </w:rPr>
      </w:pPr>
      <w:r w:rsidRPr="00AB2EC4">
        <w:rPr>
          <w:rFonts w:ascii="Arial" w:eastAsia="SimSun" w:hAnsi="Arial" w:cs="Arial"/>
          <w:color w:val="auto"/>
          <w:kern w:val="3"/>
          <w:sz w:val="22"/>
          <w:szCs w:val="22"/>
          <w:lang w:eastAsia="zh-CN" w:bidi="hi-IN"/>
        </w:rPr>
        <w:t xml:space="preserve">Wynagrodzenie ryczałtowe brutto t. j. z uwzględnieniem podatku od towarów i usług (VAT) należne Wykonawcy z tytułu realizacji przedmiotu umowy wynosi: zł, (słownie: ), w tym: </w:t>
      </w:r>
    </w:p>
    <w:p w:rsidR="00F325EA" w:rsidRPr="00AB2EC4" w:rsidRDefault="00F325EA" w:rsidP="00F325EA">
      <w:pPr>
        <w:pStyle w:val="Bodytext2"/>
        <w:tabs>
          <w:tab w:val="left" w:pos="567"/>
        </w:tabs>
        <w:spacing w:after="40" w:line="276" w:lineRule="auto"/>
        <w:ind w:left="426" w:firstLine="0"/>
        <w:jc w:val="left"/>
        <w:rPr>
          <w:rFonts w:ascii="Arial" w:eastAsia="SimSun" w:hAnsi="Arial" w:cs="Arial"/>
          <w:color w:val="auto"/>
          <w:kern w:val="3"/>
          <w:sz w:val="22"/>
          <w:szCs w:val="22"/>
          <w:lang w:eastAsia="zh-CN" w:bidi="hi-IN"/>
        </w:rPr>
      </w:pPr>
      <w:r w:rsidRPr="00AB2EC4">
        <w:rPr>
          <w:rFonts w:ascii="Arial" w:eastAsia="SimSun" w:hAnsi="Arial" w:cs="Arial"/>
          <w:color w:val="auto"/>
          <w:kern w:val="3"/>
          <w:sz w:val="22"/>
          <w:szCs w:val="22"/>
          <w:lang w:eastAsia="zh-CN" w:bidi="hi-IN"/>
        </w:rPr>
        <w:t>wartość netto: zł</w:t>
      </w:r>
    </w:p>
    <w:p w:rsidR="001B34AF" w:rsidRPr="00AB2EC4" w:rsidRDefault="00F325EA" w:rsidP="001B34AF">
      <w:pPr>
        <w:pStyle w:val="Bodytext2"/>
        <w:tabs>
          <w:tab w:val="left" w:pos="567"/>
        </w:tabs>
        <w:spacing w:after="40" w:line="276" w:lineRule="auto"/>
        <w:ind w:left="426" w:firstLine="0"/>
        <w:jc w:val="left"/>
        <w:rPr>
          <w:rFonts w:ascii="Arial" w:eastAsia="SimSun" w:hAnsi="Arial" w:cs="Arial"/>
          <w:color w:val="auto"/>
          <w:kern w:val="3"/>
          <w:sz w:val="22"/>
          <w:szCs w:val="22"/>
          <w:lang w:eastAsia="zh-CN" w:bidi="hi-IN"/>
        </w:rPr>
      </w:pPr>
      <w:r w:rsidRPr="00AB2EC4">
        <w:rPr>
          <w:rFonts w:ascii="Arial" w:eastAsia="SimSun" w:hAnsi="Arial" w:cs="Arial"/>
          <w:color w:val="auto"/>
          <w:kern w:val="3"/>
          <w:sz w:val="22"/>
          <w:szCs w:val="22"/>
          <w:lang w:eastAsia="zh-CN" w:bidi="hi-IN"/>
        </w:rPr>
        <w:t>kwota podatku VAT: zł, w stawce: %</w:t>
      </w:r>
      <w:r w:rsidR="001B34AF" w:rsidRPr="00AB2EC4">
        <w:rPr>
          <w:rFonts w:ascii="Arial" w:eastAsia="SimSun" w:hAnsi="Arial" w:cs="Arial"/>
          <w:color w:val="auto"/>
          <w:kern w:val="3"/>
          <w:sz w:val="22"/>
          <w:szCs w:val="22"/>
          <w:lang w:eastAsia="zh-CN" w:bidi="hi-IN"/>
        </w:rPr>
        <w:t>.</w:t>
      </w:r>
    </w:p>
    <w:p w:rsidR="00AF6791" w:rsidRPr="00AB2EC4" w:rsidRDefault="00AF6791" w:rsidP="00900348">
      <w:pPr>
        <w:pStyle w:val="Bodytext2"/>
        <w:numPr>
          <w:ilvl w:val="0"/>
          <w:numId w:val="18"/>
        </w:numPr>
        <w:tabs>
          <w:tab w:val="left" w:pos="426"/>
        </w:tabs>
        <w:spacing w:after="40" w:line="276" w:lineRule="auto"/>
        <w:ind w:left="426" w:hanging="426"/>
        <w:jc w:val="left"/>
        <w:rPr>
          <w:rFonts w:ascii="Arial" w:hAnsi="Arial" w:cs="Arial"/>
          <w:color w:val="auto"/>
          <w:sz w:val="22"/>
          <w:szCs w:val="22"/>
        </w:rPr>
      </w:pPr>
      <w:r w:rsidRPr="00AB2EC4">
        <w:rPr>
          <w:rFonts w:ascii="Arial" w:hAnsi="Arial" w:cs="Arial"/>
          <w:color w:val="auto"/>
          <w:sz w:val="22"/>
          <w:szCs w:val="22"/>
        </w:rPr>
        <w:t>Wykonawca określając wynagrodzenie ryczałtowe wskazane w ust. 1 oświadcza, że na etapie przygotowania oferty oraz podpisania umowy zapoznał się z SWZ oraz O</w:t>
      </w:r>
      <w:r w:rsidR="006B02D4" w:rsidRPr="00AB2EC4">
        <w:rPr>
          <w:rFonts w:ascii="Arial" w:hAnsi="Arial" w:cs="Arial"/>
          <w:color w:val="auto"/>
          <w:sz w:val="22"/>
          <w:szCs w:val="22"/>
        </w:rPr>
        <w:t>pis</w:t>
      </w:r>
      <w:r w:rsidR="00F41C01" w:rsidRPr="00AB2EC4">
        <w:rPr>
          <w:rFonts w:ascii="Arial" w:hAnsi="Arial" w:cs="Arial"/>
          <w:color w:val="auto"/>
          <w:sz w:val="22"/>
          <w:szCs w:val="22"/>
        </w:rPr>
        <w:t>em</w:t>
      </w:r>
      <w:r w:rsidR="006B02D4" w:rsidRPr="00AB2EC4">
        <w:rPr>
          <w:rFonts w:ascii="Arial" w:hAnsi="Arial" w:cs="Arial"/>
          <w:color w:val="auto"/>
          <w:sz w:val="22"/>
          <w:szCs w:val="22"/>
        </w:rPr>
        <w:t xml:space="preserve"> przedmiotu zamówienia </w:t>
      </w:r>
      <w:r w:rsidRPr="00AB2EC4">
        <w:rPr>
          <w:rFonts w:ascii="Arial" w:hAnsi="Arial" w:cs="Arial"/>
          <w:color w:val="auto"/>
          <w:sz w:val="22"/>
          <w:szCs w:val="22"/>
        </w:rPr>
        <w:t>oraz uzyskał wszelkie in</w:t>
      </w:r>
      <w:r w:rsidR="001B34AF" w:rsidRPr="00AB2EC4">
        <w:rPr>
          <w:rFonts w:ascii="Arial" w:hAnsi="Arial" w:cs="Arial"/>
          <w:color w:val="auto"/>
          <w:sz w:val="22"/>
          <w:szCs w:val="22"/>
        </w:rPr>
        <w:t>formacje związane z wykonaniem p</w:t>
      </w:r>
      <w:r w:rsidRPr="00AB2EC4">
        <w:rPr>
          <w:rFonts w:ascii="Arial" w:hAnsi="Arial" w:cs="Arial"/>
          <w:color w:val="auto"/>
          <w:sz w:val="22"/>
          <w:szCs w:val="22"/>
        </w:rPr>
        <w:t>rzedmiotu umowy. Wynagrodzenie wyczerpuje wszelkie roszczenia Wykonawcy wobec Zamawiającego związane z realizacją umowy. Wykonawcy nie przysługuje zwrot przez Zamawiającego jakichkolwiek dodatkowych kosztów, opłat, podatków</w:t>
      </w:r>
      <w:r w:rsidR="00BB282B" w:rsidRPr="00AB2EC4">
        <w:rPr>
          <w:rFonts w:ascii="Arial" w:hAnsi="Arial" w:cs="Arial"/>
          <w:color w:val="auto"/>
          <w:sz w:val="22"/>
          <w:szCs w:val="22"/>
        </w:rPr>
        <w:t>, serwisu gwarancyjnego,</w:t>
      </w:r>
      <w:r w:rsidR="001D777F" w:rsidRPr="00AB2EC4">
        <w:rPr>
          <w:rFonts w:ascii="Arial" w:hAnsi="Arial" w:cs="Arial"/>
          <w:color w:val="auto"/>
          <w:sz w:val="22"/>
          <w:szCs w:val="22"/>
        </w:rPr>
        <w:t xml:space="preserve"> gwarancji jakości</w:t>
      </w:r>
      <w:r w:rsidR="00BB282B" w:rsidRPr="00AB2EC4">
        <w:rPr>
          <w:rFonts w:ascii="Arial" w:hAnsi="Arial" w:cs="Arial"/>
          <w:color w:val="auto"/>
          <w:sz w:val="22"/>
          <w:szCs w:val="22"/>
        </w:rPr>
        <w:t xml:space="preserve"> w okresie gwarancji </w:t>
      </w:r>
      <w:r w:rsidRPr="00AB2EC4">
        <w:rPr>
          <w:rFonts w:ascii="Arial" w:hAnsi="Arial" w:cs="Arial"/>
          <w:color w:val="auto"/>
          <w:sz w:val="22"/>
          <w:szCs w:val="22"/>
        </w:rPr>
        <w:t>poniesionych przez Wykonawcę w związku z realizacją niniejszej</w:t>
      </w:r>
      <w:r w:rsidRPr="00AB2EC4">
        <w:rPr>
          <w:rFonts w:ascii="Arial" w:hAnsi="Arial" w:cs="Arial"/>
          <w:color w:val="auto"/>
          <w:spacing w:val="-12"/>
          <w:sz w:val="22"/>
          <w:szCs w:val="22"/>
        </w:rPr>
        <w:t xml:space="preserve"> </w:t>
      </w:r>
      <w:r w:rsidRPr="00AB2EC4">
        <w:rPr>
          <w:rFonts w:ascii="Arial" w:hAnsi="Arial" w:cs="Arial"/>
          <w:color w:val="auto"/>
          <w:sz w:val="22"/>
          <w:szCs w:val="22"/>
        </w:rPr>
        <w:t>umowy.</w:t>
      </w:r>
    </w:p>
    <w:p w:rsidR="00F30021" w:rsidRPr="00AB2EC4" w:rsidRDefault="001B34AF" w:rsidP="00900348">
      <w:pPr>
        <w:pStyle w:val="Bodytext2"/>
        <w:numPr>
          <w:ilvl w:val="0"/>
          <w:numId w:val="18"/>
        </w:numPr>
        <w:tabs>
          <w:tab w:val="left" w:pos="426"/>
          <w:tab w:val="left" w:pos="567"/>
        </w:tabs>
        <w:spacing w:after="40" w:line="276" w:lineRule="auto"/>
        <w:ind w:left="426" w:hanging="426"/>
        <w:jc w:val="left"/>
        <w:rPr>
          <w:color w:val="auto"/>
          <w:sz w:val="22"/>
          <w:szCs w:val="22"/>
        </w:rPr>
      </w:pPr>
      <w:r w:rsidRPr="00AB2EC4">
        <w:rPr>
          <w:rFonts w:ascii="Arial" w:hAnsi="Arial" w:cs="Arial"/>
          <w:color w:val="auto"/>
          <w:sz w:val="22"/>
          <w:szCs w:val="22"/>
        </w:rPr>
        <w:t xml:space="preserve">Zapłata wynagrodzenia nastąpi przelewem na konto Wykonawcy wskazane na fakturze, w terminie do </w:t>
      </w:r>
      <w:r w:rsidRPr="00AB2EC4">
        <w:rPr>
          <w:rFonts w:ascii="Arial" w:hAnsi="Arial" w:cs="Arial"/>
          <w:b/>
          <w:bCs/>
          <w:color w:val="auto"/>
          <w:sz w:val="22"/>
          <w:szCs w:val="22"/>
        </w:rPr>
        <w:t>30 dni</w:t>
      </w:r>
      <w:r w:rsidRPr="00AB2EC4">
        <w:rPr>
          <w:rFonts w:ascii="Arial" w:hAnsi="Arial" w:cs="Arial"/>
          <w:color w:val="auto"/>
          <w:sz w:val="22"/>
          <w:szCs w:val="22"/>
        </w:rPr>
        <w:t xml:space="preserve"> licząc od daty doręczenia prawidłowej faktury do OSP w Sycewicach wraz z Protokołem odbioru końcowego podpisanym przez obie strony, z zastrzeżeniem, że Wykonawca oświadcza, że konto to jest zgodne z wykazem prowadzonym na podstawie art. 96b ust. 2 ustawy z dnia 11 marca 2004 r. o podatku od towarów i usług (t. j. Dz. U. z 2021 r. poz. 685) tj.: jego rachunek bankowy służący do obsługi płatności wynikających z niniejszej umowy jest zarejestrowany w rejestrze podatników VAT prowadzonym przez Krajową Administrację Skarbową.</w:t>
      </w:r>
    </w:p>
    <w:p w:rsidR="00FF6845" w:rsidRPr="00F30021" w:rsidRDefault="000950C0" w:rsidP="00900348">
      <w:pPr>
        <w:pStyle w:val="Bodytext2"/>
        <w:numPr>
          <w:ilvl w:val="0"/>
          <w:numId w:val="18"/>
        </w:numPr>
        <w:tabs>
          <w:tab w:val="left" w:pos="426"/>
          <w:tab w:val="left" w:pos="567"/>
        </w:tabs>
        <w:spacing w:after="40" w:line="276" w:lineRule="auto"/>
        <w:ind w:left="426" w:hanging="426"/>
        <w:jc w:val="left"/>
        <w:rPr>
          <w:rFonts w:ascii="Arial" w:hAnsi="Arial" w:cs="Arial"/>
          <w:sz w:val="22"/>
          <w:szCs w:val="22"/>
        </w:rPr>
      </w:pPr>
      <w:r w:rsidRPr="00F30021">
        <w:rPr>
          <w:rFonts w:ascii="Arial" w:hAnsi="Arial" w:cs="Arial"/>
          <w:sz w:val="22"/>
          <w:szCs w:val="22"/>
        </w:rPr>
        <w:t xml:space="preserve">Wykonawca wystawi fakturę na: </w:t>
      </w:r>
      <w:r w:rsidR="00F30021">
        <w:rPr>
          <w:rFonts w:ascii="Arial" w:hAnsi="Arial" w:cs="Arial"/>
          <w:sz w:val="22"/>
          <w:szCs w:val="22"/>
        </w:rPr>
        <w:br/>
      </w:r>
      <w:r w:rsidR="001B34AF" w:rsidRPr="00F30021">
        <w:rPr>
          <w:rFonts w:ascii="Arial" w:hAnsi="Arial" w:cs="Arial"/>
          <w:b/>
          <w:sz w:val="22"/>
          <w:szCs w:val="22"/>
        </w:rPr>
        <w:t>Nabywca:</w:t>
      </w:r>
      <w:r w:rsidR="001B34AF" w:rsidRPr="00F30021">
        <w:rPr>
          <w:rFonts w:ascii="Arial" w:hAnsi="Arial" w:cs="Arial"/>
          <w:sz w:val="22"/>
          <w:szCs w:val="22"/>
        </w:rPr>
        <w:t xml:space="preserve"> </w:t>
      </w:r>
      <w:r w:rsidR="001D777F" w:rsidRPr="00F30021">
        <w:rPr>
          <w:rFonts w:ascii="Arial" w:hAnsi="Arial" w:cs="Arial"/>
          <w:sz w:val="22"/>
          <w:szCs w:val="22"/>
        </w:rPr>
        <w:t>Główny Inspektorat Rybołówstwa Morskiego w Słupsku, 76-200 Słupsk, ul. Jana Pawła II nr 1, NIP</w:t>
      </w:r>
      <w:r w:rsidR="00F30021" w:rsidRPr="00F30021">
        <w:rPr>
          <w:rFonts w:ascii="Arial" w:hAnsi="Arial" w:cs="Arial"/>
          <w:sz w:val="22"/>
          <w:szCs w:val="22"/>
        </w:rPr>
        <w:t>:</w:t>
      </w:r>
      <w:r w:rsidR="001D777F" w:rsidRPr="00F30021">
        <w:rPr>
          <w:rFonts w:ascii="Arial" w:hAnsi="Arial" w:cs="Arial"/>
          <w:spacing w:val="-7"/>
          <w:sz w:val="22"/>
          <w:szCs w:val="22"/>
        </w:rPr>
        <w:t xml:space="preserve"> </w:t>
      </w:r>
      <w:r w:rsidR="001D777F" w:rsidRPr="00F30021">
        <w:rPr>
          <w:rFonts w:ascii="Arial" w:hAnsi="Arial" w:cs="Arial"/>
          <w:sz w:val="22"/>
          <w:szCs w:val="22"/>
        </w:rPr>
        <w:t>8393209326.</w:t>
      </w:r>
    </w:p>
    <w:p w:rsidR="00FF6845" w:rsidRPr="00F30021" w:rsidRDefault="000950C0" w:rsidP="00900348">
      <w:pPr>
        <w:pStyle w:val="Akapitzlist"/>
        <w:numPr>
          <w:ilvl w:val="0"/>
          <w:numId w:val="18"/>
        </w:numPr>
        <w:tabs>
          <w:tab w:val="left" w:pos="426"/>
        </w:tabs>
        <w:spacing w:line="276" w:lineRule="auto"/>
        <w:ind w:left="426" w:hanging="426"/>
        <w:jc w:val="left"/>
        <w:rPr>
          <w:rFonts w:ascii="Arial" w:hAnsi="Arial" w:cs="Arial"/>
          <w:sz w:val="22"/>
          <w:szCs w:val="22"/>
        </w:rPr>
      </w:pPr>
      <w:r w:rsidRPr="00F30021">
        <w:rPr>
          <w:rFonts w:ascii="Arial" w:hAnsi="Arial" w:cs="Arial"/>
          <w:sz w:val="22"/>
          <w:szCs w:val="22"/>
        </w:rPr>
        <w:t>W przypadku błędnie wystawionej faktury, termin płatności liczony będzie od daty otrzymania faktury korygującej.</w:t>
      </w:r>
    </w:p>
    <w:p w:rsidR="00F30021" w:rsidRPr="006151DF" w:rsidRDefault="00F30021" w:rsidP="00900348">
      <w:pPr>
        <w:pStyle w:val="Bodytext2"/>
        <w:numPr>
          <w:ilvl w:val="0"/>
          <w:numId w:val="18"/>
        </w:numPr>
        <w:tabs>
          <w:tab w:val="left" w:pos="426"/>
        </w:tabs>
        <w:spacing w:after="40" w:line="276" w:lineRule="auto"/>
        <w:ind w:left="426" w:hanging="426"/>
        <w:jc w:val="left"/>
        <w:rPr>
          <w:rFonts w:ascii="Arial" w:hAnsi="Arial" w:cs="Arial"/>
          <w:sz w:val="22"/>
          <w:szCs w:val="22"/>
        </w:rPr>
      </w:pPr>
      <w:r w:rsidRPr="006151DF">
        <w:rPr>
          <w:rFonts w:ascii="Arial" w:hAnsi="Arial" w:cs="Arial"/>
          <w:sz w:val="22"/>
          <w:szCs w:val="22"/>
        </w:rPr>
        <w:t>Wykonawca oświadcza, że rachunek bankowy Wykonawcy, służący do rozliczenia Przedmiotu Umowy spełnia wymogi na potrzeby mechanizmu podzielonej płatności (split payment), tzn. że do ww. rachunku bankowego jest przypisany rachunek VAT</w:t>
      </w:r>
      <w:r>
        <w:rPr>
          <w:rFonts w:ascii="Arial" w:hAnsi="Arial" w:cs="Arial"/>
          <w:sz w:val="22"/>
          <w:szCs w:val="22"/>
        </w:rPr>
        <w:t xml:space="preserve"> </w:t>
      </w:r>
      <w:r w:rsidRPr="006151DF">
        <w:rPr>
          <w:rFonts w:ascii="Arial" w:hAnsi="Arial" w:cs="Arial"/>
          <w:sz w:val="22"/>
          <w:szCs w:val="22"/>
        </w:rPr>
        <w:t xml:space="preserve">a faktura (w przypadku gdy towary lub usługi będące Przedmiotem umowy znajdują się na liście określonej w załączniku nr 15 do ustawy z dnia 11 marca 2004 r. o podatku od towarów i usług) będzie zawierać specjalne oznaczenie w postaci zapisu: „mechanizm podzielonej </w:t>
      </w:r>
      <w:r w:rsidRPr="006151DF">
        <w:rPr>
          <w:rFonts w:ascii="Arial" w:hAnsi="Arial" w:cs="Arial"/>
          <w:sz w:val="22"/>
          <w:szCs w:val="22"/>
        </w:rPr>
        <w:lastRenderedPageBreak/>
        <w:t>płatności”, a także spełniać będzie inne warunki określone w powszechnie obowiązujących przepisach w tym zakresie.</w:t>
      </w:r>
    </w:p>
    <w:p w:rsidR="00F30021" w:rsidRPr="006151DF" w:rsidRDefault="00F30021" w:rsidP="00900348">
      <w:pPr>
        <w:pStyle w:val="Bodytext2"/>
        <w:numPr>
          <w:ilvl w:val="0"/>
          <w:numId w:val="18"/>
        </w:numPr>
        <w:tabs>
          <w:tab w:val="left" w:pos="426"/>
        </w:tabs>
        <w:spacing w:after="40" w:line="276" w:lineRule="auto"/>
        <w:ind w:left="426" w:hanging="426"/>
        <w:jc w:val="left"/>
        <w:rPr>
          <w:rFonts w:ascii="Arial" w:hAnsi="Arial" w:cs="Arial"/>
          <w:sz w:val="22"/>
          <w:szCs w:val="22"/>
        </w:rPr>
      </w:pPr>
      <w:r w:rsidRPr="006151DF">
        <w:rPr>
          <w:rFonts w:ascii="Arial" w:hAnsi="Arial" w:cs="Arial"/>
          <w:sz w:val="22"/>
          <w:szCs w:val="22"/>
        </w:rPr>
        <w:t>Zamawiający oświadcza, że płatności za wszystkie faktury realizuje z zastosowaniem mechanizmu podzielonej płatności (split payment). Mechanizm podzielonej płatności nie będzie wykorzystywany do zapłaty za czynności lub zdarzenia pozostające poza zakresem VAT, a także zobowiązania zwolnione z VAT lub opodatkowane stawka 0%.</w:t>
      </w:r>
    </w:p>
    <w:p w:rsidR="00F30021" w:rsidRPr="006151DF" w:rsidRDefault="00F30021" w:rsidP="00900348">
      <w:pPr>
        <w:pStyle w:val="Bodytext2"/>
        <w:numPr>
          <w:ilvl w:val="0"/>
          <w:numId w:val="18"/>
        </w:numPr>
        <w:tabs>
          <w:tab w:val="left" w:pos="426"/>
        </w:tabs>
        <w:spacing w:after="40" w:line="276" w:lineRule="auto"/>
        <w:ind w:left="426" w:hanging="426"/>
        <w:jc w:val="left"/>
        <w:rPr>
          <w:rFonts w:ascii="Arial" w:hAnsi="Arial" w:cs="Arial"/>
          <w:sz w:val="22"/>
          <w:szCs w:val="22"/>
        </w:rPr>
      </w:pPr>
      <w:r w:rsidRPr="006151DF">
        <w:rPr>
          <w:rFonts w:ascii="Arial" w:hAnsi="Arial" w:cs="Arial"/>
          <w:sz w:val="22"/>
          <w:szCs w:val="22"/>
        </w:rPr>
        <w:t xml:space="preserve">Wykonawca oświadcza, że wyraża zgodę na dokonywanie przez Zamawiającego płatności w systemie podzielonej płatności (split payment). </w:t>
      </w:r>
    </w:p>
    <w:p w:rsidR="00F30021" w:rsidRPr="006151DF" w:rsidRDefault="00F30021" w:rsidP="00900348">
      <w:pPr>
        <w:pStyle w:val="Bodytext2"/>
        <w:numPr>
          <w:ilvl w:val="0"/>
          <w:numId w:val="18"/>
        </w:numPr>
        <w:tabs>
          <w:tab w:val="left" w:pos="426"/>
        </w:tabs>
        <w:spacing w:after="40" w:line="276" w:lineRule="auto"/>
        <w:ind w:left="426" w:hanging="426"/>
        <w:jc w:val="left"/>
        <w:rPr>
          <w:rFonts w:ascii="Arial" w:hAnsi="Arial" w:cs="Arial"/>
          <w:sz w:val="22"/>
          <w:szCs w:val="22"/>
        </w:rPr>
      </w:pPr>
      <w:r w:rsidRPr="006151DF">
        <w:rPr>
          <w:rFonts w:ascii="Arial" w:hAnsi="Arial" w:cs="Arial"/>
          <w:sz w:val="22"/>
          <w:szCs w:val="22"/>
        </w:rPr>
        <w:t>W przypadku, gdy Wykonawca wystawi fakturę wadliwą zobowiązuje się on do wyrównania Zamawiającemu szkody powstałej w wyniku ustalenia zobowiązania podatkowego wraz z odsetkami nałożonymi na Zamawiającego przez organ skarbowy w kwotach wynikających z doręczonych decyzji.</w:t>
      </w:r>
    </w:p>
    <w:p w:rsidR="00F30021" w:rsidRPr="006151DF" w:rsidRDefault="00F30021" w:rsidP="00900348">
      <w:pPr>
        <w:pStyle w:val="Bodytext2"/>
        <w:numPr>
          <w:ilvl w:val="0"/>
          <w:numId w:val="18"/>
        </w:numPr>
        <w:tabs>
          <w:tab w:val="left" w:pos="426"/>
        </w:tabs>
        <w:spacing w:after="40" w:line="276" w:lineRule="auto"/>
        <w:ind w:left="426" w:hanging="426"/>
        <w:jc w:val="left"/>
        <w:rPr>
          <w:rFonts w:ascii="Arial" w:hAnsi="Arial" w:cs="Arial"/>
          <w:sz w:val="22"/>
          <w:szCs w:val="22"/>
        </w:rPr>
      </w:pPr>
      <w:r w:rsidRPr="006151DF">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w:t>
      </w:r>
      <w:r w:rsidR="000B6F59">
        <w:rPr>
          <w:rFonts w:ascii="Arial" w:hAnsi="Arial" w:cs="Arial"/>
          <w:sz w:val="22"/>
          <w:szCs w:val="22"/>
        </w:rPr>
        <w:t>płaty za prawidłową realizację p</w:t>
      </w:r>
      <w:r w:rsidRPr="006151DF">
        <w:rPr>
          <w:rFonts w:ascii="Arial" w:hAnsi="Arial" w:cs="Arial"/>
          <w:sz w:val="22"/>
          <w:szCs w:val="22"/>
        </w:rPr>
        <w:t xml:space="preserve">rzedmiotu </w:t>
      </w:r>
      <w:r w:rsidR="000B6F59">
        <w:rPr>
          <w:rFonts w:ascii="Arial" w:hAnsi="Arial" w:cs="Arial"/>
          <w:sz w:val="22"/>
          <w:szCs w:val="22"/>
        </w:rPr>
        <w:t>u</w:t>
      </w:r>
      <w:r w:rsidRPr="006151DF">
        <w:rPr>
          <w:rFonts w:ascii="Arial" w:hAnsi="Arial" w:cs="Arial"/>
          <w:sz w:val="22"/>
          <w:szCs w:val="22"/>
        </w:rPr>
        <w:t>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w:t>
      </w:r>
      <w:r>
        <w:rPr>
          <w:rFonts w:ascii="Arial" w:hAnsi="Arial" w:cs="Arial"/>
          <w:sz w:val="22"/>
          <w:szCs w:val="22"/>
        </w:rPr>
        <w:t>,</w:t>
      </w:r>
      <w:r w:rsidRPr="006151DF">
        <w:rPr>
          <w:rFonts w:ascii="Arial" w:hAnsi="Arial" w:cs="Arial"/>
          <w:sz w:val="22"/>
          <w:szCs w:val="22"/>
        </w:rPr>
        <w:t xml:space="preserve"> po upływie terminu płatności </w:t>
      </w:r>
      <w:r w:rsidR="00C83F5E">
        <w:rPr>
          <w:rFonts w:ascii="Arial" w:hAnsi="Arial" w:cs="Arial"/>
          <w:sz w:val="22"/>
          <w:szCs w:val="22"/>
        </w:rPr>
        <w:t xml:space="preserve">określonego w ust. 3, </w:t>
      </w:r>
      <w:r w:rsidRPr="006151DF">
        <w:rPr>
          <w:rFonts w:ascii="Arial" w:hAnsi="Arial" w:cs="Arial"/>
          <w:sz w:val="22"/>
          <w:szCs w:val="22"/>
        </w:rPr>
        <w:t xml:space="preserve">do 7-go dnia od daty powiadomienia Zamawiającego o numerze rachunku spełniającego wymogi, o których mowa w zdaniu poprzednim. </w:t>
      </w:r>
    </w:p>
    <w:p w:rsidR="00F30021" w:rsidRPr="00F30021" w:rsidRDefault="00F30021" w:rsidP="00900348">
      <w:pPr>
        <w:pStyle w:val="Bodytext2"/>
        <w:numPr>
          <w:ilvl w:val="0"/>
          <w:numId w:val="18"/>
        </w:numPr>
        <w:tabs>
          <w:tab w:val="left" w:pos="426"/>
          <w:tab w:val="left" w:pos="567"/>
        </w:tabs>
        <w:spacing w:after="40" w:line="276" w:lineRule="auto"/>
        <w:ind w:left="426" w:hanging="426"/>
        <w:jc w:val="left"/>
        <w:rPr>
          <w:sz w:val="22"/>
          <w:szCs w:val="22"/>
        </w:rPr>
      </w:pPr>
      <w:r w:rsidRPr="00F30021">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w:t>
      </w:r>
      <w:r w:rsidR="000B6F59">
        <w:rPr>
          <w:rFonts w:ascii="Arial" w:hAnsi="Arial" w:cs="Arial"/>
          <w:sz w:val="22"/>
          <w:szCs w:val="22"/>
        </w:rPr>
        <w:t>cję p</w:t>
      </w:r>
      <w:r w:rsidRPr="00F30021">
        <w:rPr>
          <w:rFonts w:ascii="Arial" w:hAnsi="Arial" w:cs="Arial"/>
          <w:sz w:val="22"/>
          <w:szCs w:val="22"/>
        </w:rPr>
        <w:t xml:space="preserve">rzedmiotu </w:t>
      </w:r>
      <w:r w:rsidR="000B6F59">
        <w:rPr>
          <w:rFonts w:ascii="Arial" w:hAnsi="Arial" w:cs="Arial"/>
          <w:sz w:val="22"/>
          <w:szCs w:val="22"/>
        </w:rPr>
        <w:t>u</w:t>
      </w:r>
      <w:r w:rsidRPr="00F30021">
        <w:rPr>
          <w:rFonts w:ascii="Arial" w:hAnsi="Arial" w:cs="Arial"/>
          <w:sz w:val="22"/>
          <w:szCs w:val="22"/>
        </w:rPr>
        <w:t xml:space="preserve">mowy, jak również braku możliwości zaliczenia przez Zamawiającego wydatków poniesionych z realizacją przedmiotu umowy w koszty uzyskania przychodu. </w:t>
      </w:r>
    </w:p>
    <w:p w:rsidR="00F30021" w:rsidRDefault="005004AE" w:rsidP="00900348">
      <w:pPr>
        <w:pStyle w:val="Bodytext2"/>
        <w:numPr>
          <w:ilvl w:val="0"/>
          <w:numId w:val="18"/>
        </w:numPr>
        <w:tabs>
          <w:tab w:val="left" w:pos="426"/>
          <w:tab w:val="left" w:pos="567"/>
        </w:tabs>
        <w:spacing w:after="40" w:line="276" w:lineRule="auto"/>
        <w:ind w:left="426" w:hanging="426"/>
        <w:jc w:val="left"/>
        <w:rPr>
          <w:sz w:val="22"/>
          <w:szCs w:val="22"/>
        </w:rPr>
      </w:pPr>
      <w:r w:rsidRPr="00F30021">
        <w:rPr>
          <w:rFonts w:ascii="Arial" w:hAnsi="Arial" w:cs="Arial"/>
          <w:sz w:val="22"/>
          <w:szCs w:val="22"/>
        </w:rPr>
        <w:t>Do faktury wystawianej przez Wykonawcę muszą być dołączone oryginalne oświadczenia Podwykonawców, że ich należności wymagalne od Wykonawcy zostały w całości zapłacone.</w:t>
      </w:r>
      <w:r w:rsidRPr="00F30021">
        <w:rPr>
          <w:rFonts w:ascii="Times New Roman" w:eastAsia="Times New Roman" w:hAnsi="Times New Roman" w:cs="Times New Roman"/>
          <w:color w:val="auto"/>
          <w:sz w:val="22"/>
          <w:szCs w:val="22"/>
          <w:lang w:bidi="ar-SA"/>
        </w:rPr>
        <w:t xml:space="preserve"> </w:t>
      </w:r>
    </w:p>
    <w:p w:rsidR="00F30021" w:rsidRDefault="005004AE" w:rsidP="00900348">
      <w:pPr>
        <w:pStyle w:val="Bodytext2"/>
        <w:numPr>
          <w:ilvl w:val="0"/>
          <w:numId w:val="18"/>
        </w:numPr>
        <w:tabs>
          <w:tab w:val="left" w:pos="426"/>
          <w:tab w:val="left" w:pos="567"/>
        </w:tabs>
        <w:spacing w:after="40" w:line="276" w:lineRule="auto"/>
        <w:ind w:left="426" w:hanging="426"/>
        <w:jc w:val="left"/>
        <w:rPr>
          <w:sz w:val="22"/>
          <w:szCs w:val="22"/>
        </w:rPr>
      </w:pPr>
      <w:r w:rsidRPr="00F30021">
        <w:rPr>
          <w:rFonts w:ascii="Arial" w:hAnsi="Arial" w:cs="Arial"/>
          <w:sz w:val="22"/>
          <w:szCs w:val="22"/>
        </w:rPr>
        <w:t xml:space="preserve">W przypadku nieprzedstawienia przez Wykonawcę wszystkich dowodu zapłaty, wstrzymuje się wypłatę należnego wynagrodzenia w części równej sumie kwot wynikających z nieprzedstawionych dowodów zapłaty. </w:t>
      </w:r>
    </w:p>
    <w:p w:rsidR="002C07AE" w:rsidRPr="00937B43" w:rsidRDefault="005004AE" w:rsidP="00937B43">
      <w:pPr>
        <w:pStyle w:val="Bodytext2"/>
        <w:numPr>
          <w:ilvl w:val="0"/>
          <w:numId w:val="18"/>
        </w:numPr>
        <w:tabs>
          <w:tab w:val="left" w:pos="426"/>
          <w:tab w:val="left" w:pos="567"/>
        </w:tabs>
        <w:spacing w:after="40" w:line="276" w:lineRule="auto"/>
        <w:ind w:left="426" w:hanging="426"/>
        <w:jc w:val="left"/>
        <w:rPr>
          <w:rFonts w:ascii="Arial" w:hAnsi="Arial" w:cs="Arial"/>
          <w:color w:val="auto"/>
          <w:sz w:val="22"/>
          <w:szCs w:val="22"/>
        </w:rPr>
      </w:pPr>
      <w:r w:rsidRPr="00585924">
        <w:rPr>
          <w:rFonts w:ascii="Arial" w:hAnsi="Arial" w:cs="Arial"/>
          <w:color w:val="auto"/>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w:t>
      </w:r>
    </w:p>
    <w:p w:rsidR="00937B43" w:rsidRDefault="00937B43">
      <w:pPr>
        <w:spacing w:after="0" w:line="240" w:lineRule="auto"/>
        <w:rPr>
          <w:rFonts w:ascii="Arial" w:eastAsia="Times New Roman" w:hAnsi="Arial"/>
          <w:b/>
          <w:bCs/>
          <w:kern w:val="28"/>
        </w:rPr>
      </w:pPr>
      <w:r>
        <w:br w:type="page"/>
      </w:r>
    </w:p>
    <w:p w:rsidR="00FB5FA7" w:rsidRPr="005B0F48" w:rsidRDefault="00FB5FA7" w:rsidP="00F30021">
      <w:pPr>
        <w:pStyle w:val="Tytu"/>
        <w:rPr>
          <w:sz w:val="22"/>
          <w:szCs w:val="22"/>
        </w:rPr>
      </w:pPr>
      <w:r w:rsidRPr="005B0F48">
        <w:rPr>
          <w:sz w:val="22"/>
          <w:szCs w:val="22"/>
        </w:rPr>
        <w:lastRenderedPageBreak/>
        <w:t xml:space="preserve">§ </w:t>
      </w:r>
      <w:r w:rsidR="003574E0">
        <w:rPr>
          <w:sz w:val="22"/>
          <w:szCs w:val="22"/>
        </w:rPr>
        <w:t>5</w:t>
      </w:r>
    </w:p>
    <w:p w:rsidR="00F30021" w:rsidRPr="00AB2EC4" w:rsidRDefault="00F30021" w:rsidP="00F30021">
      <w:pPr>
        <w:pStyle w:val="Tytu"/>
        <w:rPr>
          <w:sz w:val="22"/>
          <w:szCs w:val="22"/>
        </w:rPr>
      </w:pPr>
      <w:r w:rsidRPr="00AB2EC4">
        <w:rPr>
          <w:sz w:val="22"/>
          <w:szCs w:val="22"/>
        </w:rPr>
        <w:t>Obowiązki Zamawiającego</w:t>
      </w:r>
    </w:p>
    <w:p w:rsidR="00FF6845" w:rsidRPr="000B6F59" w:rsidRDefault="00FB5FA7" w:rsidP="009E5378">
      <w:pPr>
        <w:numPr>
          <w:ilvl w:val="0"/>
          <w:numId w:val="2"/>
        </w:numPr>
        <w:tabs>
          <w:tab w:val="left" w:pos="426"/>
        </w:tabs>
        <w:spacing w:after="0" w:line="276" w:lineRule="auto"/>
        <w:ind w:left="426" w:right="116" w:hanging="426"/>
        <w:jc w:val="both"/>
        <w:rPr>
          <w:rFonts w:ascii="Arial" w:hAnsi="Arial" w:cs="Arial"/>
        </w:rPr>
      </w:pPr>
      <w:r w:rsidRPr="000B6F59">
        <w:rPr>
          <w:rFonts w:ascii="Arial" w:hAnsi="Arial" w:cs="Arial"/>
        </w:rPr>
        <w:t xml:space="preserve">Zamawiający zobowiązuje </w:t>
      </w:r>
      <w:r w:rsidRPr="000B6F59">
        <w:rPr>
          <w:rFonts w:ascii="Arial" w:hAnsi="Arial" w:cs="Arial"/>
          <w:spacing w:val="-10"/>
        </w:rPr>
        <w:t>się</w:t>
      </w:r>
      <w:r w:rsidRPr="000B6F59">
        <w:rPr>
          <w:rFonts w:ascii="Arial" w:hAnsi="Arial" w:cs="Arial"/>
          <w:spacing w:val="-10"/>
          <w:position w:val="-3"/>
        </w:rPr>
        <w:t xml:space="preserve">̨ </w:t>
      </w:r>
      <w:r w:rsidRPr="000B6F59">
        <w:rPr>
          <w:rFonts w:ascii="Arial" w:hAnsi="Arial" w:cs="Arial"/>
        </w:rPr>
        <w:t>do wykonania wszystkich wymaganych przepisami prawa</w:t>
      </w:r>
      <w:r w:rsidRPr="000B6F59">
        <w:rPr>
          <w:rFonts w:ascii="Arial" w:hAnsi="Arial" w:cs="Arial"/>
          <w:spacing w:val="-44"/>
        </w:rPr>
        <w:t xml:space="preserve"> </w:t>
      </w:r>
      <w:r w:rsidRPr="000B6F59">
        <w:rPr>
          <w:rFonts w:ascii="Arial" w:hAnsi="Arial" w:cs="Arial"/>
        </w:rPr>
        <w:t>czynności</w:t>
      </w:r>
      <w:r w:rsidR="00FF6845" w:rsidRPr="000B6F59">
        <w:rPr>
          <w:rFonts w:ascii="Arial" w:hAnsi="Arial" w:cs="Arial"/>
        </w:rPr>
        <w:t xml:space="preserve"> </w:t>
      </w:r>
      <w:r w:rsidRPr="000B6F59">
        <w:rPr>
          <w:rFonts w:ascii="Arial" w:hAnsi="Arial" w:cs="Arial"/>
        </w:rPr>
        <w:t xml:space="preserve">związanych z realizacją </w:t>
      </w:r>
      <w:r w:rsidR="000B6F59">
        <w:rPr>
          <w:rFonts w:ascii="Arial" w:hAnsi="Arial" w:cs="Arial"/>
        </w:rPr>
        <w:t>u</w:t>
      </w:r>
      <w:r w:rsidR="00463471">
        <w:rPr>
          <w:rFonts w:ascii="Arial" w:hAnsi="Arial" w:cs="Arial"/>
        </w:rPr>
        <w:t>mowy,</w:t>
      </w:r>
      <w:r w:rsidRPr="000B6F59">
        <w:rPr>
          <w:rFonts w:ascii="Arial" w:hAnsi="Arial" w:cs="Arial"/>
        </w:rPr>
        <w:t xml:space="preserve"> w szczególności</w:t>
      </w:r>
      <w:r w:rsidRPr="000B6F59">
        <w:rPr>
          <w:rFonts w:ascii="Arial" w:hAnsi="Arial" w:cs="Arial"/>
          <w:spacing w:val="-2"/>
        </w:rPr>
        <w:t xml:space="preserve"> </w:t>
      </w:r>
      <w:r w:rsidRPr="000B6F59">
        <w:rPr>
          <w:rFonts w:ascii="Arial" w:hAnsi="Arial" w:cs="Arial"/>
        </w:rPr>
        <w:t>do:</w:t>
      </w:r>
    </w:p>
    <w:p w:rsidR="00FB5FA7" w:rsidRPr="000B6F59" w:rsidRDefault="00FB5FA7" w:rsidP="009E5378">
      <w:pPr>
        <w:pStyle w:val="Akapitzlist"/>
        <w:numPr>
          <w:ilvl w:val="1"/>
          <w:numId w:val="2"/>
        </w:numPr>
        <w:tabs>
          <w:tab w:val="left" w:pos="851"/>
        </w:tabs>
        <w:spacing w:line="276" w:lineRule="auto"/>
        <w:ind w:left="851" w:right="116" w:hanging="425"/>
        <w:rPr>
          <w:rFonts w:ascii="Arial" w:hAnsi="Arial" w:cs="Arial"/>
          <w:sz w:val="22"/>
          <w:szCs w:val="22"/>
        </w:rPr>
      </w:pPr>
      <w:r w:rsidRPr="000B6F59">
        <w:rPr>
          <w:rFonts w:ascii="Arial" w:hAnsi="Arial" w:cs="Arial"/>
          <w:sz w:val="22"/>
          <w:szCs w:val="22"/>
        </w:rPr>
        <w:t xml:space="preserve">dokonywania odbioru przedmiotu </w:t>
      </w:r>
      <w:r w:rsidR="000B6F59">
        <w:rPr>
          <w:rFonts w:ascii="Arial" w:hAnsi="Arial" w:cs="Arial"/>
          <w:sz w:val="22"/>
          <w:szCs w:val="22"/>
        </w:rPr>
        <w:t>u</w:t>
      </w:r>
      <w:r w:rsidRPr="000B6F59">
        <w:rPr>
          <w:rFonts w:ascii="Arial" w:hAnsi="Arial" w:cs="Arial"/>
          <w:sz w:val="22"/>
          <w:szCs w:val="22"/>
        </w:rPr>
        <w:t>mowy,</w:t>
      </w:r>
    </w:p>
    <w:p w:rsidR="00FB5FA7" w:rsidRPr="000B6F59" w:rsidRDefault="00FB5FA7" w:rsidP="009E5378">
      <w:pPr>
        <w:pStyle w:val="Akapitzlist"/>
        <w:numPr>
          <w:ilvl w:val="1"/>
          <w:numId w:val="2"/>
        </w:numPr>
        <w:tabs>
          <w:tab w:val="left" w:pos="851"/>
          <w:tab w:val="left" w:pos="1109"/>
          <w:tab w:val="left" w:pos="1110"/>
        </w:tabs>
        <w:spacing w:line="276" w:lineRule="auto"/>
        <w:ind w:left="851" w:hanging="425"/>
        <w:rPr>
          <w:rFonts w:ascii="Arial" w:hAnsi="Arial" w:cs="Arial"/>
          <w:sz w:val="22"/>
          <w:szCs w:val="22"/>
        </w:rPr>
      </w:pPr>
      <w:r w:rsidRPr="000B6F59">
        <w:rPr>
          <w:rFonts w:ascii="Arial" w:hAnsi="Arial" w:cs="Arial"/>
          <w:sz w:val="22"/>
          <w:szCs w:val="22"/>
        </w:rPr>
        <w:t>zapłaty wynagrodzenia na zasadach określonych w</w:t>
      </w:r>
      <w:r w:rsidRPr="000B6F59">
        <w:rPr>
          <w:rFonts w:ascii="Arial" w:hAnsi="Arial" w:cs="Arial"/>
          <w:spacing w:val="-2"/>
          <w:sz w:val="22"/>
          <w:szCs w:val="22"/>
        </w:rPr>
        <w:t xml:space="preserve"> </w:t>
      </w:r>
      <w:r w:rsidR="000B6F59">
        <w:rPr>
          <w:rFonts w:ascii="Arial" w:hAnsi="Arial" w:cs="Arial"/>
          <w:spacing w:val="-2"/>
          <w:sz w:val="22"/>
          <w:szCs w:val="22"/>
        </w:rPr>
        <w:t>u</w:t>
      </w:r>
      <w:r w:rsidRPr="000B6F59">
        <w:rPr>
          <w:rFonts w:ascii="Arial" w:hAnsi="Arial" w:cs="Arial"/>
          <w:sz w:val="22"/>
          <w:szCs w:val="22"/>
        </w:rPr>
        <w:t>mowie,</w:t>
      </w:r>
    </w:p>
    <w:p w:rsidR="00FB5FA7" w:rsidRPr="000B6F59" w:rsidRDefault="000B6F59" w:rsidP="009E5378">
      <w:pPr>
        <w:pStyle w:val="Akapitzlist"/>
        <w:numPr>
          <w:ilvl w:val="1"/>
          <w:numId w:val="2"/>
        </w:numPr>
        <w:tabs>
          <w:tab w:val="left" w:pos="851"/>
          <w:tab w:val="left" w:pos="1109"/>
          <w:tab w:val="left" w:pos="1110"/>
        </w:tabs>
        <w:spacing w:line="276" w:lineRule="auto"/>
        <w:ind w:left="851" w:hanging="425"/>
        <w:jc w:val="left"/>
        <w:rPr>
          <w:rFonts w:ascii="Arial" w:hAnsi="Arial" w:cs="Arial"/>
          <w:sz w:val="22"/>
          <w:szCs w:val="22"/>
        </w:rPr>
      </w:pPr>
      <w:r>
        <w:rPr>
          <w:rFonts w:ascii="Arial" w:hAnsi="Arial" w:cs="Arial"/>
          <w:sz w:val="22"/>
          <w:szCs w:val="22"/>
        </w:rPr>
        <w:t>współpracy z Wykonawcą i udzielania wyjaśnień dotyczących przedmiotu umowy</w:t>
      </w:r>
      <w:r w:rsidR="00FB5FA7" w:rsidRPr="000B6F59">
        <w:rPr>
          <w:rFonts w:ascii="Arial" w:hAnsi="Arial" w:cs="Arial"/>
          <w:sz w:val="22"/>
          <w:szCs w:val="22"/>
        </w:rPr>
        <w:t>.</w:t>
      </w:r>
    </w:p>
    <w:p w:rsidR="00B00B45" w:rsidRPr="00AB2EC4" w:rsidRDefault="00DC11C7" w:rsidP="009E5378">
      <w:pPr>
        <w:pStyle w:val="Tekstpodstawowy"/>
        <w:numPr>
          <w:ilvl w:val="0"/>
          <w:numId w:val="2"/>
        </w:numPr>
        <w:tabs>
          <w:tab w:val="left" w:pos="426"/>
        </w:tabs>
        <w:spacing w:line="276" w:lineRule="auto"/>
        <w:ind w:left="426" w:right="211" w:hanging="426"/>
        <w:jc w:val="left"/>
        <w:rPr>
          <w:rFonts w:ascii="Arial" w:hAnsi="Arial" w:cs="Arial"/>
          <w:b/>
          <w:sz w:val="22"/>
          <w:szCs w:val="22"/>
        </w:rPr>
      </w:pPr>
      <w:r w:rsidRPr="000B6F59">
        <w:rPr>
          <w:rFonts w:ascii="Arial" w:hAnsi="Arial" w:cs="Arial"/>
          <w:iCs/>
          <w:sz w:val="22"/>
          <w:szCs w:val="22"/>
        </w:rPr>
        <w:t xml:space="preserve">Zamawiający dokona odbioru </w:t>
      </w:r>
      <w:r w:rsidR="00FF6845" w:rsidRPr="000B6F59">
        <w:rPr>
          <w:rFonts w:ascii="Arial" w:hAnsi="Arial" w:cs="Arial"/>
          <w:iCs/>
          <w:sz w:val="22"/>
          <w:szCs w:val="22"/>
        </w:rPr>
        <w:t xml:space="preserve">kompletnego </w:t>
      </w:r>
      <w:r w:rsidR="00463471">
        <w:rPr>
          <w:rFonts w:ascii="Arial" w:hAnsi="Arial" w:cs="Arial"/>
          <w:iCs/>
          <w:sz w:val="22"/>
          <w:szCs w:val="22"/>
        </w:rPr>
        <w:t>przedmiotu zamówienia na podstawie Protokołu odbioru</w:t>
      </w:r>
      <w:r w:rsidRPr="000B6F59">
        <w:rPr>
          <w:rFonts w:ascii="Arial" w:hAnsi="Arial" w:cs="Arial"/>
          <w:iCs/>
          <w:sz w:val="22"/>
          <w:szCs w:val="22"/>
        </w:rPr>
        <w:t>.</w:t>
      </w:r>
    </w:p>
    <w:p w:rsidR="00AB2EC4" w:rsidRPr="000B6F59" w:rsidRDefault="00AB2EC4" w:rsidP="009E5378">
      <w:pPr>
        <w:pStyle w:val="Tekstpodstawowy"/>
        <w:numPr>
          <w:ilvl w:val="0"/>
          <w:numId w:val="2"/>
        </w:numPr>
        <w:tabs>
          <w:tab w:val="left" w:pos="426"/>
        </w:tabs>
        <w:spacing w:line="276" w:lineRule="auto"/>
        <w:ind w:left="426" w:right="211" w:hanging="426"/>
        <w:jc w:val="left"/>
        <w:rPr>
          <w:rFonts w:ascii="Arial" w:hAnsi="Arial" w:cs="Arial"/>
          <w:b/>
          <w:sz w:val="22"/>
          <w:szCs w:val="22"/>
        </w:rPr>
      </w:pPr>
      <w:r>
        <w:rPr>
          <w:rFonts w:ascii="Arial" w:hAnsi="Arial" w:cs="Arial"/>
          <w:iCs/>
          <w:sz w:val="22"/>
          <w:szCs w:val="22"/>
        </w:rPr>
        <w:t>Zamawiający zobowiązany jest do terminowej zapłaty wynagrodzenia należnego Wykonawcy.</w:t>
      </w:r>
    </w:p>
    <w:p w:rsidR="00F30021" w:rsidRPr="005B0F48" w:rsidRDefault="003574E0" w:rsidP="003574E0">
      <w:pPr>
        <w:pStyle w:val="Tytu"/>
        <w:rPr>
          <w:sz w:val="22"/>
          <w:szCs w:val="22"/>
        </w:rPr>
      </w:pPr>
      <w:r>
        <w:rPr>
          <w:sz w:val="22"/>
          <w:szCs w:val="22"/>
        </w:rPr>
        <w:t>§ 6</w:t>
      </w:r>
    </w:p>
    <w:p w:rsidR="00F30021" w:rsidRPr="00136832" w:rsidRDefault="00F30021" w:rsidP="003574E0">
      <w:pPr>
        <w:pStyle w:val="Tytu"/>
        <w:rPr>
          <w:sz w:val="22"/>
          <w:szCs w:val="22"/>
        </w:rPr>
      </w:pPr>
      <w:r w:rsidRPr="00136832">
        <w:rPr>
          <w:sz w:val="22"/>
          <w:szCs w:val="22"/>
        </w:rPr>
        <w:t>Odbiór</w:t>
      </w:r>
    </w:p>
    <w:p w:rsidR="00EC74E2" w:rsidRPr="00136832" w:rsidRDefault="00EC74E2" w:rsidP="00900348">
      <w:pPr>
        <w:pStyle w:val="Standard"/>
        <w:numPr>
          <w:ilvl w:val="0"/>
          <w:numId w:val="19"/>
        </w:numPr>
        <w:tabs>
          <w:tab w:val="left" w:pos="426"/>
        </w:tabs>
        <w:autoSpaceDE/>
        <w:autoSpaceDN w:val="0"/>
        <w:spacing w:line="276" w:lineRule="auto"/>
        <w:ind w:left="426" w:hanging="426"/>
        <w:rPr>
          <w:rFonts w:ascii="Arial" w:hAnsi="Arial" w:cs="Arial"/>
          <w:sz w:val="22"/>
          <w:szCs w:val="22"/>
        </w:rPr>
      </w:pPr>
      <w:r w:rsidRPr="00136832">
        <w:rPr>
          <w:rFonts w:ascii="Arial" w:hAnsi="Arial" w:cs="Arial"/>
          <w:iCs/>
          <w:sz w:val="22"/>
          <w:szCs w:val="22"/>
        </w:rPr>
        <w:t>Odbiór przedmiotu zamówienia (techniczno-jakościowy) przez Zamawiającego odbędzie się w jednorazowo w siedzibie Zamawiającego.</w:t>
      </w:r>
    </w:p>
    <w:p w:rsidR="009B6B7D" w:rsidRPr="009B6B7D" w:rsidRDefault="0060215A" w:rsidP="00900348">
      <w:pPr>
        <w:pStyle w:val="Standard"/>
        <w:numPr>
          <w:ilvl w:val="0"/>
          <w:numId w:val="19"/>
        </w:numPr>
        <w:tabs>
          <w:tab w:val="left" w:pos="426"/>
        </w:tabs>
        <w:autoSpaceDE/>
        <w:autoSpaceDN w:val="0"/>
        <w:spacing w:line="276" w:lineRule="auto"/>
        <w:ind w:left="426" w:hanging="426"/>
        <w:rPr>
          <w:rFonts w:ascii="Arial" w:hAnsi="Arial" w:cs="Arial"/>
          <w:sz w:val="22"/>
          <w:szCs w:val="22"/>
        </w:rPr>
      </w:pPr>
      <w:r w:rsidRPr="00EC74E2">
        <w:rPr>
          <w:rFonts w:ascii="Arial" w:eastAsia="Tahoma" w:hAnsi="Arial" w:cs="Arial"/>
          <w:bCs/>
          <w:color w:val="00000A"/>
          <w:sz w:val="22"/>
          <w:szCs w:val="22"/>
        </w:rPr>
        <w:t xml:space="preserve">Odbioru techniczno–jakościowego </w:t>
      </w:r>
      <w:r w:rsidRPr="00136832">
        <w:rPr>
          <w:rFonts w:ascii="Arial" w:eastAsia="Tahoma" w:hAnsi="Arial" w:cs="Arial"/>
          <w:bCs/>
          <w:sz w:val="22"/>
          <w:szCs w:val="22"/>
        </w:rPr>
        <w:t>pojazdu</w:t>
      </w:r>
      <w:r w:rsidR="00EC74E2" w:rsidRPr="00136832">
        <w:rPr>
          <w:rFonts w:ascii="Arial" w:eastAsia="Tahoma" w:hAnsi="Arial" w:cs="Arial"/>
          <w:bCs/>
          <w:sz w:val="22"/>
          <w:szCs w:val="22"/>
        </w:rPr>
        <w:t xml:space="preserve"> </w:t>
      </w:r>
      <w:r w:rsidRPr="00136832">
        <w:rPr>
          <w:rFonts w:ascii="Arial" w:eastAsia="Tahoma" w:hAnsi="Arial" w:cs="Arial"/>
          <w:bCs/>
          <w:sz w:val="22"/>
          <w:szCs w:val="22"/>
        </w:rPr>
        <w:t>d</w:t>
      </w:r>
      <w:r w:rsidRPr="00EC74E2">
        <w:rPr>
          <w:rFonts w:ascii="Arial" w:eastAsia="Tahoma" w:hAnsi="Arial" w:cs="Arial"/>
          <w:bCs/>
          <w:color w:val="00000A"/>
          <w:sz w:val="22"/>
          <w:szCs w:val="22"/>
        </w:rPr>
        <w:t>okona 3 - osobowa komisja Zamawiającego, w obecności co najmni</w:t>
      </w:r>
      <w:r w:rsidR="00D2756A">
        <w:rPr>
          <w:rFonts w:ascii="Arial" w:eastAsia="Tahoma" w:hAnsi="Arial" w:cs="Arial"/>
          <w:bCs/>
          <w:color w:val="00000A"/>
          <w:sz w:val="22"/>
          <w:szCs w:val="22"/>
        </w:rPr>
        <w:t>ej 1 przedstawiciela Wykonawcy.</w:t>
      </w:r>
    </w:p>
    <w:p w:rsidR="009B6B7D" w:rsidRPr="009B6B7D" w:rsidRDefault="0060215A" w:rsidP="00900348">
      <w:pPr>
        <w:pStyle w:val="Standard"/>
        <w:numPr>
          <w:ilvl w:val="0"/>
          <w:numId w:val="19"/>
        </w:numPr>
        <w:tabs>
          <w:tab w:val="left" w:pos="426"/>
        </w:tabs>
        <w:autoSpaceDE/>
        <w:autoSpaceDN w:val="0"/>
        <w:spacing w:line="276" w:lineRule="auto"/>
        <w:ind w:left="426" w:hanging="426"/>
        <w:rPr>
          <w:rFonts w:ascii="Arial" w:hAnsi="Arial" w:cs="Arial"/>
          <w:sz w:val="22"/>
          <w:szCs w:val="22"/>
        </w:rPr>
      </w:pPr>
      <w:r w:rsidRPr="00EC74E2">
        <w:rPr>
          <w:rFonts w:ascii="Arial" w:eastAsia="Tahoma" w:hAnsi="Arial" w:cs="Arial"/>
          <w:bCs/>
          <w:color w:val="00000A"/>
          <w:sz w:val="22"/>
          <w:szCs w:val="22"/>
        </w:rPr>
        <w:t>Wykonawca zawiadomi pisemnie Zamawiającego o gotowości do prz</w:t>
      </w:r>
      <w:r w:rsidR="00F902E2">
        <w:rPr>
          <w:rFonts w:ascii="Arial" w:eastAsia="Tahoma" w:hAnsi="Arial" w:cs="Arial"/>
          <w:bCs/>
          <w:color w:val="00000A"/>
          <w:sz w:val="22"/>
          <w:szCs w:val="22"/>
        </w:rPr>
        <w:t>eprowadzenia odbioru techniczno</w:t>
      </w:r>
      <w:r w:rsidRPr="00EC74E2">
        <w:rPr>
          <w:rFonts w:ascii="Arial" w:eastAsia="Tahoma" w:hAnsi="Arial" w:cs="Arial"/>
          <w:bCs/>
          <w:color w:val="00000A"/>
          <w:sz w:val="22"/>
          <w:szCs w:val="22"/>
        </w:rPr>
        <w:t xml:space="preserve">–jakościowego </w:t>
      </w:r>
      <w:r w:rsidR="00EC12E9" w:rsidRPr="00EC74E2">
        <w:rPr>
          <w:rFonts w:ascii="Arial" w:eastAsia="Tahoma" w:hAnsi="Arial" w:cs="Arial"/>
          <w:bCs/>
          <w:color w:val="00000A"/>
          <w:sz w:val="22"/>
          <w:szCs w:val="22"/>
        </w:rPr>
        <w:t>przedmiotu umowy z co najmniej 3</w:t>
      </w:r>
      <w:r w:rsidRPr="00EC74E2">
        <w:rPr>
          <w:rFonts w:ascii="Arial" w:eastAsia="Tahoma" w:hAnsi="Arial" w:cs="Arial"/>
          <w:bCs/>
          <w:color w:val="00000A"/>
          <w:sz w:val="22"/>
          <w:szCs w:val="22"/>
        </w:rPr>
        <w:t xml:space="preserve"> – dniowym wyprzedzeniem</w:t>
      </w:r>
      <w:r w:rsidR="00F902E2">
        <w:rPr>
          <w:rFonts w:ascii="Arial" w:eastAsia="Tahoma" w:hAnsi="Arial" w:cs="Arial"/>
          <w:bCs/>
          <w:color w:val="00000A"/>
          <w:sz w:val="22"/>
          <w:szCs w:val="22"/>
        </w:rPr>
        <w:t xml:space="preserve"> </w:t>
      </w:r>
      <w:r w:rsidR="00F902E2" w:rsidRPr="00136832">
        <w:rPr>
          <w:rFonts w:ascii="Arial" w:eastAsia="Tahoma" w:hAnsi="Arial" w:cs="Arial"/>
          <w:bCs/>
          <w:sz w:val="22"/>
          <w:szCs w:val="22"/>
        </w:rPr>
        <w:t xml:space="preserve">na adres email: </w:t>
      </w:r>
      <w:hyperlink r:id="rId9" w:history="1">
        <w:r w:rsidR="00F902E2" w:rsidRPr="0098028B">
          <w:rPr>
            <w:rStyle w:val="Hipercze"/>
            <w:rFonts w:ascii="Arial" w:eastAsia="Tahoma" w:hAnsi="Arial" w:cs="Arial"/>
            <w:bCs/>
            <w:sz w:val="22"/>
            <w:szCs w:val="22"/>
          </w:rPr>
          <w:t>sekretariat@girm.gov.pl</w:t>
        </w:r>
      </w:hyperlink>
      <w:r w:rsidR="00F902E2">
        <w:rPr>
          <w:rFonts w:ascii="Arial" w:eastAsia="Tahoma" w:hAnsi="Arial" w:cs="Arial"/>
          <w:bCs/>
          <w:color w:val="00000A"/>
          <w:sz w:val="22"/>
          <w:szCs w:val="22"/>
        </w:rPr>
        <w:t xml:space="preserve"> </w:t>
      </w:r>
      <w:r w:rsidR="00D2756A">
        <w:rPr>
          <w:rFonts w:ascii="Arial" w:eastAsia="Tahoma" w:hAnsi="Arial" w:cs="Arial"/>
          <w:bCs/>
          <w:color w:val="00000A"/>
          <w:sz w:val="22"/>
          <w:szCs w:val="22"/>
        </w:rPr>
        <w:t>.</w:t>
      </w:r>
    </w:p>
    <w:p w:rsidR="009B6B7D" w:rsidRPr="009B6B7D" w:rsidRDefault="009B6B7D" w:rsidP="00900348">
      <w:pPr>
        <w:pStyle w:val="Standard"/>
        <w:numPr>
          <w:ilvl w:val="0"/>
          <w:numId w:val="19"/>
        </w:numPr>
        <w:tabs>
          <w:tab w:val="left" w:pos="426"/>
        </w:tabs>
        <w:autoSpaceDE/>
        <w:autoSpaceDN w:val="0"/>
        <w:spacing w:line="276" w:lineRule="auto"/>
        <w:ind w:left="426" w:hanging="426"/>
        <w:rPr>
          <w:rFonts w:ascii="Arial" w:hAnsi="Arial" w:cs="Arial"/>
          <w:sz w:val="22"/>
          <w:szCs w:val="22"/>
        </w:rPr>
      </w:pPr>
      <w:r>
        <w:rPr>
          <w:rFonts w:ascii="Arial" w:eastAsia="Tahoma" w:hAnsi="Arial" w:cs="Arial"/>
          <w:bCs/>
          <w:color w:val="00000A"/>
          <w:sz w:val="22"/>
          <w:szCs w:val="22"/>
        </w:rPr>
        <w:t>W czasie odbioru techniczno</w:t>
      </w:r>
      <w:r w:rsidR="0060215A" w:rsidRPr="009B6B7D">
        <w:rPr>
          <w:rFonts w:ascii="Arial" w:eastAsia="Tahoma" w:hAnsi="Arial" w:cs="Arial"/>
          <w:bCs/>
          <w:color w:val="00000A"/>
          <w:sz w:val="22"/>
          <w:szCs w:val="22"/>
        </w:rPr>
        <w:t>–jakościowego dokonane zostanie sprawdzenie zgodności wykonania pojazdu z umową, jakości wykonania, funkcjonowania pojazdu i poszczególnych urządzeń. Z odbioru techniczno</w:t>
      </w:r>
      <w:r w:rsidR="00F902E2">
        <w:rPr>
          <w:rFonts w:ascii="Arial" w:eastAsia="Tahoma" w:hAnsi="Arial" w:cs="Arial"/>
          <w:bCs/>
          <w:color w:val="00000A"/>
          <w:sz w:val="22"/>
          <w:szCs w:val="22"/>
        </w:rPr>
        <w:t>–</w:t>
      </w:r>
      <w:r w:rsidR="0060215A" w:rsidRPr="009B6B7D">
        <w:rPr>
          <w:rFonts w:ascii="Arial" w:eastAsia="Tahoma" w:hAnsi="Arial" w:cs="Arial"/>
          <w:bCs/>
          <w:color w:val="00000A"/>
          <w:sz w:val="22"/>
          <w:szCs w:val="22"/>
        </w:rPr>
        <w:t>jak</w:t>
      </w:r>
      <w:r w:rsidR="00F902E2">
        <w:rPr>
          <w:rFonts w:ascii="Arial" w:eastAsia="Tahoma" w:hAnsi="Arial" w:cs="Arial"/>
          <w:bCs/>
          <w:color w:val="00000A"/>
          <w:sz w:val="22"/>
          <w:szCs w:val="22"/>
        </w:rPr>
        <w:t>ościowego zostanie sporządzony P</w:t>
      </w:r>
      <w:r w:rsidR="0060215A" w:rsidRPr="009B6B7D">
        <w:rPr>
          <w:rFonts w:ascii="Arial" w:eastAsia="Tahoma" w:hAnsi="Arial" w:cs="Arial"/>
          <w:bCs/>
          <w:color w:val="00000A"/>
          <w:sz w:val="22"/>
          <w:szCs w:val="22"/>
        </w:rPr>
        <w:t>rotokół w 2 egzemplarzach, po 1 egzemplarzu dla Zamawiającego i Wykonawcy, podpisany przez wszystkie strony. Wykonawca zobowiązuje się do zapewnienia odpowiednich warunków umożliwiających sprawne dokonanie odbioru techniczno–jakościowego.</w:t>
      </w:r>
    </w:p>
    <w:p w:rsidR="009B6B7D" w:rsidRPr="0031732B" w:rsidRDefault="0060215A" w:rsidP="00900348">
      <w:pPr>
        <w:pStyle w:val="Standard"/>
        <w:numPr>
          <w:ilvl w:val="0"/>
          <w:numId w:val="19"/>
        </w:numPr>
        <w:tabs>
          <w:tab w:val="left" w:pos="426"/>
        </w:tabs>
        <w:autoSpaceDE/>
        <w:autoSpaceDN w:val="0"/>
        <w:spacing w:line="276" w:lineRule="auto"/>
        <w:ind w:left="426" w:hanging="426"/>
        <w:rPr>
          <w:rFonts w:ascii="Arial" w:hAnsi="Arial" w:cs="Arial"/>
          <w:sz w:val="22"/>
          <w:szCs w:val="22"/>
        </w:rPr>
      </w:pPr>
      <w:r w:rsidRPr="009B6B7D">
        <w:rPr>
          <w:rFonts w:ascii="Arial" w:eastAsia="Tahoma" w:hAnsi="Arial" w:cs="Arial"/>
          <w:bCs/>
          <w:color w:val="00000A"/>
          <w:sz w:val="22"/>
          <w:szCs w:val="22"/>
        </w:rPr>
        <w:t>W przypadku stwierdz</w:t>
      </w:r>
      <w:r w:rsidR="00F902E2">
        <w:rPr>
          <w:rFonts w:ascii="Arial" w:eastAsia="Tahoma" w:hAnsi="Arial" w:cs="Arial"/>
          <w:bCs/>
          <w:color w:val="00000A"/>
          <w:sz w:val="22"/>
          <w:szCs w:val="22"/>
        </w:rPr>
        <w:t>enia podczas odbioru techniczno</w:t>
      </w:r>
      <w:r w:rsidRPr="009B6B7D">
        <w:rPr>
          <w:rFonts w:ascii="Arial" w:eastAsia="Tahoma" w:hAnsi="Arial" w:cs="Arial"/>
          <w:bCs/>
          <w:color w:val="00000A"/>
          <w:sz w:val="22"/>
          <w:szCs w:val="22"/>
        </w:rPr>
        <w:t>–jakościowego, że przedstawiony do odbioru pojazd nie</w:t>
      </w:r>
      <w:r w:rsidR="00780F25">
        <w:rPr>
          <w:rFonts w:ascii="Arial" w:eastAsia="Tahoma" w:hAnsi="Arial" w:cs="Arial"/>
          <w:bCs/>
          <w:color w:val="00000A"/>
          <w:sz w:val="22"/>
          <w:szCs w:val="22"/>
        </w:rPr>
        <w:t xml:space="preserve"> odpowiada opisowi zawartemu w </w:t>
      </w:r>
      <w:r w:rsidR="00CA5176" w:rsidRPr="0031732B">
        <w:rPr>
          <w:rFonts w:ascii="Arial" w:eastAsia="Tahoma" w:hAnsi="Arial" w:cs="Arial"/>
          <w:bCs/>
          <w:sz w:val="22"/>
          <w:szCs w:val="22"/>
        </w:rPr>
        <w:t>ofercie</w:t>
      </w:r>
      <w:r w:rsidRPr="0031732B">
        <w:rPr>
          <w:rFonts w:ascii="Arial" w:eastAsia="Tahoma" w:hAnsi="Arial" w:cs="Arial"/>
          <w:bCs/>
          <w:sz w:val="22"/>
          <w:szCs w:val="22"/>
        </w:rPr>
        <w:t xml:space="preserve">, </w:t>
      </w:r>
      <w:r w:rsidR="0031732B" w:rsidRPr="0031732B">
        <w:rPr>
          <w:rFonts w:ascii="Arial" w:eastAsia="Tahoma" w:hAnsi="Arial" w:cs="Arial"/>
          <w:bCs/>
          <w:sz w:val="22"/>
          <w:szCs w:val="22"/>
        </w:rPr>
        <w:t xml:space="preserve">stanowiącej </w:t>
      </w:r>
      <w:r w:rsidRPr="0031732B">
        <w:rPr>
          <w:rFonts w:ascii="Arial" w:eastAsia="Tahoma" w:hAnsi="Arial" w:cs="Arial"/>
          <w:bCs/>
          <w:sz w:val="22"/>
          <w:szCs w:val="22"/>
        </w:rPr>
        <w:t>integralną część umowy</w:t>
      </w:r>
      <w:r w:rsidR="00CA5176" w:rsidRPr="0031732B">
        <w:rPr>
          <w:rFonts w:ascii="Arial" w:eastAsia="Tahoma" w:hAnsi="Arial" w:cs="Arial"/>
          <w:bCs/>
          <w:sz w:val="22"/>
          <w:szCs w:val="22"/>
        </w:rPr>
        <w:t xml:space="preserve"> albo posiada wady niemożliwe do usunięcia</w:t>
      </w:r>
      <w:r w:rsidRPr="0031732B">
        <w:rPr>
          <w:rFonts w:ascii="Arial" w:eastAsia="Tahoma" w:hAnsi="Arial" w:cs="Arial"/>
          <w:bCs/>
          <w:sz w:val="22"/>
          <w:szCs w:val="22"/>
        </w:rPr>
        <w:t>, Wykonawca zobowiązuje się do niezwłocznego dokonania zmian zgodnie z opisem lub wymiany pojazdu na zgodny z wymaganiami SWZ</w:t>
      </w:r>
      <w:r w:rsidR="00CA5176" w:rsidRPr="0031732B">
        <w:rPr>
          <w:rFonts w:ascii="Arial" w:eastAsia="Tahoma" w:hAnsi="Arial" w:cs="Arial"/>
          <w:bCs/>
          <w:sz w:val="22"/>
          <w:szCs w:val="22"/>
        </w:rPr>
        <w:t xml:space="preserve"> i wolny od wad</w:t>
      </w:r>
      <w:r w:rsidRPr="0031732B">
        <w:rPr>
          <w:rFonts w:ascii="Arial" w:eastAsia="Tahoma" w:hAnsi="Arial" w:cs="Arial"/>
          <w:bCs/>
          <w:sz w:val="22"/>
          <w:szCs w:val="22"/>
        </w:rPr>
        <w:t>. Ustęp ten nie narusza postanowień</w:t>
      </w:r>
      <w:r w:rsidRPr="009B6B7D">
        <w:rPr>
          <w:rFonts w:ascii="Arial" w:eastAsia="Tahoma" w:hAnsi="Arial" w:cs="Arial"/>
          <w:bCs/>
          <w:color w:val="00000A"/>
          <w:sz w:val="22"/>
          <w:szCs w:val="22"/>
        </w:rPr>
        <w:t xml:space="preserve"> dotyczących terminu wykonania przedmiotu umowy określonego w §</w:t>
      </w:r>
      <w:r w:rsidR="00711237">
        <w:rPr>
          <w:rFonts w:ascii="Arial" w:eastAsia="Tahoma" w:hAnsi="Arial" w:cs="Arial"/>
          <w:bCs/>
          <w:color w:val="00000A"/>
          <w:sz w:val="22"/>
          <w:szCs w:val="22"/>
        </w:rPr>
        <w:t xml:space="preserve"> </w:t>
      </w:r>
      <w:r w:rsidRPr="009B6B7D">
        <w:rPr>
          <w:rFonts w:ascii="Arial" w:eastAsia="Tahoma" w:hAnsi="Arial" w:cs="Arial"/>
          <w:bCs/>
          <w:color w:val="00000A"/>
          <w:sz w:val="22"/>
          <w:szCs w:val="22"/>
        </w:rPr>
        <w:t xml:space="preserve">2, </w:t>
      </w:r>
      <w:r w:rsidRPr="0031732B">
        <w:rPr>
          <w:rFonts w:ascii="Arial" w:eastAsia="Tahoma" w:hAnsi="Arial" w:cs="Arial"/>
          <w:bCs/>
          <w:sz w:val="22"/>
          <w:szCs w:val="22"/>
        </w:rPr>
        <w:t>kar umownych i odstąpienia od umowy.</w:t>
      </w:r>
    </w:p>
    <w:p w:rsidR="009B6B7D" w:rsidRPr="009B6B7D" w:rsidRDefault="0060215A" w:rsidP="00900348">
      <w:pPr>
        <w:pStyle w:val="Standard"/>
        <w:numPr>
          <w:ilvl w:val="0"/>
          <w:numId w:val="19"/>
        </w:numPr>
        <w:tabs>
          <w:tab w:val="left" w:pos="426"/>
        </w:tabs>
        <w:autoSpaceDE/>
        <w:autoSpaceDN w:val="0"/>
        <w:spacing w:line="276" w:lineRule="auto"/>
        <w:ind w:left="426" w:hanging="426"/>
        <w:rPr>
          <w:rFonts w:ascii="Arial" w:hAnsi="Arial" w:cs="Arial"/>
          <w:sz w:val="22"/>
          <w:szCs w:val="22"/>
        </w:rPr>
      </w:pPr>
      <w:r w:rsidRPr="00CA5176">
        <w:rPr>
          <w:rFonts w:ascii="Arial" w:eastAsia="Tahoma" w:hAnsi="Arial" w:cs="Arial"/>
          <w:bCs/>
          <w:sz w:val="22"/>
          <w:szCs w:val="22"/>
        </w:rPr>
        <w:t xml:space="preserve">W przypadku, gdy Wykonawca nie jest w stanie niezwłocznie usunąć </w:t>
      </w:r>
      <w:r w:rsidR="00CA5176" w:rsidRPr="00CA5176">
        <w:rPr>
          <w:rFonts w:ascii="Arial" w:eastAsia="Tahoma" w:hAnsi="Arial" w:cs="Arial"/>
          <w:bCs/>
          <w:sz w:val="22"/>
          <w:szCs w:val="22"/>
        </w:rPr>
        <w:t>usterek</w:t>
      </w:r>
      <w:r w:rsidR="00F902E2" w:rsidRPr="00CA5176">
        <w:rPr>
          <w:rFonts w:ascii="Arial" w:eastAsia="Tahoma" w:hAnsi="Arial" w:cs="Arial"/>
          <w:bCs/>
          <w:sz w:val="22"/>
          <w:szCs w:val="22"/>
        </w:rPr>
        <w:t>, odbiór techniczno</w:t>
      </w:r>
      <w:r w:rsidRPr="00CA5176">
        <w:rPr>
          <w:rFonts w:ascii="Arial" w:eastAsia="Tahoma" w:hAnsi="Arial" w:cs="Arial"/>
          <w:bCs/>
          <w:sz w:val="22"/>
          <w:szCs w:val="22"/>
        </w:rPr>
        <w:t xml:space="preserve">–jakościowy </w:t>
      </w:r>
      <w:r w:rsidR="00CA5176" w:rsidRPr="0031732B">
        <w:rPr>
          <w:rFonts w:ascii="Arial" w:eastAsia="Tahoma" w:hAnsi="Arial" w:cs="Arial"/>
          <w:bCs/>
          <w:sz w:val="22"/>
          <w:szCs w:val="22"/>
        </w:rPr>
        <w:t xml:space="preserve">może </w:t>
      </w:r>
      <w:r w:rsidRPr="0031732B">
        <w:rPr>
          <w:rFonts w:ascii="Arial" w:eastAsia="Tahoma" w:hAnsi="Arial" w:cs="Arial"/>
          <w:bCs/>
          <w:sz w:val="22"/>
          <w:szCs w:val="22"/>
        </w:rPr>
        <w:t>zosta</w:t>
      </w:r>
      <w:r w:rsidR="00CA5176" w:rsidRPr="0031732B">
        <w:rPr>
          <w:rFonts w:ascii="Arial" w:eastAsia="Tahoma" w:hAnsi="Arial" w:cs="Arial"/>
          <w:bCs/>
          <w:sz w:val="22"/>
          <w:szCs w:val="22"/>
        </w:rPr>
        <w:t>ć</w:t>
      </w:r>
      <w:r w:rsidRPr="0031732B">
        <w:rPr>
          <w:rFonts w:ascii="Arial" w:eastAsia="Tahoma" w:hAnsi="Arial" w:cs="Arial"/>
          <w:bCs/>
          <w:sz w:val="22"/>
          <w:szCs w:val="22"/>
        </w:rPr>
        <w:t xml:space="preserve"> przerwany. Ustęp ten nie narusza postanowień dotyczących terminu</w:t>
      </w:r>
      <w:r w:rsidRPr="0031732B">
        <w:rPr>
          <w:rFonts w:eastAsia="Tahoma"/>
          <w:bCs/>
          <w:sz w:val="22"/>
          <w:szCs w:val="22"/>
        </w:rPr>
        <w:t xml:space="preserve"> </w:t>
      </w:r>
      <w:r w:rsidRPr="0031732B">
        <w:rPr>
          <w:rFonts w:ascii="Arial" w:eastAsia="Tahoma" w:hAnsi="Arial" w:cs="Arial"/>
          <w:bCs/>
          <w:sz w:val="22"/>
          <w:szCs w:val="22"/>
        </w:rPr>
        <w:t>wykonania przedmiotu</w:t>
      </w:r>
      <w:r w:rsidRPr="009B6B7D">
        <w:rPr>
          <w:rFonts w:ascii="Arial" w:eastAsia="Tahoma" w:hAnsi="Arial" w:cs="Arial"/>
          <w:bCs/>
          <w:color w:val="00000A"/>
          <w:sz w:val="22"/>
          <w:szCs w:val="22"/>
        </w:rPr>
        <w:t xml:space="preserve"> umowy określonego w §</w:t>
      </w:r>
      <w:r w:rsidR="00F902E2">
        <w:rPr>
          <w:rFonts w:ascii="Arial" w:eastAsia="Tahoma" w:hAnsi="Arial" w:cs="Arial"/>
          <w:bCs/>
          <w:color w:val="00000A"/>
          <w:sz w:val="22"/>
          <w:szCs w:val="22"/>
        </w:rPr>
        <w:t xml:space="preserve"> </w:t>
      </w:r>
      <w:r w:rsidRPr="009B6B7D">
        <w:rPr>
          <w:rFonts w:ascii="Arial" w:eastAsia="Tahoma" w:hAnsi="Arial" w:cs="Arial"/>
          <w:bCs/>
          <w:color w:val="00000A"/>
          <w:sz w:val="22"/>
          <w:szCs w:val="22"/>
        </w:rPr>
        <w:t>2, kar umownych i odstąpienia od umowy.</w:t>
      </w:r>
    </w:p>
    <w:p w:rsidR="009C1D14" w:rsidRPr="00136832" w:rsidRDefault="0060215A" w:rsidP="00900348">
      <w:pPr>
        <w:pStyle w:val="Standard"/>
        <w:numPr>
          <w:ilvl w:val="0"/>
          <w:numId w:val="19"/>
        </w:numPr>
        <w:tabs>
          <w:tab w:val="left" w:pos="426"/>
        </w:tabs>
        <w:autoSpaceDE/>
        <w:autoSpaceDN w:val="0"/>
        <w:spacing w:line="276" w:lineRule="auto"/>
        <w:ind w:left="426" w:hanging="426"/>
        <w:rPr>
          <w:rFonts w:ascii="Arial" w:hAnsi="Arial" w:cs="Arial"/>
          <w:sz w:val="22"/>
          <w:szCs w:val="22"/>
        </w:rPr>
      </w:pPr>
      <w:r w:rsidRPr="009B6B7D">
        <w:rPr>
          <w:rFonts w:ascii="Arial" w:hAnsi="Arial" w:cs="Arial"/>
          <w:sz w:val="22"/>
          <w:szCs w:val="22"/>
        </w:rPr>
        <w:t>Dowodem zrealizowania przedmiotu umowy będzie pisemne potwierdzenie przyjęcia przedmiotu umow</w:t>
      </w:r>
      <w:r w:rsidR="00F902E2">
        <w:rPr>
          <w:rFonts w:ascii="Arial" w:hAnsi="Arial" w:cs="Arial"/>
          <w:sz w:val="22"/>
          <w:szCs w:val="22"/>
        </w:rPr>
        <w:t>y przez Zamawiającego bez wad (P</w:t>
      </w:r>
      <w:r w:rsidR="00CA5176">
        <w:rPr>
          <w:rFonts w:ascii="Arial" w:hAnsi="Arial" w:cs="Arial"/>
          <w:sz w:val="22"/>
          <w:szCs w:val="22"/>
        </w:rPr>
        <w:t>rotokół odbioru</w:t>
      </w:r>
      <w:r w:rsidRPr="009B6B7D">
        <w:rPr>
          <w:rFonts w:ascii="Arial" w:hAnsi="Arial" w:cs="Arial"/>
          <w:sz w:val="22"/>
          <w:szCs w:val="22"/>
        </w:rPr>
        <w:t xml:space="preserve">), po uruchomieniu pojazdu, przeprowadzeniu instruktażu </w:t>
      </w:r>
      <w:r w:rsidR="00F902E2">
        <w:rPr>
          <w:rFonts w:ascii="Arial" w:hAnsi="Arial" w:cs="Arial"/>
          <w:sz w:val="22"/>
          <w:szCs w:val="22"/>
        </w:rPr>
        <w:t>(</w:t>
      </w:r>
      <w:r w:rsidRPr="009B6B7D">
        <w:rPr>
          <w:rFonts w:ascii="Arial" w:hAnsi="Arial" w:cs="Arial"/>
          <w:sz w:val="22"/>
          <w:szCs w:val="22"/>
        </w:rPr>
        <w:t>zapoznanie z obsługą</w:t>
      </w:r>
      <w:r w:rsidR="00F902E2">
        <w:rPr>
          <w:rFonts w:ascii="Arial" w:hAnsi="Arial" w:cs="Arial"/>
          <w:sz w:val="22"/>
          <w:szCs w:val="22"/>
        </w:rPr>
        <w:t>)</w:t>
      </w:r>
      <w:r w:rsidR="001D777F" w:rsidRPr="009B6B7D">
        <w:rPr>
          <w:rFonts w:ascii="Arial" w:hAnsi="Arial" w:cs="Arial"/>
          <w:sz w:val="22"/>
          <w:szCs w:val="22"/>
        </w:rPr>
        <w:t xml:space="preserve"> or</w:t>
      </w:r>
      <w:r w:rsidR="00F902E2">
        <w:rPr>
          <w:rFonts w:ascii="Arial" w:hAnsi="Arial" w:cs="Arial"/>
          <w:sz w:val="22"/>
          <w:szCs w:val="22"/>
        </w:rPr>
        <w:t>az dostarczeniu dokumentacji</w:t>
      </w:r>
      <w:r w:rsidR="001D777F" w:rsidRPr="009B6B7D">
        <w:rPr>
          <w:rFonts w:ascii="Arial" w:hAnsi="Arial" w:cs="Arial"/>
          <w:sz w:val="22"/>
          <w:szCs w:val="22"/>
        </w:rPr>
        <w:t xml:space="preserve"> </w:t>
      </w:r>
      <w:r w:rsidR="001D777F" w:rsidRPr="00136832">
        <w:rPr>
          <w:rFonts w:ascii="Arial" w:hAnsi="Arial" w:cs="Arial"/>
          <w:sz w:val="22"/>
          <w:szCs w:val="22"/>
        </w:rPr>
        <w:t>pojazdu</w:t>
      </w:r>
      <w:r w:rsidR="00F902E2" w:rsidRPr="00136832">
        <w:rPr>
          <w:rFonts w:ascii="Arial" w:hAnsi="Arial" w:cs="Arial"/>
          <w:sz w:val="22"/>
          <w:szCs w:val="22"/>
        </w:rPr>
        <w:t xml:space="preserve"> wymagane</w:t>
      </w:r>
      <w:r w:rsidR="00CA5176" w:rsidRPr="00136832">
        <w:rPr>
          <w:rFonts w:ascii="Arial" w:hAnsi="Arial" w:cs="Arial"/>
          <w:sz w:val="22"/>
          <w:szCs w:val="22"/>
        </w:rPr>
        <w:t>j niniejszą</w:t>
      </w:r>
      <w:r w:rsidR="00F902E2" w:rsidRPr="00136832">
        <w:rPr>
          <w:rFonts w:ascii="Arial" w:hAnsi="Arial" w:cs="Arial"/>
          <w:sz w:val="22"/>
          <w:szCs w:val="22"/>
        </w:rPr>
        <w:t xml:space="preserve"> umową</w:t>
      </w:r>
      <w:r w:rsidR="001D777F" w:rsidRPr="00136832">
        <w:rPr>
          <w:rFonts w:ascii="Arial" w:hAnsi="Arial" w:cs="Arial"/>
          <w:sz w:val="22"/>
          <w:szCs w:val="22"/>
        </w:rPr>
        <w:t>.</w:t>
      </w:r>
    </w:p>
    <w:p w:rsidR="0031732B" w:rsidRDefault="0031732B">
      <w:pPr>
        <w:spacing w:after="0" w:line="240" w:lineRule="auto"/>
        <w:rPr>
          <w:rFonts w:ascii="Arial" w:eastAsia="Times New Roman" w:hAnsi="Arial"/>
          <w:b/>
          <w:bCs/>
          <w:kern w:val="28"/>
        </w:rPr>
      </w:pPr>
      <w:r>
        <w:br w:type="page"/>
      </w:r>
    </w:p>
    <w:p w:rsidR="002511EF" w:rsidRPr="005B0F48" w:rsidRDefault="002511EF" w:rsidP="002D508F">
      <w:pPr>
        <w:pStyle w:val="Tytu"/>
        <w:rPr>
          <w:sz w:val="22"/>
          <w:szCs w:val="22"/>
        </w:rPr>
      </w:pPr>
      <w:r w:rsidRPr="005B0F48">
        <w:rPr>
          <w:sz w:val="22"/>
          <w:szCs w:val="22"/>
        </w:rPr>
        <w:lastRenderedPageBreak/>
        <w:t xml:space="preserve">§ </w:t>
      </w:r>
      <w:r w:rsidR="00136832">
        <w:rPr>
          <w:sz w:val="22"/>
          <w:szCs w:val="22"/>
        </w:rPr>
        <w:t>7</w:t>
      </w:r>
    </w:p>
    <w:p w:rsidR="002D508F" w:rsidRPr="00136832" w:rsidRDefault="002D508F" w:rsidP="002D508F">
      <w:pPr>
        <w:pStyle w:val="Tytu"/>
        <w:rPr>
          <w:sz w:val="22"/>
          <w:szCs w:val="22"/>
        </w:rPr>
      </w:pPr>
      <w:r w:rsidRPr="00136832">
        <w:rPr>
          <w:sz w:val="22"/>
          <w:szCs w:val="22"/>
        </w:rPr>
        <w:t>Podwykonawcy</w:t>
      </w:r>
    </w:p>
    <w:p w:rsidR="009E5378" w:rsidRPr="009E5378" w:rsidRDefault="009E5378" w:rsidP="00900348">
      <w:pPr>
        <w:numPr>
          <w:ilvl w:val="0"/>
          <w:numId w:val="5"/>
        </w:numPr>
        <w:tabs>
          <w:tab w:val="left" w:pos="426"/>
        </w:tabs>
        <w:spacing w:after="0" w:line="276" w:lineRule="auto"/>
        <w:ind w:left="426" w:hanging="426"/>
        <w:rPr>
          <w:rFonts w:ascii="Arial" w:hAnsi="Arial" w:cs="Arial"/>
          <w:color w:val="0070C0"/>
        </w:rPr>
      </w:pPr>
      <w:r w:rsidRPr="00D40E14">
        <w:rPr>
          <w:rFonts w:ascii="Arial" w:hAnsi="Arial" w:cs="Arial"/>
        </w:rPr>
        <w:t>Wykonawca wykona sił</w:t>
      </w:r>
      <w:r w:rsidR="00CA5176">
        <w:rPr>
          <w:rFonts w:ascii="Arial" w:hAnsi="Arial" w:cs="Arial"/>
        </w:rPr>
        <w:t>ami własnymi zakres przedmiotu u</w:t>
      </w:r>
      <w:r w:rsidRPr="00D40E14">
        <w:rPr>
          <w:rFonts w:ascii="Arial" w:hAnsi="Arial" w:cs="Arial"/>
        </w:rPr>
        <w:t xml:space="preserve">mowy: </w:t>
      </w:r>
      <w:bookmarkStart w:id="2" w:name="_Hlk42258236"/>
      <w:r w:rsidRPr="009E5378">
        <w:rPr>
          <w:rFonts w:ascii="Arial" w:hAnsi="Arial" w:cs="Arial"/>
          <w:color w:val="0070C0"/>
        </w:rPr>
        <w:t>(uzupełnić jeśli dotyczy).</w:t>
      </w:r>
      <w:bookmarkEnd w:id="2"/>
    </w:p>
    <w:p w:rsidR="009E5378" w:rsidRPr="009E5378" w:rsidRDefault="009E5378" w:rsidP="00900348">
      <w:pPr>
        <w:numPr>
          <w:ilvl w:val="0"/>
          <w:numId w:val="5"/>
        </w:numPr>
        <w:tabs>
          <w:tab w:val="left" w:pos="426"/>
        </w:tabs>
        <w:spacing w:after="0" w:line="276" w:lineRule="auto"/>
        <w:ind w:left="426" w:hanging="426"/>
        <w:rPr>
          <w:rFonts w:ascii="Arial" w:hAnsi="Arial" w:cs="Arial"/>
          <w:color w:val="0070C0"/>
          <w:lang w:eastAsia="pl-PL"/>
        </w:rPr>
      </w:pPr>
      <w:r w:rsidRPr="00D40E14">
        <w:rPr>
          <w:rFonts w:ascii="Arial" w:hAnsi="Arial" w:cs="Arial"/>
          <w:lang w:eastAsia="pl-PL"/>
        </w:rPr>
        <w:t xml:space="preserve">Wykonawca powierzy Podwykonawcom następujący zakres przedmiotu </w:t>
      </w:r>
      <w:r w:rsidR="00CA5176">
        <w:rPr>
          <w:rFonts w:ascii="Arial" w:hAnsi="Arial" w:cs="Arial"/>
          <w:lang w:eastAsia="pl-PL"/>
        </w:rPr>
        <w:t>u</w:t>
      </w:r>
      <w:r w:rsidRPr="00D40E14">
        <w:rPr>
          <w:rFonts w:ascii="Arial" w:hAnsi="Arial" w:cs="Arial"/>
          <w:lang w:eastAsia="pl-PL"/>
        </w:rPr>
        <w:t xml:space="preserve">mowy: </w:t>
      </w:r>
      <w:r w:rsidRPr="009E5378">
        <w:rPr>
          <w:rFonts w:ascii="Arial" w:hAnsi="Arial" w:cs="Arial"/>
          <w:color w:val="0070C0"/>
          <w:lang w:eastAsia="pl-PL"/>
        </w:rPr>
        <w:t xml:space="preserve">(uzupełnić jeśli dotyczy). </w:t>
      </w:r>
    </w:p>
    <w:p w:rsidR="009E5378" w:rsidRPr="00D40E14" w:rsidRDefault="009E5378" w:rsidP="00900348">
      <w:pPr>
        <w:numPr>
          <w:ilvl w:val="0"/>
          <w:numId w:val="5"/>
        </w:numPr>
        <w:tabs>
          <w:tab w:val="left" w:pos="426"/>
        </w:tabs>
        <w:spacing w:after="0" w:line="276" w:lineRule="auto"/>
        <w:ind w:left="426" w:hanging="426"/>
        <w:rPr>
          <w:rFonts w:ascii="Arial" w:hAnsi="Arial" w:cs="Arial"/>
          <w:lang w:eastAsia="pl-PL"/>
        </w:rPr>
      </w:pPr>
      <w:r w:rsidRPr="00D40E14">
        <w:rPr>
          <w:rFonts w:ascii="Arial" w:hAnsi="Arial" w:cs="Arial"/>
          <w:lang w:eastAsia="pl-PL"/>
        </w:rPr>
        <w:t xml:space="preserve">Zamawiający zastrzega, że Wykonawca może powierzyć Podwykonawcom do wykonania wyłącznie część przedmiotu Umowy. Zlecenie wykonania części przedmiotu Umowy Podwykonawcom nie zmienia zobowiązań Wykonawcy wobec Zamawiającego za wykonanie tej części Umowy. </w:t>
      </w:r>
    </w:p>
    <w:p w:rsidR="009E5378" w:rsidRPr="00D40E14" w:rsidRDefault="009E5378" w:rsidP="00900348">
      <w:pPr>
        <w:numPr>
          <w:ilvl w:val="0"/>
          <w:numId w:val="5"/>
        </w:numPr>
        <w:tabs>
          <w:tab w:val="left" w:pos="426"/>
        </w:tabs>
        <w:spacing w:after="0" w:line="276" w:lineRule="auto"/>
        <w:ind w:left="426" w:hanging="426"/>
        <w:rPr>
          <w:rFonts w:ascii="Arial" w:hAnsi="Arial" w:cs="Arial"/>
          <w:lang w:eastAsia="pl-PL"/>
        </w:rPr>
      </w:pPr>
      <w:r w:rsidRPr="00D40E14">
        <w:rPr>
          <w:rFonts w:ascii="Arial" w:hAnsi="Arial" w:cs="Arial"/>
          <w:lang w:eastAsia="pl-PL"/>
        </w:rPr>
        <w:t>W przypadku nieuprawnionego powierzenia wykonywania usługi osobom trzecim Wykonawca jest odpowiedzialny za działania lub zaniechania Podwykonawców, dalszych Podwykonawców, ich przedstawicieli lub pracowników, jak za własne działania lub zaniechania.</w:t>
      </w:r>
    </w:p>
    <w:p w:rsidR="009E5378" w:rsidRPr="00D40E14" w:rsidRDefault="009E5378" w:rsidP="00900348">
      <w:pPr>
        <w:numPr>
          <w:ilvl w:val="0"/>
          <w:numId w:val="5"/>
        </w:numPr>
        <w:tabs>
          <w:tab w:val="left" w:pos="426"/>
        </w:tabs>
        <w:spacing w:after="0" w:line="276" w:lineRule="auto"/>
        <w:ind w:left="426" w:hanging="426"/>
        <w:rPr>
          <w:rFonts w:ascii="Arial" w:hAnsi="Arial" w:cs="Arial"/>
          <w:lang w:eastAsia="pl-PL"/>
        </w:rPr>
      </w:pPr>
      <w:r w:rsidRPr="00D40E14">
        <w:rPr>
          <w:rFonts w:ascii="Arial" w:hAnsi="Arial" w:cs="Arial"/>
          <w:lang w:eastAsia="pl-PL"/>
        </w:rPr>
        <w:t>Powierzenie wykonania części zamówienia Podwykonawcom nie zwalnia Wykonawcy z odpowiedzialności za należyte wykonanie tego zamówienia.</w:t>
      </w:r>
    </w:p>
    <w:p w:rsidR="009E5378" w:rsidRPr="00D40E14" w:rsidRDefault="009E5378" w:rsidP="00900348">
      <w:pPr>
        <w:numPr>
          <w:ilvl w:val="0"/>
          <w:numId w:val="5"/>
        </w:numPr>
        <w:tabs>
          <w:tab w:val="left" w:pos="426"/>
        </w:tabs>
        <w:spacing w:after="0" w:line="276" w:lineRule="auto"/>
        <w:ind w:left="426" w:hanging="426"/>
        <w:rPr>
          <w:rFonts w:ascii="Arial" w:hAnsi="Arial" w:cs="Arial"/>
          <w:lang w:eastAsia="pl-PL"/>
        </w:rPr>
      </w:pPr>
      <w:r w:rsidRPr="00D40E14">
        <w:rPr>
          <w:rFonts w:ascii="Arial" w:hAnsi="Arial" w:cs="Arial"/>
          <w:lang w:eastAsia="pl-PL"/>
        </w:rPr>
        <w:t>Wykonawca jest odpowiedzialny za działania lub zaniechania Podwykonawcy, dalszego Podwykonawcy w takim samym stopniu jak za działania własne.</w:t>
      </w:r>
    </w:p>
    <w:p w:rsidR="009E5378" w:rsidRPr="00EC74E2" w:rsidRDefault="009E5378" w:rsidP="00900348">
      <w:pPr>
        <w:numPr>
          <w:ilvl w:val="0"/>
          <w:numId w:val="5"/>
        </w:numPr>
        <w:tabs>
          <w:tab w:val="left" w:pos="426"/>
        </w:tabs>
        <w:spacing w:after="0" w:line="276" w:lineRule="auto"/>
        <w:ind w:left="426" w:hanging="426"/>
        <w:rPr>
          <w:rFonts w:ascii="Arial" w:hAnsi="Arial" w:cs="Arial"/>
          <w:color w:val="0070C0"/>
        </w:rPr>
      </w:pPr>
      <w:r w:rsidRPr="00D40E14">
        <w:rPr>
          <w:rFonts w:ascii="Arial" w:hAnsi="Arial" w:cs="Arial"/>
        </w:rPr>
        <w:t xml:space="preserve">Wykonawca oświadcza, że podmiot trzeci: </w:t>
      </w:r>
      <w:r w:rsidRPr="00EC74E2">
        <w:rPr>
          <w:rFonts w:ascii="Arial" w:hAnsi="Arial" w:cs="Arial"/>
          <w:color w:val="0070C0"/>
        </w:rPr>
        <w:t>(nazwa podmiotu trzeciego, uzupełnić jeśli dotyczy)</w:t>
      </w:r>
      <w:r w:rsidRPr="00D40E14">
        <w:rPr>
          <w:rFonts w:ascii="Arial" w:hAnsi="Arial" w:cs="Arial"/>
        </w:rPr>
        <w:t xml:space="preserve">, na zasoby którego Wykonawca powoływał się składając ofertę celem wykazania spełniania warunków udziału w postępowaniu o udzielenie zamówienia publicznego, będzie realizował przedmiot umowy w zakresie </w:t>
      </w:r>
      <w:r w:rsidRPr="00EC74E2">
        <w:rPr>
          <w:rFonts w:ascii="Arial" w:hAnsi="Arial" w:cs="Arial"/>
          <w:color w:val="0070C0"/>
        </w:rPr>
        <w:t xml:space="preserve">(uzupełnić w jakim zasoby podmiotu trzeciego były deklarowane do wykonania przedmiotu umowy na użytek postępowania o udzielenie zamówienia publicznego). </w:t>
      </w:r>
    </w:p>
    <w:p w:rsidR="009E5378" w:rsidRPr="00D40E14" w:rsidRDefault="009E5378" w:rsidP="00900348">
      <w:pPr>
        <w:numPr>
          <w:ilvl w:val="0"/>
          <w:numId w:val="5"/>
        </w:numPr>
        <w:tabs>
          <w:tab w:val="left" w:pos="426"/>
        </w:tabs>
        <w:spacing w:after="0" w:line="276" w:lineRule="auto"/>
        <w:ind w:left="426" w:hanging="426"/>
        <w:rPr>
          <w:rFonts w:ascii="Arial" w:hAnsi="Arial" w:cs="Arial"/>
        </w:rPr>
      </w:pPr>
      <w:r w:rsidRPr="00D40E14">
        <w:rPr>
          <w:rFonts w:ascii="Arial" w:hAnsi="Arial" w:cs="Arial"/>
        </w:rPr>
        <w:t>Jeżeli zmiana albo rezygnacja z Podwykonawcy dotyczy podmiotu, na którego zasoby powoływał się Wykonawca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w:t>
      </w:r>
      <w:r>
        <w:rPr>
          <w:rFonts w:ascii="Arial" w:hAnsi="Arial" w:cs="Arial"/>
        </w:rPr>
        <w:t>ę</w:t>
      </w:r>
      <w:r w:rsidRPr="00D40E14">
        <w:rPr>
          <w:rFonts w:ascii="Arial" w:hAnsi="Arial" w:cs="Arial"/>
        </w:rPr>
        <w:t>powania o udzielenie zamówienia poprzez złożenie stosownego oświadczenia.</w:t>
      </w:r>
    </w:p>
    <w:p w:rsidR="009E5378" w:rsidRPr="00D40E14" w:rsidRDefault="009E5378" w:rsidP="009E5378">
      <w:pPr>
        <w:tabs>
          <w:tab w:val="left" w:pos="426"/>
        </w:tabs>
        <w:spacing w:line="276" w:lineRule="auto"/>
        <w:ind w:left="425"/>
        <w:rPr>
          <w:rFonts w:ascii="Arial" w:hAnsi="Arial" w:cs="Arial"/>
        </w:rPr>
      </w:pPr>
      <w:r w:rsidRPr="00D40E14">
        <w:rPr>
          <w:rFonts w:ascii="Arial" w:hAnsi="Arial" w:cs="Arial"/>
        </w:rPr>
        <w:t xml:space="preserve">W przypadku zaprzestania wykonywania umowy przez __ </w:t>
      </w:r>
      <w:r w:rsidRPr="00B262AB">
        <w:rPr>
          <w:rFonts w:ascii="Arial" w:hAnsi="Arial" w:cs="Arial"/>
          <w:color w:val="0070C0"/>
        </w:rPr>
        <w:t xml:space="preserve">(nazwa podmiotu trzeciego) </w:t>
      </w:r>
      <w:r w:rsidRPr="00D40E14">
        <w:rPr>
          <w:rFonts w:ascii="Arial" w:hAnsi="Arial" w:cs="Arial"/>
        </w:rPr>
        <w:b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CA5176" w:rsidRDefault="009E5378" w:rsidP="00900348">
      <w:pPr>
        <w:numPr>
          <w:ilvl w:val="0"/>
          <w:numId w:val="5"/>
        </w:numPr>
        <w:tabs>
          <w:tab w:val="left" w:pos="426"/>
        </w:tabs>
        <w:spacing w:after="0" w:line="276" w:lineRule="auto"/>
        <w:ind w:left="426" w:hanging="426"/>
        <w:rPr>
          <w:rFonts w:ascii="Arial" w:hAnsi="Arial" w:cs="Arial"/>
        </w:rPr>
      </w:pPr>
      <w:r w:rsidRPr="00D40E14">
        <w:rPr>
          <w:rFonts w:ascii="Arial" w:hAnsi="Arial"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B31FBC">
        <w:rPr>
          <w:rFonts w:ascii="Arial" w:hAnsi="Arial" w:cs="Arial"/>
        </w:rPr>
        <w:t>.</w:t>
      </w:r>
    </w:p>
    <w:p w:rsidR="00FF6845" w:rsidRPr="00136832" w:rsidRDefault="00A138E2" w:rsidP="00900348">
      <w:pPr>
        <w:numPr>
          <w:ilvl w:val="0"/>
          <w:numId w:val="5"/>
        </w:numPr>
        <w:tabs>
          <w:tab w:val="left" w:pos="426"/>
        </w:tabs>
        <w:spacing w:after="0" w:line="276" w:lineRule="auto"/>
        <w:ind w:left="426" w:hanging="426"/>
        <w:rPr>
          <w:rFonts w:ascii="Arial" w:hAnsi="Arial" w:cs="Arial"/>
        </w:rPr>
      </w:pPr>
      <w:r w:rsidRPr="00136832">
        <w:rPr>
          <w:rFonts w:ascii="Arial" w:hAnsi="Arial" w:cs="Arial"/>
        </w:rPr>
        <w:t xml:space="preserve">Wykonawca jest zobowiązany zawiadomić Zamawiającego o wszelkich zmianach danych, o których mowa w ust. </w:t>
      </w:r>
      <w:r w:rsidR="00B262AB" w:rsidRPr="00136832">
        <w:rPr>
          <w:rFonts w:ascii="Arial" w:hAnsi="Arial" w:cs="Arial"/>
        </w:rPr>
        <w:t>7 i 8</w:t>
      </w:r>
      <w:r w:rsidRPr="00136832">
        <w:rPr>
          <w:rFonts w:ascii="Arial" w:hAnsi="Arial" w:cs="Arial"/>
        </w:rPr>
        <w:t>, w trakcie realizacji zamówienia</w:t>
      </w:r>
      <w:r w:rsidR="00B262AB" w:rsidRPr="00136832">
        <w:rPr>
          <w:rFonts w:ascii="Arial" w:hAnsi="Arial" w:cs="Arial"/>
        </w:rPr>
        <w:t>, w tym o wprowadzeniu nowych P</w:t>
      </w:r>
      <w:r w:rsidR="00FF6845" w:rsidRPr="00136832">
        <w:rPr>
          <w:rFonts w:ascii="Arial" w:hAnsi="Arial" w:cs="Arial"/>
        </w:rPr>
        <w:t xml:space="preserve">odwykonawców. </w:t>
      </w:r>
    </w:p>
    <w:p w:rsidR="0031732B" w:rsidRDefault="0031732B">
      <w:pPr>
        <w:spacing w:after="0" w:line="240" w:lineRule="auto"/>
        <w:rPr>
          <w:rFonts w:ascii="Arial" w:eastAsia="Times New Roman" w:hAnsi="Arial"/>
          <w:b/>
          <w:bCs/>
          <w:kern w:val="28"/>
        </w:rPr>
      </w:pPr>
      <w:r>
        <w:br w:type="page"/>
      </w:r>
    </w:p>
    <w:p w:rsidR="00A65ECB" w:rsidRPr="005B0F48" w:rsidRDefault="00A65ECB" w:rsidP="002D508F">
      <w:pPr>
        <w:pStyle w:val="Tytu"/>
        <w:rPr>
          <w:sz w:val="22"/>
          <w:szCs w:val="22"/>
        </w:rPr>
      </w:pPr>
      <w:r w:rsidRPr="005B0F48">
        <w:rPr>
          <w:sz w:val="22"/>
          <w:szCs w:val="22"/>
        </w:rPr>
        <w:lastRenderedPageBreak/>
        <w:t xml:space="preserve">§ </w:t>
      </w:r>
      <w:r w:rsidR="00136832">
        <w:rPr>
          <w:sz w:val="22"/>
          <w:szCs w:val="22"/>
        </w:rPr>
        <w:t>8</w:t>
      </w:r>
    </w:p>
    <w:p w:rsidR="002D508F" w:rsidRPr="00136832" w:rsidRDefault="002D508F" w:rsidP="002D508F">
      <w:pPr>
        <w:pStyle w:val="Tytu"/>
        <w:rPr>
          <w:sz w:val="22"/>
          <w:szCs w:val="22"/>
        </w:rPr>
      </w:pPr>
      <w:r w:rsidRPr="00136832">
        <w:rPr>
          <w:sz w:val="22"/>
          <w:szCs w:val="22"/>
        </w:rPr>
        <w:t>Gwarancja i rękojmia</w:t>
      </w:r>
    </w:p>
    <w:p w:rsidR="008C0231" w:rsidRPr="00136832" w:rsidRDefault="008C0231" w:rsidP="00900348">
      <w:pPr>
        <w:pStyle w:val="Akapitzlist"/>
        <w:numPr>
          <w:ilvl w:val="0"/>
          <w:numId w:val="20"/>
        </w:numPr>
        <w:tabs>
          <w:tab w:val="left" w:pos="426"/>
        </w:tabs>
        <w:suppressAutoHyphens/>
        <w:spacing w:after="60" w:line="276" w:lineRule="auto"/>
        <w:ind w:left="426" w:right="112" w:hanging="426"/>
        <w:contextualSpacing/>
        <w:rPr>
          <w:sz w:val="22"/>
          <w:szCs w:val="22"/>
        </w:rPr>
      </w:pPr>
      <w:bookmarkStart w:id="3" w:name="_Hlk68954382"/>
      <w:r w:rsidRPr="00136832">
        <w:rPr>
          <w:rFonts w:ascii="Arial" w:eastAsia="Arial Unicode MS" w:hAnsi="Arial" w:cs="Arial"/>
          <w:iCs/>
          <w:kern w:val="3"/>
          <w:sz w:val="22"/>
          <w:szCs w:val="22"/>
          <w:lang w:val="cs-CZ"/>
        </w:rPr>
        <w:t>Niezależnie od gwarancji Wykonawca udziela rękojmii na okres 24 miesięcy według przepisów Kodeksu cywilnego, licząc od dnia podpisania przez strony Protokołu odbioru przedmiotu umowy.</w:t>
      </w:r>
      <w:bookmarkEnd w:id="3"/>
    </w:p>
    <w:p w:rsidR="00B71A55" w:rsidRPr="00136832" w:rsidRDefault="001D777F" w:rsidP="00900348">
      <w:pPr>
        <w:pStyle w:val="Akapitzlist"/>
        <w:numPr>
          <w:ilvl w:val="0"/>
          <w:numId w:val="20"/>
        </w:numPr>
        <w:tabs>
          <w:tab w:val="left" w:pos="426"/>
        </w:tabs>
        <w:suppressAutoHyphens/>
        <w:spacing w:after="60" w:line="276" w:lineRule="auto"/>
        <w:ind w:left="426" w:right="112" w:hanging="426"/>
        <w:contextualSpacing/>
        <w:jc w:val="left"/>
        <w:rPr>
          <w:rFonts w:ascii="Arial" w:hAnsi="Arial" w:cs="Arial"/>
          <w:sz w:val="22"/>
          <w:szCs w:val="22"/>
        </w:rPr>
      </w:pPr>
      <w:r w:rsidRPr="00136832">
        <w:rPr>
          <w:rFonts w:ascii="Arial" w:hAnsi="Arial" w:cs="Arial"/>
          <w:sz w:val="22"/>
          <w:szCs w:val="22"/>
        </w:rPr>
        <w:t xml:space="preserve">Wykonawca udziela gwarancji jakości na </w:t>
      </w:r>
      <w:r w:rsidR="00B71A55" w:rsidRPr="00136832">
        <w:rPr>
          <w:rFonts w:ascii="Arial" w:hAnsi="Arial" w:cs="Arial"/>
          <w:sz w:val="22"/>
          <w:szCs w:val="22"/>
        </w:rPr>
        <w:t xml:space="preserve">dostarczony przedmiot umowy na okres minimum 24 miesiące, zgodnie z ofertą, z tym że gwarancja na </w:t>
      </w:r>
      <w:r w:rsidRPr="00136832">
        <w:rPr>
          <w:rFonts w:ascii="Arial" w:hAnsi="Arial" w:cs="Arial"/>
          <w:sz w:val="22"/>
          <w:szCs w:val="22"/>
        </w:rPr>
        <w:t>podzespoły mechaniczne wynos</w:t>
      </w:r>
      <w:r w:rsidR="00B71A55" w:rsidRPr="00136832">
        <w:rPr>
          <w:rFonts w:ascii="Arial" w:hAnsi="Arial" w:cs="Arial"/>
          <w:sz w:val="22"/>
          <w:szCs w:val="22"/>
        </w:rPr>
        <w:t>i __</w:t>
      </w:r>
      <w:r w:rsidRPr="00136832">
        <w:rPr>
          <w:rFonts w:ascii="Arial" w:hAnsi="Arial" w:cs="Arial"/>
          <w:sz w:val="22"/>
          <w:szCs w:val="22"/>
        </w:rPr>
        <w:t xml:space="preserve"> miesięcy.</w:t>
      </w:r>
    </w:p>
    <w:p w:rsidR="00B71A55" w:rsidRPr="00B71A55" w:rsidRDefault="00E3427C" w:rsidP="00900348">
      <w:pPr>
        <w:pStyle w:val="Akapitzlist"/>
        <w:numPr>
          <w:ilvl w:val="0"/>
          <w:numId w:val="20"/>
        </w:numPr>
        <w:tabs>
          <w:tab w:val="left" w:pos="426"/>
        </w:tabs>
        <w:suppressAutoHyphens/>
        <w:spacing w:after="60" w:line="276" w:lineRule="auto"/>
        <w:ind w:left="426" w:right="112" w:hanging="426"/>
        <w:contextualSpacing/>
        <w:jc w:val="left"/>
        <w:rPr>
          <w:rFonts w:ascii="Arial" w:hAnsi="Arial" w:cs="Arial"/>
          <w:color w:val="0070C0"/>
          <w:sz w:val="22"/>
          <w:szCs w:val="22"/>
        </w:rPr>
      </w:pPr>
      <w:r w:rsidRPr="00B71A55">
        <w:rPr>
          <w:rFonts w:ascii="Arial" w:hAnsi="Arial" w:cs="Arial"/>
          <w:sz w:val="22"/>
          <w:szCs w:val="22"/>
        </w:rPr>
        <w:t>G</w:t>
      </w:r>
      <w:r w:rsidR="00B71A55" w:rsidRPr="00B71A55">
        <w:rPr>
          <w:rFonts w:ascii="Arial" w:hAnsi="Arial" w:cs="Arial"/>
          <w:sz w:val="22"/>
          <w:szCs w:val="22"/>
        </w:rPr>
        <w:t>warancja, o której mowa w ust. 3</w:t>
      </w:r>
      <w:r w:rsidR="00B71A55">
        <w:rPr>
          <w:rFonts w:ascii="Arial" w:hAnsi="Arial" w:cs="Arial"/>
          <w:sz w:val="22"/>
          <w:szCs w:val="22"/>
        </w:rPr>
        <w:t xml:space="preserve"> </w:t>
      </w:r>
      <w:r w:rsidRPr="00B71A55">
        <w:rPr>
          <w:rFonts w:ascii="Arial" w:hAnsi="Arial" w:cs="Arial"/>
          <w:sz w:val="22"/>
          <w:szCs w:val="22"/>
        </w:rPr>
        <w:t xml:space="preserve">liczy się od daty </w:t>
      </w:r>
      <w:r w:rsidR="00B71A55" w:rsidRPr="00B71A55">
        <w:rPr>
          <w:rFonts w:ascii="Arial" w:hAnsi="Arial" w:cs="Arial"/>
          <w:sz w:val="22"/>
          <w:szCs w:val="22"/>
        </w:rPr>
        <w:t>odbioru przedmiotu umowy</w:t>
      </w:r>
      <w:r w:rsidR="00B71A55">
        <w:rPr>
          <w:rFonts w:ascii="Arial" w:hAnsi="Arial" w:cs="Arial"/>
          <w:sz w:val="22"/>
          <w:szCs w:val="22"/>
        </w:rPr>
        <w:t xml:space="preserve"> potwierdzonego Protokołem</w:t>
      </w:r>
      <w:r w:rsidRPr="00B71A55">
        <w:rPr>
          <w:rFonts w:ascii="Arial" w:hAnsi="Arial" w:cs="Arial"/>
          <w:sz w:val="22"/>
          <w:szCs w:val="22"/>
        </w:rPr>
        <w:t>.</w:t>
      </w:r>
    </w:p>
    <w:p w:rsidR="00B71A55" w:rsidRPr="00136832" w:rsidRDefault="00E3427C" w:rsidP="00900348">
      <w:pPr>
        <w:pStyle w:val="Akapitzlist"/>
        <w:numPr>
          <w:ilvl w:val="0"/>
          <w:numId w:val="20"/>
        </w:numPr>
        <w:tabs>
          <w:tab w:val="left" w:pos="426"/>
        </w:tabs>
        <w:suppressAutoHyphens/>
        <w:spacing w:after="60" w:line="276" w:lineRule="auto"/>
        <w:ind w:left="426" w:right="112" w:hanging="426"/>
        <w:contextualSpacing/>
        <w:jc w:val="left"/>
        <w:rPr>
          <w:rFonts w:ascii="Arial" w:hAnsi="Arial" w:cs="Arial"/>
          <w:sz w:val="22"/>
          <w:szCs w:val="22"/>
        </w:rPr>
      </w:pPr>
      <w:r w:rsidRPr="00136832">
        <w:rPr>
          <w:rFonts w:ascii="Arial" w:hAnsi="Arial" w:cs="Arial"/>
          <w:sz w:val="22"/>
          <w:szCs w:val="22"/>
        </w:rPr>
        <w:t>Zamawiając</w:t>
      </w:r>
      <w:r w:rsidR="00856F4A" w:rsidRPr="00136832">
        <w:rPr>
          <w:rFonts w:ascii="Arial" w:hAnsi="Arial" w:cs="Arial"/>
          <w:sz w:val="22"/>
          <w:szCs w:val="22"/>
        </w:rPr>
        <w:t xml:space="preserve">y powiadomi Wykonawcę o awarii albo </w:t>
      </w:r>
      <w:r w:rsidRPr="00136832">
        <w:rPr>
          <w:rFonts w:ascii="Arial" w:hAnsi="Arial" w:cs="Arial"/>
          <w:sz w:val="22"/>
          <w:szCs w:val="22"/>
        </w:rPr>
        <w:t>wadzie dos</w:t>
      </w:r>
      <w:r w:rsidR="00856F4A" w:rsidRPr="00136832">
        <w:rPr>
          <w:rFonts w:ascii="Arial" w:hAnsi="Arial" w:cs="Arial"/>
          <w:sz w:val="22"/>
          <w:szCs w:val="22"/>
        </w:rPr>
        <w:t xml:space="preserve">tarczonego pojazdu </w:t>
      </w:r>
      <w:r w:rsidRPr="00136832">
        <w:rPr>
          <w:rFonts w:ascii="Arial" w:hAnsi="Arial" w:cs="Arial"/>
          <w:sz w:val="22"/>
          <w:szCs w:val="22"/>
        </w:rPr>
        <w:t xml:space="preserve">po jej wystąpieniu telefonicznie </w:t>
      </w:r>
      <w:r w:rsidR="00F154FE" w:rsidRPr="00136832">
        <w:rPr>
          <w:rFonts w:ascii="Arial" w:hAnsi="Arial" w:cs="Arial"/>
          <w:sz w:val="22"/>
          <w:szCs w:val="22"/>
        </w:rPr>
        <w:t xml:space="preserve">na numer </w:t>
      </w:r>
      <w:r w:rsidR="00856F4A" w:rsidRPr="00136832">
        <w:rPr>
          <w:rFonts w:ascii="Arial" w:hAnsi="Arial" w:cs="Arial"/>
          <w:sz w:val="22"/>
          <w:szCs w:val="22"/>
        </w:rPr>
        <w:t>_</w:t>
      </w:r>
      <w:r w:rsidR="00F154FE" w:rsidRPr="00136832">
        <w:rPr>
          <w:rFonts w:ascii="Arial" w:hAnsi="Arial" w:cs="Arial"/>
          <w:sz w:val="22"/>
          <w:szCs w:val="22"/>
        </w:rPr>
        <w:t xml:space="preserve"> l</w:t>
      </w:r>
      <w:r w:rsidR="00F0755D" w:rsidRPr="00136832">
        <w:rPr>
          <w:rFonts w:ascii="Arial" w:hAnsi="Arial" w:cs="Arial"/>
          <w:sz w:val="22"/>
          <w:szCs w:val="22"/>
        </w:rPr>
        <w:t xml:space="preserve">ub za pośrednictwem </w:t>
      </w:r>
      <w:r w:rsidR="00856F4A" w:rsidRPr="00136832">
        <w:rPr>
          <w:rFonts w:ascii="Arial" w:hAnsi="Arial" w:cs="Arial"/>
          <w:sz w:val="22"/>
          <w:szCs w:val="22"/>
        </w:rPr>
        <w:t xml:space="preserve">poczty elektronicznej na adres </w:t>
      </w:r>
      <w:r w:rsidR="00F0755D" w:rsidRPr="00136832">
        <w:rPr>
          <w:rFonts w:ascii="Arial" w:hAnsi="Arial" w:cs="Arial"/>
          <w:sz w:val="22"/>
          <w:szCs w:val="22"/>
        </w:rPr>
        <w:t xml:space="preserve">email: </w:t>
      </w:r>
      <w:r w:rsidR="00526503" w:rsidRPr="00136832">
        <w:rPr>
          <w:rFonts w:ascii="Arial" w:hAnsi="Arial" w:cs="Arial"/>
          <w:sz w:val="22"/>
          <w:szCs w:val="22"/>
        </w:rPr>
        <w:t>_</w:t>
      </w:r>
      <w:r w:rsidR="00F0755D" w:rsidRPr="00136832">
        <w:rPr>
          <w:rFonts w:ascii="Arial" w:hAnsi="Arial" w:cs="Arial"/>
          <w:sz w:val="22"/>
          <w:szCs w:val="22"/>
        </w:rPr>
        <w:t>.</w:t>
      </w:r>
    </w:p>
    <w:p w:rsidR="00B71A55" w:rsidRPr="000E2B78" w:rsidRDefault="00B71A55" w:rsidP="00900348">
      <w:pPr>
        <w:pStyle w:val="Akapitzlist"/>
        <w:numPr>
          <w:ilvl w:val="0"/>
          <w:numId w:val="20"/>
        </w:numPr>
        <w:tabs>
          <w:tab w:val="left" w:pos="426"/>
        </w:tabs>
        <w:suppressAutoHyphens/>
        <w:spacing w:after="60" w:line="276" w:lineRule="auto"/>
        <w:ind w:left="426" w:right="112" w:hanging="426"/>
        <w:contextualSpacing/>
        <w:jc w:val="left"/>
        <w:rPr>
          <w:rFonts w:ascii="Arial" w:hAnsi="Arial" w:cs="Arial"/>
          <w:color w:val="0070C0"/>
          <w:sz w:val="22"/>
          <w:szCs w:val="22"/>
        </w:rPr>
      </w:pPr>
      <w:r w:rsidRPr="000E2B78">
        <w:rPr>
          <w:rFonts w:ascii="Arial" w:hAnsi="Arial" w:cs="Arial"/>
          <w:sz w:val="22"/>
          <w:szCs w:val="22"/>
        </w:rPr>
        <w:t>W przypadku jeśli Wykonawca będzie w zwłoce w załatwieniu zgłoszonej reklamacji, zgodnie</w:t>
      </w:r>
      <w:r w:rsidRPr="000E2B78">
        <w:rPr>
          <w:rFonts w:ascii="Arial" w:hAnsi="Arial" w:cs="Arial"/>
          <w:spacing w:val="-34"/>
          <w:sz w:val="22"/>
          <w:szCs w:val="22"/>
        </w:rPr>
        <w:t xml:space="preserve"> </w:t>
      </w:r>
      <w:r w:rsidRPr="000E2B78">
        <w:rPr>
          <w:rFonts w:ascii="Arial" w:hAnsi="Arial" w:cs="Arial"/>
          <w:sz w:val="22"/>
          <w:szCs w:val="22"/>
        </w:rPr>
        <w:t>z wcześniej ustalonymi terminami, Zamawiający będzie miał prawo dokonać naprawy na koszt i ryzyko Wykonawcy, zatrudniając własnych specjalistów lub specjalistów strony trzeciej, bez utraty praw wynikających z rękojmi, jednakże po uprzednim wezwaniu pisemnym i nie</w:t>
      </w:r>
      <w:r w:rsidRPr="000E2B78">
        <w:rPr>
          <w:rFonts w:ascii="Arial" w:hAnsi="Arial" w:cs="Arial"/>
          <w:spacing w:val="-36"/>
          <w:sz w:val="22"/>
          <w:szCs w:val="22"/>
        </w:rPr>
        <w:t xml:space="preserve"> </w:t>
      </w:r>
      <w:r w:rsidRPr="000E2B78">
        <w:rPr>
          <w:rFonts w:ascii="Arial" w:hAnsi="Arial" w:cs="Arial"/>
          <w:sz w:val="22"/>
          <w:szCs w:val="22"/>
        </w:rPr>
        <w:t>podjęciu przez Wykonawcę napraw w wyznaczonym terminie. W przypadku rozbieżnej oceny przyczyn wad i usterek, Strony przyjmą orzeczenie biegłego powołanego przez Zamawiającego. Koszty napraw</w:t>
      </w:r>
      <w:r w:rsidRPr="000E2B78">
        <w:rPr>
          <w:rFonts w:ascii="Arial" w:hAnsi="Arial" w:cs="Arial"/>
          <w:spacing w:val="-7"/>
          <w:sz w:val="22"/>
          <w:szCs w:val="22"/>
        </w:rPr>
        <w:t xml:space="preserve"> </w:t>
      </w:r>
      <w:r w:rsidRPr="000E2B78">
        <w:rPr>
          <w:rFonts w:ascii="Arial" w:hAnsi="Arial" w:cs="Arial"/>
          <w:sz w:val="22"/>
          <w:szCs w:val="22"/>
        </w:rPr>
        <w:t>pokrywa</w:t>
      </w:r>
      <w:r w:rsidRPr="000E2B78">
        <w:rPr>
          <w:rFonts w:ascii="Arial" w:hAnsi="Arial" w:cs="Arial"/>
          <w:spacing w:val="-5"/>
          <w:sz w:val="22"/>
          <w:szCs w:val="22"/>
        </w:rPr>
        <w:t xml:space="preserve"> </w:t>
      </w:r>
      <w:r w:rsidRPr="000E2B78">
        <w:rPr>
          <w:rFonts w:ascii="Arial" w:hAnsi="Arial" w:cs="Arial"/>
          <w:sz w:val="22"/>
          <w:szCs w:val="22"/>
        </w:rPr>
        <w:t>Wykonawca.</w:t>
      </w:r>
      <w:r w:rsidRPr="000E2B78">
        <w:rPr>
          <w:rFonts w:ascii="Arial" w:hAnsi="Arial" w:cs="Arial"/>
          <w:spacing w:val="-6"/>
          <w:sz w:val="22"/>
          <w:szCs w:val="22"/>
        </w:rPr>
        <w:t xml:space="preserve"> § 9 ust. 8 stosuje się odpowiednio.</w:t>
      </w:r>
    </w:p>
    <w:p w:rsidR="00F154FE" w:rsidRPr="00136832" w:rsidRDefault="00E3427C" w:rsidP="00900348">
      <w:pPr>
        <w:pStyle w:val="Akapitzlist"/>
        <w:numPr>
          <w:ilvl w:val="0"/>
          <w:numId w:val="20"/>
        </w:numPr>
        <w:tabs>
          <w:tab w:val="left" w:pos="426"/>
        </w:tabs>
        <w:suppressAutoHyphens/>
        <w:spacing w:after="60" w:line="276" w:lineRule="auto"/>
        <w:ind w:left="426" w:right="112" w:hanging="426"/>
        <w:contextualSpacing/>
        <w:jc w:val="left"/>
        <w:rPr>
          <w:rFonts w:ascii="Arial" w:hAnsi="Arial" w:cs="Arial"/>
          <w:sz w:val="22"/>
          <w:szCs w:val="22"/>
        </w:rPr>
      </w:pPr>
      <w:r w:rsidRPr="00B71A55">
        <w:rPr>
          <w:rFonts w:ascii="Arial" w:hAnsi="Arial" w:cs="Arial"/>
          <w:sz w:val="22"/>
          <w:szCs w:val="22"/>
        </w:rPr>
        <w:t xml:space="preserve">W przypadku napraw wymagających sprzętu specjalistycznego wykonywanych poza siedzibą Zamawiającego, Wykonawca na własny koszt zabezpieczy transport pojazdu </w:t>
      </w:r>
      <w:r w:rsidRPr="00136832">
        <w:rPr>
          <w:rFonts w:ascii="Arial" w:hAnsi="Arial" w:cs="Arial"/>
          <w:sz w:val="22"/>
          <w:szCs w:val="22"/>
        </w:rPr>
        <w:t>tam i z powrotem</w:t>
      </w:r>
      <w:r w:rsidR="00B71A55" w:rsidRPr="00136832">
        <w:rPr>
          <w:rFonts w:ascii="Arial" w:hAnsi="Arial" w:cs="Arial"/>
          <w:sz w:val="22"/>
          <w:szCs w:val="22"/>
        </w:rPr>
        <w:t>.</w:t>
      </w:r>
    </w:p>
    <w:p w:rsidR="004D763C" w:rsidRPr="00136832" w:rsidRDefault="00B71A55" w:rsidP="00900348">
      <w:pPr>
        <w:pStyle w:val="Akapitzlist"/>
        <w:numPr>
          <w:ilvl w:val="0"/>
          <w:numId w:val="20"/>
        </w:numPr>
        <w:tabs>
          <w:tab w:val="left" w:pos="426"/>
        </w:tabs>
        <w:suppressAutoHyphens/>
        <w:spacing w:after="60" w:line="276" w:lineRule="auto"/>
        <w:ind w:left="426" w:right="112" w:hanging="426"/>
        <w:contextualSpacing/>
        <w:jc w:val="left"/>
        <w:rPr>
          <w:rFonts w:ascii="Arial" w:hAnsi="Arial" w:cs="Arial"/>
          <w:sz w:val="22"/>
          <w:szCs w:val="22"/>
        </w:rPr>
      </w:pPr>
      <w:r w:rsidRPr="00136832">
        <w:rPr>
          <w:rFonts w:ascii="Arial" w:hAnsi="Arial" w:cs="Arial"/>
          <w:sz w:val="22"/>
          <w:szCs w:val="22"/>
        </w:rPr>
        <w:t>W przypadku reklamacji gwarancja i rękojmia zostaje przedłużona o czas trwania naprawy</w:t>
      </w:r>
      <w:r w:rsidR="00D76C4A" w:rsidRPr="00136832">
        <w:rPr>
          <w:rFonts w:ascii="Arial" w:hAnsi="Arial" w:cs="Arial"/>
          <w:sz w:val="22"/>
          <w:szCs w:val="22"/>
        </w:rPr>
        <w:t xml:space="preserve"> i postoju pojazdu (wyłączenia z eksploatacji)</w:t>
      </w:r>
      <w:r w:rsidRPr="00136832">
        <w:rPr>
          <w:rFonts w:ascii="Arial" w:hAnsi="Arial" w:cs="Arial"/>
          <w:sz w:val="22"/>
          <w:szCs w:val="22"/>
        </w:rPr>
        <w:t>, liczony od momentu zgłoszenia do całkowitego zakończenia naprawy.</w:t>
      </w:r>
    </w:p>
    <w:p w:rsidR="004D763C" w:rsidRPr="00136832" w:rsidRDefault="004D763C" w:rsidP="00900348">
      <w:pPr>
        <w:pStyle w:val="Akapitzlist"/>
        <w:numPr>
          <w:ilvl w:val="0"/>
          <w:numId w:val="20"/>
        </w:numPr>
        <w:suppressAutoHyphens/>
        <w:autoSpaceDE/>
        <w:spacing w:line="276" w:lineRule="auto"/>
        <w:ind w:left="426" w:hanging="426"/>
        <w:contextualSpacing/>
        <w:jc w:val="left"/>
        <w:textAlignment w:val="baseline"/>
        <w:rPr>
          <w:rFonts w:ascii="Arial" w:hAnsi="Arial" w:cs="Arial"/>
          <w:b/>
          <w:bCs/>
          <w:sz w:val="22"/>
          <w:szCs w:val="22"/>
        </w:rPr>
      </w:pPr>
      <w:r w:rsidRPr="00136832">
        <w:rPr>
          <w:rFonts w:ascii="Arial" w:hAnsi="Arial" w:cs="Arial"/>
          <w:sz w:val="22"/>
          <w:szCs w:val="22"/>
        </w:rPr>
        <w:t xml:space="preserve">W każdym przypadku, łączny czas przeprowadzania napraw w ramach gwarancji lub rękojmi nie może przekroczyć każdorazowo </w:t>
      </w:r>
      <w:r w:rsidR="000E2B78" w:rsidRPr="00136832">
        <w:rPr>
          <w:rFonts w:ascii="Arial" w:hAnsi="Arial" w:cs="Arial"/>
          <w:b/>
          <w:bCs/>
          <w:sz w:val="22"/>
          <w:szCs w:val="22"/>
        </w:rPr>
        <w:t>2</w:t>
      </w:r>
      <w:r w:rsidRPr="00136832">
        <w:rPr>
          <w:rFonts w:ascii="Arial" w:hAnsi="Arial" w:cs="Arial"/>
          <w:b/>
          <w:bCs/>
          <w:sz w:val="22"/>
          <w:szCs w:val="22"/>
        </w:rPr>
        <w:t>0 dni.</w:t>
      </w:r>
    </w:p>
    <w:p w:rsidR="000E2B78" w:rsidRPr="00136832" w:rsidRDefault="000E2B78" w:rsidP="00900348">
      <w:pPr>
        <w:pStyle w:val="Akapitzlist"/>
        <w:widowControl/>
        <w:numPr>
          <w:ilvl w:val="0"/>
          <w:numId w:val="20"/>
        </w:numPr>
        <w:autoSpaceDE/>
        <w:autoSpaceDN/>
        <w:spacing w:after="160" w:line="259" w:lineRule="auto"/>
        <w:ind w:left="426" w:hanging="426"/>
        <w:contextualSpacing/>
        <w:jc w:val="left"/>
        <w:rPr>
          <w:rFonts w:ascii="Arial" w:hAnsi="Arial" w:cs="Arial"/>
          <w:sz w:val="22"/>
          <w:szCs w:val="22"/>
        </w:rPr>
      </w:pPr>
      <w:r w:rsidRPr="00136832">
        <w:rPr>
          <w:rFonts w:ascii="Arial" w:hAnsi="Arial" w:cs="Arial"/>
          <w:sz w:val="22"/>
          <w:szCs w:val="22"/>
        </w:rPr>
        <w:t>Gwarancja i rękojmia obejmuje wszystkie wykryte podczas użytkowania samochodu usterki, wady, nieprawidłowości w działaniu oraz uszkodzenia powstałe w czasie użytkowania samochodu zgodnie z jego przeznaczeniem.</w:t>
      </w:r>
    </w:p>
    <w:p w:rsidR="00C60F1E" w:rsidRPr="00136832" w:rsidRDefault="00C60F1E" w:rsidP="00900348">
      <w:pPr>
        <w:pStyle w:val="Akapitzlist"/>
        <w:widowControl/>
        <w:numPr>
          <w:ilvl w:val="0"/>
          <w:numId w:val="20"/>
        </w:numPr>
        <w:autoSpaceDE/>
        <w:autoSpaceDN/>
        <w:spacing w:after="160" w:line="259" w:lineRule="auto"/>
        <w:ind w:left="426" w:hanging="426"/>
        <w:contextualSpacing/>
        <w:jc w:val="left"/>
        <w:rPr>
          <w:rFonts w:ascii="Arial" w:hAnsi="Arial" w:cs="Arial"/>
          <w:sz w:val="22"/>
          <w:szCs w:val="22"/>
        </w:rPr>
      </w:pPr>
      <w:r w:rsidRPr="00136832">
        <w:rPr>
          <w:rFonts w:ascii="Arial" w:hAnsi="Arial" w:cs="Arial"/>
          <w:sz w:val="22"/>
          <w:szCs w:val="22"/>
        </w:rPr>
        <w:t>Zamawiający może dochodzić roszczeń wynikających z gwarancji także po upływie okresu gwarancji, jeżeli dokonał zgłoszeń wady lub usterki przed jej upływem.</w:t>
      </w:r>
    </w:p>
    <w:p w:rsidR="00204643" w:rsidRPr="0031732B" w:rsidRDefault="00E3427C" w:rsidP="00900348">
      <w:pPr>
        <w:pStyle w:val="Akapitzlist"/>
        <w:numPr>
          <w:ilvl w:val="0"/>
          <w:numId w:val="20"/>
        </w:numPr>
        <w:tabs>
          <w:tab w:val="left" w:pos="426"/>
        </w:tabs>
        <w:suppressAutoHyphens/>
        <w:spacing w:after="60" w:line="276" w:lineRule="auto"/>
        <w:ind w:left="426" w:right="112" w:hanging="426"/>
        <w:contextualSpacing/>
        <w:jc w:val="left"/>
        <w:rPr>
          <w:rFonts w:ascii="Arial" w:hAnsi="Arial" w:cs="Arial"/>
          <w:sz w:val="22"/>
          <w:szCs w:val="22"/>
        </w:rPr>
      </w:pPr>
      <w:r w:rsidRPr="004D763C">
        <w:rPr>
          <w:rFonts w:ascii="Arial" w:hAnsi="Arial" w:cs="Arial"/>
          <w:sz w:val="22"/>
          <w:szCs w:val="22"/>
        </w:rPr>
        <w:t xml:space="preserve">Wykonawca zapewni </w:t>
      </w:r>
      <w:r w:rsidR="0031732B" w:rsidRPr="0031732B">
        <w:rPr>
          <w:rFonts w:ascii="Arial" w:hAnsi="Arial" w:cs="Arial"/>
          <w:sz w:val="22"/>
          <w:szCs w:val="22"/>
        </w:rPr>
        <w:t>s</w:t>
      </w:r>
      <w:r w:rsidRPr="004D763C">
        <w:rPr>
          <w:rFonts w:ascii="Arial" w:hAnsi="Arial" w:cs="Arial"/>
          <w:sz w:val="22"/>
          <w:szCs w:val="22"/>
        </w:rPr>
        <w:t>erwis gwarancyjny</w:t>
      </w:r>
      <w:r w:rsidR="00DB7694" w:rsidRPr="004D763C">
        <w:rPr>
          <w:rFonts w:ascii="Arial" w:hAnsi="Arial" w:cs="Arial"/>
          <w:sz w:val="22"/>
          <w:szCs w:val="22"/>
        </w:rPr>
        <w:t xml:space="preserve"> obejmujący przegląd gwarancyjny, </w:t>
      </w:r>
      <w:r w:rsidRPr="004D763C">
        <w:rPr>
          <w:rFonts w:ascii="Arial" w:hAnsi="Arial" w:cs="Arial"/>
          <w:sz w:val="22"/>
          <w:szCs w:val="22"/>
        </w:rPr>
        <w:t xml:space="preserve"> wykonywany poza siedzibą Zamawiającego na stacji posiadającej autoryzację producenta dostarczonego pojazdu.</w:t>
      </w:r>
      <w:r w:rsidR="00E81C65" w:rsidRPr="004D763C">
        <w:rPr>
          <w:rFonts w:ascii="Arial" w:hAnsi="Arial" w:cs="Arial"/>
          <w:sz w:val="22"/>
          <w:szCs w:val="22"/>
        </w:rPr>
        <w:t xml:space="preserve"> </w:t>
      </w:r>
      <w:r w:rsidR="00F154FE" w:rsidRPr="0031732B">
        <w:rPr>
          <w:rFonts w:ascii="Arial" w:hAnsi="Arial" w:cs="Arial"/>
          <w:sz w:val="22"/>
          <w:szCs w:val="22"/>
        </w:rPr>
        <w:t xml:space="preserve">Autoryzowany serwis na dostawę części jak i obsługę poza gwarancją musi znajdować </w:t>
      </w:r>
      <w:r w:rsidR="007C6FA3" w:rsidRPr="0031732B">
        <w:rPr>
          <w:rFonts w:ascii="Arial" w:hAnsi="Arial" w:cs="Arial"/>
          <w:sz w:val="22"/>
          <w:szCs w:val="22"/>
        </w:rPr>
        <w:t>się w miejscowości</w:t>
      </w:r>
      <w:r w:rsidR="00F154FE" w:rsidRPr="0031732B">
        <w:rPr>
          <w:rFonts w:ascii="Arial" w:hAnsi="Arial" w:cs="Arial"/>
          <w:sz w:val="22"/>
          <w:szCs w:val="22"/>
        </w:rPr>
        <w:t xml:space="preserve"> w odległości nie większej niż </w:t>
      </w:r>
      <w:r w:rsidR="00E81C65" w:rsidRPr="0031732B">
        <w:rPr>
          <w:rFonts w:ascii="Arial" w:hAnsi="Arial" w:cs="Arial"/>
          <w:sz w:val="22"/>
          <w:szCs w:val="22"/>
        </w:rPr>
        <w:t>120</w:t>
      </w:r>
      <w:r w:rsidR="00F154FE" w:rsidRPr="0031732B">
        <w:rPr>
          <w:rFonts w:ascii="Arial" w:hAnsi="Arial" w:cs="Arial"/>
          <w:sz w:val="22"/>
          <w:szCs w:val="22"/>
        </w:rPr>
        <w:t xml:space="preserve"> km od siedziby Zamawiającego.</w:t>
      </w:r>
    </w:p>
    <w:p w:rsidR="004D6DA9" w:rsidRPr="005B0F48" w:rsidRDefault="00136832" w:rsidP="002D508F">
      <w:pPr>
        <w:pStyle w:val="Tytu"/>
        <w:rPr>
          <w:sz w:val="22"/>
          <w:szCs w:val="22"/>
        </w:rPr>
      </w:pPr>
      <w:r>
        <w:rPr>
          <w:sz w:val="22"/>
          <w:szCs w:val="22"/>
        </w:rPr>
        <w:t>§ 9</w:t>
      </w:r>
    </w:p>
    <w:p w:rsidR="002D508F" w:rsidRPr="00136832" w:rsidRDefault="002D508F" w:rsidP="002D508F">
      <w:pPr>
        <w:pStyle w:val="Tytu"/>
        <w:rPr>
          <w:sz w:val="22"/>
          <w:szCs w:val="22"/>
        </w:rPr>
      </w:pPr>
      <w:r w:rsidRPr="00136832">
        <w:rPr>
          <w:sz w:val="22"/>
          <w:szCs w:val="22"/>
        </w:rPr>
        <w:t>K</w:t>
      </w:r>
      <w:r w:rsidR="005B0F48" w:rsidRPr="00136832">
        <w:rPr>
          <w:sz w:val="22"/>
          <w:szCs w:val="22"/>
        </w:rPr>
        <w:t>ary</w:t>
      </w:r>
    </w:p>
    <w:p w:rsidR="004D6DA9" w:rsidRPr="005B0F48" w:rsidRDefault="005B0F48" w:rsidP="00900348">
      <w:pPr>
        <w:pStyle w:val="Akapitzlist"/>
        <w:numPr>
          <w:ilvl w:val="0"/>
          <w:numId w:val="4"/>
        </w:numPr>
        <w:tabs>
          <w:tab w:val="clear" w:pos="0"/>
          <w:tab w:val="num" w:pos="426"/>
        </w:tabs>
        <w:suppressAutoHyphens/>
        <w:autoSpaceDE/>
        <w:spacing w:line="276" w:lineRule="auto"/>
        <w:ind w:left="426" w:hanging="426"/>
        <w:contextualSpacing/>
        <w:jc w:val="left"/>
        <w:textAlignment w:val="baseline"/>
        <w:rPr>
          <w:rFonts w:ascii="Arial" w:hAnsi="Arial" w:cs="Arial"/>
          <w:sz w:val="22"/>
          <w:szCs w:val="22"/>
        </w:rPr>
      </w:pPr>
      <w:r w:rsidRPr="00CF4E24">
        <w:rPr>
          <w:rFonts w:ascii="Arial" w:hAnsi="Arial" w:cs="Arial"/>
          <w:sz w:val="22"/>
          <w:szCs w:val="22"/>
        </w:rPr>
        <w:t>Wykonawca zapłaci Zamawiającemu karę umowną:</w:t>
      </w:r>
      <w:r w:rsidR="004D6DA9" w:rsidRPr="005B0F48">
        <w:rPr>
          <w:color w:val="000000"/>
        </w:rPr>
        <w:t>:</w:t>
      </w:r>
    </w:p>
    <w:p w:rsidR="008A6C9D" w:rsidRPr="00387E52" w:rsidRDefault="004D6DA9" w:rsidP="00900348">
      <w:pPr>
        <w:numPr>
          <w:ilvl w:val="0"/>
          <w:numId w:val="3"/>
        </w:numPr>
        <w:tabs>
          <w:tab w:val="clear" w:pos="290"/>
          <w:tab w:val="num" w:pos="851"/>
          <w:tab w:val="left" w:pos="2124"/>
        </w:tabs>
        <w:spacing w:after="0" w:line="276" w:lineRule="auto"/>
        <w:ind w:left="851" w:right="62" w:hanging="425"/>
        <w:rPr>
          <w:rFonts w:ascii="Arial" w:hAnsi="Arial" w:cs="Arial"/>
          <w:color w:val="000000"/>
        </w:rPr>
      </w:pPr>
      <w:r w:rsidRPr="00387E52">
        <w:rPr>
          <w:rFonts w:ascii="Arial" w:hAnsi="Arial" w:cs="Arial"/>
        </w:rPr>
        <w:lastRenderedPageBreak/>
        <w:t xml:space="preserve">w wysokości </w:t>
      </w:r>
      <w:r w:rsidR="008A6C9D" w:rsidRPr="00387E52">
        <w:rPr>
          <w:rFonts w:ascii="Arial" w:hAnsi="Arial" w:cs="Arial"/>
        </w:rPr>
        <w:t>0,</w:t>
      </w:r>
      <w:r w:rsidR="00FE3855" w:rsidRPr="00387E52">
        <w:rPr>
          <w:rFonts w:ascii="Arial" w:hAnsi="Arial" w:cs="Arial"/>
        </w:rPr>
        <w:t>2</w:t>
      </w:r>
      <w:r w:rsidRPr="00387E52">
        <w:rPr>
          <w:rFonts w:ascii="Arial" w:hAnsi="Arial" w:cs="Arial"/>
          <w:color w:val="000000"/>
        </w:rPr>
        <w:t xml:space="preserve">% </w:t>
      </w:r>
      <w:r w:rsidR="00387E52">
        <w:rPr>
          <w:rFonts w:ascii="Arial" w:hAnsi="Arial" w:cs="Arial"/>
          <w:color w:val="000000"/>
        </w:rPr>
        <w:t xml:space="preserve">łącznego </w:t>
      </w:r>
      <w:r w:rsidRPr="00387E52">
        <w:rPr>
          <w:rFonts w:ascii="Arial" w:hAnsi="Arial" w:cs="Arial"/>
          <w:color w:val="000000"/>
        </w:rPr>
        <w:t xml:space="preserve">wynagrodzenia ryczałtowego </w:t>
      </w:r>
      <w:r w:rsidR="00387E52">
        <w:rPr>
          <w:rFonts w:ascii="Arial" w:hAnsi="Arial" w:cs="Arial"/>
          <w:color w:val="000000"/>
        </w:rPr>
        <w:t>bru</w:t>
      </w:r>
      <w:r w:rsidRPr="00387E52">
        <w:rPr>
          <w:rFonts w:ascii="Arial" w:hAnsi="Arial" w:cs="Arial"/>
          <w:color w:val="000000"/>
        </w:rPr>
        <w:t xml:space="preserve">tto, o którym mowa w § </w:t>
      </w:r>
      <w:r w:rsidR="00C36EDB" w:rsidRPr="00387E52">
        <w:rPr>
          <w:rFonts w:ascii="Arial" w:hAnsi="Arial" w:cs="Arial"/>
          <w:color w:val="000000"/>
        </w:rPr>
        <w:t>4</w:t>
      </w:r>
      <w:r w:rsidR="00387E52">
        <w:rPr>
          <w:rFonts w:ascii="Arial" w:hAnsi="Arial" w:cs="Arial"/>
          <w:color w:val="000000"/>
        </w:rPr>
        <w:t xml:space="preserve"> ust. 1 </w:t>
      </w:r>
      <w:r w:rsidRPr="00387E52">
        <w:rPr>
          <w:rFonts w:ascii="Arial" w:hAnsi="Arial" w:cs="Arial"/>
          <w:color w:val="000000"/>
        </w:rPr>
        <w:t xml:space="preserve">za każdy rozpoczęty dzień zwłoki w realizacji przedmiotu zamówienia w stosunku do terminu określonego w § 2 </w:t>
      </w:r>
      <w:r w:rsidR="00387E52">
        <w:rPr>
          <w:rFonts w:ascii="Arial" w:hAnsi="Arial" w:cs="Arial"/>
          <w:color w:val="000000"/>
        </w:rPr>
        <w:t>umowy,</w:t>
      </w:r>
    </w:p>
    <w:p w:rsidR="004D6DA9" w:rsidRPr="00136832" w:rsidRDefault="004D6DA9" w:rsidP="00900348">
      <w:pPr>
        <w:numPr>
          <w:ilvl w:val="0"/>
          <w:numId w:val="3"/>
        </w:numPr>
        <w:tabs>
          <w:tab w:val="clear" w:pos="290"/>
          <w:tab w:val="num" w:pos="851"/>
          <w:tab w:val="left" w:pos="2124"/>
        </w:tabs>
        <w:spacing w:after="0" w:line="276" w:lineRule="auto"/>
        <w:ind w:left="851" w:right="62" w:hanging="425"/>
        <w:rPr>
          <w:rFonts w:ascii="Arial" w:hAnsi="Arial" w:cs="Arial"/>
        </w:rPr>
      </w:pPr>
      <w:r w:rsidRPr="00387E52">
        <w:rPr>
          <w:rFonts w:ascii="Arial" w:hAnsi="Arial" w:cs="Arial"/>
          <w:color w:val="000000"/>
        </w:rPr>
        <w:t xml:space="preserve">w wysokości </w:t>
      </w:r>
      <w:r w:rsidR="008A6C9D" w:rsidRPr="00387E52">
        <w:rPr>
          <w:rFonts w:ascii="Arial" w:hAnsi="Arial" w:cs="Arial"/>
          <w:color w:val="000000"/>
        </w:rPr>
        <w:t>0,</w:t>
      </w:r>
      <w:r w:rsidR="00FE3855" w:rsidRPr="00387E52">
        <w:rPr>
          <w:rFonts w:ascii="Arial" w:hAnsi="Arial" w:cs="Arial"/>
          <w:color w:val="000000"/>
        </w:rPr>
        <w:t>1</w:t>
      </w:r>
      <w:r w:rsidR="008A6C9D" w:rsidRPr="00387E52">
        <w:rPr>
          <w:rFonts w:ascii="Arial" w:hAnsi="Arial" w:cs="Arial"/>
          <w:color w:val="000000"/>
        </w:rPr>
        <w:t xml:space="preserve"> </w:t>
      </w:r>
      <w:r w:rsidRPr="00387E52">
        <w:rPr>
          <w:rFonts w:ascii="Arial" w:hAnsi="Arial" w:cs="Arial"/>
          <w:color w:val="000000"/>
        </w:rPr>
        <w:t xml:space="preserve">% łącznego wynagrodzenia ryczałtowego </w:t>
      </w:r>
      <w:r w:rsidR="00387E52" w:rsidRPr="00387E52">
        <w:rPr>
          <w:rFonts w:ascii="Arial" w:hAnsi="Arial" w:cs="Arial"/>
          <w:color w:val="000000"/>
        </w:rPr>
        <w:t>bru</w:t>
      </w:r>
      <w:r w:rsidRPr="00387E52">
        <w:rPr>
          <w:rFonts w:ascii="Arial" w:hAnsi="Arial" w:cs="Arial"/>
          <w:color w:val="000000"/>
        </w:rPr>
        <w:t xml:space="preserve">tto, o którym mowa w § </w:t>
      </w:r>
      <w:r w:rsidR="00C36EDB" w:rsidRPr="00387E52">
        <w:rPr>
          <w:rFonts w:ascii="Arial" w:hAnsi="Arial" w:cs="Arial"/>
          <w:color w:val="000000"/>
        </w:rPr>
        <w:t>4</w:t>
      </w:r>
      <w:r w:rsidR="00387E52" w:rsidRPr="00387E52">
        <w:rPr>
          <w:rFonts w:ascii="Arial" w:hAnsi="Arial" w:cs="Arial"/>
          <w:color w:val="000000"/>
        </w:rPr>
        <w:t xml:space="preserve"> ust. 1</w:t>
      </w:r>
      <w:r w:rsidRPr="00387E52">
        <w:rPr>
          <w:rFonts w:ascii="Arial" w:hAnsi="Arial" w:cs="Arial"/>
          <w:color w:val="000000"/>
        </w:rPr>
        <w:t xml:space="preserve"> za każdy rozpoczęty dzień zwłoki w usunięciu wszelkich </w:t>
      </w:r>
      <w:r w:rsidRPr="0031732B">
        <w:rPr>
          <w:rFonts w:ascii="Arial" w:hAnsi="Arial" w:cs="Arial"/>
        </w:rPr>
        <w:t>wad</w:t>
      </w:r>
      <w:r w:rsidR="00387E52" w:rsidRPr="0031732B">
        <w:rPr>
          <w:rFonts w:ascii="Arial" w:hAnsi="Arial" w:cs="Arial"/>
        </w:rPr>
        <w:t xml:space="preserve"> i usterek</w:t>
      </w:r>
      <w:r w:rsidRPr="0031732B">
        <w:rPr>
          <w:rFonts w:ascii="Arial" w:hAnsi="Arial" w:cs="Arial"/>
        </w:rPr>
        <w:t>,</w:t>
      </w:r>
      <w:r w:rsidRPr="00387E52">
        <w:rPr>
          <w:rFonts w:ascii="Arial" w:hAnsi="Arial" w:cs="Arial"/>
          <w:color w:val="0070C0"/>
        </w:rPr>
        <w:t xml:space="preserve"> </w:t>
      </w:r>
      <w:r w:rsidRPr="00387E52">
        <w:rPr>
          <w:rFonts w:ascii="Arial" w:hAnsi="Arial" w:cs="Arial"/>
          <w:color w:val="000000"/>
        </w:rPr>
        <w:t xml:space="preserve">jakie wystąpią w przedmiocie umowy, w stosunku do terminu określonego </w:t>
      </w:r>
      <w:r w:rsidRPr="00136832">
        <w:rPr>
          <w:rFonts w:ascii="Arial" w:hAnsi="Arial" w:cs="Arial"/>
        </w:rPr>
        <w:t xml:space="preserve">w </w:t>
      </w:r>
      <w:r w:rsidR="008A6C9D" w:rsidRPr="00136832">
        <w:rPr>
          <w:rFonts w:ascii="Arial" w:hAnsi="Arial" w:cs="Arial"/>
        </w:rPr>
        <w:t>§</w:t>
      </w:r>
      <w:r w:rsidR="00FE3855" w:rsidRPr="00136832">
        <w:rPr>
          <w:rFonts w:ascii="Arial" w:hAnsi="Arial" w:cs="Arial"/>
        </w:rPr>
        <w:t xml:space="preserve"> </w:t>
      </w:r>
      <w:r w:rsidR="00136832" w:rsidRPr="00136832">
        <w:rPr>
          <w:rFonts w:ascii="Arial" w:hAnsi="Arial" w:cs="Arial"/>
        </w:rPr>
        <w:t>8</w:t>
      </w:r>
      <w:r w:rsidR="00600941" w:rsidRPr="00136832">
        <w:rPr>
          <w:rFonts w:ascii="Arial" w:hAnsi="Arial" w:cs="Arial"/>
        </w:rPr>
        <w:t xml:space="preserve"> ust. </w:t>
      </w:r>
      <w:r w:rsidR="00426449" w:rsidRPr="00136832">
        <w:rPr>
          <w:rFonts w:ascii="Arial" w:hAnsi="Arial" w:cs="Arial"/>
        </w:rPr>
        <w:t>8</w:t>
      </w:r>
      <w:r w:rsidR="00F0755D" w:rsidRPr="00136832">
        <w:rPr>
          <w:rFonts w:ascii="Arial" w:hAnsi="Arial" w:cs="Arial"/>
        </w:rPr>
        <w:t>.</w:t>
      </w:r>
    </w:p>
    <w:p w:rsidR="00C36EDB" w:rsidRPr="00136832" w:rsidRDefault="00C36EDB" w:rsidP="00900348">
      <w:pPr>
        <w:numPr>
          <w:ilvl w:val="0"/>
          <w:numId w:val="3"/>
        </w:numPr>
        <w:tabs>
          <w:tab w:val="clear" w:pos="290"/>
          <w:tab w:val="num" w:pos="851"/>
          <w:tab w:val="left" w:pos="2124"/>
        </w:tabs>
        <w:spacing w:after="0" w:line="276" w:lineRule="auto"/>
        <w:ind w:left="851" w:right="62" w:hanging="425"/>
        <w:rPr>
          <w:rFonts w:ascii="Arial" w:hAnsi="Arial" w:cs="Arial"/>
        </w:rPr>
      </w:pPr>
      <w:r w:rsidRPr="00136832">
        <w:rPr>
          <w:rFonts w:ascii="Arial" w:hAnsi="Arial" w:cs="Arial"/>
        </w:rPr>
        <w:t xml:space="preserve">w razie odstąpienia od umowy lub jej rozwiązania </w:t>
      </w:r>
      <w:r w:rsidR="00387E52" w:rsidRPr="00136832">
        <w:rPr>
          <w:rFonts w:ascii="Arial" w:hAnsi="Arial" w:cs="Arial"/>
        </w:rPr>
        <w:t xml:space="preserve">przez którąkolwiek ze stron </w:t>
      </w:r>
      <w:r w:rsidRPr="00136832">
        <w:rPr>
          <w:rFonts w:ascii="Arial" w:hAnsi="Arial" w:cs="Arial"/>
        </w:rPr>
        <w:t>z przyczyn, za które odpowiedzialność ponosi Wykonawca zapłaci on karę</w:t>
      </w:r>
      <w:r w:rsidR="005B0F48" w:rsidRPr="00136832">
        <w:rPr>
          <w:rFonts w:ascii="Arial" w:hAnsi="Arial" w:cs="Arial"/>
        </w:rPr>
        <w:t xml:space="preserve"> umowną w wysokości 20% </w:t>
      </w:r>
      <w:r w:rsidR="00387E52" w:rsidRPr="00136832">
        <w:rPr>
          <w:rFonts w:ascii="Arial" w:hAnsi="Arial" w:cs="Arial"/>
        </w:rPr>
        <w:t xml:space="preserve">łącznego </w:t>
      </w:r>
      <w:r w:rsidR="005B0F48" w:rsidRPr="00136832">
        <w:rPr>
          <w:rFonts w:ascii="Arial" w:hAnsi="Arial" w:cs="Arial"/>
        </w:rPr>
        <w:t>wynagrodzenia brutto</w:t>
      </w:r>
      <w:r w:rsidRPr="00136832">
        <w:rPr>
          <w:rFonts w:ascii="Arial" w:hAnsi="Arial" w:cs="Arial"/>
        </w:rPr>
        <w:t xml:space="preserve"> wskazane</w:t>
      </w:r>
      <w:r w:rsidR="005B0F48" w:rsidRPr="00136832">
        <w:rPr>
          <w:rFonts w:ascii="Arial" w:hAnsi="Arial" w:cs="Arial"/>
        </w:rPr>
        <w:t>go</w:t>
      </w:r>
      <w:r w:rsidRPr="00136832">
        <w:rPr>
          <w:rFonts w:ascii="Arial" w:hAnsi="Arial" w:cs="Arial"/>
        </w:rPr>
        <w:t xml:space="preserve"> w § 4 </w:t>
      </w:r>
      <w:r w:rsidR="005B0F48" w:rsidRPr="00136832">
        <w:rPr>
          <w:rFonts w:ascii="Arial" w:hAnsi="Arial" w:cs="Arial"/>
        </w:rPr>
        <w:t>ust. 1.</w:t>
      </w:r>
    </w:p>
    <w:p w:rsidR="00387E52" w:rsidRPr="00136832" w:rsidRDefault="00532609" w:rsidP="00900348">
      <w:pPr>
        <w:pStyle w:val="Akapitzlist"/>
        <w:numPr>
          <w:ilvl w:val="3"/>
          <w:numId w:val="21"/>
        </w:numPr>
        <w:tabs>
          <w:tab w:val="left" w:pos="567"/>
        </w:tabs>
        <w:spacing w:line="276" w:lineRule="auto"/>
        <w:ind w:right="62"/>
        <w:jc w:val="left"/>
        <w:rPr>
          <w:rFonts w:ascii="Arial" w:hAnsi="Arial" w:cs="Arial"/>
          <w:sz w:val="22"/>
          <w:szCs w:val="22"/>
        </w:rPr>
      </w:pPr>
      <w:r w:rsidRPr="00136832">
        <w:rPr>
          <w:rFonts w:ascii="Arial" w:hAnsi="Arial" w:cs="Arial"/>
          <w:sz w:val="22"/>
          <w:szCs w:val="22"/>
        </w:rPr>
        <w:t xml:space="preserve">Łączna wysokość kar umownych należnych </w:t>
      </w:r>
      <w:r w:rsidRPr="00136832">
        <w:rPr>
          <w:rFonts w:ascii="Arial" w:hAnsi="Arial" w:cs="Arial"/>
          <w:b/>
          <w:sz w:val="22"/>
          <w:szCs w:val="22"/>
        </w:rPr>
        <w:t>Zamawiającemu</w:t>
      </w:r>
      <w:r w:rsidR="005B0F48" w:rsidRPr="00136832">
        <w:rPr>
          <w:rFonts w:ascii="Arial" w:hAnsi="Arial" w:cs="Arial"/>
          <w:sz w:val="22"/>
          <w:szCs w:val="22"/>
        </w:rPr>
        <w:t xml:space="preserve"> na podstawie ust. 1 pkt. 1</w:t>
      </w:r>
      <w:r w:rsidR="00387E52" w:rsidRPr="00136832">
        <w:rPr>
          <w:rFonts w:ascii="Arial" w:hAnsi="Arial" w:cs="Arial"/>
          <w:sz w:val="22"/>
          <w:szCs w:val="22"/>
        </w:rPr>
        <w:t xml:space="preserve"> i</w:t>
      </w:r>
      <w:r w:rsidR="00740C81" w:rsidRPr="00136832">
        <w:rPr>
          <w:rFonts w:ascii="Arial" w:hAnsi="Arial" w:cs="Arial"/>
          <w:sz w:val="22"/>
          <w:szCs w:val="22"/>
        </w:rPr>
        <w:t xml:space="preserve"> </w:t>
      </w:r>
      <w:r w:rsidR="005B0F48" w:rsidRPr="00136832">
        <w:rPr>
          <w:rFonts w:ascii="Arial" w:hAnsi="Arial" w:cs="Arial"/>
          <w:sz w:val="22"/>
          <w:szCs w:val="22"/>
        </w:rPr>
        <w:t>2</w:t>
      </w:r>
      <w:r w:rsidRPr="00136832">
        <w:rPr>
          <w:rFonts w:ascii="Arial" w:hAnsi="Arial" w:cs="Arial"/>
          <w:sz w:val="22"/>
          <w:szCs w:val="22"/>
        </w:rPr>
        <w:t xml:space="preserve"> nie może przekroczyć </w:t>
      </w:r>
      <w:r w:rsidR="005B0F48" w:rsidRPr="00136832">
        <w:rPr>
          <w:rFonts w:ascii="Arial" w:hAnsi="Arial" w:cs="Arial"/>
          <w:sz w:val="22"/>
          <w:szCs w:val="22"/>
        </w:rPr>
        <w:t>2</w:t>
      </w:r>
      <w:r w:rsidR="000E3F27" w:rsidRPr="00136832">
        <w:rPr>
          <w:rFonts w:ascii="Arial" w:hAnsi="Arial" w:cs="Arial"/>
          <w:sz w:val="22"/>
          <w:szCs w:val="22"/>
        </w:rPr>
        <w:t>0</w:t>
      </w:r>
      <w:r w:rsidRPr="00136832">
        <w:rPr>
          <w:rFonts w:ascii="Arial" w:hAnsi="Arial" w:cs="Arial"/>
          <w:sz w:val="22"/>
          <w:szCs w:val="22"/>
        </w:rPr>
        <w:t xml:space="preserve">% wynagrodzenia łącznego wynagrodzenia ryczałtowego </w:t>
      </w:r>
      <w:r w:rsidR="00387E52" w:rsidRPr="00136832">
        <w:rPr>
          <w:rFonts w:ascii="Arial" w:hAnsi="Arial" w:cs="Arial"/>
          <w:sz w:val="22"/>
          <w:szCs w:val="22"/>
        </w:rPr>
        <w:t>bru</w:t>
      </w:r>
      <w:r w:rsidRPr="00136832">
        <w:rPr>
          <w:rFonts w:ascii="Arial" w:hAnsi="Arial" w:cs="Arial"/>
          <w:sz w:val="22"/>
          <w:szCs w:val="22"/>
        </w:rPr>
        <w:t xml:space="preserve">tto, o którym mowa w § </w:t>
      </w:r>
      <w:r w:rsidR="00C36EDB" w:rsidRPr="00136832">
        <w:rPr>
          <w:rFonts w:ascii="Arial" w:hAnsi="Arial" w:cs="Arial"/>
          <w:sz w:val="22"/>
          <w:szCs w:val="22"/>
        </w:rPr>
        <w:t>4</w:t>
      </w:r>
      <w:r w:rsidR="00387E52" w:rsidRPr="00136832">
        <w:rPr>
          <w:rFonts w:ascii="Arial" w:hAnsi="Arial" w:cs="Arial"/>
          <w:sz w:val="22"/>
          <w:szCs w:val="22"/>
        </w:rPr>
        <w:t xml:space="preserve"> ust. 1</w:t>
      </w:r>
      <w:r w:rsidRPr="00136832">
        <w:rPr>
          <w:rFonts w:ascii="Arial" w:hAnsi="Arial" w:cs="Arial"/>
          <w:sz w:val="22"/>
          <w:szCs w:val="22"/>
        </w:rPr>
        <w:t>.</w:t>
      </w:r>
    </w:p>
    <w:p w:rsidR="00387E52" w:rsidRPr="00136832" w:rsidRDefault="00387E52" w:rsidP="00900348">
      <w:pPr>
        <w:pStyle w:val="Akapitzlist"/>
        <w:numPr>
          <w:ilvl w:val="3"/>
          <w:numId w:val="21"/>
        </w:numPr>
        <w:tabs>
          <w:tab w:val="left" w:pos="567"/>
        </w:tabs>
        <w:spacing w:line="276" w:lineRule="auto"/>
        <w:ind w:right="62"/>
        <w:jc w:val="left"/>
        <w:rPr>
          <w:rFonts w:ascii="Arial" w:hAnsi="Arial" w:cs="Arial"/>
          <w:sz w:val="22"/>
          <w:szCs w:val="22"/>
        </w:rPr>
      </w:pPr>
      <w:r w:rsidRPr="00136832">
        <w:rPr>
          <w:rFonts w:ascii="Arial" w:hAnsi="Arial" w:cs="Arial"/>
          <w:sz w:val="22"/>
          <w:szCs w:val="22"/>
        </w:rPr>
        <w:t>Zamawiający zastrzega sobie prawo do dokonywania potrąceń kar z wynagrodzenia należnego Wykonawcy bez uprzedniej jego zgody.</w:t>
      </w:r>
    </w:p>
    <w:p w:rsidR="00387E52" w:rsidRPr="00136832" w:rsidRDefault="00532609" w:rsidP="00900348">
      <w:pPr>
        <w:pStyle w:val="Akapitzlist"/>
        <w:numPr>
          <w:ilvl w:val="3"/>
          <w:numId w:val="21"/>
        </w:numPr>
        <w:tabs>
          <w:tab w:val="left" w:pos="567"/>
        </w:tabs>
        <w:spacing w:line="276" w:lineRule="auto"/>
        <w:ind w:right="62"/>
        <w:jc w:val="left"/>
        <w:rPr>
          <w:rFonts w:ascii="Arial" w:hAnsi="Arial" w:cs="Arial"/>
          <w:sz w:val="22"/>
          <w:szCs w:val="22"/>
        </w:rPr>
      </w:pPr>
      <w:r w:rsidRPr="00136832">
        <w:rPr>
          <w:rFonts w:ascii="Arial" w:hAnsi="Arial" w:cs="Arial"/>
          <w:sz w:val="22"/>
          <w:szCs w:val="22"/>
        </w:rPr>
        <w:t>Zapłacenie kary umownej, o której mowa w ust. 1 pkt. 1</w:t>
      </w:r>
      <w:r w:rsidR="00387E52" w:rsidRPr="00136832">
        <w:rPr>
          <w:rFonts w:ascii="Arial" w:hAnsi="Arial" w:cs="Arial"/>
          <w:sz w:val="22"/>
          <w:szCs w:val="22"/>
        </w:rPr>
        <w:t xml:space="preserve"> i 2</w:t>
      </w:r>
      <w:r w:rsidRPr="00136832">
        <w:rPr>
          <w:rFonts w:ascii="Arial" w:hAnsi="Arial" w:cs="Arial"/>
          <w:sz w:val="22"/>
          <w:szCs w:val="22"/>
        </w:rPr>
        <w:t xml:space="preserve"> nie zwalnia Wykonawcy </w:t>
      </w:r>
      <w:r w:rsidR="00740C81" w:rsidRPr="00136832">
        <w:rPr>
          <w:rFonts w:ascii="Arial" w:hAnsi="Arial" w:cs="Arial"/>
          <w:sz w:val="22"/>
          <w:szCs w:val="22"/>
        </w:rPr>
        <w:br/>
      </w:r>
      <w:r w:rsidRPr="00136832">
        <w:rPr>
          <w:rFonts w:ascii="Arial" w:hAnsi="Arial" w:cs="Arial"/>
          <w:sz w:val="22"/>
          <w:szCs w:val="22"/>
        </w:rPr>
        <w:t xml:space="preserve">z obowiązku </w:t>
      </w:r>
      <w:r w:rsidR="00EB4DD2" w:rsidRPr="00136832">
        <w:rPr>
          <w:rFonts w:ascii="Arial" w:hAnsi="Arial" w:cs="Arial"/>
          <w:sz w:val="22"/>
          <w:szCs w:val="22"/>
        </w:rPr>
        <w:t>wykonania przedmiotu umowy</w:t>
      </w:r>
      <w:r w:rsidRPr="00136832">
        <w:rPr>
          <w:rFonts w:ascii="Arial" w:hAnsi="Arial" w:cs="Arial"/>
          <w:sz w:val="22"/>
          <w:szCs w:val="22"/>
        </w:rPr>
        <w:t>, jak również z żadnych innych zobowiązań umownych.</w:t>
      </w:r>
    </w:p>
    <w:p w:rsidR="00387E52" w:rsidRPr="00136832" w:rsidRDefault="00387E52" w:rsidP="00900348">
      <w:pPr>
        <w:pStyle w:val="Akapitzlist"/>
        <w:numPr>
          <w:ilvl w:val="3"/>
          <w:numId w:val="21"/>
        </w:numPr>
        <w:tabs>
          <w:tab w:val="left" w:pos="567"/>
        </w:tabs>
        <w:spacing w:line="276" w:lineRule="auto"/>
        <w:ind w:right="62"/>
        <w:jc w:val="left"/>
        <w:rPr>
          <w:rFonts w:ascii="Arial" w:hAnsi="Arial" w:cs="Arial"/>
          <w:sz w:val="22"/>
          <w:szCs w:val="22"/>
        </w:rPr>
      </w:pPr>
      <w:r w:rsidRPr="00136832">
        <w:rPr>
          <w:rFonts w:ascii="Arial" w:hAnsi="Arial" w:cs="Arial"/>
          <w:sz w:val="22"/>
          <w:szCs w:val="22"/>
        </w:rPr>
        <w:t>Strony zastrzegają sobie prawo do dochodzenia odszkodowania uzupełniającego przenoszącego wysokość kar umownych do wysokości rzeczywiście poniesionej szkody.</w:t>
      </w:r>
    </w:p>
    <w:p w:rsidR="005F1591" w:rsidRPr="00681279" w:rsidRDefault="005F1591" w:rsidP="00681279">
      <w:pPr>
        <w:pStyle w:val="Tytu"/>
        <w:rPr>
          <w:sz w:val="22"/>
          <w:szCs w:val="22"/>
        </w:rPr>
      </w:pPr>
      <w:r w:rsidRPr="00681279">
        <w:rPr>
          <w:sz w:val="22"/>
          <w:szCs w:val="22"/>
        </w:rPr>
        <w:t>§ 1</w:t>
      </w:r>
      <w:r w:rsidR="00136832">
        <w:rPr>
          <w:sz w:val="22"/>
          <w:szCs w:val="22"/>
        </w:rPr>
        <w:t>0</w:t>
      </w:r>
    </w:p>
    <w:p w:rsidR="00681279" w:rsidRPr="00136832" w:rsidRDefault="00681279" w:rsidP="00681279">
      <w:pPr>
        <w:pStyle w:val="Tytu"/>
        <w:rPr>
          <w:sz w:val="22"/>
          <w:szCs w:val="22"/>
        </w:rPr>
      </w:pPr>
      <w:r w:rsidRPr="00136832">
        <w:rPr>
          <w:sz w:val="22"/>
          <w:szCs w:val="22"/>
        </w:rPr>
        <w:t>Odstąpienie, rozwiązanie umowy</w:t>
      </w:r>
    </w:p>
    <w:p w:rsidR="00387E52" w:rsidRPr="00136832" w:rsidRDefault="00387E52" w:rsidP="00900348">
      <w:pPr>
        <w:pStyle w:val="Akapitzlist"/>
        <w:numPr>
          <w:ilvl w:val="0"/>
          <w:numId w:val="22"/>
        </w:numPr>
        <w:suppressAutoHyphens/>
        <w:autoSpaceDE/>
        <w:spacing w:line="276" w:lineRule="auto"/>
        <w:ind w:left="426" w:hanging="426"/>
        <w:contextualSpacing/>
        <w:jc w:val="left"/>
        <w:textAlignment w:val="baseline"/>
        <w:rPr>
          <w:rFonts w:ascii="Arial" w:hAnsi="Arial" w:cs="Arial"/>
          <w:sz w:val="22"/>
          <w:szCs w:val="22"/>
        </w:rPr>
      </w:pPr>
      <w:r w:rsidRPr="00136832">
        <w:rPr>
          <w:rFonts w:ascii="Arial" w:hAnsi="Arial" w:cs="Arial"/>
          <w:sz w:val="22"/>
          <w:szCs w:val="22"/>
        </w:rPr>
        <w:t xml:space="preserve">W razie zaistnienia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136832">
        <w:rPr>
          <w:rFonts w:ascii="Arial" w:hAnsi="Arial" w:cs="Arial"/>
          <w:b/>
          <w:sz w:val="22"/>
          <w:szCs w:val="22"/>
        </w:rPr>
        <w:t>30 dni</w:t>
      </w:r>
      <w:r w:rsidRPr="00136832">
        <w:rPr>
          <w:rFonts w:ascii="Arial" w:hAnsi="Arial" w:cs="Arial"/>
          <w:sz w:val="22"/>
          <w:szCs w:val="22"/>
        </w:rPr>
        <w:t xml:space="preserve"> od dnia powzięcia wiadomości o tych okolicznościach.</w:t>
      </w:r>
    </w:p>
    <w:p w:rsidR="00387E52" w:rsidRPr="00136832" w:rsidRDefault="00387E52" w:rsidP="00900348">
      <w:pPr>
        <w:pStyle w:val="Akapitzlist"/>
        <w:numPr>
          <w:ilvl w:val="0"/>
          <w:numId w:val="22"/>
        </w:numPr>
        <w:suppressAutoHyphens/>
        <w:autoSpaceDE/>
        <w:spacing w:line="276" w:lineRule="auto"/>
        <w:ind w:left="426" w:hanging="426"/>
        <w:contextualSpacing/>
        <w:jc w:val="left"/>
        <w:textAlignment w:val="baseline"/>
        <w:rPr>
          <w:rFonts w:ascii="Arial" w:hAnsi="Arial" w:cs="Arial"/>
          <w:sz w:val="22"/>
          <w:szCs w:val="22"/>
        </w:rPr>
      </w:pPr>
      <w:r w:rsidRPr="00136832">
        <w:rPr>
          <w:rFonts w:ascii="Arial" w:hAnsi="Arial" w:cs="Arial"/>
          <w:sz w:val="22"/>
          <w:szCs w:val="22"/>
        </w:rPr>
        <w:t>Zamawiającemu przysługuje prawo do odstąpienia od umowy:</w:t>
      </w:r>
    </w:p>
    <w:p w:rsidR="00387E52" w:rsidRPr="00136832" w:rsidRDefault="00387E52" w:rsidP="00900348">
      <w:pPr>
        <w:pStyle w:val="Akapitzlist"/>
        <w:numPr>
          <w:ilvl w:val="0"/>
          <w:numId w:val="24"/>
        </w:numPr>
        <w:suppressAutoHyphens/>
        <w:autoSpaceDE/>
        <w:spacing w:line="276" w:lineRule="auto"/>
        <w:ind w:left="851" w:hanging="425"/>
        <w:contextualSpacing/>
        <w:jc w:val="left"/>
        <w:textAlignment w:val="baseline"/>
        <w:rPr>
          <w:rFonts w:ascii="Arial" w:hAnsi="Arial" w:cs="Arial"/>
          <w:sz w:val="22"/>
          <w:szCs w:val="22"/>
        </w:rPr>
      </w:pPr>
      <w:r w:rsidRPr="00136832">
        <w:rPr>
          <w:rFonts w:ascii="Arial" w:hAnsi="Arial" w:cs="Arial"/>
          <w:sz w:val="22"/>
          <w:szCs w:val="22"/>
        </w:rPr>
        <w:t>gdy Wykonawca nie realizuje dostawy zgodnie z umową lub nienależycie i nieterminowo wykonuje swoje obowiązki,</w:t>
      </w:r>
    </w:p>
    <w:p w:rsidR="00387E52" w:rsidRPr="00136832" w:rsidRDefault="00387E52" w:rsidP="00900348">
      <w:pPr>
        <w:pStyle w:val="Akapitzlist"/>
        <w:numPr>
          <w:ilvl w:val="0"/>
          <w:numId w:val="24"/>
        </w:numPr>
        <w:suppressAutoHyphens/>
        <w:autoSpaceDE/>
        <w:spacing w:line="276" w:lineRule="auto"/>
        <w:ind w:left="851" w:hanging="425"/>
        <w:contextualSpacing/>
        <w:jc w:val="left"/>
        <w:textAlignment w:val="baseline"/>
        <w:rPr>
          <w:rFonts w:ascii="Arial" w:hAnsi="Arial" w:cs="Arial"/>
          <w:sz w:val="22"/>
          <w:szCs w:val="22"/>
        </w:rPr>
      </w:pPr>
      <w:r w:rsidRPr="00136832">
        <w:rPr>
          <w:rFonts w:ascii="Arial" w:hAnsi="Arial" w:cs="Arial"/>
          <w:sz w:val="22"/>
          <w:szCs w:val="22"/>
        </w:rPr>
        <w:t>gdy Wykonawca powierza wykonanie przedmiotu niniejszej umowy osobom trzecim bez zgody Zamawiającego.</w:t>
      </w:r>
    </w:p>
    <w:p w:rsidR="00387E52" w:rsidRPr="00136832" w:rsidRDefault="00387E52" w:rsidP="00900348">
      <w:pPr>
        <w:pStyle w:val="Akapitzlist"/>
        <w:numPr>
          <w:ilvl w:val="0"/>
          <w:numId w:val="25"/>
        </w:numPr>
        <w:suppressAutoHyphens/>
        <w:spacing w:line="276" w:lineRule="auto"/>
        <w:ind w:left="426" w:hanging="426"/>
        <w:contextualSpacing/>
        <w:textAlignment w:val="baseline"/>
        <w:rPr>
          <w:rFonts w:ascii="Arial" w:hAnsi="Arial" w:cs="Arial"/>
          <w:sz w:val="22"/>
          <w:szCs w:val="22"/>
        </w:rPr>
      </w:pPr>
      <w:r w:rsidRPr="00136832">
        <w:rPr>
          <w:rFonts w:ascii="Arial" w:hAnsi="Arial" w:cs="Arial"/>
          <w:sz w:val="22"/>
          <w:szCs w:val="22"/>
        </w:rPr>
        <w:t>Wykonawcy przysługuje prawo do odstąpienia od umowy, gdy Zamawiający odmawia odbioru dostawy bez uzasadnionej przyczyny.</w:t>
      </w:r>
      <w:r w:rsidRPr="00136832">
        <w:rPr>
          <w:rFonts w:ascii="Arial" w:hAnsi="Arial" w:cs="Arial"/>
          <w:strike/>
          <w:sz w:val="22"/>
          <w:szCs w:val="22"/>
        </w:rPr>
        <w:t xml:space="preserve"> </w:t>
      </w:r>
    </w:p>
    <w:p w:rsidR="00387E52" w:rsidRPr="00136832" w:rsidRDefault="00387E52" w:rsidP="00900348">
      <w:pPr>
        <w:pStyle w:val="Akapitzlist"/>
        <w:numPr>
          <w:ilvl w:val="0"/>
          <w:numId w:val="25"/>
        </w:numPr>
        <w:suppressAutoHyphens/>
        <w:spacing w:line="276" w:lineRule="auto"/>
        <w:ind w:left="426" w:hanging="426"/>
        <w:contextualSpacing/>
        <w:textAlignment w:val="baseline"/>
        <w:rPr>
          <w:rFonts w:ascii="Arial" w:hAnsi="Arial" w:cs="Arial"/>
          <w:sz w:val="22"/>
          <w:szCs w:val="22"/>
        </w:rPr>
      </w:pPr>
      <w:r w:rsidRPr="00136832">
        <w:rPr>
          <w:rFonts w:ascii="Arial" w:hAnsi="Arial" w:cs="Arial"/>
          <w:sz w:val="22"/>
          <w:szCs w:val="22"/>
        </w:rPr>
        <w:t>Zamawiającemu przysługuje prawo rozwiązania umowy ze skutkiem natychmiastowym w przypadku:</w:t>
      </w:r>
    </w:p>
    <w:p w:rsidR="00387E52" w:rsidRPr="00136832" w:rsidRDefault="00387E52" w:rsidP="00900348">
      <w:pPr>
        <w:pStyle w:val="Akapitzlist"/>
        <w:widowControl/>
        <w:numPr>
          <w:ilvl w:val="0"/>
          <w:numId w:val="23"/>
        </w:numPr>
        <w:autoSpaceDE/>
        <w:autoSpaceDN/>
        <w:spacing w:after="160" w:line="259" w:lineRule="auto"/>
        <w:ind w:left="851" w:hanging="425"/>
        <w:contextualSpacing/>
        <w:jc w:val="left"/>
        <w:rPr>
          <w:rFonts w:ascii="Arial" w:hAnsi="Arial" w:cs="Arial"/>
          <w:sz w:val="22"/>
          <w:szCs w:val="22"/>
        </w:rPr>
      </w:pPr>
      <w:r w:rsidRPr="00136832">
        <w:rPr>
          <w:rFonts w:ascii="Arial" w:hAnsi="Arial" w:cs="Arial"/>
          <w:sz w:val="22"/>
          <w:szCs w:val="22"/>
        </w:rPr>
        <w:t>gdy zostanie wszczęte postępowanie likwidacyjne firmy Wykonawcy,</w:t>
      </w:r>
    </w:p>
    <w:p w:rsidR="00387E52" w:rsidRPr="00136832" w:rsidRDefault="00387E52" w:rsidP="00900348">
      <w:pPr>
        <w:pStyle w:val="Akapitzlist"/>
        <w:widowControl/>
        <w:numPr>
          <w:ilvl w:val="0"/>
          <w:numId w:val="23"/>
        </w:numPr>
        <w:autoSpaceDE/>
        <w:autoSpaceDN/>
        <w:spacing w:after="160" w:line="259" w:lineRule="auto"/>
        <w:ind w:left="851" w:hanging="425"/>
        <w:contextualSpacing/>
        <w:jc w:val="left"/>
        <w:rPr>
          <w:rFonts w:ascii="Arial" w:hAnsi="Arial" w:cs="Arial"/>
          <w:sz w:val="22"/>
          <w:szCs w:val="22"/>
        </w:rPr>
      </w:pPr>
      <w:r w:rsidRPr="00136832">
        <w:rPr>
          <w:rFonts w:ascii="Arial" w:hAnsi="Arial" w:cs="Arial"/>
          <w:sz w:val="22"/>
          <w:szCs w:val="22"/>
        </w:rPr>
        <w:t>gdy zostanie wydany nakaz zajęcia majątku Wykonawcy,</w:t>
      </w:r>
    </w:p>
    <w:p w:rsidR="00387E52" w:rsidRPr="00136832" w:rsidRDefault="00387E52" w:rsidP="00900348">
      <w:pPr>
        <w:pStyle w:val="Akapitzlist"/>
        <w:widowControl/>
        <w:numPr>
          <w:ilvl w:val="0"/>
          <w:numId w:val="23"/>
        </w:numPr>
        <w:autoSpaceDE/>
        <w:autoSpaceDN/>
        <w:spacing w:after="160" w:line="259" w:lineRule="auto"/>
        <w:ind w:left="851" w:hanging="425"/>
        <w:contextualSpacing/>
        <w:jc w:val="left"/>
        <w:rPr>
          <w:rFonts w:ascii="Arial" w:hAnsi="Arial" w:cs="Arial"/>
          <w:sz w:val="22"/>
          <w:szCs w:val="22"/>
        </w:rPr>
      </w:pPr>
      <w:r w:rsidRPr="00136832">
        <w:rPr>
          <w:rFonts w:ascii="Arial" w:hAnsi="Arial" w:cs="Arial"/>
          <w:sz w:val="22"/>
          <w:szCs w:val="22"/>
        </w:rPr>
        <w:t>gdy Wykonawca nie rozpoczął</w:t>
      </w:r>
      <w:r w:rsidR="009A236B" w:rsidRPr="00136832">
        <w:rPr>
          <w:rFonts w:ascii="Arial" w:hAnsi="Arial" w:cs="Arial"/>
          <w:sz w:val="22"/>
          <w:szCs w:val="22"/>
        </w:rPr>
        <w:t xml:space="preserve"> lub zaprzestał</w:t>
      </w:r>
      <w:r w:rsidRPr="00136832">
        <w:rPr>
          <w:rFonts w:ascii="Arial" w:hAnsi="Arial" w:cs="Arial"/>
          <w:sz w:val="22"/>
          <w:szCs w:val="22"/>
        </w:rPr>
        <w:t xml:space="preserve"> realizacji </w:t>
      </w:r>
      <w:r w:rsidR="009A236B" w:rsidRPr="00136832">
        <w:rPr>
          <w:rFonts w:ascii="Arial" w:hAnsi="Arial" w:cs="Arial"/>
          <w:sz w:val="22"/>
          <w:szCs w:val="22"/>
        </w:rPr>
        <w:t>u</w:t>
      </w:r>
      <w:r w:rsidRPr="00136832">
        <w:rPr>
          <w:rFonts w:ascii="Arial" w:hAnsi="Arial" w:cs="Arial"/>
          <w:sz w:val="22"/>
          <w:szCs w:val="22"/>
        </w:rPr>
        <w:t>mowy bez uzasadnionych przyczyn i nie kontynuuje pomimo pisemnego wezwania, w wskazanym terminie.</w:t>
      </w:r>
    </w:p>
    <w:p w:rsidR="00387E52" w:rsidRPr="00F04555" w:rsidRDefault="00387E52" w:rsidP="00900348">
      <w:pPr>
        <w:pStyle w:val="Akapitzlist"/>
        <w:numPr>
          <w:ilvl w:val="0"/>
          <w:numId w:val="26"/>
        </w:numPr>
        <w:suppressAutoHyphens/>
        <w:autoSpaceDE/>
        <w:spacing w:line="276" w:lineRule="auto"/>
        <w:ind w:left="426" w:hanging="426"/>
        <w:contextualSpacing/>
        <w:jc w:val="left"/>
        <w:textAlignment w:val="baseline"/>
        <w:rPr>
          <w:rFonts w:ascii="Arial" w:hAnsi="Arial" w:cs="Arial"/>
          <w:sz w:val="22"/>
          <w:szCs w:val="22"/>
        </w:rPr>
      </w:pPr>
      <w:r w:rsidRPr="00F04555">
        <w:rPr>
          <w:rFonts w:ascii="Arial" w:hAnsi="Arial" w:cs="Arial"/>
          <w:sz w:val="22"/>
          <w:szCs w:val="22"/>
        </w:rPr>
        <w:t>Odstąpienie od umowy powinno nastąpić w formie pisemnej pod rygorem nieważności takiego oświadczenia i musi zawierać uzasadnienie.</w:t>
      </w:r>
    </w:p>
    <w:p w:rsidR="00387E52" w:rsidRPr="00F04555" w:rsidRDefault="00387E52" w:rsidP="00900348">
      <w:pPr>
        <w:pStyle w:val="Akapitzlist"/>
        <w:numPr>
          <w:ilvl w:val="0"/>
          <w:numId w:val="26"/>
        </w:numPr>
        <w:suppressAutoHyphens/>
        <w:autoSpaceDE/>
        <w:spacing w:line="276" w:lineRule="auto"/>
        <w:ind w:left="426" w:hanging="426"/>
        <w:contextualSpacing/>
        <w:jc w:val="left"/>
        <w:textAlignment w:val="baseline"/>
        <w:rPr>
          <w:rFonts w:ascii="Arial" w:hAnsi="Arial" w:cs="Arial"/>
          <w:sz w:val="22"/>
          <w:szCs w:val="22"/>
        </w:rPr>
      </w:pPr>
      <w:r w:rsidRPr="00F04555">
        <w:rPr>
          <w:rFonts w:ascii="Arial" w:hAnsi="Arial" w:cs="Arial"/>
          <w:sz w:val="22"/>
          <w:szCs w:val="22"/>
        </w:rPr>
        <w:t>Strony dopuszczają możliwość rozwiązania umowy za zgodnym porozumieniem stron.</w:t>
      </w:r>
    </w:p>
    <w:p w:rsidR="0031732B" w:rsidRDefault="0031732B">
      <w:pPr>
        <w:spacing w:after="0" w:line="240" w:lineRule="auto"/>
        <w:rPr>
          <w:rFonts w:ascii="Arial" w:eastAsia="Times New Roman" w:hAnsi="Arial"/>
          <w:b/>
          <w:bCs/>
          <w:kern w:val="28"/>
        </w:rPr>
      </w:pPr>
      <w:r>
        <w:br w:type="page"/>
      </w:r>
    </w:p>
    <w:p w:rsidR="0059591E" w:rsidRPr="00681279" w:rsidRDefault="00DE7B2B" w:rsidP="00681279">
      <w:pPr>
        <w:pStyle w:val="Tytu"/>
        <w:rPr>
          <w:sz w:val="22"/>
          <w:szCs w:val="22"/>
        </w:rPr>
      </w:pPr>
      <w:r w:rsidRPr="00681279">
        <w:rPr>
          <w:sz w:val="22"/>
          <w:szCs w:val="22"/>
        </w:rPr>
        <w:lastRenderedPageBreak/>
        <w:t>§ 1</w:t>
      </w:r>
      <w:r w:rsidR="00136832">
        <w:rPr>
          <w:sz w:val="22"/>
          <w:szCs w:val="22"/>
        </w:rPr>
        <w:t>1</w:t>
      </w:r>
    </w:p>
    <w:p w:rsidR="00681279" w:rsidRPr="00681279" w:rsidRDefault="00681279" w:rsidP="00681279">
      <w:pPr>
        <w:pStyle w:val="Tytu"/>
        <w:rPr>
          <w:sz w:val="22"/>
          <w:szCs w:val="22"/>
        </w:rPr>
      </w:pPr>
      <w:r w:rsidRPr="00681279">
        <w:rPr>
          <w:sz w:val="22"/>
          <w:szCs w:val="22"/>
        </w:rPr>
        <w:t>Zmiany umowy</w:t>
      </w:r>
    </w:p>
    <w:p w:rsidR="00237B1C" w:rsidRDefault="00237B1C" w:rsidP="00900348">
      <w:pPr>
        <w:pStyle w:val="Akapitzlist"/>
        <w:numPr>
          <w:ilvl w:val="6"/>
          <w:numId w:val="28"/>
        </w:numPr>
        <w:suppressAutoHyphens/>
        <w:autoSpaceDE/>
        <w:spacing w:line="276" w:lineRule="auto"/>
        <w:ind w:left="426" w:hanging="426"/>
        <w:contextualSpacing/>
        <w:jc w:val="left"/>
        <w:textAlignment w:val="baseline"/>
        <w:rPr>
          <w:rFonts w:ascii="Arial" w:hAnsi="Arial" w:cs="Arial"/>
          <w:sz w:val="22"/>
          <w:szCs w:val="22"/>
        </w:rPr>
      </w:pPr>
      <w:r w:rsidRPr="00133FAF">
        <w:rPr>
          <w:rFonts w:ascii="Arial" w:hAnsi="Arial" w:cs="Arial"/>
          <w:sz w:val="22"/>
          <w:szCs w:val="22"/>
        </w:rPr>
        <w:t xml:space="preserve">Zmiany i uzupełnienia umowy wymagają aneksu w formie pisemnej pod rygorem nieważności, </w:t>
      </w:r>
      <w:r>
        <w:rPr>
          <w:rFonts w:ascii="Arial" w:hAnsi="Arial" w:cs="Arial"/>
          <w:sz w:val="22"/>
          <w:szCs w:val="22"/>
        </w:rPr>
        <w:t xml:space="preserve">za zgoda obu </w:t>
      </w:r>
      <w:r w:rsidR="00136832">
        <w:rPr>
          <w:rFonts w:ascii="Arial" w:hAnsi="Arial" w:cs="Arial"/>
          <w:sz w:val="22"/>
          <w:szCs w:val="22"/>
        </w:rPr>
        <w:t>S</w:t>
      </w:r>
      <w:r>
        <w:rPr>
          <w:rFonts w:ascii="Arial" w:hAnsi="Arial" w:cs="Arial"/>
          <w:sz w:val="22"/>
          <w:szCs w:val="22"/>
        </w:rPr>
        <w:t>tron</w:t>
      </w:r>
      <w:r w:rsidRPr="00133FAF">
        <w:rPr>
          <w:rFonts w:ascii="Arial" w:hAnsi="Arial" w:cs="Arial"/>
          <w:sz w:val="22"/>
          <w:szCs w:val="22"/>
        </w:rPr>
        <w:t>.</w:t>
      </w:r>
    </w:p>
    <w:p w:rsidR="00237B1C" w:rsidRPr="00F8277C" w:rsidRDefault="00237B1C" w:rsidP="00900348">
      <w:pPr>
        <w:pStyle w:val="Akapitzlist"/>
        <w:numPr>
          <w:ilvl w:val="6"/>
          <w:numId w:val="28"/>
        </w:numPr>
        <w:suppressAutoHyphens/>
        <w:autoSpaceDE/>
        <w:spacing w:line="276" w:lineRule="auto"/>
        <w:ind w:left="426" w:hanging="426"/>
        <w:contextualSpacing/>
        <w:jc w:val="left"/>
        <w:textAlignment w:val="baseline"/>
        <w:rPr>
          <w:rFonts w:ascii="Arial" w:hAnsi="Arial" w:cs="Arial"/>
          <w:sz w:val="22"/>
          <w:szCs w:val="22"/>
        </w:rPr>
      </w:pPr>
      <w:r w:rsidRPr="00133FAF">
        <w:rPr>
          <w:rFonts w:ascii="Arial" w:hAnsi="Arial" w:cs="Arial"/>
          <w:sz w:val="22"/>
          <w:szCs w:val="22"/>
          <w:lang w:eastAsia="pl-PL"/>
        </w:rPr>
        <w:t xml:space="preserve">Zmiana postanowień niniejszej umowy jest możliwa w przypadkach opisanych poniżej, z zastrzeżeniem, iż zmiany te nie wykraczają poza zakres przedmiotu zamówienia określonego w Ogłoszeniu oraz w § 1 umowy oraz </w:t>
      </w:r>
      <w:r w:rsidRPr="00F8277C">
        <w:rPr>
          <w:rFonts w:ascii="Arial" w:hAnsi="Arial" w:cs="Arial"/>
          <w:sz w:val="22"/>
          <w:szCs w:val="22"/>
          <w:lang w:eastAsia="pl-PL"/>
        </w:rPr>
        <w:t>w nie odbiegają w sposób istotny od treści oferty, na podstawie której dokonano wyboru Wykonawcy, a Strony umowy wyraziły zgodę na wprowadzenie tych zmian, to jest:</w:t>
      </w:r>
    </w:p>
    <w:p w:rsidR="00237B1C" w:rsidRDefault="00237B1C" w:rsidP="00900348">
      <w:pPr>
        <w:numPr>
          <w:ilvl w:val="2"/>
          <w:numId w:val="29"/>
        </w:numPr>
        <w:tabs>
          <w:tab w:val="clear" w:pos="2508"/>
          <w:tab w:val="num" w:pos="-142"/>
        </w:tabs>
        <w:spacing w:after="0"/>
        <w:ind w:left="851" w:hanging="425"/>
        <w:rPr>
          <w:rFonts w:ascii="Arial" w:hAnsi="Arial" w:cs="Arial"/>
          <w:lang w:eastAsia="pl-PL"/>
        </w:rPr>
      </w:pPr>
      <w:r w:rsidRPr="00133FAF">
        <w:rPr>
          <w:rFonts w:ascii="Arial" w:hAnsi="Arial" w:cs="Arial"/>
          <w:lang w:eastAsia="pl-PL"/>
        </w:rPr>
        <w:t>konieczność wprowadzenia zmian wynika z okoliczności, których nie można było przewidzieć w chwili zawarcia umowy,</w:t>
      </w:r>
    </w:p>
    <w:p w:rsidR="00237B1C" w:rsidRPr="008F535A" w:rsidRDefault="00237B1C" w:rsidP="00900348">
      <w:pPr>
        <w:numPr>
          <w:ilvl w:val="2"/>
          <w:numId w:val="29"/>
        </w:numPr>
        <w:tabs>
          <w:tab w:val="clear" w:pos="2508"/>
          <w:tab w:val="num" w:pos="-4860"/>
        </w:tabs>
        <w:spacing w:after="0"/>
        <w:ind w:left="851" w:hanging="425"/>
        <w:rPr>
          <w:rFonts w:ascii="Arial" w:hAnsi="Arial" w:cs="Arial"/>
          <w:lang w:eastAsia="pl-PL"/>
        </w:rPr>
      </w:pPr>
      <w:r w:rsidRPr="00133FAF">
        <w:rPr>
          <w:rFonts w:ascii="Arial" w:hAnsi="Arial" w:cs="Arial"/>
        </w:rPr>
        <w:t>zmiany zakresu lub sposobu świadczenia usługi w związku ze zmianą przepisów prawa mających związek z realizacją przedmiotu umowy, w zakresie niezbędnym do dostosowania umowy do warunków wynikających ze zmiany przepisów prawa,</w:t>
      </w:r>
    </w:p>
    <w:p w:rsidR="00237B1C" w:rsidRPr="00133FAF" w:rsidRDefault="00237B1C" w:rsidP="00900348">
      <w:pPr>
        <w:pStyle w:val="Akapitzlist1"/>
        <w:numPr>
          <w:ilvl w:val="2"/>
          <w:numId w:val="29"/>
        </w:numPr>
        <w:tabs>
          <w:tab w:val="clear" w:pos="2508"/>
          <w:tab w:val="left" w:pos="0"/>
        </w:tabs>
        <w:spacing w:after="0" w:line="276" w:lineRule="auto"/>
        <w:ind w:left="851" w:hanging="425"/>
        <w:jc w:val="both"/>
        <w:rPr>
          <w:rFonts w:ascii="Arial" w:hAnsi="Arial" w:cs="Arial"/>
        </w:rPr>
      </w:pPr>
      <w:r w:rsidRPr="00133FAF">
        <w:rPr>
          <w:rFonts w:ascii="Arial" w:hAnsi="Arial" w:cs="Arial"/>
        </w:rPr>
        <w:t>zmiany dotyczą terminów płatności i sposobu rozliczenia,</w:t>
      </w:r>
    </w:p>
    <w:p w:rsidR="00237B1C" w:rsidRPr="00133FAF" w:rsidRDefault="00237B1C" w:rsidP="00900348">
      <w:pPr>
        <w:pStyle w:val="Akapitzlist"/>
        <w:widowControl/>
        <w:numPr>
          <w:ilvl w:val="2"/>
          <w:numId w:val="29"/>
        </w:numPr>
        <w:tabs>
          <w:tab w:val="clear" w:pos="2508"/>
        </w:tabs>
        <w:suppressAutoHyphens/>
        <w:autoSpaceDE/>
        <w:autoSpaceDN/>
        <w:spacing w:line="276" w:lineRule="auto"/>
        <w:ind w:left="851" w:hanging="425"/>
        <w:contextualSpacing/>
        <w:jc w:val="left"/>
        <w:rPr>
          <w:rFonts w:ascii="Arial" w:hAnsi="Arial" w:cs="Arial"/>
          <w:sz w:val="22"/>
          <w:szCs w:val="22"/>
        </w:rPr>
      </w:pPr>
      <w:r w:rsidRPr="00F8277C">
        <w:rPr>
          <w:rFonts w:ascii="Arial" w:hAnsi="Arial" w:cs="Arial"/>
          <w:sz w:val="22"/>
          <w:szCs w:val="22"/>
        </w:rPr>
        <w:t>zmiany dokonywane są w trybie</w:t>
      </w:r>
      <w:r w:rsidRPr="00133FAF">
        <w:rPr>
          <w:rFonts w:ascii="Arial" w:hAnsi="Arial" w:cs="Arial"/>
          <w:sz w:val="22"/>
          <w:szCs w:val="22"/>
        </w:rPr>
        <w:t xml:space="preserve"> art. 455 ustawy Pzp,</w:t>
      </w:r>
    </w:p>
    <w:p w:rsidR="00237B1C" w:rsidRPr="00133FAF" w:rsidRDefault="00237B1C" w:rsidP="00900348">
      <w:pPr>
        <w:pStyle w:val="Akapitzlist"/>
        <w:widowControl/>
        <w:numPr>
          <w:ilvl w:val="2"/>
          <w:numId w:val="29"/>
        </w:numPr>
        <w:tabs>
          <w:tab w:val="clear" w:pos="2508"/>
        </w:tabs>
        <w:suppressAutoHyphens/>
        <w:autoSpaceDE/>
        <w:autoSpaceDN/>
        <w:spacing w:line="276" w:lineRule="auto"/>
        <w:ind w:left="851" w:hanging="425"/>
        <w:contextualSpacing/>
        <w:jc w:val="left"/>
        <w:rPr>
          <w:rFonts w:ascii="Arial" w:hAnsi="Arial" w:cs="Arial"/>
          <w:sz w:val="22"/>
          <w:szCs w:val="22"/>
        </w:rPr>
      </w:pPr>
      <w:r w:rsidRPr="00133FAF">
        <w:rPr>
          <w:rFonts w:ascii="Arial" w:hAnsi="Arial" w:cs="Arial"/>
          <w:sz w:val="22"/>
          <w:szCs w:val="22"/>
          <w:shd w:val="clear" w:color="auto" w:fill="FFFFFF"/>
        </w:rPr>
        <w:t>zmiany nie są istotne w rozumieniu art. 454 ust. 2 ustawy Pzp,</w:t>
      </w:r>
    </w:p>
    <w:p w:rsidR="00237B1C" w:rsidRPr="00133FAF" w:rsidRDefault="00237B1C" w:rsidP="00900348">
      <w:pPr>
        <w:pStyle w:val="Akapitzlist"/>
        <w:widowControl/>
        <w:numPr>
          <w:ilvl w:val="2"/>
          <w:numId w:val="29"/>
        </w:numPr>
        <w:tabs>
          <w:tab w:val="clear" w:pos="2508"/>
        </w:tabs>
        <w:suppressAutoHyphens/>
        <w:autoSpaceDE/>
        <w:autoSpaceDN/>
        <w:spacing w:line="276" w:lineRule="auto"/>
        <w:ind w:left="851" w:hanging="425"/>
        <w:contextualSpacing/>
        <w:jc w:val="left"/>
        <w:rPr>
          <w:rFonts w:ascii="Arial" w:hAnsi="Arial" w:cs="Arial"/>
          <w:sz w:val="22"/>
          <w:szCs w:val="22"/>
        </w:rPr>
      </w:pPr>
      <w:r w:rsidRPr="00133FAF">
        <w:rPr>
          <w:rFonts w:ascii="Arial" w:hAnsi="Arial" w:cs="Arial"/>
          <w:sz w:val="22"/>
          <w:szCs w:val="22"/>
          <w:shd w:val="clear" w:color="auto" w:fill="FFFFFF"/>
        </w:rPr>
        <w:t>zmiany dotyczą terminu zakończenia umowy w przypadku:</w:t>
      </w:r>
    </w:p>
    <w:p w:rsidR="00237B1C" w:rsidRPr="00133FAF" w:rsidRDefault="00237B1C" w:rsidP="00900348">
      <w:pPr>
        <w:pStyle w:val="Akapitzlist"/>
        <w:widowControl/>
        <w:numPr>
          <w:ilvl w:val="0"/>
          <w:numId w:val="30"/>
        </w:numPr>
        <w:suppressAutoHyphens/>
        <w:autoSpaceDE/>
        <w:autoSpaceDN/>
        <w:spacing w:line="276" w:lineRule="auto"/>
        <w:ind w:left="1276" w:hanging="425"/>
        <w:jc w:val="left"/>
        <w:rPr>
          <w:rFonts w:ascii="Arial" w:hAnsi="Arial" w:cs="Arial"/>
          <w:sz w:val="22"/>
          <w:szCs w:val="22"/>
        </w:rPr>
      </w:pPr>
      <w:r w:rsidRPr="00133FAF">
        <w:rPr>
          <w:rFonts w:ascii="Arial" w:hAnsi="Arial" w:cs="Arial"/>
          <w:sz w:val="22"/>
          <w:szCs w:val="22"/>
        </w:rPr>
        <w:t>wystąpienia okoliczności siły wyższej,</w:t>
      </w:r>
    </w:p>
    <w:p w:rsidR="00237B1C" w:rsidRPr="00133FAF" w:rsidRDefault="00237B1C" w:rsidP="00900348">
      <w:pPr>
        <w:pStyle w:val="Akapitzlist"/>
        <w:widowControl/>
        <w:numPr>
          <w:ilvl w:val="0"/>
          <w:numId w:val="30"/>
        </w:numPr>
        <w:suppressAutoHyphens/>
        <w:autoSpaceDE/>
        <w:autoSpaceDN/>
        <w:spacing w:line="276" w:lineRule="auto"/>
        <w:ind w:left="1276" w:hanging="425"/>
        <w:jc w:val="left"/>
        <w:rPr>
          <w:rFonts w:ascii="Arial" w:hAnsi="Arial" w:cs="Arial"/>
          <w:sz w:val="22"/>
          <w:szCs w:val="22"/>
        </w:rPr>
      </w:pPr>
      <w:r w:rsidRPr="00133FAF">
        <w:rPr>
          <w:rFonts w:ascii="Arial" w:hAnsi="Arial" w:cs="Arial"/>
          <w:sz w:val="22"/>
          <w:szCs w:val="22"/>
        </w:rPr>
        <w:t xml:space="preserve">wystąpienia </w:t>
      </w:r>
      <w:r>
        <w:rPr>
          <w:rFonts w:ascii="Arial" w:hAnsi="Arial" w:cs="Arial"/>
          <w:sz w:val="22"/>
          <w:szCs w:val="22"/>
        </w:rPr>
        <w:t>obiektywnych przyczyn, których Z</w:t>
      </w:r>
      <w:r w:rsidRPr="00133FAF">
        <w:rPr>
          <w:rFonts w:ascii="Arial" w:hAnsi="Arial" w:cs="Arial"/>
          <w:sz w:val="22"/>
          <w:szCs w:val="22"/>
        </w:rPr>
        <w:t>amawiający działając z należytą starannością nie mógł przewidzieć,</w:t>
      </w:r>
    </w:p>
    <w:p w:rsidR="00237B1C" w:rsidRPr="00133FAF" w:rsidRDefault="00237B1C" w:rsidP="00900348">
      <w:pPr>
        <w:pStyle w:val="Akapitzlist"/>
        <w:widowControl/>
        <w:numPr>
          <w:ilvl w:val="0"/>
          <w:numId w:val="30"/>
        </w:numPr>
        <w:suppressAutoHyphens/>
        <w:autoSpaceDE/>
        <w:autoSpaceDN/>
        <w:spacing w:line="276" w:lineRule="auto"/>
        <w:ind w:left="1276" w:hanging="425"/>
        <w:jc w:val="left"/>
        <w:rPr>
          <w:rFonts w:ascii="Arial" w:hAnsi="Arial" w:cs="Arial"/>
          <w:sz w:val="22"/>
          <w:szCs w:val="22"/>
        </w:rPr>
      </w:pPr>
      <w:r w:rsidRPr="00133FAF">
        <w:rPr>
          <w:rFonts w:ascii="Arial" w:hAnsi="Arial" w:cs="Arial"/>
          <w:sz w:val="22"/>
          <w:szCs w:val="22"/>
        </w:rPr>
        <w:t>gdy z przyczyn leżących po stronie Zamawiającego, Wykonawca nie ma możliwości wykonania zamówienia.</w:t>
      </w:r>
    </w:p>
    <w:p w:rsidR="00237B1C" w:rsidRPr="0018486C" w:rsidRDefault="00237B1C" w:rsidP="00900348">
      <w:pPr>
        <w:numPr>
          <w:ilvl w:val="0"/>
          <w:numId w:val="35"/>
        </w:numPr>
        <w:tabs>
          <w:tab w:val="clear" w:pos="1788"/>
        </w:tabs>
        <w:suppressAutoHyphens/>
        <w:spacing w:after="0" w:line="276" w:lineRule="auto"/>
        <w:ind w:left="426" w:hanging="426"/>
        <w:rPr>
          <w:rFonts w:ascii="Arial" w:hAnsi="Arial" w:cs="Arial"/>
        </w:rPr>
      </w:pPr>
      <w:bookmarkStart w:id="4" w:name="_Hlk66452279"/>
      <w:r w:rsidRPr="0018486C">
        <w:rPr>
          <w:rFonts w:ascii="Arial" w:hAnsi="Arial" w:cs="Arial"/>
        </w:rPr>
        <w:t>Dopuszcza się zmianę wysokości wynagrodzenia Wykonawcy w przypadku zmiany:</w:t>
      </w:r>
    </w:p>
    <w:bookmarkEnd w:id="4"/>
    <w:p w:rsidR="00237B1C" w:rsidRPr="0018486C" w:rsidRDefault="00237B1C" w:rsidP="00900348">
      <w:pPr>
        <w:pStyle w:val="Akapitzlist"/>
        <w:widowControl/>
        <w:numPr>
          <w:ilvl w:val="0"/>
          <w:numId w:val="33"/>
        </w:numPr>
        <w:tabs>
          <w:tab w:val="num" w:pos="993"/>
        </w:tabs>
        <w:suppressAutoHyphens/>
        <w:autoSpaceDE/>
        <w:autoSpaceDN/>
        <w:spacing w:line="276" w:lineRule="auto"/>
        <w:ind w:left="993" w:hanging="567"/>
        <w:contextualSpacing/>
        <w:rPr>
          <w:rFonts w:ascii="Arial" w:hAnsi="Arial" w:cs="Arial"/>
          <w:sz w:val="22"/>
          <w:szCs w:val="22"/>
        </w:rPr>
      </w:pPr>
      <w:r w:rsidRPr="0018486C">
        <w:rPr>
          <w:rFonts w:ascii="Arial" w:hAnsi="Arial" w:cs="Arial"/>
          <w:sz w:val="22"/>
          <w:szCs w:val="22"/>
        </w:rPr>
        <w:t>stawki podatku od towarów i usług (VAT) oraz podatku akcyzowego,</w:t>
      </w:r>
    </w:p>
    <w:p w:rsidR="00237B1C" w:rsidRPr="0018486C" w:rsidRDefault="00237B1C" w:rsidP="00900348">
      <w:pPr>
        <w:pStyle w:val="Akapitzlist"/>
        <w:widowControl/>
        <w:numPr>
          <w:ilvl w:val="0"/>
          <w:numId w:val="33"/>
        </w:numPr>
        <w:tabs>
          <w:tab w:val="num" w:pos="993"/>
        </w:tabs>
        <w:suppressAutoHyphens/>
        <w:autoSpaceDE/>
        <w:autoSpaceDN/>
        <w:spacing w:line="276" w:lineRule="auto"/>
        <w:ind w:left="993" w:hanging="567"/>
        <w:contextualSpacing/>
        <w:jc w:val="left"/>
        <w:rPr>
          <w:rFonts w:ascii="Arial" w:hAnsi="Arial" w:cs="Arial"/>
          <w:sz w:val="22"/>
          <w:szCs w:val="22"/>
        </w:rPr>
      </w:pPr>
      <w:r w:rsidRPr="0018486C">
        <w:rPr>
          <w:rFonts w:ascii="Arial" w:hAnsi="Arial" w:cs="Arial"/>
          <w:sz w:val="22"/>
          <w:szCs w:val="22"/>
        </w:rPr>
        <w:t>wysokości minimalnego wynagrodzenia za pracę albo wysokości minimalnej stawki godzinowej, ustalonych na podstawie przepisów ustawy z dnia 10 października 2002 r. o minimalnym wynagrodzeniu za pracę,</w:t>
      </w:r>
    </w:p>
    <w:p w:rsidR="00237B1C" w:rsidRPr="0018486C" w:rsidRDefault="00237B1C" w:rsidP="00900348">
      <w:pPr>
        <w:pStyle w:val="Akapitzlist"/>
        <w:widowControl/>
        <w:numPr>
          <w:ilvl w:val="0"/>
          <w:numId w:val="33"/>
        </w:numPr>
        <w:tabs>
          <w:tab w:val="num" w:pos="993"/>
        </w:tabs>
        <w:suppressAutoHyphens/>
        <w:autoSpaceDE/>
        <w:autoSpaceDN/>
        <w:spacing w:line="276" w:lineRule="auto"/>
        <w:ind w:left="993" w:hanging="567"/>
        <w:contextualSpacing/>
        <w:rPr>
          <w:rFonts w:ascii="Arial" w:hAnsi="Arial" w:cs="Arial"/>
          <w:sz w:val="22"/>
          <w:szCs w:val="22"/>
        </w:rPr>
      </w:pPr>
      <w:r w:rsidRPr="0018486C">
        <w:rPr>
          <w:rFonts w:ascii="Arial" w:hAnsi="Arial" w:cs="Arial"/>
          <w:sz w:val="22"/>
          <w:szCs w:val="22"/>
        </w:rPr>
        <w:t>zasad podlegania ubezpieczeniom społecznym lub ubezpieczeniu zdrowotnemu lub wysokości stawki składki na ubezpieczenie społeczne lub zdrowotne,</w:t>
      </w:r>
    </w:p>
    <w:p w:rsidR="00237B1C" w:rsidRPr="0018486C" w:rsidRDefault="00237B1C" w:rsidP="00900348">
      <w:pPr>
        <w:pStyle w:val="Akapitzlist"/>
        <w:widowControl/>
        <w:numPr>
          <w:ilvl w:val="0"/>
          <w:numId w:val="33"/>
        </w:numPr>
        <w:tabs>
          <w:tab w:val="num" w:pos="993"/>
        </w:tabs>
        <w:suppressAutoHyphens/>
        <w:autoSpaceDE/>
        <w:autoSpaceDN/>
        <w:spacing w:line="276" w:lineRule="auto"/>
        <w:ind w:left="993" w:hanging="567"/>
        <w:contextualSpacing/>
        <w:jc w:val="left"/>
        <w:rPr>
          <w:rFonts w:ascii="Arial" w:hAnsi="Arial" w:cs="Arial"/>
          <w:sz w:val="22"/>
          <w:szCs w:val="22"/>
        </w:rPr>
      </w:pPr>
      <w:r w:rsidRPr="0018486C">
        <w:rPr>
          <w:rFonts w:ascii="Arial" w:hAnsi="Arial" w:cs="Arial"/>
          <w:sz w:val="22"/>
          <w:szCs w:val="22"/>
        </w:rPr>
        <w:t xml:space="preserve">zasad gromadzenia i wysokości wpłat do pracowniczych planów kapitałowych, </w:t>
      </w:r>
      <w:r w:rsidRPr="0018486C">
        <w:rPr>
          <w:rFonts w:ascii="Arial" w:hAnsi="Arial" w:cs="Arial"/>
          <w:sz w:val="22"/>
          <w:szCs w:val="22"/>
        </w:rPr>
        <w:br/>
        <w:t>o których mowa w ustawie z dnia 4 października 2018 r. o pracowniczych planach kapitałowych</w:t>
      </w:r>
    </w:p>
    <w:p w:rsidR="00237B1C" w:rsidRPr="0018486C" w:rsidRDefault="00237B1C" w:rsidP="00237B1C">
      <w:pPr>
        <w:pStyle w:val="Akapitzlist"/>
        <w:ind w:left="992"/>
        <w:rPr>
          <w:rFonts w:ascii="Arial" w:hAnsi="Arial" w:cs="Arial"/>
          <w:sz w:val="22"/>
          <w:szCs w:val="22"/>
        </w:rPr>
      </w:pPr>
      <w:r w:rsidRPr="0018486C">
        <w:rPr>
          <w:rFonts w:ascii="Arial" w:hAnsi="Arial" w:cs="Arial"/>
          <w:sz w:val="22"/>
          <w:szCs w:val="22"/>
        </w:rPr>
        <w:t>– jeżeli zmiany te będą miały wpływ na koszty wykonania przedmiotu umowy przez Wykonawcę.</w:t>
      </w:r>
    </w:p>
    <w:p w:rsidR="00237B1C" w:rsidRPr="00237B1C" w:rsidRDefault="00237B1C" w:rsidP="00900348">
      <w:pPr>
        <w:numPr>
          <w:ilvl w:val="0"/>
          <w:numId w:val="34"/>
        </w:numPr>
        <w:tabs>
          <w:tab w:val="clear" w:pos="1068"/>
          <w:tab w:val="num" w:pos="1788"/>
        </w:tabs>
        <w:suppressAutoHyphens/>
        <w:spacing w:after="0" w:line="276" w:lineRule="auto"/>
        <w:ind w:left="426" w:hanging="426"/>
        <w:rPr>
          <w:rFonts w:ascii="Arial" w:hAnsi="Arial" w:cs="Arial"/>
        </w:rPr>
      </w:pPr>
      <w:r w:rsidRPr="0018486C">
        <w:rPr>
          <w:rFonts w:ascii="Arial" w:hAnsi="Arial" w:cs="Arial"/>
        </w:rPr>
        <w:t xml:space="preserve">W sytuacji wystąpienia okoliczności wskazanych w ust. </w:t>
      </w:r>
      <w:r>
        <w:rPr>
          <w:rFonts w:ascii="Arial" w:hAnsi="Arial" w:cs="Arial"/>
        </w:rPr>
        <w:t>3</w:t>
      </w:r>
      <w:r w:rsidRPr="0018486C">
        <w:rPr>
          <w:rFonts w:ascii="Arial" w:hAnsi="Arial" w:cs="Arial"/>
        </w:rPr>
        <w:t xml:space="preserve"> Wykonawca jest uprawniony złożyć Zamawiającemu pisemny wniosek o zmianę umowy w zakresie płatności wynikających z faktur wystawionych po wejściu w życie przepisów zmieniających w zakresie ust. </w:t>
      </w:r>
      <w:r>
        <w:rPr>
          <w:rFonts w:ascii="Arial" w:hAnsi="Arial" w:cs="Arial"/>
        </w:rPr>
        <w:t>3</w:t>
      </w:r>
      <w:r w:rsidRPr="0018486C">
        <w:rPr>
          <w:rFonts w:ascii="Arial" w:hAnsi="Arial" w:cs="Arial"/>
        </w:rPr>
        <w:t xml:space="preserve"> pkt 1</w:t>
      </w:r>
      <w:r w:rsidR="00937B43" w:rsidRPr="0018486C">
        <w:rPr>
          <w:rFonts w:ascii="Arial" w:hAnsi="Arial" w:cs="Arial"/>
        </w:rPr>
        <w:t>–</w:t>
      </w:r>
      <w:r w:rsidRPr="0018486C">
        <w:rPr>
          <w:rFonts w:ascii="Arial" w:hAnsi="Arial" w:cs="Arial"/>
        </w:rPr>
        <w:t>4. Wniosek powinien zawierać wyczerpujące uzasadnienie faktyczne i wskazanie podstaw prawnych zmiany oraz dokładne wyliczenie kwoty wynagrodzenia należnego Wykonawcy po zmianie umowy.</w:t>
      </w:r>
    </w:p>
    <w:p w:rsidR="00237B1C" w:rsidRPr="00133FAF" w:rsidRDefault="00237B1C" w:rsidP="00900348">
      <w:pPr>
        <w:widowControl w:val="0"/>
        <w:numPr>
          <w:ilvl w:val="0"/>
          <w:numId w:val="32"/>
        </w:numPr>
        <w:tabs>
          <w:tab w:val="clear" w:pos="1788"/>
          <w:tab w:val="num" w:pos="426"/>
        </w:tabs>
        <w:spacing w:after="0" w:line="276" w:lineRule="auto"/>
        <w:ind w:left="426" w:right="64" w:hanging="426"/>
        <w:jc w:val="both"/>
        <w:rPr>
          <w:rFonts w:ascii="Arial" w:hAnsi="Arial" w:cs="Arial"/>
        </w:rPr>
      </w:pPr>
      <w:r w:rsidRPr="00133FAF">
        <w:rPr>
          <w:rFonts w:ascii="Arial" w:hAnsi="Arial" w:cs="Arial"/>
          <w:lang w:eastAsia="pl-PL"/>
        </w:rPr>
        <w:t>Nie stanowi zmiany umowy:</w:t>
      </w:r>
    </w:p>
    <w:p w:rsidR="00237B1C" w:rsidRPr="001954DF" w:rsidRDefault="00237B1C" w:rsidP="00900348">
      <w:pPr>
        <w:widowControl w:val="0"/>
        <w:numPr>
          <w:ilvl w:val="0"/>
          <w:numId w:val="36"/>
        </w:numPr>
        <w:tabs>
          <w:tab w:val="left" w:pos="851"/>
        </w:tabs>
        <w:spacing w:after="0" w:line="276" w:lineRule="auto"/>
        <w:ind w:right="64" w:hanging="502"/>
        <w:rPr>
          <w:rFonts w:ascii="Arial" w:hAnsi="Arial" w:cs="Arial"/>
        </w:rPr>
      </w:pPr>
      <w:r w:rsidRPr="00133FAF">
        <w:rPr>
          <w:rFonts w:ascii="Arial" w:hAnsi="Arial" w:cs="Arial"/>
        </w:rPr>
        <w:t>utrata mocy lub zmiana aktów prawnych przywołanych w treści umowy,</w:t>
      </w:r>
    </w:p>
    <w:p w:rsidR="00237B1C" w:rsidRDefault="00237B1C" w:rsidP="00900348">
      <w:pPr>
        <w:widowControl w:val="0"/>
        <w:numPr>
          <w:ilvl w:val="0"/>
          <w:numId w:val="36"/>
        </w:numPr>
        <w:tabs>
          <w:tab w:val="left" w:pos="851"/>
        </w:tabs>
        <w:spacing w:after="0" w:line="276" w:lineRule="auto"/>
        <w:ind w:right="62" w:hanging="502"/>
        <w:rPr>
          <w:rFonts w:ascii="Arial" w:hAnsi="Arial" w:cs="Arial"/>
        </w:rPr>
      </w:pPr>
      <w:r w:rsidRPr="00133FAF">
        <w:rPr>
          <w:rFonts w:ascii="Arial" w:hAnsi="Arial" w:cs="Arial"/>
        </w:rPr>
        <w:t xml:space="preserve">zmiana adresów, adresów email, numerów telefonów, </w:t>
      </w:r>
    </w:p>
    <w:p w:rsidR="00237B1C" w:rsidRPr="00237B1C" w:rsidRDefault="00237B1C" w:rsidP="00900348">
      <w:pPr>
        <w:widowControl w:val="0"/>
        <w:numPr>
          <w:ilvl w:val="0"/>
          <w:numId w:val="36"/>
        </w:numPr>
        <w:tabs>
          <w:tab w:val="left" w:pos="851"/>
        </w:tabs>
        <w:spacing w:after="0" w:line="276" w:lineRule="auto"/>
        <w:ind w:right="62" w:hanging="502"/>
        <w:rPr>
          <w:rFonts w:ascii="Arial" w:hAnsi="Arial" w:cs="Arial"/>
        </w:rPr>
      </w:pPr>
      <w:r>
        <w:rPr>
          <w:rFonts w:ascii="Arial" w:hAnsi="Arial" w:cs="Arial"/>
        </w:rPr>
        <w:t xml:space="preserve">zmiana </w:t>
      </w:r>
      <w:r w:rsidRPr="00133FAF">
        <w:rPr>
          <w:rFonts w:ascii="Arial" w:hAnsi="Arial" w:cs="Arial"/>
        </w:rPr>
        <w:t xml:space="preserve">osób wskazanych </w:t>
      </w:r>
      <w:r w:rsidRPr="00237B1C">
        <w:rPr>
          <w:rFonts w:ascii="Arial" w:hAnsi="Arial" w:cs="Arial"/>
        </w:rPr>
        <w:t xml:space="preserve">w </w:t>
      </w:r>
      <w:bookmarkStart w:id="5" w:name="_Hlk42166790"/>
      <w:r w:rsidRPr="00237B1C">
        <w:rPr>
          <w:rFonts w:ascii="Arial" w:hAnsi="Arial" w:cs="Arial"/>
        </w:rPr>
        <w:t>§</w:t>
      </w:r>
      <w:bookmarkEnd w:id="5"/>
      <w:r w:rsidRPr="00237B1C">
        <w:rPr>
          <w:rFonts w:ascii="Arial" w:hAnsi="Arial" w:cs="Arial"/>
        </w:rPr>
        <w:t xml:space="preserve"> 3.</w:t>
      </w:r>
    </w:p>
    <w:p w:rsidR="00237B1C" w:rsidRPr="00B40A2D" w:rsidRDefault="00237B1C" w:rsidP="00237B1C">
      <w:pPr>
        <w:tabs>
          <w:tab w:val="left" w:pos="851"/>
        </w:tabs>
        <w:spacing w:after="120" w:line="276" w:lineRule="auto"/>
        <w:ind w:left="425" w:right="62"/>
        <w:rPr>
          <w:rFonts w:ascii="Arial" w:hAnsi="Arial" w:cs="Arial"/>
        </w:rPr>
      </w:pPr>
      <w:r w:rsidRPr="00133FAF">
        <w:rPr>
          <w:rFonts w:ascii="Arial" w:hAnsi="Arial" w:cs="Arial"/>
        </w:rPr>
        <w:t>Zmiany, o których mowa w pkt 1</w:t>
      </w:r>
      <w:r w:rsidR="00937B43" w:rsidRPr="0018486C">
        <w:rPr>
          <w:rFonts w:ascii="Arial" w:hAnsi="Arial" w:cs="Arial"/>
        </w:rPr>
        <w:t>–</w:t>
      </w:r>
      <w:r>
        <w:rPr>
          <w:rFonts w:ascii="Arial" w:hAnsi="Arial" w:cs="Arial"/>
        </w:rPr>
        <w:t>3</w:t>
      </w:r>
      <w:r w:rsidRPr="00133FAF">
        <w:rPr>
          <w:rFonts w:ascii="Arial" w:hAnsi="Arial" w:cs="Arial"/>
        </w:rPr>
        <w:t xml:space="preserve"> dokonywane są w drodze jednostronnie dostarczonego pisma i wywołują skutek od dnia doręczenia go drugiej stronie.</w:t>
      </w:r>
    </w:p>
    <w:p w:rsidR="007550AA" w:rsidRPr="00237B1C" w:rsidRDefault="007550AA" w:rsidP="00900348">
      <w:pPr>
        <w:pStyle w:val="Akapitzlist"/>
        <w:numPr>
          <w:ilvl w:val="0"/>
          <w:numId w:val="31"/>
        </w:numPr>
        <w:tabs>
          <w:tab w:val="left" w:pos="426"/>
        </w:tabs>
        <w:spacing w:line="276" w:lineRule="auto"/>
        <w:ind w:left="426" w:right="113" w:hanging="426"/>
        <w:jc w:val="left"/>
        <w:rPr>
          <w:rFonts w:ascii="Arial" w:hAnsi="Arial" w:cs="Arial"/>
          <w:color w:val="000000"/>
          <w:sz w:val="22"/>
          <w:szCs w:val="22"/>
        </w:rPr>
      </w:pPr>
      <w:r w:rsidRPr="00237B1C">
        <w:rPr>
          <w:rFonts w:ascii="Arial" w:hAnsi="Arial" w:cs="Arial"/>
          <w:color w:val="000000"/>
          <w:sz w:val="22"/>
          <w:szCs w:val="22"/>
        </w:rPr>
        <w:lastRenderedPageBreak/>
        <w:t>Zmiany dokonywane są poprzez złożenie wniosku o zmianę w formie pisemnej przez jedną ze Stron wraz z określeniem zakresu zmiany, podaniem uzasadnienia dokonania zmian oraz terminu wejścia w życie zmiany.</w:t>
      </w:r>
    </w:p>
    <w:p w:rsidR="00237B1C" w:rsidRPr="00136832" w:rsidRDefault="00136832" w:rsidP="00237B1C">
      <w:pPr>
        <w:pStyle w:val="Tytu"/>
        <w:rPr>
          <w:sz w:val="22"/>
          <w:szCs w:val="22"/>
        </w:rPr>
      </w:pPr>
      <w:r w:rsidRPr="00136832">
        <w:rPr>
          <w:sz w:val="22"/>
          <w:szCs w:val="22"/>
        </w:rPr>
        <w:t>§ 12</w:t>
      </w:r>
    </w:p>
    <w:p w:rsidR="00237B1C" w:rsidRPr="00136832" w:rsidRDefault="00237B1C" w:rsidP="00237B1C">
      <w:pPr>
        <w:pStyle w:val="Tytu"/>
        <w:rPr>
          <w:sz w:val="22"/>
          <w:szCs w:val="22"/>
        </w:rPr>
      </w:pPr>
      <w:r w:rsidRPr="00136832">
        <w:rPr>
          <w:sz w:val="22"/>
          <w:szCs w:val="22"/>
        </w:rPr>
        <w:t>Roszczenia i spory</w:t>
      </w:r>
    </w:p>
    <w:p w:rsidR="00237B1C" w:rsidRPr="00136832" w:rsidRDefault="00237B1C" w:rsidP="00900348">
      <w:pPr>
        <w:pStyle w:val="Akapitzlist"/>
        <w:numPr>
          <w:ilvl w:val="3"/>
          <w:numId w:val="27"/>
        </w:numPr>
        <w:suppressAutoHyphens/>
        <w:autoSpaceDE/>
        <w:spacing w:line="276" w:lineRule="auto"/>
        <w:ind w:left="426" w:hanging="426"/>
        <w:contextualSpacing/>
        <w:jc w:val="left"/>
        <w:textAlignment w:val="baseline"/>
        <w:rPr>
          <w:rFonts w:ascii="Arial" w:hAnsi="Arial" w:cs="Arial"/>
          <w:sz w:val="22"/>
          <w:szCs w:val="22"/>
        </w:rPr>
      </w:pPr>
      <w:r w:rsidRPr="00136832">
        <w:rPr>
          <w:rFonts w:ascii="Arial" w:hAnsi="Arial" w:cs="Arial"/>
          <w:sz w:val="22"/>
          <w:szCs w:val="22"/>
        </w:rPr>
        <w:t>Wykonawca i Zamawiający dołożą wszelkich starań, aby ewentualne spory jakie mogą powstać przy realizacji niniejszej umowy były rozwiązywane polubownie.</w:t>
      </w:r>
    </w:p>
    <w:p w:rsidR="00237B1C" w:rsidRPr="00136832" w:rsidRDefault="00237B1C" w:rsidP="00900348">
      <w:pPr>
        <w:pStyle w:val="Akapitzlist"/>
        <w:numPr>
          <w:ilvl w:val="3"/>
          <w:numId w:val="27"/>
        </w:numPr>
        <w:suppressAutoHyphens/>
        <w:autoSpaceDE/>
        <w:spacing w:line="276" w:lineRule="auto"/>
        <w:ind w:left="426" w:hanging="426"/>
        <w:contextualSpacing/>
        <w:jc w:val="left"/>
        <w:textAlignment w:val="baseline"/>
        <w:rPr>
          <w:rFonts w:ascii="Arial" w:hAnsi="Arial" w:cs="Arial"/>
          <w:sz w:val="22"/>
          <w:szCs w:val="22"/>
        </w:rPr>
      </w:pPr>
      <w:r w:rsidRPr="00136832">
        <w:rPr>
          <w:rFonts w:ascii="Arial" w:hAnsi="Arial" w:cs="Arial"/>
          <w:sz w:val="22"/>
          <w:szCs w:val="22"/>
        </w:rPr>
        <w:t>Wszelkie spory mogące wynikać przy realizacji postanowień niniejszej umowy będą rozstrzygane przez obie strony polubownie, a gdyby polubowne załatwienie sporu okazało się niemożliwe, spór zostanie poddany orzecznictwu sądu powszechnego według siedziby Zamawiającego.</w:t>
      </w:r>
    </w:p>
    <w:p w:rsidR="00237B1C" w:rsidRPr="00136832" w:rsidRDefault="00136832" w:rsidP="00237B1C">
      <w:pPr>
        <w:pStyle w:val="Tytu"/>
        <w:rPr>
          <w:sz w:val="22"/>
          <w:szCs w:val="22"/>
        </w:rPr>
      </w:pPr>
      <w:r>
        <w:rPr>
          <w:sz w:val="22"/>
          <w:szCs w:val="22"/>
        </w:rPr>
        <w:t>§ 13</w:t>
      </w:r>
    </w:p>
    <w:p w:rsidR="00237B1C" w:rsidRPr="00136832" w:rsidRDefault="00237B1C" w:rsidP="00237B1C">
      <w:pPr>
        <w:pStyle w:val="Tytu"/>
        <w:rPr>
          <w:sz w:val="22"/>
          <w:szCs w:val="22"/>
        </w:rPr>
      </w:pPr>
      <w:r w:rsidRPr="00136832">
        <w:rPr>
          <w:sz w:val="22"/>
          <w:szCs w:val="22"/>
        </w:rPr>
        <w:t>Siła wyższa</w:t>
      </w:r>
    </w:p>
    <w:p w:rsidR="00237B1C" w:rsidRPr="00136832" w:rsidRDefault="00237B1C" w:rsidP="00900348">
      <w:pPr>
        <w:pStyle w:val="Akapitzlist"/>
        <w:widowControl/>
        <w:numPr>
          <w:ilvl w:val="0"/>
          <w:numId w:val="37"/>
        </w:numPr>
        <w:autoSpaceDE/>
        <w:autoSpaceDN/>
        <w:spacing w:after="160" w:line="259" w:lineRule="auto"/>
        <w:ind w:left="426" w:hanging="426"/>
        <w:contextualSpacing/>
        <w:jc w:val="left"/>
        <w:rPr>
          <w:rFonts w:ascii="Arial" w:hAnsi="Arial" w:cs="Arial"/>
          <w:sz w:val="22"/>
          <w:szCs w:val="22"/>
        </w:rPr>
      </w:pPr>
      <w:r w:rsidRPr="00136832">
        <w:rPr>
          <w:rFonts w:ascii="Arial" w:hAnsi="Arial" w:cs="Arial"/>
          <w:sz w:val="22"/>
          <w:szCs w:val="22"/>
        </w:rPr>
        <w:t>Żadna ze stron nie będzie ponosić określonej w umowie odpowiedzialności za niewykonanie lub nienależyte wykonanie swoich zobowiązań w razie, gdy udowodni, że:</w:t>
      </w:r>
    </w:p>
    <w:p w:rsidR="00237B1C" w:rsidRPr="00136832" w:rsidRDefault="00237B1C" w:rsidP="00900348">
      <w:pPr>
        <w:pStyle w:val="Akapitzlist"/>
        <w:widowControl/>
        <w:numPr>
          <w:ilvl w:val="0"/>
          <w:numId w:val="38"/>
        </w:numPr>
        <w:tabs>
          <w:tab w:val="left" w:pos="851"/>
        </w:tabs>
        <w:autoSpaceDE/>
        <w:autoSpaceDN/>
        <w:spacing w:after="160" w:line="259" w:lineRule="auto"/>
        <w:ind w:left="851" w:hanging="425"/>
        <w:contextualSpacing/>
        <w:jc w:val="left"/>
        <w:rPr>
          <w:rFonts w:ascii="Arial" w:hAnsi="Arial" w:cs="Arial"/>
          <w:sz w:val="22"/>
          <w:szCs w:val="22"/>
        </w:rPr>
      </w:pPr>
      <w:r w:rsidRPr="00136832">
        <w:rPr>
          <w:rFonts w:ascii="Arial" w:hAnsi="Arial" w:cs="Arial"/>
          <w:sz w:val="22"/>
          <w:szCs w:val="22"/>
        </w:rPr>
        <w:t>niewykonanie lub nienależyte wykonanie spowodowane było nadzwyczajnym, nagłym, niespodziewanym zdarzeniem zewnętrznym, niezależnym od jej woli,</w:t>
      </w:r>
    </w:p>
    <w:p w:rsidR="00237B1C" w:rsidRPr="00136832" w:rsidRDefault="00237B1C" w:rsidP="00900348">
      <w:pPr>
        <w:pStyle w:val="Akapitzlist"/>
        <w:widowControl/>
        <w:numPr>
          <w:ilvl w:val="0"/>
          <w:numId w:val="38"/>
        </w:numPr>
        <w:tabs>
          <w:tab w:val="left" w:pos="851"/>
        </w:tabs>
        <w:autoSpaceDE/>
        <w:autoSpaceDN/>
        <w:spacing w:after="160" w:line="259" w:lineRule="auto"/>
        <w:ind w:left="851" w:hanging="425"/>
        <w:contextualSpacing/>
        <w:jc w:val="left"/>
        <w:rPr>
          <w:rFonts w:ascii="Arial" w:hAnsi="Arial" w:cs="Arial"/>
          <w:sz w:val="22"/>
          <w:szCs w:val="22"/>
        </w:rPr>
      </w:pPr>
      <w:r w:rsidRPr="00136832">
        <w:rPr>
          <w:rFonts w:ascii="Arial" w:hAnsi="Arial" w:cs="Arial"/>
          <w:sz w:val="22"/>
          <w:szCs w:val="22"/>
        </w:rPr>
        <w:t>nie mogła w chwili zawierania umowy i przy zachowaniu należytej staranności przewidzieć zaistnienia tego zdarzenia oraz jego skutków,</w:t>
      </w:r>
    </w:p>
    <w:p w:rsidR="00237B1C" w:rsidRPr="001663F6" w:rsidRDefault="00237B1C" w:rsidP="00900348">
      <w:pPr>
        <w:pStyle w:val="Akapitzlist"/>
        <w:widowControl/>
        <w:numPr>
          <w:ilvl w:val="0"/>
          <w:numId w:val="38"/>
        </w:numPr>
        <w:tabs>
          <w:tab w:val="left" w:pos="851"/>
        </w:tabs>
        <w:autoSpaceDE/>
        <w:autoSpaceDN/>
        <w:spacing w:after="160" w:line="259" w:lineRule="auto"/>
        <w:ind w:left="851" w:hanging="425"/>
        <w:contextualSpacing/>
        <w:jc w:val="left"/>
        <w:rPr>
          <w:rFonts w:ascii="Arial" w:hAnsi="Arial" w:cs="Arial"/>
          <w:sz w:val="22"/>
          <w:szCs w:val="22"/>
        </w:rPr>
      </w:pPr>
      <w:r w:rsidRPr="00136832">
        <w:rPr>
          <w:rFonts w:ascii="Arial" w:hAnsi="Arial" w:cs="Arial"/>
          <w:sz w:val="22"/>
          <w:szCs w:val="22"/>
        </w:rPr>
        <w:t>nie mogła przy zachowaniu należytej staranności unikną</w:t>
      </w:r>
      <w:r w:rsidRPr="001663F6">
        <w:rPr>
          <w:rFonts w:ascii="Arial" w:hAnsi="Arial" w:cs="Arial"/>
          <w:sz w:val="22"/>
          <w:szCs w:val="22"/>
        </w:rPr>
        <w:t>ć lub przezwyciężyć tego zdarzenia lub jego skutków</w:t>
      </w:r>
    </w:p>
    <w:p w:rsidR="00237B1C" w:rsidRPr="001663F6" w:rsidRDefault="00237B1C" w:rsidP="00237B1C">
      <w:pPr>
        <w:pStyle w:val="Akapitzlist"/>
        <w:ind w:left="426"/>
        <w:rPr>
          <w:rFonts w:ascii="Arial" w:hAnsi="Arial" w:cs="Arial"/>
          <w:sz w:val="22"/>
          <w:szCs w:val="22"/>
        </w:rPr>
      </w:pPr>
      <w:r w:rsidRPr="001663F6">
        <w:rPr>
          <w:rFonts w:ascii="Arial" w:hAnsi="Arial" w:cs="Arial"/>
          <w:sz w:val="22"/>
          <w:szCs w:val="22"/>
        </w:rPr>
        <w:t>– zdarzenia takie będą określane jako „siła wyższa”.</w:t>
      </w:r>
    </w:p>
    <w:p w:rsidR="00237B1C" w:rsidRPr="001663F6" w:rsidRDefault="00237B1C" w:rsidP="00900348">
      <w:pPr>
        <w:pStyle w:val="Akapitzlist"/>
        <w:widowControl/>
        <w:numPr>
          <w:ilvl w:val="0"/>
          <w:numId w:val="37"/>
        </w:numPr>
        <w:autoSpaceDE/>
        <w:autoSpaceDN/>
        <w:spacing w:after="160" w:line="259" w:lineRule="auto"/>
        <w:ind w:left="426" w:hanging="426"/>
        <w:contextualSpacing/>
        <w:jc w:val="left"/>
        <w:rPr>
          <w:rFonts w:ascii="Arial" w:hAnsi="Arial" w:cs="Arial"/>
          <w:sz w:val="22"/>
          <w:szCs w:val="22"/>
        </w:rPr>
      </w:pPr>
      <w:r w:rsidRPr="001663F6">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w:t>
      </w:r>
      <w:r w:rsidR="00F04555">
        <w:rPr>
          <w:rFonts w:ascii="Arial" w:hAnsi="Arial" w:cs="Arial"/>
          <w:sz w:val="22"/>
          <w:szCs w:val="22"/>
        </w:rPr>
        <w:t>niu niemożności wykonania przedmiotu umowy</w:t>
      </w:r>
      <w:r w:rsidRPr="001663F6">
        <w:rPr>
          <w:rFonts w:ascii="Arial" w:hAnsi="Arial" w:cs="Arial"/>
          <w:sz w:val="22"/>
          <w:szCs w:val="22"/>
        </w:rPr>
        <w:t>.</w:t>
      </w:r>
    </w:p>
    <w:p w:rsidR="00237B1C" w:rsidRPr="001663F6" w:rsidRDefault="00237B1C" w:rsidP="00900348">
      <w:pPr>
        <w:pStyle w:val="Akapitzlist"/>
        <w:widowControl/>
        <w:numPr>
          <w:ilvl w:val="0"/>
          <w:numId w:val="37"/>
        </w:numPr>
        <w:autoSpaceDE/>
        <w:autoSpaceDN/>
        <w:spacing w:after="160" w:line="259" w:lineRule="auto"/>
        <w:ind w:left="426" w:hanging="426"/>
        <w:contextualSpacing/>
        <w:jc w:val="left"/>
        <w:rPr>
          <w:rFonts w:ascii="Arial" w:hAnsi="Arial" w:cs="Arial"/>
          <w:sz w:val="22"/>
          <w:szCs w:val="22"/>
        </w:rPr>
      </w:pPr>
      <w:r w:rsidRPr="001663F6">
        <w:rPr>
          <w:rFonts w:ascii="Arial" w:hAnsi="Arial" w:cs="Arial"/>
          <w:sz w:val="22"/>
          <w:szCs w:val="22"/>
        </w:rPr>
        <w:t>Strona tymczasowo zwolniona wznowi działalność i wykona ciążące na niej zobowiązania tak szybko, jak będzie to możliwe, jednocześnie dokładając najwyższej staranności w celu jak najszybszego usunięcia przeszkód wykonania.</w:t>
      </w:r>
    </w:p>
    <w:p w:rsidR="00237B1C" w:rsidRPr="002F057B" w:rsidRDefault="00136832" w:rsidP="002F057B">
      <w:pPr>
        <w:spacing w:after="0" w:line="240" w:lineRule="auto"/>
        <w:jc w:val="center"/>
        <w:rPr>
          <w:rFonts w:ascii="Arial" w:eastAsia="Times New Roman" w:hAnsi="Arial" w:cs="Arial"/>
          <w:b/>
          <w:bCs/>
          <w:color w:val="0070C0"/>
          <w:kern w:val="28"/>
        </w:rPr>
      </w:pPr>
      <w:r w:rsidRPr="002F057B">
        <w:rPr>
          <w:rFonts w:ascii="Arial" w:hAnsi="Arial" w:cs="Arial"/>
          <w:b/>
        </w:rPr>
        <w:t>§ 14</w:t>
      </w:r>
    </w:p>
    <w:p w:rsidR="00237B1C" w:rsidRPr="00136832" w:rsidRDefault="00237B1C" w:rsidP="00223818">
      <w:pPr>
        <w:pStyle w:val="Tytu"/>
        <w:rPr>
          <w:sz w:val="22"/>
          <w:szCs w:val="22"/>
        </w:rPr>
      </w:pPr>
      <w:r w:rsidRPr="00136832">
        <w:rPr>
          <w:sz w:val="22"/>
          <w:szCs w:val="22"/>
        </w:rPr>
        <w:t>Ochrona informacji</w:t>
      </w:r>
    </w:p>
    <w:p w:rsidR="00237B1C" w:rsidRPr="00136832" w:rsidRDefault="00237B1C" w:rsidP="00900348">
      <w:pPr>
        <w:numPr>
          <w:ilvl w:val="0"/>
          <w:numId w:val="40"/>
        </w:numPr>
        <w:tabs>
          <w:tab w:val="left" w:pos="426"/>
        </w:tabs>
        <w:spacing w:after="0"/>
        <w:ind w:left="426" w:hanging="426"/>
        <w:rPr>
          <w:rFonts w:ascii="Arial" w:hAnsi="Arial" w:cs="Arial"/>
          <w:bCs/>
          <w:lang w:eastAsia="pl-PL"/>
        </w:rPr>
      </w:pPr>
      <w:r w:rsidRPr="00136832">
        <w:rPr>
          <w:rFonts w:ascii="Arial" w:hAnsi="Arial" w:cs="Arial"/>
          <w:bCs/>
          <w:lang w:eastAsia="pl-PL"/>
        </w:rPr>
        <w:t>Wykonawca jest zobowiązany do zachowania w tajemnicy wszelkich informacji, danych i wiedzy, bez względu na formę ich utrwalenia, w tym dotyczących Zamawiającego, uzyskanych w trakcie wykonywania umowy lub w związku z jej realizacją. Obowiązek ten dotyczy Wykonawcy także po rozwiązaniu lub wygaśnięciu niniejszej umowy.</w:t>
      </w:r>
    </w:p>
    <w:p w:rsidR="00237B1C" w:rsidRPr="00136832" w:rsidRDefault="00237B1C" w:rsidP="00900348">
      <w:pPr>
        <w:numPr>
          <w:ilvl w:val="0"/>
          <w:numId w:val="40"/>
        </w:numPr>
        <w:spacing w:after="0"/>
        <w:ind w:left="426" w:hanging="426"/>
        <w:contextualSpacing/>
        <w:rPr>
          <w:rFonts w:ascii="Arial" w:hAnsi="Arial" w:cs="Arial"/>
          <w:bCs/>
          <w:lang w:eastAsia="pl-PL"/>
        </w:rPr>
      </w:pPr>
      <w:r w:rsidRPr="00136832">
        <w:rPr>
          <w:rFonts w:ascii="Arial" w:hAnsi="Arial" w:cs="Arial"/>
          <w:bCs/>
          <w:lang w:eastAsia="pl-PL"/>
        </w:rPr>
        <w:t>Uzyskane przez Wykonawcę, w związku z wykonywaniem umowy informacje nie mogą być wykorzystywane do innego celu, niż do realizacji umowy.</w:t>
      </w:r>
    </w:p>
    <w:p w:rsidR="00237B1C" w:rsidRPr="00136832" w:rsidRDefault="00237B1C" w:rsidP="00900348">
      <w:pPr>
        <w:numPr>
          <w:ilvl w:val="0"/>
          <w:numId w:val="40"/>
        </w:numPr>
        <w:spacing w:after="0"/>
        <w:ind w:left="426" w:hanging="426"/>
        <w:contextualSpacing/>
        <w:rPr>
          <w:rFonts w:ascii="Arial" w:hAnsi="Arial" w:cs="Arial"/>
          <w:bCs/>
          <w:lang w:eastAsia="pl-PL"/>
        </w:rPr>
      </w:pPr>
      <w:r w:rsidRPr="00136832">
        <w:rPr>
          <w:rFonts w:ascii="Arial" w:hAnsi="Arial" w:cs="Arial"/>
          <w:bCs/>
          <w:lang w:eastAsia="pl-PL"/>
        </w:rPr>
        <w:t>Zobowiązanie do zachowania w tajemnicy nie dotyczy informacji, które:</w:t>
      </w:r>
    </w:p>
    <w:p w:rsidR="00237B1C" w:rsidRPr="00136832" w:rsidRDefault="00237B1C" w:rsidP="00900348">
      <w:pPr>
        <w:numPr>
          <w:ilvl w:val="0"/>
          <w:numId w:val="39"/>
        </w:numPr>
        <w:tabs>
          <w:tab w:val="left" w:pos="567"/>
          <w:tab w:val="left" w:pos="993"/>
        </w:tabs>
        <w:spacing w:after="0"/>
        <w:ind w:left="993" w:hanging="567"/>
        <w:rPr>
          <w:rFonts w:ascii="Arial" w:hAnsi="Arial" w:cs="Arial"/>
          <w:bCs/>
          <w:lang w:eastAsia="pl-PL"/>
        </w:rPr>
      </w:pPr>
      <w:r w:rsidRPr="00136832">
        <w:rPr>
          <w:rFonts w:ascii="Arial" w:hAnsi="Arial" w:cs="Arial"/>
          <w:bCs/>
          <w:lang w:eastAsia="pl-PL"/>
        </w:rPr>
        <w:t>stały się publicznie dostępne, jak również tych, które stanowią informację publiczną,</w:t>
      </w:r>
    </w:p>
    <w:p w:rsidR="00237B1C" w:rsidRPr="00136832" w:rsidRDefault="00237B1C" w:rsidP="00900348">
      <w:pPr>
        <w:numPr>
          <w:ilvl w:val="0"/>
          <w:numId w:val="39"/>
        </w:numPr>
        <w:tabs>
          <w:tab w:val="left" w:pos="993"/>
        </w:tabs>
        <w:spacing w:after="0"/>
        <w:ind w:left="993" w:hanging="567"/>
        <w:rPr>
          <w:rFonts w:ascii="Arial" w:hAnsi="Arial" w:cs="Arial"/>
          <w:bCs/>
          <w:lang w:eastAsia="pl-PL"/>
        </w:rPr>
      </w:pPr>
      <w:r w:rsidRPr="00136832">
        <w:rPr>
          <w:rFonts w:ascii="Arial" w:hAnsi="Arial" w:cs="Arial"/>
          <w:bCs/>
          <w:lang w:eastAsia="pl-PL"/>
        </w:rPr>
        <w:lastRenderedPageBreak/>
        <w:t>były znane przed otrzymaniem ich od Zamawiającego i nie były objęte zobowiązaniem do zachowania w tajemnicy wobec jakiegokolwiek podmiotu,</w:t>
      </w:r>
    </w:p>
    <w:p w:rsidR="00237B1C" w:rsidRPr="00136832" w:rsidRDefault="00237B1C" w:rsidP="00900348">
      <w:pPr>
        <w:numPr>
          <w:ilvl w:val="0"/>
          <w:numId w:val="39"/>
        </w:numPr>
        <w:tabs>
          <w:tab w:val="left" w:pos="993"/>
        </w:tabs>
        <w:spacing w:after="0"/>
        <w:ind w:left="993" w:hanging="567"/>
        <w:rPr>
          <w:rFonts w:ascii="Arial" w:hAnsi="Arial" w:cs="Arial"/>
          <w:bCs/>
          <w:lang w:eastAsia="pl-PL"/>
        </w:rPr>
      </w:pPr>
      <w:r w:rsidRPr="00136832">
        <w:rPr>
          <w:rFonts w:ascii="Arial" w:hAnsi="Arial" w:cs="Arial"/>
          <w:bCs/>
          <w:lang w:eastAsia="pl-PL"/>
        </w:rPr>
        <w:t>podlegają ujawnieniu na mocy przepisów prawa.</w:t>
      </w:r>
    </w:p>
    <w:p w:rsidR="00237B1C" w:rsidRPr="00136832" w:rsidRDefault="00237B1C" w:rsidP="00900348">
      <w:pPr>
        <w:numPr>
          <w:ilvl w:val="0"/>
          <w:numId w:val="40"/>
        </w:numPr>
        <w:spacing w:before="120" w:after="120"/>
        <w:ind w:left="425" w:hanging="425"/>
        <w:contextualSpacing/>
        <w:rPr>
          <w:rFonts w:ascii="Arial" w:hAnsi="Arial" w:cs="Arial"/>
          <w:bCs/>
          <w:lang w:eastAsia="pl-PL"/>
        </w:rPr>
      </w:pPr>
      <w:r w:rsidRPr="00136832">
        <w:rPr>
          <w:rFonts w:ascii="Arial" w:hAnsi="Arial" w:cs="Arial"/>
          <w:bCs/>
          <w:lang w:eastAsia="pl-PL"/>
        </w:rPr>
        <w:t>Zamawiający zastrzega sobie możliwość dochodzenia roszczeń wobec Wykonawcy, w przypadku wyrządzenia przez niego szkód Zamawiającemu lub osobom trzecim, będących wynikiem naruszenia bezpieczeństwa informacji, na zasadach określonych w Kodeksie cywilnym.</w:t>
      </w:r>
    </w:p>
    <w:p w:rsidR="00DE7B2B" w:rsidRPr="00136832" w:rsidRDefault="00DE7B2B" w:rsidP="00681279">
      <w:pPr>
        <w:pStyle w:val="Tytu"/>
        <w:rPr>
          <w:sz w:val="22"/>
          <w:szCs w:val="22"/>
        </w:rPr>
      </w:pPr>
      <w:r w:rsidRPr="00136832">
        <w:rPr>
          <w:sz w:val="22"/>
          <w:szCs w:val="22"/>
        </w:rPr>
        <w:t>§ 1</w:t>
      </w:r>
      <w:r w:rsidR="00136832" w:rsidRPr="00136832">
        <w:rPr>
          <w:sz w:val="22"/>
          <w:szCs w:val="22"/>
        </w:rPr>
        <w:t>5</w:t>
      </w:r>
    </w:p>
    <w:p w:rsidR="00681279" w:rsidRPr="00136832" w:rsidRDefault="00681279" w:rsidP="00681279">
      <w:pPr>
        <w:pStyle w:val="Tytu"/>
        <w:rPr>
          <w:sz w:val="22"/>
          <w:szCs w:val="22"/>
        </w:rPr>
      </w:pPr>
      <w:r w:rsidRPr="00136832">
        <w:rPr>
          <w:sz w:val="22"/>
          <w:szCs w:val="22"/>
        </w:rPr>
        <w:t>Postanowienia końcowe</w:t>
      </w:r>
    </w:p>
    <w:p w:rsidR="00901FBE" w:rsidRPr="00D2756A" w:rsidRDefault="00DE7B2B" w:rsidP="00900348">
      <w:pPr>
        <w:pStyle w:val="Akapitzlist"/>
        <w:numPr>
          <w:ilvl w:val="0"/>
          <w:numId w:val="6"/>
        </w:numPr>
        <w:spacing w:line="276" w:lineRule="auto"/>
        <w:ind w:left="567" w:right="116" w:hanging="567"/>
        <w:jc w:val="left"/>
        <w:rPr>
          <w:rFonts w:ascii="Arial" w:hAnsi="Arial" w:cs="Arial"/>
          <w:sz w:val="22"/>
          <w:szCs w:val="22"/>
        </w:rPr>
      </w:pPr>
      <w:r w:rsidRPr="00D2756A">
        <w:rPr>
          <w:rFonts w:ascii="Arial" w:hAnsi="Arial" w:cs="Arial"/>
          <w:sz w:val="22"/>
          <w:szCs w:val="22"/>
        </w:rPr>
        <w:t>Wykonawca bez pisemnej uprzedniej zgody Zamawiającego nie może przenieść jakichkolwiek wierzytelności wynikających z Umowy na osoby trzecie ani regulować ich w drodze</w:t>
      </w:r>
      <w:r w:rsidRPr="00D2756A">
        <w:rPr>
          <w:rFonts w:ascii="Arial" w:hAnsi="Arial" w:cs="Arial"/>
          <w:spacing w:val="-27"/>
          <w:sz w:val="22"/>
          <w:szCs w:val="22"/>
        </w:rPr>
        <w:t xml:space="preserve"> </w:t>
      </w:r>
      <w:r w:rsidRPr="00D2756A">
        <w:rPr>
          <w:rFonts w:ascii="Arial" w:hAnsi="Arial" w:cs="Arial"/>
          <w:sz w:val="22"/>
          <w:szCs w:val="22"/>
        </w:rPr>
        <w:t>kompensaty.</w:t>
      </w:r>
    </w:p>
    <w:p w:rsidR="00901FBE" w:rsidRPr="00D2756A" w:rsidRDefault="00DE7B2B" w:rsidP="00900348">
      <w:pPr>
        <w:pStyle w:val="Akapitzlist"/>
        <w:numPr>
          <w:ilvl w:val="0"/>
          <w:numId w:val="6"/>
        </w:numPr>
        <w:spacing w:line="276" w:lineRule="auto"/>
        <w:ind w:left="567" w:right="116" w:hanging="567"/>
        <w:jc w:val="left"/>
        <w:rPr>
          <w:rFonts w:ascii="Arial" w:hAnsi="Arial" w:cs="Arial"/>
          <w:sz w:val="22"/>
          <w:szCs w:val="22"/>
        </w:rPr>
      </w:pPr>
      <w:r w:rsidRPr="00D2756A">
        <w:rPr>
          <w:rFonts w:ascii="Arial" w:hAnsi="Arial" w:cs="Arial"/>
          <w:sz w:val="22"/>
          <w:szCs w:val="22"/>
        </w:rPr>
        <w:t xml:space="preserve">Umowa </w:t>
      </w:r>
      <w:r w:rsidR="00720EA2">
        <w:rPr>
          <w:rFonts w:ascii="Arial" w:hAnsi="Arial" w:cs="Arial"/>
          <w:sz w:val="22"/>
          <w:szCs w:val="22"/>
        </w:rPr>
        <w:t xml:space="preserve">została sporządzona w języku polskim i </w:t>
      </w:r>
      <w:r w:rsidRPr="00D2756A">
        <w:rPr>
          <w:rFonts w:ascii="Arial" w:hAnsi="Arial" w:cs="Arial"/>
          <w:sz w:val="22"/>
          <w:szCs w:val="22"/>
        </w:rPr>
        <w:t>podlega prawu polskiemu i należy ją interpretować zgodnie z tym</w:t>
      </w:r>
      <w:r w:rsidRPr="00D2756A">
        <w:rPr>
          <w:rFonts w:ascii="Arial" w:hAnsi="Arial" w:cs="Arial"/>
          <w:spacing w:val="-13"/>
          <w:sz w:val="22"/>
          <w:szCs w:val="22"/>
        </w:rPr>
        <w:t xml:space="preserve"> </w:t>
      </w:r>
      <w:r w:rsidRPr="00D2756A">
        <w:rPr>
          <w:rFonts w:ascii="Arial" w:hAnsi="Arial" w:cs="Arial"/>
          <w:sz w:val="22"/>
          <w:szCs w:val="22"/>
        </w:rPr>
        <w:t>prawem.</w:t>
      </w:r>
    </w:p>
    <w:p w:rsidR="00DE7B2B" w:rsidRPr="00D2756A" w:rsidRDefault="00DE7B2B" w:rsidP="00900348">
      <w:pPr>
        <w:pStyle w:val="Akapitzlist"/>
        <w:numPr>
          <w:ilvl w:val="0"/>
          <w:numId w:val="6"/>
        </w:numPr>
        <w:spacing w:line="276" w:lineRule="auto"/>
        <w:ind w:left="567" w:right="116" w:hanging="567"/>
        <w:jc w:val="left"/>
        <w:rPr>
          <w:rFonts w:ascii="Arial" w:hAnsi="Arial" w:cs="Arial"/>
          <w:sz w:val="22"/>
          <w:szCs w:val="22"/>
        </w:rPr>
      </w:pPr>
      <w:r w:rsidRPr="00D2756A">
        <w:rPr>
          <w:rFonts w:ascii="Arial" w:hAnsi="Arial" w:cs="Arial"/>
          <w:sz w:val="22"/>
          <w:szCs w:val="22"/>
        </w:rPr>
        <w:t xml:space="preserve">W </w:t>
      </w:r>
      <w:r w:rsidR="00D2756A">
        <w:rPr>
          <w:rFonts w:ascii="Arial" w:hAnsi="Arial" w:cs="Arial"/>
          <w:sz w:val="22"/>
          <w:szCs w:val="22"/>
        </w:rPr>
        <w:t>nieuregulowanych</w:t>
      </w:r>
      <w:r w:rsidRPr="00D2756A">
        <w:rPr>
          <w:rFonts w:ascii="Arial" w:hAnsi="Arial" w:cs="Arial"/>
          <w:sz w:val="22"/>
          <w:szCs w:val="22"/>
        </w:rPr>
        <w:t xml:space="preserve"> w </w:t>
      </w:r>
      <w:r w:rsidR="00D2756A">
        <w:rPr>
          <w:rFonts w:ascii="Arial" w:hAnsi="Arial" w:cs="Arial"/>
          <w:sz w:val="22"/>
          <w:szCs w:val="22"/>
        </w:rPr>
        <w:t>u</w:t>
      </w:r>
      <w:r w:rsidRPr="00D2756A">
        <w:rPr>
          <w:rFonts w:ascii="Arial" w:hAnsi="Arial" w:cs="Arial"/>
          <w:sz w:val="22"/>
          <w:szCs w:val="22"/>
        </w:rPr>
        <w:t xml:space="preserve">mowie stosuje </w:t>
      </w:r>
      <w:r w:rsidR="00A94F86">
        <w:rPr>
          <w:rFonts w:ascii="Arial" w:hAnsi="Arial" w:cs="Arial"/>
          <w:sz w:val="22"/>
          <w:szCs w:val="22"/>
        </w:rPr>
        <w:t xml:space="preserve">przepisy </w:t>
      </w:r>
      <w:r w:rsidRPr="00D2756A">
        <w:rPr>
          <w:rFonts w:ascii="Arial" w:hAnsi="Arial" w:cs="Arial"/>
          <w:sz w:val="22"/>
          <w:szCs w:val="22"/>
        </w:rPr>
        <w:t xml:space="preserve">mające związek z przedmiotem </w:t>
      </w:r>
      <w:r w:rsidR="00D2756A">
        <w:rPr>
          <w:rFonts w:ascii="Arial" w:hAnsi="Arial" w:cs="Arial"/>
          <w:sz w:val="22"/>
          <w:szCs w:val="22"/>
        </w:rPr>
        <w:t>u</w:t>
      </w:r>
      <w:r w:rsidRPr="00D2756A">
        <w:rPr>
          <w:rFonts w:ascii="Arial" w:hAnsi="Arial" w:cs="Arial"/>
          <w:sz w:val="22"/>
          <w:szCs w:val="22"/>
        </w:rPr>
        <w:t>mowy przepisy powszechnie obowiązujące, w</w:t>
      </w:r>
      <w:r w:rsidRPr="00D2756A">
        <w:rPr>
          <w:rFonts w:ascii="Arial" w:hAnsi="Arial" w:cs="Arial"/>
          <w:spacing w:val="-5"/>
          <w:sz w:val="22"/>
          <w:szCs w:val="22"/>
        </w:rPr>
        <w:t xml:space="preserve"> </w:t>
      </w:r>
      <w:r w:rsidRPr="00D2756A">
        <w:rPr>
          <w:rFonts w:ascii="Arial" w:hAnsi="Arial" w:cs="Arial"/>
          <w:sz w:val="22"/>
          <w:szCs w:val="22"/>
        </w:rPr>
        <w:t>tym:</w:t>
      </w:r>
    </w:p>
    <w:p w:rsidR="00DE7B2B" w:rsidRPr="00D2756A" w:rsidRDefault="00DE7B2B" w:rsidP="00900348">
      <w:pPr>
        <w:pStyle w:val="Akapitzlist"/>
        <w:numPr>
          <w:ilvl w:val="1"/>
          <w:numId w:val="6"/>
        </w:numPr>
        <w:tabs>
          <w:tab w:val="left" w:pos="993"/>
        </w:tabs>
        <w:spacing w:line="276" w:lineRule="auto"/>
        <w:ind w:left="993" w:hanging="427"/>
        <w:jc w:val="left"/>
        <w:rPr>
          <w:rFonts w:ascii="Arial" w:hAnsi="Arial" w:cs="Arial"/>
          <w:sz w:val="22"/>
          <w:szCs w:val="22"/>
        </w:rPr>
      </w:pPr>
      <w:r w:rsidRPr="00D2756A">
        <w:rPr>
          <w:rFonts w:ascii="Arial" w:hAnsi="Arial" w:cs="Arial"/>
          <w:sz w:val="22"/>
          <w:szCs w:val="22"/>
        </w:rPr>
        <w:t>ustawy</w:t>
      </w:r>
      <w:r w:rsidRPr="00D2756A">
        <w:rPr>
          <w:rFonts w:ascii="Arial" w:hAnsi="Arial" w:cs="Arial"/>
          <w:spacing w:val="-12"/>
          <w:sz w:val="22"/>
          <w:szCs w:val="22"/>
        </w:rPr>
        <w:t xml:space="preserve"> </w:t>
      </w:r>
      <w:r w:rsidR="004A2213" w:rsidRPr="00D2756A">
        <w:rPr>
          <w:rFonts w:ascii="Arial" w:hAnsi="Arial" w:cs="Arial"/>
          <w:bCs/>
          <w:color w:val="333333"/>
          <w:sz w:val="22"/>
          <w:szCs w:val="22"/>
          <w:shd w:val="clear" w:color="auto" w:fill="FFFFFF"/>
        </w:rPr>
        <w:t>z dnia 11 września 2019 r.</w:t>
      </w:r>
      <w:r w:rsidR="004A2213" w:rsidRPr="00D2756A">
        <w:rPr>
          <w:rFonts w:ascii="Arial" w:hAnsi="Arial" w:cs="Arial"/>
          <w:b/>
          <w:bCs/>
          <w:color w:val="333333"/>
          <w:sz w:val="22"/>
          <w:szCs w:val="22"/>
          <w:shd w:val="clear" w:color="auto" w:fill="FFFFFF"/>
        </w:rPr>
        <w:t> </w:t>
      </w:r>
      <w:r w:rsidR="004A2213" w:rsidRPr="00D2756A">
        <w:rPr>
          <w:rFonts w:ascii="Arial" w:hAnsi="Arial" w:cs="Arial"/>
          <w:sz w:val="22"/>
          <w:szCs w:val="22"/>
        </w:rPr>
        <w:t xml:space="preserve"> </w:t>
      </w:r>
      <w:r w:rsidRPr="00D2756A">
        <w:rPr>
          <w:rFonts w:ascii="Arial" w:hAnsi="Arial" w:cs="Arial"/>
          <w:sz w:val="22"/>
          <w:szCs w:val="22"/>
        </w:rPr>
        <w:t>Prawo</w:t>
      </w:r>
      <w:r w:rsidRPr="00D2756A">
        <w:rPr>
          <w:rFonts w:ascii="Arial" w:hAnsi="Arial" w:cs="Arial"/>
          <w:spacing w:val="-11"/>
          <w:sz w:val="22"/>
          <w:szCs w:val="22"/>
        </w:rPr>
        <w:t xml:space="preserve"> </w:t>
      </w:r>
      <w:r w:rsidRPr="00D2756A">
        <w:rPr>
          <w:rFonts w:ascii="Arial" w:hAnsi="Arial" w:cs="Arial"/>
          <w:sz w:val="22"/>
          <w:szCs w:val="22"/>
        </w:rPr>
        <w:t>zamówień</w:t>
      </w:r>
      <w:r w:rsidRPr="00D2756A">
        <w:rPr>
          <w:rFonts w:ascii="Arial" w:hAnsi="Arial" w:cs="Arial"/>
          <w:spacing w:val="-8"/>
          <w:sz w:val="22"/>
          <w:szCs w:val="22"/>
        </w:rPr>
        <w:t xml:space="preserve"> </w:t>
      </w:r>
      <w:r w:rsidRPr="00D2756A">
        <w:rPr>
          <w:rFonts w:ascii="Arial" w:hAnsi="Arial" w:cs="Arial"/>
          <w:sz w:val="22"/>
          <w:szCs w:val="22"/>
        </w:rPr>
        <w:t>publicznych</w:t>
      </w:r>
      <w:r w:rsidRPr="00D2756A">
        <w:rPr>
          <w:rFonts w:ascii="Arial" w:hAnsi="Arial" w:cs="Arial"/>
          <w:spacing w:val="-7"/>
          <w:sz w:val="22"/>
          <w:szCs w:val="22"/>
        </w:rPr>
        <w:t xml:space="preserve"> </w:t>
      </w:r>
      <w:hyperlink r:id="rId10" w:history="1">
        <w:r w:rsidR="004A2213" w:rsidRPr="00D2756A">
          <w:rPr>
            <w:rStyle w:val="Hipercze"/>
            <w:rFonts w:ascii="Arial" w:hAnsi="Arial" w:cs="Arial"/>
            <w:color w:val="auto"/>
            <w:sz w:val="22"/>
            <w:szCs w:val="22"/>
            <w:u w:val="none"/>
            <w:shd w:val="clear" w:color="auto" w:fill="FFFFFF"/>
          </w:rPr>
          <w:t>(</w:t>
        </w:r>
        <w:r w:rsidR="007377DA" w:rsidRPr="00D2756A">
          <w:rPr>
            <w:rStyle w:val="Hipercze"/>
            <w:rFonts w:ascii="Arial" w:hAnsi="Arial" w:cs="Arial"/>
            <w:color w:val="auto"/>
            <w:sz w:val="22"/>
            <w:szCs w:val="22"/>
            <w:u w:val="none"/>
            <w:shd w:val="clear" w:color="auto" w:fill="FFFFFF"/>
          </w:rPr>
          <w:t>t.</w:t>
        </w:r>
        <w:r w:rsidR="00D2756A">
          <w:rPr>
            <w:rStyle w:val="Hipercze"/>
            <w:rFonts w:ascii="Arial" w:hAnsi="Arial" w:cs="Arial"/>
            <w:color w:val="auto"/>
            <w:sz w:val="22"/>
            <w:szCs w:val="22"/>
            <w:u w:val="none"/>
            <w:shd w:val="clear" w:color="auto" w:fill="FFFFFF"/>
          </w:rPr>
          <w:t xml:space="preserve"> </w:t>
        </w:r>
        <w:r w:rsidR="007377DA" w:rsidRPr="00D2756A">
          <w:rPr>
            <w:rStyle w:val="Hipercze"/>
            <w:rFonts w:ascii="Arial" w:hAnsi="Arial" w:cs="Arial"/>
            <w:color w:val="auto"/>
            <w:sz w:val="22"/>
            <w:szCs w:val="22"/>
            <w:u w:val="none"/>
            <w:shd w:val="clear" w:color="auto" w:fill="FFFFFF"/>
          </w:rPr>
          <w:t>j. Dz.U. z 2021 r. poz. 1129</w:t>
        </w:r>
        <w:r w:rsidR="00426449" w:rsidRPr="00D2756A">
          <w:rPr>
            <w:rStyle w:val="Hipercze"/>
            <w:rFonts w:ascii="Arial" w:hAnsi="Arial" w:cs="Arial"/>
            <w:color w:val="auto"/>
            <w:sz w:val="22"/>
            <w:szCs w:val="22"/>
            <w:u w:val="none"/>
            <w:shd w:val="clear" w:color="auto" w:fill="FFFFFF"/>
          </w:rPr>
          <w:t xml:space="preserve"> ze zm.</w:t>
        </w:r>
        <w:r w:rsidR="004A2213" w:rsidRPr="00D2756A">
          <w:rPr>
            <w:rStyle w:val="Hipercze"/>
            <w:rFonts w:ascii="Arial" w:hAnsi="Arial" w:cs="Arial"/>
            <w:color w:val="auto"/>
            <w:sz w:val="22"/>
            <w:szCs w:val="22"/>
            <w:u w:val="none"/>
            <w:shd w:val="clear" w:color="auto" w:fill="FFFFFF"/>
          </w:rPr>
          <w:t>)</w:t>
        </w:r>
      </w:hyperlink>
      <w:r w:rsidR="00720EA2">
        <w:rPr>
          <w:rStyle w:val="Hipercze"/>
          <w:rFonts w:ascii="Arial" w:hAnsi="Arial" w:cs="Arial"/>
          <w:color w:val="auto"/>
          <w:sz w:val="22"/>
          <w:szCs w:val="22"/>
          <w:u w:val="none"/>
          <w:shd w:val="clear" w:color="auto" w:fill="FFFFFF"/>
        </w:rPr>
        <w:t xml:space="preserve"> oraz SWZ</w:t>
      </w:r>
      <w:r w:rsidR="00D2756A">
        <w:rPr>
          <w:rFonts w:ascii="Arial" w:hAnsi="Arial" w:cs="Arial"/>
          <w:sz w:val="22"/>
          <w:szCs w:val="22"/>
        </w:rPr>
        <w:t>,</w:t>
      </w:r>
    </w:p>
    <w:p w:rsidR="004A2213" w:rsidRPr="00D2756A" w:rsidRDefault="004A2213" w:rsidP="00900348">
      <w:pPr>
        <w:pStyle w:val="Akapitzlist"/>
        <w:numPr>
          <w:ilvl w:val="1"/>
          <w:numId w:val="6"/>
        </w:numPr>
        <w:tabs>
          <w:tab w:val="left" w:pos="993"/>
        </w:tabs>
        <w:spacing w:line="276" w:lineRule="auto"/>
        <w:ind w:left="993" w:hanging="427"/>
        <w:jc w:val="left"/>
        <w:rPr>
          <w:rFonts w:ascii="Arial" w:hAnsi="Arial" w:cs="Arial"/>
          <w:sz w:val="22"/>
          <w:szCs w:val="22"/>
        </w:rPr>
      </w:pPr>
      <w:r w:rsidRPr="00D2756A">
        <w:rPr>
          <w:rFonts w:ascii="Arial" w:hAnsi="Arial" w:cs="Arial"/>
          <w:sz w:val="22"/>
          <w:szCs w:val="22"/>
        </w:rPr>
        <w:t>ustawy</w:t>
      </w:r>
      <w:r w:rsidRPr="00D2756A">
        <w:rPr>
          <w:rFonts w:ascii="Arial" w:hAnsi="Arial" w:cs="Arial"/>
          <w:spacing w:val="-12"/>
          <w:sz w:val="22"/>
          <w:szCs w:val="22"/>
        </w:rPr>
        <w:t xml:space="preserve"> </w:t>
      </w:r>
      <w:r w:rsidRPr="00D2756A">
        <w:rPr>
          <w:rFonts w:ascii="Arial" w:hAnsi="Arial" w:cs="Arial"/>
          <w:sz w:val="22"/>
          <w:szCs w:val="22"/>
        </w:rPr>
        <w:t>z</w:t>
      </w:r>
      <w:r w:rsidRPr="00D2756A">
        <w:rPr>
          <w:rFonts w:ascii="Arial" w:hAnsi="Arial" w:cs="Arial"/>
          <w:spacing w:val="-10"/>
          <w:sz w:val="22"/>
          <w:szCs w:val="22"/>
        </w:rPr>
        <w:t xml:space="preserve"> </w:t>
      </w:r>
      <w:r w:rsidRPr="00D2756A">
        <w:rPr>
          <w:rFonts w:ascii="Arial" w:hAnsi="Arial" w:cs="Arial"/>
          <w:sz w:val="22"/>
          <w:szCs w:val="22"/>
        </w:rPr>
        <w:t>dnia</w:t>
      </w:r>
      <w:r w:rsidRPr="00D2756A">
        <w:rPr>
          <w:rFonts w:ascii="Arial" w:hAnsi="Arial" w:cs="Arial"/>
          <w:spacing w:val="-8"/>
          <w:sz w:val="22"/>
          <w:szCs w:val="22"/>
        </w:rPr>
        <w:t xml:space="preserve"> </w:t>
      </w:r>
      <w:r w:rsidRPr="00D2756A">
        <w:rPr>
          <w:rFonts w:ascii="Arial" w:hAnsi="Arial" w:cs="Arial"/>
          <w:sz w:val="22"/>
          <w:szCs w:val="22"/>
        </w:rPr>
        <w:t>23</w:t>
      </w:r>
      <w:r w:rsidRPr="00D2756A">
        <w:rPr>
          <w:rFonts w:ascii="Arial" w:hAnsi="Arial" w:cs="Arial"/>
          <w:spacing w:val="-10"/>
          <w:sz w:val="22"/>
          <w:szCs w:val="22"/>
        </w:rPr>
        <w:t xml:space="preserve"> </w:t>
      </w:r>
      <w:r w:rsidRPr="00D2756A">
        <w:rPr>
          <w:rFonts w:ascii="Arial" w:hAnsi="Arial" w:cs="Arial"/>
          <w:sz w:val="22"/>
          <w:szCs w:val="22"/>
        </w:rPr>
        <w:t>kwietnia</w:t>
      </w:r>
      <w:r w:rsidRPr="00D2756A">
        <w:rPr>
          <w:rFonts w:ascii="Arial" w:hAnsi="Arial" w:cs="Arial"/>
          <w:spacing w:val="-10"/>
          <w:sz w:val="22"/>
          <w:szCs w:val="22"/>
        </w:rPr>
        <w:t xml:space="preserve"> </w:t>
      </w:r>
      <w:r w:rsidRPr="00D2756A">
        <w:rPr>
          <w:rFonts w:ascii="Arial" w:hAnsi="Arial" w:cs="Arial"/>
          <w:sz w:val="22"/>
          <w:szCs w:val="22"/>
        </w:rPr>
        <w:t>1964</w:t>
      </w:r>
      <w:r w:rsidRPr="00D2756A">
        <w:rPr>
          <w:rFonts w:ascii="Arial" w:hAnsi="Arial" w:cs="Arial"/>
          <w:spacing w:val="-9"/>
          <w:sz w:val="22"/>
          <w:szCs w:val="22"/>
        </w:rPr>
        <w:t xml:space="preserve"> </w:t>
      </w:r>
      <w:r w:rsidRPr="00D2756A">
        <w:rPr>
          <w:rFonts w:ascii="Arial" w:hAnsi="Arial" w:cs="Arial"/>
          <w:sz w:val="22"/>
          <w:szCs w:val="22"/>
        </w:rPr>
        <w:t>r.</w:t>
      </w:r>
      <w:r w:rsidRPr="00D2756A">
        <w:rPr>
          <w:rFonts w:ascii="Arial" w:hAnsi="Arial" w:cs="Arial"/>
          <w:spacing w:val="-10"/>
          <w:sz w:val="22"/>
          <w:szCs w:val="22"/>
        </w:rPr>
        <w:t xml:space="preserve"> </w:t>
      </w:r>
      <w:r w:rsidRPr="00D2756A">
        <w:rPr>
          <w:rFonts w:ascii="Arial" w:hAnsi="Arial" w:cs="Arial"/>
          <w:sz w:val="22"/>
          <w:szCs w:val="22"/>
        </w:rPr>
        <w:t>Kodeks</w:t>
      </w:r>
      <w:r w:rsidRPr="00D2756A">
        <w:rPr>
          <w:rFonts w:ascii="Arial" w:hAnsi="Arial" w:cs="Arial"/>
          <w:spacing w:val="-10"/>
          <w:sz w:val="22"/>
          <w:szCs w:val="22"/>
        </w:rPr>
        <w:t xml:space="preserve"> </w:t>
      </w:r>
      <w:r w:rsidRPr="00D2756A">
        <w:rPr>
          <w:rFonts w:ascii="Arial" w:hAnsi="Arial" w:cs="Arial"/>
          <w:sz w:val="22"/>
          <w:szCs w:val="22"/>
        </w:rPr>
        <w:t>cywilny</w:t>
      </w:r>
      <w:r w:rsidRPr="00D2756A">
        <w:rPr>
          <w:rFonts w:ascii="Arial" w:hAnsi="Arial" w:cs="Arial"/>
          <w:spacing w:val="-10"/>
          <w:sz w:val="22"/>
          <w:szCs w:val="22"/>
        </w:rPr>
        <w:t xml:space="preserve"> </w:t>
      </w:r>
      <w:r w:rsidRPr="00D2756A">
        <w:rPr>
          <w:rFonts w:ascii="Arial" w:hAnsi="Arial" w:cs="Arial"/>
          <w:sz w:val="22"/>
          <w:szCs w:val="22"/>
        </w:rPr>
        <w:t>(</w:t>
      </w:r>
      <w:r w:rsidR="00BA3FE0">
        <w:rPr>
          <w:rFonts w:ascii="Arial" w:hAnsi="Arial" w:cs="Arial"/>
          <w:sz w:val="22"/>
          <w:szCs w:val="22"/>
        </w:rPr>
        <w:t xml:space="preserve">t. j. </w:t>
      </w:r>
      <w:r w:rsidRPr="00D2756A">
        <w:rPr>
          <w:rFonts w:ascii="Arial" w:hAnsi="Arial" w:cs="Arial"/>
          <w:sz w:val="22"/>
          <w:szCs w:val="22"/>
        </w:rPr>
        <w:t>Dz.</w:t>
      </w:r>
      <w:r w:rsidRPr="00D2756A">
        <w:rPr>
          <w:rFonts w:ascii="Arial" w:hAnsi="Arial" w:cs="Arial"/>
          <w:spacing w:val="-8"/>
          <w:sz w:val="22"/>
          <w:szCs w:val="22"/>
        </w:rPr>
        <w:t xml:space="preserve"> </w:t>
      </w:r>
      <w:r w:rsidRPr="00D2756A">
        <w:rPr>
          <w:rFonts w:ascii="Arial" w:hAnsi="Arial" w:cs="Arial"/>
          <w:sz w:val="22"/>
          <w:szCs w:val="22"/>
        </w:rPr>
        <w:t>U.</w:t>
      </w:r>
      <w:r w:rsidRPr="00D2756A">
        <w:rPr>
          <w:rFonts w:ascii="Arial" w:hAnsi="Arial" w:cs="Arial"/>
          <w:spacing w:val="-9"/>
          <w:sz w:val="22"/>
          <w:szCs w:val="22"/>
        </w:rPr>
        <w:t xml:space="preserve"> </w:t>
      </w:r>
      <w:r w:rsidRPr="00D2756A">
        <w:rPr>
          <w:rFonts w:ascii="Arial" w:hAnsi="Arial" w:cs="Arial"/>
          <w:sz w:val="22"/>
          <w:szCs w:val="22"/>
        </w:rPr>
        <w:t>z</w:t>
      </w:r>
      <w:r w:rsidRPr="00D2756A">
        <w:rPr>
          <w:rFonts w:ascii="Arial" w:hAnsi="Arial" w:cs="Arial"/>
          <w:spacing w:val="-10"/>
          <w:sz w:val="22"/>
          <w:szCs w:val="22"/>
        </w:rPr>
        <w:t xml:space="preserve"> </w:t>
      </w:r>
      <w:r w:rsidRPr="00D2756A">
        <w:rPr>
          <w:rFonts w:ascii="Arial" w:hAnsi="Arial" w:cs="Arial"/>
          <w:sz w:val="22"/>
          <w:szCs w:val="22"/>
        </w:rPr>
        <w:t>2020</w:t>
      </w:r>
      <w:r w:rsidRPr="00D2756A">
        <w:rPr>
          <w:rFonts w:ascii="Arial" w:hAnsi="Arial" w:cs="Arial"/>
          <w:spacing w:val="-11"/>
          <w:sz w:val="22"/>
          <w:szCs w:val="22"/>
        </w:rPr>
        <w:t xml:space="preserve"> </w:t>
      </w:r>
      <w:r w:rsidRPr="00D2756A">
        <w:rPr>
          <w:rFonts w:ascii="Arial" w:hAnsi="Arial" w:cs="Arial"/>
          <w:sz w:val="22"/>
          <w:szCs w:val="22"/>
        </w:rPr>
        <w:t>r.</w:t>
      </w:r>
      <w:r w:rsidRPr="00D2756A">
        <w:rPr>
          <w:rFonts w:ascii="Arial" w:hAnsi="Arial" w:cs="Arial"/>
          <w:spacing w:val="-10"/>
          <w:sz w:val="22"/>
          <w:szCs w:val="22"/>
        </w:rPr>
        <w:t xml:space="preserve"> </w:t>
      </w:r>
      <w:r w:rsidRPr="00D2756A">
        <w:rPr>
          <w:rFonts w:ascii="Arial" w:hAnsi="Arial" w:cs="Arial"/>
          <w:sz w:val="22"/>
          <w:szCs w:val="22"/>
        </w:rPr>
        <w:t>poz.</w:t>
      </w:r>
      <w:r w:rsidRPr="00D2756A">
        <w:rPr>
          <w:rFonts w:ascii="Arial" w:hAnsi="Arial" w:cs="Arial"/>
          <w:spacing w:val="-8"/>
          <w:sz w:val="22"/>
          <w:szCs w:val="22"/>
        </w:rPr>
        <w:t xml:space="preserve"> </w:t>
      </w:r>
      <w:r w:rsidRPr="00D2756A">
        <w:rPr>
          <w:rFonts w:ascii="Arial" w:hAnsi="Arial" w:cs="Arial"/>
          <w:sz w:val="22"/>
          <w:szCs w:val="22"/>
        </w:rPr>
        <w:t>1740</w:t>
      </w:r>
      <w:r w:rsidRPr="00D2756A">
        <w:rPr>
          <w:rFonts w:ascii="Arial" w:hAnsi="Arial" w:cs="Arial"/>
          <w:spacing w:val="-7"/>
          <w:sz w:val="22"/>
          <w:szCs w:val="22"/>
        </w:rPr>
        <w:t xml:space="preserve"> </w:t>
      </w:r>
      <w:r w:rsidRPr="00D2756A">
        <w:rPr>
          <w:rFonts w:ascii="Arial" w:hAnsi="Arial" w:cs="Arial"/>
          <w:sz w:val="22"/>
          <w:szCs w:val="22"/>
        </w:rPr>
        <w:t>z</w:t>
      </w:r>
      <w:r w:rsidR="00901FBE" w:rsidRPr="00D2756A">
        <w:rPr>
          <w:rFonts w:ascii="Arial" w:hAnsi="Arial" w:cs="Arial"/>
          <w:spacing w:val="-10"/>
          <w:sz w:val="22"/>
          <w:szCs w:val="22"/>
        </w:rPr>
        <w:t>e</w:t>
      </w:r>
      <w:r w:rsidRPr="00D2756A">
        <w:rPr>
          <w:rFonts w:ascii="Arial" w:hAnsi="Arial" w:cs="Arial"/>
          <w:sz w:val="22"/>
          <w:szCs w:val="22"/>
        </w:rPr>
        <w:t>.</w:t>
      </w:r>
      <w:r w:rsidRPr="00D2756A">
        <w:rPr>
          <w:rFonts w:ascii="Arial" w:hAnsi="Arial" w:cs="Arial"/>
          <w:spacing w:val="-9"/>
          <w:sz w:val="22"/>
          <w:szCs w:val="22"/>
        </w:rPr>
        <w:t xml:space="preserve"> </w:t>
      </w:r>
      <w:r w:rsidRPr="00D2756A">
        <w:rPr>
          <w:rFonts w:ascii="Arial" w:hAnsi="Arial" w:cs="Arial"/>
          <w:sz w:val="22"/>
          <w:szCs w:val="22"/>
        </w:rPr>
        <w:t>zm.);</w:t>
      </w:r>
    </w:p>
    <w:p w:rsidR="004A2213" w:rsidRPr="00D2756A" w:rsidRDefault="00720EA2" w:rsidP="00900348">
      <w:pPr>
        <w:pStyle w:val="Akapitzlist"/>
        <w:numPr>
          <w:ilvl w:val="1"/>
          <w:numId w:val="6"/>
        </w:numPr>
        <w:tabs>
          <w:tab w:val="left" w:pos="993"/>
        </w:tabs>
        <w:spacing w:line="276" w:lineRule="auto"/>
        <w:ind w:left="993" w:hanging="427"/>
        <w:jc w:val="left"/>
        <w:rPr>
          <w:rFonts w:ascii="Arial" w:hAnsi="Arial" w:cs="Arial"/>
          <w:sz w:val="22"/>
          <w:szCs w:val="22"/>
        </w:rPr>
      </w:pPr>
      <w:r>
        <w:rPr>
          <w:rFonts w:ascii="Arial" w:hAnsi="Arial" w:cs="Arial"/>
          <w:sz w:val="22"/>
          <w:szCs w:val="22"/>
        </w:rPr>
        <w:t xml:space="preserve">inne powołane w umowie i SWZ oraz </w:t>
      </w:r>
      <w:r w:rsidR="004A2213" w:rsidRPr="00D2756A">
        <w:rPr>
          <w:rFonts w:ascii="Arial" w:hAnsi="Arial" w:cs="Arial"/>
          <w:sz w:val="22"/>
          <w:szCs w:val="22"/>
        </w:rPr>
        <w:t>w pozostałym nieuregulowanym zakresie prawo Polskie.</w:t>
      </w:r>
    </w:p>
    <w:p w:rsidR="00720EA2" w:rsidRPr="00720EA2" w:rsidRDefault="00720EA2" w:rsidP="00900348">
      <w:pPr>
        <w:pStyle w:val="Akapitzlist"/>
        <w:numPr>
          <w:ilvl w:val="0"/>
          <w:numId w:val="6"/>
        </w:numPr>
        <w:suppressAutoHyphens/>
        <w:autoSpaceDE/>
        <w:spacing w:line="276" w:lineRule="auto"/>
        <w:contextualSpacing/>
        <w:jc w:val="left"/>
        <w:textAlignment w:val="baseline"/>
        <w:rPr>
          <w:rFonts w:ascii="Arial" w:hAnsi="Arial" w:cs="Arial"/>
          <w:sz w:val="22"/>
          <w:szCs w:val="22"/>
        </w:rPr>
      </w:pPr>
      <w:r w:rsidRPr="00A41061">
        <w:rPr>
          <w:rFonts w:ascii="Arial" w:hAnsi="Arial" w:cs="Arial"/>
          <w:sz w:val="22"/>
          <w:szCs w:val="22"/>
        </w:rPr>
        <w:t>Strony zobowiązują się do wzajemnego informowania o wszelkich zmianach mogących mieć wpływ na wykonanie umowy.</w:t>
      </w:r>
    </w:p>
    <w:p w:rsidR="00D2756A" w:rsidRDefault="00D2756A" w:rsidP="00900348">
      <w:pPr>
        <w:pStyle w:val="Akapitzlist"/>
        <w:numPr>
          <w:ilvl w:val="0"/>
          <w:numId w:val="6"/>
        </w:numPr>
        <w:tabs>
          <w:tab w:val="left" w:pos="477"/>
        </w:tabs>
        <w:spacing w:line="276" w:lineRule="auto"/>
        <w:ind w:right="115"/>
        <w:jc w:val="left"/>
        <w:rPr>
          <w:rFonts w:ascii="Arial" w:hAnsi="Arial" w:cs="Arial"/>
          <w:sz w:val="22"/>
          <w:szCs w:val="22"/>
        </w:rPr>
      </w:pPr>
      <w:r w:rsidRPr="00D2756A">
        <w:rPr>
          <w:rFonts w:ascii="Arial" w:hAnsi="Arial" w:cs="Arial"/>
          <w:sz w:val="22"/>
          <w:szCs w:val="22"/>
        </w:rPr>
        <w:t>Umowę sporządzono w trzech</w:t>
      </w:r>
      <w:r w:rsidR="004A2213" w:rsidRPr="00D2756A">
        <w:rPr>
          <w:rFonts w:ascii="Arial" w:hAnsi="Arial" w:cs="Arial"/>
          <w:sz w:val="22"/>
          <w:szCs w:val="22"/>
        </w:rPr>
        <w:t xml:space="preserve"> </w:t>
      </w:r>
      <w:r w:rsidR="00BE2BA3" w:rsidRPr="00D2756A">
        <w:rPr>
          <w:rFonts w:ascii="Arial" w:hAnsi="Arial" w:cs="Arial"/>
          <w:sz w:val="22"/>
          <w:szCs w:val="22"/>
        </w:rPr>
        <w:t>jednobrzmiących egzemplarzach, jed</w:t>
      </w:r>
      <w:r>
        <w:rPr>
          <w:rFonts w:ascii="Arial" w:hAnsi="Arial" w:cs="Arial"/>
          <w:sz w:val="22"/>
          <w:szCs w:val="22"/>
        </w:rPr>
        <w:t>e</w:t>
      </w:r>
      <w:r w:rsidR="00BE2BA3" w:rsidRPr="00D2756A">
        <w:rPr>
          <w:rFonts w:ascii="Arial" w:hAnsi="Arial" w:cs="Arial"/>
          <w:sz w:val="22"/>
          <w:szCs w:val="22"/>
        </w:rPr>
        <w:t xml:space="preserve">n dla </w:t>
      </w:r>
      <w:r>
        <w:rPr>
          <w:rFonts w:ascii="Arial" w:hAnsi="Arial" w:cs="Arial"/>
          <w:sz w:val="22"/>
          <w:szCs w:val="22"/>
        </w:rPr>
        <w:t>Wykonawcy i dwa dla Zamawiającego</w:t>
      </w:r>
      <w:r w:rsidR="004A2213" w:rsidRPr="00D2756A">
        <w:rPr>
          <w:rFonts w:ascii="Arial" w:hAnsi="Arial" w:cs="Arial"/>
          <w:sz w:val="22"/>
          <w:szCs w:val="22"/>
        </w:rPr>
        <w:t>.</w:t>
      </w:r>
    </w:p>
    <w:p w:rsidR="006A6C21" w:rsidRPr="00D2756A" w:rsidRDefault="00D2756A" w:rsidP="00900348">
      <w:pPr>
        <w:pStyle w:val="Akapitzlist"/>
        <w:numPr>
          <w:ilvl w:val="0"/>
          <w:numId w:val="6"/>
        </w:numPr>
        <w:tabs>
          <w:tab w:val="left" w:pos="477"/>
        </w:tabs>
        <w:spacing w:line="276" w:lineRule="auto"/>
        <w:ind w:right="115"/>
        <w:jc w:val="left"/>
        <w:rPr>
          <w:rFonts w:ascii="Arial" w:hAnsi="Arial" w:cs="Arial"/>
          <w:sz w:val="22"/>
          <w:szCs w:val="22"/>
        </w:rPr>
      </w:pPr>
      <w:r>
        <w:rPr>
          <w:rFonts w:ascii="Arial" w:hAnsi="Arial" w:cs="Arial"/>
          <w:sz w:val="22"/>
          <w:szCs w:val="22"/>
        </w:rPr>
        <w:t xml:space="preserve">Integralną część umowy stanowią jej </w:t>
      </w:r>
      <w:r w:rsidR="006A6C21" w:rsidRPr="00D2756A">
        <w:rPr>
          <w:rFonts w:ascii="Arial" w:hAnsi="Arial" w:cs="Arial"/>
          <w:sz w:val="22"/>
          <w:szCs w:val="22"/>
        </w:rPr>
        <w:t>Załączniki :</w:t>
      </w:r>
    </w:p>
    <w:p w:rsidR="00F84EEB" w:rsidRPr="00D2756A" w:rsidRDefault="00D2756A" w:rsidP="00900348">
      <w:pPr>
        <w:pStyle w:val="Tekstpodstawowy"/>
        <w:numPr>
          <w:ilvl w:val="0"/>
          <w:numId w:val="42"/>
        </w:numPr>
        <w:spacing w:line="276" w:lineRule="auto"/>
        <w:ind w:left="993" w:hanging="567"/>
        <w:jc w:val="left"/>
        <w:rPr>
          <w:rFonts w:ascii="Arial" w:hAnsi="Arial" w:cs="Arial"/>
          <w:sz w:val="22"/>
          <w:szCs w:val="22"/>
        </w:rPr>
      </w:pPr>
      <w:bookmarkStart w:id="6" w:name="_GoBack"/>
      <w:bookmarkEnd w:id="6"/>
      <w:r w:rsidRPr="00D2756A">
        <w:rPr>
          <w:rFonts w:ascii="Arial" w:hAnsi="Arial" w:cs="Arial"/>
          <w:sz w:val="22"/>
          <w:szCs w:val="22"/>
        </w:rPr>
        <w:t>Formularz oferty</w:t>
      </w:r>
      <w:r w:rsidR="00255B2B">
        <w:rPr>
          <w:rFonts w:ascii="Arial" w:hAnsi="Arial" w:cs="Arial"/>
          <w:noProof/>
          <w:lang w:eastAsia="pl-PL"/>
        </w:rPr>
        <w:pict w14:anchorId="58E3A46F">
          <v:shapetype id="_x0000_t202" coordsize="21600,21600" o:spt="202" path="m,l,21600r21600,l21600,xe">
            <v:stroke joinstyle="miter"/>
            <v:path gradientshapeok="t" o:connecttype="rect"/>
          </v:shapetype>
          <v:shape id="Pole tekstowe 2" o:spid="_x0000_s1026" type="#_x0000_t202" style="position:absolute;left:0;text-align:left;margin-left:1615pt;margin-top:56.5pt;width:452.15pt;height:40.55pt;z-index:251659264;visibility:visible;mso-wrap-distance-top:3.6pt;mso-wrap-distance-bottom:3.6pt;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" stroked="f">
            <v:textbox>
              <w:txbxContent>
                <w:p w:rsidR="00681279" w:rsidRPr="00681279" w:rsidRDefault="00681279" w:rsidP="00681279">
                  <w:pPr>
                    <w:pStyle w:val="Nagwek2"/>
                    <w:tabs>
                      <w:tab w:val="left" w:pos="7197"/>
                    </w:tabs>
                    <w:spacing w:before="0" w:line="276" w:lineRule="auto"/>
                    <w:rPr>
                      <w:rFonts w:ascii="Arial" w:hAnsi="Arial" w:cs="Arial"/>
                      <w:sz w:val="22"/>
                      <w:szCs w:val="22"/>
                    </w:rPr>
                  </w:pPr>
                  <w:r w:rsidRPr="00681279">
                    <w:rPr>
                      <w:rFonts w:ascii="Arial" w:hAnsi="Arial" w:cs="Arial"/>
                      <w:sz w:val="22"/>
                      <w:szCs w:val="22"/>
                    </w:rPr>
                    <w:t>Zamawiający</w:t>
                  </w:r>
                  <w:r>
                    <w:rPr>
                      <w:rFonts w:ascii="Arial" w:hAnsi="Arial" w:cs="Arial"/>
                      <w:sz w:val="22"/>
                      <w:szCs w:val="22"/>
                    </w:rPr>
                    <w:t>:</w:t>
                  </w:r>
                  <w:r w:rsidRPr="00681279">
                    <w:rPr>
                      <w:rFonts w:ascii="Arial" w:hAnsi="Arial" w:cs="Arial"/>
                      <w:sz w:val="22"/>
                      <w:szCs w:val="22"/>
                    </w:rPr>
                    <w:tab/>
                    <w:t>Wykonawca</w:t>
                  </w:r>
                  <w:r>
                    <w:rPr>
                      <w:rFonts w:ascii="Arial" w:hAnsi="Arial" w:cs="Arial"/>
                      <w:sz w:val="22"/>
                      <w:szCs w:val="22"/>
                    </w:rPr>
                    <w:t>:</w:t>
                  </w:r>
                </w:p>
              </w:txbxContent>
            </v:textbox>
            <w10:wrap type="square" anchorx="margin"/>
          </v:shape>
        </w:pict>
      </w:r>
      <w:r w:rsidRPr="00D2756A">
        <w:rPr>
          <w:rFonts w:ascii="Arial" w:hAnsi="Arial" w:cs="Arial"/>
          <w:sz w:val="22"/>
          <w:szCs w:val="22"/>
        </w:rPr>
        <w:t>,</w:t>
      </w:r>
    </w:p>
    <w:p w:rsidR="00D2756A" w:rsidRPr="00D2756A" w:rsidRDefault="00D2756A" w:rsidP="00900348">
      <w:pPr>
        <w:pStyle w:val="Tekstpodstawowy"/>
        <w:numPr>
          <w:ilvl w:val="0"/>
          <w:numId w:val="42"/>
        </w:numPr>
        <w:spacing w:line="276" w:lineRule="auto"/>
        <w:ind w:left="993" w:hanging="567"/>
        <w:jc w:val="left"/>
        <w:rPr>
          <w:rFonts w:ascii="Arial" w:hAnsi="Arial" w:cs="Arial"/>
          <w:sz w:val="22"/>
          <w:szCs w:val="22"/>
        </w:rPr>
      </w:pPr>
      <w:r w:rsidRPr="00D2756A">
        <w:rPr>
          <w:rFonts w:ascii="Arial" w:hAnsi="Arial" w:cs="Arial"/>
          <w:sz w:val="22"/>
          <w:szCs w:val="22"/>
        </w:rPr>
        <w:t>Opis przedmiotu zamówienia</w:t>
      </w:r>
      <w:r>
        <w:rPr>
          <w:rFonts w:ascii="Arial" w:hAnsi="Arial" w:cs="Arial"/>
          <w:sz w:val="22"/>
          <w:szCs w:val="22"/>
        </w:rPr>
        <w:t>.</w:t>
      </w:r>
    </w:p>
    <w:sectPr w:rsidR="00D2756A" w:rsidRPr="00D2756A" w:rsidSect="000E3F27">
      <w:headerReference w:type="default" r:id="rId11"/>
      <w:footerReference w:type="default" r:id="rId12"/>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B2B" w:rsidRDefault="00255B2B" w:rsidP="002566D7">
      <w:pPr>
        <w:spacing w:after="0" w:line="240" w:lineRule="auto"/>
      </w:pPr>
      <w:r>
        <w:separator/>
      </w:r>
    </w:p>
  </w:endnote>
  <w:endnote w:type="continuationSeparator" w:id="0">
    <w:p w:rsidR="00255B2B" w:rsidRDefault="00255B2B" w:rsidP="0025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0AA" w:rsidRPr="000E3F27" w:rsidRDefault="007550AA" w:rsidP="000E3F27">
    <w:pPr>
      <w:pStyle w:val="Stopka"/>
      <w:jc w:val="right"/>
      <w:rPr>
        <w:rFonts w:ascii="Times New Roman" w:hAnsi="Times New Roman"/>
        <w:sz w:val="20"/>
        <w:szCs w:val="20"/>
      </w:rPr>
    </w:pPr>
    <w:r w:rsidRPr="00EF4F76">
      <w:rPr>
        <w:rFonts w:ascii="Times New Roman" w:hAnsi="Times New Roman"/>
        <w:sz w:val="20"/>
        <w:szCs w:val="20"/>
      </w:rPr>
      <w:t xml:space="preserve">strona </w:t>
    </w:r>
    <w:r w:rsidR="00B5285A" w:rsidRPr="00EF4F76">
      <w:rPr>
        <w:rFonts w:ascii="Times New Roman" w:hAnsi="Times New Roman"/>
        <w:sz w:val="20"/>
        <w:szCs w:val="20"/>
      </w:rPr>
      <w:fldChar w:fldCharType="begin"/>
    </w:r>
    <w:r w:rsidRPr="00EF4F76">
      <w:rPr>
        <w:rFonts w:ascii="Times New Roman" w:hAnsi="Times New Roman"/>
        <w:sz w:val="20"/>
        <w:szCs w:val="20"/>
      </w:rPr>
      <w:instrText>PAGE</w:instrText>
    </w:r>
    <w:r w:rsidR="00B5285A" w:rsidRPr="00EF4F76">
      <w:rPr>
        <w:rFonts w:ascii="Times New Roman" w:hAnsi="Times New Roman"/>
        <w:sz w:val="20"/>
        <w:szCs w:val="20"/>
      </w:rPr>
      <w:fldChar w:fldCharType="separate"/>
    </w:r>
    <w:r w:rsidR="00937B43">
      <w:rPr>
        <w:rFonts w:ascii="Times New Roman" w:hAnsi="Times New Roman"/>
        <w:noProof/>
        <w:sz w:val="20"/>
        <w:szCs w:val="20"/>
      </w:rPr>
      <w:t>12</w:t>
    </w:r>
    <w:r w:rsidR="00B5285A" w:rsidRPr="00EF4F76">
      <w:rPr>
        <w:rFonts w:ascii="Times New Roman" w:hAnsi="Times New Roman"/>
        <w:sz w:val="20"/>
        <w:szCs w:val="20"/>
      </w:rPr>
      <w:fldChar w:fldCharType="end"/>
    </w:r>
    <w:r w:rsidRPr="00EF4F76">
      <w:rPr>
        <w:rFonts w:ascii="Times New Roman" w:hAnsi="Times New Roman"/>
        <w:sz w:val="20"/>
        <w:szCs w:val="20"/>
      </w:rPr>
      <w:t xml:space="preserve"> z </w:t>
    </w:r>
    <w:r w:rsidR="00B5285A" w:rsidRPr="00EF4F76">
      <w:rPr>
        <w:rFonts w:ascii="Times New Roman" w:hAnsi="Times New Roman"/>
        <w:sz w:val="20"/>
        <w:szCs w:val="20"/>
      </w:rPr>
      <w:fldChar w:fldCharType="begin"/>
    </w:r>
    <w:r w:rsidRPr="00EF4F76">
      <w:rPr>
        <w:rFonts w:ascii="Times New Roman" w:hAnsi="Times New Roman"/>
        <w:sz w:val="20"/>
        <w:szCs w:val="20"/>
      </w:rPr>
      <w:instrText>NUMPAGES</w:instrText>
    </w:r>
    <w:r w:rsidR="00B5285A" w:rsidRPr="00EF4F76">
      <w:rPr>
        <w:rFonts w:ascii="Times New Roman" w:hAnsi="Times New Roman"/>
        <w:sz w:val="20"/>
        <w:szCs w:val="20"/>
      </w:rPr>
      <w:fldChar w:fldCharType="separate"/>
    </w:r>
    <w:r w:rsidR="00937B43">
      <w:rPr>
        <w:rFonts w:ascii="Times New Roman" w:hAnsi="Times New Roman"/>
        <w:noProof/>
        <w:sz w:val="20"/>
        <w:szCs w:val="20"/>
      </w:rPr>
      <w:t>12</w:t>
    </w:r>
    <w:r w:rsidR="00B5285A" w:rsidRPr="00EF4F76">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B2B" w:rsidRDefault="00255B2B" w:rsidP="002566D7">
      <w:pPr>
        <w:spacing w:after="0" w:line="240" w:lineRule="auto"/>
      </w:pPr>
      <w:r>
        <w:separator/>
      </w:r>
    </w:p>
  </w:footnote>
  <w:footnote w:type="continuationSeparator" w:id="0">
    <w:p w:rsidR="00255B2B" w:rsidRDefault="00255B2B" w:rsidP="00256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2F" w:rsidRDefault="00681279">
    <w:pPr>
      <w:pStyle w:val="Nagwek"/>
    </w:pPr>
    <w:r>
      <w:rPr>
        <w:noProof/>
        <w:lang w:eastAsia="pl-PL"/>
      </w:rPr>
      <w:drawing>
        <wp:anchor distT="0" distB="0" distL="114300" distR="114300" simplePos="0" relativeHeight="251657728" behindDoc="0" locked="0" layoutInCell="1" allowOverlap="1">
          <wp:simplePos x="0" y="0"/>
          <wp:positionH relativeFrom="margin">
            <wp:posOffset>-565785</wp:posOffset>
          </wp:positionH>
          <wp:positionV relativeFrom="paragraph">
            <wp:posOffset>-181610</wp:posOffset>
          </wp:positionV>
          <wp:extent cx="6887845" cy="631825"/>
          <wp:effectExtent l="0" t="0" r="0" b="0"/>
          <wp:wrapSquare wrapText="bothSides"/>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7845" cy="6318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1ACC3A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color w:val="000000"/>
        <w:sz w:val="20"/>
        <w:szCs w:val="20"/>
        <w:lang w:eastAsia="en-US"/>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6"/>
    <w:multiLevelType w:val="multilevel"/>
    <w:tmpl w:val="B2E0ED2C"/>
    <w:name w:val="WW8Num6"/>
    <w:lvl w:ilvl="0">
      <w:start w:val="1"/>
      <w:numFmt w:val="decimal"/>
      <w:lvlText w:val="%1)"/>
      <w:lvlJc w:val="left"/>
      <w:pPr>
        <w:tabs>
          <w:tab w:val="num" w:pos="290"/>
        </w:tabs>
        <w:ind w:left="290" w:hanging="360"/>
      </w:pPr>
      <w:rPr>
        <w:rFonts w:ascii="Arial" w:hAnsi="Arial" w:cs="Arial" w:hint="default"/>
        <w:color w:val="000000"/>
        <w:sz w:val="22"/>
        <w:szCs w:val="22"/>
        <w:lang w:eastAsia="en-US"/>
      </w:rPr>
    </w:lvl>
    <w:lvl w:ilvl="1">
      <w:start w:val="1"/>
      <w:numFmt w:val="decimal"/>
      <w:lvlText w:val="%2."/>
      <w:lvlJc w:val="left"/>
      <w:pPr>
        <w:tabs>
          <w:tab w:val="num" w:pos="647"/>
        </w:tabs>
        <w:ind w:left="647" w:hanging="360"/>
      </w:pPr>
    </w:lvl>
    <w:lvl w:ilvl="2">
      <w:start w:val="1"/>
      <w:numFmt w:val="decimal"/>
      <w:lvlText w:val="%3."/>
      <w:lvlJc w:val="left"/>
      <w:pPr>
        <w:tabs>
          <w:tab w:val="num" w:pos="1007"/>
        </w:tabs>
        <w:ind w:left="1007" w:hanging="360"/>
      </w:pPr>
    </w:lvl>
    <w:lvl w:ilvl="3">
      <w:start w:val="1"/>
      <w:numFmt w:val="decimal"/>
      <w:lvlText w:val="%4."/>
      <w:lvlJc w:val="left"/>
      <w:pPr>
        <w:tabs>
          <w:tab w:val="num" w:pos="1367"/>
        </w:tabs>
        <w:ind w:left="1367" w:hanging="360"/>
      </w:pPr>
    </w:lvl>
    <w:lvl w:ilvl="4">
      <w:start w:val="1"/>
      <w:numFmt w:val="decimal"/>
      <w:lvlText w:val="%5."/>
      <w:lvlJc w:val="left"/>
      <w:pPr>
        <w:tabs>
          <w:tab w:val="num" w:pos="1727"/>
        </w:tabs>
        <w:ind w:left="1727" w:hanging="360"/>
      </w:pPr>
    </w:lvl>
    <w:lvl w:ilvl="5">
      <w:start w:val="1"/>
      <w:numFmt w:val="decimal"/>
      <w:lvlText w:val="%6."/>
      <w:lvlJc w:val="left"/>
      <w:pPr>
        <w:tabs>
          <w:tab w:val="num" w:pos="2087"/>
        </w:tabs>
        <w:ind w:left="2087" w:hanging="360"/>
      </w:pPr>
    </w:lvl>
    <w:lvl w:ilvl="6">
      <w:start w:val="1"/>
      <w:numFmt w:val="decimal"/>
      <w:lvlText w:val="%7."/>
      <w:lvlJc w:val="left"/>
      <w:pPr>
        <w:tabs>
          <w:tab w:val="num" w:pos="2447"/>
        </w:tabs>
        <w:ind w:left="2447" w:hanging="360"/>
      </w:pPr>
    </w:lvl>
    <w:lvl w:ilvl="7">
      <w:start w:val="1"/>
      <w:numFmt w:val="decimal"/>
      <w:lvlText w:val="%8."/>
      <w:lvlJc w:val="left"/>
      <w:pPr>
        <w:tabs>
          <w:tab w:val="num" w:pos="2807"/>
        </w:tabs>
        <w:ind w:left="2807" w:hanging="360"/>
      </w:pPr>
    </w:lvl>
    <w:lvl w:ilvl="8">
      <w:start w:val="1"/>
      <w:numFmt w:val="decimal"/>
      <w:lvlText w:val="%9."/>
      <w:lvlJc w:val="left"/>
      <w:pPr>
        <w:tabs>
          <w:tab w:val="num" w:pos="3167"/>
        </w:tabs>
        <w:ind w:left="3167" w:hanging="360"/>
      </w:pPr>
    </w:lvl>
  </w:abstractNum>
  <w:abstractNum w:abstractNumId="3" w15:restartNumberingAfterBreak="0">
    <w:nsid w:val="0000000D"/>
    <w:multiLevelType w:val="multilevel"/>
    <w:tmpl w:val="44249658"/>
    <w:name w:val="WW8Num13"/>
    <w:lvl w:ilvl="0">
      <w:start w:val="1"/>
      <w:numFmt w:val="decimal"/>
      <w:lvlText w:val="%1)"/>
      <w:lvlJc w:val="left"/>
      <w:pPr>
        <w:tabs>
          <w:tab w:val="num" w:pos="720"/>
        </w:tabs>
        <w:ind w:left="720" w:hanging="360"/>
      </w:pPr>
      <w:rPr>
        <w:rFonts w:ascii="Tahoma" w:eastAsia="Times New Roman" w:hAnsi="Tahoma" w:cs="Tahoma"/>
        <w:sz w:val="20"/>
        <w:szCs w:val="20"/>
        <w:lang w:eastAsia="ar-SA" w:bidi="ar-SA"/>
      </w:rPr>
    </w:lvl>
    <w:lvl w:ilvl="1">
      <w:start w:val="1"/>
      <w:numFmt w:val="decimal"/>
      <w:lvlText w:val="%2."/>
      <w:lvlJc w:val="left"/>
      <w:pPr>
        <w:tabs>
          <w:tab w:val="num" w:pos="1080"/>
        </w:tabs>
        <w:ind w:left="1080" w:hanging="360"/>
      </w:pPr>
      <w:rPr>
        <w:rFonts w:ascii="Times New Roman" w:hAnsi="Times New Roman" w:cs="Times New Roman" w:hint="default"/>
        <w:color w:val="000000"/>
        <w:sz w:val="22"/>
        <w:szCs w:val="22"/>
        <w:lang w:eastAsia="en-US"/>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singleLevel"/>
    <w:tmpl w:val="00000010"/>
    <w:name w:val="WW8Num44"/>
    <w:lvl w:ilvl="0">
      <w:start w:val="1"/>
      <w:numFmt w:val="decimal"/>
      <w:lvlText w:val="%1."/>
      <w:lvlJc w:val="left"/>
      <w:pPr>
        <w:tabs>
          <w:tab w:val="num" w:pos="-360"/>
        </w:tabs>
        <w:ind w:left="360" w:hanging="360"/>
      </w:pPr>
    </w:lvl>
  </w:abstractNum>
  <w:abstractNum w:abstractNumId="5" w15:restartNumberingAfterBreak="0">
    <w:nsid w:val="00000012"/>
    <w:multiLevelType w:val="multilevel"/>
    <w:tmpl w:val="00000012"/>
    <w:name w:val="WW8Num18"/>
    <w:lvl w:ilvl="0">
      <w:start w:val="1"/>
      <w:numFmt w:val="decimal"/>
      <w:lvlText w:val="%1)"/>
      <w:lvlJc w:val="left"/>
      <w:pPr>
        <w:tabs>
          <w:tab w:val="num" w:pos="0"/>
        </w:tabs>
        <w:ind w:left="1068" w:hanging="360"/>
      </w:pPr>
      <w:rPr>
        <w:rFonts w:ascii="Tahoma" w:hAnsi="Tahoma" w:cs="Tahoma" w:hint="default"/>
        <w:sz w:val="20"/>
        <w:szCs w:val="2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rPr>
        <w:b/>
        <w:bCs/>
        <w:color w:val="000000"/>
        <w:spacing w:val="-3"/>
        <w:sz w:val="20"/>
        <w:szCs w:val="20"/>
        <w:lang w:eastAsia="en-US"/>
      </w:r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00000015"/>
    <w:multiLevelType w:val="singleLevel"/>
    <w:tmpl w:val="00000015"/>
    <w:name w:val="WW8Num21"/>
    <w:lvl w:ilvl="0">
      <w:start w:val="1"/>
      <w:numFmt w:val="decimal"/>
      <w:lvlText w:val="%1."/>
      <w:lvlJc w:val="left"/>
      <w:pPr>
        <w:tabs>
          <w:tab w:val="num" w:pos="0"/>
        </w:tabs>
        <w:ind w:left="720" w:hanging="360"/>
      </w:pPr>
      <w:rPr>
        <w:rFonts w:hint="default"/>
        <w:b/>
        <w:bCs/>
        <w:color w:val="000000"/>
        <w:sz w:val="20"/>
        <w:szCs w:val="20"/>
      </w:rPr>
    </w:lvl>
  </w:abstractNum>
  <w:abstractNum w:abstractNumId="7" w15:restartNumberingAfterBreak="0">
    <w:nsid w:val="00000016"/>
    <w:multiLevelType w:val="multilevel"/>
    <w:tmpl w:val="00000016"/>
    <w:name w:val="WW8Num22"/>
    <w:lvl w:ilvl="0">
      <w:start w:val="1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000000"/>
        <w:sz w:val="20"/>
        <w:szCs w:val="20"/>
        <w:lang w:eastAsia="en-U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8"/>
    <w:multiLevelType w:val="multilevel"/>
    <w:tmpl w:val="F0720CB2"/>
    <w:name w:val="WW8Num24"/>
    <w:lvl w:ilvl="0">
      <w:start w:val="1"/>
      <w:numFmt w:val="decimal"/>
      <w:lvlText w:val="%1."/>
      <w:lvlJc w:val="left"/>
      <w:pPr>
        <w:tabs>
          <w:tab w:val="num" w:pos="0"/>
        </w:tabs>
        <w:ind w:left="720" w:hanging="360"/>
      </w:pPr>
      <w:rPr>
        <w:rFonts w:hint="default"/>
        <w:b w:val="0"/>
        <w:bCs w:val="0"/>
        <w:color w:val="000000"/>
        <w:sz w:val="20"/>
        <w:szCs w:val="20"/>
        <w:lang w:eastAsia="zh-C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rFonts w:ascii="Times New Roman" w:hAnsi="Times New Roman" w:cs="Times New Roman" w:hint="default"/>
        <w:b w:val="0"/>
        <w:bCs w:val="0"/>
        <w:color w:val="000000"/>
        <w:sz w:val="22"/>
        <w:szCs w:val="22"/>
        <w:lang w:eastAsia="en-U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B"/>
    <w:multiLevelType w:val="multilevel"/>
    <w:tmpl w:val="0000001B"/>
    <w:name w:val="WW8Num27"/>
    <w:lvl w:ilvl="0">
      <w:start w:val="14"/>
      <w:numFmt w:val="decimal"/>
      <w:lvlText w:val="%1."/>
      <w:lvlJc w:val="left"/>
      <w:pPr>
        <w:tabs>
          <w:tab w:val="num" w:pos="708"/>
        </w:tabs>
        <w:ind w:left="708" w:hanging="708"/>
      </w:pPr>
    </w:lvl>
    <w:lvl w:ilvl="1">
      <w:start w:val="1"/>
      <w:numFmt w:val="decimal"/>
      <w:lvlText w:val="12.%2."/>
      <w:lvlJc w:val="left"/>
      <w:pPr>
        <w:tabs>
          <w:tab w:val="num" w:pos="1068"/>
        </w:tabs>
        <w:ind w:left="1068" w:hanging="708"/>
      </w:pPr>
      <w:rPr>
        <w:rFonts w:ascii="Times New Roman" w:hAnsi="Times New Roman" w:cs="Times New Roman"/>
      </w:rPr>
    </w:lvl>
    <w:lvl w:ilvl="2">
      <w:start w:val="1"/>
      <w:numFmt w:val="decimal"/>
      <w:lvlText w:val="%3)"/>
      <w:lvlJc w:val="left"/>
      <w:pPr>
        <w:tabs>
          <w:tab w:val="num" w:pos="2124"/>
        </w:tabs>
        <w:ind w:left="2124" w:hanging="708"/>
      </w:pPr>
      <w:rPr>
        <w:b w:val="0"/>
        <w:bCs w:val="0"/>
        <w:color w:val="000000"/>
        <w:sz w:val="20"/>
        <w:szCs w:val="20"/>
        <w:lang w:eastAsia="en-US"/>
      </w:r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0" w15:restartNumberingAfterBreak="0">
    <w:nsid w:val="0000001C"/>
    <w:multiLevelType w:val="singleLevel"/>
    <w:tmpl w:val="E346B1B8"/>
    <w:name w:val="WW8Num28"/>
    <w:lvl w:ilvl="0">
      <w:start w:val="1"/>
      <w:numFmt w:val="decimal"/>
      <w:lvlText w:val="%1."/>
      <w:lvlJc w:val="left"/>
      <w:pPr>
        <w:tabs>
          <w:tab w:val="num" w:pos="0"/>
        </w:tabs>
        <w:ind w:left="862" w:hanging="360"/>
      </w:pPr>
      <w:rPr>
        <w:rFonts w:ascii="Times New Roman" w:hAnsi="Times New Roman" w:cs="Times New Roman" w:hint="default"/>
        <w:b w:val="0"/>
        <w:bCs w:val="0"/>
        <w:color w:val="000000"/>
        <w:sz w:val="22"/>
        <w:szCs w:val="22"/>
        <w:lang w:eastAsia="en-US"/>
      </w:rPr>
    </w:lvl>
  </w:abstractNum>
  <w:abstractNum w:abstractNumId="11" w15:restartNumberingAfterBreak="0">
    <w:nsid w:val="047D6049"/>
    <w:multiLevelType w:val="hybridMultilevel"/>
    <w:tmpl w:val="192C08CC"/>
    <w:lvl w:ilvl="0" w:tplc="11C05D2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042B25"/>
    <w:multiLevelType w:val="hybridMultilevel"/>
    <w:tmpl w:val="84DEACB8"/>
    <w:lvl w:ilvl="0" w:tplc="C96E1B1E">
      <w:start w:val="1"/>
      <w:numFmt w:val="decimal"/>
      <w:lvlText w:val="%1."/>
      <w:lvlJc w:val="left"/>
      <w:pPr>
        <w:ind w:left="682" w:hanging="567"/>
      </w:pPr>
      <w:rPr>
        <w:rFonts w:ascii="Arial" w:eastAsia="Times New Roman" w:hAnsi="Arial" w:cs="Arial" w:hint="default"/>
        <w:b w:val="0"/>
        <w:w w:val="100"/>
        <w:sz w:val="22"/>
        <w:szCs w:val="22"/>
        <w:lang w:val="pl-PL" w:eastAsia="en-US" w:bidi="ar-SA"/>
      </w:rPr>
    </w:lvl>
    <w:lvl w:ilvl="1" w:tplc="B456F158">
      <w:start w:val="1"/>
      <w:numFmt w:val="decimal"/>
      <w:lvlText w:val="%2)"/>
      <w:lvlJc w:val="left"/>
      <w:pPr>
        <w:ind w:left="1110" w:hanging="428"/>
      </w:pPr>
      <w:rPr>
        <w:rFonts w:ascii="Arial" w:eastAsia="Times New Roman" w:hAnsi="Arial" w:cs="Arial" w:hint="default"/>
        <w:w w:val="100"/>
        <w:sz w:val="22"/>
        <w:szCs w:val="22"/>
        <w:lang w:val="pl-PL" w:eastAsia="en-US" w:bidi="ar-SA"/>
      </w:rPr>
    </w:lvl>
    <w:lvl w:ilvl="2" w:tplc="7DD0F6A4">
      <w:numFmt w:val="bullet"/>
      <w:lvlText w:val="•"/>
      <w:lvlJc w:val="left"/>
      <w:pPr>
        <w:ind w:left="2028" w:hanging="428"/>
      </w:pPr>
      <w:rPr>
        <w:rFonts w:hint="default"/>
        <w:lang w:val="pl-PL" w:eastAsia="en-US" w:bidi="ar-SA"/>
      </w:rPr>
    </w:lvl>
    <w:lvl w:ilvl="3" w:tplc="BC929D80">
      <w:numFmt w:val="bullet"/>
      <w:lvlText w:val="•"/>
      <w:lvlJc w:val="left"/>
      <w:pPr>
        <w:ind w:left="2937" w:hanging="428"/>
      </w:pPr>
      <w:rPr>
        <w:rFonts w:hint="default"/>
        <w:lang w:val="pl-PL" w:eastAsia="en-US" w:bidi="ar-SA"/>
      </w:rPr>
    </w:lvl>
    <w:lvl w:ilvl="4" w:tplc="E3166ED8">
      <w:numFmt w:val="bullet"/>
      <w:lvlText w:val="•"/>
      <w:lvlJc w:val="left"/>
      <w:pPr>
        <w:ind w:left="3846" w:hanging="428"/>
      </w:pPr>
      <w:rPr>
        <w:rFonts w:hint="default"/>
        <w:lang w:val="pl-PL" w:eastAsia="en-US" w:bidi="ar-SA"/>
      </w:rPr>
    </w:lvl>
    <w:lvl w:ilvl="5" w:tplc="C994DB80">
      <w:numFmt w:val="bullet"/>
      <w:lvlText w:val="•"/>
      <w:lvlJc w:val="left"/>
      <w:pPr>
        <w:ind w:left="4755" w:hanging="428"/>
      </w:pPr>
      <w:rPr>
        <w:rFonts w:hint="default"/>
        <w:lang w:val="pl-PL" w:eastAsia="en-US" w:bidi="ar-SA"/>
      </w:rPr>
    </w:lvl>
    <w:lvl w:ilvl="6" w:tplc="37402364">
      <w:numFmt w:val="bullet"/>
      <w:lvlText w:val="•"/>
      <w:lvlJc w:val="left"/>
      <w:pPr>
        <w:ind w:left="5664" w:hanging="428"/>
      </w:pPr>
      <w:rPr>
        <w:rFonts w:hint="default"/>
        <w:lang w:val="pl-PL" w:eastAsia="en-US" w:bidi="ar-SA"/>
      </w:rPr>
    </w:lvl>
    <w:lvl w:ilvl="7" w:tplc="30241E42">
      <w:numFmt w:val="bullet"/>
      <w:lvlText w:val="•"/>
      <w:lvlJc w:val="left"/>
      <w:pPr>
        <w:ind w:left="6572" w:hanging="428"/>
      </w:pPr>
      <w:rPr>
        <w:rFonts w:hint="default"/>
        <w:lang w:val="pl-PL" w:eastAsia="en-US" w:bidi="ar-SA"/>
      </w:rPr>
    </w:lvl>
    <w:lvl w:ilvl="8" w:tplc="528C3E3E">
      <w:numFmt w:val="bullet"/>
      <w:lvlText w:val="•"/>
      <w:lvlJc w:val="left"/>
      <w:pPr>
        <w:ind w:left="7481" w:hanging="428"/>
      </w:pPr>
      <w:rPr>
        <w:rFonts w:hint="default"/>
        <w:lang w:val="pl-PL" w:eastAsia="en-US" w:bidi="ar-SA"/>
      </w:rPr>
    </w:lvl>
  </w:abstractNum>
  <w:abstractNum w:abstractNumId="13" w15:restartNumberingAfterBreak="0">
    <w:nsid w:val="089D2901"/>
    <w:multiLevelType w:val="hybridMultilevel"/>
    <w:tmpl w:val="1902C03A"/>
    <w:lvl w:ilvl="0" w:tplc="7EA05E44">
      <w:start w:val="1"/>
      <w:numFmt w:val="decimal"/>
      <w:lvlText w:val="%1."/>
      <w:lvlJc w:val="left"/>
      <w:pPr>
        <w:ind w:left="720" w:hanging="360"/>
      </w:pPr>
      <w:rPr>
        <w:rFonts w:cs="Times New Roman"/>
        <w:b w:val="0"/>
        <w:bCs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9F36FA9"/>
    <w:multiLevelType w:val="hybridMultilevel"/>
    <w:tmpl w:val="D586220E"/>
    <w:lvl w:ilvl="0" w:tplc="E0189492">
      <w:start w:val="11"/>
      <w:numFmt w:val="decimal"/>
      <w:lvlText w:val="%1."/>
      <w:lvlJc w:val="left"/>
      <w:pPr>
        <w:ind w:left="720" w:hanging="360"/>
      </w:pPr>
      <w:rPr>
        <w:rFonts w:ascii="Arial" w:eastAsia="Times New Roman" w:hAnsi="Arial" w:cs="Arial" w:hint="default"/>
        <w:b w:val="0"/>
        <w:bCs/>
        <w:color w:val="auto"/>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1B5289"/>
    <w:multiLevelType w:val="hybridMultilevel"/>
    <w:tmpl w:val="3D5441CC"/>
    <w:lvl w:ilvl="0" w:tplc="B6045640">
      <w:start w:val="1"/>
      <w:numFmt w:val="decimal"/>
      <w:lvlText w:val="%1."/>
      <w:lvlJc w:val="left"/>
      <w:pPr>
        <w:ind w:left="476" w:hanging="360"/>
      </w:pPr>
      <w:rPr>
        <w:rFonts w:ascii="Arial" w:eastAsia="Times New Roman" w:hAnsi="Arial" w:cs="Arial" w:hint="default"/>
        <w:b w:val="0"/>
        <w:bCs w:val="0"/>
        <w:w w:val="100"/>
        <w:sz w:val="22"/>
        <w:szCs w:val="22"/>
        <w:lang w:val="pl-PL" w:eastAsia="en-US" w:bidi="ar-SA"/>
      </w:rPr>
    </w:lvl>
    <w:lvl w:ilvl="1" w:tplc="23A0118A">
      <w:start w:val="1"/>
      <w:numFmt w:val="decimal"/>
      <w:lvlText w:val="%2)"/>
      <w:lvlJc w:val="left"/>
      <w:pPr>
        <w:ind w:left="927" w:hanging="360"/>
      </w:pPr>
      <w:rPr>
        <w:rFonts w:hint="default"/>
        <w:w w:val="100"/>
        <w:sz w:val="22"/>
        <w:szCs w:val="22"/>
        <w:lang w:val="pl-PL" w:eastAsia="ar-SA" w:bidi="ar-SA"/>
      </w:rPr>
    </w:lvl>
    <w:lvl w:ilvl="2" w:tplc="F0827354">
      <w:numFmt w:val="bullet"/>
      <w:lvlText w:val="•"/>
      <w:lvlJc w:val="left"/>
      <w:pPr>
        <w:ind w:left="2099" w:hanging="360"/>
      </w:pPr>
      <w:rPr>
        <w:rFonts w:hint="default"/>
        <w:lang w:val="pl-PL" w:eastAsia="en-US" w:bidi="ar-SA"/>
      </w:rPr>
    </w:lvl>
    <w:lvl w:ilvl="3" w:tplc="D3C027F0">
      <w:numFmt w:val="bullet"/>
      <w:lvlText w:val="•"/>
      <w:lvlJc w:val="left"/>
      <w:pPr>
        <w:ind w:left="2999" w:hanging="360"/>
      </w:pPr>
      <w:rPr>
        <w:rFonts w:hint="default"/>
        <w:lang w:val="pl-PL" w:eastAsia="en-US" w:bidi="ar-SA"/>
      </w:rPr>
    </w:lvl>
    <w:lvl w:ilvl="4" w:tplc="78C6ADF4">
      <w:numFmt w:val="bullet"/>
      <w:lvlText w:val="•"/>
      <w:lvlJc w:val="left"/>
      <w:pPr>
        <w:ind w:left="3899" w:hanging="360"/>
      </w:pPr>
      <w:rPr>
        <w:rFonts w:hint="default"/>
        <w:lang w:val="pl-PL" w:eastAsia="en-US" w:bidi="ar-SA"/>
      </w:rPr>
    </w:lvl>
    <w:lvl w:ilvl="5" w:tplc="ECEE259E">
      <w:numFmt w:val="bullet"/>
      <w:lvlText w:val="•"/>
      <w:lvlJc w:val="left"/>
      <w:pPr>
        <w:ind w:left="4799" w:hanging="360"/>
      </w:pPr>
      <w:rPr>
        <w:rFonts w:hint="default"/>
        <w:lang w:val="pl-PL" w:eastAsia="en-US" w:bidi="ar-SA"/>
      </w:rPr>
    </w:lvl>
    <w:lvl w:ilvl="6" w:tplc="89E46B16">
      <w:numFmt w:val="bullet"/>
      <w:lvlText w:val="•"/>
      <w:lvlJc w:val="left"/>
      <w:pPr>
        <w:ind w:left="5699" w:hanging="360"/>
      </w:pPr>
      <w:rPr>
        <w:rFonts w:hint="default"/>
        <w:lang w:val="pl-PL" w:eastAsia="en-US" w:bidi="ar-SA"/>
      </w:rPr>
    </w:lvl>
    <w:lvl w:ilvl="7" w:tplc="B5DEA108">
      <w:numFmt w:val="bullet"/>
      <w:lvlText w:val="•"/>
      <w:lvlJc w:val="left"/>
      <w:pPr>
        <w:ind w:left="6599" w:hanging="360"/>
      </w:pPr>
      <w:rPr>
        <w:rFonts w:hint="default"/>
        <w:lang w:val="pl-PL" w:eastAsia="en-US" w:bidi="ar-SA"/>
      </w:rPr>
    </w:lvl>
    <w:lvl w:ilvl="8" w:tplc="2418F8E6">
      <w:numFmt w:val="bullet"/>
      <w:lvlText w:val="•"/>
      <w:lvlJc w:val="left"/>
      <w:pPr>
        <w:ind w:left="7499" w:hanging="360"/>
      </w:pPr>
      <w:rPr>
        <w:rFonts w:hint="default"/>
        <w:lang w:val="pl-PL" w:eastAsia="en-US" w:bidi="ar-SA"/>
      </w:rPr>
    </w:lvl>
  </w:abstractNum>
  <w:abstractNum w:abstractNumId="16" w15:restartNumberingAfterBreak="0">
    <w:nsid w:val="0AF32DA5"/>
    <w:multiLevelType w:val="hybridMultilevel"/>
    <w:tmpl w:val="AFB2B2C6"/>
    <w:lvl w:ilvl="0" w:tplc="55CCED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B72538F"/>
    <w:multiLevelType w:val="hybridMultilevel"/>
    <w:tmpl w:val="17AEB8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EF21CAC"/>
    <w:multiLevelType w:val="multilevel"/>
    <w:tmpl w:val="32F67D5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0FB8412D"/>
    <w:multiLevelType w:val="hybridMultilevel"/>
    <w:tmpl w:val="41B64582"/>
    <w:lvl w:ilvl="0" w:tplc="8E0CDF9C">
      <w:start w:val="3"/>
      <w:numFmt w:val="decimal"/>
      <w:lvlText w:val="%1."/>
      <w:lvlJc w:val="left"/>
      <w:pPr>
        <w:tabs>
          <w:tab w:val="num" w:pos="1788"/>
        </w:tabs>
        <w:ind w:left="178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8A0252"/>
    <w:multiLevelType w:val="hybridMultilevel"/>
    <w:tmpl w:val="79261FAA"/>
    <w:lvl w:ilvl="0" w:tplc="955ECF38">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AA49AB"/>
    <w:multiLevelType w:val="multilevel"/>
    <w:tmpl w:val="CE82D856"/>
    <w:name w:val="WW8Num242"/>
    <w:lvl w:ilvl="0">
      <w:start w:val="1"/>
      <w:numFmt w:val="decimal"/>
      <w:lvlText w:val="%1."/>
      <w:lvlJc w:val="left"/>
      <w:pPr>
        <w:tabs>
          <w:tab w:val="num" w:pos="0"/>
        </w:tabs>
        <w:ind w:left="720" w:hanging="360"/>
      </w:pPr>
      <w:rPr>
        <w:rFonts w:hint="default"/>
        <w:b w:val="0"/>
        <w:bCs w:val="0"/>
        <w:color w:val="00000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2520"/>
        </w:tabs>
        <w:ind w:left="360" w:hanging="360"/>
      </w:pPr>
      <w:rPr>
        <w:rFonts w:ascii="Arial" w:hAnsi="Arial" w:cs="Arial" w:hint="default"/>
        <w:b w:val="0"/>
        <w:bCs w:val="0"/>
        <w:color w:val="000000"/>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239C4163"/>
    <w:multiLevelType w:val="hybridMultilevel"/>
    <w:tmpl w:val="51E65550"/>
    <w:lvl w:ilvl="0" w:tplc="1BF26998">
      <w:start w:val="12"/>
      <w:numFmt w:val="decimal"/>
      <w:lvlText w:val="%1."/>
      <w:lvlJc w:val="left"/>
      <w:pPr>
        <w:ind w:left="720" w:hanging="360"/>
      </w:pPr>
      <w:rPr>
        <w:rFonts w:ascii="Arial" w:eastAsia="Times New Roman" w:hAnsi="Arial" w:cs="Arial" w:hint="default"/>
        <w:b w:val="0"/>
        <w:bCs/>
        <w:color w:val="auto"/>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9D6BDF"/>
    <w:multiLevelType w:val="hybridMultilevel"/>
    <w:tmpl w:val="3034848E"/>
    <w:lvl w:ilvl="0" w:tplc="7400C38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8A1E35"/>
    <w:multiLevelType w:val="multilevel"/>
    <w:tmpl w:val="8962D408"/>
    <w:lvl w:ilvl="0">
      <w:start w:val="7"/>
      <w:numFmt w:val="decimal"/>
      <w:lvlText w:val="%1."/>
      <w:lvlJc w:val="left"/>
      <w:pPr>
        <w:ind w:left="47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25"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420" w:hanging="1080"/>
      </w:pPr>
      <w:rPr>
        <w:rFonts w:hint="default"/>
      </w:rPr>
    </w:lvl>
    <w:lvl w:ilvl="6">
      <w:start w:val="1"/>
      <w:numFmt w:val="decimal"/>
      <w:isLgl/>
      <w:lvlText w:val="%1.%2.%3.%4.%5.%6.%7."/>
      <w:lvlJc w:val="left"/>
      <w:pPr>
        <w:ind w:left="3025"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75" w:hanging="1800"/>
      </w:pPr>
      <w:rPr>
        <w:rFonts w:hint="default"/>
      </w:rPr>
    </w:lvl>
  </w:abstractNum>
  <w:abstractNum w:abstractNumId="25" w15:restartNumberingAfterBreak="0">
    <w:nsid w:val="2F4946C5"/>
    <w:multiLevelType w:val="hybridMultilevel"/>
    <w:tmpl w:val="897AB36C"/>
    <w:lvl w:ilvl="0" w:tplc="D19CFC9A">
      <w:start w:val="3"/>
      <w:numFmt w:val="decimal"/>
      <w:lvlText w:val="%1."/>
      <w:lvlJc w:val="left"/>
      <w:pPr>
        <w:tabs>
          <w:tab w:val="num" w:pos="1788"/>
        </w:tabs>
        <w:ind w:left="178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F797B2E"/>
    <w:multiLevelType w:val="hybridMultilevel"/>
    <w:tmpl w:val="7DB884E4"/>
    <w:lvl w:ilvl="0" w:tplc="A17821AC">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572E26"/>
    <w:multiLevelType w:val="hybridMultilevel"/>
    <w:tmpl w:val="21728B32"/>
    <w:lvl w:ilvl="0" w:tplc="81D422F4">
      <w:start w:val="1"/>
      <w:numFmt w:val="decimal"/>
      <w:lvlText w:val="%1."/>
      <w:lvlJc w:val="left"/>
      <w:pPr>
        <w:ind w:left="720" w:hanging="360"/>
      </w:pPr>
      <w:rPr>
        <w:rFonts w:hint="default"/>
        <w:b w:val="0"/>
        <w:color w:val="auto"/>
      </w:rPr>
    </w:lvl>
    <w:lvl w:ilvl="1" w:tplc="04150011">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283C73"/>
    <w:multiLevelType w:val="hybridMultilevel"/>
    <w:tmpl w:val="09D212EA"/>
    <w:lvl w:ilvl="0" w:tplc="C85296A6">
      <w:start w:val="1"/>
      <w:numFmt w:val="decimal"/>
      <w:lvlText w:val="%1."/>
      <w:lvlJc w:val="left"/>
      <w:pPr>
        <w:ind w:left="682" w:hanging="567"/>
      </w:pPr>
      <w:rPr>
        <w:rFonts w:ascii="Arial" w:eastAsia="Times New Roman" w:hAnsi="Arial" w:cs="Arial" w:hint="default"/>
        <w:b w:val="0"/>
        <w:bCs/>
        <w:color w:val="auto"/>
        <w:w w:val="100"/>
        <w:sz w:val="22"/>
        <w:szCs w:val="22"/>
        <w:lang w:val="pl-PL" w:eastAsia="en-US" w:bidi="ar-SA"/>
      </w:rPr>
    </w:lvl>
    <w:lvl w:ilvl="1" w:tplc="CAF4A034">
      <w:start w:val="1"/>
      <w:numFmt w:val="decimal"/>
      <w:lvlText w:val="%2)"/>
      <w:lvlJc w:val="left"/>
      <w:pPr>
        <w:ind w:left="1196" w:hanging="360"/>
      </w:pPr>
      <w:rPr>
        <w:rFonts w:ascii="Arial" w:eastAsia="Times New Roman" w:hAnsi="Arial" w:cs="Arial" w:hint="default"/>
        <w:w w:val="100"/>
        <w:sz w:val="22"/>
        <w:szCs w:val="22"/>
        <w:lang w:val="pl-PL" w:eastAsia="en-US" w:bidi="ar-SA"/>
      </w:rPr>
    </w:lvl>
    <w:lvl w:ilvl="2" w:tplc="8AEC1202">
      <w:numFmt w:val="bullet"/>
      <w:lvlText w:val="•"/>
      <w:lvlJc w:val="left"/>
      <w:pPr>
        <w:ind w:left="1200" w:hanging="360"/>
      </w:pPr>
      <w:rPr>
        <w:rFonts w:hint="default"/>
        <w:lang w:val="pl-PL" w:eastAsia="en-US" w:bidi="ar-SA"/>
      </w:rPr>
    </w:lvl>
    <w:lvl w:ilvl="3" w:tplc="5B649BC8">
      <w:numFmt w:val="bullet"/>
      <w:lvlText w:val="•"/>
      <w:lvlJc w:val="left"/>
      <w:pPr>
        <w:ind w:left="2212" w:hanging="360"/>
      </w:pPr>
      <w:rPr>
        <w:rFonts w:hint="default"/>
        <w:lang w:val="pl-PL" w:eastAsia="en-US" w:bidi="ar-SA"/>
      </w:rPr>
    </w:lvl>
    <w:lvl w:ilvl="4" w:tplc="B5180B1E">
      <w:numFmt w:val="bullet"/>
      <w:lvlText w:val="•"/>
      <w:lvlJc w:val="left"/>
      <w:pPr>
        <w:ind w:left="3224" w:hanging="360"/>
      </w:pPr>
      <w:rPr>
        <w:rFonts w:hint="default"/>
        <w:lang w:val="pl-PL" w:eastAsia="en-US" w:bidi="ar-SA"/>
      </w:rPr>
    </w:lvl>
    <w:lvl w:ilvl="5" w:tplc="BCC671B8">
      <w:numFmt w:val="bullet"/>
      <w:lvlText w:val="•"/>
      <w:lvlJc w:val="left"/>
      <w:pPr>
        <w:ind w:left="4237" w:hanging="360"/>
      </w:pPr>
      <w:rPr>
        <w:rFonts w:hint="default"/>
        <w:lang w:val="pl-PL" w:eastAsia="en-US" w:bidi="ar-SA"/>
      </w:rPr>
    </w:lvl>
    <w:lvl w:ilvl="6" w:tplc="264C9A1A">
      <w:numFmt w:val="bullet"/>
      <w:lvlText w:val="•"/>
      <w:lvlJc w:val="left"/>
      <w:pPr>
        <w:ind w:left="5249" w:hanging="360"/>
      </w:pPr>
      <w:rPr>
        <w:rFonts w:hint="default"/>
        <w:lang w:val="pl-PL" w:eastAsia="en-US" w:bidi="ar-SA"/>
      </w:rPr>
    </w:lvl>
    <w:lvl w:ilvl="7" w:tplc="3CEA39A8">
      <w:numFmt w:val="bullet"/>
      <w:lvlText w:val="•"/>
      <w:lvlJc w:val="left"/>
      <w:pPr>
        <w:ind w:left="6262" w:hanging="360"/>
      </w:pPr>
      <w:rPr>
        <w:rFonts w:hint="default"/>
        <w:lang w:val="pl-PL" w:eastAsia="en-US" w:bidi="ar-SA"/>
      </w:rPr>
    </w:lvl>
    <w:lvl w:ilvl="8" w:tplc="5470AE8A">
      <w:numFmt w:val="bullet"/>
      <w:lvlText w:val="•"/>
      <w:lvlJc w:val="left"/>
      <w:pPr>
        <w:ind w:left="7274" w:hanging="360"/>
      </w:pPr>
      <w:rPr>
        <w:rFonts w:hint="default"/>
        <w:lang w:val="pl-PL" w:eastAsia="en-US" w:bidi="ar-SA"/>
      </w:rPr>
    </w:lvl>
  </w:abstractNum>
  <w:abstractNum w:abstractNumId="29" w15:restartNumberingAfterBreak="0">
    <w:nsid w:val="355A769C"/>
    <w:multiLevelType w:val="hybridMultilevel"/>
    <w:tmpl w:val="3EACC57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35C918E1"/>
    <w:multiLevelType w:val="hybridMultilevel"/>
    <w:tmpl w:val="60F88124"/>
    <w:lvl w:ilvl="0" w:tplc="04150001">
      <w:start w:val="1"/>
      <w:numFmt w:val="bullet"/>
      <w:lvlText w:val=""/>
      <w:lvlJc w:val="left"/>
      <w:pPr>
        <w:ind w:left="682" w:hanging="567"/>
      </w:pPr>
      <w:rPr>
        <w:rFonts w:ascii="Symbol" w:hAnsi="Symbol" w:hint="default"/>
        <w:b w:val="0"/>
        <w:bCs/>
        <w:w w:val="100"/>
        <w:sz w:val="22"/>
        <w:szCs w:val="22"/>
        <w:lang w:val="pl-PL" w:eastAsia="en-US" w:bidi="ar-SA"/>
      </w:rPr>
    </w:lvl>
    <w:lvl w:ilvl="1" w:tplc="CAF4A034">
      <w:start w:val="1"/>
      <w:numFmt w:val="decimal"/>
      <w:lvlText w:val="%2)"/>
      <w:lvlJc w:val="left"/>
      <w:pPr>
        <w:ind w:left="1196" w:hanging="360"/>
      </w:pPr>
      <w:rPr>
        <w:rFonts w:ascii="Arial" w:eastAsia="Times New Roman" w:hAnsi="Arial" w:cs="Arial" w:hint="default"/>
        <w:w w:val="100"/>
        <w:sz w:val="22"/>
        <w:szCs w:val="22"/>
        <w:lang w:val="pl-PL" w:eastAsia="en-US" w:bidi="ar-SA"/>
      </w:rPr>
    </w:lvl>
    <w:lvl w:ilvl="2" w:tplc="8AEC1202">
      <w:numFmt w:val="bullet"/>
      <w:lvlText w:val="•"/>
      <w:lvlJc w:val="left"/>
      <w:pPr>
        <w:ind w:left="1200" w:hanging="360"/>
      </w:pPr>
      <w:rPr>
        <w:rFonts w:hint="default"/>
        <w:lang w:val="pl-PL" w:eastAsia="en-US" w:bidi="ar-SA"/>
      </w:rPr>
    </w:lvl>
    <w:lvl w:ilvl="3" w:tplc="5B649BC8">
      <w:numFmt w:val="bullet"/>
      <w:lvlText w:val="•"/>
      <w:lvlJc w:val="left"/>
      <w:pPr>
        <w:ind w:left="2212" w:hanging="360"/>
      </w:pPr>
      <w:rPr>
        <w:rFonts w:hint="default"/>
        <w:lang w:val="pl-PL" w:eastAsia="en-US" w:bidi="ar-SA"/>
      </w:rPr>
    </w:lvl>
    <w:lvl w:ilvl="4" w:tplc="B5180B1E">
      <w:numFmt w:val="bullet"/>
      <w:lvlText w:val="•"/>
      <w:lvlJc w:val="left"/>
      <w:pPr>
        <w:ind w:left="3224" w:hanging="360"/>
      </w:pPr>
      <w:rPr>
        <w:rFonts w:hint="default"/>
        <w:lang w:val="pl-PL" w:eastAsia="en-US" w:bidi="ar-SA"/>
      </w:rPr>
    </w:lvl>
    <w:lvl w:ilvl="5" w:tplc="BCC671B8">
      <w:numFmt w:val="bullet"/>
      <w:lvlText w:val="•"/>
      <w:lvlJc w:val="left"/>
      <w:pPr>
        <w:ind w:left="4237" w:hanging="360"/>
      </w:pPr>
      <w:rPr>
        <w:rFonts w:hint="default"/>
        <w:lang w:val="pl-PL" w:eastAsia="en-US" w:bidi="ar-SA"/>
      </w:rPr>
    </w:lvl>
    <w:lvl w:ilvl="6" w:tplc="264C9A1A">
      <w:numFmt w:val="bullet"/>
      <w:lvlText w:val="•"/>
      <w:lvlJc w:val="left"/>
      <w:pPr>
        <w:ind w:left="5249" w:hanging="360"/>
      </w:pPr>
      <w:rPr>
        <w:rFonts w:hint="default"/>
        <w:lang w:val="pl-PL" w:eastAsia="en-US" w:bidi="ar-SA"/>
      </w:rPr>
    </w:lvl>
    <w:lvl w:ilvl="7" w:tplc="3CEA39A8">
      <w:numFmt w:val="bullet"/>
      <w:lvlText w:val="•"/>
      <w:lvlJc w:val="left"/>
      <w:pPr>
        <w:ind w:left="6262" w:hanging="360"/>
      </w:pPr>
      <w:rPr>
        <w:rFonts w:hint="default"/>
        <w:lang w:val="pl-PL" w:eastAsia="en-US" w:bidi="ar-SA"/>
      </w:rPr>
    </w:lvl>
    <w:lvl w:ilvl="8" w:tplc="5470AE8A">
      <w:numFmt w:val="bullet"/>
      <w:lvlText w:val="•"/>
      <w:lvlJc w:val="left"/>
      <w:pPr>
        <w:ind w:left="7274" w:hanging="360"/>
      </w:pPr>
      <w:rPr>
        <w:rFonts w:hint="default"/>
        <w:lang w:val="pl-PL" w:eastAsia="en-US" w:bidi="ar-SA"/>
      </w:rPr>
    </w:lvl>
  </w:abstractNum>
  <w:abstractNum w:abstractNumId="31" w15:restartNumberingAfterBreak="0">
    <w:nsid w:val="37D22924"/>
    <w:multiLevelType w:val="hybridMultilevel"/>
    <w:tmpl w:val="21E6BAF4"/>
    <w:lvl w:ilvl="0" w:tplc="E068B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A7D05"/>
    <w:multiLevelType w:val="hybridMultilevel"/>
    <w:tmpl w:val="C2F60370"/>
    <w:lvl w:ilvl="0" w:tplc="5AF6F784">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8C6525"/>
    <w:multiLevelType w:val="hybridMultilevel"/>
    <w:tmpl w:val="7FFEC2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723A4"/>
    <w:multiLevelType w:val="hybridMultilevel"/>
    <w:tmpl w:val="5AC83C72"/>
    <w:lvl w:ilvl="0" w:tplc="0415000F">
      <w:start w:val="1"/>
      <w:numFmt w:val="decimal"/>
      <w:lvlText w:val="%1."/>
      <w:lvlJc w:val="left"/>
      <w:pPr>
        <w:ind w:left="928" w:hanging="360"/>
      </w:pPr>
      <w:rPr>
        <w:color w:val="auto"/>
      </w:rPr>
    </w:lvl>
    <w:lvl w:ilvl="1" w:tplc="04150019" w:tentative="1">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5" w15:restartNumberingAfterBreak="0">
    <w:nsid w:val="457C5987"/>
    <w:multiLevelType w:val="hybridMultilevel"/>
    <w:tmpl w:val="9EC229C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6" w15:restartNumberingAfterBreak="0">
    <w:nsid w:val="47427F6A"/>
    <w:multiLevelType w:val="hybridMultilevel"/>
    <w:tmpl w:val="984882FA"/>
    <w:lvl w:ilvl="0" w:tplc="7400C38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851CAA"/>
    <w:multiLevelType w:val="hybridMultilevel"/>
    <w:tmpl w:val="8A4E6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E597F5C"/>
    <w:multiLevelType w:val="hybridMultilevel"/>
    <w:tmpl w:val="680C27B2"/>
    <w:lvl w:ilvl="0" w:tplc="1AA8EBB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FC15B69"/>
    <w:multiLevelType w:val="hybridMultilevel"/>
    <w:tmpl w:val="6A70DEC8"/>
    <w:lvl w:ilvl="0" w:tplc="2B18C1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B97FD0"/>
    <w:multiLevelType w:val="hybridMultilevel"/>
    <w:tmpl w:val="AAD43974"/>
    <w:lvl w:ilvl="0" w:tplc="AA18FECA">
      <w:start w:val="6"/>
      <w:numFmt w:val="decimal"/>
      <w:lvlText w:val="%1."/>
      <w:lvlJc w:val="left"/>
      <w:pPr>
        <w:tabs>
          <w:tab w:val="num" w:pos="1068"/>
        </w:tabs>
        <w:ind w:left="1068"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7E6083"/>
    <w:multiLevelType w:val="hybridMultilevel"/>
    <w:tmpl w:val="B5701C6C"/>
    <w:lvl w:ilvl="0" w:tplc="AA7CFA2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B674C3"/>
    <w:multiLevelType w:val="hybridMultilevel"/>
    <w:tmpl w:val="4FE0B464"/>
    <w:lvl w:ilvl="0" w:tplc="04150017">
      <w:start w:val="1"/>
      <w:numFmt w:val="lowerLetter"/>
      <w:lvlText w:val="%1)"/>
      <w:lvlJc w:val="left"/>
      <w:pPr>
        <w:ind w:left="1788" w:hanging="360"/>
      </w:pPr>
      <w:rPr>
        <w:rFonts w:cs="Times New Roman"/>
      </w:rPr>
    </w:lvl>
    <w:lvl w:ilvl="1" w:tplc="04150019" w:tentative="1">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43" w15:restartNumberingAfterBreak="0">
    <w:nsid w:val="614B4D37"/>
    <w:multiLevelType w:val="hybridMultilevel"/>
    <w:tmpl w:val="0972B3B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1F706F4"/>
    <w:multiLevelType w:val="hybridMultilevel"/>
    <w:tmpl w:val="F63E3780"/>
    <w:lvl w:ilvl="0" w:tplc="7400C380">
      <w:start w:val="1"/>
      <w:numFmt w:val="decimal"/>
      <w:lvlText w:val="%1)"/>
      <w:lvlJc w:val="left"/>
      <w:pPr>
        <w:ind w:left="928" w:hanging="360"/>
      </w:pPr>
      <w:rPr>
        <w:rFonts w:cs="Times New Roman"/>
        <w:color w:val="auto"/>
      </w:rPr>
    </w:lvl>
    <w:lvl w:ilvl="1" w:tplc="04150019" w:tentative="1">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5" w15:restartNumberingAfterBreak="0">
    <w:nsid w:val="629B27C5"/>
    <w:multiLevelType w:val="hybridMultilevel"/>
    <w:tmpl w:val="8412193C"/>
    <w:lvl w:ilvl="0" w:tplc="ADEA7012">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937A4496">
      <w:start w:val="1"/>
      <w:numFmt w:val="decimal"/>
      <w:lvlText w:val="%3)"/>
      <w:lvlJc w:val="left"/>
      <w:pPr>
        <w:tabs>
          <w:tab w:val="num" w:pos="2508"/>
        </w:tabs>
        <w:ind w:left="2508" w:hanging="180"/>
      </w:pPr>
      <w:rPr>
        <w:rFonts w:ascii="Arial" w:hAnsi="Arial" w:cs="Arial" w:hint="default"/>
        <w:color w:val="auto"/>
        <w:sz w:val="22"/>
        <w:szCs w:val="22"/>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6" w15:restartNumberingAfterBreak="0">
    <w:nsid w:val="66854ECC"/>
    <w:multiLevelType w:val="hybridMultilevel"/>
    <w:tmpl w:val="36F4831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7" w15:restartNumberingAfterBreak="0">
    <w:nsid w:val="73E728BF"/>
    <w:multiLevelType w:val="hybridMultilevel"/>
    <w:tmpl w:val="9EAA4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275663"/>
    <w:multiLevelType w:val="hybridMultilevel"/>
    <w:tmpl w:val="66E25882"/>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15:restartNumberingAfterBreak="0">
    <w:nsid w:val="76D06448"/>
    <w:multiLevelType w:val="hybridMultilevel"/>
    <w:tmpl w:val="68BA1250"/>
    <w:lvl w:ilvl="0" w:tplc="EE80609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402D0A"/>
    <w:multiLevelType w:val="hybridMultilevel"/>
    <w:tmpl w:val="24205390"/>
    <w:lvl w:ilvl="0" w:tplc="E43217DE">
      <w:start w:val="7"/>
      <w:numFmt w:val="decimal"/>
      <w:lvlText w:val="%1."/>
      <w:lvlJc w:val="left"/>
      <w:pPr>
        <w:ind w:left="720" w:hanging="360"/>
      </w:pPr>
      <w:rPr>
        <w:rFonts w:ascii="Arial" w:eastAsia="Times New Roman" w:hAnsi="Arial" w:cs="Arial" w:hint="default"/>
        <w:b w:val="0"/>
        <w:bCs/>
        <w:color w:val="auto"/>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2865DB"/>
    <w:multiLevelType w:val="hybridMultilevel"/>
    <w:tmpl w:val="AB2A1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
  </w:num>
  <w:num w:numId="4">
    <w:abstractNumId w:val="8"/>
  </w:num>
  <w:num w:numId="5">
    <w:abstractNumId w:val="27"/>
  </w:num>
  <w:num w:numId="6">
    <w:abstractNumId w:val="15"/>
  </w:num>
  <w:num w:numId="7">
    <w:abstractNumId w:val="0"/>
  </w:num>
  <w:num w:numId="8">
    <w:abstractNumId w:val="24"/>
  </w:num>
  <w:num w:numId="9">
    <w:abstractNumId w:val="33"/>
  </w:num>
  <w:num w:numId="10">
    <w:abstractNumId w:val="30"/>
  </w:num>
  <w:num w:numId="11">
    <w:abstractNumId w:val="47"/>
  </w:num>
  <w:num w:numId="12">
    <w:abstractNumId w:val="20"/>
  </w:num>
  <w:num w:numId="13">
    <w:abstractNumId w:val="31"/>
  </w:num>
  <w:num w:numId="14">
    <w:abstractNumId w:val="51"/>
  </w:num>
  <w:num w:numId="15">
    <w:abstractNumId w:val="50"/>
  </w:num>
  <w:num w:numId="16">
    <w:abstractNumId w:val="41"/>
  </w:num>
  <w:num w:numId="17">
    <w:abstractNumId w:val="13"/>
  </w:num>
  <w:num w:numId="18">
    <w:abstractNumId w:val="38"/>
  </w:num>
  <w:num w:numId="19">
    <w:abstractNumId w:val="39"/>
  </w:num>
  <w:num w:numId="20">
    <w:abstractNumId w:val="26"/>
  </w:num>
  <w:num w:numId="21">
    <w:abstractNumId w:val="21"/>
  </w:num>
  <w:num w:numId="22">
    <w:abstractNumId w:val="16"/>
  </w:num>
  <w:num w:numId="23">
    <w:abstractNumId w:val="29"/>
  </w:num>
  <w:num w:numId="24">
    <w:abstractNumId w:val="23"/>
  </w:num>
  <w:num w:numId="25">
    <w:abstractNumId w:val="32"/>
  </w:num>
  <w:num w:numId="26">
    <w:abstractNumId w:val="11"/>
  </w:num>
  <w:num w:numId="27">
    <w:abstractNumId w:val="18"/>
  </w:num>
  <w:num w:numId="28">
    <w:abstractNumId w:val="43"/>
  </w:num>
  <w:num w:numId="29">
    <w:abstractNumId w:val="45"/>
  </w:num>
  <w:num w:numId="30">
    <w:abstractNumId w:val="42"/>
  </w:num>
  <w:num w:numId="31">
    <w:abstractNumId w:val="34"/>
  </w:num>
  <w:num w:numId="32">
    <w:abstractNumId w:val="25"/>
  </w:num>
  <w:num w:numId="33">
    <w:abstractNumId w:val="46"/>
  </w:num>
  <w:num w:numId="34">
    <w:abstractNumId w:val="40"/>
  </w:num>
  <w:num w:numId="35">
    <w:abstractNumId w:val="19"/>
  </w:num>
  <w:num w:numId="36">
    <w:abstractNumId w:val="44"/>
  </w:num>
  <w:num w:numId="37">
    <w:abstractNumId w:val="37"/>
  </w:num>
  <w:num w:numId="38">
    <w:abstractNumId w:val="35"/>
  </w:num>
  <w:num w:numId="39">
    <w:abstractNumId w:val="48"/>
  </w:num>
  <w:num w:numId="40">
    <w:abstractNumId w:val="17"/>
  </w:num>
  <w:num w:numId="41">
    <w:abstractNumId w:val="49"/>
  </w:num>
  <w:num w:numId="42">
    <w:abstractNumId w:val="36"/>
  </w:num>
  <w:num w:numId="43">
    <w:abstractNumId w:val="22"/>
  </w:num>
  <w:num w:numId="44">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66D7"/>
    <w:rsid w:val="00004328"/>
    <w:rsid w:val="00041F23"/>
    <w:rsid w:val="00061504"/>
    <w:rsid w:val="00063247"/>
    <w:rsid w:val="000707BE"/>
    <w:rsid w:val="000950C0"/>
    <w:rsid w:val="00095175"/>
    <w:rsid w:val="000A3DE6"/>
    <w:rsid w:val="000B1D3E"/>
    <w:rsid w:val="000B6F59"/>
    <w:rsid w:val="000C34A4"/>
    <w:rsid w:val="000C6874"/>
    <w:rsid w:val="000D2513"/>
    <w:rsid w:val="000E1347"/>
    <w:rsid w:val="000E2B78"/>
    <w:rsid w:val="000E3F27"/>
    <w:rsid w:val="000F172F"/>
    <w:rsid w:val="00113B93"/>
    <w:rsid w:val="00117F9C"/>
    <w:rsid w:val="00121F6F"/>
    <w:rsid w:val="00124BD2"/>
    <w:rsid w:val="00132127"/>
    <w:rsid w:val="00134F3D"/>
    <w:rsid w:val="00136832"/>
    <w:rsid w:val="001373AB"/>
    <w:rsid w:val="001476B5"/>
    <w:rsid w:val="00153A8F"/>
    <w:rsid w:val="00167CFA"/>
    <w:rsid w:val="00171786"/>
    <w:rsid w:val="00181F4A"/>
    <w:rsid w:val="00183966"/>
    <w:rsid w:val="00191E9C"/>
    <w:rsid w:val="001B34AF"/>
    <w:rsid w:val="001D777F"/>
    <w:rsid w:val="00204643"/>
    <w:rsid w:val="00216598"/>
    <w:rsid w:val="00223818"/>
    <w:rsid w:val="002311ED"/>
    <w:rsid w:val="00234F1E"/>
    <w:rsid w:val="00237B1C"/>
    <w:rsid w:val="0024318A"/>
    <w:rsid w:val="00250DA1"/>
    <w:rsid w:val="002511EF"/>
    <w:rsid w:val="00254998"/>
    <w:rsid w:val="00255B2B"/>
    <w:rsid w:val="002566D7"/>
    <w:rsid w:val="00274F47"/>
    <w:rsid w:val="00295768"/>
    <w:rsid w:val="00295FEF"/>
    <w:rsid w:val="002B7401"/>
    <w:rsid w:val="002C07AE"/>
    <w:rsid w:val="002C10A4"/>
    <w:rsid w:val="002C1E4B"/>
    <w:rsid w:val="002C5070"/>
    <w:rsid w:val="002D508F"/>
    <w:rsid w:val="002E390B"/>
    <w:rsid w:val="002E67BC"/>
    <w:rsid w:val="002F057B"/>
    <w:rsid w:val="00307A9D"/>
    <w:rsid w:val="003114E3"/>
    <w:rsid w:val="0031732B"/>
    <w:rsid w:val="00322690"/>
    <w:rsid w:val="003336B3"/>
    <w:rsid w:val="003574E0"/>
    <w:rsid w:val="00371E67"/>
    <w:rsid w:val="00381BB9"/>
    <w:rsid w:val="00387E52"/>
    <w:rsid w:val="003A3229"/>
    <w:rsid w:val="003B4379"/>
    <w:rsid w:val="003B6AB8"/>
    <w:rsid w:val="003E2FE4"/>
    <w:rsid w:val="003E371B"/>
    <w:rsid w:val="00405B8C"/>
    <w:rsid w:val="0040623F"/>
    <w:rsid w:val="00416692"/>
    <w:rsid w:val="00421570"/>
    <w:rsid w:val="00422569"/>
    <w:rsid w:val="00426449"/>
    <w:rsid w:val="00433B64"/>
    <w:rsid w:val="00463471"/>
    <w:rsid w:val="00470E68"/>
    <w:rsid w:val="00483999"/>
    <w:rsid w:val="00491840"/>
    <w:rsid w:val="00492B4E"/>
    <w:rsid w:val="004A21D2"/>
    <w:rsid w:val="004A2213"/>
    <w:rsid w:val="004A523A"/>
    <w:rsid w:val="004B2F0E"/>
    <w:rsid w:val="004B3677"/>
    <w:rsid w:val="004D06FE"/>
    <w:rsid w:val="004D6DA9"/>
    <w:rsid w:val="004D763C"/>
    <w:rsid w:val="004E247D"/>
    <w:rsid w:val="004E7ED3"/>
    <w:rsid w:val="005004AE"/>
    <w:rsid w:val="00504853"/>
    <w:rsid w:val="00506429"/>
    <w:rsid w:val="00526503"/>
    <w:rsid w:val="00532609"/>
    <w:rsid w:val="00564296"/>
    <w:rsid w:val="0056682D"/>
    <w:rsid w:val="005703C7"/>
    <w:rsid w:val="00570E10"/>
    <w:rsid w:val="00583B76"/>
    <w:rsid w:val="00585924"/>
    <w:rsid w:val="0059591E"/>
    <w:rsid w:val="005A2030"/>
    <w:rsid w:val="005B0F48"/>
    <w:rsid w:val="005B5D8A"/>
    <w:rsid w:val="005E2B4A"/>
    <w:rsid w:val="005E36A2"/>
    <w:rsid w:val="005E7BFD"/>
    <w:rsid w:val="005F1591"/>
    <w:rsid w:val="005F2E53"/>
    <w:rsid w:val="005F791D"/>
    <w:rsid w:val="00600941"/>
    <w:rsid w:val="0060215A"/>
    <w:rsid w:val="006065A2"/>
    <w:rsid w:val="006116E5"/>
    <w:rsid w:val="006275C2"/>
    <w:rsid w:val="00631A84"/>
    <w:rsid w:val="00646B6E"/>
    <w:rsid w:val="006726C5"/>
    <w:rsid w:val="00676995"/>
    <w:rsid w:val="00681279"/>
    <w:rsid w:val="00687F6A"/>
    <w:rsid w:val="006A6C21"/>
    <w:rsid w:val="006B02D4"/>
    <w:rsid w:val="006B44CA"/>
    <w:rsid w:val="006C7E34"/>
    <w:rsid w:val="006E4F7D"/>
    <w:rsid w:val="006F6C02"/>
    <w:rsid w:val="0070386E"/>
    <w:rsid w:val="00711237"/>
    <w:rsid w:val="007205A8"/>
    <w:rsid w:val="00720EA2"/>
    <w:rsid w:val="007377DA"/>
    <w:rsid w:val="00740C81"/>
    <w:rsid w:val="007465FF"/>
    <w:rsid w:val="007550AA"/>
    <w:rsid w:val="00761A82"/>
    <w:rsid w:val="007750A6"/>
    <w:rsid w:val="00780F25"/>
    <w:rsid w:val="0079172D"/>
    <w:rsid w:val="007A1571"/>
    <w:rsid w:val="007B097D"/>
    <w:rsid w:val="007B6946"/>
    <w:rsid w:val="007C6FA3"/>
    <w:rsid w:val="007F1E53"/>
    <w:rsid w:val="007F49F9"/>
    <w:rsid w:val="0080154D"/>
    <w:rsid w:val="0080286E"/>
    <w:rsid w:val="00803448"/>
    <w:rsid w:val="00812AED"/>
    <w:rsid w:val="0082771B"/>
    <w:rsid w:val="00853345"/>
    <w:rsid w:val="00856F4A"/>
    <w:rsid w:val="008743EF"/>
    <w:rsid w:val="008A4C1E"/>
    <w:rsid w:val="008A6C9D"/>
    <w:rsid w:val="008C0231"/>
    <w:rsid w:val="008E13FD"/>
    <w:rsid w:val="008E7932"/>
    <w:rsid w:val="008F704C"/>
    <w:rsid w:val="00900348"/>
    <w:rsid w:val="00901FBE"/>
    <w:rsid w:val="00912385"/>
    <w:rsid w:val="009230C5"/>
    <w:rsid w:val="00937B43"/>
    <w:rsid w:val="009745BB"/>
    <w:rsid w:val="009A236B"/>
    <w:rsid w:val="009B0CB8"/>
    <w:rsid w:val="009B6B7D"/>
    <w:rsid w:val="009C1D14"/>
    <w:rsid w:val="009D3D21"/>
    <w:rsid w:val="009E5378"/>
    <w:rsid w:val="00A01647"/>
    <w:rsid w:val="00A138E2"/>
    <w:rsid w:val="00A201C2"/>
    <w:rsid w:val="00A25E73"/>
    <w:rsid w:val="00A53638"/>
    <w:rsid w:val="00A574C3"/>
    <w:rsid w:val="00A65ECB"/>
    <w:rsid w:val="00A94F86"/>
    <w:rsid w:val="00AA3CDD"/>
    <w:rsid w:val="00AB2EC4"/>
    <w:rsid w:val="00AC676C"/>
    <w:rsid w:val="00AD4997"/>
    <w:rsid w:val="00AE263E"/>
    <w:rsid w:val="00AE3452"/>
    <w:rsid w:val="00AF0671"/>
    <w:rsid w:val="00AF21FD"/>
    <w:rsid w:val="00AF6791"/>
    <w:rsid w:val="00B00B45"/>
    <w:rsid w:val="00B01819"/>
    <w:rsid w:val="00B262AB"/>
    <w:rsid w:val="00B5285A"/>
    <w:rsid w:val="00B53965"/>
    <w:rsid w:val="00B62B0E"/>
    <w:rsid w:val="00B66DB3"/>
    <w:rsid w:val="00B70F56"/>
    <w:rsid w:val="00B71A55"/>
    <w:rsid w:val="00B87540"/>
    <w:rsid w:val="00B93116"/>
    <w:rsid w:val="00B95A70"/>
    <w:rsid w:val="00BA3FE0"/>
    <w:rsid w:val="00BA6A48"/>
    <w:rsid w:val="00BB282B"/>
    <w:rsid w:val="00BD6114"/>
    <w:rsid w:val="00BE2BA3"/>
    <w:rsid w:val="00BE2E73"/>
    <w:rsid w:val="00BF3F00"/>
    <w:rsid w:val="00C103C9"/>
    <w:rsid w:val="00C122D9"/>
    <w:rsid w:val="00C36EDB"/>
    <w:rsid w:val="00C60B33"/>
    <w:rsid w:val="00C60F1E"/>
    <w:rsid w:val="00C83F5E"/>
    <w:rsid w:val="00C87043"/>
    <w:rsid w:val="00C935F9"/>
    <w:rsid w:val="00CA5176"/>
    <w:rsid w:val="00CC6300"/>
    <w:rsid w:val="00CD1834"/>
    <w:rsid w:val="00D03D68"/>
    <w:rsid w:val="00D2756A"/>
    <w:rsid w:val="00D3542D"/>
    <w:rsid w:val="00D4234F"/>
    <w:rsid w:val="00D5788B"/>
    <w:rsid w:val="00D76C4A"/>
    <w:rsid w:val="00D85998"/>
    <w:rsid w:val="00D93DCB"/>
    <w:rsid w:val="00D9645D"/>
    <w:rsid w:val="00DA65DA"/>
    <w:rsid w:val="00DB7694"/>
    <w:rsid w:val="00DB781C"/>
    <w:rsid w:val="00DC0EE2"/>
    <w:rsid w:val="00DC11C7"/>
    <w:rsid w:val="00DD6A6F"/>
    <w:rsid w:val="00DE7B2B"/>
    <w:rsid w:val="00E07560"/>
    <w:rsid w:val="00E127E6"/>
    <w:rsid w:val="00E20FC8"/>
    <w:rsid w:val="00E32F1C"/>
    <w:rsid w:val="00E3427C"/>
    <w:rsid w:val="00E61EEB"/>
    <w:rsid w:val="00E81C65"/>
    <w:rsid w:val="00E86166"/>
    <w:rsid w:val="00EA48EE"/>
    <w:rsid w:val="00EB4DD2"/>
    <w:rsid w:val="00EC12E9"/>
    <w:rsid w:val="00EC74E2"/>
    <w:rsid w:val="00ED099D"/>
    <w:rsid w:val="00EE05B0"/>
    <w:rsid w:val="00EE0F0D"/>
    <w:rsid w:val="00EE4419"/>
    <w:rsid w:val="00EE7B2C"/>
    <w:rsid w:val="00EF055F"/>
    <w:rsid w:val="00F04555"/>
    <w:rsid w:val="00F0755D"/>
    <w:rsid w:val="00F154FE"/>
    <w:rsid w:val="00F16554"/>
    <w:rsid w:val="00F25726"/>
    <w:rsid w:val="00F26CCF"/>
    <w:rsid w:val="00F2794A"/>
    <w:rsid w:val="00F30021"/>
    <w:rsid w:val="00F325EA"/>
    <w:rsid w:val="00F41C01"/>
    <w:rsid w:val="00F54EFB"/>
    <w:rsid w:val="00F6531C"/>
    <w:rsid w:val="00F84EEB"/>
    <w:rsid w:val="00F8679C"/>
    <w:rsid w:val="00F902E2"/>
    <w:rsid w:val="00F95ACC"/>
    <w:rsid w:val="00FB48C4"/>
    <w:rsid w:val="00FB5FA7"/>
    <w:rsid w:val="00FD0052"/>
    <w:rsid w:val="00FD0D67"/>
    <w:rsid w:val="00FE3674"/>
    <w:rsid w:val="00FE3855"/>
    <w:rsid w:val="00FF332C"/>
    <w:rsid w:val="00FF6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7E087-A9C8-46DF-B264-B414B057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285A"/>
    <w:pPr>
      <w:spacing w:after="160" w:line="259" w:lineRule="auto"/>
    </w:pPr>
    <w:rPr>
      <w:sz w:val="22"/>
      <w:szCs w:val="22"/>
      <w:lang w:eastAsia="en-US"/>
    </w:rPr>
  </w:style>
  <w:style w:type="paragraph" w:styleId="Nagwek1">
    <w:name w:val="heading 1"/>
    <w:basedOn w:val="Normalny"/>
    <w:next w:val="Normalny"/>
    <w:link w:val="Nagwek1Znak"/>
    <w:uiPriority w:val="9"/>
    <w:qFormat/>
    <w:rsid w:val="00506429"/>
    <w:pPr>
      <w:keepNext/>
      <w:keepLines/>
      <w:spacing w:before="120" w:after="120"/>
      <w:jc w:val="center"/>
      <w:outlineLvl w:val="0"/>
    </w:pPr>
    <w:rPr>
      <w:rFonts w:ascii="Arial" w:eastAsia="Times New Roman" w:hAnsi="Arial"/>
      <w:b/>
      <w:szCs w:val="32"/>
    </w:rPr>
  </w:style>
  <w:style w:type="paragraph" w:styleId="Nagwek2">
    <w:name w:val="heading 2"/>
    <w:basedOn w:val="Normalny"/>
    <w:link w:val="Nagwek2Znak"/>
    <w:uiPriority w:val="1"/>
    <w:qFormat/>
    <w:rsid w:val="002566D7"/>
    <w:pPr>
      <w:widowControl w:val="0"/>
      <w:autoSpaceDE w:val="0"/>
      <w:autoSpaceDN w:val="0"/>
      <w:spacing w:before="91" w:after="0" w:line="240" w:lineRule="auto"/>
      <w:ind w:left="116"/>
      <w:outlineLvl w:val="1"/>
    </w:pPr>
    <w:rPr>
      <w:rFonts w:ascii="Times New Roman" w:eastAsia="Times New Roman" w:hAnsi="Times New Roman"/>
      <w:b/>
      <w:bCs/>
      <w:sz w:val="20"/>
      <w:szCs w:val="20"/>
    </w:rPr>
  </w:style>
  <w:style w:type="paragraph" w:styleId="Nagwek6">
    <w:name w:val="heading 6"/>
    <w:basedOn w:val="Normalny"/>
    <w:next w:val="Normalny"/>
    <w:link w:val="Nagwek6Znak"/>
    <w:uiPriority w:val="9"/>
    <w:unhideWhenUsed/>
    <w:qFormat/>
    <w:rsid w:val="00FF332C"/>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66D7"/>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2566D7"/>
  </w:style>
  <w:style w:type="paragraph" w:styleId="Stopka">
    <w:name w:val="footer"/>
    <w:basedOn w:val="Normalny"/>
    <w:link w:val="StopkaZnak"/>
    <w:uiPriority w:val="99"/>
    <w:unhideWhenUsed/>
    <w:rsid w:val="002566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6D7"/>
  </w:style>
  <w:style w:type="character" w:customStyle="1" w:styleId="Nagwek2Znak">
    <w:name w:val="Nagłówek 2 Znak"/>
    <w:link w:val="Nagwek2"/>
    <w:uiPriority w:val="1"/>
    <w:rsid w:val="002566D7"/>
    <w:rPr>
      <w:rFonts w:ascii="Times New Roman" w:eastAsia="Times New Roman" w:hAnsi="Times New Roman" w:cs="Times New Roman"/>
      <w:b/>
      <w:bCs/>
    </w:rPr>
  </w:style>
  <w:style w:type="paragraph" w:styleId="Tekstpodstawowy">
    <w:name w:val="Body Text"/>
    <w:basedOn w:val="Normalny"/>
    <w:link w:val="TekstpodstawowyZnak"/>
    <w:uiPriority w:val="1"/>
    <w:qFormat/>
    <w:rsid w:val="002566D7"/>
    <w:pPr>
      <w:widowControl w:val="0"/>
      <w:autoSpaceDE w:val="0"/>
      <w:autoSpaceDN w:val="0"/>
      <w:spacing w:after="0" w:line="240" w:lineRule="auto"/>
      <w:ind w:left="682"/>
      <w:jc w:val="both"/>
    </w:pPr>
    <w:rPr>
      <w:rFonts w:ascii="Times New Roman" w:eastAsia="Times New Roman" w:hAnsi="Times New Roman"/>
      <w:sz w:val="20"/>
      <w:szCs w:val="20"/>
    </w:rPr>
  </w:style>
  <w:style w:type="character" w:customStyle="1" w:styleId="TekstpodstawowyZnak">
    <w:name w:val="Tekst podstawowy Znak"/>
    <w:link w:val="Tekstpodstawowy"/>
    <w:uiPriority w:val="1"/>
    <w:rsid w:val="002566D7"/>
    <w:rPr>
      <w:rFonts w:ascii="Times New Roman" w:eastAsia="Times New Roman" w:hAnsi="Times New Roman" w:cs="Times New Roman"/>
    </w:rPr>
  </w:style>
  <w:style w:type="paragraph" w:styleId="Akapitzlist">
    <w:name w:val="List Paragraph"/>
    <w:aliases w:val="CW_Lista,Preambuła,normalny tekst,List Paragraph"/>
    <w:basedOn w:val="Normalny"/>
    <w:link w:val="AkapitzlistZnak"/>
    <w:uiPriority w:val="99"/>
    <w:qFormat/>
    <w:rsid w:val="004A523A"/>
    <w:pPr>
      <w:widowControl w:val="0"/>
      <w:autoSpaceDE w:val="0"/>
      <w:autoSpaceDN w:val="0"/>
      <w:spacing w:after="0" w:line="240" w:lineRule="auto"/>
      <w:ind w:left="682" w:hanging="567"/>
      <w:jc w:val="both"/>
    </w:pPr>
    <w:rPr>
      <w:rFonts w:ascii="Times New Roman" w:eastAsia="Times New Roman" w:hAnsi="Times New Roman"/>
      <w:sz w:val="20"/>
      <w:szCs w:val="20"/>
    </w:rPr>
  </w:style>
  <w:style w:type="character" w:customStyle="1" w:styleId="AkapitzlistZnak">
    <w:name w:val="Akapit z listą Znak"/>
    <w:aliases w:val="CW_Lista Znak,Preambuła Znak,normalny tekst Znak,List Paragraph Znak"/>
    <w:link w:val="Akapitzlist"/>
    <w:uiPriority w:val="99"/>
    <w:qFormat/>
    <w:locked/>
    <w:rsid w:val="004A523A"/>
    <w:rPr>
      <w:rFonts w:ascii="Times New Roman" w:eastAsia="Times New Roman" w:hAnsi="Times New Roman" w:cs="Times New Roman"/>
    </w:rPr>
  </w:style>
  <w:style w:type="character" w:styleId="Hipercze">
    <w:name w:val="Hyperlink"/>
    <w:uiPriority w:val="99"/>
    <w:unhideWhenUsed/>
    <w:rsid w:val="004D6DA9"/>
    <w:rPr>
      <w:color w:val="0563C1"/>
      <w:u w:val="single"/>
    </w:rPr>
  </w:style>
  <w:style w:type="paragraph" w:customStyle="1" w:styleId="Standard">
    <w:name w:val="Standard"/>
    <w:rsid w:val="00B62B0E"/>
    <w:pPr>
      <w:widowControl w:val="0"/>
      <w:suppressAutoHyphens/>
      <w:autoSpaceDE w:val="0"/>
    </w:pPr>
    <w:rPr>
      <w:rFonts w:ascii="Times New Roman" w:eastAsia="Times New Roman" w:hAnsi="Times New Roman"/>
      <w:sz w:val="24"/>
      <w:szCs w:val="24"/>
      <w:lang w:eastAsia="ar-SA"/>
    </w:rPr>
  </w:style>
  <w:style w:type="character" w:styleId="Odwoaniedokomentarza">
    <w:name w:val="annotation reference"/>
    <w:unhideWhenUsed/>
    <w:rsid w:val="002511EF"/>
    <w:rPr>
      <w:sz w:val="16"/>
      <w:szCs w:val="16"/>
    </w:rPr>
  </w:style>
  <w:style w:type="paragraph" w:styleId="Tekstkomentarza">
    <w:name w:val="annotation text"/>
    <w:basedOn w:val="Normalny"/>
    <w:link w:val="TekstkomentarzaZnak"/>
    <w:unhideWhenUsed/>
    <w:rsid w:val="002511EF"/>
    <w:pPr>
      <w:spacing w:line="240" w:lineRule="auto"/>
    </w:pPr>
    <w:rPr>
      <w:sz w:val="20"/>
      <w:szCs w:val="20"/>
    </w:rPr>
  </w:style>
  <w:style w:type="character" w:customStyle="1" w:styleId="TekstkomentarzaZnak">
    <w:name w:val="Tekst komentarza Znak"/>
    <w:link w:val="Tekstkomentarza"/>
    <w:rsid w:val="002511EF"/>
    <w:rPr>
      <w:sz w:val="20"/>
      <w:szCs w:val="20"/>
    </w:rPr>
  </w:style>
  <w:style w:type="paragraph" w:styleId="Tematkomentarza">
    <w:name w:val="annotation subject"/>
    <w:basedOn w:val="Tekstkomentarza"/>
    <w:next w:val="Tekstkomentarza"/>
    <w:link w:val="TematkomentarzaZnak"/>
    <w:uiPriority w:val="99"/>
    <w:semiHidden/>
    <w:unhideWhenUsed/>
    <w:rsid w:val="002511EF"/>
    <w:rPr>
      <w:b/>
      <w:bCs/>
    </w:rPr>
  </w:style>
  <w:style w:type="character" w:customStyle="1" w:styleId="TematkomentarzaZnak">
    <w:name w:val="Temat komentarza Znak"/>
    <w:link w:val="Tematkomentarza"/>
    <w:uiPriority w:val="99"/>
    <w:semiHidden/>
    <w:rsid w:val="002511EF"/>
    <w:rPr>
      <w:b/>
      <w:bCs/>
      <w:sz w:val="20"/>
      <w:szCs w:val="20"/>
    </w:rPr>
  </w:style>
  <w:style w:type="character" w:customStyle="1" w:styleId="highlight">
    <w:name w:val="highlight"/>
    <w:basedOn w:val="Domylnaczcionkaakapitu"/>
    <w:rsid w:val="006065A2"/>
  </w:style>
  <w:style w:type="character" w:customStyle="1" w:styleId="Odwoaniedokomentarza2">
    <w:name w:val="Odwołanie do komentarza2"/>
    <w:rsid w:val="00C36EDB"/>
    <w:rPr>
      <w:sz w:val="16"/>
      <w:szCs w:val="16"/>
    </w:rPr>
  </w:style>
  <w:style w:type="paragraph" w:customStyle="1" w:styleId="Styl1">
    <w:name w:val="Styl1"/>
    <w:basedOn w:val="Nagwek1"/>
    <w:rsid w:val="00EB4DD2"/>
    <w:pPr>
      <w:keepLines w:val="0"/>
      <w:widowControl w:val="0"/>
      <w:suppressAutoHyphens/>
      <w:spacing w:before="0" w:line="240" w:lineRule="auto"/>
      <w:outlineLvl w:val="9"/>
    </w:pPr>
    <w:rPr>
      <w:rFonts w:ascii="Times New Roman" w:eastAsia="Lucida Sans Unicode" w:hAnsi="Times New Roman" w:cs="Tahoma"/>
      <w:b w:val="0"/>
      <w:color w:val="000000"/>
      <w:sz w:val="24"/>
      <w:szCs w:val="24"/>
      <w:lang w:eastAsia="pl-PL" w:bidi="pl-PL"/>
    </w:rPr>
  </w:style>
  <w:style w:type="paragraph" w:styleId="Podtytu">
    <w:name w:val="Subtitle"/>
    <w:basedOn w:val="Normalny"/>
    <w:next w:val="Tekstpodstawowy"/>
    <w:link w:val="PodtytuZnak"/>
    <w:qFormat/>
    <w:rsid w:val="00EB4DD2"/>
    <w:pPr>
      <w:suppressAutoHyphens/>
      <w:spacing w:after="60" w:line="240" w:lineRule="auto"/>
      <w:jc w:val="center"/>
    </w:pPr>
    <w:rPr>
      <w:rFonts w:ascii="Arial" w:eastAsia="Times New Roman" w:hAnsi="Arial"/>
      <w:sz w:val="24"/>
      <w:szCs w:val="24"/>
      <w:lang w:eastAsia="ar-SA"/>
    </w:rPr>
  </w:style>
  <w:style w:type="character" w:customStyle="1" w:styleId="PodtytuZnak">
    <w:name w:val="Podtytuł Znak"/>
    <w:link w:val="Podtytu"/>
    <w:rsid w:val="00EB4DD2"/>
    <w:rPr>
      <w:rFonts w:ascii="Arial" w:eastAsia="Times New Roman" w:hAnsi="Arial" w:cs="Times New Roman"/>
      <w:sz w:val="24"/>
      <w:szCs w:val="24"/>
      <w:lang w:eastAsia="ar-SA"/>
    </w:rPr>
  </w:style>
  <w:style w:type="character" w:customStyle="1" w:styleId="Nagwek1Znak">
    <w:name w:val="Nagłówek 1 Znak"/>
    <w:link w:val="Nagwek1"/>
    <w:uiPriority w:val="9"/>
    <w:rsid w:val="00506429"/>
    <w:rPr>
      <w:rFonts w:ascii="Arial" w:eastAsia="Times New Roman" w:hAnsi="Arial"/>
      <w:b/>
      <w:sz w:val="22"/>
      <w:szCs w:val="32"/>
    </w:rPr>
  </w:style>
  <w:style w:type="paragraph" w:styleId="Tekstdymka">
    <w:name w:val="Balloon Text"/>
    <w:basedOn w:val="Normalny"/>
    <w:link w:val="TekstdymkaZnak"/>
    <w:uiPriority w:val="99"/>
    <w:semiHidden/>
    <w:unhideWhenUsed/>
    <w:rsid w:val="000E3F27"/>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0E3F27"/>
    <w:rPr>
      <w:rFonts w:ascii="Segoe UI" w:hAnsi="Segoe UI" w:cs="Segoe UI"/>
      <w:sz w:val="18"/>
      <w:szCs w:val="18"/>
    </w:rPr>
  </w:style>
  <w:style w:type="character" w:customStyle="1" w:styleId="WW8Num35z3">
    <w:name w:val="WW8Num35z3"/>
    <w:rsid w:val="000E3F27"/>
  </w:style>
  <w:style w:type="character" w:customStyle="1" w:styleId="Nierozpoznanawzmianka">
    <w:name w:val="Nierozpoznana wzmianka"/>
    <w:uiPriority w:val="99"/>
    <w:semiHidden/>
    <w:unhideWhenUsed/>
    <w:rsid w:val="00BD6114"/>
    <w:rPr>
      <w:color w:val="605E5C"/>
      <w:shd w:val="clear" w:color="auto" w:fill="E1DFDD"/>
    </w:rPr>
  </w:style>
  <w:style w:type="character" w:customStyle="1" w:styleId="Heading5">
    <w:name w:val="Heading #5_"/>
    <w:link w:val="Heading50"/>
    <w:qFormat/>
    <w:rsid w:val="005E7BFD"/>
    <w:rPr>
      <w:rFonts w:ascii="Tahoma" w:eastAsia="Tahoma" w:hAnsi="Tahoma" w:cs="Tahoma"/>
      <w:b/>
      <w:bCs/>
      <w:sz w:val="17"/>
      <w:szCs w:val="17"/>
      <w:shd w:val="clear" w:color="auto" w:fill="FFFFFF"/>
    </w:rPr>
  </w:style>
  <w:style w:type="character" w:styleId="Wyrnieniedelikatne">
    <w:name w:val="Subtle Emphasis"/>
    <w:uiPriority w:val="19"/>
    <w:qFormat/>
    <w:rsid w:val="005E7BFD"/>
    <w:rPr>
      <w:i/>
      <w:iCs/>
      <w:color w:val="404040"/>
    </w:rPr>
  </w:style>
  <w:style w:type="paragraph" w:customStyle="1" w:styleId="Bodytext2">
    <w:name w:val="Body text (2)"/>
    <w:basedOn w:val="Normalny"/>
    <w:uiPriority w:val="99"/>
    <w:qFormat/>
    <w:rsid w:val="005E7BFD"/>
    <w:pPr>
      <w:shd w:val="clear" w:color="auto" w:fill="FFFFFF"/>
      <w:spacing w:after="0" w:line="245" w:lineRule="exact"/>
      <w:ind w:hanging="460"/>
      <w:jc w:val="both"/>
    </w:pPr>
    <w:rPr>
      <w:rFonts w:ascii="Tahoma" w:eastAsia="Tahoma" w:hAnsi="Tahoma" w:cs="Tahoma"/>
      <w:color w:val="000000"/>
      <w:sz w:val="17"/>
      <w:szCs w:val="17"/>
      <w:lang w:eastAsia="pl-PL" w:bidi="pl-PL"/>
    </w:rPr>
  </w:style>
  <w:style w:type="paragraph" w:customStyle="1" w:styleId="Heading50">
    <w:name w:val="Heading #5"/>
    <w:basedOn w:val="Normalny"/>
    <w:link w:val="Heading5"/>
    <w:qFormat/>
    <w:rsid w:val="005E7BFD"/>
    <w:pPr>
      <w:shd w:val="clear" w:color="auto" w:fill="FFFFFF"/>
      <w:spacing w:after="0" w:line="240" w:lineRule="auto"/>
      <w:jc w:val="center"/>
      <w:outlineLvl w:val="4"/>
    </w:pPr>
    <w:rPr>
      <w:rFonts w:ascii="Tahoma" w:eastAsia="Tahoma" w:hAnsi="Tahoma"/>
      <w:b/>
      <w:bCs/>
      <w:sz w:val="17"/>
      <w:szCs w:val="17"/>
    </w:rPr>
  </w:style>
  <w:style w:type="paragraph" w:styleId="Tekstprzypisudolnego">
    <w:name w:val="footnote text"/>
    <w:basedOn w:val="Normalny"/>
    <w:link w:val="TekstprzypisudolnegoZnak"/>
    <w:rsid w:val="006B02D4"/>
    <w:pPr>
      <w:spacing w:after="200" w:line="276" w:lineRule="auto"/>
    </w:pPr>
    <w:rPr>
      <w:sz w:val="20"/>
      <w:szCs w:val="20"/>
    </w:rPr>
  </w:style>
  <w:style w:type="character" w:customStyle="1" w:styleId="TekstprzypisudolnegoZnak">
    <w:name w:val="Tekst przypisu dolnego Znak"/>
    <w:link w:val="Tekstprzypisudolnego"/>
    <w:rsid w:val="006B02D4"/>
    <w:rPr>
      <w:lang w:eastAsia="en-US"/>
    </w:rPr>
  </w:style>
  <w:style w:type="paragraph" w:styleId="Listapunktowana4">
    <w:name w:val="List Bullet 4"/>
    <w:basedOn w:val="Normalny"/>
    <w:rsid w:val="006B02D4"/>
    <w:pPr>
      <w:numPr>
        <w:numId w:val="7"/>
      </w:numPr>
      <w:spacing w:after="0" w:line="240" w:lineRule="auto"/>
    </w:pPr>
    <w:rPr>
      <w:rFonts w:ascii="Times New Roman" w:eastAsia="Times New Roman" w:hAnsi="Times New Roman"/>
      <w:sz w:val="24"/>
      <w:szCs w:val="24"/>
      <w:lang w:eastAsia="pl-PL"/>
    </w:rPr>
  </w:style>
  <w:style w:type="character" w:customStyle="1" w:styleId="Bodytext2Bold">
    <w:name w:val="Body text (2) + Bold"/>
    <w:qFormat/>
    <w:rsid w:val="00BE2BA3"/>
    <w:rPr>
      <w:rFonts w:ascii="Tahoma" w:eastAsia="Tahoma" w:hAnsi="Tahoma" w:cs="Tahoma"/>
      <w:b/>
      <w:bCs/>
      <w:i w:val="0"/>
      <w:iCs w:val="0"/>
      <w:caps w:val="0"/>
      <w:smallCaps w:val="0"/>
      <w:strike w:val="0"/>
      <w:dstrike w:val="0"/>
      <w:color w:val="000000"/>
      <w:spacing w:val="0"/>
      <w:w w:val="100"/>
      <w:sz w:val="17"/>
      <w:szCs w:val="17"/>
      <w:u w:val="none"/>
      <w:lang w:val="pl-PL" w:eastAsia="pl-PL" w:bidi="pl-PL"/>
    </w:rPr>
  </w:style>
  <w:style w:type="character" w:styleId="UyteHipercze">
    <w:name w:val="FollowedHyperlink"/>
    <w:uiPriority w:val="99"/>
    <w:semiHidden/>
    <w:unhideWhenUsed/>
    <w:rsid w:val="008A4C1E"/>
    <w:rPr>
      <w:color w:val="800080"/>
      <w:u w:val="single"/>
    </w:rPr>
  </w:style>
  <w:style w:type="paragraph" w:customStyle="1" w:styleId="Nagwekspisutreci1">
    <w:name w:val="Nagłówek spisu treści1"/>
    <w:basedOn w:val="Nagwek1"/>
    <w:next w:val="Normalny"/>
    <w:rsid w:val="00E81C65"/>
    <w:pPr>
      <w:spacing w:before="480" w:line="276" w:lineRule="auto"/>
      <w:outlineLvl w:val="9"/>
    </w:pPr>
    <w:rPr>
      <w:rFonts w:ascii="Cambria" w:hAnsi="Cambria"/>
      <w:b w:val="0"/>
      <w:bCs/>
      <w:color w:val="365F91"/>
      <w:sz w:val="28"/>
      <w:szCs w:val="28"/>
    </w:rPr>
  </w:style>
  <w:style w:type="paragraph" w:customStyle="1" w:styleId="Default">
    <w:name w:val="Default"/>
    <w:rsid w:val="00600941"/>
    <w:pPr>
      <w:autoSpaceDE w:val="0"/>
      <w:autoSpaceDN w:val="0"/>
      <w:adjustRightInd w:val="0"/>
    </w:pPr>
    <w:rPr>
      <w:rFonts w:ascii="Times New Roman" w:hAnsi="Times New Roman"/>
      <w:color w:val="000000"/>
      <w:sz w:val="24"/>
      <w:szCs w:val="24"/>
    </w:rPr>
  </w:style>
  <w:style w:type="paragraph" w:styleId="Tytu">
    <w:name w:val="Title"/>
    <w:basedOn w:val="Normalny"/>
    <w:next w:val="Normalny"/>
    <w:link w:val="TytuZnak"/>
    <w:uiPriority w:val="10"/>
    <w:qFormat/>
    <w:rsid w:val="000F172F"/>
    <w:pPr>
      <w:spacing w:before="240" w:after="240"/>
      <w:jc w:val="center"/>
      <w:outlineLvl w:val="0"/>
    </w:pPr>
    <w:rPr>
      <w:rFonts w:ascii="Arial" w:eastAsia="Times New Roman" w:hAnsi="Arial"/>
      <w:b/>
      <w:bCs/>
      <w:kern w:val="28"/>
      <w:sz w:val="24"/>
      <w:szCs w:val="32"/>
    </w:rPr>
  </w:style>
  <w:style w:type="character" w:customStyle="1" w:styleId="TytuZnak">
    <w:name w:val="Tytuł Znak"/>
    <w:link w:val="Tytu"/>
    <w:uiPriority w:val="10"/>
    <w:rsid w:val="000F172F"/>
    <w:rPr>
      <w:rFonts w:ascii="Arial" w:eastAsia="Times New Roman" w:hAnsi="Arial" w:cs="Times New Roman"/>
      <w:b/>
      <w:bCs/>
      <w:kern w:val="28"/>
      <w:sz w:val="24"/>
      <w:szCs w:val="32"/>
      <w:lang w:eastAsia="en-US"/>
    </w:rPr>
  </w:style>
  <w:style w:type="character" w:customStyle="1" w:styleId="Nagwek6Znak">
    <w:name w:val="Nagłówek 6 Znak"/>
    <w:basedOn w:val="Domylnaczcionkaakapitu"/>
    <w:link w:val="Nagwek6"/>
    <w:uiPriority w:val="9"/>
    <w:rsid w:val="00FF332C"/>
    <w:rPr>
      <w:rFonts w:asciiTheme="minorHAnsi" w:eastAsiaTheme="minorEastAsia" w:hAnsiTheme="minorHAnsi" w:cstheme="minorBidi"/>
      <w:b/>
      <w:bCs/>
      <w:sz w:val="22"/>
      <w:szCs w:val="22"/>
      <w:lang w:eastAsia="en-US"/>
    </w:rPr>
  </w:style>
  <w:style w:type="paragraph" w:customStyle="1" w:styleId="Akapitzlist1">
    <w:name w:val="Akapit z listą1"/>
    <w:basedOn w:val="Normalny"/>
    <w:uiPriority w:val="99"/>
    <w:rsid w:val="00237B1C"/>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1907">
      <w:bodyDiv w:val="1"/>
      <w:marLeft w:val="0"/>
      <w:marRight w:val="0"/>
      <w:marTop w:val="0"/>
      <w:marBottom w:val="0"/>
      <w:divBdr>
        <w:top w:val="none" w:sz="0" w:space="0" w:color="auto"/>
        <w:left w:val="none" w:sz="0" w:space="0" w:color="auto"/>
        <w:bottom w:val="none" w:sz="0" w:space="0" w:color="auto"/>
        <w:right w:val="none" w:sz="0" w:space="0" w:color="auto"/>
      </w:divBdr>
      <w:divsChild>
        <w:div w:id="1806117591">
          <w:marLeft w:val="0"/>
          <w:marRight w:val="0"/>
          <w:marTop w:val="0"/>
          <w:marBottom w:val="0"/>
          <w:divBdr>
            <w:top w:val="none" w:sz="0" w:space="0" w:color="auto"/>
            <w:left w:val="none" w:sz="0" w:space="0" w:color="auto"/>
            <w:bottom w:val="none" w:sz="0" w:space="0" w:color="auto"/>
            <w:right w:val="none" w:sz="0" w:space="0" w:color="auto"/>
          </w:divBdr>
        </w:div>
      </w:divsChild>
    </w:div>
    <w:div w:id="102191871">
      <w:bodyDiv w:val="1"/>
      <w:marLeft w:val="0"/>
      <w:marRight w:val="0"/>
      <w:marTop w:val="0"/>
      <w:marBottom w:val="0"/>
      <w:divBdr>
        <w:top w:val="none" w:sz="0" w:space="0" w:color="auto"/>
        <w:left w:val="none" w:sz="0" w:space="0" w:color="auto"/>
        <w:bottom w:val="none" w:sz="0" w:space="0" w:color="auto"/>
        <w:right w:val="none" w:sz="0" w:space="0" w:color="auto"/>
      </w:divBdr>
    </w:div>
    <w:div w:id="1381705808">
      <w:bodyDiv w:val="1"/>
      <w:marLeft w:val="0"/>
      <w:marRight w:val="0"/>
      <w:marTop w:val="0"/>
      <w:marBottom w:val="0"/>
      <w:divBdr>
        <w:top w:val="none" w:sz="0" w:space="0" w:color="auto"/>
        <w:left w:val="none" w:sz="0" w:space="0" w:color="auto"/>
        <w:bottom w:val="none" w:sz="0" w:space="0" w:color="auto"/>
        <w:right w:val="none" w:sz="0" w:space="0" w:color="auto"/>
      </w:divBdr>
      <w:divsChild>
        <w:div w:id="1293056568">
          <w:marLeft w:val="0"/>
          <w:marRight w:val="0"/>
          <w:marTop w:val="0"/>
          <w:marBottom w:val="0"/>
          <w:divBdr>
            <w:top w:val="none" w:sz="0" w:space="0" w:color="auto"/>
            <w:left w:val="none" w:sz="0" w:space="0" w:color="auto"/>
            <w:bottom w:val="none" w:sz="0" w:space="0" w:color="auto"/>
            <w:right w:val="none" w:sz="0" w:space="0" w:color="auto"/>
          </w:divBdr>
        </w:div>
      </w:divsChild>
    </w:div>
    <w:div w:id="17994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bzgi4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imjzhe4ti" TargetMode="External"/><Relationship Id="rId4" Type="http://schemas.openxmlformats.org/officeDocument/2006/relationships/settings" Target="settings.xml"/><Relationship Id="rId9" Type="http://schemas.openxmlformats.org/officeDocument/2006/relationships/hyperlink" Target="mailto:sekretariat@girm.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7515A-AE02-4F3D-9BE5-AD65268F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4548</Words>
  <Characters>27289</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31774</CharactersWithSpaces>
  <SharedDoc>false</SharedDoc>
  <HLinks>
    <vt:vector size="54" baseType="variant">
      <vt:variant>
        <vt:i4>2097190</vt:i4>
      </vt:variant>
      <vt:variant>
        <vt:i4>24</vt:i4>
      </vt:variant>
      <vt:variant>
        <vt:i4>0</vt:i4>
      </vt:variant>
      <vt:variant>
        <vt:i4>5</vt:i4>
      </vt:variant>
      <vt:variant>
        <vt:lpwstr>https://sip.legalis.pl/document-view.seam?documentId=mfrxilrtg4ytimjzhe4ti</vt:lpwstr>
      </vt:variant>
      <vt:variant>
        <vt:lpwstr/>
      </vt:variant>
      <vt:variant>
        <vt:i4>3211364</vt:i4>
      </vt:variant>
      <vt:variant>
        <vt:i4>21</vt:i4>
      </vt:variant>
      <vt:variant>
        <vt:i4>0</vt:i4>
      </vt:variant>
      <vt:variant>
        <vt:i4>5</vt:i4>
      </vt:variant>
      <vt:variant>
        <vt:lpwstr>https://sip.legalis.pl/document-view.seam?documentId=mfrxilrtgm2tsnrrguyts</vt:lpwstr>
      </vt:variant>
      <vt:variant>
        <vt:lpwstr/>
      </vt:variant>
      <vt:variant>
        <vt:i4>6357101</vt:i4>
      </vt:variant>
      <vt:variant>
        <vt:i4>18</vt:i4>
      </vt:variant>
      <vt:variant>
        <vt:i4>0</vt:i4>
      </vt:variant>
      <vt:variant>
        <vt:i4>5</vt:i4>
      </vt:variant>
      <vt:variant>
        <vt:lpwstr>https://sip.legalis.pl/document-view.seam?documentId=mfrxilrtgm2tsnrrguytsltqmfyc4mzuhaztinbrgy</vt:lpwstr>
      </vt:variant>
      <vt:variant>
        <vt:lpwstr/>
      </vt:variant>
      <vt:variant>
        <vt:i4>3211364</vt:i4>
      </vt:variant>
      <vt:variant>
        <vt:i4>15</vt:i4>
      </vt:variant>
      <vt:variant>
        <vt:i4>0</vt:i4>
      </vt:variant>
      <vt:variant>
        <vt:i4>5</vt:i4>
      </vt:variant>
      <vt:variant>
        <vt:lpwstr>https://sip.legalis.pl/document-view.seam?documentId=mfrxilrtgm2tsnrrguyts</vt:lpwstr>
      </vt:variant>
      <vt:variant>
        <vt:lpwstr/>
      </vt:variant>
      <vt:variant>
        <vt:i4>7929958</vt:i4>
      </vt:variant>
      <vt:variant>
        <vt:i4>12</vt:i4>
      </vt:variant>
      <vt:variant>
        <vt:i4>0</vt:i4>
      </vt:variant>
      <vt:variant>
        <vt:i4>5</vt:i4>
      </vt:variant>
      <vt:variant>
        <vt:lpwstr>https://sip.legalis.pl/document-view.seam?documentId=mfrxilrtgm2tsnrrguytsltqmfyc4mzuhaztimzzg4</vt:lpwstr>
      </vt:variant>
      <vt:variant>
        <vt:lpwstr/>
      </vt:variant>
      <vt:variant>
        <vt:i4>4849712</vt:i4>
      </vt:variant>
      <vt:variant>
        <vt:i4>9</vt:i4>
      </vt:variant>
      <vt:variant>
        <vt:i4>0</vt:i4>
      </vt:variant>
      <vt:variant>
        <vt:i4>5</vt:i4>
      </vt:variant>
      <vt:variant>
        <vt:lpwstr>mailto:iodo@girm.gov.pl</vt:lpwstr>
      </vt:variant>
      <vt:variant>
        <vt:lpwstr/>
      </vt:variant>
      <vt:variant>
        <vt:i4>4849712</vt:i4>
      </vt:variant>
      <vt:variant>
        <vt:i4>6</vt:i4>
      </vt:variant>
      <vt:variant>
        <vt:i4>0</vt:i4>
      </vt:variant>
      <vt:variant>
        <vt:i4>5</vt:i4>
      </vt:variant>
      <vt:variant>
        <vt:lpwstr>mailto:iodo@girm.gov.pl</vt:lpwstr>
      </vt:variant>
      <vt:variant>
        <vt:lpwstr/>
      </vt:variant>
      <vt:variant>
        <vt:i4>4849712</vt:i4>
      </vt:variant>
      <vt:variant>
        <vt:i4>3</vt:i4>
      </vt:variant>
      <vt:variant>
        <vt:i4>0</vt:i4>
      </vt:variant>
      <vt:variant>
        <vt:i4>5</vt:i4>
      </vt:variant>
      <vt:variant>
        <vt:lpwstr>mailto:iodo@girm.gov.pl</vt:lpwstr>
      </vt:variant>
      <vt:variant>
        <vt:lpwstr/>
      </vt:variant>
      <vt:variant>
        <vt:i4>2162746</vt:i4>
      </vt:variant>
      <vt:variant>
        <vt:i4>0</vt:i4>
      </vt:variant>
      <vt:variant>
        <vt:i4>0</vt:i4>
      </vt:variant>
      <vt:variant>
        <vt:i4>5</vt:i4>
      </vt:variant>
      <vt:variant>
        <vt:lpwstr>https://sip.legalis.pl/document-view.seam?documentId=mfrxilrtg4ytmmbzgi4dk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Krupa</dc:creator>
  <cp:lastModifiedBy>Agnieszka Skwira</cp:lastModifiedBy>
  <cp:revision>4</cp:revision>
  <cp:lastPrinted>2021-09-13T10:26:00Z</cp:lastPrinted>
  <dcterms:created xsi:type="dcterms:W3CDTF">2022-01-28T09:28:00Z</dcterms:created>
  <dcterms:modified xsi:type="dcterms:W3CDTF">2022-01-31T07:56:00Z</dcterms:modified>
</cp:coreProperties>
</file>