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7664" w14:textId="53155683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</w:t>
      </w:r>
      <w:r w:rsidR="00501C55">
        <w:rPr>
          <w:rFonts w:ascii="Arial" w:hAnsi="Arial" w:cs="Arial"/>
          <w:bCs/>
          <w:sz w:val="22"/>
          <w:szCs w:val="22"/>
        </w:rPr>
        <w:t>n</w:t>
      </w:r>
      <w:r w:rsidRPr="00207066">
        <w:rPr>
          <w:rFonts w:ascii="Arial" w:hAnsi="Arial" w:cs="Arial"/>
          <w:bCs/>
          <w:sz w:val="22"/>
          <w:szCs w:val="22"/>
        </w:rPr>
        <w:t xml:space="preserve">r </w:t>
      </w:r>
      <w:r w:rsidR="009348D4">
        <w:rPr>
          <w:rFonts w:ascii="Arial" w:hAnsi="Arial" w:cs="Arial"/>
          <w:bCs/>
          <w:sz w:val="22"/>
          <w:szCs w:val="22"/>
        </w:rPr>
        <w:t>7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</w:t>
      </w:r>
      <w:bookmarkStart w:id="0" w:name="_GoBack"/>
      <w:bookmarkEnd w:id="0"/>
      <w:r w:rsidR="002A38CA">
        <w:rPr>
          <w:rFonts w:ascii="Arial" w:hAnsi="Arial" w:cs="Arial"/>
          <w:b/>
        </w:rPr>
        <w:t>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0BF4F513" w14:textId="77777777" w:rsidR="009348D4" w:rsidRPr="009348D4" w:rsidRDefault="004E3B48" w:rsidP="009348D4">
      <w:pPr>
        <w:pStyle w:val="Default"/>
        <w:spacing w:after="40" w:line="288" w:lineRule="auto"/>
        <w:rPr>
          <w:rFonts w:ascii="Arial" w:hAnsi="Arial" w:cs="Arial"/>
          <w:color w:val="0070C0"/>
          <w:sz w:val="20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327CC5">
        <w:rPr>
          <w:rFonts w:ascii="Arial" w:hAnsi="Arial" w:cs="Arial"/>
          <w:sz w:val="22"/>
          <w:szCs w:val="22"/>
        </w:rPr>
        <w:t>podstawowym (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327CC5">
        <w:rPr>
          <w:rFonts w:ascii="Arial" w:hAnsi="Arial" w:cs="Arial"/>
          <w:sz w:val="22"/>
          <w:szCs w:val="22"/>
        </w:rPr>
        <w:t>)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9A594E" w:rsidRPr="009A59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„</w:t>
      </w:r>
      <w:r w:rsidR="009348D4" w:rsidRPr="009348D4">
        <w:rPr>
          <w:rFonts w:ascii="Arial" w:hAnsi="Arial" w:cs="Arial"/>
          <w:b/>
          <w:sz w:val="22"/>
          <w:szCs w:val="22"/>
        </w:rPr>
        <w:t>Dostawa pojazdów dla Głównego Inspektoratu Rybołówstwa Morskiego (2 zadania) - III postępowanie”</w:t>
      </w:r>
      <w:r w:rsidR="009348D4" w:rsidRPr="009348D4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9348D4" w:rsidRPr="009348D4">
        <w:rPr>
          <w:rFonts w:ascii="Arial" w:hAnsi="Arial" w:cs="Arial"/>
          <w:bCs/>
          <w:color w:val="0070C0"/>
          <w:sz w:val="20"/>
        </w:rPr>
        <w:t>(wybrać właściwe zadanie – niepotrzebne skreślić):</w:t>
      </w:r>
    </w:p>
    <w:p w14:paraId="4F6A8ECD" w14:textId="77777777" w:rsidR="009348D4" w:rsidRPr="009348D4" w:rsidRDefault="009348D4" w:rsidP="009348D4">
      <w:pPr>
        <w:suppressAutoHyphens w:val="0"/>
        <w:autoSpaceDE w:val="0"/>
        <w:autoSpaceDN w:val="0"/>
        <w:adjustRightInd w:val="0"/>
        <w:spacing w:after="40" w:line="288" w:lineRule="auto"/>
        <w:rPr>
          <w:rFonts w:ascii="Arial" w:hAnsi="Arial" w:cs="Arial"/>
          <w:sz w:val="22"/>
          <w:szCs w:val="22"/>
        </w:rPr>
      </w:pPr>
      <w:r w:rsidRPr="009348D4">
        <w:rPr>
          <w:rFonts w:ascii="Arial" w:hAnsi="Arial" w:cs="Arial"/>
          <w:b/>
          <w:sz w:val="22"/>
          <w:szCs w:val="22"/>
        </w:rPr>
        <w:t>Zadanie nr 1:</w:t>
      </w:r>
      <w:r w:rsidRPr="009348D4">
        <w:rPr>
          <w:rFonts w:ascii="Arial" w:hAnsi="Arial" w:cs="Arial"/>
          <w:sz w:val="22"/>
          <w:szCs w:val="22"/>
        </w:rPr>
        <w:t xml:space="preserve"> Dostawa 4 pojazdów typu SUV z napędem 4x4 dla Głównego Inspektoratu Rybołówstwa Morskiego w Słupsku.</w:t>
      </w:r>
    </w:p>
    <w:p w14:paraId="45F53174" w14:textId="77777777" w:rsidR="009348D4" w:rsidRPr="009348D4" w:rsidRDefault="009348D4" w:rsidP="009348D4">
      <w:pPr>
        <w:suppressAutoHyphens w:val="0"/>
        <w:autoSpaceDE w:val="0"/>
        <w:autoSpaceDN w:val="0"/>
        <w:adjustRightInd w:val="0"/>
        <w:spacing w:after="40" w:line="288" w:lineRule="auto"/>
        <w:rPr>
          <w:rFonts w:ascii="Arial" w:hAnsi="Arial" w:cs="Arial"/>
          <w:sz w:val="22"/>
          <w:szCs w:val="22"/>
        </w:rPr>
      </w:pPr>
      <w:r w:rsidRPr="009348D4">
        <w:rPr>
          <w:rFonts w:ascii="Arial" w:hAnsi="Arial" w:cs="Arial"/>
          <w:b/>
          <w:sz w:val="22"/>
          <w:szCs w:val="22"/>
        </w:rPr>
        <w:t>Zadanie nr 2:</w:t>
      </w:r>
      <w:r w:rsidRPr="009348D4">
        <w:rPr>
          <w:rFonts w:ascii="Arial" w:hAnsi="Arial" w:cs="Arial"/>
          <w:sz w:val="22"/>
          <w:szCs w:val="22"/>
        </w:rPr>
        <w:t xml:space="preserve"> Dostawa pojazdu osobowego typu sedan lub </w:t>
      </w:r>
      <w:proofErr w:type="spellStart"/>
      <w:r w:rsidRPr="009348D4">
        <w:rPr>
          <w:rFonts w:ascii="Arial" w:hAnsi="Arial" w:cs="Arial"/>
          <w:sz w:val="22"/>
          <w:szCs w:val="22"/>
        </w:rPr>
        <w:t>liftbeck</w:t>
      </w:r>
      <w:proofErr w:type="spellEnd"/>
      <w:r w:rsidRPr="009348D4">
        <w:rPr>
          <w:rFonts w:ascii="Arial" w:hAnsi="Arial" w:cs="Arial"/>
          <w:sz w:val="22"/>
          <w:szCs w:val="22"/>
        </w:rPr>
        <w:t xml:space="preserve"> dla Głównego Inspektoratu Rybołówstwa</w:t>
      </w:r>
      <w:r w:rsidRPr="009348D4">
        <w:rPr>
          <w:sz w:val="22"/>
          <w:szCs w:val="22"/>
        </w:rPr>
        <w:t xml:space="preserve"> </w:t>
      </w:r>
      <w:r w:rsidRPr="009348D4">
        <w:rPr>
          <w:rFonts w:ascii="Arial" w:hAnsi="Arial" w:cs="Arial"/>
          <w:sz w:val="22"/>
          <w:szCs w:val="22"/>
        </w:rPr>
        <w:t>Morskiego w Słupsku.</w:t>
      </w:r>
    </w:p>
    <w:p w14:paraId="2F67394A" w14:textId="127775F5" w:rsidR="003215F9" w:rsidRPr="00923779" w:rsidRDefault="003215F9" w:rsidP="009348D4">
      <w:pPr>
        <w:spacing w:before="240" w:after="120" w:line="276" w:lineRule="auto"/>
        <w:outlineLvl w:val="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(uzupełnić):</w:t>
      </w:r>
    </w:p>
    <w:p w14:paraId="260DA8CC" w14:textId="77777777" w:rsidR="003215F9" w:rsidRPr="0036603B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="004E3B48" w:rsidRPr="0036603B">
        <w:rPr>
          <w:rFonts w:ascii="Arial" w:hAnsi="Arial" w:cs="Arial"/>
          <w:color w:val="0070C0"/>
          <w:sz w:val="22"/>
          <w:szCs w:val="22"/>
        </w:rPr>
        <w:t>(uzupełnić)</w:t>
      </w:r>
      <w:r w:rsidR="00107F53" w:rsidRPr="0036603B">
        <w:rPr>
          <w:rFonts w:ascii="Arial" w:hAnsi="Arial" w:cs="Arial"/>
          <w:color w:val="0070C0"/>
          <w:sz w:val="22"/>
          <w:szCs w:val="22"/>
        </w:rPr>
        <w:t>:</w:t>
      </w:r>
      <w:r w:rsidRPr="0036603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5115693" w14:textId="77777777" w:rsidR="003215F9" w:rsidRPr="009348D4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70C0"/>
          <w:sz w:val="22"/>
          <w:szCs w:val="22"/>
        </w:rPr>
      </w:pPr>
      <w:r w:rsidRPr="009348D4">
        <w:rPr>
          <w:rFonts w:ascii="Arial" w:hAnsi="Arial" w:cs="Arial"/>
          <w:iCs/>
          <w:color w:val="0070C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9348D4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color w:val="0070C0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9348D4">
        <w:rPr>
          <w:rFonts w:ascii="Arial" w:hAnsi="Arial" w:cs="Arial"/>
          <w:color w:val="0070C0"/>
          <w:sz w:val="22"/>
          <w:szCs w:val="22"/>
        </w:rPr>
        <w:t>(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 xml:space="preserve">uzupełnić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określenie zasobu</w:t>
      </w:r>
      <w:r w:rsidRPr="009348D4">
        <w:rPr>
          <w:rFonts w:ascii="Arial" w:hAnsi="Arial" w:cs="Arial"/>
          <w:i/>
          <w:color w:val="0070C0"/>
          <w:sz w:val="22"/>
          <w:szCs w:val="22"/>
        </w:rPr>
        <w:t xml:space="preserve">, </w:t>
      </w:r>
      <w:r w:rsidRPr="009348D4">
        <w:rPr>
          <w:rFonts w:ascii="Arial" w:hAnsi="Arial" w:cs="Arial"/>
          <w:iCs/>
          <w:color w:val="0070C0"/>
          <w:sz w:val="22"/>
          <w:szCs w:val="22"/>
        </w:rPr>
        <w:t>np. zdolności techniczne lub zawodowe, potencjał kadrowy, potencjał ekonomiczno-finansowy)</w:t>
      </w:r>
      <w:r w:rsidR="004E3B48" w:rsidRPr="009348D4">
        <w:rPr>
          <w:rFonts w:ascii="Arial" w:hAnsi="Arial" w:cs="Arial"/>
          <w:iCs/>
          <w:color w:val="0070C0"/>
          <w:sz w:val="22"/>
          <w:szCs w:val="22"/>
        </w:rPr>
        <w:t>:</w:t>
      </w:r>
    </w:p>
    <w:p w14:paraId="089DD8AE" w14:textId="1E3CB269" w:rsidR="005733FF" w:rsidRDefault="005733FF" w:rsidP="009348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(uzupełnić): 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9348D4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70C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  <w:r w:rsidR="00CD1DB6" w:rsidRPr="009348D4">
        <w:rPr>
          <w:rFonts w:ascii="Arial" w:hAnsi="Arial" w:cs="Arial"/>
          <w:color w:val="0070C0"/>
          <w:sz w:val="22"/>
          <w:szCs w:val="22"/>
        </w:rPr>
        <w:t xml:space="preserve"> __ .</w:t>
      </w:r>
    </w:p>
    <w:p w14:paraId="450C4368" w14:textId="3DBF7A34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 w:rsidR="009348D4">
        <w:rPr>
          <w:rFonts w:ascii="Arial" w:hAnsi="Arial" w:cs="Arial"/>
          <w:sz w:val="22"/>
          <w:szCs w:val="22"/>
        </w:rPr>
        <w:t>res usług</w:t>
      </w:r>
      <w:r>
        <w:rPr>
          <w:rFonts w:ascii="Arial" w:hAnsi="Arial" w:cs="Arial"/>
          <w:sz w:val="22"/>
          <w:szCs w:val="22"/>
        </w:rPr>
        <w:t xml:space="preserve"> realizowanych przez Podmiot udostępniający zasoby, na zdolnościach którego Wykonawca polega w odniesieniu do warunków udziału w postępowaniu dotyczących wykształcenia, kwalifikacji zawodowych lub doświadczenia </w:t>
      </w:r>
      <w:r w:rsidRPr="009348D4">
        <w:rPr>
          <w:rFonts w:ascii="Arial" w:hAnsi="Arial" w:cs="Arial"/>
          <w:color w:val="0070C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9348D4">
        <w:rPr>
          <w:rFonts w:ascii="Arial" w:hAnsi="Arial" w:cs="Arial"/>
          <w:color w:val="0070C0"/>
          <w:sz w:val="22"/>
          <w:szCs w:val="22"/>
        </w:rPr>
        <w:t>(uzupełnić)</w:t>
      </w:r>
      <w:r w:rsidRPr="009348D4">
        <w:rPr>
          <w:rFonts w:ascii="Arial" w:hAnsi="Arial" w:cs="Arial"/>
          <w:color w:val="0070C0"/>
          <w:sz w:val="22"/>
          <w:szCs w:val="22"/>
        </w:rPr>
        <w:t>:</w:t>
      </w:r>
    </w:p>
    <w:p w14:paraId="3BD6EE0D" w14:textId="77777777" w:rsidR="00207066" w:rsidRPr="009348D4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color w:val="0070C0"/>
          <w:sz w:val="22"/>
          <w:szCs w:val="22"/>
        </w:rPr>
      </w:pPr>
      <w:r w:rsidRPr="009348D4">
        <w:rPr>
          <w:rFonts w:ascii="Arial" w:hAnsi="Arial" w:cs="Arial"/>
          <w:color w:val="0070C0"/>
          <w:sz w:val="22"/>
          <w:szCs w:val="22"/>
        </w:rPr>
        <w:t>Miejscowość, data</w:t>
      </w:r>
    </w:p>
    <w:p w14:paraId="5C72694B" w14:textId="77777777" w:rsidR="00CB7D01" w:rsidRPr="009348D4" w:rsidRDefault="00813BF6" w:rsidP="00D959A8">
      <w:pPr>
        <w:spacing w:before="20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348D4">
        <w:rPr>
          <w:rFonts w:ascii="Arial" w:hAnsi="Arial" w:cs="Arial"/>
          <w:b/>
          <w:color w:val="0070C0"/>
          <w:sz w:val="22"/>
          <w:szCs w:val="22"/>
        </w:rPr>
        <w:t>Uwaga</w:t>
      </w:r>
      <w:r w:rsidR="005E66E8" w:rsidRPr="009348D4">
        <w:rPr>
          <w:rFonts w:ascii="Arial" w:hAnsi="Arial" w:cs="Arial"/>
          <w:b/>
          <w:color w:val="0070C0"/>
          <w:sz w:val="22"/>
          <w:szCs w:val="22"/>
        </w:rPr>
        <w:t>:</w:t>
      </w:r>
    </w:p>
    <w:p w14:paraId="2C3E57CF" w14:textId="0CD60FB7" w:rsidR="00813BF6" w:rsidRPr="009348D4" w:rsidRDefault="00813BF6" w:rsidP="00813BF6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170D45" w:rsidRPr="009348D4">
        <w:rPr>
          <w:rFonts w:ascii="Arial" w:hAnsi="Arial" w:cs="Arial"/>
          <w:b/>
          <w:bCs/>
          <w:color w:val="0070C0"/>
          <w:sz w:val="22"/>
          <w:szCs w:val="22"/>
        </w:rPr>
        <w:t>w</w:t>
      </w:r>
      <w:r w:rsidRPr="009348D4">
        <w:rPr>
          <w:rFonts w:ascii="Arial" w:hAnsi="Arial" w:cs="Arial"/>
          <w:b/>
          <w:bCs/>
          <w:color w:val="0070C0"/>
          <w:sz w:val="22"/>
          <w:szCs w:val="22"/>
        </w:rPr>
        <w:t>ypełnia i podpisuje podmiot udostępniający Wykonawcy swoje zasoby.</w:t>
      </w:r>
    </w:p>
    <w:p w14:paraId="0B259163" w14:textId="384A99E6" w:rsidR="002B557B" w:rsidRPr="009348D4" w:rsidRDefault="002B557B" w:rsidP="007D5871">
      <w:pPr>
        <w:spacing w:before="120" w:after="120"/>
        <w:rPr>
          <w:rFonts w:ascii="Arial" w:hAnsi="Arial" w:cs="Arial"/>
          <w:bCs/>
          <w:color w:val="0070C0"/>
          <w:sz w:val="22"/>
          <w:szCs w:val="22"/>
        </w:rPr>
      </w:pPr>
      <w:r w:rsidRPr="009348D4">
        <w:rPr>
          <w:rFonts w:ascii="Arial" w:hAnsi="Arial" w:cs="Arial"/>
          <w:bCs/>
          <w:color w:val="0070C0"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2B557B" w:rsidRPr="009348D4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EB1B" w14:textId="77777777" w:rsidR="00D45994" w:rsidRDefault="00D45994">
      <w:r>
        <w:separator/>
      </w:r>
    </w:p>
  </w:endnote>
  <w:endnote w:type="continuationSeparator" w:id="0">
    <w:p w14:paraId="3DE3EA85" w14:textId="77777777" w:rsidR="00D45994" w:rsidRDefault="00D4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7927" w14:textId="77777777" w:rsidR="00D45994" w:rsidRDefault="00D45994">
      <w:r>
        <w:separator/>
      </w:r>
    </w:p>
  </w:footnote>
  <w:footnote w:type="continuationSeparator" w:id="0">
    <w:p w14:paraId="777C374A" w14:textId="77777777" w:rsidR="00D45994" w:rsidRDefault="00D4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FA6C" w14:textId="2FE4B2E9" w:rsidR="000A25DF" w:rsidRPr="00191878" w:rsidRDefault="009348D4" w:rsidP="009348D4">
    <w:pPr>
      <w:spacing w:before="240" w:line="480" w:lineRule="auto"/>
      <w:rPr>
        <w:rFonts w:ascii="Arial" w:hAnsi="Arial" w:cs="Arial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0AA42" wp14:editId="501AA002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887845" cy="63182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5DF"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="000A25DF" w:rsidRPr="00191878">
      <w:rPr>
        <w:rFonts w:ascii="Arial" w:hAnsi="Arial" w:cs="Arial"/>
        <w:bCs/>
        <w:sz w:val="22"/>
        <w:szCs w:val="22"/>
      </w:rPr>
      <w:t xml:space="preserve">: </w:t>
    </w:r>
    <w:r>
      <w:rPr>
        <w:rFonts w:ascii="Arial" w:hAnsi="Arial" w:cs="Arial"/>
        <w:bCs/>
        <w:sz w:val="22"/>
        <w:szCs w:val="22"/>
      </w:rPr>
      <w:t>GIRM</w:t>
    </w:r>
    <w:r w:rsidR="000A25DF" w:rsidRPr="00191878">
      <w:rPr>
        <w:rFonts w:ascii="Arial" w:hAnsi="Arial" w:cs="Arial"/>
        <w:bCs/>
        <w:sz w:val="22"/>
        <w:szCs w:val="22"/>
      </w:rPr>
      <w:t>.</w:t>
    </w:r>
    <w:r w:rsidR="00501C55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6.1</w:t>
    </w:r>
    <w:r w:rsidR="000A25DF"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>
      <w:rPr>
        <w:rFonts w:ascii="Arial" w:hAnsi="Arial" w:cs="Arial"/>
        <w:bCs/>
        <w:sz w:val="22"/>
        <w:szCs w:val="22"/>
      </w:rPr>
      <w:t>2</w:t>
    </w:r>
    <w:r w:rsidR="00207066" w:rsidRPr="00191878">
      <w:rPr>
        <w:rFonts w:ascii="Arial" w:hAnsi="Arial" w:cs="Arial"/>
        <w:bCs/>
        <w:sz w:val="22"/>
        <w:szCs w:val="22"/>
      </w:rPr>
      <w:t>.Z</w:t>
    </w:r>
    <w:r>
      <w:rPr>
        <w:rFonts w:ascii="Arial" w:hAnsi="Arial" w:cs="Arial"/>
        <w:bCs/>
        <w:sz w:val="22"/>
        <w:szCs w:val="22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1E59F0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557B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27CC5"/>
    <w:rsid w:val="00331056"/>
    <w:rsid w:val="00353EB2"/>
    <w:rsid w:val="0035482A"/>
    <w:rsid w:val="003619F2"/>
    <w:rsid w:val="00365820"/>
    <w:rsid w:val="0036603B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1C55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16A33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5871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1BA8"/>
    <w:rsid w:val="00856E3A"/>
    <w:rsid w:val="00861E80"/>
    <w:rsid w:val="00866F4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348D4"/>
    <w:rsid w:val="009353B2"/>
    <w:rsid w:val="00943D8E"/>
    <w:rsid w:val="00947A85"/>
    <w:rsid w:val="00957CFD"/>
    <w:rsid w:val="00962704"/>
    <w:rsid w:val="00962990"/>
    <w:rsid w:val="0097504F"/>
    <w:rsid w:val="00987EDF"/>
    <w:rsid w:val="00994086"/>
    <w:rsid w:val="009A594E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02878"/>
    <w:rsid w:val="00B16E8F"/>
    <w:rsid w:val="00B22778"/>
    <w:rsid w:val="00B30401"/>
    <w:rsid w:val="00B36A16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5994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E9B-430C-49E7-8EFE-763A77D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5</cp:revision>
  <cp:lastPrinted>2022-01-25T07:34:00Z</cp:lastPrinted>
  <dcterms:created xsi:type="dcterms:W3CDTF">2022-01-25T07:24:00Z</dcterms:created>
  <dcterms:modified xsi:type="dcterms:W3CDTF">2022-01-25T07:45:00Z</dcterms:modified>
</cp:coreProperties>
</file>