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3A" w:rsidRPr="00DA05CC" w:rsidRDefault="000C2341" w:rsidP="009603ED">
      <w:pPr>
        <w:tabs>
          <w:tab w:val="left" w:pos="6435"/>
        </w:tabs>
        <w:suppressAutoHyphens/>
        <w:ind w:left="0" w:right="-2" w:firstLine="0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02B8A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EC6F94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855777">
        <w:rPr>
          <w:rFonts w:eastAsia="Arial" w:cs="Times New Roman"/>
          <w:b/>
          <w:kern w:val="1"/>
          <w:szCs w:val="20"/>
          <w:lang w:eastAsia="zh-CN" w:bidi="hi-IN"/>
        </w:rPr>
        <w:t>09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67BAE">
        <w:rPr>
          <w:rFonts w:eastAsia="Arial" w:cs="Times New Roman"/>
          <w:b/>
          <w:kern w:val="1"/>
          <w:szCs w:val="20"/>
          <w:lang w:eastAsia="zh-CN" w:bidi="hi-IN"/>
        </w:rPr>
        <w:t>2024</w:t>
      </w:r>
      <w:r w:rsidR="0051573A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51573A" w:rsidRPr="00DA05CC" w:rsidRDefault="0051573A" w:rsidP="005C5D9C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Times New Roman" w:cs="Times New Roman"/>
          <w:szCs w:val="20"/>
          <w:lang w:eastAsia="pl-PL"/>
        </w:rPr>
      </w:pPr>
    </w:p>
    <w:p w:rsidR="00EE4798" w:rsidRPr="00DA05CC" w:rsidRDefault="00AF35F1" w:rsidP="005C5D9C">
      <w:pPr>
        <w:suppressAutoHyphens/>
        <w:spacing w:after="60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bookmarkStart w:id="0" w:name="_Hlk62028169"/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 w:rsidR="00016B88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5</w:t>
      </w:r>
      <w:r w:rsidR="00EE4798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EE4798" w:rsidRPr="00DA05CC" w:rsidRDefault="00EE4798" w:rsidP="005C5D9C">
      <w:pPr>
        <w:suppressAutoHyphens/>
        <w:spacing w:after="60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F346F" w:rsidRPr="00DA05CC" w:rsidRDefault="00BF346F" w:rsidP="005C5D9C">
      <w:pPr>
        <w:suppressAutoHyphens/>
        <w:spacing w:after="60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Default="00031629" w:rsidP="005C5D9C">
      <w:pPr>
        <w:suppressAutoHyphens/>
        <w:spacing w:after="60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780A45" w:rsidRDefault="00780A45" w:rsidP="005C5D9C">
      <w:pPr>
        <w:suppressAutoHyphens/>
        <w:spacing w:after="60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 xml:space="preserve">(skierowanych przez </w:t>
      </w:r>
      <w:r w:rsidR="000B58D2">
        <w:rPr>
          <w:rFonts w:cs="Times New Roman"/>
          <w:szCs w:val="20"/>
        </w:rPr>
        <w:t>Wykonawc</w:t>
      </w:r>
      <w:r w:rsidRPr="00DA05CC">
        <w:rPr>
          <w:rFonts w:cs="Times New Roman"/>
          <w:szCs w:val="20"/>
        </w:rPr>
        <w:t>ę do realizacji zamówienia publicznego</w:t>
      </w:r>
      <w:r>
        <w:rPr>
          <w:rFonts w:cs="Times New Roman"/>
          <w:szCs w:val="20"/>
        </w:rPr>
        <w:t>)</w:t>
      </w:r>
    </w:p>
    <w:p w:rsidR="00EE4798" w:rsidRPr="00DA05CC" w:rsidRDefault="00EE4798" w:rsidP="009603ED">
      <w:pPr>
        <w:keepNext/>
        <w:tabs>
          <w:tab w:val="left" w:pos="9638"/>
        </w:tabs>
        <w:ind w:left="0" w:right="-143" w:firstLine="0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</w:p>
    <w:p w:rsidR="00EE4798" w:rsidRPr="00EA1611" w:rsidRDefault="00F62FE0" w:rsidP="009603ED">
      <w:pPr>
        <w:tabs>
          <w:tab w:val="left" w:pos="1074"/>
        </w:tabs>
        <w:ind w:left="0" w:firstLine="0"/>
        <w:rPr>
          <w:rFonts w:eastAsia="Times New Roman"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CC7E8C">
        <w:t xml:space="preserve"> </w:t>
      </w:r>
      <w:r w:rsidR="00CC7E8C">
        <w:rPr>
          <w:rFonts w:eastAsia="Times New Roman" w:cs="Times New Roman"/>
          <w:szCs w:val="20"/>
        </w:rPr>
        <w:t>zadanie inwestycyjne</w:t>
      </w:r>
      <w:r w:rsidR="00EA1611">
        <w:rPr>
          <w:rFonts w:eastAsia="Times New Roman" w:cs="Times New Roman"/>
          <w:szCs w:val="20"/>
        </w:rPr>
        <w:t xml:space="preserve"> o numerze referencyjnym: </w:t>
      </w:r>
      <w:r w:rsidR="009603ED">
        <w:rPr>
          <w:rFonts w:eastAsia="Arial" w:cs="Times New Roman"/>
          <w:b/>
          <w:kern w:val="1"/>
          <w:szCs w:val="20"/>
          <w:lang w:eastAsia="zh-CN" w:bidi="hi-IN"/>
        </w:rPr>
        <w:t>SR.272.u.09</w:t>
      </w:r>
      <w:r w:rsidR="00D67BAE">
        <w:rPr>
          <w:rFonts w:eastAsia="Arial" w:cs="Times New Roman"/>
          <w:b/>
          <w:kern w:val="1"/>
          <w:szCs w:val="20"/>
          <w:lang w:eastAsia="zh-CN" w:bidi="hi-IN"/>
        </w:rPr>
        <w:t>.2024</w:t>
      </w:r>
      <w:r w:rsidR="00EA1611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EE4798" w:rsidRDefault="00EE4798" w:rsidP="009603ED">
      <w:pPr>
        <w:tabs>
          <w:tab w:val="left" w:pos="8370"/>
        </w:tabs>
        <w:suppressAutoHyphens/>
        <w:ind w:left="0" w:firstLine="0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410"/>
        <w:gridCol w:w="1559"/>
        <w:gridCol w:w="1189"/>
        <w:gridCol w:w="1646"/>
        <w:gridCol w:w="1263"/>
      </w:tblGrid>
      <w:tr w:rsidR="009603ED" w:rsidRPr="009603ED" w:rsidTr="00976DDB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03ED" w:rsidRPr="009603ED" w:rsidRDefault="009603ED" w:rsidP="009603ED">
            <w:pPr>
              <w:widowControl w:val="0"/>
              <w:suppressLineNumbers/>
              <w:suppressAutoHyphens/>
              <w:ind w:left="0" w:firstLine="0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9603ED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03ED" w:rsidRPr="009603ED" w:rsidRDefault="009603ED" w:rsidP="009603ED">
            <w:pPr>
              <w:widowControl w:val="0"/>
              <w:suppressLineNumbers/>
              <w:suppressAutoHyphens/>
              <w:ind w:left="0" w:firstLine="0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9603ED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03ED" w:rsidRPr="009603ED" w:rsidRDefault="009603ED" w:rsidP="009603ED">
            <w:pPr>
              <w:suppressAutoHyphens/>
              <w:ind w:left="0" w:firstLine="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9603ED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3ED" w:rsidRPr="009603ED" w:rsidRDefault="009603ED" w:rsidP="009603ED">
            <w:pPr>
              <w:suppressAutoHyphens/>
              <w:ind w:left="0" w:firstLine="0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9603ED" w:rsidRPr="009603ED" w:rsidRDefault="009603ED" w:rsidP="009603ED">
            <w:pPr>
              <w:suppressAutoHyphens/>
              <w:ind w:left="0" w:firstLine="0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9603ED" w:rsidRPr="009603ED" w:rsidRDefault="009603ED" w:rsidP="009603ED">
            <w:pPr>
              <w:suppressAutoHyphens/>
              <w:ind w:left="0" w:firstLine="0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9603ED" w:rsidRPr="009603ED" w:rsidRDefault="009603ED" w:rsidP="009603ED">
            <w:pPr>
              <w:suppressAutoHyphens/>
              <w:ind w:left="0" w:firstLine="0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9603ED" w:rsidRPr="009603ED" w:rsidRDefault="009603ED" w:rsidP="009603ED">
            <w:pPr>
              <w:suppressAutoHyphens/>
              <w:ind w:left="0" w:firstLine="0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9603ED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03ED" w:rsidRPr="009603ED" w:rsidRDefault="009603ED" w:rsidP="009603ED">
            <w:pPr>
              <w:suppressAutoHyphens/>
              <w:ind w:left="0" w:firstLine="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9603ED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03ED" w:rsidRPr="009603ED" w:rsidRDefault="009603ED" w:rsidP="009603ED">
            <w:pPr>
              <w:suppressAutoHyphens/>
              <w:ind w:left="0" w:firstLine="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9603ED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wykonywanych czynności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03ED" w:rsidRPr="009603ED" w:rsidRDefault="009603ED" w:rsidP="009603ED">
            <w:pPr>
              <w:suppressAutoHyphens/>
              <w:ind w:left="0" w:firstLine="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9603ED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9603ED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9603ED" w:rsidRPr="009603ED" w:rsidTr="00976DDB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3ED" w:rsidRPr="009603ED" w:rsidRDefault="009603ED" w:rsidP="009603ED">
            <w:pPr>
              <w:widowControl w:val="0"/>
              <w:suppressLineNumbers/>
              <w:suppressAutoHyphens/>
              <w:ind w:left="0" w:firstLine="0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9603ED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603ED" w:rsidRPr="009603ED" w:rsidRDefault="009603ED" w:rsidP="009603ED">
            <w:pPr>
              <w:suppressAutoHyphens/>
              <w:ind w:left="0" w:firstLine="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9603ED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603ED" w:rsidRPr="009603ED" w:rsidRDefault="009603ED" w:rsidP="009603ED">
            <w:pPr>
              <w:suppressAutoHyphens/>
              <w:ind w:left="0" w:firstLine="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9603ED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9603ED" w:rsidRPr="009603ED" w:rsidRDefault="009603ED" w:rsidP="009603ED">
            <w:pPr>
              <w:suppressAutoHyphens/>
              <w:snapToGrid w:val="0"/>
              <w:ind w:left="0" w:firstLine="0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603ED" w:rsidRPr="009603ED" w:rsidRDefault="009603ED" w:rsidP="009603ED">
            <w:pPr>
              <w:suppressAutoHyphens/>
              <w:snapToGrid w:val="0"/>
              <w:ind w:left="0" w:firstLine="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9603ED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603ED" w:rsidRPr="009603ED" w:rsidRDefault="009603ED" w:rsidP="009603ED">
            <w:pPr>
              <w:suppressAutoHyphens/>
              <w:ind w:left="0" w:firstLine="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9603ED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603ED" w:rsidRPr="009603ED" w:rsidRDefault="009603ED" w:rsidP="009603ED">
            <w:pPr>
              <w:suppressAutoHyphens/>
              <w:ind w:left="0" w:firstLine="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9603ED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9603ED" w:rsidRPr="009603ED" w:rsidTr="009603ED">
        <w:trPr>
          <w:trHeight w:val="2306"/>
        </w:trPr>
        <w:tc>
          <w:tcPr>
            <w:tcW w:w="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03ED" w:rsidRPr="009603ED" w:rsidRDefault="009603ED" w:rsidP="009603ED">
            <w:pPr>
              <w:widowControl w:val="0"/>
              <w:suppressLineNumbers/>
              <w:suppressAutoHyphens/>
              <w:ind w:left="0" w:firstLine="0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9603ED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3ED" w:rsidRPr="009603ED" w:rsidRDefault="009603ED" w:rsidP="009603ED">
            <w:pPr>
              <w:widowControl w:val="0"/>
              <w:suppressLineNumbers/>
              <w:suppressAutoHyphens/>
              <w:snapToGrid w:val="0"/>
              <w:ind w:left="0" w:firstLine="0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03ED" w:rsidRPr="009603ED" w:rsidRDefault="009603ED" w:rsidP="00271662">
            <w:pPr>
              <w:widowControl w:val="0"/>
              <w:suppressLineNumbers/>
              <w:suppressAutoHyphens/>
              <w:ind w:left="0" w:firstLine="0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U</w:t>
            </w:r>
            <w:r w:rsidRPr="009603ED">
              <w:rPr>
                <w:rFonts w:eastAsia="Calibri" w:cs="Times New Roman"/>
                <w:bCs/>
                <w:sz w:val="16"/>
                <w:szCs w:val="16"/>
              </w:rPr>
              <w:t>prawnienia budowlane do kierowania robotami drogowymi bez ograniczeń w specjalności drogowej, upoważniające do kierowania robotami drogowymi budowlanymi w zakresie dróg lub odpowiadające im ważne uprawnienia budowlane do projektowania w specjalności drogowej, które zostały wydane na podstawie wcześniej obowiązujących przepisów, albo w innym państwie upoważniające do kierowania robotami drogowymi w specjalności drogowej bez ograniczeń; wraz z przynależnością do odpowiedniej Izby Zawodowej (</w:t>
            </w:r>
            <w:r w:rsidRPr="009603ED">
              <w:rPr>
                <w:rFonts w:eastAsia="Calibri" w:cs="Times New Roman"/>
                <w:bCs/>
                <w:i/>
                <w:iCs/>
                <w:sz w:val="16"/>
                <w:szCs w:val="16"/>
              </w:rPr>
              <w:t>zgodnie z art. 12 ust. 7 ustawy Pb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603ED" w:rsidRPr="009462B4" w:rsidRDefault="009462B4" w:rsidP="00271662">
            <w:pPr>
              <w:widowControl w:val="0"/>
              <w:suppressLineNumbers/>
              <w:suppressAutoHyphens/>
              <w:ind w:left="0" w:firstLine="0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9462B4">
              <w:rPr>
                <w:color w:val="000000"/>
                <w:sz w:val="16"/>
                <w:szCs w:val="16"/>
              </w:rPr>
              <w:t xml:space="preserve">w okresie ostatnich 5 lat przed upływem terminu składania ofert pełnił co najmniej </w:t>
            </w:r>
            <w:r w:rsidRPr="009462B4">
              <w:rPr>
                <w:color w:val="000000"/>
                <w:sz w:val="16"/>
                <w:szCs w:val="16"/>
                <w:u w:val="single"/>
              </w:rPr>
              <w:t>dwukrotnie</w:t>
            </w:r>
            <w:r w:rsidRPr="009462B4">
              <w:rPr>
                <w:color w:val="000000"/>
                <w:sz w:val="16"/>
                <w:szCs w:val="16"/>
              </w:rPr>
              <w:t xml:space="preserve"> funkcje Inspektora nadzoru robót budowlanych przy realizacji co najmniej 2 zakończonych inwestycjach obejmujących (alternatywnie): budowę lub przebudowę lub rozbudowę lub remont drogi</w:t>
            </w:r>
            <w:r w:rsidRPr="009462B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62B4">
              <w:rPr>
                <w:color w:val="000000"/>
                <w:sz w:val="16"/>
                <w:szCs w:val="16"/>
              </w:rPr>
              <w:t>o wartości robót brutto nie mniejszej niż</w:t>
            </w:r>
            <w:r w:rsidRPr="009462B4">
              <w:rPr>
                <w:sz w:val="16"/>
                <w:szCs w:val="16"/>
              </w:rPr>
              <w:t>: 1.500.000,00 zł., każdej z inwestycji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03ED" w:rsidRPr="009603ED" w:rsidRDefault="009603ED" w:rsidP="009603ED">
            <w:pPr>
              <w:widowControl w:val="0"/>
              <w:suppressLineNumbers/>
              <w:suppressAutoHyphens/>
              <w:ind w:left="0" w:firstLine="0"/>
              <w:jc w:val="center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9603ED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9603ED" w:rsidRPr="009603ED" w:rsidRDefault="009603ED" w:rsidP="009603ED">
            <w:pPr>
              <w:widowControl w:val="0"/>
              <w:suppressLineNumbers/>
              <w:suppressAutoHyphens/>
              <w:ind w:left="0" w:firstLine="0"/>
              <w:jc w:val="center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9603ED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3ED" w:rsidRPr="009603ED" w:rsidRDefault="009603ED" w:rsidP="009603ED">
            <w:pPr>
              <w:widowControl w:val="0"/>
              <w:suppressLineNumbers/>
              <w:suppressAutoHyphens/>
              <w:snapToGrid w:val="0"/>
              <w:ind w:left="0" w:firstLine="0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Inspektor nadzoru robót drogowych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03ED" w:rsidRPr="009603ED" w:rsidRDefault="009603ED" w:rsidP="009603ED">
            <w:pPr>
              <w:widowControl w:val="0"/>
              <w:suppressLineNumbers/>
              <w:suppressAutoHyphens/>
              <w:snapToGrid w:val="0"/>
              <w:ind w:left="0" w:firstLine="0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9603ED" w:rsidRPr="00DA05CC" w:rsidRDefault="009603ED" w:rsidP="009603ED">
      <w:pPr>
        <w:tabs>
          <w:tab w:val="left" w:pos="8370"/>
        </w:tabs>
        <w:suppressAutoHyphens/>
        <w:ind w:left="0" w:firstLine="0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1C2582" w:rsidRDefault="00EE4798" w:rsidP="009603ED">
      <w:pPr>
        <w:tabs>
          <w:tab w:val="center" w:pos="4536"/>
          <w:tab w:val="right" w:pos="9072"/>
        </w:tabs>
        <w:suppressAutoHyphens/>
        <w:ind w:left="0" w:firstLine="0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EE4798" w:rsidRPr="001C2582" w:rsidRDefault="00EE4798" w:rsidP="009603ED">
      <w:pPr>
        <w:tabs>
          <w:tab w:val="center" w:pos="4536"/>
          <w:tab w:val="right" w:pos="9072"/>
        </w:tabs>
        <w:suppressAutoHyphens/>
        <w:ind w:left="0" w:firstLine="0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EE4798" w:rsidRPr="001C2582" w:rsidRDefault="000B58D2" w:rsidP="009603ED">
      <w:pPr>
        <w:tabs>
          <w:tab w:val="center" w:pos="4536"/>
          <w:tab w:val="right" w:pos="9072"/>
        </w:tabs>
        <w:suppressAutoHyphens/>
        <w:ind w:left="0" w:firstLine="0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Wykonawc</w:t>
      </w:r>
      <w:r w:rsidR="006D0CBD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a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może zwielokrotnić poszczególne wiersze tabeli, w przypadku, gdy chce skierować do prac przy wykonaniu zamówienia więcej niż minimalną wymaganą przez </w:t>
      </w: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Zamawiaj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ącego liczbę osób. </w:t>
      </w:r>
    </w:p>
    <w:p w:rsidR="009942F5" w:rsidRDefault="009942F5" w:rsidP="009603ED">
      <w:pPr>
        <w:suppressAutoHyphens/>
        <w:ind w:left="0" w:firstLine="0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9603ED">
      <w:pPr>
        <w:suppressAutoHyphens/>
        <w:ind w:left="0" w:firstLine="0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EA1611" w:rsidRDefault="00EA1611" w:rsidP="009603ED">
      <w:pPr>
        <w:suppressAutoHyphens/>
        <w:ind w:left="0" w:firstLine="0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0474C" w:rsidRDefault="0060474C" w:rsidP="009603ED">
      <w:pPr>
        <w:suppressAutoHyphens/>
        <w:ind w:left="0" w:firstLine="0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0474C" w:rsidRDefault="0060474C" w:rsidP="009603ED">
      <w:pPr>
        <w:suppressAutoHyphens/>
        <w:ind w:left="0" w:firstLine="0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0474C" w:rsidRDefault="0060474C" w:rsidP="009603ED">
      <w:pPr>
        <w:suppressAutoHyphens/>
        <w:ind w:left="0" w:firstLine="0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0474C" w:rsidRDefault="0060474C" w:rsidP="009603ED">
      <w:pPr>
        <w:suppressAutoHyphens/>
        <w:ind w:left="0" w:firstLine="0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297EBA" w:rsidRDefault="00297EBA" w:rsidP="009603ED">
      <w:pPr>
        <w:suppressAutoHyphens/>
        <w:ind w:left="0" w:firstLine="0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603ED" w:rsidRDefault="009603ED" w:rsidP="009603ED">
      <w:pPr>
        <w:suppressAutoHyphens/>
        <w:ind w:left="0" w:firstLine="0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603ED" w:rsidRDefault="009603ED" w:rsidP="009603ED">
      <w:pPr>
        <w:suppressAutoHyphens/>
        <w:ind w:left="0" w:firstLine="0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603ED" w:rsidRDefault="009603ED" w:rsidP="009603ED">
      <w:pPr>
        <w:suppressAutoHyphens/>
        <w:ind w:left="0" w:firstLine="0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603ED" w:rsidRDefault="009603ED" w:rsidP="009603ED">
      <w:pPr>
        <w:suppressAutoHyphens/>
        <w:ind w:left="0" w:firstLine="0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57AC5" w:rsidRDefault="00A57AC5" w:rsidP="009603ED">
      <w:pPr>
        <w:suppressAutoHyphens/>
        <w:ind w:left="0" w:firstLine="0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57AC5" w:rsidRDefault="00A57AC5" w:rsidP="009603ED">
      <w:pPr>
        <w:suppressAutoHyphens/>
        <w:ind w:left="0" w:firstLine="0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297EBA" w:rsidRDefault="00297EBA" w:rsidP="009603ED">
      <w:pPr>
        <w:suppressAutoHyphens/>
        <w:ind w:left="0" w:firstLine="0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9824A4" w:rsidP="009603ED">
      <w:pPr>
        <w:suppressAutoHyphens/>
        <w:ind w:left="0" w:firstLine="0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:rsidR="009824A4" w:rsidRDefault="000B58D2" w:rsidP="009603ED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9824A4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9824A4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9824A4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53B74" w:rsidRDefault="00D53B74" w:rsidP="009603ED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57AC5" w:rsidRDefault="00B83DF9" w:rsidP="009603ED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83DF9" w:rsidRDefault="00B83DF9" w:rsidP="009603ED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B83DF9" w:rsidSect="001A2662"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32A9608B" w15:done="0"/>
  <w15:commentEx w15:paraId="23E3252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EC4D81B" w16cex:dateUtc="2024-05-31T12:01:00Z"/>
  <w16cex:commentExtensible w16cex:durableId="6A36BD83" w16cex:dateUtc="2024-05-31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2A9608B" w16cid:durableId="2EC4D81B"/>
  <w16cid:commentId w16cid:paraId="23E3252D" w16cid:durableId="6A36BD8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8D4" w:rsidRDefault="00AC18D4">
      <w:r>
        <w:separator/>
      </w:r>
    </w:p>
  </w:endnote>
  <w:endnote w:type="continuationSeparator" w:id="0">
    <w:p w:rsidR="00AC18D4" w:rsidRDefault="00AC1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5AA" w:rsidRDefault="006B4434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E45AA">
      <w:rPr>
        <w:szCs w:val="20"/>
      </w:rPr>
      <w:instrText xml:space="preserve"> PAGE </w:instrText>
    </w:r>
    <w:r>
      <w:rPr>
        <w:szCs w:val="20"/>
      </w:rPr>
      <w:fldChar w:fldCharType="separate"/>
    </w:r>
    <w:r w:rsidR="00AF100A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8D4" w:rsidRDefault="00AC18D4">
      <w:r>
        <w:separator/>
      </w:r>
    </w:p>
  </w:footnote>
  <w:footnote w:type="continuationSeparator" w:id="0">
    <w:p w:rsidR="00AC18D4" w:rsidRDefault="00AC1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B"/>
    <w:multiLevelType w:val="multilevel"/>
    <w:tmpl w:val="9694214A"/>
    <w:lvl w:ilvl="0">
      <w:start w:val="1"/>
      <w:numFmt w:val="decimal"/>
      <w:lvlText w:val="%1."/>
      <w:lvlJc w:val="left"/>
      <w:pPr>
        <w:tabs>
          <w:tab w:val="num" w:pos="-218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00D100F"/>
    <w:multiLevelType w:val="hybridMultilevel"/>
    <w:tmpl w:val="BC84BB9E"/>
    <w:lvl w:ilvl="0" w:tplc="A844B7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008A68DB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16243F9"/>
    <w:multiLevelType w:val="hybridMultilevel"/>
    <w:tmpl w:val="860E6620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>
    <w:nsid w:val="018E5F1D"/>
    <w:multiLevelType w:val="hybridMultilevel"/>
    <w:tmpl w:val="60D8A98A"/>
    <w:lvl w:ilvl="0" w:tplc="6890E99E">
      <w:start w:val="1"/>
      <w:numFmt w:val="decimal"/>
      <w:lvlText w:val="%1)"/>
      <w:lvlJc w:val="left"/>
      <w:pPr>
        <w:ind w:left="119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6B86948"/>
    <w:multiLevelType w:val="hybridMultilevel"/>
    <w:tmpl w:val="64AEED20"/>
    <w:lvl w:ilvl="0" w:tplc="32E26BE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0E731D"/>
    <w:multiLevelType w:val="hybridMultilevel"/>
    <w:tmpl w:val="4436371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E76648C"/>
    <w:multiLevelType w:val="hybridMultilevel"/>
    <w:tmpl w:val="BC84BB9E"/>
    <w:lvl w:ilvl="0" w:tplc="A844B7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0F834FBE"/>
    <w:multiLevelType w:val="hybridMultilevel"/>
    <w:tmpl w:val="A2FAF874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2003E36"/>
    <w:multiLevelType w:val="hybridMultilevel"/>
    <w:tmpl w:val="BC84BB9E"/>
    <w:lvl w:ilvl="0" w:tplc="A844B7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1">
    <w:nsid w:val="141178A7"/>
    <w:multiLevelType w:val="hybridMultilevel"/>
    <w:tmpl w:val="72D491AE"/>
    <w:lvl w:ilvl="0" w:tplc="08F2A9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5">
    <w:nsid w:val="1B0B344D"/>
    <w:multiLevelType w:val="hybridMultilevel"/>
    <w:tmpl w:val="E368D07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>
      <w:start w:val="1"/>
      <w:numFmt w:val="lowerLetter"/>
      <w:lvlText w:val="%2."/>
      <w:lvlJc w:val="left"/>
      <w:pPr>
        <w:ind w:left="3011" w:hanging="360"/>
      </w:pPr>
    </w:lvl>
    <w:lvl w:ilvl="2" w:tplc="0415001B">
      <w:start w:val="1"/>
      <w:numFmt w:val="lowerRoman"/>
      <w:lvlText w:val="%3."/>
      <w:lvlJc w:val="right"/>
      <w:pPr>
        <w:ind w:left="3731" w:hanging="180"/>
      </w:pPr>
    </w:lvl>
    <w:lvl w:ilvl="3" w:tplc="0415000F">
      <w:start w:val="1"/>
      <w:numFmt w:val="decimal"/>
      <w:lvlText w:val="%4."/>
      <w:lvlJc w:val="left"/>
      <w:pPr>
        <w:ind w:left="4451" w:hanging="360"/>
      </w:pPr>
    </w:lvl>
    <w:lvl w:ilvl="4" w:tplc="04150019">
      <w:start w:val="1"/>
      <w:numFmt w:val="lowerLetter"/>
      <w:lvlText w:val="%5."/>
      <w:lvlJc w:val="left"/>
      <w:pPr>
        <w:ind w:left="5171" w:hanging="360"/>
      </w:pPr>
    </w:lvl>
    <w:lvl w:ilvl="5" w:tplc="0415001B">
      <w:start w:val="1"/>
      <w:numFmt w:val="lowerRoman"/>
      <w:lvlText w:val="%6."/>
      <w:lvlJc w:val="right"/>
      <w:pPr>
        <w:ind w:left="5891" w:hanging="180"/>
      </w:pPr>
    </w:lvl>
    <w:lvl w:ilvl="6" w:tplc="0415000F">
      <w:start w:val="1"/>
      <w:numFmt w:val="decimal"/>
      <w:lvlText w:val="%7."/>
      <w:lvlJc w:val="left"/>
      <w:pPr>
        <w:ind w:left="6611" w:hanging="360"/>
      </w:pPr>
    </w:lvl>
    <w:lvl w:ilvl="7" w:tplc="04150019">
      <w:start w:val="1"/>
      <w:numFmt w:val="lowerLetter"/>
      <w:lvlText w:val="%8."/>
      <w:lvlJc w:val="left"/>
      <w:pPr>
        <w:ind w:left="7331" w:hanging="360"/>
      </w:pPr>
    </w:lvl>
    <w:lvl w:ilvl="8" w:tplc="0415001B">
      <w:start w:val="1"/>
      <w:numFmt w:val="lowerRoman"/>
      <w:lvlText w:val="%9."/>
      <w:lvlJc w:val="right"/>
      <w:pPr>
        <w:ind w:left="8051" w:hanging="180"/>
      </w:pPr>
    </w:lvl>
  </w:abstractNum>
  <w:abstractNum w:abstractNumId="46">
    <w:nsid w:val="1D59228D"/>
    <w:multiLevelType w:val="hybridMultilevel"/>
    <w:tmpl w:val="AE8E3112"/>
    <w:lvl w:ilvl="0" w:tplc="1E24D382">
      <w:start w:val="1"/>
      <w:numFmt w:val="decimal"/>
      <w:lvlText w:val="%1)"/>
      <w:lvlJc w:val="left"/>
      <w:pPr>
        <w:ind w:left="2138" w:hanging="360"/>
      </w:pPr>
      <w:rPr>
        <w:rFonts w:ascii="Times New Roman" w:hAnsi="Times New Roman" w:hint="default"/>
        <w:b w:val="0"/>
        <w:i w:val="0"/>
        <w:color w:val="auto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14341D9"/>
    <w:multiLevelType w:val="hybridMultilevel"/>
    <w:tmpl w:val="421C85EA"/>
    <w:lvl w:ilvl="0" w:tplc="9CBE970C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5560860"/>
    <w:multiLevelType w:val="hybridMultilevel"/>
    <w:tmpl w:val="AEAA6176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258D5048"/>
    <w:multiLevelType w:val="hybridMultilevel"/>
    <w:tmpl w:val="23C6BBBC"/>
    <w:lvl w:ilvl="0" w:tplc="6890E99E">
      <w:start w:val="1"/>
      <w:numFmt w:val="decimal"/>
      <w:lvlText w:val="%1)"/>
      <w:lvlJc w:val="left"/>
      <w:pPr>
        <w:ind w:left="119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55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70B78EE"/>
    <w:multiLevelType w:val="hybridMultilevel"/>
    <w:tmpl w:val="6EA4F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D7E7876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BBC163E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32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65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0E3257F"/>
    <w:multiLevelType w:val="hybridMultilevel"/>
    <w:tmpl w:val="895E7B22"/>
    <w:lvl w:ilvl="0" w:tplc="700874EA">
      <w:start w:val="1"/>
      <w:numFmt w:val="lowerLetter"/>
      <w:lvlText w:val="%1)"/>
      <w:lvlJc w:val="left"/>
      <w:pPr>
        <w:ind w:left="2053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73" w:hanging="360"/>
      </w:pPr>
    </w:lvl>
    <w:lvl w:ilvl="2" w:tplc="0415001B" w:tentative="1">
      <w:start w:val="1"/>
      <w:numFmt w:val="lowerRoman"/>
      <w:lvlText w:val="%3."/>
      <w:lvlJc w:val="right"/>
      <w:pPr>
        <w:ind w:left="3493" w:hanging="180"/>
      </w:pPr>
    </w:lvl>
    <w:lvl w:ilvl="3" w:tplc="0415000F" w:tentative="1">
      <w:start w:val="1"/>
      <w:numFmt w:val="decimal"/>
      <w:lvlText w:val="%4."/>
      <w:lvlJc w:val="left"/>
      <w:pPr>
        <w:ind w:left="4213" w:hanging="360"/>
      </w:pPr>
    </w:lvl>
    <w:lvl w:ilvl="4" w:tplc="04150019" w:tentative="1">
      <w:start w:val="1"/>
      <w:numFmt w:val="lowerLetter"/>
      <w:lvlText w:val="%5."/>
      <w:lvlJc w:val="left"/>
      <w:pPr>
        <w:ind w:left="4933" w:hanging="360"/>
      </w:pPr>
    </w:lvl>
    <w:lvl w:ilvl="5" w:tplc="0415001B" w:tentative="1">
      <w:start w:val="1"/>
      <w:numFmt w:val="lowerRoman"/>
      <w:lvlText w:val="%6."/>
      <w:lvlJc w:val="right"/>
      <w:pPr>
        <w:ind w:left="5653" w:hanging="180"/>
      </w:pPr>
    </w:lvl>
    <w:lvl w:ilvl="6" w:tplc="0415000F" w:tentative="1">
      <w:start w:val="1"/>
      <w:numFmt w:val="decimal"/>
      <w:lvlText w:val="%7."/>
      <w:lvlJc w:val="left"/>
      <w:pPr>
        <w:ind w:left="6373" w:hanging="360"/>
      </w:pPr>
    </w:lvl>
    <w:lvl w:ilvl="7" w:tplc="04150019" w:tentative="1">
      <w:start w:val="1"/>
      <w:numFmt w:val="lowerLetter"/>
      <w:lvlText w:val="%8."/>
      <w:lvlJc w:val="left"/>
      <w:pPr>
        <w:ind w:left="7093" w:hanging="360"/>
      </w:pPr>
    </w:lvl>
    <w:lvl w:ilvl="8" w:tplc="0415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6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5250ADB"/>
    <w:multiLevelType w:val="hybridMultilevel"/>
    <w:tmpl w:val="58A07BE8"/>
    <w:name w:val="WW8Num113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5860173"/>
    <w:multiLevelType w:val="hybridMultilevel"/>
    <w:tmpl w:val="BC84BB9E"/>
    <w:lvl w:ilvl="0" w:tplc="A844B7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7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7DFCD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3C638C4"/>
    <w:multiLevelType w:val="hybridMultilevel"/>
    <w:tmpl w:val="D0E69138"/>
    <w:lvl w:ilvl="0" w:tplc="74A67D8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59D4FDB"/>
    <w:multiLevelType w:val="hybridMultilevel"/>
    <w:tmpl w:val="88C8ED40"/>
    <w:name w:val="WW8Num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F215A7A"/>
    <w:multiLevelType w:val="hybridMultilevel"/>
    <w:tmpl w:val="6B32F346"/>
    <w:lvl w:ilvl="0" w:tplc="687826D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13E7BAA"/>
    <w:multiLevelType w:val="multilevel"/>
    <w:tmpl w:val="9694214A"/>
    <w:lvl w:ilvl="0">
      <w:start w:val="1"/>
      <w:numFmt w:val="decimal"/>
      <w:lvlText w:val="%1."/>
      <w:lvlJc w:val="left"/>
      <w:pPr>
        <w:tabs>
          <w:tab w:val="num" w:pos="-218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540F1B"/>
    <w:multiLevelType w:val="multilevel"/>
    <w:tmpl w:val="624EA45A"/>
    <w:lvl w:ilvl="0">
      <w:start w:val="1"/>
      <w:numFmt w:val="decimal"/>
      <w:lvlText w:val="%1."/>
      <w:lvlJc w:val="left"/>
      <w:pPr>
        <w:ind w:left="1506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5">
    <w:nsid w:val="595A0D76"/>
    <w:multiLevelType w:val="hybridMultilevel"/>
    <w:tmpl w:val="1668EF10"/>
    <w:lvl w:ilvl="0" w:tplc="DC4E21A2">
      <w:start w:val="1"/>
      <w:numFmt w:val="decimal"/>
      <w:lvlText w:val="%1)"/>
      <w:lvlJc w:val="left"/>
      <w:pPr>
        <w:ind w:left="1288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6">
    <w:nsid w:val="59C472E8"/>
    <w:multiLevelType w:val="hybridMultilevel"/>
    <w:tmpl w:val="4684B08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1610D8"/>
    <w:multiLevelType w:val="hybridMultilevel"/>
    <w:tmpl w:val="58A07BE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5">
    <w:nsid w:val="653318DC"/>
    <w:multiLevelType w:val="hybridMultilevel"/>
    <w:tmpl w:val="68668D76"/>
    <w:lvl w:ilvl="0" w:tplc="BC06C896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6">
    <w:nsid w:val="66052CC0"/>
    <w:multiLevelType w:val="hybridMultilevel"/>
    <w:tmpl w:val="9730AA06"/>
    <w:lvl w:ilvl="0" w:tplc="2D5A61BA">
      <w:start w:val="1"/>
      <w:numFmt w:val="decimal"/>
      <w:lvlText w:val="%1)"/>
      <w:lvlJc w:val="left"/>
      <w:pPr>
        <w:ind w:left="1429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7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8112C63"/>
    <w:multiLevelType w:val="hybridMultilevel"/>
    <w:tmpl w:val="E368D07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>
      <w:start w:val="1"/>
      <w:numFmt w:val="lowerLetter"/>
      <w:lvlText w:val="%2."/>
      <w:lvlJc w:val="left"/>
      <w:pPr>
        <w:ind w:left="3011" w:hanging="360"/>
      </w:pPr>
    </w:lvl>
    <w:lvl w:ilvl="2" w:tplc="0415001B">
      <w:start w:val="1"/>
      <w:numFmt w:val="lowerRoman"/>
      <w:lvlText w:val="%3."/>
      <w:lvlJc w:val="right"/>
      <w:pPr>
        <w:ind w:left="3731" w:hanging="180"/>
      </w:pPr>
    </w:lvl>
    <w:lvl w:ilvl="3" w:tplc="0415000F">
      <w:start w:val="1"/>
      <w:numFmt w:val="decimal"/>
      <w:lvlText w:val="%4."/>
      <w:lvlJc w:val="left"/>
      <w:pPr>
        <w:ind w:left="4451" w:hanging="360"/>
      </w:pPr>
    </w:lvl>
    <w:lvl w:ilvl="4" w:tplc="04150019">
      <w:start w:val="1"/>
      <w:numFmt w:val="lowerLetter"/>
      <w:lvlText w:val="%5."/>
      <w:lvlJc w:val="left"/>
      <w:pPr>
        <w:ind w:left="5171" w:hanging="360"/>
      </w:pPr>
    </w:lvl>
    <w:lvl w:ilvl="5" w:tplc="0415001B">
      <w:start w:val="1"/>
      <w:numFmt w:val="lowerRoman"/>
      <w:lvlText w:val="%6."/>
      <w:lvlJc w:val="right"/>
      <w:pPr>
        <w:ind w:left="5891" w:hanging="180"/>
      </w:pPr>
    </w:lvl>
    <w:lvl w:ilvl="6" w:tplc="0415000F">
      <w:start w:val="1"/>
      <w:numFmt w:val="decimal"/>
      <w:lvlText w:val="%7."/>
      <w:lvlJc w:val="left"/>
      <w:pPr>
        <w:ind w:left="6611" w:hanging="360"/>
      </w:pPr>
    </w:lvl>
    <w:lvl w:ilvl="7" w:tplc="04150019">
      <w:start w:val="1"/>
      <w:numFmt w:val="lowerLetter"/>
      <w:lvlText w:val="%8."/>
      <w:lvlJc w:val="left"/>
      <w:pPr>
        <w:ind w:left="7331" w:hanging="360"/>
      </w:pPr>
    </w:lvl>
    <w:lvl w:ilvl="8" w:tplc="0415001B">
      <w:start w:val="1"/>
      <w:numFmt w:val="lowerRoman"/>
      <w:lvlText w:val="%9."/>
      <w:lvlJc w:val="right"/>
      <w:pPr>
        <w:ind w:left="8051" w:hanging="180"/>
      </w:pPr>
    </w:lvl>
  </w:abstractNum>
  <w:abstractNum w:abstractNumId="12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9117EBC"/>
    <w:multiLevelType w:val="hybridMultilevel"/>
    <w:tmpl w:val="AE8E3112"/>
    <w:lvl w:ilvl="0" w:tplc="1E24D382">
      <w:start w:val="1"/>
      <w:numFmt w:val="decimal"/>
      <w:lvlText w:val="%1)"/>
      <w:lvlJc w:val="left"/>
      <w:pPr>
        <w:ind w:left="2138" w:hanging="360"/>
      </w:pPr>
      <w:rPr>
        <w:rFonts w:ascii="Times New Roman" w:hAnsi="Times New Roman" w:hint="default"/>
        <w:b w:val="0"/>
        <w:i w:val="0"/>
        <w:color w:val="auto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3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6DD97C7B"/>
    <w:multiLevelType w:val="hybridMultilevel"/>
    <w:tmpl w:val="8A2890E4"/>
    <w:lvl w:ilvl="0" w:tplc="02CCCC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8">
    <w:nsid w:val="72D63B6C"/>
    <w:multiLevelType w:val="hybridMultilevel"/>
    <w:tmpl w:val="68668D76"/>
    <w:lvl w:ilvl="0" w:tplc="BC06C896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0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90749E0"/>
    <w:multiLevelType w:val="hybridMultilevel"/>
    <w:tmpl w:val="1CF4114A"/>
    <w:lvl w:ilvl="0" w:tplc="72A24C6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>
    <w:nsid w:val="79EF2221"/>
    <w:multiLevelType w:val="hybridMultilevel"/>
    <w:tmpl w:val="509C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AFC62B3"/>
    <w:multiLevelType w:val="hybridMultilevel"/>
    <w:tmpl w:val="755A7D4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17CEB7A2">
      <w:start w:val="1"/>
      <w:numFmt w:val="decimal"/>
      <w:lvlText w:val="%3."/>
      <w:lvlJc w:val="left"/>
      <w:pPr>
        <w:ind w:left="2700" w:hanging="720"/>
      </w:pPr>
      <w:rPr>
        <w:rFonts w:ascii="Times New Roman" w:hAnsi="Times New Roman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C2E5748"/>
    <w:multiLevelType w:val="hybridMultilevel"/>
    <w:tmpl w:val="5C0462B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42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3"/>
  </w:num>
  <w:num w:numId="2">
    <w:abstractNumId w:val="145"/>
  </w:num>
  <w:num w:numId="3">
    <w:abstractNumId w:val="79"/>
  </w:num>
  <w:num w:numId="4">
    <w:abstractNumId w:val="134"/>
  </w:num>
  <w:num w:numId="5">
    <w:abstractNumId w:val="50"/>
  </w:num>
  <w:num w:numId="6">
    <w:abstractNumId w:val="52"/>
  </w:num>
  <w:num w:numId="7">
    <w:abstractNumId w:val="102"/>
  </w:num>
  <w:num w:numId="8">
    <w:abstractNumId w:val="99"/>
  </w:num>
  <w:num w:numId="9">
    <w:abstractNumId w:val="59"/>
  </w:num>
  <w:num w:numId="10">
    <w:abstractNumId w:val="118"/>
  </w:num>
  <w:num w:numId="11">
    <w:abstractNumId w:val="96"/>
  </w:num>
  <w:num w:numId="12">
    <w:abstractNumId w:val="136"/>
  </w:num>
  <w:num w:numId="13">
    <w:abstractNumId w:val="139"/>
  </w:num>
  <w:num w:numId="14">
    <w:abstractNumId w:val="101"/>
  </w:num>
  <w:num w:numId="15">
    <w:abstractNumId w:val="107"/>
  </w:num>
  <w:num w:numId="16">
    <w:abstractNumId w:val="8"/>
  </w:num>
  <w:num w:numId="17">
    <w:abstractNumId w:val="120"/>
  </w:num>
  <w:num w:numId="18">
    <w:abstractNumId w:val="138"/>
  </w:num>
  <w:num w:numId="19">
    <w:abstractNumId w:val="93"/>
  </w:num>
  <w:num w:numId="20">
    <w:abstractNumId w:val="66"/>
  </w:num>
  <w:num w:numId="21">
    <w:abstractNumId w:val="123"/>
  </w:num>
  <w:num w:numId="22">
    <w:abstractNumId w:val="144"/>
  </w:num>
  <w:num w:numId="23">
    <w:abstractNumId w:val="113"/>
  </w:num>
  <w:num w:numId="24">
    <w:abstractNumId w:val="89"/>
  </w:num>
  <w:num w:numId="25">
    <w:abstractNumId w:val="143"/>
  </w:num>
  <w:num w:numId="26">
    <w:abstractNumId w:val="100"/>
  </w:num>
  <w:num w:numId="27">
    <w:abstractNumId w:val="111"/>
  </w:num>
  <w:num w:numId="28">
    <w:abstractNumId w:val="84"/>
  </w:num>
  <w:num w:numId="29">
    <w:abstractNumId w:val="80"/>
  </w:num>
  <w:num w:numId="30">
    <w:abstractNumId w:val="42"/>
  </w:num>
  <w:num w:numId="31">
    <w:abstractNumId w:val="36"/>
  </w:num>
  <w:num w:numId="32">
    <w:abstractNumId w:val="91"/>
  </w:num>
  <w:num w:numId="33">
    <w:abstractNumId w:val="98"/>
  </w:num>
  <w:num w:numId="34">
    <w:abstractNumId w:val="37"/>
  </w:num>
  <w:num w:numId="35">
    <w:abstractNumId w:val="63"/>
  </w:num>
  <w:num w:numId="36">
    <w:abstractNumId w:val="76"/>
  </w:num>
  <w:num w:numId="37">
    <w:abstractNumId w:val="142"/>
  </w:num>
  <w:num w:numId="38">
    <w:abstractNumId w:val="92"/>
  </w:num>
  <w:num w:numId="39">
    <w:abstractNumId w:val="122"/>
  </w:num>
  <w:num w:numId="40">
    <w:abstractNumId w:val="40"/>
  </w:num>
  <w:num w:numId="4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3"/>
  </w:num>
  <w:num w:numId="43">
    <w:abstractNumId w:val="104"/>
  </w:num>
  <w:num w:numId="44">
    <w:abstractNumId w:val="108"/>
  </w:num>
  <w:num w:numId="45">
    <w:abstractNumId w:val="133"/>
  </w:num>
  <w:num w:numId="46">
    <w:abstractNumId w:val="32"/>
  </w:num>
  <w:num w:numId="47">
    <w:abstractNumId w:val="77"/>
  </w:num>
  <w:num w:numId="48">
    <w:abstractNumId w:val="126"/>
  </w:num>
  <w:num w:numId="49">
    <w:abstractNumId w:val="90"/>
  </w:num>
  <w:num w:numId="50">
    <w:abstractNumId w:val="131"/>
  </w:num>
  <w:num w:numId="51">
    <w:abstractNumId w:val="124"/>
  </w:num>
  <w:num w:numId="52">
    <w:abstractNumId w:val="47"/>
  </w:num>
  <w:num w:numId="53">
    <w:abstractNumId w:val="137"/>
  </w:num>
  <w:num w:numId="54">
    <w:abstractNumId w:val="70"/>
  </w:num>
  <w:num w:numId="55">
    <w:abstractNumId w:val="81"/>
  </w:num>
  <w:num w:numId="56">
    <w:abstractNumId w:val="130"/>
  </w:num>
  <w:num w:numId="57">
    <w:abstractNumId w:val="43"/>
  </w:num>
  <w:num w:numId="58">
    <w:abstractNumId w:val="48"/>
  </w:num>
  <w:num w:numId="59">
    <w:abstractNumId w:val="72"/>
  </w:num>
  <w:num w:numId="60">
    <w:abstractNumId w:val="58"/>
  </w:num>
  <w:num w:numId="61">
    <w:abstractNumId w:val="51"/>
  </w:num>
  <w:num w:numId="62">
    <w:abstractNumId w:val="60"/>
  </w:num>
  <w:num w:numId="63">
    <w:abstractNumId w:val="65"/>
  </w:num>
  <w:num w:numId="64">
    <w:abstractNumId w:val="82"/>
  </w:num>
  <w:num w:numId="65">
    <w:abstractNumId w:val="129"/>
  </w:num>
  <w:num w:numId="66">
    <w:abstractNumId w:val="78"/>
  </w:num>
  <w:num w:numId="67">
    <w:abstractNumId w:val="75"/>
  </w:num>
  <w:num w:numId="68">
    <w:abstractNumId w:val="38"/>
  </w:num>
  <w:num w:numId="69">
    <w:abstractNumId w:val="87"/>
  </w:num>
  <w:num w:numId="70">
    <w:abstractNumId w:val="127"/>
  </w:num>
  <w:num w:numId="71">
    <w:abstractNumId w:val="97"/>
  </w:num>
  <w:num w:numId="72">
    <w:abstractNumId w:val="117"/>
  </w:num>
  <w:num w:numId="73">
    <w:abstractNumId w:val="68"/>
  </w:num>
  <w:num w:numId="74">
    <w:abstractNumId w:val="33"/>
  </w:num>
  <w:num w:numId="75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"/>
  </w:num>
  <w:num w:numId="77">
    <w:abstractNumId w:val="45"/>
  </w:num>
  <w:num w:numId="78">
    <w:abstractNumId w:val="64"/>
  </w:num>
  <w:num w:numId="79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7"/>
  </w:num>
  <w:num w:numId="82">
    <w:abstractNumId w:val="28"/>
  </w:num>
  <w:num w:numId="83">
    <w:abstractNumId w:val="49"/>
  </w:num>
  <w:num w:numId="84">
    <w:abstractNumId w:val="71"/>
  </w:num>
  <w:num w:numId="85">
    <w:abstractNumId w:val="135"/>
  </w:num>
  <w:num w:numId="86">
    <w:abstractNumId w:val="46"/>
  </w:num>
  <w:num w:numId="87">
    <w:abstractNumId w:val="26"/>
  </w:num>
  <w:num w:numId="88">
    <w:abstractNumId w:val="34"/>
  </w:num>
  <w:num w:numId="89">
    <w:abstractNumId w:val="62"/>
  </w:num>
  <w:num w:numId="9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5"/>
  </w:num>
  <w:num w:numId="9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9"/>
  </w:num>
  <w:num w:numId="96">
    <w:abstractNumId w:val="119"/>
  </w:num>
  <w:num w:numId="97">
    <w:abstractNumId w:val="27"/>
  </w:num>
  <w:num w:numId="98">
    <w:abstractNumId w:val="116"/>
  </w:num>
  <w:num w:numId="99">
    <w:abstractNumId w:val="128"/>
  </w:num>
  <w:num w:numId="100">
    <w:abstractNumId w:val="114"/>
  </w:num>
  <w:num w:numId="101">
    <w:abstractNumId w:val="95"/>
  </w:num>
  <w:num w:numId="102">
    <w:abstractNumId w:val="121"/>
  </w:num>
  <w:num w:numId="103">
    <w:abstractNumId w:val="73"/>
  </w:num>
  <w:num w:numId="104">
    <w:abstractNumId w:val="31"/>
  </w:num>
  <w:num w:numId="105">
    <w:abstractNumId w:val="29"/>
  </w:num>
  <w:num w:numId="106">
    <w:abstractNumId w:val="53"/>
  </w:num>
  <w:num w:numId="107">
    <w:abstractNumId w:val="141"/>
  </w:num>
  <w:num w:numId="108">
    <w:abstractNumId w:val="85"/>
  </w:num>
  <w:num w:numId="109">
    <w:abstractNumId w:val="125"/>
  </w:num>
  <w:num w:numId="110">
    <w:abstractNumId w:val="44"/>
  </w:num>
  <w:num w:numId="111">
    <w:abstractNumId w:val="110"/>
  </w:num>
  <w:num w:numId="112">
    <w:abstractNumId w:val="54"/>
  </w:num>
  <w:numIdMacAtCleanup w:val="10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6CF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50E4"/>
    <w:rsid w:val="00016B88"/>
    <w:rsid w:val="00016E31"/>
    <w:rsid w:val="0001706A"/>
    <w:rsid w:val="00017CC8"/>
    <w:rsid w:val="00017D36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E43"/>
    <w:rsid w:val="000312DF"/>
    <w:rsid w:val="00031629"/>
    <w:rsid w:val="00032E30"/>
    <w:rsid w:val="0003307F"/>
    <w:rsid w:val="000330AE"/>
    <w:rsid w:val="00034507"/>
    <w:rsid w:val="000345E9"/>
    <w:rsid w:val="00034946"/>
    <w:rsid w:val="0003607A"/>
    <w:rsid w:val="000361F4"/>
    <w:rsid w:val="00036439"/>
    <w:rsid w:val="000365BD"/>
    <w:rsid w:val="000369C6"/>
    <w:rsid w:val="00036D5F"/>
    <w:rsid w:val="00036E59"/>
    <w:rsid w:val="000374B8"/>
    <w:rsid w:val="000417AA"/>
    <w:rsid w:val="00042B27"/>
    <w:rsid w:val="00043494"/>
    <w:rsid w:val="00044B27"/>
    <w:rsid w:val="00045E3F"/>
    <w:rsid w:val="000460D4"/>
    <w:rsid w:val="00046339"/>
    <w:rsid w:val="00051040"/>
    <w:rsid w:val="0005126F"/>
    <w:rsid w:val="00051CC0"/>
    <w:rsid w:val="00052F04"/>
    <w:rsid w:val="00053F4A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095"/>
    <w:rsid w:val="00070779"/>
    <w:rsid w:val="00071D99"/>
    <w:rsid w:val="00072AB2"/>
    <w:rsid w:val="00073127"/>
    <w:rsid w:val="0007374D"/>
    <w:rsid w:val="000746B7"/>
    <w:rsid w:val="00077FC6"/>
    <w:rsid w:val="00077FFB"/>
    <w:rsid w:val="00080121"/>
    <w:rsid w:val="00082438"/>
    <w:rsid w:val="0008246A"/>
    <w:rsid w:val="000848A2"/>
    <w:rsid w:val="0008531D"/>
    <w:rsid w:val="00085DAB"/>
    <w:rsid w:val="00085F01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105"/>
    <w:rsid w:val="00097544"/>
    <w:rsid w:val="000A2681"/>
    <w:rsid w:val="000A2876"/>
    <w:rsid w:val="000A5660"/>
    <w:rsid w:val="000A67C7"/>
    <w:rsid w:val="000A6B99"/>
    <w:rsid w:val="000A6C1B"/>
    <w:rsid w:val="000B1449"/>
    <w:rsid w:val="000B275D"/>
    <w:rsid w:val="000B28BC"/>
    <w:rsid w:val="000B4182"/>
    <w:rsid w:val="000B48C1"/>
    <w:rsid w:val="000B58D2"/>
    <w:rsid w:val="000B5A29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3B1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266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98F"/>
    <w:rsid w:val="00111F2C"/>
    <w:rsid w:val="0011246D"/>
    <w:rsid w:val="001130F7"/>
    <w:rsid w:val="0011470F"/>
    <w:rsid w:val="00115807"/>
    <w:rsid w:val="001165A4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853"/>
    <w:rsid w:val="001239F4"/>
    <w:rsid w:val="00123B4B"/>
    <w:rsid w:val="00124C09"/>
    <w:rsid w:val="00124C33"/>
    <w:rsid w:val="00124C61"/>
    <w:rsid w:val="00125B25"/>
    <w:rsid w:val="0012619C"/>
    <w:rsid w:val="00127179"/>
    <w:rsid w:val="001277B9"/>
    <w:rsid w:val="00131889"/>
    <w:rsid w:val="00132800"/>
    <w:rsid w:val="001333FB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4F9A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94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0F05"/>
    <w:rsid w:val="00171720"/>
    <w:rsid w:val="00173912"/>
    <w:rsid w:val="00175DFF"/>
    <w:rsid w:val="00176842"/>
    <w:rsid w:val="00177F1B"/>
    <w:rsid w:val="0018037B"/>
    <w:rsid w:val="001806D7"/>
    <w:rsid w:val="00180D89"/>
    <w:rsid w:val="001812BB"/>
    <w:rsid w:val="001826C3"/>
    <w:rsid w:val="00184441"/>
    <w:rsid w:val="00185719"/>
    <w:rsid w:val="001865F9"/>
    <w:rsid w:val="001869DE"/>
    <w:rsid w:val="001872F0"/>
    <w:rsid w:val="001872F5"/>
    <w:rsid w:val="00187758"/>
    <w:rsid w:val="00187C52"/>
    <w:rsid w:val="0019042B"/>
    <w:rsid w:val="0019073C"/>
    <w:rsid w:val="00190A3E"/>
    <w:rsid w:val="00191298"/>
    <w:rsid w:val="0019237C"/>
    <w:rsid w:val="001933BA"/>
    <w:rsid w:val="00194EA1"/>
    <w:rsid w:val="001955F4"/>
    <w:rsid w:val="00195EA4"/>
    <w:rsid w:val="001969F2"/>
    <w:rsid w:val="00197C77"/>
    <w:rsid w:val="001A0798"/>
    <w:rsid w:val="001A2662"/>
    <w:rsid w:val="001A26C0"/>
    <w:rsid w:val="001A291A"/>
    <w:rsid w:val="001A30C2"/>
    <w:rsid w:val="001A37CF"/>
    <w:rsid w:val="001A44D4"/>
    <w:rsid w:val="001A4A48"/>
    <w:rsid w:val="001A4E44"/>
    <w:rsid w:val="001A63E9"/>
    <w:rsid w:val="001A7902"/>
    <w:rsid w:val="001B019F"/>
    <w:rsid w:val="001B18E6"/>
    <w:rsid w:val="001C0E0B"/>
    <w:rsid w:val="001C0F61"/>
    <w:rsid w:val="001C2582"/>
    <w:rsid w:val="001C332D"/>
    <w:rsid w:val="001C40A2"/>
    <w:rsid w:val="001C4481"/>
    <w:rsid w:val="001C47E8"/>
    <w:rsid w:val="001C513F"/>
    <w:rsid w:val="001C62A8"/>
    <w:rsid w:val="001C65A3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01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02A2"/>
    <w:rsid w:val="00202B72"/>
    <w:rsid w:val="002031EC"/>
    <w:rsid w:val="002035E0"/>
    <w:rsid w:val="00203B70"/>
    <w:rsid w:val="00204716"/>
    <w:rsid w:val="00207DAD"/>
    <w:rsid w:val="00207DB6"/>
    <w:rsid w:val="00210709"/>
    <w:rsid w:val="002113B2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054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5F97"/>
    <w:rsid w:val="002363E0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25E6"/>
    <w:rsid w:val="00253378"/>
    <w:rsid w:val="002570CE"/>
    <w:rsid w:val="00257BA2"/>
    <w:rsid w:val="00261F91"/>
    <w:rsid w:val="002625F5"/>
    <w:rsid w:val="00262CC4"/>
    <w:rsid w:val="00262EBC"/>
    <w:rsid w:val="002634EE"/>
    <w:rsid w:val="00264CC5"/>
    <w:rsid w:val="00264E55"/>
    <w:rsid w:val="002660A3"/>
    <w:rsid w:val="00267B07"/>
    <w:rsid w:val="00267EDE"/>
    <w:rsid w:val="00270D9D"/>
    <w:rsid w:val="00271488"/>
    <w:rsid w:val="00271662"/>
    <w:rsid w:val="00271866"/>
    <w:rsid w:val="002722C2"/>
    <w:rsid w:val="002735FE"/>
    <w:rsid w:val="00273A1C"/>
    <w:rsid w:val="00273E73"/>
    <w:rsid w:val="00275CB7"/>
    <w:rsid w:val="002771FD"/>
    <w:rsid w:val="0027772E"/>
    <w:rsid w:val="0028146F"/>
    <w:rsid w:val="00281F99"/>
    <w:rsid w:val="00283301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5383"/>
    <w:rsid w:val="0029765B"/>
    <w:rsid w:val="00297EBA"/>
    <w:rsid w:val="002A2C08"/>
    <w:rsid w:val="002A3812"/>
    <w:rsid w:val="002A54EE"/>
    <w:rsid w:val="002A6A47"/>
    <w:rsid w:val="002A6CA0"/>
    <w:rsid w:val="002A75D0"/>
    <w:rsid w:val="002B06CE"/>
    <w:rsid w:val="002B2540"/>
    <w:rsid w:val="002B268B"/>
    <w:rsid w:val="002B2EAD"/>
    <w:rsid w:val="002B5605"/>
    <w:rsid w:val="002B5A30"/>
    <w:rsid w:val="002B5C39"/>
    <w:rsid w:val="002B689D"/>
    <w:rsid w:val="002B6BDB"/>
    <w:rsid w:val="002C0750"/>
    <w:rsid w:val="002C1700"/>
    <w:rsid w:val="002C3367"/>
    <w:rsid w:val="002C45B8"/>
    <w:rsid w:val="002C54EF"/>
    <w:rsid w:val="002C6508"/>
    <w:rsid w:val="002D0F74"/>
    <w:rsid w:val="002D3A1E"/>
    <w:rsid w:val="002D5A77"/>
    <w:rsid w:val="002D63B2"/>
    <w:rsid w:val="002D6589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4E9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1B"/>
    <w:rsid w:val="00310EDA"/>
    <w:rsid w:val="00315098"/>
    <w:rsid w:val="00315D37"/>
    <w:rsid w:val="003163E4"/>
    <w:rsid w:val="003207BF"/>
    <w:rsid w:val="003208F2"/>
    <w:rsid w:val="00322B56"/>
    <w:rsid w:val="00323309"/>
    <w:rsid w:val="00324327"/>
    <w:rsid w:val="00324875"/>
    <w:rsid w:val="00324EE2"/>
    <w:rsid w:val="003250BD"/>
    <w:rsid w:val="00327C96"/>
    <w:rsid w:val="003305ED"/>
    <w:rsid w:val="00330FBC"/>
    <w:rsid w:val="00332370"/>
    <w:rsid w:val="00334218"/>
    <w:rsid w:val="003342B0"/>
    <w:rsid w:val="003353FA"/>
    <w:rsid w:val="00336756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24B"/>
    <w:rsid w:val="00355B23"/>
    <w:rsid w:val="00357424"/>
    <w:rsid w:val="00361057"/>
    <w:rsid w:val="00361853"/>
    <w:rsid w:val="00362045"/>
    <w:rsid w:val="00362A75"/>
    <w:rsid w:val="003632C1"/>
    <w:rsid w:val="003633C7"/>
    <w:rsid w:val="003639BC"/>
    <w:rsid w:val="00363B5F"/>
    <w:rsid w:val="00365D23"/>
    <w:rsid w:val="0036639E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921"/>
    <w:rsid w:val="00377A18"/>
    <w:rsid w:val="0038047C"/>
    <w:rsid w:val="00380DAF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D4E"/>
    <w:rsid w:val="00391EF6"/>
    <w:rsid w:val="00392261"/>
    <w:rsid w:val="003922F4"/>
    <w:rsid w:val="00392373"/>
    <w:rsid w:val="003932A7"/>
    <w:rsid w:val="003936F2"/>
    <w:rsid w:val="00394318"/>
    <w:rsid w:val="003944BB"/>
    <w:rsid w:val="00394670"/>
    <w:rsid w:val="00394BA4"/>
    <w:rsid w:val="00396F3F"/>
    <w:rsid w:val="00397301"/>
    <w:rsid w:val="003976AB"/>
    <w:rsid w:val="003A0A4F"/>
    <w:rsid w:val="003A11B2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2646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6CE8"/>
    <w:rsid w:val="003D74D2"/>
    <w:rsid w:val="003D7987"/>
    <w:rsid w:val="003D7D0F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60DF"/>
    <w:rsid w:val="003F7286"/>
    <w:rsid w:val="003F7CE7"/>
    <w:rsid w:val="003F7F02"/>
    <w:rsid w:val="004010C5"/>
    <w:rsid w:val="0040189F"/>
    <w:rsid w:val="00401FE5"/>
    <w:rsid w:val="004026D7"/>
    <w:rsid w:val="00402D15"/>
    <w:rsid w:val="00406ED9"/>
    <w:rsid w:val="00406EE2"/>
    <w:rsid w:val="00407F12"/>
    <w:rsid w:val="004116CF"/>
    <w:rsid w:val="004119F2"/>
    <w:rsid w:val="00412C05"/>
    <w:rsid w:val="0041307C"/>
    <w:rsid w:val="00415432"/>
    <w:rsid w:val="00415741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6ABF"/>
    <w:rsid w:val="004579ED"/>
    <w:rsid w:val="00461D36"/>
    <w:rsid w:val="0046219F"/>
    <w:rsid w:val="00462CEB"/>
    <w:rsid w:val="00462EBB"/>
    <w:rsid w:val="0046462F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67B8"/>
    <w:rsid w:val="00477769"/>
    <w:rsid w:val="0048236E"/>
    <w:rsid w:val="00482A53"/>
    <w:rsid w:val="00483966"/>
    <w:rsid w:val="0048397D"/>
    <w:rsid w:val="00483CCB"/>
    <w:rsid w:val="00483CE7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059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2EC6"/>
    <w:rsid w:val="004B4A6A"/>
    <w:rsid w:val="004B57B3"/>
    <w:rsid w:val="004B5B31"/>
    <w:rsid w:val="004B6041"/>
    <w:rsid w:val="004B753B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BF5"/>
    <w:rsid w:val="004D3F7D"/>
    <w:rsid w:val="004D7C0E"/>
    <w:rsid w:val="004D7E9E"/>
    <w:rsid w:val="004E11D2"/>
    <w:rsid w:val="004E1963"/>
    <w:rsid w:val="004E2F52"/>
    <w:rsid w:val="004E3276"/>
    <w:rsid w:val="004E43B8"/>
    <w:rsid w:val="004E59D4"/>
    <w:rsid w:val="004E5A6C"/>
    <w:rsid w:val="004E5E28"/>
    <w:rsid w:val="004E5F67"/>
    <w:rsid w:val="004E735A"/>
    <w:rsid w:val="004E7E28"/>
    <w:rsid w:val="004F0ECF"/>
    <w:rsid w:val="004F1824"/>
    <w:rsid w:val="004F19A9"/>
    <w:rsid w:val="004F3BF8"/>
    <w:rsid w:val="004F480B"/>
    <w:rsid w:val="004F55F1"/>
    <w:rsid w:val="004F58A0"/>
    <w:rsid w:val="004F5EB1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4E0"/>
    <w:rsid w:val="00504C9D"/>
    <w:rsid w:val="00505D8C"/>
    <w:rsid w:val="00506FE5"/>
    <w:rsid w:val="0050711D"/>
    <w:rsid w:val="00507517"/>
    <w:rsid w:val="00507E6E"/>
    <w:rsid w:val="00510424"/>
    <w:rsid w:val="00511028"/>
    <w:rsid w:val="0051107C"/>
    <w:rsid w:val="00511E5D"/>
    <w:rsid w:val="00512195"/>
    <w:rsid w:val="00512577"/>
    <w:rsid w:val="00513847"/>
    <w:rsid w:val="00513DD4"/>
    <w:rsid w:val="00513F54"/>
    <w:rsid w:val="005148D0"/>
    <w:rsid w:val="00514F72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11C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1967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495E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538"/>
    <w:rsid w:val="00584FB5"/>
    <w:rsid w:val="00585AD4"/>
    <w:rsid w:val="0058757F"/>
    <w:rsid w:val="0059056A"/>
    <w:rsid w:val="005918E2"/>
    <w:rsid w:val="005924EC"/>
    <w:rsid w:val="00592C74"/>
    <w:rsid w:val="00592DFF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6E5B"/>
    <w:rsid w:val="005C0180"/>
    <w:rsid w:val="005C5BD5"/>
    <w:rsid w:val="005C5C32"/>
    <w:rsid w:val="005C5D9C"/>
    <w:rsid w:val="005D053E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40"/>
    <w:rsid w:val="005E3D63"/>
    <w:rsid w:val="005E4505"/>
    <w:rsid w:val="005E4A6C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1"/>
    <w:rsid w:val="006076B7"/>
    <w:rsid w:val="00607FD7"/>
    <w:rsid w:val="00610F69"/>
    <w:rsid w:val="00611D7E"/>
    <w:rsid w:val="00612E9A"/>
    <w:rsid w:val="00612F8D"/>
    <w:rsid w:val="0061308A"/>
    <w:rsid w:val="00614C02"/>
    <w:rsid w:val="006153D7"/>
    <w:rsid w:val="0061700F"/>
    <w:rsid w:val="00617125"/>
    <w:rsid w:val="00617A17"/>
    <w:rsid w:val="00622870"/>
    <w:rsid w:val="00625E71"/>
    <w:rsid w:val="0063067B"/>
    <w:rsid w:val="006309BE"/>
    <w:rsid w:val="006339BA"/>
    <w:rsid w:val="006351DD"/>
    <w:rsid w:val="00635289"/>
    <w:rsid w:val="00636CEE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6251"/>
    <w:rsid w:val="006471D3"/>
    <w:rsid w:val="00650977"/>
    <w:rsid w:val="00650EA8"/>
    <w:rsid w:val="00651B37"/>
    <w:rsid w:val="00651DA6"/>
    <w:rsid w:val="00652937"/>
    <w:rsid w:val="00654736"/>
    <w:rsid w:val="006574EB"/>
    <w:rsid w:val="006607B9"/>
    <w:rsid w:val="00663339"/>
    <w:rsid w:val="00663AB3"/>
    <w:rsid w:val="00663E2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B92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4412"/>
    <w:rsid w:val="00685068"/>
    <w:rsid w:val="00685C85"/>
    <w:rsid w:val="00685CF1"/>
    <w:rsid w:val="00686D1C"/>
    <w:rsid w:val="006908E4"/>
    <w:rsid w:val="0069116F"/>
    <w:rsid w:val="00692D2F"/>
    <w:rsid w:val="006937BA"/>
    <w:rsid w:val="00693B03"/>
    <w:rsid w:val="00693ECB"/>
    <w:rsid w:val="006940E5"/>
    <w:rsid w:val="00695FB1"/>
    <w:rsid w:val="0069669F"/>
    <w:rsid w:val="00697953"/>
    <w:rsid w:val="00697D94"/>
    <w:rsid w:val="006A0C72"/>
    <w:rsid w:val="006A4F33"/>
    <w:rsid w:val="006A528C"/>
    <w:rsid w:val="006A5AEA"/>
    <w:rsid w:val="006A64FB"/>
    <w:rsid w:val="006A7847"/>
    <w:rsid w:val="006B17ED"/>
    <w:rsid w:val="006B42D3"/>
    <w:rsid w:val="006B4434"/>
    <w:rsid w:val="006B49C9"/>
    <w:rsid w:val="006B6FC7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BCD"/>
    <w:rsid w:val="006D0CBD"/>
    <w:rsid w:val="006D106C"/>
    <w:rsid w:val="006D1725"/>
    <w:rsid w:val="006D1B81"/>
    <w:rsid w:val="006D27B8"/>
    <w:rsid w:val="006D2F3A"/>
    <w:rsid w:val="006D3BA5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E752A"/>
    <w:rsid w:val="006F1A49"/>
    <w:rsid w:val="006F2868"/>
    <w:rsid w:val="006F32AD"/>
    <w:rsid w:val="006F429A"/>
    <w:rsid w:val="006F43CF"/>
    <w:rsid w:val="006F46DD"/>
    <w:rsid w:val="006F52B9"/>
    <w:rsid w:val="006F5986"/>
    <w:rsid w:val="006F6E7A"/>
    <w:rsid w:val="006F70F8"/>
    <w:rsid w:val="006F71AF"/>
    <w:rsid w:val="006F7B03"/>
    <w:rsid w:val="007004CA"/>
    <w:rsid w:val="0070208E"/>
    <w:rsid w:val="00703B81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659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4E58"/>
    <w:rsid w:val="00725AE3"/>
    <w:rsid w:val="00726682"/>
    <w:rsid w:val="00726D81"/>
    <w:rsid w:val="00726F91"/>
    <w:rsid w:val="00727AED"/>
    <w:rsid w:val="00730BB1"/>
    <w:rsid w:val="0073229A"/>
    <w:rsid w:val="0073335B"/>
    <w:rsid w:val="007337F7"/>
    <w:rsid w:val="00734777"/>
    <w:rsid w:val="00734E13"/>
    <w:rsid w:val="007353B2"/>
    <w:rsid w:val="00736B85"/>
    <w:rsid w:val="00736D87"/>
    <w:rsid w:val="00737E7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470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4C41"/>
    <w:rsid w:val="00775BC5"/>
    <w:rsid w:val="0077682F"/>
    <w:rsid w:val="00777313"/>
    <w:rsid w:val="0077778F"/>
    <w:rsid w:val="007778AA"/>
    <w:rsid w:val="007801F8"/>
    <w:rsid w:val="00780A45"/>
    <w:rsid w:val="00780E4E"/>
    <w:rsid w:val="0078175F"/>
    <w:rsid w:val="00781CF8"/>
    <w:rsid w:val="0078392C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280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A6A07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C685C"/>
    <w:rsid w:val="007C75AE"/>
    <w:rsid w:val="007D26B9"/>
    <w:rsid w:val="007D2C18"/>
    <w:rsid w:val="007D31BA"/>
    <w:rsid w:val="007D3349"/>
    <w:rsid w:val="007D39F4"/>
    <w:rsid w:val="007D4185"/>
    <w:rsid w:val="007D52B0"/>
    <w:rsid w:val="007D5E75"/>
    <w:rsid w:val="007D60BD"/>
    <w:rsid w:val="007D71FF"/>
    <w:rsid w:val="007E0706"/>
    <w:rsid w:val="007E0C8B"/>
    <w:rsid w:val="007E0CDF"/>
    <w:rsid w:val="007E25C3"/>
    <w:rsid w:val="007E3FE9"/>
    <w:rsid w:val="007E413C"/>
    <w:rsid w:val="007E4A1A"/>
    <w:rsid w:val="007E4D34"/>
    <w:rsid w:val="007E4D43"/>
    <w:rsid w:val="007E61F5"/>
    <w:rsid w:val="007E7404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051D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64A"/>
    <w:rsid w:val="00814774"/>
    <w:rsid w:val="00814E28"/>
    <w:rsid w:val="00816039"/>
    <w:rsid w:val="00817FF2"/>
    <w:rsid w:val="00820A74"/>
    <w:rsid w:val="008213AD"/>
    <w:rsid w:val="00821566"/>
    <w:rsid w:val="008219D3"/>
    <w:rsid w:val="008221BB"/>
    <w:rsid w:val="0082292A"/>
    <w:rsid w:val="008236CA"/>
    <w:rsid w:val="00823744"/>
    <w:rsid w:val="008246BF"/>
    <w:rsid w:val="008249CB"/>
    <w:rsid w:val="00826402"/>
    <w:rsid w:val="008270C0"/>
    <w:rsid w:val="00830237"/>
    <w:rsid w:val="00831399"/>
    <w:rsid w:val="00831539"/>
    <w:rsid w:val="008317F9"/>
    <w:rsid w:val="00833EC4"/>
    <w:rsid w:val="0083434B"/>
    <w:rsid w:val="0083492D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07AE"/>
    <w:rsid w:val="00851038"/>
    <w:rsid w:val="00853B12"/>
    <w:rsid w:val="008542BD"/>
    <w:rsid w:val="00855777"/>
    <w:rsid w:val="00856B8A"/>
    <w:rsid w:val="00857708"/>
    <w:rsid w:val="00857DF1"/>
    <w:rsid w:val="00860F4D"/>
    <w:rsid w:val="00861158"/>
    <w:rsid w:val="008613C5"/>
    <w:rsid w:val="008619CE"/>
    <w:rsid w:val="00861A3D"/>
    <w:rsid w:val="00862DE5"/>
    <w:rsid w:val="00864CDB"/>
    <w:rsid w:val="00867BCB"/>
    <w:rsid w:val="00867E79"/>
    <w:rsid w:val="00870197"/>
    <w:rsid w:val="00870378"/>
    <w:rsid w:val="00870853"/>
    <w:rsid w:val="00870B81"/>
    <w:rsid w:val="00870EC9"/>
    <w:rsid w:val="0087137E"/>
    <w:rsid w:val="00872DBE"/>
    <w:rsid w:val="00872DF6"/>
    <w:rsid w:val="0087443E"/>
    <w:rsid w:val="0087462E"/>
    <w:rsid w:val="00874BE6"/>
    <w:rsid w:val="00874BEC"/>
    <w:rsid w:val="008759F0"/>
    <w:rsid w:val="00876D7B"/>
    <w:rsid w:val="00877B48"/>
    <w:rsid w:val="00880912"/>
    <w:rsid w:val="00882F85"/>
    <w:rsid w:val="0088546E"/>
    <w:rsid w:val="00891FDC"/>
    <w:rsid w:val="00892555"/>
    <w:rsid w:val="00892702"/>
    <w:rsid w:val="008952C9"/>
    <w:rsid w:val="00895D00"/>
    <w:rsid w:val="008A20FD"/>
    <w:rsid w:val="008A23F1"/>
    <w:rsid w:val="008A2BE7"/>
    <w:rsid w:val="008A3A96"/>
    <w:rsid w:val="008A4273"/>
    <w:rsid w:val="008A437E"/>
    <w:rsid w:val="008A460B"/>
    <w:rsid w:val="008A68D2"/>
    <w:rsid w:val="008A7720"/>
    <w:rsid w:val="008A782C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1714"/>
    <w:rsid w:val="008C1C37"/>
    <w:rsid w:val="008C2067"/>
    <w:rsid w:val="008C2A46"/>
    <w:rsid w:val="008C2B52"/>
    <w:rsid w:val="008C3D79"/>
    <w:rsid w:val="008C4A84"/>
    <w:rsid w:val="008C64FE"/>
    <w:rsid w:val="008C6719"/>
    <w:rsid w:val="008C7D74"/>
    <w:rsid w:val="008D1A81"/>
    <w:rsid w:val="008D2B56"/>
    <w:rsid w:val="008D4CCD"/>
    <w:rsid w:val="008D51E6"/>
    <w:rsid w:val="008D52E2"/>
    <w:rsid w:val="008D5AD2"/>
    <w:rsid w:val="008D6BEF"/>
    <w:rsid w:val="008D6CBE"/>
    <w:rsid w:val="008D7062"/>
    <w:rsid w:val="008D72C0"/>
    <w:rsid w:val="008D7BB5"/>
    <w:rsid w:val="008E1FDC"/>
    <w:rsid w:val="008E244A"/>
    <w:rsid w:val="008E2812"/>
    <w:rsid w:val="008E4175"/>
    <w:rsid w:val="008E45A5"/>
    <w:rsid w:val="008E4DE9"/>
    <w:rsid w:val="008E5BE5"/>
    <w:rsid w:val="008E64AB"/>
    <w:rsid w:val="008E7E99"/>
    <w:rsid w:val="008F11FD"/>
    <w:rsid w:val="008F1DEE"/>
    <w:rsid w:val="008F3BFB"/>
    <w:rsid w:val="008F5280"/>
    <w:rsid w:val="008F6603"/>
    <w:rsid w:val="008F68EB"/>
    <w:rsid w:val="008F6CA5"/>
    <w:rsid w:val="008F7264"/>
    <w:rsid w:val="008F74AF"/>
    <w:rsid w:val="008F7853"/>
    <w:rsid w:val="009009C7"/>
    <w:rsid w:val="00900C19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25D"/>
    <w:rsid w:val="00916C98"/>
    <w:rsid w:val="00916F0D"/>
    <w:rsid w:val="009207D4"/>
    <w:rsid w:val="00921B6E"/>
    <w:rsid w:val="00922ACA"/>
    <w:rsid w:val="0092332C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05D"/>
    <w:rsid w:val="00943A30"/>
    <w:rsid w:val="00943DA1"/>
    <w:rsid w:val="00945206"/>
    <w:rsid w:val="009462B4"/>
    <w:rsid w:val="00946E23"/>
    <w:rsid w:val="009471C3"/>
    <w:rsid w:val="00947A71"/>
    <w:rsid w:val="00947ED1"/>
    <w:rsid w:val="009500CD"/>
    <w:rsid w:val="00951EAE"/>
    <w:rsid w:val="009523D0"/>
    <w:rsid w:val="00953DF4"/>
    <w:rsid w:val="009545F8"/>
    <w:rsid w:val="00957449"/>
    <w:rsid w:val="00957A4F"/>
    <w:rsid w:val="00957CED"/>
    <w:rsid w:val="009603ED"/>
    <w:rsid w:val="00961885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76DDB"/>
    <w:rsid w:val="0098105B"/>
    <w:rsid w:val="00981509"/>
    <w:rsid w:val="0098192F"/>
    <w:rsid w:val="009824A4"/>
    <w:rsid w:val="0098349C"/>
    <w:rsid w:val="009834B8"/>
    <w:rsid w:val="009836EB"/>
    <w:rsid w:val="00983ADA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397C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4732"/>
    <w:rsid w:val="009C5F6D"/>
    <w:rsid w:val="009C65DD"/>
    <w:rsid w:val="009C6979"/>
    <w:rsid w:val="009D0940"/>
    <w:rsid w:val="009D1BAF"/>
    <w:rsid w:val="009D1C2A"/>
    <w:rsid w:val="009D2E65"/>
    <w:rsid w:val="009D2EE9"/>
    <w:rsid w:val="009D5E3E"/>
    <w:rsid w:val="009D637F"/>
    <w:rsid w:val="009D7A63"/>
    <w:rsid w:val="009D7C9C"/>
    <w:rsid w:val="009E0310"/>
    <w:rsid w:val="009E08C5"/>
    <w:rsid w:val="009E0B7D"/>
    <w:rsid w:val="009E0E41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779"/>
    <w:rsid w:val="009F6C45"/>
    <w:rsid w:val="009F7098"/>
    <w:rsid w:val="00A001AB"/>
    <w:rsid w:val="00A01567"/>
    <w:rsid w:val="00A01D54"/>
    <w:rsid w:val="00A02465"/>
    <w:rsid w:val="00A045AC"/>
    <w:rsid w:val="00A048D1"/>
    <w:rsid w:val="00A04C82"/>
    <w:rsid w:val="00A04DB8"/>
    <w:rsid w:val="00A05BF3"/>
    <w:rsid w:val="00A06484"/>
    <w:rsid w:val="00A064A6"/>
    <w:rsid w:val="00A07AD8"/>
    <w:rsid w:val="00A10121"/>
    <w:rsid w:val="00A11A83"/>
    <w:rsid w:val="00A12118"/>
    <w:rsid w:val="00A129E3"/>
    <w:rsid w:val="00A12D5B"/>
    <w:rsid w:val="00A13E5F"/>
    <w:rsid w:val="00A141D4"/>
    <w:rsid w:val="00A1445A"/>
    <w:rsid w:val="00A14B68"/>
    <w:rsid w:val="00A153FD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3C31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0E28"/>
    <w:rsid w:val="00A52681"/>
    <w:rsid w:val="00A55052"/>
    <w:rsid w:val="00A56C5B"/>
    <w:rsid w:val="00A56E88"/>
    <w:rsid w:val="00A57AC5"/>
    <w:rsid w:val="00A66A20"/>
    <w:rsid w:val="00A6720C"/>
    <w:rsid w:val="00A678B2"/>
    <w:rsid w:val="00A707D2"/>
    <w:rsid w:val="00A708E5"/>
    <w:rsid w:val="00A719AF"/>
    <w:rsid w:val="00A72354"/>
    <w:rsid w:val="00A74BB2"/>
    <w:rsid w:val="00A765EA"/>
    <w:rsid w:val="00A76A70"/>
    <w:rsid w:val="00A76FA6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44BB"/>
    <w:rsid w:val="00A972D6"/>
    <w:rsid w:val="00AA062A"/>
    <w:rsid w:val="00AA07AD"/>
    <w:rsid w:val="00AA0B7A"/>
    <w:rsid w:val="00AA3CD1"/>
    <w:rsid w:val="00AA41E8"/>
    <w:rsid w:val="00AA5D46"/>
    <w:rsid w:val="00AA6C20"/>
    <w:rsid w:val="00AA6E1C"/>
    <w:rsid w:val="00AA7052"/>
    <w:rsid w:val="00AB134F"/>
    <w:rsid w:val="00AB13CC"/>
    <w:rsid w:val="00AB1E50"/>
    <w:rsid w:val="00AB1ED6"/>
    <w:rsid w:val="00AB28E1"/>
    <w:rsid w:val="00AB3A43"/>
    <w:rsid w:val="00AB3D4E"/>
    <w:rsid w:val="00AB523E"/>
    <w:rsid w:val="00AB54B1"/>
    <w:rsid w:val="00AC1460"/>
    <w:rsid w:val="00AC18D4"/>
    <w:rsid w:val="00AC1AAF"/>
    <w:rsid w:val="00AC1B78"/>
    <w:rsid w:val="00AC2B3B"/>
    <w:rsid w:val="00AC2E20"/>
    <w:rsid w:val="00AC39BE"/>
    <w:rsid w:val="00AC3AAB"/>
    <w:rsid w:val="00AC766D"/>
    <w:rsid w:val="00AC7905"/>
    <w:rsid w:val="00AD30BA"/>
    <w:rsid w:val="00AD3B5D"/>
    <w:rsid w:val="00AD3D3E"/>
    <w:rsid w:val="00AD423B"/>
    <w:rsid w:val="00AD5B17"/>
    <w:rsid w:val="00AD60A0"/>
    <w:rsid w:val="00AD651F"/>
    <w:rsid w:val="00AD71EC"/>
    <w:rsid w:val="00AD75EE"/>
    <w:rsid w:val="00AE26BB"/>
    <w:rsid w:val="00AE2E57"/>
    <w:rsid w:val="00AE44E1"/>
    <w:rsid w:val="00AE7402"/>
    <w:rsid w:val="00AF100A"/>
    <w:rsid w:val="00AF1B11"/>
    <w:rsid w:val="00AF3002"/>
    <w:rsid w:val="00AF311D"/>
    <w:rsid w:val="00AF35F1"/>
    <w:rsid w:val="00AF3A17"/>
    <w:rsid w:val="00AF4670"/>
    <w:rsid w:val="00AF5F20"/>
    <w:rsid w:val="00AF6B79"/>
    <w:rsid w:val="00AF78F9"/>
    <w:rsid w:val="00AF7C66"/>
    <w:rsid w:val="00AF7CAB"/>
    <w:rsid w:val="00AF7FC3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6BD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3F62"/>
    <w:rsid w:val="00B64274"/>
    <w:rsid w:val="00B64941"/>
    <w:rsid w:val="00B6560F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7E"/>
    <w:rsid w:val="00B806E9"/>
    <w:rsid w:val="00B808BB"/>
    <w:rsid w:val="00B81D82"/>
    <w:rsid w:val="00B83D64"/>
    <w:rsid w:val="00B83DD3"/>
    <w:rsid w:val="00B83DF9"/>
    <w:rsid w:val="00B8604E"/>
    <w:rsid w:val="00B860D4"/>
    <w:rsid w:val="00B87F41"/>
    <w:rsid w:val="00B917DC"/>
    <w:rsid w:val="00B91F7E"/>
    <w:rsid w:val="00B92134"/>
    <w:rsid w:val="00B9230A"/>
    <w:rsid w:val="00B93867"/>
    <w:rsid w:val="00B945C8"/>
    <w:rsid w:val="00B9477D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844"/>
    <w:rsid w:val="00BA7C80"/>
    <w:rsid w:val="00BB1D61"/>
    <w:rsid w:val="00BB1E22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015B"/>
    <w:rsid w:val="00BC11D0"/>
    <w:rsid w:val="00BC3377"/>
    <w:rsid w:val="00BC33DB"/>
    <w:rsid w:val="00BC36B6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7A9"/>
    <w:rsid w:val="00BD2C12"/>
    <w:rsid w:val="00BD2F0F"/>
    <w:rsid w:val="00BD309A"/>
    <w:rsid w:val="00BD36F3"/>
    <w:rsid w:val="00BD3F8C"/>
    <w:rsid w:val="00BD55BF"/>
    <w:rsid w:val="00BD5D66"/>
    <w:rsid w:val="00BD661A"/>
    <w:rsid w:val="00BE1D52"/>
    <w:rsid w:val="00BE316B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6C1F"/>
    <w:rsid w:val="00BF7AF6"/>
    <w:rsid w:val="00C013C3"/>
    <w:rsid w:val="00C014D0"/>
    <w:rsid w:val="00C025D3"/>
    <w:rsid w:val="00C02E95"/>
    <w:rsid w:val="00C0370C"/>
    <w:rsid w:val="00C0397C"/>
    <w:rsid w:val="00C04D68"/>
    <w:rsid w:val="00C06C31"/>
    <w:rsid w:val="00C07F39"/>
    <w:rsid w:val="00C121E9"/>
    <w:rsid w:val="00C14138"/>
    <w:rsid w:val="00C15F50"/>
    <w:rsid w:val="00C1720F"/>
    <w:rsid w:val="00C17F1A"/>
    <w:rsid w:val="00C20FFB"/>
    <w:rsid w:val="00C229C7"/>
    <w:rsid w:val="00C22A6D"/>
    <w:rsid w:val="00C238D1"/>
    <w:rsid w:val="00C26283"/>
    <w:rsid w:val="00C266C5"/>
    <w:rsid w:val="00C276DC"/>
    <w:rsid w:val="00C27EA9"/>
    <w:rsid w:val="00C303DB"/>
    <w:rsid w:val="00C305A8"/>
    <w:rsid w:val="00C31E6E"/>
    <w:rsid w:val="00C32DE8"/>
    <w:rsid w:val="00C338FE"/>
    <w:rsid w:val="00C342A2"/>
    <w:rsid w:val="00C34936"/>
    <w:rsid w:val="00C3552A"/>
    <w:rsid w:val="00C35F04"/>
    <w:rsid w:val="00C40EEF"/>
    <w:rsid w:val="00C41E0B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21E8"/>
    <w:rsid w:val="00C73AAC"/>
    <w:rsid w:val="00C752B3"/>
    <w:rsid w:val="00C76029"/>
    <w:rsid w:val="00C768D2"/>
    <w:rsid w:val="00C76B99"/>
    <w:rsid w:val="00C77556"/>
    <w:rsid w:val="00C7790D"/>
    <w:rsid w:val="00C81D19"/>
    <w:rsid w:val="00C8207E"/>
    <w:rsid w:val="00C82726"/>
    <w:rsid w:val="00C82C24"/>
    <w:rsid w:val="00C8400E"/>
    <w:rsid w:val="00C8618C"/>
    <w:rsid w:val="00C86267"/>
    <w:rsid w:val="00C86CA0"/>
    <w:rsid w:val="00C90F9B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42"/>
    <w:rsid w:val="00CB2CFC"/>
    <w:rsid w:val="00CB2E25"/>
    <w:rsid w:val="00CB3F0A"/>
    <w:rsid w:val="00CB521C"/>
    <w:rsid w:val="00CB5D2B"/>
    <w:rsid w:val="00CB6216"/>
    <w:rsid w:val="00CC009A"/>
    <w:rsid w:val="00CC0313"/>
    <w:rsid w:val="00CC25BD"/>
    <w:rsid w:val="00CC3051"/>
    <w:rsid w:val="00CC3DA0"/>
    <w:rsid w:val="00CC3DE9"/>
    <w:rsid w:val="00CC3E1B"/>
    <w:rsid w:val="00CC45B4"/>
    <w:rsid w:val="00CC472D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05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053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079AF"/>
    <w:rsid w:val="00D07C12"/>
    <w:rsid w:val="00D12BCA"/>
    <w:rsid w:val="00D13072"/>
    <w:rsid w:val="00D13D5E"/>
    <w:rsid w:val="00D152DD"/>
    <w:rsid w:val="00D16B66"/>
    <w:rsid w:val="00D17175"/>
    <w:rsid w:val="00D200AA"/>
    <w:rsid w:val="00D21463"/>
    <w:rsid w:val="00D25EB0"/>
    <w:rsid w:val="00D272CC"/>
    <w:rsid w:val="00D27692"/>
    <w:rsid w:val="00D30444"/>
    <w:rsid w:val="00D309EB"/>
    <w:rsid w:val="00D30EE6"/>
    <w:rsid w:val="00D312B1"/>
    <w:rsid w:val="00D3271F"/>
    <w:rsid w:val="00D339DF"/>
    <w:rsid w:val="00D35470"/>
    <w:rsid w:val="00D3586B"/>
    <w:rsid w:val="00D36C97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65C"/>
    <w:rsid w:val="00D577AE"/>
    <w:rsid w:val="00D57D30"/>
    <w:rsid w:val="00D6019A"/>
    <w:rsid w:val="00D60265"/>
    <w:rsid w:val="00D62BB6"/>
    <w:rsid w:val="00D6619D"/>
    <w:rsid w:val="00D67931"/>
    <w:rsid w:val="00D67BAE"/>
    <w:rsid w:val="00D70A80"/>
    <w:rsid w:val="00D70E09"/>
    <w:rsid w:val="00D71D72"/>
    <w:rsid w:val="00D73F43"/>
    <w:rsid w:val="00D7447F"/>
    <w:rsid w:val="00D763E1"/>
    <w:rsid w:val="00D767B8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0D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280D"/>
    <w:rsid w:val="00DA4CC3"/>
    <w:rsid w:val="00DA5488"/>
    <w:rsid w:val="00DA7F32"/>
    <w:rsid w:val="00DB18C4"/>
    <w:rsid w:val="00DB1C2C"/>
    <w:rsid w:val="00DB1E8F"/>
    <w:rsid w:val="00DB2368"/>
    <w:rsid w:val="00DB2FA2"/>
    <w:rsid w:val="00DB5A32"/>
    <w:rsid w:val="00DB6045"/>
    <w:rsid w:val="00DB6892"/>
    <w:rsid w:val="00DB7DEE"/>
    <w:rsid w:val="00DB7FDB"/>
    <w:rsid w:val="00DC0948"/>
    <w:rsid w:val="00DC143A"/>
    <w:rsid w:val="00DC2DB7"/>
    <w:rsid w:val="00DC3501"/>
    <w:rsid w:val="00DC40B8"/>
    <w:rsid w:val="00DC46FA"/>
    <w:rsid w:val="00DC509F"/>
    <w:rsid w:val="00DC6326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6EAB"/>
    <w:rsid w:val="00DE7022"/>
    <w:rsid w:val="00DE7262"/>
    <w:rsid w:val="00DE7A8C"/>
    <w:rsid w:val="00DE7BB2"/>
    <w:rsid w:val="00DF09AC"/>
    <w:rsid w:val="00DF1174"/>
    <w:rsid w:val="00DF1BB1"/>
    <w:rsid w:val="00DF2150"/>
    <w:rsid w:val="00DF2936"/>
    <w:rsid w:val="00DF32C5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335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23C"/>
    <w:rsid w:val="00E305B4"/>
    <w:rsid w:val="00E31200"/>
    <w:rsid w:val="00E320C0"/>
    <w:rsid w:val="00E32E24"/>
    <w:rsid w:val="00E34C96"/>
    <w:rsid w:val="00E3533D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93"/>
    <w:rsid w:val="00E53CC7"/>
    <w:rsid w:val="00E550AB"/>
    <w:rsid w:val="00E5689A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10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302D"/>
    <w:rsid w:val="00E83FF1"/>
    <w:rsid w:val="00E85CEA"/>
    <w:rsid w:val="00E868D3"/>
    <w:rsid w:val="00E86D38"/>
    <w:rsid w:val="00E86E3C"/>
    <w:rsid w:val="00E86E57"/>
    <w:rsid w:val="00E8717A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013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0D56"/>
    <w:rsid w:val="00EB1A01"/>
    <w:rsid w:val="00EB4104"/>
    <w:rsid w:val="00EB4B7B"/>
    <w:rsid w:val="00EB51FB"/>
    <w:rsid w:val="00EB5256"/>
    <w:rsid w:val="00EB65B5"/>
    <w:rsid w:val="00EC0CC4"/>
    <w:rsid w:val="00EC2C42"/>
    <w:rsid w:val="00EC435D"/>
    <w:rsid w:val="00EC5058"/>
    <w:rsid w:val="00EC5C15"/>
    <w:rsid w:val="00EC5F1A"/>
    <w:rsid w:val="00EC6F94"/>
    <w:rsid w:val="00EC73F6"/>
    <w:rsid w:val="00ED0C0D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5AA"/>
    <w:rsid w:val="00EE4798"/>
    <w:rsid w:val="00EE58E5"/>
    <w:rsid w:val="00EE7DEC"/>
    <w:rsid w:val="00EE7FAD"/>
    <w:rsid w:val="00EF463F"/>
    <w:rsid w:val="00EF4949"/>
    <w:rsid w:val="00EF54FA"/>
    <w:rsid w:val="00EF6348"/>
    <w:rsid w:val="00F00080"/>
    <w:rsid w:val="00F00E52"/>
    <w:rsid w:val="00F03AD5"/>
    <w:rsid w:val="00F0591F"/>
    <w:rsid w:val="00F07584"/>
    <w:rsid w:val="00F07A84"/>
    <w:rsid w:val="00F10347"/>
    <w:rsid w:val="00F106A3"/>
    <w:rsid w:val="00F108F4"/>
    <w:rsid w:val="00F1121F"/>
    <w:rsid w:val="00F11492"/>
    <w:rsid w:val="00F1152E"/>
    <w:rsid w:val="00F115C9"/>
    <w:rsid w:val="00F11667"/>
    <w:rsid w:val="00F121C4"/>
    <w:rsid w:val="00F12789"/>
    <w:rsid w:val="00F12986"/>
    <w:rsid w:val="00F12FAB"/>
    <w:rsid w:val="00F14543"/>
    <w:rsid w:val="00F14CFB"/>
    <w:rsid w:val="00F16E65"/>
    <w:rsid w:val="00F1742E"/>
    <w:rsid w:val="00F177C9"/>
    <w:rsid w:val="00F17B65"/>
    <w:rsid w:val="00F2034D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0520"/>
    <w:rsid w:val="00F31097"/>
    <w:rsid w:val="00F3155E"/>
    <w:rsid w:val="00F32202"/>
    <w:rsid w:val="00F340A9"/>
    <w:rsid w:val="00F36D89"/>
    <w:rsid w:val="00F37487"/>
    <w:rsid w:val="00F4058C"/>
    <w:rsid w:val="00F40714"/>
    <w:rsid w:val="00F41D95"/>
    <w:rsid w:val="00F41F03"/>
    <w:rsid w:val="00F440F7"/>
    <w:rsid w:val="00F4430A"/>
    <w:rsid w:val="00F45386"/>
    <w:rsid w:val="00F453DF"/>
    <w:rsid w:val="00F46E43"/>
    <w:rsid w:val="00F47090"/>
    <w:rsid w:val="00F474C8"/>
    <w:rsid w:val="00F500C9"/>
    <w:rsid w:val="00F50650"/>
    <w:rsid w:val="00F5109C"/>
    <w:rsid w:val="00F5282A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5B41"/>
    <w:rsid w:val="00F76563"/>
    <w:rsid w:val="00F80128"/>
    <w:rsid w:val="00F811A8"/>
    <w:rsid w:val="00F81645"/>
    <w:rsid w:val="00F817C3"/>
    <w:rsid w:val="00F81993"/>
    <w:rsid w:val="00F86866"/>
    <w:rsid w:val="00F873D7"/>
    <w:rsid w:val="00F87E51"/>
    <w:rsid w:val="00F911CA"/>
    <w:rsid w:val="00F91535"/>
    <w:rsid w:val="00F91E20"/>
    <w:rsid w:val="00F9277C"/>
    <w:rsid w:val="00F92B29"/>
    <w:rsid w:val="00F932C0"/>
    <w:rsid w:val="00F941DF"/>
    <w:rsid w:val="00F943E3"/>
    <w:rsid w:val="00F94510"/>
    <w:rsid w:val="00F9651A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00F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C01"/>
    <w:rsid w:val="00FD0402"/>
    <w:rsid w:val="00FD078D"/>
    <w:rsid w:val="00FD258C"/>
    <w:rsid w:val="00FD36BC"/>
    <w:rsid w:val="00FD5C6A"/>
    <w:rsid w:val="00FD7CC7"/>
    <w:rsid w:val="00FE0165"/>
    <w:rsid w:val="00FE1193"/>
    <w:rsid w:val="00FE1734"/>
    <w:rsid w:val="00FE4C33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1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DDB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1/relationships/commentsExtended" Target="commentsExtended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6E992-C770-4ABE-83FA-4D65F1F6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26</cp:revision>
  <cp:lastPrinted>2024-06-06T06:51:00Z</cp:lastPrinted>
  <dcterms:created xsi:type="dcterms:W3CDTF">2024-05-31T05:37:00Z</dcterms:created>
  <dcterms:modified xsi:type="dcterms:W3CDTF">2024-06-06T07:15:00Z</dcterms:modified>
</cp:coreProperties>
</file>