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C" w:rsidRPr="005F7D7C" w:rsidRDefault="005F7D7C" w:rsidP="00C15230">
      <w:pPr>
        <w:spacing w:after="0" w:line="480" w:lineRule="auto"/>
        <w:ind w:left="120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5F7D7C"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</w:p>
    <w:p w:rsidR="005F7D7C" w:rsidRPr="00C718D3" w:rsidRDefault="005F7D7C" w:rsidP="00C71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6"/>
          <w:kern w:val="1"/>
          <w:sz w:val="16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spacing w:val="26"/>
          <w:kern w:val="1"/>
          <w:sz w:val="28"/>
          <w:szCs w:val="28"/>
          <w:lang w:val="de-DE" w:eastAsia="ar-SA"/>
        </w:rPr>
        <w:t>FORMULARZ  CENOWY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t>Pakiet I</w:t>
      </w:r>
    </w:p>
    <w:p w:rsidR="005F7D7C" w:rsidRPr="00C718D3" w:rsidRDefault="005F7D7C" w:rsidP="00C718D3">
      <w:pPr>
        <w:tabs>
          <w:tab w:val="left" w:pos="368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Materiały eksploatacyjne jednorazowego użytku oraz płyny niezbędne do wykonywania ciągłych konwekcyjno-dyfuzyjnych terapii nerkozastępczych na bazie systemu MULTIFILTRATE firmy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Fresenius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>.</w:t>
      </w:r>
      <w:r w:rsidR="00C718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993"/>
        <w:gridCol w:w="1134"/>
        <w:gridCol w:w="1134"/>
        <w:gridCol w:w="1275"/>
        <w:gridCol w:w="993"/>
        <w:gridCol w:w="992"/>
        <w:gridCol w:w="1260"/>
        <w:gridCol w:w="16"/>
        <w:gridCol w:w="2268"/>
      </w:tblGrid>
      <w:tr w:rsidR="005F7D7C" w:rsidRPr="005F7D7C" w:rsidTr="00F15265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filtrat 10 l. z zaworem spustowym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Igły plastikowe typu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Spike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długości 72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Rozdzielacz 2/4 umożliwiający połączenie 4 worków płynu do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hemofiltracji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/dializy z drenem substytutu/dializatu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Dwukanałowe, silikonowe cewniki do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hemofiltracji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średnicy 11,5 Fr o długościach: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- 15 cm szyjne/podobojczykowe</w:t>
            </w:r>
          </w:p>
          <w:p w:rsid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- 24 cm </w:t>
            </w:r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udo</w:t>
            </w:r>
          </w:p>
          <w:p w:rsidR="00E92538" w:rsidRP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- 35 cm - udo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Weglowodanowy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dializat o składzie: 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potas 2mmol/l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potas 4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sód 133/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wapń 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wodorowęglan 20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w dwukomorowych workach 5,0 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CVVHD 1000</w:t>
            </w:r>
          </w:p>
          <w:p w:rsidR="00E92538" w:rsidRP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AV1000S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postCVVHDF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AV1000S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606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  <w:p w:rsidR="00E92538" w:rsidRPr="005F7D7C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Default="006B4606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</w:p>
          <w:p w:rsidR="006B4606" w:rsidRPr="005F7D7C" w:rsidRDefault="006B4606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Dwuwodny chlorek wapnia o składzie Ca++ 100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/l; CI –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teoretycznej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osmalarności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 w worku o objętości 1500 ml pakowanym sterylnie w zewnętrznej folii bez obecności powietrza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E92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4% Cytrynian sodu w workach 1500 ml</w:t>
            </w:r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roztwór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antykoagulacyjny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stężeniu 136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przewidzianym do zastosowania w protokole terapii aparatu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Worek o objętości 1500 ml pakowany sterylnie w zewnętrznej folii bez obecności powietrza.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18D3" w:rsidRDefault="00C718D3" w:rsidP="005F7D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C718D3" w:rsidRDefault="00C718D3" w:rsidP="005F7D7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AQT 90 FLEX dające możliwość wykonania 850 oznaczeń w okresie 1 roku. Kontrola parametru 2x/tydzień – w tabelę należy wypełnić zgodnie z opisem - g</w:t>
      </w:r>
      <w:r w:rsidR="00A530FE">
        <w:rPr>
          <w:rFonts w:ascii="Times New Roman" w:eastAsia="Calibri" w:hAnsi="Times New Roman" w:cs="Times New Roman"/>
          <w:sz w:val="24"/>
          <w:szCs w:val="24"/>
        </w:rPr>
        <w:t>warancja aparatu do czerwca 202</w:t>
      </w:r>
      <w:r w:rsidR="00D04945">
        <w:rPr>
          <w:rFonts w:ascii="Times New Roman" w:eastAsia="Calibri" w:hAnsi="Times New Roman" w:cs="Times New Roman"/>
          <w:sz w:val="24"/>
          <w:szCs w:val="24"/>
        </w:rPr>
        <w:t>1</w:t>
      </w: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1 200 oznaczeń w okresie 1 roku. Kontrola analizatora 3x/tydzień – w tabelę należy wypełnić zgodnie z opisem - g</w:t>
      </w:r>
      <w:r w:rsidR="00A530FE">
        <w:rPr>
          <w:rFonts w:ascii="Times New Roman" w:eastAsia="Calibri" w:hAnsi="Times New Roman" w:cs="Times New Roman"/>
          <w:sz w:val="24"/>
          <w:szCs w:val="24"/>
        </w:rPr>
        <w:t>warancja aparatu do czerwca 202</w:t>
      </w:r>
      <w:r w:rsidR="00D04945">
        <w:rPr>
          <w:rFonts w:ascii="Times New Roman" w:eastAsia="Calibri" w:hAnsi="Times New Roman" w:cs="Times New Roman"/>
          <w:sz w:val="24"/>
          <w:szCs w:val="24"/>
        </w:rPr>
        <w:t>1</w:t>
      </w: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9D3178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IV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3600 oznaczeń w okresie 1 roku. Kontrola analizatora 3x/tydzień – w tabelę należy wypełnić zgodnie z opisem – gwarancja aparatu lipiec 2020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604C34" w:rsidRDefault="005F7D7C" w:rsidP="00C15230">
      <w:pPr>
        <w:spacing w:after="0" w:line="240" w:lineRule="auto"/>
        <w:jc w:val="both"/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</w:t>
      </w:r>
      <w:r w:rsidR="00C15230">
        <w:rPr>
          <w:rFonts w:ascii="Times New Roman" w:eastAsia="Calibri" w:hAnsi="Times New Roman" w:cs="Times New Roman"/>
          <w:sz w:val="24"/>
          <w:szCs w:val="24"/>
        </w:rPr>
        <w:t>……………………………..………………………………………….………………………………………</w:t>
      </w:r>
    </w:p>
    <w:sectPr w:rsidR="00604C34" w:rsidSect="00C1523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0B" w:rsidRDefault="0023680B">
      <w:pPr>
        <w:spacing w:after="0" w:line="240" w:lineRule="auto"/>
      </w:pPr>
      <w:r>
        <w:separator/>
      </w:r>
    </w:p>
  </w:endnote>
  <w:endnote w:type="continuationSeparator" w:id="0">
    <w:p w:rsidR="0023680B" w:rsidRDefault="002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5" w:rsidRDefault="005F7D7C">
    <w:pPr>
      <w:pStyle w:val="Stopka"/>
      <w:jc w:val="center"/>
    </w:pPr>
    <w:r>
      <w:rPr>
        <w:rFonts w:cs="Tahoma"/>
        <w:sz w:val="16"/>
        <w:szCs w:val="16"/>
      </w:rPr>
      <w:t>Str.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C538D4">
      <w:rPr>
        <w:rFonts w:cs="Tahoma"/>
        <w:noProof/>
        <w:sz w:val="16"/>
        <w:szCs w:val="16"/>
      </w:rPr>
      <w:t>1</w:t>
    </w:r>
    <w:r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>/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NUMPAGES \*Arabic </w:instrText>
    </w:r>
    <w:r>
      <w:rPr>
        <w:rFonts w:cs="Tahoma"/>
        <w:sz w:val="16"/>
        <w:szCs w:val="16"/>
      </w:rPr>
      <w:fldChar w:fldCharType="separate"/>
    </w:r>
    <w:r w:rsidR="00C538D4">
      <w:rPr>
        <w:rFonts w:cs="Tahoma"/>
        <w:noProof/>
        <w:sz w:val="16"/>
        <w:szCs w:val="16"/>
      </w:rPr>
      <w:t>5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0B" w:rsidRDefault="0023680B">
      <w:pPr>
        <w:spacing w:after="0" w:line="240" w:lineRule="auto"/>
      </w:pPr>
      <w:r>
        <w:separator/>
      </w:r>
    </w:p>
  </w:footnote>
  <w:footnote w:type="continuationSeparator" w:id="0">
    <w:p w:rsidR="0023680B" w:rsidRDefault="0023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2E0850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multilevel"/>
    <w:tmpl w:val="C4625B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218722F"/>
    <w:multiLevelType w:val="hybridMultilevel"/>
    <w:tmpl w:val="27741A9C"/>
    <w:lvl w:ilvl="0" w:tplc="7A7412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74B08"/>
    <w:multiLevelType w:val="hybridMultilevel"/>
    <w:tmpl w:val="392E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8FB246F"/>
    <w:multiLevelType w:val="hybridMultilevel"/>
    <w:tmpl w:val="3FE24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12BAC"/>
    <w:multiLevelType w:val="multilevel"/>
    <w:tmpl w:val="C51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D56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F6F561E"/>
    <w:multiLevelType w:val="hybridMultilevel"/>
    <w:tmpl w:val="D0363AA2"/>
    <w:lvl w:ilvl="0" w:tplc="0870F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395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AF1F13"/>
    <w:multiLevelType w:val="hybridMultilevel"/>
    <w:tmpl w:val="B40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455D1"/>
    <w:multiLevelType w:val="hybridMultilevel"/>
    <w:tmpl w:val="780C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D3B59"/>
    <w:multiLevelType w:val="hybridMultilevel"/>
    <w:tmpl w:val="87CE735E"/>
    <w:lvl w:ilvl="0" w:tplc="9B1E51A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77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09698A"/>
    <w:multiLevelType w:val="hybridMultilevel"/>
    <w:tmpl w:val="D7F0A150"/>
    <w:lvl w:ilvl="0" w:tplc="35CAD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5099F"/>
    <w:multiLevelType w:val="hybridMultilevel"/>
    <w:tmpl w:val="191CB12E"/>
    <w:lvl w:ilvl="0" w:tplc="E236EBC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3B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C11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C3A6F72"/>
    <w:multiLevelType w:val="hybridMultilevel"/>
    <w:tmpl w:val="830A8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D6E63"/>
    <w:multiLevelType w:val="hybridMultilevel"/>
    <w:tmpl w:val="4EFC9A4C"/>
    <w:lvl w:ilvl="0" w:tplc="19A42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B00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A32359"/>
    <w:multiLevelType w:val="singleLevel"/>
    <w:tmpl w:val="87401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46BC6FD4"/>
    <w:multiLevelType w:val="hybridMultilevel"/>
    <w:tmpl w:val="84A2CDB8"/>
    <w:lvl w:ilvl="0" w:tplc="524A4C0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508A0226"/>
    <w:multiLevelType w:val="hybridMultilevel"/>
    <w:tmpl w:val="0E10F45A"/>
    <w:lvl w:ilvl="0" w:tplc="69F69C2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B2AB3E2">
      <w:start w:val="1"/>
      <w:numFmt w:val="decimal"/>
      <w:lvlText w:val="%4."/>
      <w:lvlJc w:val="left"/>
      <w:pPr>
        <w:ind w:left="2662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45A371F"/>
    <w:multiLevelType w:val="hybridMultilevel"/>
    <w:tmpl w:val="A4AA8AF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926F5"/>
    <w:multiLevelType w:val="hybridMultilevel"/>
    <w:tmpl w:val="356248E4"/>
    <w:lvl w:ilvl="0" w:tplc="423AFC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E577D01"/>
    <w:multiLevelType w:val="hybridMultilevel"/>
    <w:tmpl w:val="B4F83316"/>
    <w:lvl w:ilvl="0" w:tplc="3B78C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16E0"/>
    <w:multiLevelType w:val="singleLevel"/>
    <w:tmpl w:val="AA0AF40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26B6315"/>
    <w:multiLevelType w:val="hybridMultilevel"/>
    <w:tmpl w:val="8DA438AC"/>
    <w:lvl w:ilvl="0" w:tplc="9D72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355D8A"/>
    <w:multiLevelType w:val="hybridMultilevel"/>
    <w:tmpl w:val="12E675AC"/>
    <w:lvl w:ilvl="0" w:tplc="6F22F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43C72"/>
    <w:multiLevelType w:val="hybridMultilevel"/>
    <w:tmpl w:val="95161C74"/>
    <w:lvl w:ilvl="0" w:tplc="375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015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FD1B0F"/>
    <w:multiLevelType w:val="singleLevel"/>
    <w:tmpl w:val="9D5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F67123D"/>
    <w:multiLevelType w:val="hybridMultilevel"/>
    <w:tmpl w:val="6958D540"/>
    <w:lvl w:ilvl="0" w:tplc="374E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C16D45"/>
    <w:multiLevelType w:val="singleLevel"/>
    <w:tmpl w:val="60C84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27F"/>
    <w:multiLevelType w:val="hybridMultilevel"/>
    <w:tmpl w:val="52F620FE"/>
    <w:lvl w:ilvl="0" w:tplc="E3CE0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0E7D5F"/>
    <w:multiLevelType w:val="hybridMultilevel"/>
    <w:tmpl w:val="ED98851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F0300"/>
    <w:multiLevelType w:val="hybridMultilevel"/>
    <w:tmpl w:val="39C6CFB6"/>
    <w:lvl w:ilvl="0" w:tplc="C2CC87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10"/>
  </w:num>
  <w:num w:numId="10">
    <w:abstractNumId w:val="17"/>
  </w:num>
  <w:num w:numId="11">
    <w:abstractNumId w:val="43"/>
  </w:num>
  <w:num w:numId="12">
    <w:abstractNumId w:val="7"/>
  </w:num>
  <w:num w:numId="13">
    <w:abstractNumId w:val="40"/>
  </w:num>
  <w:num w:numId="14">
    <w:abstractNumId w:val="33"/>
  </w:num>
  <w:num w:numId="15">
    <w:abstractNumId w:val="11"/>
  </w:num>
  <w:num w:numId="16">
    <w:abstractNumId w:val="20"/>
  </w:num>
  <w:num w:numId="17">
    <w:abstractNumId w:val="15"/>
  </w:num>
  <w:num w:numId="18">
    <w:abstractNumId w:val="41"/>
  </w:num>
  <w:num w:numId="19">
    <w:abstractNumId w:val="46"/>
  </w:num>
  <w:num w:numId="20">
    <w:abstractNumId w:val="19"/>
  </w:num>
  <w:num w:numId="21">
    <w:abstractNumId w:val="30"/>
  </w:num>
  <w:num w:numId="22">
    <w:abstractNumId w:val="27"/>
  </w:num>
  <w:num w:numId="23">
    <w:abstractNumId w:val="32"/>
  </w:num>
  <w:num w:numId="24">
    <w:abstractNumId w:val="16"/>
  </w:num>
  <w:num w:numId="25">
    <w:abstractNumId w:val="44"/>
  </w:num>
  <w:num w:numId="26">
    <w:abstractNumId w:val="34"/>
  </w:num>
  <w:num w:numId="27">
    <w:abstractNumId w:val="21"/>
  </w:num>
  <w:num w:numId="28">
    <w:abstractNumId w:val="23"/>
  </w:num>
  <w:num w:numId="29">
    <w:abstractNumId w:val="22"/>
  </w:num>
  <w:num w:numId="30">
    <w:abstractNumId w:val="18"/>
  </w:num>
  <w:num w:numId="31">
    <w:abstractNumId w:val="9"/>
  </w:num>
  <w:num w:numId="32">
    <w:abstractNumId w:val="12"/>
  </w:num>
  <w:num w:numId="33">
    <w:abstractNumId w:val="42"/>
  </w:num>
  <w:num w:numId="34">
    <w:abstractNumId w:val="29"/>
  </w:num>
  <w:num w:numId="35">
    <w:abstractNumId w:val="28"/>
  </w:num>
  <w:num w:numId="36">
    <w:abstractNumId w:val="35"/>
  </w:num>
  <w:num w:numId="37">
    <w:abstractNumId w:val="14"/>
  </w:num>
  <w:num w:numId="38">
    <w:abstractNumId w:val="39"/>
  </w:num>
  <w:num w:numId="39">
    <w:abstractNumId w:val="26"/>
  </w:num>
  <w:num w:numId="40">
    <w:abstractNumId w:val="45"/>
  </w:num>
  <w:num w:numId="41">
    <w:abstractNumId w:val="13"/>
  </w:num>
  <w:num w:numId="42">
    <w:abstractNumId w:val="38"/>
  </w:num>
  <w:num w:numId="43">
    <w:abstractNumId w:val="37"/>
  </w:num>
  <w:num w:numId="44">
    <w:abstractNumId w:val="36"/>
  </w:num>
  <w:num w:numId="45">
    <w:abstractNumId w:val="24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C"/>
    <w:rsid w:val="00200C7A"/>
    <w:rsid w:val="0023680B"/>
    <w:rsid w:val="002E7157"/>
    <w:rsid w:val="00366D5E"/>
    <w:rsid w:val="00497EC6"/>
    <w:rsid w:val="005052DF"/>
    <w:rsid w:val="005F7D7C"/>
    <w:rsid w:val="00604C34"/>
    <w:rsid w:val="006B4606"/>
    <w:rsid w:val="006C2695"/>
    <w:rsid w:val="0073663A"/>
    <w:rsid w:val="009D3178"/>
    <w:rsid w:val="00A530FE"/>
    <w:rsid w:val="00C11BFB"/>
    <w:rsid w:val="00C15230"/>
    <w:rsid w:val="00C41D81"/>
    <w:rsid w:val="00C538D4"/>
    <w:rsid w:val="00C718D3"/>
    <w:rsid w:val="00C77EFC"/>
    <w:rsid w:val="00CE1814"/>
    <w:rsid w:val="00D04945"/>
    <w:rsid w:val="00E8325D"/>
    <w:rsid w:val="00E92538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15</cp:revision>
  <cp:lastPrinted>2022-06-02T10:34:00Z</cp:lastPrinted>
  <dcterms:created xsi:type="dcterms:W3CDTF">2020-06-02T07:07:00Z</dcterms:created>
  <dcterms:modified xsi:type="dcterms:W3CDTF">2022-06-02T10:35:00Z</dcterms:modified>
</cp:coreProperties>
</file>