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D460" w14:textId="77777777" w:rsidR="00735A44" w:rsidRDefault="00735A44" w:rsidP="00735A44">
      <w:pPr>
        <w:pageBreakBefore/>
        <w:tabs>
          <w:tab w:val="left" w:pos="1980"/>
        </w:tabs>
        <w:jc w:val="both"/>
        <w:rPr>
          <w:rFonts w:ascii="Tahoma" w:hAnsi="Tahoma" w:cs="Tahoma"/>
          <w:i/>
          <w:color w:val="FF0000"/>
        </w:rPr>
      </w:pPr>
    </w:p>
    <w:p w14:paraId="38F46774" w14:textId="77777777" w:rsidR="00735A44" w:rsidRDefault="00735A44" w:rsidP="00735A44">
      <w:pPr>
        <w:shd w:val="clear" w:color="auto" w:fill="E6E6E6"/>
      </w:pPr>
      <w:r>
        <w:rPr>
          <w:rFonts w:ascii="Tahoma" w:hAnsi="Tahoma" w:cs="Tahoma"/>
          <w:b/>
          <w:shd w:val="clear" w:color="auto" w:fill="E0E0E0"/>
        </w:rPr>
        <w:t>ZAŁĄCZNIK NR 1:</w:t>
      </w:r>
      <w:r>
        <w:rPr>
          <w:rFonts w:ascii="Tahoma" w:hAnsi="Tahoma" w:cs="Tahoma"/>
          <w:b/>
          <w:shd w:val="clear" w:color="auto" w:fill="E0E0E0"/>
        </w:rPr>
        <w:tab/>
        <w:t>FORMULARZ OFERTY</w:t>
      </w:r>
    </w:p>
    <w:p w14:paraId="13319B4B" w14:textId="384F1336" w:rsidR="00735A44" w:rsidRDefault="00735A44" w:rsidP="00735A44">
      <w:pPr>
        <w:jc w:val="right"/>
        <w:rPr>
          <w:rFonts w:ascii="Tahoma" w:hAnsi="Tahoma" w:cs="Tahoma"/>
          <w:b/>
          <w:color w:val="0000FF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220161" wp14:editId="23817415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1941195" cy="912495"/>
                <wp:effectExtent l="13335" t="13970" r="762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C6BF" w14:textId="77777777" w:rsidR="00735A44" w:rsidRDefault="00735A44" w:rsidP="00735A44"/>
                          <w:p w14:paraId="0224656E" w14:textId="77777777" w:rsidR="00735A44" w:rsidRDefault="00735A44" w:rsidP="00735A44"/>
                          <w:p w14:paraId="4953F0D9" w14:textId="77777777" w:rsidR="00735A44" w:rsidRDefault="00735A44" w:rsidP="00735A44"/>
                          <w:p w14:paraId="344B7E0A" w14:textId="77777777" w:rsidR="00735A44" w:rsidRDefault="00735A44" w:rsidP="00735A44"/>
                          <w:p w14:paraId="4F2F21DE" w14:textId="77777777" w:rsidR="00735A44" w:rsidRDefault="00735A44" w:rsidP="00735A4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201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4.3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">
                <v:textbox>
                  <w:txbxContent>
                    <w:p w14:paraId="5B9BC6BF" w14:textId="77777777" w:rsidR="00735A44" w:rsidRDefault="00735A44" w:rsidP="00735A44"/>
                    <w:p w14:paraId="0224656E" w14:textId="77777777" w:rsidR="00735A44" w:rsidRDefault="00735A44" w:rsidP="00735A44"/>
                    <w:p w14:paraId="4953F0D9" w14:textId="77777777" w:rsidR="00735A44" w:rsidRDefault="00735A44" w:rsidP="00735A44"/>
                    <w:p w14:paraId="344B7E0A" w14:textId="77777777" w:rsidR="00735A44" w:rsidRDefault="00735A44" w:rsidP="00735A44"/>
                    <w:p w14:paraId="4F2F21DE" w14:textId="77777777" w:rsidR="00735A44" w:rsidRDefault="00735A44" w:rsidP="00735A4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11F5107" w14:textId="77777777" w:rsidR="00735A44" w:rsidRDefault="00735A44" w:rsidP="00735A44">
      <w:pPr>
        <w:rPr>
          <w:rFonts w:ascii="Tahoma" w:hAnsi="Tahoma" w:cs="Tahoma"/>
          <w:b/>
          <w:color w:val="0000FF"/>
          <w:lang w:val="pl-PL" w:eastAsia="pl-PL"/>
        </w:rPr>
      </w:pPr>
    </w:p>
    <w:p w14:paraId="59747001" w14:textId="77777777" w:rsidR="00735A44" w:rsidRDefault="00735A44" w:rsidP="00735A44">
      <w:pPr>
        <w:rPr>
          <w:rFonts w:ascii="Tahoma" w:hAnsi="Tahoma" w:cs="Tahoma"/>
          <w:b/>
          <w:color w:val="0000FF"/>
          <w:lang w:val="pl-PL" w:eastAsia="pl-PL"/>
        </w:rPr>
      </w:pPr>
    </w:p>
    <w:p w14:paraId="62F9B6F2" w14:textId="77777777" w:rsidR="00735A44" w:rsidRDefault="00735A44" w:rsidP="00735A44">
      <w:pPr>
        <w:rPr>
          <w:rFonts w:ascii="Tahoma" w:hAnsi="Tahoma" w:cs="Tahoma"/>
          <w:b/>
          <w:color w:val="0000FF"/>
        </w:rPr>
      </w:pPr>
    </w:p>
    <w:p w14:paraId="20EC40ED" w14:textId="77777777" w:rsidR="00735A44" w:rsidRDefault="00735A44" w:rsidP="00735A44">
      <w:pPr>
        <w:rPr>
          <w:rFonts w:ascii="Tahoma" w:hAnsi="Tahoma" w:cs="Tahoma"/>
          <w:b/>
        </w:rPr>
      </w:pPr>
    </w:p>
    <w:p w14:paraId="228383DD" w14:textId="77777777" w:rsidR="00735A44" w:rsidRDefault="00735A44" w:rsidP="00735A44">
      <w:pPr>
        <w:rPr>
          <w:rFonts w:ascii="Tahoma" w:hAnsi="Tahoma" w:cs="Tahoma"/>
          <w:b/>
        </w:rPr>
      </w:pPr>
    </w:p>
    <w:p w14:paraId="2A667EDE" w14:textId="77777777" w:rsidR="00735A44" w:rsidRDefault="00735A44" w:rsidP="00735A44">
      <w:pPr>
        <w:rPr>
          <w:rFonts w:ascii="Tahoma" w:hAnsi="Tahoma" w:cs="Tahoma"/>
          <w:b/>
        </w:rPr>
      </w:pPr>
    </w:p>
    <w:p w14:paraId="391DCC5C" w14:textId="77777777" w:rsidR="00735A44" w:rsidRDefault="00735A44" w:rsidP="00735A44">
      <w:r>
        <w:rPr>
          <w:rFonts w:ascii="Tahoma" w:hAnsi="Tahoma" w:cs="Tahoma"/>
          <w:b/>
        </w:rPr>
        <w:t>L. dz.: RI.271.1.1.2022</w:t>
      </w:r>
    </w:p>
    <w:p w14:paraId="4735CABA" w14:textId="77777777" w:rsidR="00735A44" w:rsidRDefault="00735A44" w:rsidP="00735A44">
      <w:pPr>
        <w:rPr>
          <w:rFonts w:ascii="Tahoma" w:hAnsi="Tahoma" w:cs="Tahoma"/>
          <w:b/>
        </w:rPr>
      </w:pPr>
    </w:p>
    <w:p w14:paraId="75AF0B39" w14:textId="77777777" w:rsidR="00735A44" w:rsidRDefault="00735A44" w:rsidP="00735A44">
      <w:pPr>
        <w:ind w:left="5670"/>
      </w:pPr>
      <w:r>
        <w:rPr>
          <w:rFonts w:ascii="Tahoma" w:hAnsi="Tahoma" w:cs="Tahoma"/>
          <w:b/>
          <w:bCs/>
          <w:lang w:eastAsia="ar-SA"/>
        </w:rPr>
        <w:t>Burmistrz</w:t>
      </w:r>
    </w:p>
    <w:p w14:paraId="574E78C0" w14:textId="77777777" w:rsidR="00735A44" w:rsidRDefault="00735A44" w:rsidP="00735A44">
      <w:pPr>
        <w:ind w:left="5670"/>
      </w:pPr>
      <w:r>
        <w:rPr>
          <w:rFonts w:ascii="Tahoma" w:hAnsi="Tahoma" w:cs="Tahoma"/>
          <w:b/>
          <w:bCs/>
          <w:lang w:eastAsia="ar-SA"/>
        </w:rPr>
        <w:t>Miasta i Gminy Mrocza</w:t>
      </w:r>
    </w:p>
    <w:p w14:paraId="787B3F14" w14:textId="77777777" w:rsidR="00735A44" w:rsidRDefault="00735A44" w:rsidP="00735A44">
      <w:pPr>
        <w:ind w:left="5670"/>
      </w:pPr>
      <w:r>
        <w:rPr>
          <w:rFonts w:ascii="Tahoma" w:hAnsi="Tahoma" w:cs="Tahoma"/>
          <w:b/>
          <w:bCs/>
          <w:lang w:eastAsia="ar-SA"/>
        </w:rPr>
        <w:t>Pl. 1 Maja 20</w:t>
      </w:r>
    </w:p>
    <w:p w14:paraId="2B2FE099" w14:textId="77777777" w:rsidR="00735A44" w:rsidRDefault="00735A44" w:rsidP="00735A44">
      <w:pPr>
        <w:pStyle w:val="Tekstpodstawowy"/>
        <w:spacing w:before="0" w:after="0"/>
        <w:ind w:left="5670"/>
        <w:jc w:val="left"/>
      </w:pPr>
      <w:r>
        <w:rPr>
          <w:rFonts w:ascii="Tahoma" w:hAnsi="Tahoma" w:cs="Tahoma"/>
          <w:bCs/>
          <w:sz w:val="20"/>
          <w:lang w:eastAsia="ar-SA"/>
        </w:rPr>
        <w:t>89-115 Mrocza</w:t>
      </w:r>
    </w:p>
    <w:p w14:paraId="66C80AA6" w14:textId="77777777" w:rsidR="00735A44" w:rsidRDefault="00735A44" w:rsidP="00735A44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14:paraId="234D5D92" w14:textId="77777777" w:rsidR="00735A44" w:rsidRDefault="00735A44" w:rsidP="00735A44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14:paraId="6A0B66A7" w14:textId="77777777" w:rsidR="00735A44" w:rsidRDefault="00735A44" w:rsidP="00735A44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14:paraId="526E12D9" w14:textId="77777777" w:rsidR="00735A44" w:rsidRDefault="00735A44" w:rsidP="00735A44">
      <w:pPr>
        <w:pStyle w:val="Lista"/>
        <w:ind w:left="0" w:firstLine="0"/>
        <w:jc w:val="both"/>
      </w:pPr>
      <w:r>
        <w:rPr>
          <w:rFonts w:ascii="Tahoma" w:hAnsi="Tahoma" w:cs="Tahoma"/>
        </w:rPr>
        <w:t xml:space="preserve">Odpowiadając na ogłoszenie o </w:t>
      </w:r>
      <w:bookmarkStart w:id="0" w:name="Unnamed3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Tahoma" w:hAnsi="Tahoma" w:cs="Tahoma"/>
          <w:bCs/>
          <w:lang w:val="pl-PL" w:eastAsia="pl-PL"/>
        </w:rPr>
      </w:r>
      <w:r>
        <w:fldChar w:fldCharType="separate"/>
      </w:r>
      <w:r>
        <w:rPr>
          <w:rFonts w:ascii="Tahoma" w:hAnsi="Tahoma" w:cs="Tahoma"/>
          <w:bCs/>
          <w:lang w:val="pl-PL" w:eastAsia="pl-PL"/>
        </w:rPr>
        <w:t>zapytaniu ofertowym</w:t>
      </w:r>
      <w:r>
        <w:rPr>
          <w:rFonts w:ascii="Tahoma" w:hAnsi="Tahoma" w:cs="Tahoma"/>
          <w:bCs/>
          <w:lang w:val="pl-PL" w:eastAsia="pl-PL"/>
        </w:rPr>
        <w:fldChar w:fldCharType="end"/>
      </w:r>
      <w:bookmarkEnd w:id="0"/>
      <w:r>
        <w:rPr>
          <w:rFonts w:ascii="Tahoma" w:hAnsi="Tahoma" w:cs="Tahoma"/>
        </w:rPr>
        <w:t xml:space="preserve"> na </w:t>
      </w:r>
      <w:bookmarkStart w:id="1" w:name="Unnamed3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Tahoma" w:hAnsi="Tahoma" w:cs="Tahoma"/>
          <w:b/>
          <w:bCs/>
          <w:color w:val="0000FF"/>
          <w:lang w:val="pl-PL" w:eastAsia="pl-PL"/>
        </w:rPr>
      </w:r>
      <w:r>
        <w:fldChar w:fldCharType="separate"/>
      </w:r>
      <w:r>
        <w:rPr>
          <w:rFonts w:ascii="Tahoma" w:hAnsi="Tahoma" w:cs="Tahoma"/>
          <w:b/>
          <w:bCs/>
          <w:color w:val="0000FF"/>
          <w:lang w:val="pl-PL" w:eastAsia="pl-PL"/>
        </w:rPr>
        <w:t xml:space="preserve">Dostawa oleju opałowego do </w:t>
      </w:r>
      <w:r>
        <w:rPr>
          <w:rFonts w:ascii="Tahoma" w:hAnsi="Tahoma" w:cs="Tahoma"/>
          <w:b/>
          <w:bCs/>
          <w:color w:val="0000FF"/>
          <w:lang w:eastAsia="pl-PL"/>
        </w:rPr>
        <w:t xml:space="preserve">budynku </w:t>
      </w:r>
      <w:r>
        <w:rPr>
          <w:rFonts w:ascii="Tahoma" w:hAnsi="Tahoma" w:cs="Tahoma"/>
          <w:b/>
          <w:bCs/>
          <w:color w:val="0000FF"/>
          <w:lang w:val="pl-PL" w:eastAsia="pl-PL"/>
        </w:rPr>
        <w:t>Urzędu Miasta i Gminy w Mroczy</w:t>
      </w:r>
      <w:r>
        <w:rPr>
          <w:rFonts w:ascii="Tahoma" w:hAnsi="Tahoma" w:cs="Tahoma"/>
          <w:b/>
          <w:bCs/>
          <w:color w:val="0000FF"/>
          <w:lang w:val="pl-PL" w:eastAsia="pl-PL"/>
        </w:rPr>
        <w:fldChar w:fldCharType="end"/>
      </w:r>
      <w:bookmarkEnd w:id="1"/>
    </w:p>
    <w:p w14:paraId="63D5E42C" w14:textId="77777777" w:rsidR="00735A44" w:rsidRDefault="00735A44" w:rsidP="00735A44">
      <w:pPr>
        <w:pStyle w:val="Lista"/>
        <w:ind w:left="0" w:firstLine="0"/>
        <w:jc w:val="both"/>
      </w:pPr>
      <w:r>
        <w:rPr>
          <w:rFonts w:ascii="Tahoma" w:hAnsi="Tahoma" w:cs="Tahoma"/>
        </w:rPr>
        <w:t>oferujemy wykonanie przedmiotu zamówienia zgodnie z wymogami zawartymi w Specyfikacji Istotnych Warunków Zamówienia za cenę:</w:t>
      </w:r>
    </w:p>
    <w:p w14:paraId="1F9F67EB" w14:textId="77777777" w:rsidR="00735A44" w:rsidRDefault="00735A44" w:rsidP="00735A44">
      <w:pPr>
        <w:pStyle w:val="Lista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52"/>
      </w:tblGrid>
      <w:tr w:rsidR="00735A44" w14:paraId="77025ACA" w14:textId="77777777" w:rsidTr="005B5C39">
        <w:tc>
          <w:tcPr>
            <w:tcW w:w="931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4162667B" w14:textId="77777777" w:rsidR="00735A44" w:rsidRDefault="00735A44" w:rsidP="005B5C39">
            <w:pPr>
              <w:pStyle w:val="Tekstpodstawowy31"/>
              <w:spacing w:line="360" w:lineRule="auto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u w:val="none"/>
              </w:rPr>
              <w:t>CENA ZA 1 LITR</w:t>
            </w:r>
          </w:p>
        </w:tc>
      </w:tr>
      <w:tr w:rsidR="00735A44" w14:paraId="0DB863ED" w14:textId="77777777" w:rsidTr="005B5C39"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061FCFB" w14:textId="77777777" w:rsidR="00735A44" w:rsidRDefault="00735A44" w:rsidP="005B5C39">
            <w:pPr>
              <w:pStyle w:val="Tekstpodstawowy31"/>
              <w:snapToGrid w:val="0"/>
              <w:spacing w:line="480" w:lineRule="auto"/>
              <w:jc w:val="center"/>
              <w:rPr>
                <w:rFonts w:ascii="Tahoma" w:hAnsi="Tahoma" w:cs="Tahoma"/>
                <w:color w:val="000000"/>
                <w:spacing w:val="-1"/>
                <w:sz w:val="18"/>
                <w:szCs w:val="18"/>
                <w:u w:val="none"/>
              </w:rPr>
            </w:pPr>
          </w:p>
        </w:tc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A32FDEE" w14:textId="77777777" w:rsidR="00735A44" w:rsidRDefault="00735A44" w:rsidP="005B5C39">
            <w:pPr>
              <w:pStyle w:val="Tekstpodstawowy31"/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u w:val="none"/>
              </w:rPr>
              <w:t>Cena producenta</w:t>
            </w:r>
          </w:p>
          <w:p w14:paraId="514457A5" w14:textId="77777777" w:rsidR="00735A44" w:rsidRDefault="00735A44" w:rsidP="005B5C39">
            <w:pPr>
              <w:pStyle w:val="Tekstpodstawowy31"/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u w:val="none"/>
              </w:rPr>
              <w:t>(netto)</w:t>
            </w:r>
          </w:p>
        </w:tc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45E33A05" w14:textId="77777777" w:rsidR="00735A44" w:rsidRDefault="00735A44" w:rsidP="005B5C39">
            <w:pPr>
              <w:pStyle w:val="Tekstpodstawowy31"/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u w:val="none"/>
              </w:rPr>
              <w:t>Cena oferowana (netto)</w:t>
            </w:r>
          </w:p>
        </w:tc>
        <w:tc>
          <w:tcPr>
            <w:tcW w:w="23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3935ACEE" w14:textId="77777777" w:rsidR="00735A44" w:rsidRDefault="00735A44" w:rsidP="005B5C39">
            <w:pPr>
              <w:pStyle w:val="Tekstpodstawowy31"/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u w:val="none"/>
              </w:rPr>
              <w:t>Proponowane</w:t>
            </w:r>
          </w:p>
          <w:p w14:paraId="5B37FB81" w14:textId="77777777" w:rsidR="00735A44" w:rsidRDefault="00735A44" w:rsidP="005B5C39">
            <w:pPr>
              <w:pStyle w:val="Tekstpodstawowy31"/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u w:val="none"/>
              </w:rPr>
              <w:t>marża / upust*</w:t>
            </w:r>
          </w:p>
        </w:tc>
      </w:tr>
      <w:tr w:rsidR="00735A44" w14:paraId="535A95E1" w14:textId="77777777" w:rsidTr="005B5C39"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2953" w14:textId="77777777" w:rsidR="00735A44" w:rsidRDefault="00735A44" w:rsidP="005B5C39">
            <w:pPr>
              <w:spacing w:line="480" w:lineRule="auto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5820" w14:textId="77777777" w:rsidR="00735A44" w:rsidRDefault="00735A44" w:rsidP="005B5C39">
            <w:pPr>
              <w:snapToGrid w:val="0"/>
              <w:spacing w:line="480" w:lineRule="auto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B0F2" w14:textId="77777777" w:rsidR="00735A44" w:rsidRDefault="00735A44" w:rsidP="005B5C39">
            <w:pPr>
              <w:snapToGrid w:val="0"/>
              <w:spacing w:line="480" w:lineRule="auto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8320E48" w14:textId="77777777" w:rsidR="00735A44" w:rsidRDefault="00735A44" w:rsidP="005B5C39">
            <w:pPr>
              <w:snapToGrid w:val="0"/>
              <w:spacing w:line="480" w:lineRule="auto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</w:tr>
      <w:tr w:rsidR="00735A44" w14:paraId="02B9712E" w14:textId="77777777" w:rsidTr="005B5C39">
        <w:tc>
          <w:tcPr>
            <w:tcW w:w="23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BBA5" w14:textId="77777777" w:rsidR="00735A44" w:rsidRDefault="00735A44" w:rsidP="005B5C39">
            <w:pPr>
              <w:spacing w:line="480" w:lineRule="auto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VAT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79CA" w14:textId="77777777" w:rsidR="00735A44" w:rsidRDefault="00735A44" w:rsidP="005B5C39">
            <w:pPr>
              <w:snapToGrid w:val="0"/>
              <w:spacing w:line="480" w:lineRule="auto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13D8" w14:textId="77777777" w:rsidR="00735A44" w:rsidRDefault="00735A44" w:rsidP="005B5C39">
            <w:pPr>
              <w:snapToGrid w:val="0"/>
              <w:spacing w:line="480" w:lineRule="auto"/>
              <w:jc w:val="center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AC64106" w14:textId="77777777" w:rsidR="00735A44" w:rsidRDefault="00735A44" w:rsidP="005B5C39">
            <w:pPr>
              <w:snapToGrid w:val="0"/>
              <w:spacing w:line="480" w:lineRule="auto"/>
              <w:jc w:val="center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</w:tr>
      <w:tr w:rsidR="00735A44" w14:paraId="539208E6" w14:textId="77777777" w:rsidTr="005B5C39">
        <w:tc>
          <w:tcPr>
            <w:tcW w:w="23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3797B4" w14:textId="77777777" w:rsidR="00735A44" w:rsidRDefault="00735A44" w:rsidP="005B5C39">
            <w:pPr>
              <w:spacing w:line="480" w:lineRule="auto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C38B64" w14:textId="77777777" w:rsidR="00735A44" w:rsidRDefault="00735A44" w:rsidP="005B5C39">
            <w:pPr>
              <w:snapToGrid w:val="0"/>
              <w:spacing w:line="480" w:lineRule="auto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2C7523F" w14:textId="77777777" w:rsidR="00735A44" w:rsidRDefault="00735A44" w:rsidP="005B5C39">
            <w:pPr>
              <w:snapToGrid w:val="0"/>
              <w:spacing w:line="480" w:lineRule="auto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AB0957" w14:textId="77777777" w:rsidR="00735A44" w:rsidRDefault="00735A44" w:rsidP="005B5C39">
            <w:pPr>
              <w:snapToGrid w:val="0"/>
              <w:spacing w:line="480" w:lineRule="auto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</w:tr>
    </w:tbl>
    <w:p w14:paraId="246C4589" w14:textId="77777777" w:rsidR="00735A44" w:rsidRDefault="00735A44" w:rsidP="00735A44">
      <w:pPr>
        <w:tabs>
          <w:tab w:val="left" w:pos="360"/>
        </w:tabs>
      </w:pPr>
      <w:r>
        <w:rPr>
          <w:rFonts w:ascii="Tahoma" w:hAnsi="Tahoma" w:cs="Tahoma"/>
          <w:sz w:val="16"/>
          <w:szCs w:val="16"/>
        </w:rPr>
        <w:t>* niewłaściwe skreślić</w:t>
      </w:r>
    </w:p>
    <w:p w14:paraId="68B45469" w14:textId="77777777" w:rsidR="00735A44" w:rsidRDefault="00735A44" w:rsidP="00735A44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69173076" w14:textId="77777777" w:rsidR="00735A44" w:rsidRDefault="00735A44" w:rsidP="00735A44">
      <w:pPr>
        <w:pStyle w:val="Lista"/>
        <w:numPr>
          <w:ilvl w:val="1"/>
          <w:numId w:val="4"/>
        </w:numPr>
        <w:ind w:left="426" w:hanging="426"/>
        <w:jc w:val="both"/>
      </w:pPr>
      <w:r>
        <w:rPr>
          <w:rFonts w:ascii="Tahoma" w:hAnsi="Tahoma" w:cs="Tahoma"/>
        </w:rPr>
        <w:t>Oświadczamy, że:</w:t>
      </w:r>
    </w:p>
    <w:p w14:paraId="39AB036C" w14:textId="77777777" w:rsidR="00735A44" w:rsidRDefault="00735A44" w:rsidP="00735A4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Powyższa cena obejmuje pełny zakres zamówienia określony w warunkach przedstawionych w SIWZ.</w:t>
      </w:r>
    </w:p>
    <w:p w14:paraId="70AF16EE" w14:textId="77777777" w:rsidR="00735A44" w:rsidRDefault="00735A44" w:rsidP="00735A4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Składamy ofertę przetargową </w:t>
      </w:r>
      <w:r>
        <w:rPr>
          <w:rFonts w:ascii="Tahoma" w:hAnsi="Tahoma" w:cs="Tahoma"/>
          <w:b/>
        </w:rPr>
        <w:t>we własnym imieniu/jako partner konsorcjum zarządzanego przez</w:t>
      </w:r>
      <w:r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14:paraId="080F9A5B" w14:textId="77777777" w:rsidR="00735A44" w:rsidRDefault="00735A44" w:rsidP="00735A4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Składając podpis lub parafę na kserokopii dokumentu dołączonego do oferty, poświadczamy, że dany dokument jest zgodny z oryginałem.</w:t>
      </w:r>
    </w:p>
    <w:p w14:paraId="59A14C21" w14:textId="77777777" w:rsidR="00735A44" w:rsidRDefault="00735A44" w:rsidP="00735A4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Akceptujemy wszystkie postanowienia zawarte w SIWZ oraz „Istotnych postanowieniach umowy” stanowiących </w:t>
      </w:r>
      <w:bookmarkStart w:id="2" w:name="Unnamed3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Tahoma" w:hAnsi="Tahoma" w:cs="Tahoma"/>
          <w:b/>
          <w:bCs/>
          <w:color w:val="0000FF"/>
          <w:lang w:val="pl-PL" w:eastAsia="pl-PL"/>
        </w:rPr>
      </w:r>
      <w:r>
        <w:fldChar w:fldCharType="separate"/>
      </w:r>
      <w:r>
        <w:rPr>
          <w:rFonts w:ascii="Tahoma" w:hAnsi="Tahoma" w:cs="Tahoma"/>
          <w:b/>
          <w:bCs/>
          <w:color w:val="0000FF"/>
          <w:lang w:val="pl-PL" w:eastAsia="pl-PL"/>
        </w:rPr>
        <w:t>Załącznik Nr 3 do SIWZ</w:t>
      </w:r>
      <w:r>
        <w:rPr>
          <w:rFonts w:ascii="Tahoma" w:hAnsi="Tahoma" w:cs="Tahoma"/>
          <w:b/>
          <w:bCs/>
          <w:color w:val="0000FF"/>
          <w:lang w:val="pl-PL" w:eastAsia="pl-PL"/>
        </w:rPr>
        <w:fldChar w:fldCharType="end"/>
      </w:r>
      <w:bookmarkEnd w:id="2"/>
      <w:r>
        <w:rPr>
          <w:rFonts w:ascii="Tahoma" w:hAnsi="Tahoma" w:cs="Tahoma"/>
        </w:rPr>
        <w:t xml:space="preserve"> i zobowiązujemy się do zawarcia umowy, o treści zgodnej z załączonymi do SIWZ „Istotnymi postanowieniami umowy”, </w:t>
      </w:r>
      <w:r>
        <w:rPr>
          <w:rFonts w:ascii="Tahoma" w:hAnsi="Tahoma" w:cs="Tahoma"/>
          <w:u w:val="single"/>
        </w:rPr>
        <w:t>w miejscu i terminie wyznaczonym przez Zamawiającego.</w:t>
      </w:r>
    </w:p>
    <w:p w14:paraId="1BF27B3C" w14:textId="77777777" w:rsidR="00735A44" w:rsidRDefault="00735A44" w:rsidP="00735A4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Uzyskaliśmy wszelkie niezbędne informacje do przygotowania i złożenia oferty oraz wykonania zamówienia. </w:t>
      </w:r>
    </w:p>
    <w:p w14:paraId="406E8031" w14:textId="77777777" w:rsidR="00735A44" w:rsidRDefault="00735A44" w:rsidP="00735A4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Zapoznaliśmy się z SIWZ i nie wnosimy zastrzeżeń.</w:t>
      </w:r>
    </w:p>
    <w:p w14:paraId="6A38B802" w14:textId="77777777" w:rsidR="00735A44" w:rsidRDefault="00735A44" w:rsidP="00735A4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Potwierdzamy, iż nie uczestniczymy w innej ofercie dotyczącej tego samego postępowania.</w:t>
      </w:r>
    </w:p>
    <w:p w14:paraId="1CF80742" w14:textId="77777777" w:rsidR="00735A44" w:rsidRDefault="00735A44" w:rsidP="00735A44">
      <w:pPr>
        <w:tabs>
          <w:tab w:val="left" w:pos="180"/>
        </w:tabs>
        <w:spacing w:line="360" w:lineRule="auto"/>
        <w:ind w:left="360" w:hanging="360"/>
        <w:jc w:val="both"/>
        <w:rPr>
          <w:rFonts w:ascii="Tahoma" w:hAnsi="Tahoma" w:cs="Tahoma"/>
          <w:bCs/>
        </w:rPr>
      </w:pPr>
    </w:p>
    <w:p w14:paraId="723B4358" w14:textId="77777777" w:rsidR="00735A44" w:rsidRDefault="00735A44" w:rsidP="00735A44">
      <w:pPr>
        <w:pStyle w:val="Lista"/>
        <w:numPr>
          <w:ilvl w:val="0"/>
          <w:numId w:val="1"/>
        </w:numPr>
        <w:tabs>
          <w:tab w:val="left" w:pos="-5529"/>
        </w:tabs>
        <w:spacing w:after="120"/>
        <w:ind w:left="425" w:hanging="425"/>
        <w:jc w:val="both"/>
      </w:pPr>
      <w:r>
        <w:rPr>
          <w:rFonts w:ascii="Tahoma" w:hAnsi="Tahoma" w:cs="Tahoma"/>
        </w:rPr>
        <w:t>W przypadku udzielenia nam zamówienia zobowiązujemy się do zawarcia umowy w miejscu i terminie wskazanym przez Zamawiającego.</w:t>
      </w:r>
    </w:p>
    <w:p w14:paraId="66937509" w14:textId="77777777" w:rsidR="00735A44" w:rsidRDefault="00735A44" w:rsidP="00735A44">
      <w:pPr>
        <w:pStyle w:val="Lista"/>
        <w:spacing w:after="120"/>
        <w:ind w:left="0" w:firstLine="0"/>
        <w:jc w:val="both"/>
        <w:rPr>
          <w:rFonts w:ascii="Tahoma" w:hAnsi="Tahoma" w:cs="Tahoma"/>
        </w:rPr>
      </w:pPr>
    </w:p>
    <w:p w14:paraId="41FDD407" w14:textId="77777777" w:rsidR="00735A44" w:rsidRDefault="00735A44" w:rsidP="00735A44">
      <w:pPr>
        <w:pStyle w:val="Lista"/>
        <w:numPr>
          <w:ilvl w:val="0"/>
          <w:numId w:val="1"/>
        </w:numPr>
        <w:tabs>
          <w:tab w:val="left" w:pos="426"/>
        </w:tabs>
        <w:spacing w:after="120"/>
        <w:ind w:hanging="1440"/>
        <w:jc w:val="both"/>
      </w:pPr>
      <w:r>
        <w:rPr>
          <w:rFonts w:ascii="Tahoma" w:hAnsi="Tahoma" w:cs="Tahoma"/>
        </w:rPr>
        <w:t>Oferta została złożona na ………… stronach.</w:t>
      </w:r>
    </w:p>
    <w:p w14:paraId="41BBF0C0" w14:textId="77777777" w:rsidR="00735A44" w:rsidRDefault="00735A44" w:rsidP="00735A44">
      <w:pPr>
        <w:pStyle w:val="Lista"/>
        <w:spacing w:after="120"/>
        <w:ind w:left="0" w:firstLine="0"/>
        <w:jc w:val="both"/>
        <w:rPr>
          <w:rFonts w:ascii="Tahoma" w:hAnsi="Tahoma" w:cs="Tahoma"/>
        </w:rPr>
      </w:pPr>
    </w:p>
    <w:p w14:paraId="620FD847" w14:textId="77777777" w:rsidR="00735A44" w:rsidRDefault="00735A44" w:rsidP="00735A44">
      <w:pPr>
        <w:pStyle w:val="Lista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Tahoma" w:hAnsi="Tahoma" w:cs="Tahoma"/>
        </w:rPr>
        <w:lastRenderedPageBreak/>
        <w:t>Do oferty dołączono następujące dokumenty:</w:t>
      </w:r>
    </w:p>
    <w:p w14:paraId="14E91687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4D1200C0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46B39912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730420C7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006A58F3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0AE31010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43EBE89D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4C47BA38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76BFDD24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3993B660" w14:textId="77777777" w:rsidR="00735A44" w:rsidRDefault="00735A44" w:rsidP="00735A4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72C843EF" w14:textId="77777777" w:rsidR="00735A44" w:rsidRDefault="00735A44" w:rsidP="00735A44">
      <w:pPr>
        <w:spacing w:line="360" w:lineRule="auto"/>
        <w:jc w:val="both"/>
        <w:rPr>
          <w:rFonts w:ascii="Tahoma" w:hAnsi="Tahoma" w:cs="Tahoma"/>
        </w:rPr>
      </w:pPr>
    </w:p>
    <w:p w14:paraId="07E31779" w14:textId="77777777" w:rsidR="00735A44" w:rsidRDefault="00735A44" w:rsidP="00735A44">
      <w:pPr>
        <w:spacing w:line="360" w:lineRule="auto"/>
        <w:jc w:val="both"/>
      </w:pPr>
      <w:r>
        <w:rPr>
          <w:rFonts w:ascii="Tahoma" w:hAnsi="Tahoma" w:cs="Tahoma"/>
        </w:rPr>
        <w:t xml:space="preserve">Nazwa i adres </w:t>
      </w:r>
      <w:r>
        <w:rPr>
          <w:rFonts w:ascii="Tahoma" w:hAnsi="Tahoma" w:cs="Tahoma"/>
          <w:b/>
        </w:rPr>
        <w:t>WYKONAWCY</w:t>
      </w:r>
      <w:r>
        <w:rPr>
          <w:rFonts w:ascii="Tahoma" w:hAnsi="Tahoma" w:cs="Tahoma"/>
        </w:rPr>
        <w:t>:</w:t>
      </w:r>
    </w:p>
    <w:p w14:paraId="2E0822F2" w14:textId="77777777" w:rsidR="00735A44" w:rsidRDefault="00735A44" w:rsidP="00735A44">
      <w:pPr>
        <w:spacing w:line="360" w:lineRule="auto"/>
        <w:ind w:right="70"/>
        <w:jc w:val="both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17B47" w14:textId="77777777" w:rsidR="00735A44" w:rsidRDefault="00735A44" w:rsidP="00735A44">
      <w:pPr>
        <w:spacing w:line="360" w:lineRule="auto"/>
        <w:ind w:right="70"/>
        <w:jc w:val="both"/>
      </w:pPr>
      <w:r>
        <w:rPr>
          <w:rFonts w:ascii="Tahoma" w:hAnsi="Tahoma" w:cs="Tahoma"/>
        </w:rPr>
        <w:t xml:space="preserve">NIP: ....................................................... </w:t>
      </w:r>
    </w:p>
    <w:p w14:paraId="4A5312B5" w14:textId="77777777" w:rsidR="00735A44" w:rsidRDefault="00735A44" w:rsidP="00735A44">
      <w:pPr>
        <w:spacing w:line="360" w:lineRule="auto"/>
        <w:ind w:right="70"/>
        <w:jc w:val="both"/>
      </w:pPr>
      <w:r>
        <w:rPr>
          <w:rFonts w:ascii="Tahoma" w:hAnsi="Tahoma" w:cs="Tahoma"/>
        </w:rPr>
        <w:t>REGON: .................................................</w:t>
      </w:r>
    </w:p>
    <w:p w14:paraId="70018144" w14:textId="77777777" w:rsidR="00735A44" w:rsidRDefault="00735A44" w:rsidP="00735A44">
      <w:pPr>
        <w:spacing w:line="360" w:lineRule="auto"/>
        <w:jc w:val="both"/>
        <w:rPr>
          <w:rFonts w:ascii="Tahoma" w:hAnsi="Tahoma" w:cs="Tahoma"/>
        </w:rPr>
      </w:pPr>
    </w:p>
    <w:p w14:paraId="04C913E7" w14:textId="77777777" w:rsidR="00735A44" w:rsidRDefault="00735A44" w:rsidP="00735A44">
      <w:pPr>
        <w:spacing w:line="360" w:lineRule="auto"/>
        <w:jc w:val="both"/>
      </w:pPr>
      <w:r>
        <w:rPr>
          <w:rFonts w:ascii="Tahoma" w:hAnsi="Tahoma" w:cs="Tahoma"/>
        </w:rPr>
        <w:t>Adres, na który Zamawiający powinien przesyłać ewentualną korespondencję:</w:t>
      </w:r>
    </w:p>
    <w:p w14:paraId="310D44AF" w14:textId="77777777" w:rsidR="00735A44" w:rsidRDefault="00735A44" w:rsidP="00735A44">
      <w:pPr>
        <w:spacing w:line="360" w:lineRule="auto"/>
        <w:ind w:right="70"/>
        <w:jc w:val="both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0B727" w14:textId="77777777" w:rsidR="00735A44" w:rsidRDefault="00735A44" w:rsidP="00735A44">
      <w:pPr>
        <w:spacing w:line="360" w:lineRule="auto"/>
        <w:jc w:val="both"/>
        <w:rPr>
          <w:rFonts w:ascii="Tahoma" w:hAnsi="Tahoma" w:cs="Tahoma"/>
        </w:rPr>
      </w:pPr>
    </w:p>
    <w:p w14:paraId="4D4F3B3E" w14:textId="77777777" w:rsidR="00735A44" w:rsidRDefault="00735A44" w:rsidP="00735A44">
      <w:pPr>
        <w:spacing w:after="120" w:line="360" w:lineRule="auto"/>
        <w:jc w:val="both"/>
        <w:rPr>
          <w:rFonts w:ascii="Tahoma" w:hAnsi="Tahoma" w:cs="Tahoma"/>
        </w:rPr>
      </w:pPr>
    </w:p>
    <w:p w14:paraId="73A09ED3" w14:textId="77777777" w:rsidR="00735A44" w:rsidRDefault="00735A44" w:rsidP="00735A44">
      <w:pPr>
        <w:spacing w:after="120" w:line="360" w:lineRule="auto"/>
        <w:jc w:val="both"/>
      </w:pPr>
      <w:r>
        <w:rPr>
          <w:rFonts w:ascii="Tahoma" w:hAnsi="Tahoma" w:cs="Tahoma"/>
        </w:rPr>
        <w:t xml:space="preserve">Osoba wyznaczona do kontaktów z Zamawiającym: </w:t>
      </w:r>
    </w:p>
    <w:p w14:paraId="73F9F4AB" w14:textId="77777777" w:rsidR="00735A44" w:rsidRDefault="00735A44" w:rsidP="00735A44">
      <w:pPr>
        <w:spacing w:line="360" w:lineRule="auto"/>
        <w:ind w:right="70"/>
        <w:jc w:val="both"/>
      </w:pPr>
      <w:r>
        <w:rPr>
          <w:rFonts w:ascii="Tahoma" w:hAnsi="Tahoma" w:cs="Tahoma"/>
        </w:rPr>
        <w:t>.................................................................................................., n</w:t>
      </w:r>
      <w:r>
        <w:rPr>
          <w:rFonts w:ascii="Tahoma" w:hAnsi="Tahoma" w:cs="Tahoma"/>
          <w:bCs/>
        </w:rPr>
        <w:t>umer tel.: ………………………….</w:t>
      </w:r>
    </w:p>
    <w:p w14:paraId="572C333D" w14:textId="77777777" w:rsidR="00735A44" w:rsidRDefault="00735A44" w:rsidP="00735A44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</w:pPr>
      <w:proofErr w:type="spellStart"/>
      <w:r>
        <w:rPr>
          <w:rFonts w:ascii="Tahoma" w:hAnsi="Tahoma" w:cs="Tahoma"/>
          <w:bCs/>
          <w:sz w:val="20"/>
          <w:szCs w:val="20"/>
          <w:lang w:val="en-US"/>
        </w:rPr>
        <w:t>Numer</w:t>
      </w:r>
      <w:proofErr w:type="spellEnd"/>
      <w:r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>
        <w:rPr>
          <w:rFonts w:ascii="Tahoma" w:hAnsi="Tahoma" w:cs="Tahoma"/>
          <w:bCs/>
          <w:sz w:val="20"/>
          <w:szCs w:val="20"/>
          <w:lang w:val="en-US"/>
        </w:rPr>
        <w:t>: ………………………………..</w:t>
      </w:r>
    </w:p>
    <w:p w14:paraId="55B69362" w14:textId="77777777" w:rsidR="00735A44" w:rsidRDefault="00735A44" w:rsidP="00735A44">
      <w:pPr>
        <w:spacing w:line="360" w:lineRule="auto"/>
        <w:ind w:right="-993"/>
        <w:jc w:val="both"/>
      </w:pPr>
      <w:r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14:paraId="584109D7" w14:textId="77777777" w:rsidR="00735A44" w:rsidRDefault="00735A44" w:rsidP="00735A44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</w:p>
    <w:p w14:paraId="522364E1" w14:textId="77777777" w:rsidR="00735A44" w:rsidRDefault="00735A44" w:rsidP="00735A44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</w:p>
    <w:p w14:paraId="32E1FB88" w14:textId="77777777" w:rsidR="00735A44" w:rsidRDefault="00735A44" w:rsidP="00735A44">
      <w:pPr>
        <w:spacing w:line="276" w:lineRule="auto"/>
        <w:ind w:right="-993"/>
        <w:jc w:val="both"/>
      </w:pPr>
      <w:r>
        <w:rPr>
          <w:rFonts w:ascii="Tahoma" w:hAnsi="Tahoma" w:cs="Tahoma"/>
          <w:lang w:val="en-US"/>
        </w:rPr>
        <w:t>............................, dn. ……………………….. r.</w:t>
      </w:r>
    </w:p>
    <w:p w14:paraId="227B6A8C" w14:textId="77777777" w:rsidR="00735A44" w:rsidRDefault="00735A44" w:rsidP="00735A44">
      <w:pPr>
        <w:spacing w:line="276" w:lineRule="auto"/>
        <w:ind w:left="4536" w:right="-1"/>
        <w:jc w:val="center"/>
        <w:rPr>
          <w:rFonts w:ascii="Tahoma" w:hAnsi="Tahoma" w:cs="Tahoma"/>
          <w:lang w:val="en-US"/>
        </w:rPr>
      </w:pPr>
    </w:p>
    <w:p w14:paraId="73B3440A" w14:textId="77777777" w:rsidR="00735A44" w:rsidRDefault="00735A44" w:rsidP="00735A44">
      <w:pPr>
        <w:spacing w:line="276" w:lineRule="auto"/>
        <w:ind w:left="4536" w:right="-1"/>
        <w:jc w:val="center"/>
        <w:rPr>
          <w:rFonts w:ascii="Tahoma" w:hAnsi="Tahoma" w:cs="Tahoma"/>
          <w:lang w:val="en-US"/>
        </w:rPr>
      </w:pPr>
    </w:p>
    <w:p w14:paraId="3F4622E7" w14:textId="77777777" w:rsidR="00735A44" w:rsidRDefault="00735A44" w:rsidP="00735A44">
      <w:pPr>
        <w:spacing w:line="276" w:lineRule="auto"/>
        <w:ind w:left="4536" w:right="-1"/>
        <w:jc w:val="center"/>
      </w:pPr>
      <w:r>
        <w:rPr>
          <w:rFonts w:ascii="Tahoma" w:hAnsi="Tahoma" w:cs="Tahoma"/>
          <w:lang w:val="en-US"/>
        </w:rPr>
        <w:t>.................</w:t>
      </w:r>
      <w:r>
        <w:rPr>
          <w:rFonts w:ascii="Tahoma" w:hAnsi="Tahoma" w:cs="Tahoma"/>
        </w:rPr>
        <w:t>......................................</w:t>
      </w:r>
    </w:p>
    <w:p w14:paraId="00B5C7B9" w14:textId="77777777" w:rsidR="00735A44" w:rsidRDefault="00735A44" w:rsidP="00735A44">
      <w:pPr>
        <w:pStyle w:val="Tekstpodstawowy"/>
        <w:spacing w:before="0" w:after="0"/>
        <w:ind w:left="4536" w:right="-1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14:paraId="58BBA27A" w14:textId="77777777" w:rsidR="00735A44" w:rsidRDefault="00735A44" w:rsidP="00735A44">
      <w:pPr>
        <w:pStyle w:val="Tekstpodstawowy"/>
        <w:spacing w:before="0" w:after="0"/>
        <w:ind w:left="4536" w:right="-1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14:paraId="31550AD9" w14:textId="77777777" w:rsidR="00735A44" w:rsidRDefault="00735A44" w:rsidP="00735A44">
      <w:pPr>
        <w:pStyle w:val="Tekstpodstawowy"/>
        <w:spacing w:before="0" w:after="0"/>
        <w:ind w:left="4536" w:right="-1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14:paraId="6F8F32F0" w14:textId="77777777" w:rsidR="00735A44" w:rsidRDefault="00735A44"/>
    <w:sectPr w:rsidR="0073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44"/>
    <w:rsid w:val="007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BEA3E"/>
  <w15:chartTrackingRefBased/>
  <w15:docId w15:val="{9AB76A1A-62EE-40F9-A280-7F70C42F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5A44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735A44"/>
    <w:rPr>
      <w:rFonts w:ascii="Arial Narrow" w:eastAsia="Times New Roman" w:hAnsi="Arial Narrow" w:cs="Arial Narrow"/>
      <w:b/>
      <w:sz w:val="36"/>
      <w:szCs w:val="20"/>
      <w:lang w:eastAsia="zh-CN"/>
    </w:rPr>
  </w:style>
  <w:style w:type="paragraph" w:styleId="Lista">
    <w:name w:val="List"/>
    <w:basedOn w:val="Normalny"/>
    <w:rsid w:val="00735A44"/>
    <w:pPr>
      <w:ind w:left="283" w:hanging="283"/>
    </w:pPr>
  </w:style>
  <w:style w:type="paragraph" w:customStyle="1" w:styleId="Tekstpodstawowy31">
    <w:name w:val="Tekst podstawowy 31"/>
    <w:basedOn w:val="Normalny"/>
    <w:rsid w:val="00735A44"/>
    <w:pPr>
      <w:jc w:val="both"/>
    </w:pPr>
    <w:rPr>
      <w:rFonts w:ascii="Arial" w:hAnsi="Arial" w:cs="Arial"/>
      <w:b/>
      <w:sz w:val="24"/>
      <w:u w:val="single"/>
    </w:rPr>
  </w:style>
  <w:style w:type="paragraph" w:customStyle="1" w:styleId="pkt">
    <w:name w:val="pkt"/>
    <w:basedOn w:val="Normalny"/>
    <w:rsid w:val="00735A44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Paulinas</dc:creator>
  <cp:keywords/>
  <dc:description/>
  <cp:lastModifiedBy>Paulinas</cp:lastModifiedBy>
  <cp:revision>1</cp:revision>
  <dcterms:created xsi:type="dcterms:W3CDTF">2022-01-10T07:10:00Z</dcterms:created>
  <dcterms:modified xsi:type="dcterms:W3CDTF">2022-01-10T07:10:00Z</dcterms:modified>
</cp:coreProperties>
</file>