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FD4" w14:textId="3715BB6D" w:rsidR="00A20440" w:rsidRDefault="007623D3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Hlk69817735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757ED328" w14:textId="0C51BEEA" w:rsidR="00390164" w:rsidRPr="00C356F2" w:rsidRDefault="007623D3" w:rsidP="007623D3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bookmarkStart w:id="1" w:name="_Hlk69816983"/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6B29FBF2" w14:textId="524412FD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bookmarkEnd w:id="1"/>
    <w:p w14:paraId="1F6967DA" w14:textId="77777777" w:rsidR="007623D3" w:rsidRDefault="007623D3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D77A7D6" w14:textId="25F0BC02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26E6B6D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11BEE4B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79187D8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04FFA5C" w14:textId="12DE4BF5" w:rsidR="00253148" w:rsidRDefault="00253148" w:rsidP="00253148">
      <w:pPr>
        <w:ind w:right="70"/>
        <w:jc w:val="both"/>
        <w:rPr>
          <w:i/>
        </w:rPr>
      </w:pPr>
      <w:bookmarkStart w:id="2" w:name="_Hlk69815718"/>
      <w:r>
        <w:rPr>
          <w:b/>
          <w:sz w:val="24"/>
          <w:szCs w:val="24"/>
        </w:rPr>
        <w:t>Wykonawca:</w:t>
      </w:r>
    </w:p>
    <w:p w14:paraId="3104F860" w14:textId="77777777" w:rsidR="00253148" w:rsidRDefault="00253148" w:rsidP="00253148">
      <w:pPr>
        <w:ind w:right="70"/>
        <w:jc w:val="both"/>
        <w:rPr>
          <w:b/>
          <w:sz w:val="24"/>
          <w:szCs w:val="24"/>
        </w:rPr>
      </w:pPr>
    </w:p>
    <w:p w14:paraId="26B93B3E" w14:textId="77777777" w:rsidR="00253148" w:rsidRDefault="00253148" w:rsidP="00253148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B226E20" w14:textId="77777777" w:rsidR="00253148" w:rsidRDefault="00253148" w:rsidP="00253148">
      <w:pPr>
        <w:ind w:right="70"/>
        <w:jc w:val="both"/>
        <w:rPr>
          <w:sz w:val="24"/>
          <w:szCs w:val="24"/>
        </w:rPr>
      </w:pPr>
    </w:p>
    <w:p w14:paraId="62E788BB" w14:textId="77777777" w:rsidR="00253148" w:rsidRDefault="00253148" w:rsidP="00253148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775563B" w14:textId="77777777" w:rsidR="00253148" w:rsidRDefault="00253148" w:rsidP="00253148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bookmarkEnd w:id="2"/>
    <w:p w14:paraId="5BB173D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41B56EFF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68700473" w14:textId="62412408" w:rsidR="00390164" w:rsidRPr="00390164" w:rsidRDefault="00390164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3D7358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05273B19" w14:textId="77777777" w:rsidR="007623D3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623D3">
        <w:rPr>
          <w:rFonts w:ascii="Palatino Linotype" w:hAnsi="Palatino Linotype" w:cs="Arial"/>
          <w:b/>
          <w:sz w:val="22"/>
          <w:szCs w:val="22"/>
        </w:rPr>
        <w:t>składane na podstawie art. 125 ust. 1 ustawy Pzp</w:t>
      </w:r>
    </w:p>
    <w:p w14:paraId="1AEE3683" w14:textId="0CC6E91D" w:rsidR="00390164" w:rsidRPr="00390164" w:rsidRDefault="007623D3" w:rsidP="00A20440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o </w:t>
      </w:r>
      <w:r w:rsidR="00A20440" w:rsidRPr="00A20440">
        <w:rPr>
          <w:rFonts w:ascii="Palatino Linotype" w:hAnsi="Palatino Linotype" w:cs="Arial"/>
          <w:b/>
          <w:sz w:val="22"/>
          <w:szCs w:val="22"/>
        </w:rPr>
        <w:t>spełnianiu warunków udziału w postępowaniu</w:t>
      </w:r>
      <w:r w:rsidR="00390164"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3FADF75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FF67D7B" w14:textId="696C013B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3" w:name="_Hlk69809464"/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bookmarkEnd w:id="3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 w:rsidR="00A20440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C25D0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7E3885FC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16938AB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353C3D4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307C799" w14:textId="4C103124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</w:t>
      </w:r>
      <w:r w:rsidR="003D7358">
        <w:rPr>
          <w:rFonts w:ascii="Palatino Linotype" w:hAnsi="Palatino Linotype" w:cs="Arial"/>
          <w:sz w:val="22"/>
          <w:szCs w:val="22"/>
        </w:rPr>
        <w:t>Z</w:t>
      </w:r>
      <w:r w:rsidRPr="00390164">
        <w:rPr>
          <w:rFonts w:ascii="Palatino Linotype" w:hAnsi="Palatino Linotype" w:cs="Arial"/>
          <w:sz w:val="22"/>
          <w:szCs w:val="22"/>
        </w:rPr>
        <w:t>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Rozdz. </w:t>
      </w:r>
      <w:r w:rsidR="003D7358">
        <w:rPr>
          <w:rFonts w:ascii="Palatino Linotype" w:hAnsi="Palatino Linotype" w:cs="Arial"/>
          <w:b/>
          <w:sz w:val="22"/>
          <w:szCs w:val="22"/>
        </w:rPr>
        <w:t xml:space="preserve">IX </w:t>
      </w:r>
      <w:r w:rsidRPr="00390164">
        <w:rPr>
          <w:rFonts w:ascii="Palatino Linotype" w:hAnsi="Palatino Linotype" w:cs="Arial"/>
          <w:b/>
          <w:sz w:val="22"/>
          <w:szCs w:val="22"/>
        </w:rPr>
        <w:t>SWZ.</w:t>
      </w:r>
    </w:p>
    <w:p w14:paraId="3C812D9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466B1E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42C39ED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5B19996" w14:textId="425DD6E9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DF68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14:paraId="19F37F0B" w14:textId="77777777" w:rsidR="00C356F2" w:rsidRDefault="00C356F2" w:rsidP="00C356F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FF0000"/>
          <w:sz w:val="24"/>
          <w:szCs w:val="24"/>
          <w:lang w:eastAsia="en-US"/>
        </w:rPr>
      </w:pPr>
    </w:p>
    <w:p w14:paraId="54C71CC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94DFE77" w14:textId="7777777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7F47EAD" w14:textId="3DB379A2"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47CF25FB" w14:textId="77777777"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70F0DE81" w14:textId="5FC9EBC2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7366C0F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4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4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66F8E6A3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D89921" w14:textId="6A8E33B9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56A8E86" w14:textId="514BB23E"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>art. 108 ust. 1 i art. 109 ust. 1 pkt 4 ustawy P</w:t>
      </w:r>
      <w:r>
        <w:rPr>
          <w:rFonts w:cstheme="minorHAnsi"/>
          <w:b/>
          <w:sz w:val="24"/>
          <w:szCs w:val="24"/>
        </w:rPr>
        <w:t>zp</w:t>
      </w:r>
      <w:r w:rsidRPr="000D31BD">
        <w:rPr>
          <w:rFonts w:cstheme="minorHAnsi"/>
          <w:b/>
          <w:sz w:val="24"/>
          <w:szCs w:val="24"/>
        </w:rPr>
        <w:t>.</w:t>
      </w:r>
    </w:p>
    <w:p w14:paraId="03EA686D" w14:textId="77777777"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52B4C47C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7BE2AD4C" w14:textId="6001CBF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21F3E29" w14:textId="3FFA9B9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43A086FB" w14:textId="2970E85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14:paraId="5542DA6E" w14:textId="6B8E6151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D259EC1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C01F779" w14:textId="70264F6D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0E4169" w14:textId="79C0417D" w:rsidR="001B69EB" w:rsidRDefault="001B69E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9D5B88" w14:textId="32CD6BD0" w:rsidR="00B76050" w:rsidRDefault="00B7605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A62A72" w14:textId="318F2EEE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0B70B6A" w14:textId="77777777"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93DBD99" w14:textId="77777777"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09F531F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B44C379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80BD280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8972E4C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D8037B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09965D29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Wykonawcy wspólnie</w:t>
      </w:r>
    </w:p>
    <w:p w14:paraId="38C81DC5" w14:textId="6880AD6E" w:rsidR="00B76050" w:rsidRPr="00B76050" w:rsidRDefault="00B76050" w:rsidP="00B76050">
      <w:pPr>
        <w:ind w:right="70"/>
        <w:jc w:val="both"/>
        <w:rPr>
          <w:rFonts w:ascii="Palatino Linotype" w:hAnsi="Palatino Linotype"/>
          <w:b/>
          <w:sz w:val="22"/>
          <w:szCs w:val="22"/>
        </w:rPr>
      </w:pPr>
      <w:r w:rsidRPr="00B76050">
        <w:rPr>
          <w:rFonts w:ascii="Palatino Linotype" w:hAnsi="Palatino Linotype"/>
          <w:b/>
          <w:sz w:val="22"/>
          <w:szCs w:val="22"/>
        </w:rPr>
        <w:t>ubiegający się o udzielenie zamówienia:</w:t>
      </w:r>
    </w:p>
    <w:p w14:paraId="702AE050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37EC3D6C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sz w:val="22"/>
          <w:szCs w:val="22"/>
        </w:rPr>
      </w:pPr>
    </w:p>
    <w:p w14:paraId="7CFD227C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1620EF7A" w14:textId="77777777" w:rsidR="00B76050" w:rsidRPr="00B76050" w:rsidRDefault="00B76050" w:rsidP="00B76050">
      <w:pPr>
        <w:ind w:right="70"/>
        <w:jc w:val="both"/>
        <w:rPr>
          <w:rFonts w:ascii="Palatino Linotype" w:hAnsi="Palatino Linotype"/>
          <w:i/>
          <w:sz w:val="22"/>
          <w:szCs w:val="22"/>
        </w:rPr>
      </w:pPr>
      <w:r w:rsidRPr="00B76050">
        <w:rPr>
          <w:rFonts w:ascii="Palatino Linotype" w:hAnsi="Palatino Linotype"/>
          <w:i/>
          <w:sz w:val="22"/>
          <w:szCs w:val="22"/>
        </w:rPr>
        <w:t>(pełna nazwa/firma, adres)</w:t>
      </w:r>
    </w:p>
    <w:p w14:paraId="088FDBB0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EBA38A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25B616FF" w14:textId="77777777"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14:paraId="559CEEC8" w14:textId="37B9350F" w:rsidR="00B76050" w:rsidRPr="00B76050" w:rsidRDefault="00B76050" w:rsidP="00B76050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składane na podstawie art. 117 ust. 4 ustawy Pzp</w:t>
      </w:r>
    </w:p>
    <w:p w14:paraId="008146B4" w14:textId="77777777"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</w:p>
    <w:p w14:paraId="7A8204E9" w14:textId="673C4DAB" w:rsidR="00B76050" w:rsidRPr="00B76050" w:rsidRDefault="00B76050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 xml:space="preserve">DOTYCZĄCE </w:t>
      </w:r>
      <w:r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USŁUG</w:t>
      </w:r>
      <w:r w:rsidRPr="00B76050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, KTÓRE WYKONAJĄ POSZCZEGÓLNI WYKONAWCY</w:t>
      </w:r>
    </w:p>
    <w:p w14:paraId="65B92BC5" w14:textId="77777777"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BD114BD" w14:textId="77777777" w:rsidR="00B76050" w:rsidRPr="00390164" w:rsidRDefault="00B76050" w:rsidP="00B7605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0989B83A" w14:textId="036D3AC0" w:rsid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0739BA3" w14:textId="77777777" w:rsidR="00B76050" w:rsidRPr="00390164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0BFF08B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bookmarkStart w:id="5" w:name="_Hlk69818463"/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0E7C041A" w14:textId="0222B3DB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bookmarkEnd w:id="5"/>
    <w:p w14:paraId="736EA82B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77367061" w14:textId="77777777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7B4381EB" w14:textId="77777777" w:rsidR="00D9666F" w:rsidRDefault="00D9666F" w:rsidP="00D9666F">
      <w:pPr>
        <w:numPr>
          <w:ilvl w:val="0"/>
          <w:numId w:val="17"/>
        </w:numPr>
        <w:spacing w:after="12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…………………………………………………… </w:t>
      </w:r>
      <w:r w:rsidRPr="00D9666F">
        <w:rPr>
          <w:i/>
          <w:iCs/>
          <w:sz w:val="22"/>
          <w:szCs w:val="22"/>
        </w:rPr>
        <w:t>(nazwa i adres Wykonawcy)</w:t>
      </w:r>
      <w:r>
        <w:rPr>
          <w:sz w:val="22"/>
          <w:szCs w:val="22"/>
        </w:rPr>
        <w:t xml:space="preserve"> zrealizuje następujące usługi:</w:t>
      </w:r>
    </w:p>
    <w:p w14:paraId="67DC031D" w14:textId="77777777" w:rsidR="00D9666F" w:rsidRDefault="00D9666F" w:rsidP="00D9666F">
      <w:pPr>
        <w:spacing w:after="120"/>
        <w:ind w:left="426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DADEAA0" w14:textId="16A5D87B" w:rsidR="00B76050" w:rsidRDefault="00B76050" w:rsidP="00D9666F">
      <w:pPr>
        <w:spacing w:after="120"/>
        <w:ind w:left="426"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03CEB1E7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1/PZP/2021/TPN</w:t>
    </w:r>
  </w:p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8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12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459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4007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2017-03-21T11:07:00Z</cp:lastPrinted>
  <dcterms:created xsi:type="dcterms:W3CDTF">2021-04-20T09:03:00Z</dcterms:created>
  <dcterms:modified xsi:type="dcterms:W3CDTF">2021-04-22T07:42:00Z</dcterms:modified>
</cp:coreProperties>
</file>