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ADF24" w14:textId="77777777" w:rsidR="00FA0CAC" w:rsidRDefault="009D515A" w:rsidP="00EF0FD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="0090420C" w:rsidRPr="00EC0ED8">
        <w:rPr>
          <w:rFonts w:ascii="Cambria" w:hAnsi="Cambria" w:cs="Arial"/>
          <w:sz w:val="20"/>
          <w:szCs w:val="20"/>
        </w:rPr>
        <w:t xml:space="preserve">                 </w:t>
      </w:r>
      <w:r w:rsidR="00E23EF5" w:rsidRPr="00EC0ED8">
        <w:rPr>
          <w:rFonts w:ascii="Cambria" w:hAnsi="Cambria" w:cs="Arial"/>
          <w:sz w:val="20"/>
          <w:szCs w:val="20"/>
        </w:rPr>
        <w:t xml:space="preserve">                              </w:t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D37E9A" w:rsidRPr="00EC0ED8">
        <w:rPr>
          <w:rFonts w:ascii="Cambria" w:hAnsi="Cambria" w:cs="Arial"/>
          <w:sz w:val="20"/>
          <w:szCs w:val="20"/>
        </w:rPr>
        <w:t>Z</w:t>
      </w:r>
      <w:r w:rsidR="00983423" w:rsidRPr="00EC0ED8">
        <w:rPr>
          <w:rFonts w:ascii="Cambria" w:hAnsi="Cambria" w:cs="Arial"/>
          <w:sz w:val="20"/>
          <w:szCs w:val="20"/>
        </w:rPr>
        <w:t>ałącznik</w:t>
      </w:r>
      <w:r w:rsidRPr="00EC0ED8">
        <w:rPr>
          <w:rFonts w:ascii="Cambria" w:hAnsi="Cambria" w:cs="Arial"/>
          <w:sz w:val="20"/>
          <w:szCs w:val="20"/>
        </w:rPr>
        <w:t xml:space="preserve"> nr </w:t>
      </w:r>
      <w:r w:rsidR="00983423" w:rsidRPr="00EC0ED8">
        <w:rPr>
          <w:rFonts w:ascii="Cambria" w:hAnsi="Cambria" w:cs="Arial"/>
          <w:sz w:val="20"/>
          <w:szCs w:val="20"/>
        </w:rPr>
        <w:t xml:space="preserve"> </w:t>
      </w:r>
      <w:r w:rsidR="00EE1CDF" w:rsidRPr="00EC0ED8">
        <w:rPr>
          <w:rFonts w:ascii="Cambria" w:hAnsi="Cambria" w:cs="Arial"/>
          <w:sz w:val="20"/>
          <w:szCs w:val="20"/>
        </w:rPr>
        <w:t>1</w:t>
      </w:r>
      <w:r w:rsidR="00D62E51" w:rsidRPr="00EC0ED8">
        <w:rPr>
          <w:rFonts w:ascii="Cambria" w:hAnsi="Cambria" w:cs="Arial"/>
          <w:sz w:val="20"/>
          <w:szCs w:val="20"/>
        </w:rPr>
        <w:t xml:space="preserve"> do SWZ</w:t>
      </w:r>
    </w:p>
    <w:p w14:paraId="0380E61A" w14:textId="70B03129" w:rsidR="00DA509A" w:rsidRPr="00EC0ED8" w:rsidRDefault="00DA509A" w:rsidP="00EF0FD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14:paraId="03082C65" w14:textId="260F30E9" w:rsidR="00DA509A" w:rsidRPr="00EC0ED8" w:rsidRDefault="00F30C2A" w:rsidP="00EF0FD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………………  </w:t>
      </w:r>
      <w:r w:rsidR="00AB0AE0" w:rsidRPr="00EC0ED8">
        <w:rPr>
          <w:rFonts w:ascii="Cambria" w:hAnsi="Cambria" w:cs="Arial"/>
          <w:sz w:val="20"/>
          <w:szCs w:val="20"/>
        </w:rPr>
        <w:t>dn.</w:t>
      </w:r>
      <w:r w:rsidR="00DA509A" w:rsidRPr="00EC0ED8">
        <w:rPr>
          <w:rFonts w:ascii="Cambria" w:hAnsi="Cambria" w:cs="Arial"/>
          <w:sz w:val="20"/>
          <w:szCs w:val="20"/>
        </w:rPr>
        <w:t>………………</w:t>
      </w:r>
      <w:r w:rsidR="00D80BA5" w:rsidRPr="00EC0ED8">
        <w:rPr>
          <w:rFonts w:ascii="Cambria" w:hAnsi="Cambria" w:cs="Arial"/>
          <w:sz w:val="20"/>
          <w:szCs w:val="20"/>
        </w:rPr>
        <w:t>20</w:t>
      </w:r>
      <w:r w:rsidR="007D20F7" w:rsidRPr="00EC0ED8">
        <w:rPr>
          <w:rFonts w:ascii="Cambria" w:hAnsi="Cambria" w:cs="Arial"/>
          <w:sz w:val="20"/>
          <w:szCs w:val="20"/>
        </w:rPr>
        <w:t>2</w:t>
      </w:r>
      <w:r w:rsidR="00FA0CAC">
        <w:rPr>
          <w:rFonts w:ascii="Cambria" w:hAnsi="Cambria" w:cs="Arial"/>
          <w:sz w:val="20"/>
          <w:szCs w:val="20"/>
        </w:rPr>
        <w:t>4</w:t>
      </w:r>
      <w:r w:rsidR="003E134C" w:rsidRPr="00EC0ED8">
        <w:rPr>
          <w:rFonts w:ascii="Cambria" w:hAnsi="Cambria" w:cs="Arial"/>
          <w:sz w:val="20"/>
          <w:szCs w:val="20"/>
        </w:rPr>
        <w:t xml:space="preserve"> </w:t>
      </w:r>
      <w:r w:rsidR="00D80BA5" w:rsidRPr="00EC0ED8">
        <w:rPr>
          <w:rFonts w:ascii="Cambria" w:hAnsi="Cambria" w:cs="Arial"/>
          <w:sz w:val="20"/>
          <w:szCs w:val="20"/>
        </w:rPr>
        <w:t>r.</w:t>
      </w:r>
    </w:p>
    <w:p w14:paraId="6B9BD3F7" w14:textId="75516EBB" w:rsidR="00DA509A" w:rsidRPr="00EC0ED8" w:rsidRDefault="004050DD" w:rsidP="00EF0FD7">
      <w:pPr>
        <w:spacing w:line="276" w:lineRule="auto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……..</w:t>
      </w:r>
      <w:r w:rsidR="00DA509A" w:rsidRPr="00EC0ED8">
        <w:rPr>
          <w:rFonts w:ascii="Cambria" w:hAnsi="Cambria" w:cs="Arial"/>
          <w:sz w:val="20"/>
          <w:szCs w:val="20"/>
        </w:rPr>
        <w:t>..............................................</w:t>
      </w:r>
      <w:r w:rsidR="001A01EB">
        <w:rPr>
          <w:rFonts w:ascii="Cambria" w:hAnsi="Cambria" w:cs="Arial"/>
          <w:sz w:val="20"/>
          <w:szCs w:val="20"/>
        </w:rPr>
        <w:t>.</w:t>
      </w:r>
      <w:r w:rsidR="00070EA8">
        <w:rPr>
          <w:rFonts w:ascii="Cambria" w:hAnsi="Cambria" w:cs="Arial"/>
          <w:sz w:val="20"/>
          <w:szCs w:val="20"/>
        </w:rPr>
        <w:t>.</w:t>
      </w:r>
      <w:r w:rsidR="00DA509A" w:rsidRPr="00EC0ED8">
        <w:rPr>
          <w:rFonts w:ascii="Cambria" w:hAnsi="Cambria" w:cs="Arial"/>
          <w:sz w:val="20"/>
          <w:szCs w:val="20"/>
        </w:rPr>
        <w:t>..</w:t>
      </w:r>
    </w:p>
    <w:p w14:paraId="541F8A31" w14:textId="07E1FB82" w:rsidR="00DA509A" w:rsidRPr="00EC0ED8" w:rsidRDefault="00235B00" w:rsidP="00EF0FD7">
      <w:pPr>
        <w:spacing w:line="276" w:lineRule="auto"/>
        <w:rPr>
          <w:rFonts w:ascii="Cambria" w:hAnsi="Cambria" w:cs="Arial"/>
          <w:iCs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(Nazwa i adres W</w:t>
      </w:r>
      <w:r w:rsidR="006C262E" w:rsidRPr="00EC0ED8">
        <w:rPr>
          <w:rFonts w:ascii="Cambria" w:hAnsi="Cambria" w:cs="Arial"/>
          <w:sz w:val="20"/>
          <w:szCs w:val="20"/>
        </w:rPr>
        <w:t xml:space="preserve">ykonawcy)  </w:t>
      </w:r>
    </w:p>
    <w:p w14:paraId="59055417" w14:textId="77777777" w:rsidR="00E3479B" w:rsidRPr="00EC0ED8" w:rsidRDefault="00E3479B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  <w:lang w:val="pl-PL"/>
        </w:rPr>
      </w:pPr>
    </w:p>
    <w:p w14:paraId="6A485534" w14:textId="5E26AE53" w:rsidR="0055719E" w:rsidRPr="0055719E" w:rsidRDefault="0055719E" w:rsidP="00EF0FD7">
      <w:pPr>
        <w:pStyle w:val="Nagwek1"/>
        <w:spacing w:before="0" w:line="276" w:lineRule="auto"/>
        <w:jc w:val="center"/>
        <w:rPr>
          <w:rFonts w:cs="Arial"/>
          <w:iCs/>
          <w:color w:val="FF0000"/>
          <w:sz w:val="20"/>
          <w:szCs w:val="20"/>
          <w:lang w:val="pl-PL"/>
        </w:rPr>
      </w:pPr>
      <w:r>
        <w:rPr>
          <w:rFonts w:cs="Arial"/>
          <w:iCs/>
          <w:color w:val="FF0000"/>
          <w:sz w:val="20"/>
          <w:szCs w:val="20"/>
          <w:lang w:val="pl-PL"/>
        </w:rPr>
        <w:t>Modyfikacja 04.06.2024 r.</w:t>
      </w:r>
    </w:p>
    <w:p w14:paraId="4C8B238C" w14:textId="77777777" w:rsidR="0055719E" w:rsidRDefault="0055719E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  <w:lang w:val="pl-PL"/>
        </w:rPr>
      </w:pPr>
    </w:p>
    <w:p w14:paraId="5AC5C7FB" w14:textId="73F9ADBD" w:rsidR="00DA509A" w:rsidRPr="00EC0ED8" w:rsidRDefault="00983423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EC0ED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EC0ED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40999FCD" w14:textId="6C12EB59" w:rsidR="00804FED" w:rsidRPr="00EC0ED8" w:rsidRDefault="00307E4B" w:rsidP="00307E4B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EC0ED8">
        <w:rPr>
          <w:rFonts w:ascii="Cambria" w:hAnsi="Cambria" w:cs="Arial"/>
          <w:b w:val="0"/>
          <w:bCs w:val="0"/>
          <w:sz w:val="20"/>
          <w:szCs w:val="20"/>
        </w:rPr>
        <w:t>na  realizację zamówienia  publicznego:</w:t>
      </w:r>
    </w:p>
    <w:p w14:paraId="41B91DD9" w14:textId="77777777" w:rsidR="00DE45EB" w:rsidRDefault="00DE45EB" w:rsidP="00360956">
      <w:pPr>
        <w:shd w:val="clear" w:color="auto" w:fill="DEEAF6" w:themeFill="accent5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411159B" w14:textId="79F0C26E" w:rsidR="00CB0293" w:rsidRPr="00CA58E2" w:rsidRDefault="00B96A29" w:rsidP="00360956">
      <w:pPr>
        <w:shd w:val="clear" w:color="auto" w:fill="DEEAF6" w:themeFill="accent5" w:themeFillTint="33"/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b/>
          <w:bCs/>
        </w:rPr>
      </w:pPr>
      <w:r w:rsidRPr="00B96A29">
        <w:rPr>
          <w:rFonts w:ascii="Cambria" w:hAnsi="Cambria" w:cs="Arial"/>
          <w:b/>
          <w:bCs/>
        </w:rPr>
        <w:t>„</w:t>
      </w:r>
      <w:r w:rsidR="00AE65CD" w:rsidRPr="00AE65CD">
        <w:rPr>
          <w:rFonts w:ascii="Cambria" w:hAnsi="Cambria" w:cs="Arial"/>
          <w:b/>
          <w:bCs/>
        </w:rPr>
        <w:t>Miasto Skalne Ulina Park</w:t>
      </w:r>
      <w:r w:rsidRPr="00B96A29">
        <w:rPr>
          <w:rFonts w:ascii="Cambria" w:hAnsi="Cambria" w:cs="Arial"/>
          <w:b/>
          <w:bCs/>
        </w:rPr>
        <w:t>”</w:t>
      </w:r>
    </w:p>
    <w:p w14:paraId="1FC0B2DD" w14:textId="7DAC8AD0" w:rsidR="00DE45EB" w:rsidRPr="00EC0ED8" w:rsidRDefault="00DE45EB" w:rsidP="00360956">
      <w:pPr>
        <w:shd w:val="clear" w:color="auto" w:fill="DEEAF6" w:themeFill="accent5" w:themeFillTint="33"/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2D41D4B" w14:textId="66BAD6BA" w:rsidR="002858C6" w:rsidRPr="00EC0ED8" w:rsidRDefault="00016153" w:rsidP="000C25EB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zgodnie z wymaganiami określonymi w specyfikacji warunków zamówienia dla tego </w:t>
      </w:r>
      <w:r w:rsidR="00AB0AE0">
        <w:rPr>
          <w:rFonts w:ascii="Cambria" w:hAnsi="Cambria" w:cs="Arial"/>
          <w:sz w:val="20"/>
          <w:szCs w:val="20"/>
        </w:rPr>
        <w:t xml:space="preserve">postępowania </w:t>
      </w:r>
      <w:r w:rsidR="00AB0AE0" w:rsidRPr="00EC0ED8">
        <w:rPr>
          <w:rFonts w:ascii="Cambria" w:hAnsi="Cambria" w:cs="Arial"/>
          <w:sz w:val="20"/>
          <w:szCs w:val="20"/>
        </w:rPr>
        <w:t>składamy</w:t>
      </w:r>
      <w:r w:rsidRPr="00EC0ED8">
        <w:rPr>
          <w:rFonts w:ascii="Cambria" w:hAnsi="Cambria" w:cs="Arial"/>
          <w:sz w:val="20"/>
          <w:szCs w:val="20"/>
        </w:rPr>
        <w:t xml:space="preserve"> niniejszą ofertę:</w:t>
      </w:r>
    </w:p>
    <w:p w14:paraId="6E74718D" w14:textId="77777777" w:rsidR="002858C6" w:rsidRPr="00EC0ED8" w:rsidRDefault="002858C6" w:rsidP="002858C6">
      <w:pPr>
        <w:pStyle w:val="Bezodstpw"/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EC0ED8" w14:paraId="31CFD468" w14:textId="77777777" w:rsidTr="00BA0FBA">
        <w:trPr>
          <w:trHeight w:val="2137"/>
        </w:trPr>
        <w:tc>
          <w:tcPr>
            <w:tcW w:w="8759" w:type="dxa"/>
          </w:tcPr>
          <w:p w14:paraId="4080AA08" w14:textId="14C626A8" w:rsidR="00EC0ED8" w:rsidRDefault="00B96A29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</w:t>
            </w:r>
            <w:r w:rsidR="00EC0ED8" w:rsidRPr="00EC0ED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1</w:t>
            </w:r>
          </w:p>
          <w:p w14:paraId="1A9E4A92" w14:textId="13BA831A" w:rsidR="00E80C5C" w:rsidRPr="00EC0ED8" w:rsidRDefault="00E80C5C" w:rsidP="00E80C5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39980E1A" w14:textId="64D9D3C6" w:rsidR="00F63B18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sz w:val="20"/>
                <w:szCs w:val="20"/>
              </w:rPr>
              <w:t>…...................................................... złotych</w:t>
            </w:r>
            <w:r w:rsidR="009170F3"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Pr="00EC0ED8">
              <w:rPr>
                <w:rFonts w:ascii="Cambria" w:hAnsi="Cambria" w:cs="Arial"/>
                <w:sz w:val="20"/>
                <w:szCs w:val="20"/>
              </w:rPr>
              <w:t>w tym podatek VAT.</w:t>
            </w:r>
          </w:p>
          <w:p w14:paraId="3A92006A" w14:textId="77777777" w:rsidR="009170F3" w:rsidRDefault="009170F3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BD0F0E5" w14:textId="70EE0877" w:rsidR="00F63B18" w:rsidRPr="00EC0ED8" w:rsidRDefault="00F63B18" w:rsidP="00F63B18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EC0ED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. (W przypadku nie określenia okresu gwarancji przyjmuje się okres </w:t>
            </w:r>
            <w:r w:rsidR="00E80C5C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36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 miesięcy)</w:t>
            </w:r>
          </w:p>
          <w:p w14:paraId="7D0F8193" w14:textId="77777777" w:rsidR="009170F3" w:rsidRDefault="009170F3" w:rsidP="00E80C5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1D286436" w14:textId="03DE2A75" w:rsidR="00E80C5C" w:rsidRDefault="00E80C5C" w:rsidP="00E80C5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</w:t>
            </w:r>
            <w:r w:rsidRPr="00EC0ED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9170F3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  <w:p w14:paraId="20854600" w14:textId="6C7F2A06" w:rsidR="00EC0ED8" w:rsidRPr="00EC0ED8" w:rsidRDefault="00E80C5C" w:rsidP="00E80C5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C0ED8">
              <w:rPr>
                <w:rFonts w:ascii="Cambria" w:hAnsi="Cambria" w:cs="Arial"/>
                <w:sz w:val="20"/>
                <w:szCs w:val="20"/>
              </w:rPr>
              <w:t>Za wykonanie przedmiotu zamówienia oferujemy cenę w kwocie łącznej brutto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33DB437F" w14:textId="6D71E8BE" w:rsidR="00EC0ED8" w:rsidRDefault="00EC0ED8" w:rsidP="00EC0ED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sz w:val="20"/>
                <w:szCs w:val="20"/>
              </w:rPr>
              <w:t>…...................................................... złotych</w:t>
            </w:r>
            <w:r w:rsidR="009170F3"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Pr="00EC0ED8">
              <w:rPr>
                <w:rFonts w:ascii="Cambria" w:hAnsi="Cambria" w:cs="Arial"/>
                <w:sz w:val="20"/>
                <w:szCs w:val="20"/>
              </w:rPr>
              <w:t>w tym podatek VAT.</w:t>
            </w:r>
          </w:p>
          <w:p w14:paraId="3DC8775B" w14:textId="77777777" w:rsidR="009170F3" w:rsidRPr="00EC0ED8" w:rsidRDefault="009170F3" w:rsidP="00EC0ED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82A27A0" w14:textId="77777777" w:rsidR="00CB0293" w:rsidRDefault="001A495E" w:rsidP="006805F7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EC0ED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. (W przypadku nie określenia okresu gwarancji przyjmuje się okres </w:t>
            </w:r>
            <w:r w:rsidR="009170F3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36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 miesięcy)</w:t>
            </w:r>
          </w:p>
          <w:p w14:paraId="2C50AD37" w14:textId="7C12A21A" w:rsidR="000840F5" w:rsidRDefault="000840F5" w:rsidP="000840F5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</w:t>
            </w:r>
            <w:r w:rsidRPr="00EC0ED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8163BF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  <w:p w14:paraId="2E11E86E" w14:textId="77777777" w:rsidR="000840F5" w:rsidRPr="00EC0ED8" w:rsidRDefault="000840F5" w:rsidP="000840F5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C0ED8">
              <w:rPr>
                <w:rFonts w:ascii="Cambria" w:hAnsi="Cambria" w:cs="Arial"/>
                <w:sz w:val="20"/>
                <w:szCs w:val="20"/>
              </w:rPr>
              <w:t>Za wykonanie przedmiotu zamówienia oferujemy cenę w kwocie łącznej brutto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000E8873" w14:textId="77777777" w:rsidR="000840F5" w:rsidRDefault="000840F5" w:rsidP="000840F5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sz w:val="20"/>
                <w:szCs w:val="20"/>
              </w:rPr>
              <w:t>…...................................................... złotych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Pr="00EC0ED8">
              <w:rPr>
                <w:rFonts w:ascii="Cambria" w:hAnsi="Cambria" w:cs="Arial"/>
                <w:sz w:val="20"/>
                <w:szCs w:val="20"/>
              </w:rPr>
              <w:t>w tym podatek VAT.</w:t>
            </w:r>
          </w:p>
          <w:p w14:paraId="48955801" w14:textId="77777777" w:rsidR="000840F5" w:rsidRPr="00EC0ED8" w:rsidRDefault="000840F5" w:rsidP="000840F5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58BDDFC" w14:textId="302BD376" w:rsidR="000840F5" w:rsidRPr="006805F7" w:rsidRDefault="000840F5" w:rsidP="000840F5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EC0ED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. (W przypadku nie określenia okresu gwarancji przyjmuje się okres </w:t>
            </w:r>
            <w:r w:rsidR="0055719E">
              <w:rPr>
                <w:rFonts w:ascii="Cambria" w:hAnsi="Cambria" w:cs="Arial"/>
                <w:b/>
                <w:bCs/>
                <w:snapToGrid w:val="0"/>
                <w:color w:val="FF0000"/>
                <w:sz w:val="20"/>
                <w:szCs w:val="20"/>
                <w:u w:val="single"/>
              </w:rPr>
              <w:t>12 miesięcy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)</w:t>
            </w:r>
          </w:p>
        </w:tc>
      </w:tr>
    </w:tbl>
    <w:p w14:paraId="0D1454AE" w14:textId="037A5ED5" w:rsidR="00B66728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p w14:paraId="600141D8" w14:textId="77777777" w:rsidR="00BB5390" w:rsidRPr="00EC0ED8" w:rsidRDefault="00BB5390" w:rsidP="00BB5390">
      <w:pPr>
        <w:tabs>
          <w:tab w:val="left" w:pos="426"/>
        </w:tabs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2B47E2DF" w14:textId="77777777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7FD751F6" w14:textId="104EA536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307E4B" w:rsidRPr="00EC0ED8">
        <w:rPr>
          <w:rFonts w:ascii="Cambria" w:eastAsia="Arial Unicode MS" w:hAnsi="Cambria" w:cs="Arial"/>
          <w:b/>
          <w:sz w:val="20"/>
          <w:szCs w:val="20"/>
        </w:rPr>
        <w:t xml:space="preserve">rozdziale XV ust. </w:t>
      </w:r>
      <w:r w:rsidR="00071509">
        <w:rPr>
          <w:rFonts w:ascii="Cambria" w:eastAsia="Arial Unicode MS" w:hAnsi="Cambria" w:cs="Arial"/>
          <w:b/>
          <w:sz w:val="20"/>
          <w:szCs w:val="20"/>
        </w:rPr>
        <w:t xml:space="preserve">3 </w:t>
      </w: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SWZ Zamawiający wymaga złożenia wraz z ofertą informacji o </w:t>
      </w:r>
      <w:r w:rsidRPr="00EC0ED8">
        <w:rPr>
          <w:rFonts w:ascii="Cambria" w:hAnsi="Cambria" w:cs="Arial"/>
          <w:b/>
          <w:sz w:val="20"/>
          <w:szCs w:val="20"/>
        </w:rPr>
        <w:t xml:space="preserve">powstaniu </w:t>
      </w:r>
      <w:r w:rsidR="00F275FC" w:rsidRPr="00EC0ED8">
        <w:rPr>
          <w:rFonts w:ascii="Cambria" w:hAnsi="Cambria" w:cs="Arial"/>
          <w:b/>
          <w:sz w:val="20"/>
          <w:szCs w:val="20"/>
        </w:rPr>
        <w:t xml:space="preserve">u </w:t>
      </w:r>
      <w:r w:rsidRPr="00EC0ED8">
        <w:rPr>
          <w:rFonts w:ascii="Cambria" w:hAnsi="Cambria" w:cs="Arial"/>
          <w:b/>
          <w:sz w:val="20"/>
          <w:szCs w:val="20"/>
        </w:rPr>
        <w:t xml:space="preserve">zamawiającego </w:t>
      </w:r>
      <w:r w:rsidRPr="00EC0ED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EC0ED8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Cambria" w:hAnsi="Cambria" w:cs="Arial"/>
          <w:sz w:val="20"/>
          <w:szCs w:val="20"/>
          <w:u w:val="single"/>
        </w:rPr>
      </w:pPr>
      <w:r w:rsidRPr="00EC0ED8">
        <w:rPr>
          <w:rFonts w:ascii="Cambria" w:hAnsi="Cambria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Imię Nazwisko osoby (osób) upoważnionych do podpisania umowy: </w:t>
      </w:r>
    </w:p>
    <w:p w14:paraId="470EABFE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  <w:lang w:val="de-DE"/>
        </w:rPr>
      </w:pPr>
      <w:r w:rsidRPr="00EC0ED8">
        <w:rPr>
          <w:rFonts w:ascii="Cambria" w:hAnsi="Cambria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telefonu:</w:t>
      </w:r>
      <w:r w:rsidRPr="00EC0ED8">
        <w:rPr>
          <w:rFonts w:ascii="Cambria" w:hAnsi="Cambria" w:cs="Arial"/>
          <w:sz w:val="20"/>
          <w:szCs w:val="20"/>
        </w:rPr>
        <w:tab/>
        <w:t>.…/ ……………………</w:t>
      </w:r>
    </w:p>
    <w:p w14:paraId="3AA8C094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REGON:</w:t>
      </w:r>
      <w:r w:rsidRPr="00EC0ED8">
        <w:rPr>
          <w:rFonts w:ascii="Cambria" w:hAnsi="Cambria" w:cs="Arial"/>
          <w:sz w:val="20"/>
          <w:szCs w:val="20"/>
        </w:rPr>
        <w:tab/>
        <w:t>..........................................   Numer NIP: ..........................................</w:t>
      </w:r>
    </w:p>
    <w:p w14:paraId="1BFE2608" w14:textId="77777777" w:rsidR="00422935" w:rsidRDefault="00016153" w:rsidP="00422935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Adres kontaktowy e</w:t>
      </w:r>
      <w:r w:rsidR="00F30C2A" w:rsidRPr="00EC0ED8">
        <w:rPr>
          <w:rFonts w:ascii="Cambria" w:hAnsi="Cambria" w:cs="Arial"/>
          <w:sz w:val="20"/>
          <w:szCs w:val="20"/>
        </w:rPr>
        <w:t>-</w:t>
      </w:r>
      <w:r w:rsidRPr="00EC0ED8">
        <w:rPr>
          <w:rFonts w:ascii="Cambria" w:hAnsi="Cambria" w:cs="Arial"/>
          <w:sz w:val="20"/>
          <w:szCs w:val="20"/>
        </w:rPr>
        <w:t>mail: ……………………………………………………………</w:t>
      </w:r>
    </w:p>
    <w:p w14:paraId="1A897D7F" w14:textId="7A5A1920" w:rsidR="00422935" w:rsidRPr="00422935" w:rsidRDefault="00422935" w:rsidP="00422935">
      <w:pPr>
        <w:tabs>
          <w:tab w:val="left" w:pos="426"/>
          <w:tab w:val="left" w:pos="851"/>
        </w:tabs>
        <w:spacing w:after="60" w:line="276" w:lineRule="auto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Adres e-mail </w:t>
      </w:r>
      <w:r w:rsidRPr="00CF0266">
        <w:rPr>
          <w:rFonts w:ascii="Cambria" w:hAnsi="Cambria" w:cs="Cambria"/>
          <w:b/>
          <w:bCs/>
          <w:sz w:val="20"/>
          <w:szCs w:val="20"/>
        </w:rPr>
        <w:t>Gwaranta</w:t>
      </w:r>
      <w:r>
        <w:rPr>
          <w:rFonts w:ascii="Cambria" w:hAnsi="Cambria" w:cs="Cambria"/>
          <w:sz w:val="20"/>
          <w:szCs w:val="20"/>
        </w:rPr>
        <w:t xml:space="preserve"> (banku, firmy ubezpieczeniowej, poręczyciela, funduszu gwarancyjnego itp.) do zwrotu wadium: ………………………………………………… (wypełnić w przypadku wnoszenia wadium </w:t>
      </w:r>
      <w:r>
        <w:rPr>
          <w:rFonts w:ascii="Cambria" w:hAnsi="Cambria" w:cs="Cambria"/>
          <w:sz w:val="20"/>
          <w:szCs w:val="20"/>
        </w:rPr>
        <w:br/>
        <w:t>w formie gwarancji)</w:t>
      </w:r>
    </w:p>
    <w:p w14:paraId="48986C8F" w14:textId="27A038EB" w:rsidR="00422935" w:rsidRPr="00EC0ED8" w:rsidRDefault="00422935" w:rsidP="00422935">
      <w:pPr>
        <w:tabs>
          <w:tab w:val="left" w:pos="426"/>
          <w:tab w:val="left" w:pos="851"/>
        </w:tabs>
        <w:spacing w:after="60" w:line="276" w:lineRule="auto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Nr rachunku bankowego na które należy dokonać zwrotu wadium wnoszonego w pieniądzu: ………………………………………………………………….............................................</w:t>
      </w:r>
    </w:p>
    <w:p w14:paraId="600EBC29" w14:textId="77777777" w:rsidR="00222248" w:rsidRPr="00EC0ED8" w:rsidRDefault="00222248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</w:p>
    <w:p w14:paraId="0C8B497A" w14:textId="2B8286C5" w:rsidR="003E134C" w:rsidRPr="00EC0ED8" w:rsidRDefault="00016153" w:rsidP="00BA0FBA">
      <w:pPr>
        <w:spacing w:after="6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b/>
          <w:sz w:val="20"/>
          <w:szCs w:val="20"/>
        </w:rPr>
        <w:t>UWAGA; proszę podać czytelny; adres e-mail</w:t>
      </w:r>
      <w:r w:rsidR="00D55FC7" w:rsidRPr="00EC0ED8">
        <w:rPr>
          <w:rFonts w:ascii="Cambria" w:hAnsi="Cambria" w:cs="Arial"/>
          <w:b/>
          <w:sz w:val="20"/>
          <w:szCs w:val="20"/>
        </w:rPr>
        <w:t>,</w:t>
      </w:r>
      <w:r w:rsidRPr="00EC0ED8">
        <w:rPr>
          <w:rFonts w:ascii="Cambria" w:hAnsi="Cambria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poprawny.</w:t>
      </w:r>
    </w:p>
    <w:p w14:paraId="568E8E48" w14:textId="4CB33AD7" w:rsidR="00964FD5" w:rsidRPr="00EC0ED8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 xml:space="preserve">Termin wykonania zamówienia zgodnie z zapisami </w:t>
      </w:r>
      <w:r w:rsidR="00307E4B" w:rsidRPr="00EC0ED8">
        <w:rPr>
          <w:rFonts w:ascii="Cambria" w:hAnsi="Cambria" w:cs="Arial"/>
          <w:snapToGrid w:val="0"/>
          <w:sz w:val="20"/>
          <w:szCs w:val="20"/>
        </w:rPr>
        <w:t>rozdziału VI ust. 1 SWZ</w:t>
      </w:r>
      <w:r w:rsidRPr="00EC0ED8">
        <w:rPr>
          <w:rFonts w:ascii="Cambria" w:eastAsia="Times-Roman" w:hAnsi="Cambria" w:cs="Arial"/>
          <w:b/>
          <w:sz w:val="20"/>
          <w:szCs w:val="20"/>
        </w:rPr>
        <w:t>.</w:t>
      </w:r>
    </w:p>
    <w:p w14:paraId="35F54C81" w14:textId="69941605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 xml:space="preserve">Warunki płatności </w:t>
      </w:r>
      <w:r w:rsidRPr="00EC0ED8">
        <w:rPr>
          <w:rFonts w:ascii="Cambria" w:hAnsi="Cambria" w:cs="Arial"/>
          <w:sz w:val="20"/>
          <w:szCs w:val="20"/>
        </w:rPr>
        <w:t>będą zgodne z</w:t>
      </w:r>
      <w:r w:rsidR="007E4294" w:rsidRPr="00EC0ED8">
        <w:rPr>
          <w:rFonts w:ascii="Cambria" w:hAnsi="Cambria" w:cs="Arial"/>
          <w:sz w:val="20"/>
          <w:szCs w:val="20"/>
        </w:rPr>
        <w:t>e</w:t>
      </w:r>
      <w:r w:rsidRPr="00EC0ED8">
        <w:rPr>
          <w:rFonts w:ascii="Cambria" w:hAnsi="Cambria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zapoznaliśmy się ze specyfikacją warunków zamówienia, w tym z</w:t>
      </w:r>
      <w:r w:rsidR="007E4294" w:rsidRPr="00EC0ED8">
        <w:rPr>
          <w:rFonts w:ascii="Cambria" w:hAnsi="Cambria" w:cs="Arial"/>
          <w:sz w:val="20"/>
          <w:szCs w:val="20"/>
        </w:rPr>
        <w:t>e</w:t>
      </w:r>
      <w:r w:rsidRPr="00EC0ED8">
        <w:rPr>
          <w:rFonts w:ascii="Cambria" w:hAnsi="Cambria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77777777" w:rsidR="00795888" w:rsidRPr="00EC0ED8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EC0ED8">
        <w:rPr>
          <w:rFonts w:ascii="Cambria" w:hAnsi="Cambria" w:cs="Arial"/>
          <w:sz w:val="20"/>
          <w:szCs w:val="20"/>
          <w:vertAlign w:val="superscript"/>
        </w:rPr>
        <w:t>1)</w:t>
      </w:r>
      <w:r w:rsidRPr="00EC0ED8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8AD4D9" w14:textId="77777777" w:rsidR="000636EC" w:rsidRPr="00EC0ED8" w:rsidRDefault="00016153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W przypadku uznania niniejszej oferty za ofertę najkorzystniejszą zobowiązujemy si</w:t>
      </w:r>
      <w:r w:rsidR="00573F11" w:rsidRPr="00EC0ED8">
        <w:rPr>
          <w:rFonts w:ascii="Cambria" w:hAnsi="Cambria" w:cs="Arial"/>
          <w:sz w:val="20"/>
          <w:szCs w:val="20"/>
        </w:rPr>
        <w:t xml:space="preserve">ę do zawarcia umowy w miejscu i </w:t>
      </w:r>
      <w:r w:rsidRPr="00EC0ED8">
        <w:rPr>
          <w:rFonts w:ascii="Cambria" w:hAnsi="Cambria" w:cs="Arial"/>
          <w:sz w:val="20"/>
          <w:szCs w:val="20"/>
        </w:rPr>
        <w:t>terminie wskazanym przez Zamawiającego, a przed zawarciem umowy wniesienia zabezpieczenia należytego wykonania umowy.</w:t>
      </w:r>
    </w:p>
    <w:p w14:paraId="72C0D9F5" w14:textId="1C7AA7FA" w:rsidR="000636EC" w:rsidRPr="00EC0ED8" w:rsidRDefault="000636EC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Oświadczam/my, że jestem/śmy: </w:t>
      </w:r>
    </w:p>
    <w:p w14:paraId="6B76780D" w14:textId="77777777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Mikroprzedsiębiorstwem TAK/NIE*</w:t>
      </w:r>
    </w:p>
    <w:p w14:paraId="3AE86D41" w14:textId="77777777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Małym przedsiębiorstwem TAK/NIE*</w:t>
      </w:r>
    </w:p>
    <w:p w14:paraId="01B42B10" w14:textId="7114628E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Średnim przedsiębiorstwem TAK/NIE*</w:t>
      </w:r>
    </w:p>
    <w:p w14:paraId="3615E25A" w14:textId="41EAEA14" w:rsidR="000636EC" w:rsidRPr="00E002BF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Dużym przedsiębiorstwem TAK/NIE*</w:t>
      </w:r>
    </w:p>
    <w:p w14:paraId="0D21B643" w14:textId="77777777" w:rsidR="00E002BF" w:rsidRPr="00EC0ED8" w:rsidRDefault="00E002BF" w:rsidP="00E002BF">
      <w:pPr>
        <w:autoSpaceDE w:val="0"/>
        <w:autoSpaceDN w:val="0"/>
        <w:adjustRightInd w:val="0"/>
        <w:ind w:left="108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4665484C" w14:textId="77777777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lastRenderedPageBreak/>
        <w:t>Załącznikami do niniejszej oferty są:</w:t>
      </w:r>
    </w:p>
    <w:p w14:paraId="36937855" w14:textId="77777777" w:rsidR="00016153" w:rsidRPr="00EC0ED8" w:rsidRDefault="00016153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EC0ED8" w:rsidRDefault="00016153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EC0ED8" w:rsidRDefault="00F30C2A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4F3801F1" w14:textId="77777777" w:rsidR="00F31701" w:rsidRPr="00EC0ED8" w:rsidRDefault="00142B56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43D18766" w14:textId="77777777" w:rsidR="004301EB" w:rsidRPr="00EC0ED8" w:rsidRDefault="004301EB" w:rsidP="00E40864">
      <w:pPr>
        <w:pStyle w:val="Lista5"/>
        <w:spacing w:line="276" w:lineRule="auto"/>
        <w:ind w:left="284" w:hanging="284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 niepotrzebne skreślić</w:t>
      </w:r>
    </w:p>
    <w:p w14:paraId="58443576" w14:textId="77777777" w:rsidR="004301EB" w:rsidRPr="00EC0ED8" w:rsidRDefault="004301EB" w:rsidP="00E40864">
      <w:pPr>
        <w:pStyle w:val="Lista5"/>
        <w:ind w:left="142" w:hanging="142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EC0ED8" w:rsidRDefault="004301EB" w:rsidP="00E4086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</w:rPr>
      </w:pPr>
      <w:r w:rsidRPr="00EC0ED8">
        <w:rPr>
          <w:rFonts w:ascii="Cambria" w:hAnsi="Cambria" w:cs="Arial"/>
          <w:b/>
          <w:sz w:val="20"/>
          <w:vertAlign w:val="superscript"/>
        </w:rPr>
        <w:t>1</w:t>
      </w:r>
      <w:r w:rsidRPr="000F2E0C">
        <w:rPr>
          <w:rFonts w:ascii="Cambria" w:hAnsi="Cambria" w:cs="Arial"/>
          <w:b/>
          <w:sz w:val="18"/>
          <w:szCs w:val="18"/>
          <w:vertAlign w:val="superscript"/>
        </w:rPr>
        <w:t>)</w:t>
      </w:r>
      <w:r w:rsidRPr="000F2E0C">
        <w:rPr>
          <w:rFonts w:ascii="Cambria" w:hAnsi="Cambria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EC0ED8" w:rsidRDefault="004301EB" w:rsidP="00EF0FD7">
      <w:pPr>
        <w:pStyle w:val="Lista5"/>
        <w:spacing w:line="276" w:lineRule="auto"/>
        <w:ind w:left="0" w:firstLine="0"/>
        <w:rPr>
          <w:rFonts w:ascii="Cambria" w:hAnsi="Cambria" w:cs="Arial"/>
          <w:sz w:val="20"/>
        </w:rPr>
      </w:pPr>
    </w:p>
    <w:sectPr w:rsidR="004301EB" w:rsidRPr="00EC0ED8" w:rsidSect="009170F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8" w:bottom="1276" w:left="1418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0F971" w14:textId="77777777" w:rsidR="001A2D98" w:rsidRDefault="001A2D98">
      <w:r>
        <w:separator/>
      </w:r>
    </w:p>
  </w:endnote>
  <w:endnote w:type="continuationSeparator" w:id="0">
    <w:p w14:paraId="4E1169D7" w14:textId="77777777" w:rsidR="001A2D98" w:rsidRDefault="001A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56636" w14:textId="17123C3E" w:rsidR="00127BB7" w:rsidRDefault="00127BB7" w:rsidP="00127BB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>być podpisana kwalifikowanym podpisem elektronicznym</w:t>
    </w:r>
  </w:p>
  <w:p w14:paraId="51C734C6" w14:textId="427AF714" w:rsidR="000C25EB" w:rsidRPr="004050DD" w:rsidRDefault="000C25EB" w:rsidP="00016153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B0A58" w14:textId="2131AC04" w:rsidR="00771C89" w:rsidRDefault="00771C89" w:rsidP="00771C89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być podpisana </w:t>
    </w:r>
    <w:r w:rsidR="00127BB7" w:rsidRPr="008C2B2C"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 w:rsidR="00127BB7"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="00127BB7"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="00127BB7"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3470B4F6" w14:textId="77777777" w:rsidR="00771C89" w:rsidRPr="00771C89" w:rsidRDefault="00771C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C2D24" w14:textId="77777777" w:rsidR="001A2D98" w:rsidRDefault="001A2D98">
      <w:r>
        <w:separator/>
      </w:r>
    </w:p>
  </w:footnote>
  <w:footnote w:type="continuationSeparator" w:id="0">
    <w:p w14:paraId="2DBF5C57" w14:textId="77777777" w:rsidR="001A2D98" w:rsidRDefault="001A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F34D6" w14:textId="77777777" w:rsidR="00341B09" w:rsidRDefault="00341B09" w:rsidP="00341B09">
    <w:pPr>
      <w:pStyle w:val="Nagwek"/>
      <w:jc w:val="center"/>
    </w:pPr>
    <w:r w:rsidRPr="00D71E7B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55F1A9F" wp14:editId="0C8D2141">
          <wp:simplePos x="0" y="0"/>
          <wp:positionH relativeFrom="margin">
            <wp:posOffset>596348</wp:posOffset>
          </wp:positionH>
          <wp:positionV relativeFrom="paragraph">
            <wp:posOffset>11430</wp:posOffset>
          </wp:positionV>
          <wp:extent cx="3840480" cy="763270"/>
          <wp:effectExtent l="0" t="0" r="7620" b="0"/>
          <wp:wrapNone/>
          <wp:docPr id="1984097726" name="Obraz 55" descr="Obraz zawierający tekst, Czcionka, logo, zrzut ekran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531668" name="Obraz 55" descr="Obraz zawierający tekst, Czcionka, logo, zrzut ekranu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46"/>
                  <a:stretch/>
                </pic:blipFill>
                <pic:spPr bwMode="auto">
                  <a:xfrm>
                    <a:off x="0" y="0"/>
                    <a:ext cx="384048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AB236" w14:textId="77777777" w:rsidR="00341B09" w:rsidRPr="00D71E7B" w:rsidRDefault="00341B09" w:rsidP="00341B09">
    <w:pPr>
      <w:pStyle w:val="Tekstpodstawowy"/>
      <w:spacing w:after="57" w:line="276" w:lineRule="auto"/>
      <w:rPr>
        <w:rFonts w:cs="Arial"/>
        <w:noProof/>
        <w:sz w:val="20"/>
      </w:rPr>
    </w:pPr>
    <w:r w:rsidRPr="00CB482F">
      <w:rPr>
        <w:noProof/>
      </w:rPr>
      <w:drawing>
        <wp:anchor distT="0" distB="0" distL="114300" distR="114300" simplePos="0" relativeHeight="251663360" behindDoc="0" locked="0" layoutInCell="1" allowOverlap="1" wp14:anchorId="1D4165C6" wp14:editId="70EA2861">
          <wp:simplePos x="0" y="0"/>
          <wp:positionH relativeFrom="margin">
            <wp:posOffset>4687625</wp:posOffset>
          </wp:positionH>
          <wp:positionV relativeFrom="paragraph">
            <wp:posOffset>15240</wp:posOffset>
          </wp:positionV>
          <wp:extent cx="556508" cy="547428"/>
          <wp:effectExtent l="0" t="0" r="0" b="5080"/>
          <wp:wrapNone/>
          <wp:docPr id="15737057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08" cy="54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438B7F" w14:textId="77777777" w:rsidR="00341B09" w:rsidRDefault="00341B09" w:rsidP="00341B09">
    <w:pPr>
      <w:pStyle w:val="Nagwek"/>
      <w:jc w:val="center"/>
    </w:pPr>
  </w:p>
  <w:p w14:paraId="134B64BA" w14:textId="77777777" w:rsidR="00341B09" w:rsidRDefault="00341B09" w:rsidP="00341B09">
    <w:pPr>
      <w:pStyle w:val="Nagwek"/>
    </w:pPr>
  </w:p>
  <w:p w14:paraId="4E63E206" w14:textId="77777777" w:rsidR="00341B09" w:rsidRDefault="00341B09" w:rsidP="00341B09">
    <w:pPr>
      <w:pStyle w:val="Nagwek"/>
    </w:pPr>
  </w:p>
  <w:p w14:paraId="5883797E" w14:textId="6CB2CE41" w:rsidR="00FD5023" w:rsidRPr="00341B09" w:rsidRDefault="00341B09" w:rsidP="00341B09">
    <w:pPr>
      <w:pStyle w:val="Nagwek"/>
      <w:rPr>
        <w:rFonts w:ascii="Cambria" w:hAnsi="Cambria"/>
        <w:sz w:val="20"/>
        <w:szCs w:val="20"/>
      </w:rPr>
    </w:pPr>
    <w:r w:rsidRPr="001E2E5C">
      <w:rPr>
        <w:rFonts w:ascii="Cambria" w:hAnsi="Cambria"/>
        <w:sz w:val="20"/>
        <w:szCs w:val="20"/>
      </w:rPr>
      <w:t>Nr referencyjny: RIR.271.1.2024</w:t>
    </w:r>
  </w:p>
  <w:p w14:paraId="5CA0AD5C" w14:textId="4AB1385D" w:rsidR="000C25EB" w:rsidRPr="00FD5023" w:rsidRDefault="00771C89" w:rsidP="00771C8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szCs w:val="20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807B5" w14:textId="77777777" w:rsidR="00087E95" w:rsidRDefault="00087E95" w:rsidP="00087E95">
    <w:pPr>
      <w:pStyle w:val="Nagwek"/>
      <w:jc w:val="center"/>
    </w:pPr>
    <w:r w:rsidRPr="00D71E7B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AF915DA" wp14:editId="30C81926">
          <wp:simplePos x="0" y="0"/>
          <wp:positionH relativeFrom="margin">
            <wp:posOffset>596348</wp:posOffset>
          </wp:positionH>
          <wp:positionV relativeFrom="paragraph">
            <wp:posOffset>11430</wp:posOffset>
          </wp:positionV>
          <wp:extent cx="3840480" cy="763270"/>
          <wp:effectExtent l="0" t="0" r="7620" b="0"/>
          <wp:wrapNone/>
          <wp:docPr id="835431763" name="Obraz 55" descr="Obraz zawierający tekst, Czcionka, logo, zrzut ekran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531668" name="Obraz 55" descr="Obraz zawierający tekst, Czcionka, logo, zrzut ekranu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46"/>
                  <a:stretch/>
                </pic:blipFill>
                <pic:spPr bwMode="auto">
                  <a:xfrm>
                    <a:off x="0" y="0"/>
                    <a:ext cx="384048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9C91A1" w14:textId="77777777" w:rsidR="00087E95" w:rsidRPr="00D71E7B" w:rsidRDefault="00087E95" w:rsidP="00087E95">
    <w:pPr>
      <w:pStyle w:val="Tekstpodstawowy"/>
      <w:spacing w:after="57" w:line="276" w:lineRule="auto"/>
      <w:rPr>
        <w:rFonts w:cs="Arial"/>
        <w:noProof/>
        <w:sz w:val="20"/>
      </w:rPr>
    </w:pPr>
    <w:r w:rsidRPr="00CB482F">
      <w:rPr>
        <w:noProof/>
      </w:rPr>
      <w:drawing>
        <wp:anchor distT="0" distB="0" distL="114300" distR="114300" simplePos="0" relativeHeight="251660288" behindDoc="0" locked="0" layoutInCell="1" allowOverlap="1" wp14:anchorId="07798F30" wp14:editId="5D76E9BF">
          <wp:simplePos x="0" y="0"/>
          <wp:positionH relativeFrom="margin">
            <wp:posOffset>4687625</wp:posOffset>
          </wp:positionH>
          <wp:positionV relativeFrom="paragraph">
            <wp:posOffset>15240</wp:posOffset>
          </wp:positionV>
          <wp:extent cx="556508" cy="547428"/>
          <wp:effectExtent l="0" t="0" r="0" b="5080"/>
          <wp:wrapNone/>
          <wp:docPr id="4369331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08" cy="54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8BB663" w14:textId="77777777" w:rsidR="00087E95" w:rsidRDefault="00087E95" w:rsidP="00087E95">
    <w:pPr>
      <w:pStyle w:val="Nagwek"/>
      <w:jc w:val="center"/>
    </w:pPr>
  </w:p>
  <w:p w14:paraId="76E0D931" w14:textId="77777777" w:rsidR="00087E95" w:rsidRDefault="00087E95" w:rsidP="00087E95">
    <w:pPr>
      <w:pStyle w:val="Nagwek"/>
    </w:pPr>
  </w:p>
  <w:p w14:paraId="1E644BE8" w14:textId="77777777" w:rsidR="00A46408" w:rsidRDefault="00A46408" w:rsidP="00087E95">
    <w:pPr>
      <w:pStyle w:val="Nagwek"/>
    </w:pPr>
  </w:p>
  <w:p w14:paraId="4EAC210E" w14:textId="1C39FCD5" w:rsidR="001E2E5C" w:rsidRPr="001E2E5C" w:rsidRDefault="001E2E5C" w:rsidP="00087E95">
    <w:pPr>
      <w:pStyle w:val="Nagwek"/>
      <w:rPr>
        <w:rFonts w:ascii="Cambria" w:hAnsi="Cambria"/>
        <w:sz w:val="20"/>
        <w:szCs w:val="20"/>
      </w:rPr>
    </w:pPr>
    <w:r w:rsidRPr="001E2E5C">
      <w:rPr>
        <w:rFonts w:ascii="Cambria" w:hAnsi="Cambria"/>
        <w:sz w:val="20"/>
        <w:szCs w:val="20"/>
      </w:rPr>
      <w:t xml:space="preserve">Nr referencyjny: </w:t>
    </w:r>
    <w:r w:rsidR="0009618E" w:rsidRPr="0009618E">
      <w:rPr>
        <w:rFonts w:ascii="Cambria" w:hAnsi="Cambria"/>
        <w:sz w:val="20"/>
        <w:szCs w:val="20"/>
      </w:rPr>
      <w:t>RIR.271.4.2024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97588555">
    <w:abstractNumId w:val="36"/>
  </w:num>
  <w:num w:numId="2" w16cid:durableId="50154181">
    <w:abstractNumId w:val="43"/>
  </w:num>
  <w:num w:numId="3" w16cid:durableId="1880780577">
    <w:abstractNumId w:val="30"/>
  </w:num>
  <w:num w:numId="4" w16cid:durableId="1958753875">
    <w:abstractNumId w:val="26"/>
  </w:num>
  <w:num w:numId="5" w16cid:durableId="1038897227">
    <w:abstractNumId w:val="19"/>
  </w:num>
  <w:num w:numId="6" w16cid:durableId="1145196434">
    <w:abstractNumId w:val="33"/>
  </w:num>
  <w:num w:numId="7" w16cid:durableId="579755598">
    <w:abstractNumId w:val="38"/>
  </w:num>
  <w:num w:numId="8" w16cid:durableId="560016634">
    <w:abstractNumId w:val="24"/>
  </w:num>
  <w:num w:numId="9" w16cid:durableId="1686326636">
    <w:abstractNumId w:val="50"/>
  </w:num>
  <w:num w:numId="10" w16cid:durableId="293413498">
    <w:abstractNumId w:val="56"/>
  </w:num>
  <w:num w:numId="11" w16cid:durableId="809521113">
    <w:abstractNumId w:val="20"/>
  </w:num>
  <w:num w:numId="12" w16cid:durableId="2039969410">
    <w:abstractNumId w:val="54"/>
  </w:num>
  <w:num w:numId="13" w16cid:durableId="130370930">
    <w:abstractNumId w:val="55"/>
  </w:num>
  <w:num w:numId="14" w16cid:durableId="1575122407">
    <w:abstractNumId w:val="12"/>
  </w:num>
  <w:num w:numId="15" w16cid:durableId="1339968298">
    <w:abstractNumId w:val="28"/>
  </w:num>
  <w:num w:numId="16" w16cid:durableId="703025349">
    <w:abstractNumId w:val="32"/>
  </w:num>
  <w:num w:numId="17" w16cid:durableId="1239369253">
    <w:abstractNumId w:val="49"/>
  </w:num>
  <w:num w:numId="18" w16cid:durableId="2020892462">
    <w:abstractNumId w:val="22"/>
  </w:num>
  <w:num w:numId="19" w16cid:durableId="1267813092">
    <w:abstractNumId w:val="13"/>
  </w:num>
  <w:num w:numId="20" w16cid:durableId="750857004">
    <w:abstractNumId w:val="17"/>
  </w:num>
  <w:num w:numId="21" w16cid:durableId="840392626">
    <w:abstractNumId w:val="44"/>
  </w:num>
  <w:num w:numId="22" w16cid:durableId="857351661">
    <w:abstractNumId w:val="18"/>
  </w:num>
  <w:num w:numId="23" w16cid:durableId="1950165882">
    <w:abstractNumId w:val="48"/>
  </w:num>
  <w:num w:numId="24" w16cid:durableId="1693414652">
    <w:abstractNumId w:val="46"/>
  </w:num>
  <w:num w:numId="25" w16cid:durableId="1222517431">
    <w:abstractNumId w:val="21"/>
  </w:num>
  <w:num w:numId="26" w16cid:durableId="69265358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444839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6040373">
    <w:abstractNumId w:val="3"/>
  </w:num>
  <w:num w:numId="29" w16cid:durableId="748575895">
    <w:abstractNumId w:val="8"/>
  </w:num>
  <w:num w:numId="30" w16cid:durableId="2093425478">
    <w:abstractNumId w:val="2"/>
  </w:num>
  <w:num w:numId="31" w16cid:durableId="2071734256">
    <w:abstractNumId w:val="42"/>
  </w:num>
  <w:num w:numId="32" w16cid:durableId="274095043">
    <w:abstractNumId w:val="10"/>
  </w:num>
  <w:num w:numId="33" w16cid:durableId="1929147469">
    <w:abstractNumId w:val="29"/>
  </w:num>
  <w:num w:numId="34" w16cid:durableId="1414081872">
    <w:abstractNumId w:val="45"/>
  </w:num>
  <w:num w:numId="35" w16cid:durableId="162353268">
    <w:abstractNumId w:val="16"/>
  </w:num>
  <w:num w:numId="36" w16cid:durableId="1925257561">
    <w:abstractNumId w:val="53"/>
  </w:num>
  <w:num w:numId="37" w16cid:durableId="475140">
    <w:abstractNumId w:val="14"/>
  </w:num>
  <w:num w:numId="38" w16cid:durableId="1640263323">
    <w:abstractNumId w:val="9"/>
  </w:num>
  <w:num w:numId="39" w16cid:durableId="454520307">
    <w:abstractNumId w:val="25"/>
  </w:num>
  <w:num w:numId="40" w16cid:durableId="248003900">
    <w:abstractNumId w:val="40"/>
  </w:num>
  <w:num w:numId="41" w16cid:durableId="543173908">
    <w:abstractNumId w:val="34"/>
  </w:num>
  <w:num w:numId="42" w16cid:durableId="19900932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4371882">
    <w:abstractNumId w:val="37"/>
  </w:num>
  <w:num w:numId="44" w16cid:durableId="1126435769">
    <w:abstractNumId w:val="11"/>
  </w:num>
  <w:num w:numId="45" w16cid:durableId="65764592">
    <w:abstractNumId w:val="15"/>
  </w:num>
  <w:num w:numId="46" w16cid:durableId="561722140">
    <w:abstractNumId w:val="27"/>
  </w:num>
  <w:num w:numId="47" w16cid:durableId="1179926458">
    <w:abstractNumId w:val="51"/>
  </w:num>
  <w:num w:numId="48" w16cid:durableId="1312909180">
    <w:abstractNumId w:val="23"/>
  </w:num>
  <w:num w:numId="49" w16cid:durableId="955722453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5763C"/>
    <w:rsid w:val="00060689"/>
    <w:rsid w:val="00061F88"/>
    <w:rsid w:val="000636EC"/>
    <w:rsid w:val="00063849"/>
    <w:rsid w:val="000654DE"/>
    <w:rsid w:val="0006639C"/>
    <w:rsid w:val="000675E7"/>
    <w:rsid w:val="00070743"/>
    <w:rsid w:val="00070EA8"/>
    <w:rsid w:val="00071509"/>
    <w:rsid w:val="000726CE"/>
    <w:rsid w:val="0007488E"/>
    <w:rsid w:val="00075847"/>
    <w:rsid w:val="00080D85"/>
    <w:rsid w:val="000840F5"/>
    <w:rsid w:val="00084151"/>
    <w:rsid w:val="000858B3"/>
    <w:rsid w:val="00087E95"/>
    <w:rsid w:val="00090A82"/>
    <w:rsid w:val="00091653"/>
    <w:rsid w:val="0009480E"/>
    <w:rsid w:val="0009618E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0F2E0C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201D6"/>
    <w:rsid w:val="001218E1"/>
    <w:rsid w:val="00122276"/>
    <w:rsid w:val="00126E65"/>
    <w:rsid w:val="00127BB7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97F72"/>
    <w:rsid w:val="001A01C8"/>
    <w:rsid w:val="001A01EB"/>
    <w:rsid w:val="001A1117"/>
    <w:rsid w:val="001A2D98"/>
    <w:rsid w:val="001A3CF0"/>
    <w:rsid w:val="001A495E"/>
    <w:rsid w:val="001A4C70"/>
    <w:rsid w:val="001A4F79"/>
    <w:rsid w:val="001A5611"/>
    <w:rsid w:val="001B000A"/>
    <w:rsid w:val="001B0FEC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5F32"/>
    <w:rsid w:val="001D6CF9"/>
    <w:rsid w:val="001E2E5C"/>
    <w:rsid w:val="001E314A"/>
    <w:rsid w:val="001E319E"/>
    <w:rsid w:val="001E6C02"/>
    <w:rsid w:val="001E6F19"/>
    <w:rsid w:val="001E7DDE"/>
    <w:rsid w:val="001F05AA"/>
    <w:rsid w:val="001F1C7C"/>
    <w:rsid w:val="001F322B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07F9E"/>
    <w:rsid w:val="0021097F"/>
    <w:rsid w:val="00211D44"/>
    <w:rsid w:val="00213968"/>
    <w:rsid w:val="00222248"/>
    <w:rsid w:val="002232E2"/>
    <w:rsid w:val="00223750"/>
    <w:rsid w:val="00223ABE"/>
    <w:rsid w:val="002248A3"/>
    <w:rsid w:val="00224C77"/>
    <w:rsid w:val="00225324"/>
    <w:rsid w:val="00226348"/>
    <w:rsid w:val="00227E39"/>
    <w:rsid w:val="00233770"/>
    <w:rsid w:val="0023487A"/>
    <w:rsid w:val="00235B00"/>
    <w:rsid w:val="00236A98"/>
    <w:rsid w:val="00241C6C"/>
    <w:rsid w:val="002447F6"/>
    <w:rsid w:val="00244E57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86338"/>
    <w:rsid w:val="0029217F"/>
    <w:rsid w:val="002953C0"/>
    <w:rsid w:val="002A2237"/>
    <w:rsid w:val="002A2640"/>
    <w:rsid w:val="002A4CEF"/>
    <w:rsid w:val="002A5876"/>
    <w:rsid w:val="002A746A"/>
    <w:rsid w:val="002A7F4E"/>
    <w:rsid w:val="002B0B9F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0E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1B09"/>
    <w:rsid w:val="003429D7"/>
    <w:rsid w:val="00350282"/>
    <w:rsid w:val="00351E47"/>
    <w:rsid w:val="00353E34"/>
    <w:rsid w:val="00354735"/>
    <w:rsid w:val="003563B4"/>
    <w:rsid w:val="003600E2"/>
    <w:rsid w:val="00360956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3D3C"/>
    <w:rsid w:val="00385450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1C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0DD"/>
    <w:rsid w:val="00405505"/>
    <w:rsid w:val="00410D38"/>
    <w:rsid w:val="0041331B"/>
    <w:rsid w:val="00413D44"/>
    <w:rsid w:val="00414CF9"/>
    <w:rsid w:val="00414F47"/>
    <w:rsid w:val="004174D2"/>
    <w:rsid w:val="00420580"/>
    <w:rsid w:val="00422935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2B7"/>
    <w:rsid w:val="004825FF"/>
    <w:rsid w:val="00483B12"/>
    <w:rsid w:val="00485B52"/>
    <w:rsid w:val="00490F36"/>
    <w:rsid w:val="004934C5"/>
    <w:rsid w:val="00494033"/>
    <w:rsid w:val="00494A82"/>
    <w:rsid w:val="00494BF8"/>
    <w:rsid w:val="0049543B"/>
    <w:rsid w:val="004A1963"/>
    <w:rsid w:val="004A25D2"/>
    <w:rsid w:val="004A4341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496B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AA5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19E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74FD8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B759E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230E3"/>
    <w:rsid w:val="00625F95"/>
    <w:rsid w:val="00626D3C"/>
    <w:rsid w:val="00631F41"/>
    <w:rsid w:val="00633F9C"/>
    <w:rsid w:val="00636FCE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05F7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87B09"/>
    <w:rsid w:val="00694955"/>
    <w:rsid w:val="006952AC"/>
    <w:rsid w:val="00696298"/>
    <w:rsid w:val="00697CEE"/>
    <w:rsid w:val="006A693C"/>
    <w:rsid w:val="006B004E"/>
    <w:rsid w:val="006B12F4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872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1C89"/>
    <w:rsid w:val="0077405F"/>
    <w:rsid w:val="007763E7"/>
    <w:rsid w:val="00777472"/>
    <w:rsid w:val="00780A2C"/>
    <w:rsid w:val="00782C86"/>
    <w:rsid w:val="00784738"/>
    <w:rsid w:val="007849D0"/>
    <w:rsid w:val="007877E3"/>
    <w:rsid w:val="007877EA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B5CD6"/>
    <w:rsid w:val="007C0CCF"/>
    <w:rsid w:val="007C4815"/>
    <w:rsid w:val="007C73C6"/>
    <w:rsid w:val="007D0AD4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4FED"/>
    <w:rsid w:val="008079C8"/>
    <w:rsid w:val="00807F68"/>
    <w:rsid w:val="00810A21"/>
    <w:rsid w:val="00811081"/>
    <w:rsid w:val="008115F9"/>
    <w:rsid w:val="00812831"/>
    <w:rsid w:val="008163BF"/>
    <w:rsid w:val="00820AD8"/>
    <w:rsid w:val="00821422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48DD"/>
    <w:rsid w:val="00855CCF"/>
    <w:rsid w:val="0085612C"/>
    <w:rsid w:val="00857561"/>
    <w:rsid w:val="008575C7"/>
    <w:rsid w:val="00860A81"/>
    <w:rsid w:val="00861136"/>
    <w:rsid w:val="008620C2"/>
    <w:rsid w:val="00862263"/>
    <w:rsid w:val="00863213"/>
    <w:rsid w:val="008674E4"/>
    <w:rsid w:val="00870445"/>
    <w:rsid w:val="00872D84"/>
    <w:rsid w:val="00875908"/>
    <w:rsid w:val="00886F1B"/>
    <w:rsid w:val="00892186"/>
    <w:rsid w:val="0089236A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0F3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36A6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B54B3"/>
    <w:rsid w:val="009C042A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44F2"/>
    <w:rsid w:val="00A36B36"/>
    <w:rsid w:val="00A3787E"/>
    <w:rsid w:val="00A379CE"/>
    <w:rsid w:val="00A4101C"/>
    <w:rsid w:val="00A431D6"/>
    <w:rsid w:val="00A45ED0"/>
    <w:rsid w:val="00A46408"/>
    <w:rsid w:val="00A46A06"/>
    <w:rsid w:val="00A53A1A"/>
    <w:rsid w:val="00A57250"/>
    <w:rsid w:val="00A578F5"/>
    <w:rsid w:val="00A6013A"/>
    <w:rsid w:val="00A627DB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AE0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03C7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5CD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96A29"/>
    <w:rsid w:val="00BA0FBA"/>
    <w:rsid w:val="00BA1A68"/>
    <w:rsid w:val="00BA1A8D"/>
    <w:rsid w:val="00BA2601"/>
    <w:rsid w:val="00BA3337"/>
    <w:rsid w:val="00BA4BBD"/>
    <w:rsid w:val="00BA5C7E"/>
    <w:rsid w:val="00BA7533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2FE9"/>
    <w:rsid w:val="00C10042"/>
    <w:rsid w:val="00C10098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85440"/>
    <w:rsid w:val="00C9266C"/>
    <w:rsid w:val="00C97C1D"/>
    <w:rsid w:val="00CA09A2"/>
    <w:rsid w:val="00CA152F"/>
    <w:rsid w:val="00CA391A"/>
    <w:rsid w:val="00CA4619"/>
    <w:rsid w:val="00CB0293"/>
    <w:rsid w:val="00CB13AC"/>
    <w:rsid w:val="00CB49E0"/>
    <w:rsid w:val="00CB6C60"/>
    <w:rsid w:val="00CB7A01"/>
    <w:rsid w:val="00CC238E"/>
    <w:rsid w:val="00CC2C7F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32B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45EB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002BF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64657"/>
    <w:rsid w:val="00E70BF5"/>
    <w:rsid w:val="00E711A3"/>
    <w:rsid w:val="00E73219"/>
    <w:rsid w:val="00E73A59"/>
    <w:rsid w:val="00E73DDD"/>
    <w:rsid w:val="00E75634"/>
    <w:rsid w:val="00E76BC2"/>
    <w:rsid w:val="00E80C5C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17B0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0ED8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09E8"/>
    <w:rsid w:val="00F53E1F"/>
    <w:rsid w:val="00F54288"/>
    <w:rsid w:val="00F546A6"/>
    <w:rsid w:val="00F55344"/>
    <w:rsid w:val="00F55409"/>
    <w:rsid w:val="00F60FDC"/>
    <w:rsid w:val="00F6150A"/>
    <w:rsid w:val="00F621DC"/>
    <w:rsid w:val="00F63B18"/>
    <w:rsid w:val="00F642A5"/>
    <w:rsid w:val="00F66BC0"/>
    <w:rsid w:val="00F713BE"/>
    <w:rsid w:val="00F722E1"/>
    <w:rsid w:val="00F72305"/>
    <w:rsid w:val="00F72671"/>
    <w:rsid w:val="00F72739"/>
    <w:rsid w:val="00F728E0"/>
    <w:rsid w:val="00F7713A"/>
    <w:rsid w:val="00F80B9A"/>
    <w:rsid w:val="00F81D19"/>
    <w:rsid w:val="00F85AFE"/>
    <w:rsid w:val="00F920EB"/>
    <w:rsid w:val="00F92BD6"/>
    <w:rsid w:val="00F94E4E"/>
    <w:rsid w:val="00FA0CAC"/>
    <w:rsid w:val="00FA12D9"/>
    <w:rsid w:val="00FA1C7E"/>
    <w:rsid w:val="00FA400E"/>
    <w:rsid w:val="00FA40F8"/>
    <w:rsid w:val="00FB1331"/>
    <w:rsid w:val="00FB2E1F"/>
    <w:rsid w:val="00FB475E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D9B08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155054-772e-4cf4-9f0e-8a32a9d0e2ad">
      <Terms xmlns="http://schemas.microsoft.com/office/infopath/2007/PartnerControls"/>
    </lcf76f155ced4ddcb4097134ff3c332f>
    <TaxCatchAll xmlns="147221e5-76b2-4806-a46b-4cccc38c7e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69C429A61FB4B82131E14F5981693" ma:contentTypeVersion="14" ma:contentTypeDescription="Utwórz nowy dokument." ma:contentTypeScope="" ma:versionID="c8dcf4e2a454a385c7ae3a9d5323d1e5">
  <xsd:schema xmlns:xsd="http://www.w3.org/2001/XMLSchema" xmlns:xs="http://www.w3.org/2001/XMLSchema" xmlns:p="http://schemas.microsoft.com/office/2006/metadata/properties" xmlns:ns2="147221e5-76b2-4806-a46b-4cccc38c7e2f" xmlns:ns3="bd155054-772e-4cf4-9f0e-8a32a9d0e2ad" targetNamespace="http://schemas.microsoft.com/office/2006/metadata/properties" ma:root="true" ma:fieldsID="c1929264da8af7e254eff17891860129" ns2:_="" ns3:_="">
    <xsd:import namespace="147221e5-76b2-4806-a46b-4cccc38c7e2f"/>
    <xsd:import namespace="bd155054-772e-4cf4-9f0e-8a32a9d0e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21e5-76b2-4806-a46b-4cccc38c7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bf6e64f-3cbd-48c5-b69f-5a8f443e964a}" ma:internalName="TaxCatchAll" ma:showField="CatchAllData" ma:web="147221e5-76b2-4806-a46b-4cccc38c7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5054-772e-4cf4-9f0e-8a32a9d0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e034d8d-789c-4ec0-a36c-ce598fbae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F4FE-F48C-4D82-AFA9-E9247E1DDBF3}">
  <ds:schemaRefs>
    <ds:schemaRef ds:uri="http://schemas.microsoft.com/office/2006/metadata/properties"/>
    <ds:schemaRef ds:uri="http://schemas.microsoft.com/office/infopath/2007/PartnerControls"/>
    <ds:schemaRef ds:uri="bd155054-772e-4cf4-9f0e-8a32a9d0e2ad"/>
    <ds:schemaRef ds:uri="147221e5-76b2-4806-a46b-4cccc38c7e2f"/>
  </ds:schemaRefs>
</ds:datastoreItem>
</file>

<file path=customXml/itemProps2.xml><?xml version="1.0" encoding="utf-8"?>
<ds:datastoreItem xmlns:ds="http://schemas.openxmlformats.org/officeDocument/2006/customXml" ds:itemID="{0E8FF2CF-A002-4EAE-B349-2898D2EB4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D459C-579A-41F0-A3A1-BEA532BA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21e5-76b2-4806-a46b-4cccc38c7e2f"/>
    <ds:schemaRef ds:uri="bd155054-772e-4cf4-9f0e-8a32a9d0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54123-6C8C-4A25-B990-065EA3BE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Krzysztof Pawlik</cp:lastModifiedBy>
  <cp:revision>3</cp:revision>
  <cp:lastPrinted>2020-12-21T07:21:00Z</cp:lastPrinted>
  <dcterms:created xsi:type="dcterms:W3CDTF">2024-05-31T14:12:00Z</dcterms:created>
  <dcterms:modified xsi:type="dcterms:W3CDTF">2024-05-31T14:13:00Z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0x01010081369C429A61FB4B82131E14F5981693</vt:lpwstr>
  </property>
  <property fmtid="{D5CDD505-2E9C-101B-9397-08002B2CF9AE}" pid="3" name="MediaServiceImageTags">
    <vt:lpwstr/>
  </property>
</Properties>
</file>