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99D3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2"/>
          <w:szCs w:val="22"/>
        </w:rPr>
      </w:pPr>
      <w:r w:rsidRPr="00076CD0">
        <w:rPr>
          <w:rFonts w:ascii="Lato Light" w:eastAsia="Times New Roman" w:hAnsi="Lato Light"/>
          <w:b/>
          <w:bCs/>
          <w:sz w:val="22"/>
          <w:szCs w:val="22"/>
        </w:rPr>
        <w:t>Dane  wykonawcy:</w:t>
      </w:r>
    </w:p>
    <w:p w14:paraId="1447FFEF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2"/>
          <w:szCs w:val="22"/>
        </w:rPr>
      </w:pPr>
    </w:p>
    <w:p w14:paraId="293223DB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Nazwa ……………………………………………………………………………….</w:t>
      </w:r>
    </w:p>
    <w:p w14:paraId="03964C99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</w:p>
    <w:p w14:paraId="38053A5C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Adres  ………………………………………………………………………………</w:t>
      </w:r>
    </w:p>
    <w:p w14:paraId="3B9CBEC7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</w:p>
    <w:p w14:paraId="074FAC97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Nr telefonu……………………………………………………………………</w:t>
      </w:r>
    </w:p>
    <w:p w14:paraId="169CDD99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</w:p>
    <w:p w14:paraId="1AEDE7AA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proofErr w:type="spellStart"/>
      <w:r w:rsidRPr="00076CD0">
        <w:rPr>
          <w:rFonts w:ascii="Lato Light" w:eastAsia="Times New Roman" w:hAnsi="Lato Light"/>
          <w:sz w:val="22"/>
          <w:szCs w:val="22"/>
          <w:lang w:val="de-DE"/>
        </w:rPr>
        <w:t>Adres</w:t>
      </w:r>
      <w:proofErr w:type="spellEnd"/>
      <w:r w:rsidRPr="00076CD0">
        <w:rPr>
          <w:rFonts w:ascii="Lato Light" w:eastAsia="Times New Roman" w:hAnsi="Lato Light"/>
          <w:sz w:val="22"/>
          <w:szCs w:val="22"/>
          <w:lang w:val="de-DE"/>
        </w:rPr>
        <w:t xml:space="preserve"> e-mail:.........................................................................................</w:t>
      </w:r>
    </w:p>
    <w:p w14:paraId="33DD1743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43D22926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r w:rsidRPr="00076CD0">
        <w:rPr>
          <w:rFonts w:ascii="Lato Light" w:eastAsia="Times New Roman" w:hAnsi="Lato Light"/>
          <w:sz w:val="22"/>
          <w:szCs w:val="22"/>
          <w:lang w:val="de-DE"/>
        </w:rPr>
        <w:t>NIP ……………………………………………………………………………..........</w:t>
      </w:r>
    </w:p>
    <w:p w14:paraId="70817F67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33018223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r w:rsidRPr="00076CD0">
        <w:rPr>
          <w:rFonts w:ascii="Lato Light" w:eastAsia="Times New Roman" w:hAnsi="Lato Light"/>
          <w:sz w:val="22"/>
          <w:szCs w:val="22"/>
          <w:lang w:val="de-DE"/>
        </w:rPr>
        <w:t>REGON ……………………………………………………………………………...</w:t>
      </w:r>
    </w:p>
    <w:p w14:paraId="5BEA4BF5" w14:textId="77777777" w:rsidR="00076CD0" w:rsidRPr="00076CD0" w:rsidRDefault="00076CD0" w:rsidP="00FE5F5C">
      <w:pPr>
        <w:pStyle w:val="Normalny1"/>
        <w:shd w:val="clear" w:color="auto" w:fill="FFFFFF"/>
        <w:spacing w:line="480" w:lineRule="auto"/>
        <w:jc w:val="center"/>
        <w:rPr>
          <w:rStyle w:val="Domylnaczcionkaakapitu1"/>
          <w:rFonts w:ascii="Lato Light" w:eastAsia="Times New Roman" w:hAnsi="Lato Light"/>
          <w:b/>
          <w:bCs/>
          <w:sz w:val="18"/>
          <w:szCs w:val="18"/>
          <w:lang w:val="de-DE"/>
        </w:rPr>
      </w:pPr>
    </w:p>
    <w:p w14:paraId="757FCDFC" w14:textId="448CC929" w:rsidR="00076CD0" w:rsidRPr="00076CD0" w:rsidRDefault="00076CD0" w:rsidP="00076CD0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22"/>
          <w:szCs w:val="22"/>
        </w:rPr>
      </w:pPr>
      <w:r w:rsidRPr="00076CD0">
        <w:rPr>
          <w:rStyle w:val="Domylnaczcionkaakapitu1"/>
          <w:rFonts w:ascii="Lato Light" w:eastAsia="Times New Roman" w:hAnsi="Lato Light"/>
          <w:b/>
          <w:bCs/>
          <w:sz w:val="22"/>
          <w:szCs w:val="22"/>
        </w:rPr>
        <w:t>FORMULARZ OFERTOWY</w:t>
      </w:r>
    </w:p>
    <w:p w14:paraId="5147AAB3" w14:textId="59385E14" w:rsidR="00076CD0" w:rsidRPr="00076CD0" w:rsidRDefault="00076CD0" w:rsidP="00830EBE">
      <w:pPr>
        <w:spacing w:after="160" w:line="360" w:lineRule="auto"/>
        <w:jc w:val="both"/>
        <w:rPr>
          <w:rFonts w:ascii="Lato Light" w:eastAsia="Times New Roman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Nawiązując do zaproszenia do złożenia oferty  na realizację zadania</w:t>
      </w:r>
      <w:r>
        <w:rPr>
          <w:rFonts w:ascii="Lato Light" w:eastAsia="Times New Roman" w:hAnsi="Lato Light"/>
          <w:sz w:val="22"/>
          <w:szCs w:val="22"/>
        </w:rPr>
        <w:t xml:space="preserve">: </w:t>
      </w:r>
      <w:r w:rsidRPr="00FE5F5C">
        <w:rPr>
          <w:rFonts w:ascii="Lato Light" w:eastAsia="Times New Roman" w:hAnsi="Lato Light"/>
          <w:sz w:val="22"/>
          <w:szCs w:val="22"/>
        </w:rPr>
        <w:t>O</w:t>
      </w:r>
      <w:r w:rsidRPr="00FE5F5C">
        <w:rPr>
          <w:rFonts w:ascii="Lato Light" w:hAnsi="Lato Light"/>
          <w:sz w:val="22"/>
          <w:szCs w:val="22"/>
        </w:rPr>
        <w:t>pracowanie</w:t>
      </w:r>
      <w:r w:rsidRPr="00FE5F5C">
        <w:rPr>
          <w:rFonts w:ascii="Lato Light" w:hAnsi="Lato Light"/>
          <w:sz w:val="22"/>
          <w:szCs w:val="22"/>
        </w:rPr>
        <w:br/>
        <w:t xml:space="preserve"> i konsultacje dokumentu pn. „</w:t>
      </w:r>
      <w:r w:rsidR="00830EBE">
        <w:rPr>
          <w:rFonts w:ascii="Lato Light" w:hAnsi="Lato Light"/>
        </w:rPr>
        <w:t>Strategia Rozwoju Powiatu Lwóweckiego na lata 2021 - 2027”</w:t>
      </w:r>
      <w:r w:rsidRPr="00FE5F5C">
        <w:rPr>
          <w:rFonts w:ascii="Lato Light" w:eastAsia="Times New Roman" w:hAnsi="Lato Light"/>
          <w:sz w:val="22"/>
          <w:szCs w:val="22"/>
        </w:rPr>
        <w:t>:</w:t>
      </w:r>
      <w:r w:rsidRPr="00076CD0">
        <w:rPr>
          <w:rFonts w:ascii="Lato Light" w:eastAsia="Times New Roman" w:hAnsi="Lato Light"/>
          <w:sz w:val="22"/>
          <w:szCs w:val="22"/>
        </w:rPr>
        <w:t xml:space="preserve"> </w:t>
      </w:r>
    </w:p>
    <w:p w14:paraId="456C6A85" w14:textId="31B915F9" w:rsidR="00076CD0" w:rsidRPr="00076CD0" w:rsidRDefault="00076CD0" w:rsidP="00076CD0">
      <w:pPr>
        <w:pStyle w:val="Normalny1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>o</w:t>
      </w:r>
      <w:r w:rsidRPr="00076CD0">
        <w:rPr>
          <w:rFonts w:ascii="Lato Light" w:eastAsia="Times New Roman" w:hAnsi="Lato Light"/>
          <w:sz w:val="22"/>
          <w:szCs w:val="22"/>
        </w:rPr>
        <w:t>feruję wykonanie przedmiotu zamówienia za:</w:t>
      </w:r>
    </w:p>
    <w:p w14:paraId="6B3F53D2" w14:textId="77777777" w:rsidR="00076CD0" w:rsidRPr="00076CD0" w:rsidRDefault="00076CD0" w:rsidP="00076CD0">
      <w:pPr>
        <w:pStyle w:val="Normalny1"/>
        <w:shd w:val="clear" w:color="auto" w:fill="FFFFFF"/>
        <w:tabs>
          <w:tab w:val="left" w:pos="420"/>
        </w:tabs>
        <w:spacing w:line="360" w:lineRule="auto"/>
        <w:ind w:left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cenę netto: ..................................... zł; podatek VAT: .................................. zł</w:t>
      </w:r>
    </w:p>
    <w:p w14:paraId="777F8184" w14:textId="05C9105C" w:rsidR="00076CD0" w:rsidRPr="00076CD0" w:rsidRDefault="00076CD0" w:rsidP="00076CD0">
      <w:pPr>
        <w:pStyle w:val="Normalny1"/>
        <w:shd w:val="clear" w:color="auto" w:fill="FFFFFF"/>
        <w:tabs>
          <w:tab w:val="left" w:pos="385"/>
        </w:tabs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 xml:space="preserve">    </w:t>
      </w:r>
      <w:r>
        <w:rPr>
          <w:rFonts w:ascii="Lato Light" w:eastAsia="Times New Roman" w:hAnsi="Lato Light"/>
          <w:sz w:val="22"/>
          <w:szCs w:val="22"/>
        </w:rPr>
        <w:t xml:space="preserve"> </w:t>
      </w:r>
      <w:r w:rsidRPr="00076CD0">
        <w:rPr>
          <w:rFonts w:ascii="Lato Light" w:eastAsia="Times New Roman" w:hAnsi="Lato Light"/>
          <w:sz w:val="22"/>
          <w:szCs w:val="22"/>
        </w:rPr>
        <w:t>cenę brutto: .................................... zł (słownie: ...................................................................................... złotych).</w:t>
      </w:r>
    </w:p>
    <w:p w14:paraId="7198AA3F" w14:textId="2025165C" w:rsidR="00076CD0" w:rsidRPr="00076CD0" w:rsidRDefault="00076CD0" w:rsidP="00076CD0">
      <w:pPr>
        <w:pStyle w:val="Normalny1"/>
        <w:numPr>
          <w:ilvl w:val="0"/>
          <w:numId w:val="2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 xml:space="preserve">Termin realizacji zamówienia: </w:t>
      </w:r>
      <w:r w:rsidR="00830EBE">
        <w:rPr>
          <w:rFonts w:ascii="Lato Light" w:eastAsia="Times New Roman" w:hAnsi="Lato Light"/>
          <w:sz w:val="22"/>
          <w:szCs w:val="22"/>
        </w:rPr>
        <w:t>30.10.2021</w:t>
      </w:r>
    </w:p>
    <w:p w14:paraId="042BC1CB" w14:textId="77777777" w:rsidR="00076CD0" w:rsidRPr="00076CD0" w:rsidRDefault="00076CD0" w:rsidP="00076CD0">
      <w:pPr>
        <w:pStyle w:val="Normalny1"/>
        <w:numPr>
          <w:ilvl w:val="0"/>
          <w:numId w:val="2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Wyrażam zgodę na warunki płatności określone w zapytaniu ofertowym</w:t>
      </w:r>
    </w:p>
    <w:p w14:paraId="1DB64CEF" w14:textId="77777777" w:rsidR="00076CD0" w:rsidRPr="00076CD0" w:rsidRDefault="00076CD0" w:rsidP="00076CD0">
      <w:pPr>
        <w:pStyle w:val="Normalny1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Oświadczam, że zapoznałem się z opisem przedmiotu zamówienia i nie wnoszę do niego zastrzeżeń.</w:t>
      </w:r>
    </w:p>
    <w:p w14:paraId="75B22B89" w14:textId="77777777" w:rsidR="00076CD0" w:rsidRPr="00076CD0" w:rsidRDefault="00076CD0" w:rsidP="00076CD0">
      <w:pPr>
        <w:pStyle w:val="Normalny1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Oświadczam, że spełniam warunki określone przez Zamawiającego.</w:t>
      </w:r>
    </w:p>
    <w:p w14:paraId="4F3D283F" w14:textId="77777777" w:rsidR="00076CD0" w:rsidRPr="00076CD0" w:rsidRDefault="00076CD0" w:rsidP="00076CD0">
      <w:pPr>
        <w:pStyle w:val="Normalny1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Załącznikami do niniejszego formularza oferty stanowiącego integralną część oferty są:</w:t>
      </w:r>
    </w:p>
    <w:p w14:paraId="783DCDED" w14:textId="33D2563A" w:rsidR="00076CD0" w:rsidRPr="00076CD0" w:rsidRDefault="00076CD0" w:rsidP="00076CD0">
      <w:pPr>
        <w:pStyle w:val="Normalny1"/>
        <w:shd w:val="clear" w:color="auto" w:fill="FFFFFF"/>
        <w:spacing w:line="360" w:lineRule="auto"/>
        <w:ind w:left="284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20384" w14:textId="77777777" w:rsidR="00076CD0" w:rsidRDefault="00076CD0" w:rsidP="00076CD0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2C1DDA10" w14:textId="77777777" w:rsidR="00076CD0" w:rsidRPr="009372EE" w:rsidRDefault="00076CD0" w:rsidP="00076CD0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9372EE">
        <w:rPr>
          <w:rFonts w:ascii="Lato Light" w:eastAsia="Times New Roman" w:hAnsi="Lato Light"/>
          <w:sz w:val="18"/>
          <w:szCs w:val="18"/>
        </w:rPr>
        <w:t>.............................................................</w:t>
      </w:r>
    </w:p>
    <w:p w14:paraId="10435C13" w14:textId="77777777" w:rsidR="00076CD0" w:rsidRPr="009372EE" w:rsidRDefault="00076CD0" w:rsidP="00076CD0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9372EE">
        <w:rPr>
          <w:rFonts w:ascii="Lato Light" w:eastAsia="Times New Roman" w:hAnsi="Lato Light"/>
          <w:sz w:val="18"/>
          <w:szCs w:val="18"/>
        </w:rPr>
        <w:t>Podpis</w:t>
      </w:r>
      <w:r>
        <w:rPr>
          <w:rFonts w:ascii="Lato Light" w:eastAsia="Times New Roman" w:hAnsi="Lato Light"/>
          <w:sz w:val="18"/>
          <w:szCs w:val="18"/>
        </w:rPr>
        <w:t xml:space="preserve">  </w:t>
      </w:r>
      <w:r w:rsidRPr="009372EE">
        <w:rPr>
          <w:rFonts w:ascii="Lato Light" w:eastAsia="Times New Roman" w:hAnsi="Lato Light"/>
          <w:sz w:val="18"/>
          <w:szCs w:val="18"/>
        </w:rPr>
        <w:t>osoby uprawnionej</w:t>
      </w:r>
    </w:p>
    <w:p w14:paraId="03300A97" w14:textId="77777777" w:rsidR="00076CD0" w:rsidRPr="009372EE" w:rsidRDefault="00076CD0" w:rsidP="00076CD0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>
        <w:rPr>
          <w:rStyle w:val="Domylnaczcionkaakapitu1"/>
          <w:rFonts w:ascii="Lato Light" w:eastAsia="Times New Roman" w:hAnsi="Lato Light"/>
          <w:sz w:val="18"/>
          <w:szCs w:val="18"/>
        </w:rPr>
        <w:t>Data………………………………………</w:t>
      </w:r>
    </w:p>
    <w:p w14:paraId="6512F37B" w14:textId="77777777" w:rsidR="00076CD0" w:rsidRPr="009372EE" w:rsidRDefault="00076CD0" w:rsidP="00076CD0">
      <w:pPr>
        <w:pStyle w:val="Normalny1"/>
        <w:shd w:val="clear" w:color="auto" w:fill="FFFFFF"/>
        <w:spacing w:line="480" w:lineRule="auto"/>
        <w:jc w:val="right"/>
        <w:rPr>
          <w:rStyle w:val="Domylnaczcionkaakapitu1"/>
          <w:rFonts w:ascii="Lato Light" w:eastAsia="Times New Roman" w:hAnsi="Lato Light"/>
          <w:color w:val="000000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 </w:t>
      </w:r>
    </w:p>
    <w:p w14:paraId="23F3C7DF" w14:textId="267CE921" w:rsidR="00F962DD" w:rsidRPr="00076CD0" w:rsidRDefault="00076CD0" w:rsidP="00076CD0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 w:rsidRPr="009372EE">
        <w:rPr>
          <w:rStyle w:val="Domylnaczcionkaakapitu1"/>
          <w:rFonts w:ascii="Lato Light" w:eastAsia="Times New Roman" w:hAnsi="Lato Light"/>
          <w:color w:val="000000"/>
          <w:sz w:val="18"/>
          <w:szCs w:val="18"/>
        </w:rPr>
        <w:t xml:space="preserve">*niepotrzebne skreślić </w:t>
      </w:r>
    </w:p>
    <w:sectPr w:rsidR="00F962DD" w:rsidRPr="00076CD0" w:rsidSect="002C490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D0"/>
    <w:rsid w:val="00076CD0"/>
    <w:rsid w:val="002C490D"/>
    <w:rsid w:val="00830EBE"/>
    <w:rsid w:val="00F962DD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FDD7"/>
  <w15:chartTrackingRefBased/>
  <w15:docId w15:val="{CCD780EF-B14E-4D22-B348-F9DBB3C3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EBE"/>
    <w:pPr>
      <w:spacing w:after="20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76CD0"/>
  </w:style>
  <w:style w:type="paragraph" w:customStyle="1" w:styleId="Normalny1">
    <w:name w:val="Normalny1"/>
    <w:rsid w:val="00076CD0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LukaszM</dc:creator>
  <cp:keywords/>
  <dc:description/>
  <cp:lastModifiedBy>Kopec Dawid</cp:lastModifiedBy>
  <cp:revision>4</cp:revision>
  <cp:lastPrinted>2021-02-25T07:06:00Z</cp:lastPrinted>
  <dcterms:created xsi:type="dcterms:W3CDTF">2021-02-25T06:58:00Z</dcterms:created>
  <dcterms:modified xsi:type="dcterms:W3CDTF">2021-04-30T06:45:00Z</dcterms:modified>
</cp:coreProperties>
</file>