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6E868C12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 PUBLICZN</w:t>
      </w:r>
      <w:r w:rsidR="00673BAA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USŁUGI SPOŁECZNE I INNE SZCZEGÓLNE USŁUGI  PROWADZONE </w:t>
      </w:r>
      <w:r w:rsidR="00673BAA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PODSTAWOWYM Z FAKUL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ZAMÓWIENIA  O JAKICH STANOWI 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 PKT 2)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 Z 11 WRZEŚNIA 2019 R. PRAWO </w:t>
      </w:r>
      <w:r w:rsidR="001F328D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4B378329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52BFE">
        <w:rPr>
          <w:sz w:val="24"/>
          <w:szCs w:val="24"/>
        </w:rPr>
        <w:t>USŁUGA ŻYWIENIA W PRZEDSZKOLU PUBLICZNYM ORAZ PUBLICZNYM ŻŁOBKU GMINNYM W PRZECŁAWIU, GMINA KOŁBASKOWO</w:t>
      </w:r>
      <w:r w:rsidRPr="00533E9F">
        <w:rPr>
          <w:sz w:val="24"/>
          <w:szCs w:val="24"/>
        </w:rPr>
        <w:t>”.</w:t>
      </w: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2F011F1E" w14:textId="77777777" w:rsidR="00352BFE" w:rsidRPr="00453C16" w:rsidRDefault="00352BFE" w:rsidP="00352B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>Załącznik nr 2a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 oświadczenie o braku podstaw do wykluczenia wykonawcy na podst. art. 7 ust. 1 UOBN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28D4B8C7" w14:textId="4ABB2B77" w:rsidR="00670F55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  <w:r w:rsidR="00670F55">
        <w:rPr>
          <w:rFonts w:ascii="Times New Roman" w:hAnsi="Times New Roman" w:cs="Times New Roman"/>
        </w:rPr>
        <w:t xml:space="preserve"> + </w:t>
      </w:r>
      <w:r w:rsidR="00670F55" w:rsidRPr="00670F55">
        <w:rPr>
          <w:rFonts w:ascii="Times New Roman" w:hAnsi="Times New Roman" w:cs="Times New Roman"/>
          <w:b/>
        </w:rPr>
        <w:t>Załącznik nr 1</w:t>
      </w:r>
      <w:r w:rsidR="00670F55">
        <w:rPr>
          <w:rFonts w:ascii="Times New Roman" w:hAnsi="Times New Roman" w:cs="Times New Roman"/>
        </w:rPr>
        <w:t xml:space="preserve">  do umowy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084A6D4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A972D7">
        <w:rPr>
          <w:rFonts w:ascii="Times New Roman" w:hAnsi="Times New Roman" w:cs="Times New Roman"/>
        </w:rPr>
        <w:t xml:space="preserve"> (OPS)</w:t>
      </w:r>
    </w:p>
    <w:p w14:paraId="683A8F54" w14:textId="09AE6239" w:rsidR="00352BFE" w:rsidRDefault="00352BFE" w:rsidP="00320306">
      <w:pPr>
        <w:spacing w:after="0" w:line="240" w:lineRule="auto"/>
        <w:rPr>
          <w:rFonts w:ascii="Times New Roman" w:hAnsi="Times New Roman" w:cs="Times New Roman"/>
        </w:rPr>
      </w:pPr>
      <w:r w:rsidRPr="00352BFE">
        <w:rPr>
          <w:rFonts w:ascii="Times New Roman" w:hAnsi="Times New Roman" w:cs="Times New Roman"/>
          <w:b/>
        </w:rPr>
        <w:t>Załącznik nr 7</w:t>
      </w:r>
      <w:r>
        <w:rPr>
          <w:rFonts w:ascii="Times New Roman" w:hAnsi="Times New Roman" w:cs="Times New Roman"/>
        </w:rPr>
        <w:t xml:space="preserve">  </w:t>
      </w:r>
      <w:r w:rsidR="00670F55">
        <w:rPr>
          <w:rFonts w:ascii="Times New Roman" w:hAnsi="Times New Roman" w:cs="Times New Roman"/>
        </w:rPr>
        <w:t>wzór umowy pomiędzy Rodzicem a Usługodawcą</w:t>
      </w:r>
    </w:p>
    <w:p w14:paraId="091BBF1B" w14:textId="2C38EB6C" w:rsidR="00320306" w:rsidRPr="003C6EE1" w:rsidRDefault="00352BFE" w:rsidP="003C6EE1">
      <w:pPr>
        <w:spacing w:after="0" w:line="240" w:lineRule="auto"/>
        <w:rPr>
          <w:rFonts w:ascii="Times New Roman" w:hAnsi="Times New Roman" w:cs="Times New Roman"/>
        </w:rPr>
      </w:pPr>
      <w:r w:rsidRPr="00352BFE">
        <w:rPr>
          <w:rFonts w:ascii="Times New Roman" w:hAnsi="Times New Roman" w:cs="Times New Roman"/>
          <w:b/>
        </w:rPr>
        <w:t>Załącznik nr 8</w:t>
      </w:r>
      <w:r w:rsidR="00670F55">
        <w:rPr>
          <w:rFonts w:ascii="Times New Roman" w:hAnsi="Times New Roman" w:cs="Times New Roman"/>
        </w:rPr>
        <w:t xml:space="preserve">  plan pomieszczeń kuchennych</w:t>
      </w:r>
      <w:r w:rsidR="005E0E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82EFAD" w14:textId="77777777"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76B6E9" w14:textId="77777777" w:rsidR="00FA1183" w:rsidRPr="006B3CAB" w:rsidRDefault="00FA1183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EE03D9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1752567C" w14:textId="2E5EDD34" w:rsidR="00352BFE" w:rsidRPr="00EE03D9" w:rsidRDefault="00EE03D9" w:rsidP="00EE03D9">
      <w:pPr>
        <w:pStyle w:val="Akapitzlist"/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EE03D9">
        <w:rPr>
          <w:rFonts w:ascii="Times New Roman" w:eastAsiaTheme="minorHAnsi" w:hAnsi="Times New Roman"/>
          <w:color w:val="0000FF"/>
          <w:sz w:val="24"/>
          <w:szCs w:val="24"/>
        </w:rPr>
        <w:t xml:space="preserve">https://platformazakupowa.pl/create/proceeding/step1/637687/0/0/0/1 </w:t>
      </w:r>
      <w:hyperlink r:id="rId10" w:history="1"/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11170956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3C6EE1">
        <w:rPr>
          <w:sz w:val="24"/>
          <w:szCs w:val="24"/>
        </w:rPr>
        <w:t>Usługa żywienia w Przedszkolu Publicznym oraz Publicznym Żłobku Gminnym w Przecławiu, gmina Kołbaskowo</w:t>
      </w:r>
      <w:r w:rsidRPr="00533E9F">
        <w:rPr>
          <w:sz w:val="24"/>
          <w:szCs w:val="24"/>
        </w:rPr>
        <w:t>”.</w:t>
      </w:r>
    </w:p>
    <w:p w14:paraId="5F1DAF27" w14:textId="77777777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2021 r., poz. 1129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12539A9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275 pkt 2 ustawy 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na usługi społeczne i inne usługi szczególne zgodnie z art. 359 pkt 2) ustawy.</w:t>
      </w:r>
    </w:p>
    <w:p w14:paraId="70DEC1B7" w14:textId="4F80B7D3" w:rsidR="00352BFE" w:rsidRPr="00352BFE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EE03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03D9" w:rsidRPr="00EE03D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https://platformazakupowa.pl/create/proceeding/step1/637687/0/0/0/1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3A59BCC6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1B8F23F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zastrzega obowiązek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1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2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5C0AF774" w14:textId="77777777" w:rsidR="00BD7017" w:rsidRPr="00BD7017" w:rsidRDefault="006B3CAB" w:rsidP="00BF0E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</w:p>
    <w:p w14:paraId="36F30546" w14:textId="122B46A9" w:rsidR="006B3CAB" w:rsidRPr="00BD7017" w:rsidRDefault="00EE03D9" w:rsidP="00BD7017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 w:rsidRPr="00EE03D9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https://platformazakupowa.pl/create/proceeding/step1/637687/0/0/0/</w:t>
      </w:r>
      <w:r w:rsidRPr="00EE03D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D7017" w:rsidRPr="00BD701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B3CAB" w:rsidRPr="00EF641E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F0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137F6C14" w14:textId="3A892E04" w:rsidR="00BD7017" w:rsidRPr="00CD64A2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017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Pietrzak tel. +48 91/506-58-00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proofErr w:type="spellStart"/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dyrektor@przedszkole-w</w:t>
      </w:r>
      <w:proofErr w:type="spellEnd"/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przeclawiu.edu.pl</w:t>
      </w:r>
    </w:p>
    <w:p w14:paraId="65C445C8" w14:textId="1F5E7BCC" w:rsidR="00CD64A2" w:rsidRPr="00CD64A2" w:rsidRDefault="00BD7017" w:rsidP="00CD64A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Kamila </w:t>
      </w:r>
      <w:proofErr w:type="spellStart"/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Wyrębska-Krzywdzińska</w:t>
      </w:r>
      <w:proofErr w:type="spellEnd"/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+48 605-442-440, e-mail:         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dyrektor.zlobek@kolbaskowo.pl</w:t>
      </w:r>
    </w:p>
    <w:p w14:paraId="2F711695" w14:textId="5A98539C" w:rsidR="006B3CAB" w:rsidRPr="006B3CAB" w:rsidRDefault="00BD7017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lastRenderedPageBreak/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0AA37D17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2C9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obowiązek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kluczowych części zamówienia </w:t>
      </w:r>
      <w:r w:rsidR="0022230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przygotowanie i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ww. placówkach oświatowych.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nie wcześniej niż przed 24 lutego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lastRenderedPageBreak/>
        <w:t>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F0EF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A44623F" w14:textId="5CD67702" w:rsidR="00424C3C" w:rsidRDefault="0027193E" w:rsidP="00424C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zapewniającej należyte wykonanie zamówienia, jeżeli wykonawca wykaże, że:</w:t>
      </w:r>
    </w:p>
    <w:p w14:paraId="55039567" w14:textId="1E2CDFEE" w:rsidR="00424C3C" w:rsidRPr="00424C3C" w:rsidRDefault="00424C3C" w:rsidP="0027193E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jest  ubezpieczony od odpowiedzialności cywilnej w zakresie prowadzonej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związanej z przedmiotem zamówienia na sumę gwarancyjną nie niższą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>00.000,00 zł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6424017A" w14:textId="2FA156E9" w:rsidR="00C445A2" w:rsidRPr="00CB654D" w:rsidRDefault="00D95144" w:rsidP="00BF0EF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 należycie co najmniej </w:t>
      </w:r>
      <w:r w:rsidR="000E75F1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</w:t>
      </w:r>
      <w:r w:rsidR="00BD7017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="00BD7017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  <w:r w:rsidR="002D6B9E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żywienia </w:t>
      </w:r>
      <w:r w:rsidR="00207729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min. 100 dzieci w wieku od 6 miesiąca życia do 7 lat z zachowaniem zróżnicowanych diet w szczególności krzyżowej, wegańskiej, bezglutenowej i bezm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lecznej w okresie co najmniej 10 miesięcy</w:t>
      </w:r>
      <w:r w:rsid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jednej umowy.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71E74" w14:textId="77777777" w:rsidR="00207729" w:rsidRPr="00C06DC5" w:rsidRDefault="00207729" w:rsidP="00BF0EF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51284725" w14:textId="41807735" w:rsidR="00207729" w:rsidRPr="00C06DC5" w:rsidRDefault="00207729" w:rsidP="0020772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>
        <w:rPr>
          <w:rFonts w:ascii="Times New Roman" w:hAnsi="Times New Roman" w:cs="Times New Roman"/>
          <w:b/>
          <w:sz w:val="24"/>
          <w:szCs w:val="24"/>
        </w:rPr>
        <w:t>Dietetyka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>posiadającą:</w:t>
      </w:r>
    </w:p>
    <w:p w14:paraId="5011BE6E" w14:textId="7CA3F038" w:rsidR="00207729" w:rsidRDefault="00207729" w:rsidP="00CB654D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- uprawnienia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 oraz</w:t>
      </w:r>
      <w:r w:rsidRPr="00CB654D">
        <w:rPr>
          <w:rFonts w:ascii="Times New Roman" w:hAnsi="Times New Roman" w:cs="Times New Roman"/>
          <w:sz w:val="24"/>
          <w:szCs w:val="24"/>
        </w:rPr>
        <w:t xml:space="preserve"> </w:t>
      </w:r>
      <w:r w:rsidR="00CD64A2" w:rsidRPr="00CB654D">
        <w:rPr>
          <w:rFonts w:ascii="Times New Roman" w:hAnsi="Times New Roman" w:cs="Times New Roman"/>
          <w:sz w:val="24"/>
          <w:szCs w:val="24"/>
        </w:rPr>
        <w:t>(</w:t>
      </w:r>
      <w:r w:rsidRPr="00CB654D">
        <w:rPr>
          <w:rFonts w:ascii="Times New Roman" w:hAnsi="Times New Roman" w:cs="Times New Roman"/>
          <w:sz w:val="24"/>
          <w:szCs w:val="24"/>
        </w:rPr>
        <w:t xml:space="preserve">co </w:t>
      </w:r>
      <w:r w:rsidR="00274C83">
        <w:rPr>
          <w:rFonts w:ascii="Times New Roman" w:hAnsi="Times New Roman" w:cs="Times New Roman"/>
          <w:sz w:val="24"/>
          <w:szCs w:val="24"/>
        </w:rPr>
        <w:t>najmniej 1 rok</w:t>
      </w:r>
      <w:r w:rsidR="00CB654D" w:rsidRPr="00CB654D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Pr="00CB654D">
        <w:rPr>
          <w:rFonts w:ascii="Times New Roman" w:hAnsi="Times New Roman" w:cs="Times New Roman"/>
          <w:sz w:val="24"/>
          <w:szCs w:val="24"/>
        </w:rPr>
        <w:t xml:space="preserve">liczonego 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nie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wcześniej niż od dnia </w:t>
      </w:r>
      <w:r w:rsidRPr="00CB654D">
        <w:rPr>
          <w:rFonts w:ascii="Times New Roman" w:hAnsi="Times New Roman" w:cs="Times New Roman"/>
          <w:sz w:val="24"/>
          <w:szCs w:val="24"/>
        </w:rPr>
        <w:t>uzyskania  uprawnień</w:t>
      </w:r>
      <w:r w:rsidR="00CD64A2" w:rsidRPr="00CB654D">
        <w:rPr>
          <w:rFonts w:ascii="Times New Roman" w:hAnsi="Times New Roman" w:cs="Times New Roman"/>
          <w:sz w:val="24"/>
          <w:szCs w:val="24"/>
        </w:rPr>
        <w:t>)</w:t>
      </w:r>
      <w:r w:rsidRPr="00CB654D">
        <w:rPr>
          <w:rFonts w:ascii="Times New Roman" w:hAnsi="Times New Roman" w:cs="Times New Roman"/>
          <w:sz w:val="24"/>
          <w:szCs w:val="24"/>
        </w:rPr>
        <w:t xml:space="preserve"> - ukończyła studia wyższe na kierunku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dietetyka zgodnie ze</w:t>
      </w:r>
      <w:r w:rsidR="00CD64A2" w:rsidRPr="00CB654D">
        <w:rPr>
          <w:rFonts w:ascii="Arial" w:hAnsi="Arial" w:cs="Arial"/>
          <w:sz w:val="23"/>
          <w:szCs w:val="23"/>
        </w:rPr>
        <w:t xml:space="preserve"> </w:t>
      </w:r>
      <w:r w:rsidRPr="00CB654D">
        <w:rPr>
          <w:rFonts w:ascii="Times New Roman" w:hAnsi="Times New Roman" w:cs="Times New Roman"/>
          <w:sz w:val="24"/>
          <w:szCs w:val="24"/>
        </w:rPr>
        <w:t>standardami kształcenia określonymi w odrębny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ch przepisach i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uzyskała tytuł </w:t>
      </w:r>
      <w:r w:rsidRPr="00CB654D">
        <w:rPr>
          <w:rFonts w:ascii="Times New Roman" w:hAnsi="Times New Roman" w:cs="Times New Roman"/>
          <w:sz w:val="24"/>
          <w:szCs w:val="24"/>
        </w:rPr>
        <w:t>licencja</w:t>
      </w:r>
      <w:r w:rsidR="00CB654D" w:rsidRPr="00CB654D">
        <w:rPr>
          <w:rFonts w:ascii="Times New Roman" w:hAnsi="Times New Roman" w:cs="Times New Roman"/>
          <w:sz w:val="24"/>
          <w:szCs w:val="24"/>
        </w:rPr>
        <w:t>ta lub magistra na tym kierunku lub ukończyła</w:t>
      </w:r>
      <w:r w:rsidRPr="00CB654D">
        <w:rPr>
          <w:rFonts w:ascii="Times New Roman" w:hAnsi="Times New Roman" w:cs="Times New Roman"/>
          <w:sz w:val="24"/>
          <w:szCs w:val="24"/>
        </w:rPr>
        <w:t xml:space="preserve"> studia wyższe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 xml:space="preserve">na kierunku technologia żywności </w:t>
      </w:r>
      <w:r w:rsidRPr="00CB654D">
        <w:rPr>
          <w:rFonts w:ascii="Times New Roman" w:hAnsi="Times New Roman" w:cs="Times New Roman"/>
          <w:sz w:val="24"/>
          <w:szCs w:val="24"/>
        </w:rPr>
        <w:tab/>
        <w:t xml:space="preserve">i żywienie człowieka o specjalności żywienie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człowiek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a i uzyskała tytuł inżyniera i </w:t>
      </w:r>
      <w:r w:rsidRPr="00CB654D">
        <w:rPr>
          <w:rFonts w:ascii="Times New Roman" w:hAnsi="Times New Roman" w:cs="Times New Roman"/>
          <w:sz w:val="24"/>
          <w:szCs w:val="24"/>
        </w:rPr>
        <w:t xml:space="preserve">magistra inżyniera na tym kierunku lub </w:t>
      </w:r>
      <w:r w:rsidR="00CB654D" w:rsidRPr="00CB65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654D">
        <w:rPr>
          <w:rFonts w:ascii="Times New Roman" w:hAnsi="Times New Roman" w:cs="Times New Roman"/>
          <w:sz w:val="24"/>
          <w:szCs w:val="24"/>
        </w:rPr>
        <w:t xml:space="preserve">ukończyła szkołę policealną 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publiczną lub </w:t>
      </w:r>
      <w:r w:rsidRPr="00CB654D">
        <w:rPr>
          <w:rFonts w:ascii="Times New Roman" w:hAnsi="Times New Roman" w:cs="Times New Roman"/>
          <w:sz w:val="24"/>
          <w:szCs w:val="24"/>
        </w:rPr>
        <w:t xml:space="preserve">niepubliczną z uprawnieniami szkoły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publicznej i uzyskała dyplom dietetyka.</w:t>
      </w:r>
    </w:p>
    <w:p w14:paraId="12365BD5" w14:textId="247D0DA7" w:rsidR="00CB654D" w:rsidRPr="00FA1183" w:rsidRDefault="00CB654D" w:rsidP="00CB654D">
      <w:pPr>
        <w:pStyle w:val="Teksttreci0"/>
        <w:shd w:val="clear" w:color="auto" w:fill="auto"/>
        <w:tabs>
          <w:tab w:val="left" w:pos="1276"/>
          <w:tab w:val="left" w:pos="1701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1183">
        <w:rPr>
          <w:rFonts w:ascii="Times New Roman" w:hAnsi="Times New Roman" w:cs="Times New Roman"/>
          <w:sz w:val="24"/>
          <w:szCs w:val="24"/>
        </w:rPr>
        <w:t xml:space="preserve">● minimum jedną osobą, która będzie pełniła funkcję </w:t>
      </w:r>
      <w:r w:rsidRPr="00FA1183">
        <w:rPr>
          <w:rFonts w:ascii="Times New Roman" w:hAnsi="Times New Roman" w:cs="Times New Roman"/>
          <w:b/>
          <w:sz w:val="24"/>
          <w:szCs w:val="24"/>
        </w:rPr>
        <w:t xml:space="preserve">Kucharza, </w:t>
      </w:r>
      <w:r w:rsidRPr="00FA1183">
        <w:rPr>
          <w:rFonts w:ascii="Times New Roman" w:hAnsi="Times New Roman" w:cs="Times New Roman"/>
          <w:sz w:val="24"/>
          <w:szCs w:val="24"/>
        </w:rPr>
        <w:t>posiadającą:</w:t>
      </w:r>
      <w:r w:rsidRPr="00FA1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6D76D" w14:textId="36DF5AD7" w:rsidR="00CB654D" w:rsidRPr="00FA1183" w:rsidRDefault="0076728C" w:rsidP="00CB654D">
      <w:pPr>
        <w:pStyle w:val="Teksttreci0"/>
        <w:shd w:val="clear" w:color="auto" w:fill="auto"/>
        <w:tabs>
          <w:tab w:val="left" w:pos="1276"/>
          <w:tab w:val="left" w:pos="1701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8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FA1183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min. zawodowe na kierunku gastronomicznym (co najmniej 10 </w:t>
      </w:r>
      <w:r w:rsidR="00C80B43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>miesięcy doświadczenia zawodowego w przygotowaniu posiłkó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w </w:t>
      </w:r>
      <w:r w:rsidR="00C80B4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76531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F76531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0B4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100 dzieci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 </w:t>
      </w:r>
      <w:r w:rsidR="00C80B43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w wieku od </w:t>
      </w:r>
      <w:r w:rsidR="00274C8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miesiąca życia do 7 lat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 liczonego nie wcześniej niż od </w:t>
      </w:r>
      <w:r w:rsidR="00F76531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>dnia uzy</w:t>
      </w:r>
      <w:r w:rsidR="00F06C12" w:rsidRPr="00FA1183">
        <w:rPr>
          <w:rFonts w:ascii="Times New Roman" w:hAnsi="Times New Roman" w:cs="Times New Roman"/>
          <w:sz w:val="24"/>
          <w:szCs w:val="24"/>
        </w:rPr>
        <w:t xml:space="preserve">skania  </w:t>
      </w:r>
      <w:r w:rsidR="00F06C12" w:rsidRPr="00FA1183">
        <w:rPr>
          <w:rFonts w:ascii="Times New Roman" w:hAnsi="Times New Roman" w:cs="Times New Roman"/>
          <w:sz w:val="24"/>
          <w:szCs w:val="24"/>
        </w:rPr>
        <w:tab/>
        <w:t>wykształcenia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 min. zawodowe</w:t>
      </w:r>
      <w:r w:rsidR="00F06C12" w:rsidRPr="00FA1183">
        <w:rPr>
          <w:rFonts w:ascii="Times New Roman" w:hAnsi="Times New Roman" w:cs="Times New Roman"/>
          <w:sz w:val="24"/>
          <w:szCs w:val="24"/>
        </w:rPr>
        <w:t>go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 na kierunku gastronomicznym)</w:t>
      </w:r>
    </w:p>
    <w:p w14:paraId="7066101C" w14:textId="77777777" w:rsidR="006B3CAB" w:rsidRPr="006B3CAB" w:rsidRDefault="006B3CAB" w:rsidP="00BF0EF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84EAB3" w14:textId="09EB15D0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 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BF0EFC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ikiem nr 2, 2a</w:t>
      </w:r>
      <w:r w:rsidR="00B229F5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 3 do SWZ.</w:t>
      </w:r>
    </w:p>
    <w:p w14:paraId="322A2B5F" w14:textId="375DD093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FA1183">
        <w:rPr>
          <w:rFonts w:ascii="Times New Roman" w:eastAsia="Times New Roman" w:hAnsi="Times New Roman" w:cs="Times New Roman"/>
          <w:sz w:val="23"/>
          <w:szCs w:val="23"/>
          <w:lang w:eastAsia="pl-PL"/>
        </w:rPr>
        <w:t>, 2a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sporządzonych nie wcześniej niż 3 miesiące przed jej złożeniem, jeżeli odrębne przepisy wymagają wpisu do rejestru lub ewidencji;</w:t>
      </w:r>
    </w:p>
    <w:p w14:paraId="0C7A23A7" w14:textId="3E2CF33F" w:rsidR="006B3CAB" w:rsidRPr="00B229F5" w:rsidRDefault="004B11EF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4B11EF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4B11EF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</w:t>
      </w:r>
      <w:r w:rsidR="00B229F5">
        <w:rPr>
          <w:rFonts w:ascii="Times New Roman" w:eastAsia="Trebuchet MS" w:hAnsi="Times New Roman" w:cs="Times New Roman"/>
          <w:sz w:val="24"/>
          <w:szCs w:val="24"/>
        </w:rPr>
        <w:t xml:space="preserve"> dla min. 100 dzieci</w:t>
      </w:r>
      <w:r w:rsidRPr="004B11EF">
        <w:rPr>
          <w:rFonts w:ascii="Times New Roman" w:eastAsia="Trebuchet MS" w:hAnsi="Times New Roman" w:cs="Times New Roman"/>
          <w:sz w:val="24"/>
          <w:szCs w:val="24"/>
        </w:rPr>
        <w:t>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D7C8A75" w14:textId="06A94E3D" w:rsidR="00B229F5" w:rsidRPr="00B229F5" w:rsidRDefault="00B229F5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alizacji zamówienia publicznego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szczególności odpowiedzialnych za świadcze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usług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5F6E94E2" w14:textId="46474E9C" w:rsidR="004B11EF" w:rsidRPr="004B11EF" w:rsidRDefault="004B11EF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4B11EF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4B11EF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51776DD" w14:textId="77777777" w:rsidR="00FA1183" w:rsidRPr="00C80B43" w:rsidRDefault="00FA1183" w:rsidP="00FA11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2C278DDF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01.09.2022 r. do 09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CEF8BA" w14:textId="736F3112" w:rsidR="005277F5" w:rsidRPr="006D4290" w:rsidRDefault="003F7BFD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B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9F5" w:rsidRPr="00E45837">
        <w:rPr>
          <w:rFonts w:ascii="Times New Roman" w:hAnsi="Times New Roman" w:cs="Times New Roman"/>
          <w:sz w:val="24"/>
          <w:szCs w:val="24"/>
        </w:rPr>
        <w:t>Przedszkol</w:t>
      </w:r>
      <w:r w:rsidR="00B229F5">
        <w:rPr>
          <w:rFonts w:ascii="Times New Roman" w:hAnsi="Times New Roman" w:cs="Times New Roman"/>
          <w:sz w:val="24"/>
          <w:szCs w:val="24"/>
        </w:rPr>
        <w:t>e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Publiczn</w:t>
      </w:r>
      <w:r w:rsidR="00B229F5">
        <w:rPr>
          <w:rFonts w:ascii="Times New Roman" w:hAnsi="Times New Roman" w:cs="Times New Roman"/>
          <w:sz w:val="24"/>
          <w:szCs w:val="24"/>
        </w:rPr>
        <w:t>e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i</w:t>
      </w:r>
      <w:r w:rsidR="00B229F5">
        <w:rPr>
          <w:rFonts w:ascii="Times New Roman" w:hAnsi="Times New Roman" w:cs="Times New Roman"/>
          <w:sz w:val="24"/>
          <w:szCs w:val="24"/>
        </w:rPr>
        <w:t xml:space="preserve"> Publiczny Żłobek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Gminnego w Przecławiu z siedzibą Przecław 120, </w:t>
      </w:r>
      <w:r w:rsidR="00B229F5" w:rsidRPr="00E45837">
        <w:rPr>
          <w:rFonts w:ascii="Times New Roman" w:hAnsi="Times New Roman" w:cs="Times New Roman"/>
          <w:spacing w:val="-3"/>
          <w:sz w:val="24"/>
          <w:szCs w:val="24"/>
        </w:rPr>
        <w:t xml:space="preserve">72-005 </w:t>
      </w:r>
      <w:r w:rsidR="00B229F5" w:rsidRPr="00E45837">
        <w:rPr>
          <w:rFonts w:ascii="Times New Roman" w:hAnsi="Times New Roman" w:cs="Times New Roman"/>
          <w:sz w:val="24"/>
          <w:szCs w:val="24"/>
        </w:rPr>
        <w:t>Prz</w:t>
      </w:r>
      <w:r w:rsidR="00B229F5">
        <w:rPr>
          <w:rFonts w:ascii="Times New Roman" w:hAnsi="Times New Roman" w:cs="Times New Roman"/>
          <w:spacing w:val="2"/>
          <w:sz w:val="24"/>
          <w:szCs w:val="24"/>
        </w:rPr>
        <w:t>ecław, gmina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F0EF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F0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33B48895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. Cenę oferty należy obliczyć, uwzględniając całość wynagrodzenia Wykonawc</w:t>
      </w:r>
      <w:r w:rsidR="008E3679" w:rsidRPr="00AA3AD1">
        <w:rPr>
          <w:rFonts w:ascii="Times New Roman" w:eastAsia="Times New Roman" w:hAnsi="Times New Roman" w:cs="Times New Roman"/>
          <w:sz w:val="23"/>
          <w:szCs w:val="23"/>
        </w:rPr>
        <w:t>y za prawidłow</w:t>
      </w:r>
      <w:r w:rsidR="00F76531" w:rsidRPr="00AA3AD1">
        <w:rPr>
          <w:rFonts w:ascii="Times New Roman" w:eastAsia="Times New Roman" w:hAnsi="Times New Roman" w:cs="Times New Roman"/>
          <w:sz w:val="23"/>
          <w:szCs w:val="23"/>
        </w:rPr>
        <w:t xml:space="preserve">e wykonanie </w:t>
      </w:r>
      <w:r w:rsidR="00F76531" w:rsidRPr="00FA1183">
        <w:rPr>
          <w:rFonts w:ascii="Times New Roman" w:eastAsia="Times New Roman" w:hAnsi="Times New Roman" w:cs="Times New Roman"/>
          <w:sz w:val="23"/>
          <w:szCs w:val="23"/>
        </w:rPr>
        <w:t>umowy a mianowicie cenę za 1 dzień wyżywienia</w:t>
      </w:r>
      <w:r w:rsidR="008E3679" w:rsidRPr="00FA1183">
        <w:rPr>
          <w:rFonts w:ascii="Times New Roman" w:eastAsia="Times New Roman" w:hAnsi="Times New Roman" w:cs="Times New Roman"/>
          <w:sz w:val="23"/>
          <w:szCs w:val="23"/>
        </w:rPr>
        <w:t xml:space="preserve"> x ilość dzieci</w:t>
      </w:r>
      <w:r w:rsidRPr="00FA11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76531" w:rsidRPr="00FA1183">
        <w:rPr>
          <w:rFonts w:ascii="Times New Roman" w:eastAsia="Times New Roman" w:hAnsi="Times New Roman" w:cs="Times New Roman"/>
          <w:sz w:val="23"/>
          <w:szCs w:val="23"/>
        </w:rPr>
        <w:t xml:space="preserve">x 45 </w:t>
      </w:r>
      <w:r w:rsidR="008E3679" w:rsidRPr="00FA1183">
        <w:rPr>
          <w:rFonts w:ascii="Times New Roman" w:eastAsia="Times New Roman" w:hAnsi="Times New Roman" w:cs="Times New Roman"/>
          <w:sz w:val="23"/>
          <w:szCs w:val="23"/>
        </w:rPr>
        <w:t>miesi</w:t>
      </w:r>
      <w:r w:rsidR="00F76531" w:rsidRPr="00FA1183">
        <w:rPr>
          <w:rFonts w:ascii="Times New Roman" w:eastAsia="Times New Roman" w:hAnsi="Times New Roman" w:cs="Times New Roman"/>
          <w:sz w:val="23"/>
          <w:szCs w:val="23"/>
        </w:rPr>
        <w:t>ęcy</w:t>
      </w:r>
      <w:r w:rsidR="00BD7307" w:rsidRPr="00FA1183">
        <w:rPr>
          <w:rFonts w:ascii="Times New Roman" w:eastAsia="Times New Roman" w:hAnsi="Times New Roman" w:cs="Times New Roman"/>
          <w:sz w:val="23"/>
          <w:szCs w:val="23"/>
        </w:rPr>
        <w:t xml:space="preserve"> (średnia ilość dni roboczych w miesiącu świadczonych usług  wynosi  20) </w:t>
      </w:r>
      <w:r w:rsidR="00F76531" w:rsidRPr="00FA1183">
        <w:rPr>
          <w:rFonts w:ascii="Times New Roman" w:eastAsia="Times New Roman" w:hAnsi="Times New Roman" w:cs="Times New Roman"/>
          <w:sz w:val="23"/>
          <w:szCs w:val="23"/>
        </w:rPr>
        <w:t>minus koszt najmu</w:t>
      </w:r>
      <w:r w:rsidR="00AA3AD1" w:rsidRPr="00FA1183">
        <w:rPr>
          <w:rFonts w:ascii="Times New Roman" w:eastAsia="Times New Roman" w:hAnsi="Times New Roman" w:cs="Times New Roman"/>
          <w:sz w:val="23"/>
          <w:szCs w:val="23"/>
        </w:rPr>
        <w:t xml:space="preserve"> (stawka czynszu miesięcznego x 45 miesięcy)</w:t>
      </w:r>
      <w:r w:rsidR="008E3679" w:rsidRPr="00FA118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FA1183">
        <w:rPr>
          <w:rFonts w:ascii="Times New Roman" w:eastAsia="Times New Roman" w:hAnsi="Times New Roman" w:cs="Times New Roman"/>
          <w:sz w:val="23"/>
          <w:szCs w:val="23"/>
        </w:rPr>
        <w:t>Wykonawca jest zobowiązany skalkulować cenę na podstawie wszelkich wymogów związanych z realizacją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zamówienia</w:t>
      </w:r>
      <w:r w:rsidR="008872C7" w:rsidRPr="00AA3AD1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3862BDD7" w:rsidR="006B3CAB" w:rsidRPr="006D4290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="0017559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175594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</w:p>
    <w:p w14:paraId="3BE19F5C" w14:textId="702C2D33" w:rsidR="00175594" w:rsidRPr="00EE03D9" w:rsidRDefault="00EE03D9" w:rsidP="00175594">
      <w:pPr>
        <w:pStyle w:val="Akapitzlist"/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EE03D9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https://platformazakupowa.pl/create/proceeding/step1/637687/0/0/0/1</w:t>
      </w:r>
    </w:p>
    <w:p w14:paraId="54CDDA0C" w14:textId="22A5E9F9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7559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28D3ADF5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16.</w:t>
      </w:r>
      <w:r w:rsidR="0017559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7B6E4F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6C62A033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F76531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doświadczenie kucharza w zakresie ilości</w:t>
      </w:r>
      <w:r w:rsidR="00BF5604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przygotowanych posiłków </w:t>
      </w:r>
      <w:r w:rsidR="00531FC1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dla</w:t>
      </w:r>
      <w:r w:rsidR="00175594" w:rsidRPr="006E5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531" w:rsidRPr="006E5ABB">
        <w:rPr>
          <w:rFonts w:ascii="Times New Roman" w:eastAsia="Times New Roman" w:hAnsi="Times New Roman" w:cs="Times New Roman"/>
          <w:b/>
          <w:sz w:val="24"/>
          <w:szCs w:val="24"/>
        </w:rPr>
        <w:t xml:space="preserve">jednocześnie </w:t>
      </w:r>
      <w:r w:rsidR="00F76531" w:rsidRPr="004634A0">
        <w:rPr>
          <w:rFonts w:ascii="Times New Roman" w:eastAsia="Times New Roman" w:hAnsi="Times New Roman" w:cs="Times New Roman"/>
          <w:b/>
          <w:sz w:val="24"/>
          <w:szCs w:val="24"/>
        </w:rPr>
        <w:t xml:space="preserve">min. </w:t>
      </w:r>
      <w:r w:rsidR="00175594" w:rsidRPr="004634A0">
        <w:rPr>
          <w:rFonts w:ascii="Times New Roman" w:eastAsia="Times New Roman" w:hAnsi="Times New Roman" w:cs="Times New Roman"/>
          <w:b/>
          <w:sz w:val="24"/>
          <w:szCs w:val="24"/>
        </w:rPr>
        <w:t xml:space="preserve">100 dzieci </w:t>
      </w:r>
      <w:r w:rsidR="00175594" w:rsidRPr="00463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wieku od 6 miesiąca życia do 7 lat z zachowaniem zróżnicowanych diet w szczególności krzyżowej, wegańskiej, bezglutenowej i bezmlecznej </w:t>
      </w:r>
      <w:r w:rsidR="00531FC1" w:rsidRPr="00463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jednej umowy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3C49F9DF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531FC1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„cena” (D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AF6847B" w14:textId="693EC7F0" w:rsidR="004A5AA2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   40</w:t>
      </w:r>
      <w:r w:rsidR="00716D8C">
        <w:rPr>
          <w:color w:val="auto"/>
        </w:rPr>
        <w:t xml:space="preserve"> pkt – 1 przygotowany posiłek z dietą bezmleczną, bezglutenową, wegańską i krzyżową</w:t>
      </w:r>
    </w:p>
    <w:p w14:paraId="3C7AA8E9" w14:textId="2F0DABF3" w:rsidR="00716D8C" w:rsidRPr="006D4290" w:rsidRDefault="00716D8C" w:rsidP="004A5AA2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30 pkt – 1 przygotowany posiłek z dietą bezmleczną, bezglutenową, wegańską</w:t>
      </w:r>
    </w:p>
    <w:p w14:paraId="3E4544EA" w14:textId="6EBA558E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="00716D8C">
        <w:rPr>
          <w:color w:val="auto"/>
          <w:lang w:eastAsia="zh-CN"/>
        </w:rPr>
        <w:t>0</w:t>
      </w:r>
      <w:r w:rsidRPr="006D4290">
        <w:rPr>
          <w:color w:val="auto"/>
        </w:rPr>
        <w:t xml:space="preserve"> pk</w:t>
      </w:r>
      <w:r w:rsidR="00716D8C">
        <w:rPr>
          <w:color w:val="auto"/>
        </w:rPr>
        <w:t>t – 1 przygotowany posiłek z dietą bezmleczną ,bezglutenową</w:t>
      </w:r>
    </w:p>
    <w:p w14:paraId="0271A3DF" w14:textId="7CAE0ECC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</w:t>
      </w:r>
      <w:r w:rsidR="00716D8C">
        <w:rPr>
          <w:color w:val="auto"/>
        </w:rPr>
        <w:t>10 pkt – 1</w:t>
      </w:r>
      <w:r w:rsidR="00DA182A">
        <w:rPr>
          <w:color w:val="auto"/>
        </w:rPr>
        <w:t xml:space="preserve"> </w:t>
      </w:r>
      <w:r w:rsidR="00716D8C">
        <w:rPr>
          <w:color w:val="auto"/>
        </w:rPr>
        <w:t>przygotowany posiłek z dietą bezmleczną</w:t>
      </w:r>
    </w:p>
    <w:p w14:paraId="567EFFE0" w14:textId="57CAD5EB" w:rsidR="004A5AA2" w:rsidRPr="00716D8C" w:rsidRDefault="004A5AA2" w:rsidP="00716D8C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</w:t>
      </w:r>
      <w:r w:rsidR="00BF5604">
        <w:rPr>
          <w:color w:val="auto"/>
        </w:rPr>
        <w:t xml:space="preserve"> 1 przygotowany posiłek</w:t>
      </w:r>
      <w:r w:rsidR="00716D8C">
        <w:rPr>
          <w:color w:val="auto"/>
        </w:rPr>
        <w:t xml:space="preserve"> bez diet</w:t>
      </w:r>
    </w:p>
    <w:p w14:paraId="5AAAA111" w14:textId="77777777" w:rsidR="00AA0C0D" w:rsidRPr="00A242A5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542A62B4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531FC1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D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BF0EFC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2CD2D156" w14:textId="3E480BB2" w:rsidR="002C4633" w:rsidRPr="002C4633" w:rsidRDefault="00814983" w:rsidP="00BF0EFC">
      <w:pPr>
        <w:pStyle w:val="Akapitzlist"/>
        <w:numPr>
          <w:ilvl w:val="0"/>
          <w:numId w:val="30"/>
        </w:numPr>
        <w:spacing w:after="57" w:line="240" w:lineRule="auto"/>
        <w:ind w:left="284" w:hanging="284"/>
        <w:jc w:val="both"/>
        <w:textAlignment w:val="baseline"/>
        <w:rPr>
          <w:b/>
        </w:rPr>
      </w:pPr>
      <w:r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 usługi pn.:</w:t>
      </w:r>
      <w:r w:rsidR="008B73BA" w:rsidRPr="002C4633">
        <w:rPr>
          <w:rFonts w:ascii="Times New Roman" w:hAnsi="Times New Roman"/>
          <w:b/>
          <w:sz w:val="24"/>
          <w:szCs w:val="24"/>
        </w:rPr>
        <w:t xml:space="preserve"> </w:t>
      </w:r>
      <w:r w:rsidR="002C4633">
        <w:rPr>
          <w:rFonts w:ascii="Times New Roman" w:hAnsi="Times New Roman"/>
          <w:b/>
          <w:sz w:val="24"/>
          <w:szCs w:val="24"/>
        </w:rPr>
        <w:t>„</w:t>
      </w:r>
      <w:r w:rsidR="002C4633" w:rsidRPr="002C4633">
        <w:rPr>
          <w:rFonts w:ascii="Times New Roman" w:hAnsi="Times New Roman"/>
          <w:b/>
          <w:sz w:val="24"/>
          <w:szCs w:val="24"/>
        </w:rPr>
        <w:t>Usługa żywienia w Przedszkolu Publicznym oraz Publicznym Żłobku Gminnym w Przecławiu, gmina Kołbaskowo</w:t>
      </w:r>
      <w:r w:rsidR="002C4633">
        <w:rPr>
          <w:rFonts w:ascii="Times New Roman" w:hAnsi="Times New Roman"/>
          <w:b/>
          <w:sz w:val="24"/>
          <w:szCs w:val="24"/>
        </w:rPr>
        <w:t xml:space="preserve">”, </w:t>
      </w:r>
      <w:r w:rsidR="002C4633">
        <w:rPr>
          <w:rFonts w:ascii="Times New Roman" w:hAnsi="Times New Roman"/>
          <w:sz w:val="24"/>
          <w:szCs w:val="24"/>
        </w:rPr>
        <w:t xml:space="preserve">polegającej na przygotowaniu i wydaniu posiłków we własnych </w:t>
      </w:r>
      <w:r w:rsidR="00A972D7">
        <w:rPr>
          <w:rFonts w:ascii="Times New Roman" w:hAnsi="Times New Roman"/>
          <w:sz w:val="24"/>
          <w:szCs w:val="24"/>
        </w:rPr>
        <w:t>naczyniach dostosowanych do umiejętności i wieku dzieci</w:t>
      </w:r>
      <w:r w:rsidR="002C4633">
        <w:rPr>
          <w:rFonts w:ascii="Times New Roman" w:hAnsi="Times New Roman"/>
          <w:sz w:val="24"/>
          <w:szCs w:val="24"/>
        </w:rPr>
        <w:t xml:space="preserve"> Wykonawcy dla około 250 dzieci przedszkolnych w wieku 2,5 do 7 lat) oraz około 80 dzieci żłobkow</w:t>
      </w:r>
      <w:r w:rsidR="00A972D7">
        <w:rPr>
          <w:rFonts w:ascii="Times New Roman" w:hAnsi="Times New Roman"/>
          <w:sz w:val="24"/>
          <w:szCs w:val="24"/>
        </w:rPr>
        <w:t>ych w wieku od 6 miesiąca życia do 3 roku kalendarzowego.</w:t>
      </w:r>
    </w:p>
    <w:p w14:paraId="44CF363A" w14:textId="31CB5F94" w:rsidR="00F65F09" w:rsidRPr="002C4633" w:rsidRDefault="004A5AA2" w:rsidP="00222309">
      <w:pPr>
        <w:pStyle w:val="Akapitzlist"/>
        <w:spacing w:after="57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4633">
        <w:rPr>
          <w:rFonts w:ascii="Times New Roman" w:hAnsi="Times New Roman"/>
          <w:sz w:val="24"/>
          <w:szCs w:val="24"/>
        </w:rPr>
        <w:t>Kody</w:t>
      </w:r>
      <w:r w:rsidR="00AC101D" w:rsidRPr="002C4633">
        <w:rPr>
          <w:rFonts w:ascii="Times New Roman" w:hAnsi="Times New Roman"/>
          <w:sz w:val="24"/>
          <w:szCs w:val="24"/>
        </w:rPr>
        <w:t xml:space="preserve"> </w:t>
      </w:r>
      <w:r w:rsidR="00AB0D90" w:rsidRPr="002C4633">
        <w:rPr>
          <w:rFonts w:ascii="Times New Roman" w:hAnsi="Times New Roman"/>
          <w:sz w:val="24"/>
          <w:szCs w:val="24"/>
        </w:rPr>
        <w:t xml:space="preserve">CPV: </w:t>
      </w:r>
      <w:r w:rsidR="00F65F09" w:rsidRPr="00CA3B2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F65F09" w:rsidRPr="002C463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40628072" w14:textId="647997B6" w:rsidR="00E33CA2" w:rsidRDefault="002C4633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55322000-3</w:t>
      </w:r>
      <w:r w:rsidR="00AC101D" w:rsidRPr="002C46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Usługi gotowania posiłków</w:t>
      </w:r>
    </w:p>
    <w:p w14:paraId="3C1AA004" w14:textId="00E2A40E" w:rsidR="002C4633" w:rsidRDefault="002C4633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55322000-9 </w:t>
      </w:r>
      <w:r w:rsidR="00CE3E79"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</w:rPr>
        <w:t xml:space="preserve">sługi podawania posiłków </w:t>
      </w:r>
    </w:p>
    <w:p w14:paraId="64C2BD8B" w14:textId="41965EDF" w:rsidR="00CE3E79" w:rsidRPr="00AC101D" w:rsidRDefault="00CE3E79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55400000-4 – Usługi podawania napojów</w:t>
      </w:r>
    </w:p>
    <w:p w14:paraId="4BAA51A2" w14:textId="77777777" w:rsidR="00ED3718" w:rsidRDefault="00AB0D90" w:rsidP="00AC10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9E">
        <w:rPr>
          <w:rFonts w:ascii="Times New Roman" w:hAnsi="Times New Roman" w:cs="Times New Roman"/>
          <w:sz w:val="24"/>
          <w:szCs w:val="24"/>
        </w:rPr>
        <w:t>Zakres usługi</w:t>
      </w:r>
      <w:r w:rsidR="0023774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50539AAD" w14:textId="77777777" w:rsidR="00E55706" w:rsidRDefault="00AC101D" w:rsidP="00171BF4">
      <w:pPr>
        <w:pStyle w:val="Akapitzlist"/>
        <w:spacing w:after="57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E79">
        <w:rPr>
          <w:rFonts w:ascii="Times New Roman" w:hAnsi="Times New Roman"/>
          <w:sz w:val="24"/>
          <w:szCs w:val="24"/>
        </w:rPr>
        <w:t xml:space="preserve">przygotowanie i wydanie posiłków we własnych </w:t>
      </w:r>
      <w:r w:rsidR="00E55706">
        <w:rPr>
          <w:rFonts w:ascii="Times New Roman" w:hAnsi="Times New Roman"/>
          <w:sz w:val="24"/>
          <w:szCs w:val="24"/>
        </w:rPr>
        <w:t>naczyniach</w:t>
      </w:r>
      <w:r w:rsidR="00CE3E79">
        <w:rPr>
          <w:rFonts w:ascii="Times New Roman" w:hAnsi="Times New Roman"/>
          <w:sz w:val="24"/>
          <w:szCs w:val="24"/>
        </w:rPr>
        <w:t xml:space="preserve"> Wykonawcy dla około 250 dzieci przedszkolnych w wieku 2,5 do 7 lat) oraz około 80 dzieci żłobkowych w wieku od 6 miesiąca do 2,5 lat.</w:t>
      </w:r>
    </w:p>
    <w:p w14:paraId="517FAB1C" w14:textId="431C54E7" w:rsidR="00171BF4" w:rsidRDefault="00E55706" w:rsidP="00E55706">
      <w:pPr>
        <w:pStyle w:val="Akapitzlist"/>
        <w:tabs>
          <w:tab w:val="left" w:pos="284"/>
        </w:tabs>
        <w:spacing w:after="57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</w:t>
      </w:r>
      <w:r w:rsidR="00171BF4" w:rsidRPr="00171BF4">
        <w:rPr>
          <w:rFonts w:ascii="Times New Roman" w:hAnsi="Times New Roman"/>
          <w:sz w:val="24"/>
          <w:szCs w:val="24"/>
        </w:rPr>
        <w:t xml:space="preserve"> celu realizacji zamówienia, Zamawiający wynajmie Wykonawcy niezbędne pomieszczenie</w:t>
      </w:r>
      <w:r w:rsidR="00CA3B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 w:rsidR="00CA3B26">
        <w:rPr>
          <w:rFonts w:ascii="Times New Roman" w:hAnsi="Times New Roman"/>
          <w:sz w:val="24"/>
          <w:szCs w:val="24"/>
        </w:rPr>
        <w:t>usytuowane w budynku Przedszkola Publicznym i Publicznego Żłobka Gminnego</w:t>
      </w:r>
      <w:r w:rsidR="00171BF4" w:rsidRPr="00171BF4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Przecław 120, 72-005 Przecław. Powierzchnia lokalu użytkowego wynosi: powierzchnia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kuchni 74,43</w:t>
      </w:r>
      <w:r w:rsidR="00171BF4" w:rsidRPr="00171BF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1BF4" w:rsidRPr="00171BF4">
        <w:rPr>
          <w:rFonts w:ascii="Times New Roman" w:hAnsi="Times New Roman"/>
          <w:sz w:val="24"/>
          <w:szCs w:val="24"/>
        </w:rPr>
        <w:t>m², powierzchnia pozostała 217,59</w:t>
      </w:r>
      <w:r w:rsidR="00171BF4" w:rsidRPr="00171BF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171BF4" w:rsidRPr="00171BF4">
        <w:rPr>
          <w:rFonts w:ascii="Times New Roman" w:hAnsi="Times New Roman"/>
          <w:sz w:val="24"/>
          <w:szCs w:val="24"/>
        </w:rPr>
        <w:t xml:space="preserve">m². Plan pomieszczenia objęty najmem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stanowi załącznik nr </w:t>
      </w:r>
      <w:r w:rsidR="00CA3B26">
        <w:rPr>
          <w:rFonts w:ascii="Times New Roman" w:hAnsi="Times New Roman"/>
          <w:sz w:val="24"/>
          <w:szCs w:val="24"/>
        </w:rPr>
        <w:t>7</w:t>
      </w:r>
      <w:r w:rsidR="00171BF4" w:rsidRPr="00171BF4">
        <w:rPr>
          <w:rFonts w:ascii="Times New Roman" w:hAnsi="Times New Roman"/>
          <w:sz w:val="24"/>
          <w:szCs w:val="24"/>
        </w:rPr>
        <w:t xml:space="preserve"> </w:t>
      </w:r>
      <w:r w:rsidR="00CA3B2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CA3B26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171BF4">
        <w:rPr>
          <w:rFonts w:ascii="Times New Roman" w:hAnsi="Times New Roman"/>
          <w:sz w:val="24"/>
          <w:szCs w:val="24"/>
        </w:rPr>
        <w:t xml:space="preserve">. Wyposażenie kuchni stanowi załącznik </w:t>
      </w:r>
      <w:r w:rsidR="00CA3B26">
        <w:rPr>
          <w:rFonts w:ascii="Times New Roman" w:hAnsi="Times New Roman"/>
          <w:sz w:val="24"/>
          <w:szCs w:val="24"/>
        </w:rPr>
        <w:t>nr 8</w:t>
      </w:r>
      <w:r w:rsidR="00171BF4" w:rsidRPr="00171BF4">
        <w:rPr>
          <w:rFonts w:ascii="Times New Roman" w:hAnsi="Times New Roman"/>
          <w:sz w:val="24"/>
          <w:szCs w:val="24"/>
        </w:rPr>
        <w:t xml:space="preserve"> </w:t>
      </w:r>
      <w:r w:rsidR="00CA3B2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CA3B26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171BF4">
        <w:rPr>
          <w:rFonts w:ascii="Times New Roman" w:hAnsi="Times New Roman"/>
          <w:sz w:val="24"/>
          <w:szCs w:val="24"/>
        </w:rPr>
        <w:t xml:space="preserve">. Do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obowiązków najemcy</w:t>
      </w:r>
      <w:r w:rsidR="00CA3B26">
        <w:rPr>
          <w:rFonts w:ascii="Times New Roman" w:hAnsi="Times New Roman"/>
          <w:sz w:val="24"/>
          <w:szCs w:val="24"/>
        </w:rPr>
        <w:t xml:space="preserve"> i wykonawcy</w:t>
      </w:r>
      <w:r w:rsidR="00171BF4" w:rsidRPr="00171BF4">
        <w:rPr>
          <w:rFonts w:ascii="Times New Roman" w:hAnsi="Times New Roman"/>
          <w:sz w:val="24"/>
          <w:szCs w:val="24"/>
        </w:rPr>
        <w:t xml:space="preserve"> należy doposażenie w sprzęt którego nie wykazano w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zestawieniu wyposażenia gastronomicznego. Lokal wyposażony jest w instalację elektryczną,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instalację wodno-kanalizacyjną, instalację centralnej cieplej wody, instalację c.o. </w:t>
      </w:r>
      <w:r w:rsidRPr="004634A0">
        <w:rPr>
          <w:rFonts w:ascii="Times New Roman" w:hAnsi="Times New Roman"/>
          <w:sz w:val="24"/>
          <w:szCs w:val="24"/>
        </w:rPr>
        <w:t xml:space="preserve">Stały i nie </w:t>
      </w:r>
      <w:r w:rsidRPr="004634A0">
        <w:rPr>
          <w:rFonts w:ascii="Times New Roman" w:hAnsi="Times New Roman"/>
          <w:sz w:val="24"/>
          <w:szCs w:val="24"/>
        </w:rPr>
        <w:tab/>
        <w:t>podlegających negocjacjom c</w:t>
      </w:r>
      <w:r w:rsidR="00171BF4" w:rsidRPr="004634A0">
        <w:rPr>
          <w:rFonts w:ascii="Times New Roman" w:hAnsi="Times New Roman"/>
          <w:sz w:val="24"/>
          <w:szCs w:val="24"/>
        </w:rPr>
        <w:t>zynsz za na</w:t>
      </w:r>
      <w:r w:rsidRPr="004634A0">
        <w:rPr>
          <w:rFonts w:ascii="Times New Roman" w:hAnsi="Times New Roman"/>
          <w:sz w:val="24"/>
          <w:szCs w:val="24"/>
        </w:rPr>
        <w:t>jem, który określony jest</w:t>
      </w:r>
      <w:r w:rsidR="00CA3B26" w:rsidRPr="004634A0">
        <w:rPr>
          <w:rFonts w:ascii="Times New Roman" w:hAnsi="Times New Roman"/>
          <w:sz w:val="24"/>
          <w:szCs w:val="24"/>
        </w:rPr>
        <w:t xml:space="preserve"> we wzorze</w:t>
      </w:r>
      <w:r w:rsidR="00171BF4" w:rsidRPr="004634A0">
        <w:rPr>
          <w:rFonts w:ascii="Times New Roman" w:hAnsi="Times New Roman"/>
          <w:sz w:val="24"/>
          <w:szCs w:val="24"/>
        </w:rPr>
        <w:t xml:space="preserve"> umowy najmu – </w:t>
      </w:r>
      <w:r w:rsidRPr="004634A0">
        <w:rPr>
          <w:rFonts w:ascii="Times New Roman" w:hAnsi="Times New Roman"/>
          <w:sz w:val="24"/>
          <w:szCs w:val="24"/>
        </w:rPr>
        <w:lastRenderedPageBreak/>
        <w:tab/>
      </w:r>
      <w:r w:rsidR="00171BF4" w:rsidRPr="004634A0">
        <w:rPr>
          <w:rFonts w:ascii="Times New Roman" w:hAnsi="Times New Roman"/>
          <w:sz w:val="24"/>
          <w:szCs w:val="24"/>
        </w:rPr>
        <w:t xml:space="preserve">załącznik nr 5 do </w:t>
      </w:r>
      <w:proofErr w:type="spellStart"/>
      <w:r w:rsidR="00CA3B26" w:rsidRPr="004634A0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4634A0">
        <w:rPr>
          <w:rFonts w:ascii="Times New Roman" w:hAnsi="Times New Roman"/>
          <w:sz w:val="24"/>
          <w:szCs w:val="24"/>
        </w:rPr>
        <w:t>, która reguluje zasady najmu oraz odpowiedzialność za po</w:t>
      </w:r>
      <w:r w:rsidR="00171BF4" w:rsidRPr="00171BF4">
        <w:rPr>
          <w:rFonts w:ascii="Times New Roman" w:hAnsi="Times New Roman"/>
          <w:sz w:val="24"/>
          <w:szCs w:val="24"/>
        </w:rPr>
        <w:t xml:space="preserve">wierzone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mienie.</w:t>
      </w:r>
      <w:r w:rsidR="00CA3B26" w:rsidRPr="00CA3B26">
        <w:rPr>
          <w:rFonts w:ascii="Times New Roman" w:hAnsi="Times New Roman"/>
          <w:sz w:val="24"/>
          <w:szCs w:val="24"/>
        </w:rPr>
        <w:t xml:space="preserve"> </w:t>
      </w:r>
      <w:r w:rsidR="00CA3B26" w:rsidRPr="00171BF4">
        <w:rPr>
          <w:rFonts w:ascii="Times New Roman" w:hAnsi="Times New Roman"/>
          <w:sz w:val="24"/>
          <w:szCs w:val="24"/>
        </w:rPr>
        <w:t>Lokal użytkowy nie jest obciążony prawami osób trzecich.</w:t>
      </w:r>
    </w:p>
    <w:p w14:paraId="29D43ABF" w14:textId="2188AB77" w:rsidR="00171BF4" w:rsidRDefault="00E55706" w:rsidP="00E55706">
      <w:pPr>
        <w:pStyle w:val="Akapitzlist"/>
        <w:spacing w:after="57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1BF4" w:rsidRPr="00171BF4">
        <w:rPr>
          <w:rFonts w:ascii="Times New Roman" w:hAnsi="Times New Roman"/>
          <w:sz w:val="24"/>
          <w:szCs w:val="24"/>
        </w:rPr>
        <w:t xml:space="preserve">Zamawiający wyraża zgodę na prowadzenie działalności komercyjnej polegającej na serwowaniu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wyżywienia na rzecz osób</w:t>
      </w:r>
      <w:r w:rsidR="00CA3B26">
        <w:rPr>
          <w:rFonts w:ascii="Times New Roman" w:hAnsi="Times New Roman"/>
          <w:sz w:val="24"/>
          <w:szCs w:val="24"/>
        </w:rPr>
        <w:t xml:space="preserve"> innych niż dzieci </w:t>
      </w:r>
      <w:r w:rsidR="00171BF4" w:rsidRPr="00171BF4">
        <w:rPr>
          <w:rFonts w:ascii="Times New Roman" w:hAnsi="Times New Roman"/>
          <w:sz w:val="24"/>
          <w:szCs w:val="24"/>
        </w:rPr>
        <w:t>Przedszkola P</w:t>
      </w:r>
      <w:r w:rsidR="00CA3B26">
        <w:rPr>
          <w:rFonts w:ascii="Times New Roman" w:hAnsi="Times New Roman"/>
          <w:sz w:val="24"/>
          <w:szCs w:val="24"/>
        </w:rPr>
        <w:t xml:space="preserve">ublicznego i Publicznego Żłobka </w:t>
      </w:r>
      <w:r>
        <w:rPr>
          <w:rFonts w:ascii="Times New Roman" w:hAnsi="Times New Roman"/>
          <w:sz w:val="24"/>
          <w:szCs w:val="24"/>
        </w:rPr>
        <w:tab/>
      </w:r>
      <w:r w:rsidR="00CA3B26">
        <w:rPr>
          <w:rFonts w:ascii="Times New Roman" w:hAnsi="Times New Roman"/>
          <w:sz w:val="24"/>
          <w:szCs w:val="24"/>
        </w:rPr>
        <w:t>Gminnego w Przecławiu</w:t>
      </w:r>
      <w:r w:rsidR="00171BF4" w:rsidRPr="00171BF4">
        <w:rPr>
          <w:rFonts w:ascii="Times New Roman" w:hAnsi="Times New Roman"/>
          <w:sz w:val="24"/>
          <w:szCs w:val="24"/>
        </w:rPr>
        <w:t>.</w:t>
      </w:r>
    </w:p>
    <w:p w14:paraId="4DDE889A" w14:textId="6DE608C9" w:rsidR="00171BF4" w:rsidRPr="00222309" w:rsidRDefault="00E55706" w:rsidP="00E55706">
      <w:pPr>
        <w:pStyle w:val="Akapitzlist"/>
        <w:spacing w:after="57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1BF4" w:rsidRPr="00222309">
        <w:rPr>
          <w:rFonts w:ascii="Times New Roman" w:hAnsi="Times New Roman"/>
          <w:sz w:val="24"/>
          <w:szCs w:val="24"/>
        </w:rPr>
        <w:t xml:space="preserve">Zamawiający ze względu na specyfikę przedmiotu zamówienia oraz charakteru odpowiedzialności </w:t>
      </w:r>
      <w:r>
        <w:rPr>
          <w:rFonts w:ascii="Times New Roman" w:hAnsi="Times New Roman"/>
          <w:sz w:val="24"/>
          <w:szCs w:val="24"/>
        </w:rPr>
        <w:tab/>
      </w:r>
      <w:r w:rsidR="00171BF4" w:rsidRPr="00222309">
        <w:rPr>
          <w:rFonts w:ascii="Times New Roman" w:hAnsi="Times New Roman"/>
          <w:sz w:val="24"/>
          <w:szCs w:val="24"/>
        </w:rPr>
        <w:t xml:space="preserve">zastrzega, że Wykonawca nie może powierzyć wykonania zamówienia podwykonawcom w </w:t>
      </w:r>
      <w:r>
        <w:rPr>
          <w:rFonts w:ascii="Times New Roman" w:hAnsi="Times New Roman"/>
          <w:sz w:val="24"/>
          <w:szCs w:val="24"/>
        </w:rPr>
        <w:tab/>
      </w:r>
      <w:r w:rsidR="00171BF4" w:rsidRPr="00222309">
        <w:rPr>
          <w:rFonts w:ascii="Times New Roman" w:hAnsi="Times New Roman"/>
          <w:sz w:val="24"/>
          <w:szCs w:val="24"/>
        </w:rPr>
        <w:t xml:space="preserve">części dotyczącej: </w:t>
      </w:r>
    </w:p>
    <w:p w14:paraId="6D2B6644" w14:textId="3AAE24E5" w:rsidR="00171BF4" w:rsidRDefault="00171BF4" w:rsidP="00BF0EFC">
      <w:pPr>
        <w:pStyle w:val="Akapitzlist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22309">
        <w:rPr>
          <w:rFonts w:ascii="Times New Roman" w:hAnsi="Times New Roman"/>
          <w:sz w:val="24"/>
          <w:szCs w:val="24"/>
        </w:rPr>
        <w:t>przygotowania posiłków (cały proces produk</w:t>
      </w:r>
      <w:r w:rsidR="00222309" w:rsidRPr="00222309">
        <w:rPr>
          <w:rFonts w:ascii="Times New Roman" w:hAnsi="Times New Roman"/>
          <w:sz w:val="24"/>
          <w:szCs w:val="24"/>
        </w:rPr>
        <w:t>cyjny n</w:t>
      </w:r>
      <w:r w:rsidR="00222309">
        <w:rPr>
          <w:rFonts w:ascii="Times New Roman" w:hAnsi="Times New Roman"/>
          <w:sz w:val="24"/>
          <w:szCs w:val="24"/>
        </w:rPr>
        <w:t xml:space="preserve">a miejscu Zamawiającego) </w:t>
      </w:r>
    </w:p>
    <w:p w14:paraId="5E4FE918" w14:textId="445D4423" w:rsidR="00222309" w:rsidRPr="00222309" w:rsidRDefault="00222309" w:rsidP="00BF0EFC">
      <w:pPr>
        <w:pStyle w:val="Akapitzlist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posiłków na </w:t>
      </w:r>
      <w:r w:rsidR="00E55706">
        <w:rPr>
          <w:rFonts w:ascii="Times New Roman" w:hAnsi="Times New Roman"/>
          <w:sz w:val="24"/>
          <w:szCs w:val="24"/>
        </w:rPr>
        <w:t>terenie ww. placówek oświatowych.</w:t>
      </w:r>
    </w:p>
    <w:p w14:paraId="79FD6C71" w14:textId="099D71C2" w:rsidR="00814983" w:rsidRPr="00814983" w:rsidRDefault="006B3CAB" w:rsidP="00BF0EFC">
      <w:pPr>
        <w:pStyle w:val="Tekstpodstawowy3"/>
        <w:numPr>
          <w:ilvl w:val="0"/>
          <w:numId w:val="42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 w:rsidR="00251425">
        <w:rPr>
          <w:b w:val="0"/>
          <w:bCs w:val="0"/>
          <w:sz w:val="24"/>
          <w:szCs w:val="24"/>
        </w:rPr>
        <w:t xml:space="preserve">załącznik nr 6 do </w:t>
      </w:r>
      <w:proofErr w:type="spellStart"/>
      <w:r w:rsidR="00251425">
        <w:rPr>
          <w:b w:val="0"/>
          <w:bCs w:val="0"/>
          <w:sz w:val="24"/>
          <w:szCs w:val="24"/>
        </w:rPr>
        <w:t>swz</w:t>
      </w:r>
      <w:proofErr w:type="spellEnd"/>
      <w:r w:rsidR="00251425">
        <w:rPr>
          <w:b w:val="0"/>
          <w:bCs w:val="0"/>
          <w:sz w:val="24"/>
          <w:szCs w:val="24"/>
        </w:rPr>
        <w:t>.</w:t>
      </w:r>
    </w:p>
    <w:p w14:paraId="751146C7" w14:textId="0B8918BE" w:rsidR="006B3CAB" w:rsidRPr="006E00ED" w:rsidRDefault="006B3CAB" w:rsidP="00BF0EFC">
      <w:pPr>
        <w:pStyle w:val="Tekstpodstawowy3"/>
        <w:numPr>
          <w:ilvl w:val="0"/>
          <w:numId w:val="42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</w:t>
      </w:r>
      <w:r w:rsidRPr="004634A0">
        <w:rPr>
          <w:b w:val="0"/>
          <w:bCs w:val="0"/>
          <w:sz w:val="23"/>
          <w:szCs w:val="23"/>
        </w:rPr>
        <w:t>26 czerwca 1974 r. Kodeks pracy wszystkie osoby, które będą wykonywać prace</w:t>
      </w:r>
      <w:r w:rsidR="00E55706" w:rsidRPr="004634A0">
        <w:rPr>
          <w:b w:val="0"/>
          <w:bCs w:val="0"/>
          <w:sz w:val="23"/>
          <w:szCs w:val="23"/>
        </w:rPr>
        <w:t>, określone w pkt 5</w:t>
      </w:r>
      <w:r w:rsidRPr="00814983">
        <w:rPr>
          <w:b w:val="0"/>
          <w:bCs w:val="0"/>
          <w:sz w:val="23"/>
          <w:szCs w:val="23"/>
        </w:rPr>
        <w:t xml:space="preserve">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1F80EB4B" w14:textId="77777777" w:rsidR="002C6D11" w:rsidRDefault="006B3CAB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 w:rsidR="002C6D11"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372F9B4E" w14:textId="43F9F4F4" w:rsidR="006B3CAB" w:rsidRPr="006B3CAB" w:rsidRDefault="00E55706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="006B3CAB"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08C033E6" w:rsidR="006B3CAB" w:rsidRPr="004634A0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4634A0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</w:t>
      </w:r>
      <w:r w:rsidR="007B6E4F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E3E79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CE3E79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1" w:name="_GoBack"/>
      <w:bookmarkEnd w:id="1"/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A5B40" w14:textId="77777777" w:rsidR="0089249A" w:rsidRDefault="0089249A">
      <w:pPr>
        <w:spacing w:after="0" w:line="240" w:lineRule="auto"/>
      </w:pPr>
      <w:r>
        <w:separator/>
      </w:r>
    </w:p>
  </w:endnote>
  <w:endnote w:type="continuationSeparator" w:id="0">
    <w:p w14:paraId="2A7C1F22" w14:textId="77777777" w:rsidR="0089249A" w:rsidRDefault="008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EE03D9" w:rsidRDefault="00EE03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94E99">
      <w:rPr>
        <w:noProof/>
      </w:rPr>
      <w:t>24</w:t>
    </w:r>
    <w:r>
      <w:fldChar w:fldCharType="end"/>
    </w:r>
  </w:p>
  <w:p w14:paraId="3F83FC5D" w14:textId="77777777" w:rsidR="00EE03D9" w:rsidRDefault="00EE03D9">
    <w:pPr>
      <w:pStyle w:val="Stopka"/>
    </w:pPr>
  </w:p>
  <w:p w14:paraId="331F03F6" w14:textId="77777777" w:rsidR="00EE03D9" w:rsidRDefault="00EE03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40DA" w14:textId="77777777" w:rsidR="0089249A" w:rsidRDefault="0089249A">
      <w:pPr>
        <w:spacing w:after="0" w:line="240" w:lineRule="auto"/>
      </w:pPr>
      <w:r>
        <w:separator/>
      </w:r>
    </w:p>
  </w:footnote>
  <w:footnote w:type="continuationSeparator" w:id="0">
    <w:p w14:paraId="334E29E5" w14:textId="77777777" w:rsidR="0089249A" w:rsidRDefault="0089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26493CAA" w:rsidR="00EE03D9" w:rsidRDefault="00EE03D9">
    <w:pPr>
      <w:pStyle w:val="Nagwek"/>
    </w:pPr>
    <w:r w:rsidRPr="005352F4">
      <w:t>ZP.</w:t>
    </w:r>
    <w:r>
      <w:t>271.12.2022.ŻS</w:t>
    </w:r>
  </w:p>
  <w:p w14:paraId="68C5325F" w14:textId="77777777" w:rsidR="00EE03D9" w:rsidRPr="00A30B6A" w:rsidRDefault="00EE03D9" w:rsidP="00FE1B06">
    <w:pPr>
      <w:rPr>
        <w:b/>
        <w:sz w:val="16"/>
      </w:rPr>
    </w:pPr>
  </w:p>
  <w:p w14:paraId="702A45E5" w14:textId="77777777" w:rsidR="00EE03D9" w:rsidRPr="005352F4" w:rsidRDefault="00EE03D9">
    <w:pPr>
      <w:pStyle w:val="Nagwek"/>
    </w:pPr>
  </w:p>
  <w:p w14:paraId="021BACCC" w14:textId="77777777" w:rsidR="00EE03D9" w:rsidRDefault="00EE0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EB4090E6"/>
    <w:lvl w:ilvl="0" w:tplc="6ABAE26C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EB1494"/>
    <w:multiLevelType w:val="hybridMultilevel"/>
    <w:tmpl w:val="6DE8B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215"/>
    <w:multiLevelType w:val="hybridMultilevel"/>
    <w:tmpl w:val="7E3A0E9A"/>
    <w:lvl w:ilvl="0" w:tplc="BE44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2F2DD3"/>
    <w:multiLevelType w:val="hybridMultilevel"/>
    <w:tmpl w:val="78944BEE"/>
    <w:lvl w:ilvl="0" w:tplc="E3781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3"/>
  </w:num>
  <w:num w:numId="8">
    <w:abstractNumId w:val="13"/>
  </w:num>
  <w:num w:numId="9">
    <w:abstractNumId w:val="38"/>
  </w:num>
  <w:num w:numId="10">
    <w:abstractNumId w:val="18"/>
  </w:num>
  <w:num w:numId="11">
    <w:abstractNumId w:val="34"/>
  </w:num>
  <w:num w:numId="12">
    <w:abstractNumId w:val="41"/>
  </w:num>
  <w:num w:numId="13">
    <w:abstractNumId w:val="40"/>
  </w:num>
  <w:num w:numId="14">
    <w:abstractNumId w:val="30"/>
  </w:num>
  <w:num w:numId="15">
    <w:abstractNumId w:val="23"/>
  </w:num>
  <w:num w:numId="16">
    <w:abstractNumId w:val="35"/>
  </w:num>
  <w:num w:numId="17">
    <w:abstractNumId w:val="28"/>
  </w:num>
  <w:num w:numId="18">
    <w:abstractNumId w:val="37"/>
  </w:num>
  <w:num w:numId="19">
    <w:abstractNumId w:val="21"/>
  </w:num>
  <w:num w:numId="20">
    <w:abstractNumId w:val="20"/>
  </w:num>
  <w:num w:numId="21">
    <w:abstractNumId w:val="1"/>
  </w:num>
  <w:num w:numId="22">
    <w:abstractNumId w:val="2"/>
  </w:num>
  <w:num w:numId="23">
    <w:abstractNumId w:val="43"/>
  </w:num>
  <w:num w:numId="24">
    <w:abstractNumId w:val="3"/>
  </w:num>
  <w:num w:numId="25">
    <w:abstractNumId w:val="4"/>
  </w:num>
  <w:num w:numId="26">
    <w:abstractNumId w:val="5"/>
  </w:num>
  <w:num w:numId="27">
    <w:abstractNumId w:val="39"/>
  </w:num>
  <w:num w:numId="28">
    <w:abstractNumId w:val="11"/>
  </w:num>
  <w:num w:numId="29">
    <w:abstractNumId w:val="25"/>
  </w:num>
  <w:num w:numId="30">
    <w:abstractNumId w:val="15"/>
  </w:num>
  <w:num w:numId="31">
    <w:abstractNumId w:val="26"/>
  </w:num>
  <w:num w:numId="32">
    <w:abstractNumId w:val="10"/>
  </w:num>
  <w:num w:numId="33">
    <w:abstractNumId w:val="8"/>
  </w:num>
  <w:num w:numId="34">
    <w:abstractNumId w:val="44"/>
  </w:num>
  <w:num w:numId="35">
    <w:abstractNumId w:val="14"/>
  </w:num>
  <w:num w:numId="36">
    <w:abstractNumId w:val="19"/>
  </w:num>
  <w:num w:numId="37">
    <w:abstractNumId w:val="16"/>
  </w:num>
  <w:num w:numId="38">
    <w:abstractNumId w:val="29"/>
  </w:num>
  <w:num w:numId="39">
    <w:abstractNumId w:val="24"/>
  </w:num>
  <w:num w:numId="40">
    <w:abstractNumId w:val="42"/>
  </w:num>
  <w:num w:numId="41">
    <w:abstractNumId w:val="12"/>
  </w:num>
  <w:num w:numId="42">
    <w:abstractNumId w:val="27"/>
  </w:num>
  <w:num w:numId="43">
    <w:abstractNumId w:val="7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53046"/>
    <w:rsid w:val="00076523"/>
    <w:rsid w:val="0008231D"/>
    <w:rsid w:val="00082738"/>
    <w:rsid w:val="0008355A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E403F"/>
    <w:rsid w:val="001F328D"/>
    <w:rsid w:val="001F557C"/>
    <w:rsid w:val="00205E35"/>
    <w:rsid w:val="00207729"/>
    <w:rsid w:val="00222309"/>
    <w:rsid w:val="00237745"/>
    <w:rsid w:val="00245527"/>
    <w:rsid w:val="00251425"/>
    <w:rsid w:val="002617D4"/>
    <w:rsid w:val="0026187A"/>
    <w:rsid w:val="00264DDE"/>
    <w:rsid w:val="0027193E"/>
    <w:rsid w:val="00274C83"/>
    <w:rsid w:val="00294E99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4689"/>
    <w:rsid w:val="003C5251"/>
    <w:rsid w:val="003C6EE1"/>
    <w:rsid w:val="003E13EE"/>
    <w:rsid w:val="003E1F58"/>
    <w:rsid w:val="003E7806"/>
    <w:rsid w:val="003F7BFD"/>
    <w:rsid w:val="004046E2"/>
    <w:rsid w:val="00405DC6"/>
    <w:rsid w:val="00406417"/>
    <w:rsid w:val="00406641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A02D5"/>
    <w:rsid w:val="004A5AA2"/>
    <w:rsid w:val="004B11EF"/>
    <w:rsid w:val="004D3C8A"/>
    <w:rsid w:val="00502697"/>
    <w:rsid w:val="00504AD8"/>
    <w:rsid w:val="0052024F"/>
    <w:rsid w:val="00522EA1"/>
    <w:rsid w:val="00524AD5"/>
    <w:rsid w:val="005277F5"/>
    <w:rsid w:val="00531FC1"/>
    <w:rsid w:val="0053555B"/>
    <w:rsid w:val="0053596D"/>
    <w:rsid w:val="00584044"/>
    <w:rsid w:val="005C1C0F"/>
    <w:rsid w:val="005C4C36"/>
    <w:rsid w:val="005D32E2"/>
    <w:rsid w:val="005D397F"/>
    <w:rsid w:val="005E0EB6"/>
    <w:rsid w:val="006050D3"/>
    <w:rsid w:val="006072A5"/>
    <w:rsid w:val="00613683"/>
    <w:rsid w:val="00621C04"/>
    <w:rsid w:val="0062513C"/>
    <w:rsid w:val="006255F7"/>
    <w:rsid w:val="00631B94"/>
    <w:rsid w:val="00632B43"/>
    <w:rsid w:val="006515AF"/>
    <w:rsid w:val="00670F55"/>
    <w:rsid w:val="00673BAA"/>
    <w:rsid w:val="00685BB3"/>
    <w:rsid w:val="006915E8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715C58"/>
    <w:rsid w:val="00716D8C"/>
    <w:rsid w:val="00743862"/>
    <w:rsid w:val="007505C1"/>
    <w:rsid w:val="00761F7C"/>
    <w:rsid w:val="0076728C"/>
    <w:rsid w:val="00785868"/>
    <w:rsid w:val="00791849"/>
    <w:rsid w:val="007A0071"/>
    <w:rsid w:val="007A23C5"/>
    <w:rsid w:val="007B6E4F"/>
    <w:rsid w:val="007D42FC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460A"/>
    <w:rsid w:val="008B73BA"/>
    <w:rsid w:val="008C19BA"/>
    <w:rsid w:val="008C4F91"/>
    <w:rsid w:val="008E1017"/>
    <w:rsid w:val="008E2992"/>
    <w:rsid w:val="008E3679"/>
    <w:rsid w:val="008E6024"/>
    <w:rsid w:val="008F1BB2"/>
    <w:rsid w:val="00944FE4"/>
    <w:rsid w:val="009479B7"/>
    <w:rsid w:val="00950735"/>
    <w:rsid w:val="009531AA"/>
    <w:rsid w:val="00960693"/>
    <w:rsid w:val="0096521C"/>
    <w:rsid w:val="009726C6"/>
    <w:rsid w:val="009A4F40"/>
    <w:rsid w:val="009C5249"/>
    <w:rsid w:val="009F28F6"/>
    <w:rsid w:val="009F5A9F"/>
    <w:rsid w:val="00A01E66"/>
    <w:rsid w:val="00A242A5"/>
    <w:rsid w:val="00A25C81"/>
    <w:rsid w:val="00A43F36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7A69"/>
    <w:rsid w:val="00AF1AC0"/>
    <w:rsid w:val="00AF7826"/>
    <w:rsid w:val="00B07A31"/>
    <w:rsid w:val="00B1131F"/>
    <w:rsid w:val="00B1181B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4106"/>
    <w:rsid w:val="00BB78A8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B6367"/>
    <w:rsid w:val="00CB654D"/>
    <w:rsid w:val="00CC71F2"/>
    <w:rsid w:val="00CC7D8A"/>
    <w:rsid w:val="00CD64A2"/>
    <w:rsid w:val="00CE2013"/>
    <w:rsid w:val="00CE2D1D"/>
    <w:rsid w:val="00CE3E79"/>
    <w:rsid w:val="00D109D8"/>
    <w:rsid w:val="00D16DC2"/>
    <w:rsid w:val="00D72AEA"/>
    <w:rsid w:val="00D82F67"/>
    <w:rsid w:val="00D859F0"/>
    <w:rsid w:val="00D95144"/>
    <w:rsid w:val="00DA182A"/>
    <w:rsid w:val="00DB2177"/>
    <w:rsid w:val="00DD0B3B"/>
    <w:rsid w:val="00E03046"/>
    <w:rsid w:val="00E06C63"/>
    <w:rsid w:val="00E10F51"/>
    <w:rsid w:val="00E262F5"/>
    <w:rsid w:val="00E33CA2"/>
    <w:rsid w:val="00E55706"/>
    <w:rsid w:val="00E627C2"/>
    <w:rsid w:val="00E6300E"/>
    <w:rsid w:val="00E64A5D"/>
    <w:rsid w:val="00E66D44"/>
    <w:rsid w:val="00E73106"/>
    <w:rsid w:val="00E9476B"/>
    <w:rsid w:val="00EB72A1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iodo_kolbaskowo@wp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1CDA-15A3-43FF-AD83-9B615B54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25</Pages>
  <Words>10870</Words>
  <Characters>65223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30</cp:revision>
  <cp:lastPrinted>2022-07-08T14:26:00Z</cp:lastPrinted>
  <dcterms:created xsi:type="dcterms:W3CDTF">2022-06-07T10:51:00Z</dcterms:created>
  <dcterms:modified xsi:type="dcterms:W3CDTF">2022-07-08T14:32:00Z</dcterms:modified>
</cp:coreProperties>
</file>