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ED62" w14:textId="77777777" w:rsidR="00695E3C" w:rsidRPr="00695E3C" w:rsidRDefault="00695E3C" w:rsidP="002A357C">
      <w:pPr>
        <w:rPr>
          <w:rFonts w:ascii="Palatino Linotype" w:hAnsi="Palatino Linotype" w:cs="Arial"/>
          <w:sz w:val="22"/>
          <w:szCs w:val="22"/>
        </w:rPr>
      </w:pPr>
    </w:p>
    <w:p w14:paraId="5CECE468" w14:textId="77777777" w:rsidR="00695E3C" w:rsidRPr="00695E3C" w:rsidRDefault="00695E3C" w:rsidP="00695E3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95E3C" w:rsidRPr="00695E3C" w14:paraId="1C574895" w14:textId="77777777" w:rsidTr="009B70DA">
        <w:trPr>
          <w:trHeight w:val="1128"/>
        </w:trPr>
        <w:tc>
          <w:tcPr>
            <w:tcW w:w="3586" w:type="dxa"/>
          </w:tcPr>
          <w:p w14:paraId="07033EAE" w14:textId="77777777"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28844F9" w14:textId="77777777"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0CABAEE" w14:textId="77777777"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C721852" w14:textId="77777777"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1BF628" w14:textId="77777777"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BBF1360" w14:textId="62857F69" w:rsidR="00695E3C" w:rsidRPr="00695E3C" w:rsidRDefault="00695E3C" w:rsidP="009B70DA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695E3C">
              <w:rPr>
                <w:rFonts w:ascii="Palatino Linotype" w:hAnsi="Palatino Linotype"/>
                <w:i/>
                <w:szCs w:val="22"/>
              </w:rPr>
              <w:t xml:space="preserve">pieczątka </w:t>
            </w:r>
            <w:r w:rsidR="002F0C58">
              <w:rPr>
                <w:rFonts w:ascii="Palatino Linotype" w:hAnsi="Palatino Linotype"/>
                <w:i/>
                <w:szCs w:val="22"/>
              </w:rPr>
              <w:t>oferenta</w:t>
            </w:r>
          </w:p>
        </w:tc>
      </w:tr>
    </w:tbl>
    <w:p w14:paraId="5B883599" w14:textId="77777777" w:rsidR="00695E3C" w:rsidRPr="00695E3C" w:rsidRDefault="00695E3C" w:rsidP="00695E3C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37D14A3" w14:textId="77777777" w:rsidR="00695E3C" w:rsidRPr="00695E3C" w:rsidRDefault="00695E3C" w:rsidP="00695E3C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408D73D4" w14:textId="77777777" w:rsidR="00695E3C" w:rsidRPr="00695E3C" w:rsidRDefault="00695E3C" w:rsidP="00695E3C">
      <w:pPr>
        <w:rPr>
          <w:rFonts w:ascii="Palatino Linotype" w:hAnsi="Palatino Linotype" w:cs="Arial"/>
          <w:sz w:val="22"/>
          <w:szCs w:val="22"/>
        </w:rPr>
      </w:pPr>
      <w:r w:rsidRPr="00695E3C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695E3C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695E3C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695E3C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14:paraId="0DA151DA" w14:textId="77777777" w:rsidR="00695E3C" w:rsidRPr="00695E3C" w:rsidRDefault="00695E3C" w:rsidP="00695E3C">
      <w:pPr>
        <w:ind w:right="565"/>
        <w:rPr>
          <w:rFonts w:ascii="Palatino Linotype" w:hAnsi="Palatino Linotype" w:cs="Arial"/>
          <w:i/>
          <w:szCs w:val="22"/>
        </w:rPr>
      </w:pPr>
      <w:r w:rsidRPr="00695E3C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00CDD6C4" w14:textId="51761E37" w:rsidR="00695E3C" w:rsidRDefault="00695E3C" w:rsidP="00695E3C">
      <w:pPr>
        <w:pStyle w:val="Tekstpodstawowy2"/>
        <w:ind w:right="-142"/>
        <w:rPr>
          <w:rFonts w:ascii="Palatino Linotype" w:hAnsi="Palatino Linotype" w:cs="Tahoma"/>
          <w:sz w:val="22"/>
          <w:szCs w:val="22"/>
        </w:rPr>
      </w:pPr>
    </w:p>
    <w:p w14:paraId="3B72126D" w14:textId="77777777" w:rsidR="005B156F" w:rsidRPr="00695E3C" w:rsidRDefault="005B156F" w:rsidP="00695E3C">
      <w:pPr>
        <w:pStyle w:val="Tekstpodstawowy2"/>
        <w:ind w:right="-142"/>
        <w:rPr>
          <w:rFonts w:ascii="Palatino Linotype" w:hAnsi="Palatino Linotype" w:cs="Tahoma"/>
          <w:sz w:val="22"/>
          <w:szCs w:val="22"/>
        </w:rPr>
      </w:pPr>
    </w:p>
    <w:p w14:paraId="73B4C403" w14:textId="77777777" w:rsidR="00695E3C" w:rsidRPr="00695E3C" w:rsidRDefault="00695E3C" w:rsidP="00695E3C">
      <w:pPr>
        <w:ind w:left="-426" w:right="-142"/>
        <w:jc w:val="center"/>
        <w:rPr>
          <w:rFonts w:ascii="Palatino Linotype" w:hAnsi="Palatino Linotype" w:cs="Tahoma"/>
          <w:b/>
          <w:bCs/>
          <w:spacing w:val="80"/>
          <w:sz w:val="26"/>
          <w:szCs w:val="26"/>
        </w:rPr>
      </w:pPr>
      <w:r w:rsidRPr="00695E3C">
        <w:rPr>
          <w:rFonts w:ascii="Palatino Linotype" w:hAnsi="Palatino Linotype" w:cs="Tahoma"/>
          <w:b/>
          <w:bCs/>
          <w:spacing w:val="80"/>
          <w:sz w:val="26"/>
          <w:szCs w:val="26"/>
        </w:rPr>
        <w:t>WYKAZ ZŁOŻONYCH PRÓBEK</w:t>
      </w:r>
    </w:p>
    <w:p w14:paraId="78D0AABD" w14:textId="77777777" w:rsidR="00695E3C" w:rsidRPr="00D07893" w:rsidRDefault="00695E3C" w:rsidP="00695E3C">
      <w:pPr>
        <w:ind w:left="-426" w:right="-142"/>
        <w:rPr>
          <w:rFonts w:ascii="Palatino Linotype" w:hAnsi="Palatino Linotype" w:cs="Tahoma"/>
        </w:rPr>
      </w:pPr>
    </w:p>
    <w:p w14:paraId="7832FF94" w14:textId="77777777" w:rsidR="00695E3C" w:rsidRPr="00695E3C" w:rsidRDefault="00695E3C" w:rsidP="0026341F">
      <w:pPr>
        <w:ind w:right="-142"/>
        <w:rPr>
          <w:rFonts w:ascii="Palatino Linotype" w:hAnsi="Palatino Linotype" w:cs="Tahoma"/>
        </w:rPr>
      </w:pPr>
    </w:p>
    <w:p w14:paraId="5783D8C2" w14:textId="77777777" w:rsidR="00695E3C" w:rsidRPr="00695E3C" w:rsidRDefault="00695E3C" w:rsidP="00695E3C">
      <w:pPr>
        <w:ind w:left="-426" w:right="-142"/>
        <w:rPr>
          <w:rFonts w:ascii="Palatino Linotype" w:hAnsi="Palatino Linotype" w:cs="Tahoma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36"/>
        <w:gridCol w:w="1434"/>
        <w:gridCol w:w="2568"/>
      </w:tblGrid>
      <w:tr w:rsidR="00695E3C" w:rsidRPr="00695E3C" w14:paraId="40074DBB" w14:textId="77777777" w:rsidTr="005B156F">
        <w:trPr>
          <w:trHeight w:val="956"/>
        </w:trPr>
        <w:tc>
          <w:tcPr>
            <w:tcW w:w="1560" w:type="dxa"/>
            <w:vAlign w:val="center"/>
          </w:tcPr>
          <w:p w14:paraId="781F7E63" w14:textId="77777777"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Nr pakietu /</w:t>
            </w:r>
          </w:p>
          <w:p w14:paraId="6B409C17" w14:textId="77777777"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nr pozycji</w:t>
            </w:r>
          </w:p>
        </w:tc>
        <w:tc>
          <w:tcPr>
            <w:tcW w:w="3936" w:type="dxa"/>
            <w:vAlign w:val="center"/>
          </w:tcPr>
          <w:p w14:paraId="28B10F93" w14:textId="77777777"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Nazwa i rodzaj asortymentu</w:t>
            </w:r>
          </w:p>
        </w:tc>
        <w:tc>
          <w:tcPr>
            <w:tcW w:w="1434" w:type="dxa"/>
            <w:vAlign w:val="center"/>
          </w:tcPr>
          <w:p w14:paraId="2BAF3F90" w14:textId="77777777"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Ilość</w:t>
            </w:r>
          </w:p>
        </w:tc>
        <w:tc>
          <w:tcPr>
            <w:tcW w:w="2568" w:type="dxa"/>
            <w:vAlign w:val="center"/>
          </w:tcPr>
          <w:p w14:paraId="7D2643E3" w14:textId="77777777"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Uwagi</w:t>
            </w:r>
          </w:p>
        </w:tc>
      </w:tr>
      <w:tr w:rsidR="00695E3C" w:rsidRPr="00695E3C" w14:paraId="263551DE" w14:textId="77777777" w:rsidTr="00D07893">
        <w:trPr>
          <w:trHeight w:val="419"/>
        </w:trPr>
        <w:tc>
          <w:tcPr>
            <w:tcW w:w="1560" w:type="dxa"/>
          </w:tcPr>
          <w:p w14:paraId="733DD8EB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26B7B558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70B4C21D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6187C7DF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310BA13C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4E7BF686" w14:textId="77777777" w:rsidTr="00D07893">
        <w:trPr>
          <w:trHeight w:val="419"/>
        </w:trPr>
        <w:tc>
          <w:tcPr>
            <w:tcW w:w="1560" w:type="dxa"/>
          </w:tcPr>
          <w:p w14:paraId="669267AB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19A009E7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2BA8A348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7F8CDC1E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59E5585E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6A94DDEA" w14:textId="77777777" w:rsidTr="00D07893">
        <w:trPr>
          <w:trHeight w:val="419"/>
        </w:trPr>
        <w:tc>
          <w:tcPr>
            <w:tcW w:w="1560" w:type="dxa"/>
          </w:tcPr>
          <w:p w14:paraId="04AD4D7F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0782BA50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3D3232E1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49D6B4D5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4CE43A14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217322FA" w14:textId="77777777" w:rsidTr="00D07893">
        <w:trPr>
          <w:trHeight w:val="419"/>
        </w:trPr>
        <w:tc>
          <w:tcPr>
            <w:tcW w:w="1560" w:type="dxa"/>
          </w:tcPr>
          <w:p w14:paraId="6C12533D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16104752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098CC785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78CEEBAA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3533DB5C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75322126" w14:textId="77777777" w:rsidTr="00D07893">
        <w:trPr>
          <w:trHeight w:val="419"/>
        </w:trPr>
        <w:tc>
          <w:tcPr>
            <w:tcW w:w="1560" w:type="dxa"/>
          </w:tcPr>
          <w:p w14:paraId="5911A065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144318C9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6D1AA58B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324DAD20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68F76031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32A8389B" w14:textId="77777777" w:rsidTr="00D07893">
        <w:trPr>
          <w:trHeight w:val="419"/>
        </w:trPr>
        <w:tc>
          <w:tcPr>
            <w:tcW w:w="1560" w:type="dxa"/>
          </w:tcPr>
          <w:p w14:paraId="1F2E977B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59761A15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22D36DA6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242240DD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511F23AB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4B6C500B" w14:textId="77777777" w:rsidTr="00D07893">
        <w:trPr>
          <w:trHeight w:val="419"/>
        </w:trPr>
        <w:tc>
          <w:tcPr>
            <w:tcW w:w="1560" w:type="dxa"/>
          </w:tcPr>
          <w:p w14:paraId="7A9051D8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0DA0CCE0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6CE05529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752FF10A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4B3F033E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14:paraId="1F508EF6" w14:textId="77777777" w:rsidTr="00D07893">
        <w:trPr>
          <w:trHeight w:val="419"/>
        </w:trPr>
        <w:tc>
          <w:tcPr>
            <w:tcW w:w="1560" w:type="dxa"/>
          </w:tcPr>
          <w:p w14:paraId="15478CC4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14:paraId="74EFFBB7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14:paraId="35988462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14:paraId="371B6278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14:paraId="309D5848" w14:textId="77777777"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</w:tbl>
    <w:p w14:paraId="70892DCF" w14:textId="77777777" w:rsidR="00695E3C" w:rsidRPr="007D3249" w:rsidRDefault="00695E3C" w:rsidP="00695E3C">
      <w:pPr>
        <w:rPr>
          <w:rFonts w:ascii="Tahoma" w:hAnsi="Tahoma" w:cs="Tahoma"/>
        </w:rPr>
      </w:pPr>
    </w:p>
    <w:p w14:paraId="59AF521D" w14:textId="77777777" w:rsidR="00695E3C" w:rsidRDefault="00695E3C" w:rsidP="00695E3C">
      <w:pPr>
        <w:jc w:val="both"/>
        <w:rPr>
          <w:rFonts w:ascii="Palatino Linotype" w:hAnsi="Palatino Linotype" w:cs="Arial"/>
          <w:sz w:val="22"/>
          <w:szCs w:val="22"/>
        </w:rPr>
      </w:pPr>
    </w:p>
    <w:p w14:paraId="2429F913" w14:textId="2239AF66" w:rsidR="00695E3C" w:rsidRDefault="00695E3C" w:rsidP="00695E3C">
      <w:pPr>
        <w:rPr>
          <w:rFonts w:ascii="Tahoma" w:hAnsi="Tahoma" w:cs="Tahoma"/>
        </w:rPr>
      </w:pPr>
    </w:p>
    <w:p w14:paraId="1A0AA0B1" w14:textId="24C36877" w:rsidR="005B156F" w:rsidRDefault="005B156F" w:rsidP="00695E3C">
      <w:pPr>
        <w:rPr>
          <w:rFonts w:ascii="Tahoma" w:hAnsi="Tahoma" w:cs="Tahoma"/>
        </w:rPr>
      </w:pPr>
    </w:p>
    <w:p w14:paraId="778B5F9D" w14:textId="77777777" w:rsidR="005B156F" w:rsidRDefault="005B156F" w:rsidP="00695E3C">
      <w:pPr>
        <w:rPr>
          <w:rFonts w:ascii="Tahoma" w:hAnsi="Tahoma" w:cs="Tahoma"/>
        </w:rPr>
      </w:pPr>
    </w:p>
    <w:p w14:paraId="2E5D0BE3" w14:textId="77777777" w:rsidR="002F0C58" w:rsidRPr="005B156F" w:rsidRDefault="002F0C58" w:rsidP="00695E3C">
      <w:pPr>
        <w:rPr>
          <w:rFonts w:ascii="Tahoma" w:hAnsi="Tahoma" w:cs="Tahoma"/>
          <w:sz w:val="16"/>
          <w:szCs w:val="16"/>
        </w:rPr>
      </w:pPr>
    </w:p>
    <w:p w14:paraId="794519E0" w14:textId="70A8B9FC" w:rsidR="00695E3C" w:rsidRPr="005B156F" w:rsidRDefault="002F0C58" w:rsidP="002A357C">
      <w:pPr>
        <w:rPr>
          <w:rFonts w:ascii="Palatino Linotype" w:hAnsi="Palatino Linotype" w:cs="Arial"/>
          <w:sz w:val="18"/>
          <w:szCs w:val="18"/>
        </w:rPr>
      </w:pPr>
      <w:r w:rsidRPr="005B156F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  </w:t>
      </w:r>
      <w:r w:rsidR="005B156F">
        <w:rPr>
          <w:rFonts w:ascii="Palatino Linotype" w:hAnsi="Palatino Linotype" w:cs="Arial"/>
          <w:sz w:val="18"/>
          <w:szCs w:val="18"/>
        </w:rPr>
        <w:t xml:space="preserve">                               </w:t>
      </w:r>
      <w:r w:rsidRPr="005B156F">
        <w:rPr>
          <w:rFonts w:ascii="Palatino Linotype" w:hAnsi="Palatino Linotype" w:cs="Arial"/>
          <w:sz w:val="18"/>
          <w:szCs w:val="18"/>
        </w:rPr>
        <w:t xml:space="preserve">    …………………………………………..</w:t>
      </w:r>
    </w:p>
    <w:p w14:paraId="4FA9010D" w14:textId="1814FBE1" w:rsidR="002F0C58" w:rsidRPr="005B156F" w:rsidRDefault="002F0C58" w:rsidP="002A357C">
      <w:pPr>
        <w:rPr>
          <w:rFonts w:ascii="Palatino Linotype" w:hAnsi="Palatino Linotype" w:cs="Arial"/>
          <w:sz w:val="18"/>
          <w:szCs w:val="18"/>
        </w:rPr>
      </w:pPr>
      <w:r w:rsidRPr="005B156F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B156F">
        <w:rPr>
          <w:rFonts w:ascii="Palatino Linotype" w:hAnsi="Palatino Linotype" w:cs="Arial"/>
          <w:sz w:val="18"/>
          <w:szCs w:val="18"/>
        </w:rPr>
        <w:t xml:space="preserve">                                 </w:t>
      </w:r>
      <w:r w:rsidRPr="005B156F">
        <w:rPr>
          <w:rFonts w:ascii="Palatino Linotype" w:hAnsi="Palatino Linotype" w:cs="Arial"/>
          <w:sz w:val="18"/>
          <w:szCs w:val="18"/>
        </w:rPr>
        <w:t xml:space="preserve"> (podpis)</w:t>
      </w:r>
    </w:p>
    <w:sectPr w:rsidR="002F0C58" w:rsidRPr="005B156F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ADCB" w14:textId="77777777" w:rsidR="008D34E1" w:rsidRDefault="008D34E1">
      <w:r>
        <w:separator/>
      </w:r>
    </w:p>
  </w:endnote>
  <w:endnote w:type="continuationSeparator" w:id="0">
    <w:p w14:paraId="16F763D4" w14:textId="77777777" w:rsidR="008D34E1" w:rsidRDefault="008D34E1">
      <w:r>
        <w:continuationSeparator/>
      </w:r>
    </w:p>
  </w:endnote>
  <w:endnote w:type="continuationNotice" w:id="1">
    <w:p w14:paraId="1EC9B6AB" w14:textId="77777777" w:rsidR="008D34E1" w:rsidRDefault="008D3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9D5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753B600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17A0734" w14:textId="77777777" w:rsidR="00632B2D" w:rsidRDefault="00632B2D" w:rsidP="00361045">
    <w:pPr>
      <w:rPr>
        <w:sz w:val="22"/>
        <w:szCs w:val="22"/>
      </w:rPr>
    </w:pPr>
  </w:p>
  <w:p w14:paraId="11730A4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5447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0A000F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AD9E" w14:textId="77777777" w:rsidR="008D34E1" w:rsidRDefault="008D34E1">
      <w:r>
        <w:separator/>
      </w:r>
    </w:p>
  </w:footnote>
  <w:footnote w:type="continuationSeparator" w:id="0">
    <w:p w14:paraId="030A5CC0" w14:textId="77777777" w:rsidR="008D34E1" w:rsidRDefault="008D34E1">
      <w:r>
        <w:continuationSeparator/>
      </w:r>
    </w:p>
  </w:footnote>
  <w:footnote w:type="continuationNotice" w:id="1">
    <w:p w14:paraId="4C61A84F" w14:textId="77777777" w:rsidR="008D34E1" w:rsidRDefault="008D3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11CD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353EA995" w14:textId="77777777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14:paraId="3FFC973D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445D" w14:textId="77777777" w:rsidR="00F66145" w:rsidRDefault="00F66145" w:rsidP="00F66145">
    <w:pPr>
      <w:tabs>
        <w:tab w:val="center" w:pos="4536"/>
        <w:tab w:val="right" w:pos="9072"/>
      </w:tabs>
      <w:rPr>
        <w:rFonts w:ascii="Calibri" w:hAnsi="Calibri" w:cs="Calibri"/>
      </w:rPr>
    </w:pPr>
  </w:p>
  <w:p w14:paraId="34F29F39" w14:textId="77E820B1" w:rsidR="002F0C58" w:rsidRPr="00695E3C" w:rsidRDefault="00F66145" w:rsidP="002F0C58">
    <w:pPr>
      <w:spacing w:after="120"/>
      <w:jc w:val="right"/>
      <w:rPr>
        <w:rFonts w:ascii="Palatino Linotype" w:hAnsi="Palatino Linotype"/>
        <w:sz w:val="22"/>
        <w:szCs w:val="22"/>
      </w:rPr>
    </w:pPr>
    <w:r w:rsidRPr="00AE1F3B">
      <w:rPr>
        <w:rFonts w:ascii="Calibri" w:hAnsi="Calibri"/>
      </w:rPr>
      <w:t>Nr postępowania: ZP/</w:t>
    </w:r>
    <w:r w:rsidR="002F0C58">
      <w:rPr>
        <w:rFonts w:ascii="Calibri" w:hAnsi="Calibri"/>
      </w:rPr>
      <w:t>8</w:t>
    </w:r>
    <w:r w:rsidRPr="00AE1F3B">
      <w:rPr>
        <w:rFonts w:ascii="Calibri" w:hAnsi="Calibri"/>
      </w:rPr>
      <w:t>/20</w:t>
    </w:r>
    <w:r w:rsidR="002F0C58">
      <w:rPr>
        <w:rFonts w:ascii="Calibri" w:hAnsi="Calibri"/>
      </w:rPr>
      <w:t>21</w:t>
    </w:r>
    <w:r>
      <w:rPr>
        <w:rFonts w:ascii="Calibri" w:hAnsi="Calibri"/>
      </w:rPr>
      <w:t>/</w:t>
    </w:r>
    <w:r w:rsidR="002F0C58">
      <w:rPr>
        <w:rFonts w:ascii="Calibri" w:hAnsi="Calibri"/>
      </w:rPr>
      <w:t xml:space="preserve">ZO                                                                 </w:t>
    </w:r>
    <w:r w:rsidR="002F0C58" w:rsidRPr="002F0C58">
      <w:rPr>
        <w:rFonts w:ascii="Palatino Linotype" w:hAnsi="Palatino Linotype"/>
        <w:sz w:val="16"/>
        <w:szCs w:val="16"/>
      </w:rPr>
      <w:t xml:space="preserve">Załącznik nr </w:t>
    </w:r>
    <w:r w:rsidR="002114AF">
      <w:rPr>
        <w:rFonts w:ascii="Palatino Linotype" w:hAnsi="Palatino Linotype"/>
        <w:sz w:val="16"/>
        <w:szCs w:val="16"/>
      </w:rPr>
      <w:t>5</w:t>
    </w:r>
    <w:r w:rsidR="002F0C58" w:rsidRPr="002F0C58">
      <w:rPr>
        <w:rFonts w:ascii="Palatino Linotype" w:hAnsi="Palatino Linotype"/>
        <w:sz w:val="16"/>
        <w:szCs w:val="16"/>
      </w:rPr>
      <w:t xml:space="preserve"> do zaproszenia do składania ofert</w:t>
    </w:r>
  </w:p>
  <w:p w14:paraId="54CB9CDE" w14:textId="5AD32A64"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14:paraId="224DDEDF" w14:textId="77777777"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14AF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74B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0C58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156F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FCAD06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D445-42B8-4B38-9DF3-B8B6B981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647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60</cp:revision>
  <cp:lastPrinted>2021-04-21T10:38:00Z</cp:lastPrinted>
  <dcterms:created xsi:type="dcterms:W3CDTF">2017-03-15T14:11:00Z</dcterms:created>
  <dcterms:modified xsi:type="dcterms:W3CDTF">2021-04-21T10:39:00Z</dcterms:modified>
</cp:coreProperties>
</file>