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A7AA" w14:textId="073D0CA3" w:rsidR="006E318B" w:rsidRPr="00700C32" w:rsidRDefault="006E318B" w:rsidP="006E318B">
      <w:pPr>
        <w:spacing w:line="280" w:lineRule="exact"/>
        <w:jc w:val="right"/>
        <w:rPr>
          <w:rFonts w:ascii="Palatino Linotype" w:hAnsi="Palatino Linotype"/>
        </w:rPr>
      </w:pPr>
      <w:r w:rsidRPr="00700C32">
        <w:rPr>
          <w:rFonts w:ascii="Palatino Linotype" w:hAnsi="Palatino Linotype"/>
        </w:rPr>
        <w:t xml:space="preserve">Załącznik nr </w:t>
      </w:r>
      <w:r w:rsidR="006D6EF2">
        <w:rPr>
          <w:rFonts w:ascii="Palatino Linotype" w:hAnsi="Palatino Linotype"/>
        </w:rPr>
        <w:t>1</w:t>
      </w:r>
      <w:r w:rsidRPr="00700C32">
        <w:rPr>
          <w:rFonts w:ascii="Palatino Linotype" w:hAnsi="Palatino Linotype"/>
        </w:rPr>
        <w:t xml:space="preserve"> do SWZ</w:t>
      </w:r>
    </w:p>
    <w:p w14:paraId="5A27E293" w14:textId="77777777" w:rsidR="006E318B" w:rsidRPr="00390164" w:rsidRDefault="006E318B" w:rsidP="006E318B">
      <w:pPr>
        <w:spacing w:line="280" w:lineRule="exact"/>
        <w:jc w:val="both"/>
        <w:rPr>
          <w:rFonts w:ascii="Palatino Linotype" w:hAnsi="Palatino Linotype"/>
          <w:sz w:val="22"/>
          <w:szCs w:val="22"/>
        </w:rPr>
      </w:pPr>
    </w:p>
    <w:p w14:paraId="66DBB009" w14:textId="5A3F2DF4" w:rsidR="00C90FCC" w:rsidRDefault="006E318B" w:rsidP="00796FDF">
      <w:pPr>
        <w:jc w:val="center"/>
        <w:rPr>
          <w:rFonts w:ascii="Palatino Linotype" w:hAnsi="Palatino Linotype"/>
          <w:b/>
          <w:sz w:val="22"/>
          <w:szCs w:val="22"/>
        </w:rPr>
      </w:pPr>
      <w:r w:rsidRPr="00390164">
        <w:rPr>
          <w:rFonts w:ascii="Palatino Linotype" w:hAnsi="Palatino Linotype"/>
          <w:b/>
          <w:sz w:val="22"/>
          <w:szCs w:val="22"/>
        </w:rPr>
        <w:t>FORMULARZ OFERTOWY</w:t>
      </w:r>
    </w:p>
    <w:p w14:paraId="2F9CEF6C" w14:textId="77777777" w:rsidR="003621F3" w:rsidRPr="0099573A" w:rsidRDefault="003621F3" w:rsidP="00457DD9">
      <w:pPr>
        <w:rPr>
          <w:rFonts w:ascii="Palatino Linotype" w:hAnsi="Palatino Linotype"/>
          <w:bCs/>
          <w:i/>
          <w:iCs/>
          <w:sz w:val="22"/>
          <w:szCs w:val="22"/>
        </w:rPr>
      </w:pPr>
    </w:p>
    <w:p w14:paraId="61A6D522" w14:textId="7C453702" w:rsidR="0099573A" w:rsidRPr="004E08BC" w:rsidRDefault="00C90FCC" w:rsidP="0099573A">
      <w:pPr>
        <w:jc w:val="center"/>
        <w:rPr>
          <w:rFonts w:ascii="Palatino Linotype" w:hAnsi="Palatino Linotype"/>
          <w:b/>
          <w:color w:val="000000"/>
          <w:shd w:val="clear" w:color="auto" w:fill="FFFFFF"/>
        </w:rPr>
      </w:pPr>
      <w:r w:rsidRPr="0099573A">
        <w:rPr>
          <w:rFonts w:ascii="Palatino Linotype" w:hAnsi="Palatino Linotype" w:cs="Calibri"/>
          <w:bCs/>
          <w:color w:val="000000" w:themeColor="text1"/>
        </w:rPr>
        <w:t xml:space="preserve">Dotyczy postępowania pn. </w:t>
      </w:r>
      <w:r w:rsidR="00796FDF" w:rsidRPr="0099573A">
        <w:rPr>
          <w:rFonts w:ascii="Palatino Linotype" w:hAnsi="Palatino Linotype" w:cs="Calibri"/>
          <w:bCs/>
          <w:color w:val="000000" w:themeColor="text1"/>
        </w:rPr>
        <w:t xml:space="preserve"> </w:t>
      </w:r>
      <w:r w:rsidR="00090DB4">
        <w:rPr>
          <w:rFonts w:ascii="Palatino Linotype" w:hAnsi="Palatino Linotype"/>
          <w:b/>
          <w:bCs/>
          <w:color w:val="000000"/>
          <w:shd w:val="clear" w:color="auto" w:fill="FFFFFF"/>
        </w:rPr>
        <w:t xml:space="preserve">„Sukcesywna dostawa </w:t>
      </w:r>
      <w:r w:rsidR="00090DB4">
        <w:rPr>
          <w:rFonts w:ascii="Palatino Linotype" w:hAnsi="Palatino Linotype"/>
          <w:b/>
          <w:color w:val="000000"/>
        </w:rPr>
        <w:t>gazów medycznych i technicznych wraz z dzierżawą zbiornika i butli”</w:t>
      </w:r>
    </w:p>
    <w:p w14:paraId="40173098" w14:textId="77777777" w:rsidR="00796FDF" w:rsidRPr="00796FDF" w:rsidRDefault="00796FDF" w:rsidP="00796FDF">
      <w:pPr>
        <w:jc w:val="center"/>
        <w:rPr>
          <w:rFonts w:ascii="Palatino Linotype" w:hAnsi="Palatino Linotype" w:cs="Calibri"/>
          <w:bCs/>
          <w:color w:val="000000" w:themeColor="text1"/>
          <w:sz w:val="18"/>
          <w:szCs w:val="18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5"/>
        <w:gridCol w:w="1552"/>
        <w:gridCol w:w="616"/>
        <w:gridCol w:w="1030"/>
        <w:gridCol w:w="3882"/>
      </w:tblGrid>
      <w:tr w:rsidR="0092776B" w:rsidRPr="00390164" w14:paraId="580742A4" w14:textId="77777777" w:rsidTr="00D7421C">
        <w:trPr>
          <w:trHeight w:val="1023"/>
        </w:trPr>
        <w:tc>
          <w:tcPr>
            <w:tcW w:w="2985" w:type="dxa"/>
            <w:shd w:val="clear" w:color="auto" w:fill="D9D9D9"/>
            <w:vAlign w:val="center"/>
          </w:tcPr>
          <w:p w14:paraId="00584C66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Zamawiający:</w:t>
            </w:r>
          </w:p>
        </w:tc>
        <w:tc>
          <w:tcPr>
            <w:tcW w:w="7080" w:type="dxa"/>
            <w:gridSpan w:val="4"/>
            <w:shd w:val="clear" w:color="auto" w:fill="D9D9D9"/>
            <w:vAlign w:val="center"/>
          </w:tcPr>
          <w:p w14:paraId="567788B8" w14:textId="5BAD9594" w:rsidR="0092776B" w:rsidRDefault="0092776B" w:rsidP="0046396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 xml:space="preserve">Szpital im. </w:t>
            </w:r>
            <w:r>
              <w:rPr>
                <w:rFonts w:ascii="Palatino Linotype" w:hAnsi="Palatino Linotype" w:cs="Calibri"/>
                <w:b/>
              </w:rPr>
              <w:t>ś</w:t>
            </w:r>
            <w:r w:rsidRPr="00390164">
              <w:rPr>
                <w:rFonts w:ascii="Palatino Linotype" w:hAnsi="Palatino Linotype" w:cs="Calibri"/>
                <w:b/>
              </w:rPr>
              <w:t>w. Jadwigi Śląskiej w Trzebnicy</w:t>
            </w:r>
          </w:p>
          <w:p w14:paraId="42C4E65E" w14:textId="79F2D44B" w:rsidR="0092776B" w:rsidRDefault="0092776B" w:rsidP="0046396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ul. Prusicka 53-55</w:t>
            </w:r>
          </w:p>
          <w:p w14:paraId="16C67F1D" w14:textId="77777777" w:rsidR="0092776B" w:rsidRPr="00390164" w:rsidRDefault="0092776B" w:rsidP="0046396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55-100 Trzebnica</w:t>
            </w:r>
          </w:p>
        </w:tc>
      </w:tr>
      <w:tr w:rsidR="0092776B" w:rsidRPr="00390164" w14:paraId="06DA5966" w14:textId="77777777" w:rsidTr="00D7421C">
        <w:trPr>
          <w:trHeight w:val="711"/>
        </w:trPr>
        <w:tc>
          <w:tcPr>
            <w:tcW w:w="5153" w:type="dxa"/>
            <w:gridSpan w:val="3"/>
            <w:shd w:val="clear" w:color="auto" w:fill="D9D9D9"/>
            <w:vAlign w:val="center"/>
          </w:tcPr>
          <w:p w14:paraId="299475E1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 xml:space="preserve">Nazwa </w:t>
            </w:r>
            <w:r>
              <w:rPr>
                <w:rFonts w:ascii="Palatino Linotype" w:hAnsi="Palatino Linotype" w:cs="Calibri"/>
                <w:b/>
              </w:rPr>
              <w:t xml:space="preserve">i adres </w:t>
            </w:r>
            <w:r w:rsidRPr="00390164">
              <w:rPr>
                <w:rFonts w:ascii="Palatino Linotype" w:hAnsi="Palatino Linotype" w:cs="Calibri"/>
                <w:b/>
              </w:rPr>
              <w:t>Wykonawcy/ Wykonawców wspólnie ubiegających się o zamówienie:</w:t>
            </w:r>
          </w:p>
        </w:tc>
        <w:tc>
          <w:tcPr>
            <w:tcW w:w="4912" w:type="dxa"/>
            <w:gridSpan w:val="2"/>
            <w:shd w:val="clear" w:color="auto" w:fill="auto"/>
            <w:vAlign w:val="center"/>
          </w:tcPr>
          <w:p w14:paraId="3F7B0C95" w14:textId="77777777" w:rsidR="0092776B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6E9E93C8" w14:textId="77777777" w:rsidR="0092776B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54984FD3" w14:textId="77777777" w:rsidR="0092776B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723B2857" w14:textId="77777777" w:rsidR="0092776B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628797E0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92776B" w:rsidRPr="00390164" w14:paraId="32BDA950" w14:textId="77777777" w:rsidTr="00D7421C">
        <w:trPr>
          <w:trHeight w:val="658"/>
        </w:trPr>
        <w:tc>
          <w:tcPr>
            <w:tcW w:w="2985" w:type="dxa"/>
            <w:shd w:val="clear" w:color="auto" w:fill="D9D9D9"/>
            <w:vAlign w:val="center"/>
          </w:tcPr>
          <w:p w14:paraId="01A45C8D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>
              <w:rPr>
                <w:rFonts w:ascii="Palatino Linotype" w:hAnsi="Palatino Linotype" w:cs="Calibri"/>
                <w:b/>
              </w:rPr>
              <w:t>Województwo: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</w:tcPr>
          <w:p w14:paraId="197F2D12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030" w:type="dxa"/>
            <w:shd w:val="clear" w:color="auto" w:fill="D9D9D9"/>
            <w:vAlign w:val="center"/>
          </w:tcPr>
          <w:p w14:paraId="3EF0C696" w14:textId="77777777" w:rsidR="0092776B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>
              <w:rPr>
                <w:rFonts w:ascii="Palatino Linotype" w:hAnsi="Palatino Linotype" w:cs="Calibri"/>
                <w:b/>
              </w:rPr>
              <w:t>KRS:</w:t>
            </w:r>
          </w:p>
          <w:p w14:paraId="35FF2C91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6C5DEE">
              <w:rPr>
                <w:rFonts w:ascii="Palatino Linotype" w:hAnsi="Palatino Linotype" w:cs="Calibri"/>
                <w:bCs/>
                <w:i/>
                <w:iCs/>
                <w:sz w:val="12"/>
                <w:szCs w:val="12"/>
              </w:rPr>
              <w:t>(jeżeli dotyczy)</w:t>
            </w:r>
          </w:p>
        </w:tc>
        <w:tc>
          <w:tcPr>
            <w:tcW w:w="3882" w:type="dxa"/>
            <w:shd w:val="clear" w:color="auto" w:fill="auto"/>
            <w:vAlign w:val="center"/>
          </w:tcPr>
          <w:p w14:paraId="195D7E29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92776B" w:rsidRPr="00390164" w14:paraId="3CCE31FA" w14:textId="77777777" w:rsidTr="00D7421C">
        <w:trPr>
          <w:trHeight w:val="658"/>
        </w:trPr>
        <w:tc>
          <w:tcPr>
            <w:tcW w:w="2985" w:type="dxa"/>
            <w:shd w:val="clear" w:color="auto" w:fill="D9D9D9"/>
            <w:vAlign w:val="center"/>
          </w:tcPr>
          <w:p w14:paraId="3115214E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NIP: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</w:tcPr>
          <w:p w14:paraId="12AB6C81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556E490F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02F5A722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030" w:type="dxa"/>
            <w:shd w:val="clear" w:color="auto" w:fill="D9D9D9"/>
            <w:vAlign w:val="center"/>
          </w:tcPr>
          <w:p w14:paraId="25197F4C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REGON:</w:t>
            </w:r>
          </w:p>
        </w:tc>
        <w:tc>
          <w:tcPr>
            <w:tcW w:w="3882" w:type="dxa"/>
            <w:shd w:val="clear" w:color="auto" w:fill="auto"/>
            <w:vAlign w:val="center"/>
          </w:tcPr>
          <w:p w14:paraId="5E354613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92776B" w:rsidRPr="00390164" w14:paraId="5DA68A66" w14:textId="77777777" w:rsidTr="00D7421C">
        <w:trPr>
          <w:trHeight w:val="591"/>
        </w:trPr>
        <w:tc>
          <w:tcPr>
            <w:tcW w:w="2985" w:type="dxa"/>
            <w:shd w:val="clear" w:color="auto" w:fill="D9D9D9"/>
            <w:vAlign w:val="center"/>
          </w:tcPr>
          <w:p w14:paraId="4D600CF3" w14:textId="77777777" w:rsidR="0092776B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Wykonawca jest</w:t>
            </w:r>
            <w:r>
              <w:rPr>
                <w:rFonts w:ascii="Palatino Linotype" w:hAnsi="Palatino Linotype" w:cs="Calibri"/>
                <w:b/>
              </w:rPr>
              <w:t>:</w:t>
            </w:r>
          </w:p>
          <w:p w14:paraId="78DDAAE7" w14:textId="77777777" w:rsidR="0092776B" w:rsidRPr="00877452" w:rsidRDefault="0092776B" w:rsidP="00BB66DE">
            <w:pPr>
              <w:spacing w:line="280" w:lineRule="exact"/>
              <w:rPr>
                <w:rFonts w:ascii="Palatino Linotype" w:hAnsi="Palatino Linotype" w:cs="Calibri"/>
                <w:bCs/>
                <w:i/>
                <w:iCs/>
                <w:sz w:val="18"/>
                <w:szCs w:val="18"/>
              </w:rPr>
            </w:pPr>
            <w:r>
              <w:rPr>
                <w:rFonts w:ascii="Palatino Linotype" w:hAnsi="Palatino Linotype" w:cs="Calibri"/>
                <w:bCs/>
                <w:i/>
                <w:iCs/>
                <w:sz w:val="18"/>
                <w:szCs w:val="18"/>
              </w:rPr>
              <w:t>(i</w:t>
            </w:r>
            <w:r w:rsidRPr="00877452">
              <w:rPr>
                <w:rFonts w:ascii="Palatino Linotype" w:hAnsi="Palatino Linotype" w:cs="Calibri"/>
                <w:bCs/>
                <w:i/>
                <w:iCs/>
                <w:sz w:val="18"/>
                <w:szCs w:val="18"/>
              </w:rPr>
              <w:t>nformacje te wymagane są wyłącznie do celów statystycznych</w:t>
            </w:r>
            <w:r>
              <w:rPr>
                <w:rFonts w:ascii="Palatino Linotype" w:hAnsi="Palatino Linotype" w:cs="Calibri"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7080" w:type="dxa"/>
            <w:gridSpan w:val="4"/>
            <w:shd w:val="clear" w:color="auto" w:fill="auto"/>
            <w:vAlign w:val="center"/>
          </w:tcPr>
          <w:p w14:paraId="6AF25DF2" w14:textId="77777777" w:rsidR="0092776B" w:rsidRPr="00B65D0C" w:rsidRDefault="0092776B" w:rsidP="0092776B">
            <w:pPr>
              <w:pStyle w:val="Akapitzlist"/>
              <w:numPr>
                <w:ilvl w:val="0"/>
                <w:numId w:val="7"/>
              </w:numPr>
              <w:spacing w:line="280" w:lineRule="exact"/>
              <w:ind w:left="343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65D0C">
              <w:rPr>
                <w:rFonts w:ascii="Palatino Linotype" w:hAnsi="Palatino Linotype"/>
                <w:b/>
                <w:sz w:val="20"/>
                <w:szCs w:val="20"/>
              </w:rPr>
              <w:t>mikroprzedsiębiorstwem</w:t>
            </w:r>
          </w:p>
          <w:p w14:paraId="6F0AFAD5" w14:textId="77777777" w:rsidR="0092776B" w:rsidRPr="00B65D0C" w:rsidRDefault="0092776B" w:rsidP="0092776B">
            <w:pPr>
              <w:pStyle w:val="Akapitzlist"/>
              <w:numPr>
                <w:ilvl w:val="0"/>
                <w:numId w:val="7"/>
              </w:numPr>
              <w:spacing w:line="280" w:lineRule="exact"/>
              <w:ind w:left="343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65D0C">
              <w:rPr>
                <w:rFonts w:ascii="Palatino Linotype" w:hAnsi="Palatino Linotype"/>
                <w:b/>
                <w:sz w:val="20"/>
                <w:szCs w:val="20"/>
              </w:rPr>
              <w:t>małym przedsiębiorstwem</w:t>
            </w:r>
          </w:p>
          <w:p w14:paraId="1345A934" w14:textId="77777777" w:rsidR="0092776B" w:rsidRPr="003A5E25" w:rsidRDefault="0092776B" w:rsidP="0092776B">
            <w:pPr>
              <w:pStyle w:val="Akapitzlist"/>
              <w:numPr>
                <w:ilvl w:val="0"/>
                <w:numId w:val="7"/>
              </w:numPr>
              <w:spacing w:line="280" w:lineRule="exact"/>
              <w:ind w:left="343"/>
              <w:rPr>
                <w:rFonts w:ascii="Palatino Linotype" w:hAnsi="Palatino Linotype"/>
                <w:b/>
              </w:rPr>
            </w:pPr>
            <w:r w:rsidRPr="00B65D0C">
              <w:rPr>
                <w:rFonts w:ascii="Palatino Linotype" w:hAnsi="Palatino Linotype"/>
                <w:b/>
                <w:sz w:val="20"/>
                <w:szCs w:val="20"/>
              </w:rPr>
              <w:t>średnim przedsiębiorstwem</w:t>
            </w:r>
          </w:p>
          <w:p w14:paraId="7278F20D" w14:textId="77777777" w:rsidR="0092776B" w:rsidRPr="00B65D0C" w:rsidRDefault="0092776B" w:rsidP="0092776B">
            <w:pPr>
              <w:pStyle w:val="Akapitzlist"/>
              <w:numPr>
                <w:ilvl w:val="0"/>
                <w:numId w:val="7"/>
              </w:numPr>
              <w:spacing w:line="280" w:lineRule="exact"/>
              <w:ind w:left="343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innym rodzajem: ……………………….</w:t>
            </w:r>
            <w:r w:rsidRPr="00B65D0C">
              <w:rPr>
                <w:rFonts w:ascii="Palatino Linotype" w:hAnsi="Palatino Linotype"/>
                <w:b/>
                <w:sz w:val="20"/>
                <w:szCs w:val="20"/>
              </w:rPr>
              <w:t xml:space="preserve">  </w:t>
            </w:r>
          </w:p>
          <w:p w14:paraId="24EAC579" w14:textId="77777777" w:rsidR="0092776B" w:rsidRPr="00390164" w:rsidRDefault="0092776B" w:rsidP="00BB66DE">
            <w:pPr>
              <w:pStyle w:val="Akapitzlist"/>
              <w:spacing w:line="280" w:lineRule="exact"/>
              <w:ind w:left="343"/>
              <w:rPr>
                <w:rFonts w:ascii="Palatino Linotype" w:hAnsi="Palatino Linotype"/>
                <w:b/>
              </w:rPr>
            </w:pPr>
            <w:r w:rsidRPr="00B65D0C">
              <w:rPr>
                <w:rFonts w:ascii="Palatino Linotype" w:hAnsi="Palatino Linotype"/>
                <w:i/>
                <w:sz w:val="18"/>
                <w:szCs w:val="24"/>
              </w:rPr>
              <w:t>(zaznaczyć właściwe)</w:t>
            </w:r>
          </w:p>
        </w:tc>
      </w:tr>
      <w:tr w:rsidR="0092776B" w:rsidRPr="00390164" w14:paraId="51D1C0EF" w14:textId="77777777" w:rsidTr="00D7421C">
        <w:trPr>
          <w:trHeight w:val="469"/>
        </w:trPr>
        <w:tc>
          <w:tcPr>
            <w:tcW w:w="2985" w:type="dxa"/>
            <w:vMerge w:val="restart"/>
            <w:shd w:val="clear" w:color="auto" w:fill="D9D9D9"/>
            <w:vAlign w:val="center"/>
          </w:tcPr>
          <w:p w14:paraId="591843EB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Osoba upoważniona do kontaktu z Zamawiającym:</w:t>
            </w:r>
          </w:p>
        </w:tc>
        <w:tc>
          <w:tcPr>
            <w:tcW w:w="1552" w:type="dxa"/>
            <w:vMerge w:val="restart"/>
            <w:shd w:val="clear" w:color="auto" w:fill="auto"/>
            <w:vAlign w:val="center"/>
          </w:tcPr>
          <w:p w14:paraId="12F2788C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646" w:type="dxa"/>
            <w:gridSpan w:val="2"/>
            <w:shd w:val="clear" w:color="auto" w:fill="D9D9D9"/>
            <w:vAlign w:val="center"/>
          </w:tcPr>
          <w:p w14:paraId="7B075518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Telefon:</w:t>
            </w:r>
          </w:p>
        </w:tc>
        <w:tc>
          <w:tcPr>
            <w:tcW w:w="3882" w:type="dxa"/>
            <w:shd w:val="clear" w:color="auto" w:fill="auto"/>
            <w:vAlign w:val="center"/>
          </w:tcPr>
          <w:p w14:paraId="6358696F" w14:textId="77777777" w:rsidR="0092776B" w:rsidRPr="006C5DEE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  <w:sz w:val="16"/>
                <w:szCs w:val="16"/>
              </w:rPr>
            </w:pPr>
          </w:p>
        </w:tc>
      </w:tr>
      <w:tr w:rsidR="0092776B" w:rsidRPr="00390164" w14:paraId="0CBA770B" w14:textId="77777777" w:rsidTr="00D7421C">
        <w:trPr>
          <w:trHeight w:val="383"/>
        </w:trPr>
        <w:tc>
          <w:tcPr>
            <w:tcW w:w="2985" w:type="dxa"/>
            <w:vMerge/>
            <w:shd w:val="clear" w:color="auto" w:fill="D9D9D9"/>
            <w:vAlign w:val="center"/>
          </w:tcPr>
          <w:p w14:paraId="76E36318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</w:rPr>
            </w:pPr>
          </w:p>
        </w:tc>
        <w:tc>
          <w:tcPr>
            <w:tcW w:w="1552" w:type="dxa"/>
            <w:vMerge/>
            <w:shd w:val="clear" w:color="auto" w:fill="auto"/>
            <w:vAlign w:val="center"/>
          </w:tcPr>
          <w:p w14:paraId="0C5D7A7F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646" w:type="dxa"/>
            <w:gridSpan w:val="2"/>
            <w:shd w:val="clear" w:color="auto" w:fill="D9D9D9"/>
            <w:vAlign w:val="center"/>
          </w:tcPr>
          <w:p w14:paraId="79310777" w14:textId="77777777" w:rsidR="0092776B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>
              <w:rPr>
                <w:rFonts w:ascii="Palatino Linotype" w:hAnsi="Palatino Linotype" w:cs="Calibri"/>
                <w:b/>
              </w:rPr>
              <w:t xml:space="preserve">Adres </w:t>
            </w:r>
          </w:p>
          <w:p w14:paraId="68F85C4F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e-mail:</w:t>
            </w:r>
          </w:p>
        </w:tc>
        <w:tc>
          <w:tcPr>
            <w:tcW w:w="3882" w:type="dxa"/>
            <w:shd w:val="clear" w:color="auto" w:fill="auto"/>
            <w:vAlign w:val="center"/>
          </w:tcPr>
          <w:p w14:paraId="1AFA3B1D" w14:textId="77777777" w:rsidR="0092776B" w:rsidRPr="006C5DEE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  <w:sz w:val="16"/>
                <w:szCs w:val="16"/>
              </w:rPr>
            </w:pPr>
          </w:p>
        </w:tc>
      </w:tr>
    </w:tbl>
    <w:p w14:paraId="1DEF9241" w14:textId="77777777" w:rsidR="006E318B" w:rsidRPr="009843DA" w:rsidRDefault="006E318B" w:rsidP="00AD4F6A">
      <w:pPr>
        <w:rPr>
          <w:rFonts w:ascii="Calibri" w:hAnsi="Calibri" w:cs="Calibri"/>
        </w:rPr>
      </w:pPr>
    </w:p>
    <w:p w14:paraId="6D22753B" w14:textId="57A5700E" w:rsidR="00877452" w:rsidRPr="009208AA" w:rsidRDefault="00C90FCC" w:rsidP="00877452">
      <w:pPr>
        <w:pStyle w:val="Bartek"/>
        <w:numPr>
          <w:ilvl w:val="0"/>
          <w:numId w:val="13"/>
        </w:numPr>
        <w:ind w:left="709"/>
        <w:jc w:val="both"/>
        <w:rPr>
          <w:rFonts w:ascii="Palatino Linotype" w:hAnsi="Palatino Linotype"/>
          <w:sz w:val="20"/>
        </w:rPr>
      </w:pPr>
      <w:r w:rsidRPr="009208AA">
        <w:rPr>
          <w:rFonts w:ascii="Palatino Linotype" w:hAnsi="Palatino Linotype" w:cs="Arial"/>
          <w:sz w:val="20"/>
        </w:rPr>
        <w:t>Ubiegając się o udzielenie zamówienia publicznego na</w:t>
      </w:r>
      <w:bookmarkStart w:id="0" w:name="_Hlk69819580"/>
      <w:r w:rsidRPr="009208AA">
        <w:rPr>
          <w:rFonts w:ascii="Palatino Linotype" w:hAnsi="Palatino Linotype" w:cs="Arial"/>
          <w:sz w:val="20"/>
        </w:rPr>
        <w:t xml:space="preserve"> </w:t>
      </w:r>
      <w:bookmarkEnd w:id="0"/>
      <w:r w:rsidR="0099573A">
        <w:rPr>
          <w:rFonts w:ascii="Palatino Linotype" w:hAnsi="Palatino Linotype"/>
          <w:bCs/>
          <w:color w:val="000000"/>
          <w:sz w:val="20"/>
          <w:shd w:val="clear" w:color="auto" w:fill="FFFFFF"/>
        </w:rPr>
        <w:t>s</w:t>
      </w:r>
      <w:r w:rsidR="0099573A" w:rsidRPr="0099573A">
        <w:rPr>
          <w:rFonts w:ascii="Palatino Linotype" w:hAnsi="Palatino Linotype"/>
          <w:bCs/>
          <w:color w:val="000000"/>
          <w:sz w:val="20"/>
          <w:shd w:val="clear" w:color="auto" w:fill="FFFFFF"/>
        </w:rPr>
        <w:t>ukcesywn</w:t>
      </w:r>
      <w:r w:rsidR="0099573A">
        <w:rPr>
          <w:rFonts w:ascii="Palatino Linotype" w:hAnsi="Palatino Linotype"/>
          <w:bCs/>
          <w:color w:val="000000"/>
          <w:sz w:val="20"/>
          <w:shd w:val="clear" w:color="auto" w:fill="FFFFFF"/>
        </w:rPr>
        <w:t>ą</w:t>
      </w:r>
      <w:r w:rsidR="0099573A" w:rsidRPr="0099573A">
        <w:rPr>
          <w:rFonts w:ascii="Palatino Linotype" w:hAnsi="Palatino Linotype"/>
          <w:bCs/>
          <w:color w:val="000000"/>
          <w:sz w:val="20"/>
          <w:shd w:val="clear" w:color="auto" w:fill="FFFFFF"/>
        </w:rPr>
        <w:t xml:space="preserve"> dostaw</w:t>
      </w:r>
      <w:r w:rsidR="0099573A">
        <w:rPr>
          <w:rFonts w:ascii="Palatino Linotype" w:hAnsi="Palatino Linotype"/>
          <w:bCs/>
          <w:color w:val="000000"/>
          <w:sz w:val="20"/>
          <w:shd w:val="clear" w:color="auto" w:fill="FFFFFF"/>
        </w:rPr>
        <w:t>ę</w:t>
      </w:r>
      <w:r w:rsidR="0099573A" w:rsidRPr="0099573A">
        <w:rPr>
          <w:rFonts w:ascii="Palatino Linotype" w:hAnsi="Palatino Linotype"/>
          <w:bCs/>
          <w:color w:val="000000"/>
          <w:sz w:val="20"/>
          <w:shd w:val="clear" w:color="auto" w:fill="FFFFFF"/>
        </w:rPr>
        <w:t xml:space="preserve"> </w:t>
      </w:r>
      <w:r w:rsidR="0099573A" w:rsidRPr="0099573A">
        <w:rPr>
          <w:rFonts w:ascii="Palatino Linotype" w:hAnsi="Palatino Linotype"/>
          <w:bCs/>
          <w:sz w:val="20"/>
        </w:rPr>
        <w:t>gazów medyczn</w:t>
      </w:r>
      <w:r w:rsidR="009A7C31">
        <w:rPr>
          <w:rFonts w:ascii="Palatino Linotype" w:hAnsi="Palatino Linotype"/>
          <w:bCs/>
          <w:sz w:val="20"/>
        </w:rPr>
        <w:t>ych</w:t>
      </w:r>
      <w:r w:rsidR="0099573A" w:rsidRPr="0099573A">
        <w:rPr>
          <w:rFonts w:ascii="Palatino Linotype" w:hAnsi="Palatino Linotype"/>
          <w:bCs/>
          <w:sz w:val="20"/>
        </w:rPr>
        <w:t xml:space="preserve"> i techniczn</w:t>
      </w:r>
      <w:r w:rsidR="009A7C31">
        <w:rPr>
          <w:rFonts w:ascii="Palatino Linotype" w:hAnsi="Palatino Linotype"/>
          <w:bCs/>
          <w:sz w:val="20"/>
        </w:rPr>
        <w:t>ych</w:t>
      </w:r>
      <w:r w:rsidR="0099573A" w:rsidRPr="0099573A">
        <w:rPr>
          <w:rFonts w:ascii="Palatino Linotype" w:hAnsi="Palatino Linotype"/>
          <w:bCs/>
          <w:sz w:val="20"/>
        </w:rPr>
        <w:t xml:space="preserve"> wraz z dzierżawą zbiornika i butli</w:t>
      </w:r>
      <w:r w:rsidR="0099573A">
        <w:rPr>
          <w:rFonts w:ascii="Palatino Linotype" w:hAnsi="Palatino Linotype"/>
          <w:bCs/>
          <w:sz w:val="20"/>
        </w:rPr>
        <w:t xml:space="preserve"> </w:t>
      </w:r>
      <w:proofErr w:type="gramStart"/>
      <w:r w:rsidR="0099573A">
        <w:rPr>
          <w:rFonts w:ascii="Palatino Linotype" w:hAnsi="Palatino Linotype"/>
          <w:bCs/>
          <w:sz w:val="20"/>
        </w:rPr>
        <w:t>składam</w:t>
      </w:r>
      <w:r w:rsidR="0099573A">
        <w:rPr>
          <w:rFonts w:ascii="Palatino Linotype" w:hAnsi="Palatino Linotype" w:cs="Arial"/>
          <w:b/>
          <w:bCs/>
          <w:sz w:val="20"/>
        </w:rPr>
        <w:t xml:space="preserve"> </w:t>
      </w:r>
      <w:r w:rsidR="00796FDF">
        <w:rPr>
          <w:rFonts w:ascii="Palatino Linotype" w:hAnsi="Palatino Linotype" w:cs="Arial"/>
          <w:b/>
          <w:bCs/>
          <w:sz w:val="20"/>
        </w:rPr>
        <w:t xml:space="preserve"> </w:t>
      </w:r>
      <w:r w:rsidR="00877452" w:rsidRPr="009208AA">
        <w:rPr>
          <w:rFonts w:ascii="Palatino Linotype" w:hAnsi="Palatino Linotype"/>
          <w:sz w:val="20"/>
        </w:rPr>
        <w:t>ofertę</w:t>
      </w:r>
      <w:proofErr w:type="gramEnd"/>
      <w:r w:rsidR="00877452" w:rsidRPr="009208AA">
        <w:rPr>
          <w:rFonts w:ascii="Palatino Linotype" w:hAnsi="Palatino Linotype"/>
          <w:sz w:val="20"/>
        </w:rPr>
        <w:t xml:space="preserve"> zgodnie z </w:t>
      </w:r>
      <w:r w:rsidR="00877452" w:rsidRPr="009208AA">
        <w:rPr>
          <w:rFonts w:ascii="Palatino Linotype" w:hAnsi="Palatino Linotype"/>
          <w:color w:val="000000"/>
          <w:sz w:val="20"/>
        </w:rPr>
        <w:t>wymogami zawartymi w SWZ oraz formularzem asortymentowo - cenowym na następujące pakiety</w:t>
      </w:r>
      <w:r w:rsidR="00877452" w:rsidRPr="009208AA">
        <w:rPr>
          <w:i/>
          <w:iCs/>
          <w:sz w:val="20"/>
        </w:rPr>
        <w:t xml:space="preserve"> </w:t>
      </w:r>
      <w:r w:rsidR="00877452" w:rsidRPr="009208AA">
        <w:rPr>
          <w:rFonts w:ascii="Palatino Linotype" w:hAnsi="Palatino Linotype"/>
          <w:i/>
          <w:iCs/>
          <w:color w:val="000000"/>
          <w:sz w:val="20"/>
        </w:rPr>
        <w:t xml:space="preserve">(wymienić poszczególne pakiety, na </w:t>
      </w:r>
      <w:r w:rsidR="007652AB" w:rsidRPr="009208AA">
        <w:rPr>
          <w:rFonts w:ascii="Palatino Linotype" w:hAnsi="Palatino Linotype"/>
          <w:i/>
          <w:iCs/>
          <w:color w:val="000000"/>
          <w:sz w:val="20"/>
        </w:rPr>
        <w:t xml:space="preserve">które </w:t>
      </w:r>
      <w:r w:rsidR="00877452" w:rsidRPr="009208AA">
        <w:rPr>
          <w:rFonts w:ascii="Palatino Linotype" w:hAnsi="Palatino Linotype"/>
          <w:i/>
          <w:iCs/>
          <w:color w:val="000000"/>
          <w:sz w:val="20"/>
        </w:rPr>
        <w:t>Wykonawca składa ofertę):</w:t>
      </w:r>
    </w:p>
    <w:p w14:paraId="5DF84CB9" w14:textId="77777777" w:rsidR="00877452" w:rsidRPr="00877452" w:rsidRDefault="00877452" w:rsidP="00877452">
      <w:pPr>
        <w:pStyle w:val="Bartek"/>
        <w:jc w:val="both"/>
        <w:rPr>
          <w:rFonts w:ascii="Palatino Linotype" w:hAnsi="Palatino Linotype"/>
          <w:sz w:val="22"/>
          <w:szCs w:val="22"/>
        </w:rPr>
      </w:pPr>
    </w:p>
    <w:tbl>
      <w:tblPr>
        <w:tblW w:w="7720" w:type="dxa"/>
        <w:tblInd w:w="12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5"/>
        <w:gridCol w:w="2981"/>
        <w:gridCol w:w="3354"/>
      </w:tblGrid>
      <w:tr w:rsidR="0092776B" w:rsidRPr="000A7AB6" w14:paraId="4BF87BBD" w14:textId="77777777" w:rsidTr="009803F3">
        <w:trPr>
          <w:trHeight w:val="534"/>
        </w:trPr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2C0845" w14:textId="77777777" w:rsidR="0092776B" w:rsidRPr="009B34B9" w:rsidRDefault="0092776B" w:rsidP="00BB66DE">
            <w:pPr>
              <w:jc w:val="center"/>
              <w:rPr>
                <w:rFonts w:ascii="Palatino Linotype" w:hAnsi="Palatino Linotype" w:cs="Arial CE"/>
                <w:b/>
                <w:bCs/>
                <w:color w:val="000000"/>
              </w:rPr>
            </w:pPr>
            <w:r w:rsidRPr="009B34B9">
              <w:rPr>
                <w:rFonts w:ascii="Palatino Linotype" w:hAnsi="Palatino Linotype" w:cs="Arial CE"/>
                <w:b/>
                <w:bCs/>
                <w:color w:val="000000"/>
              </w:rPr>
              <w:t>Nr pakietu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05B9" w14:textId="77777777" w:rsidR="0092776B" w:rsidRDefault="0092776B" w:rsidP="00BB66DE">
            <w:pPr>
              <w:jc w:val="center"/>
              <w:rPr>
                <w:rFonts w:ascii="Palatino Linotype" w:hAnsi="Palatino Linotype" w:cs="Arial CE"/>
                <w:b/>
                <w:bCs/>
                <w:color w:val="000000"/>
              </w:rPr>
            </w:pPr>
            <w:r>
              <w:rPr>
                <w:rFonts w:ascii="Palatino Linotype" w:hAnsi="Palatino Linotype" w:cs="Arial CE"/>
                <w:b/>
                <w:bCs/>
                <w:color w:val="000000"/>
              </w:rPr>
              <w:t>CENA</w:t>
            </w:r>
          </w:p>
          <w:p w14:paraId="1D566F10" w14:textId="77777777" w:rsidR="0092776B" w:rsidRPr="00D2341C" w:rsidRDefault="0092776B" w:rsidP="00BB66DE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D2341C">
              <w:rPr>
                <w:rFonts w:ascii="Palatino Linotype" w:hAnsi="Palatino Linotype" w:cs="Arial CE"/>
                <w:color w:val="000000"/>
              </w:rPr>
              <w:t>(wartość brutto PLN pakietu)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D6C52" w14:textId="77777777" w:rsidR="008C50C7" w:rsidRDefault="008C50C7" w:rsidP="00BB66DE">
            <w:pPr>
              <w:jc w:val="center"/>
              <w:rPr>
                <w:rFonts w:ascii="Palatino Linotype" w:hAnsi="Palatino Linotype" w:cs="Arial CE"/>
                <w:b/>
                <w:bCs/>
                <w:color w:val="000000" w:themeColor="text1"/>
              </w:rPr>
            </w:pPr>
          </w:p>
          <w:p w14:paraId="17EF7F06" w14:textId="504F1535" w:rsidR="0092776B" w:rsidRPr="009E5B6F" w:rsidRDefault="0092776B" w:rsidP="00BB66DE">
            <w:pPr>
              <w:jc w:val="center"/>
              <w:rPr>
                <w:rFonts w:ascii="Palatino Linotype" w:hAnsi="Palatino Linotype" w:cs="Arial CE"/>
                <w:b/>
                <w:bCs/>
                <w:color w:val="000000" w:themeColor="text1"/>
              </w:rPr>
            </w:pPr>
            <w:r w:rsidRPr="009E5B6F">
              <w:rPr>
                <w:rFonts w:ascii="Palatino Linotype" w:hAnsi="Palatino Linotype" w:cs="Arial CE"/>
                <w:b/>
                <w:bCs/>
                <w:color w:val="000000" w:themeColor="text1"/>
              </w:rPr>
              <w:t xml:space="preserve">Termin </w:t>
            </w:r>
            <w:r w:rsidRPr="009E5B6F">
              <w:rPr>
                <w:rFonts w:ascii="Palatino Linotype" w:hAnsi="Palatino Linotype"/>
                <w:b/>
                <w:bCs/>
                <w:color w:val="000000" w:themeColor="text1"/>
              </w:rPr>
              <w:t>realizacji dostaw</w:t>
            </w:r>
            <w:r w:rsidRPr="009E5B6F">
              <w:rPr>
                <w:rFonts w:ascii="Palatino Linotype" w:hAnsi="Palatino Linotype" w:cs="Arial CE"/>
                <w:b/>
                <w:bCs/>
                <w:color w:val="000000" w:themeColor="text1"/>
              </w:rPr>
              <w:t xml:space="preserve"> </w:t>
            </w:r>
          </w:p>
          <w:p w14:paraId="1B275E92" w14:textId="77777777" w:rsidR="0092776B" w:rsidRDefault="0092776B" w:rsidP="009803F3">
            <w:pPr>
              <w:jc w:val="center"/>
              <w:rPr>
                <w:rFonts w:ascii="Palatino Linotype" w:hAnsi="Palatino Linotype" w:cs="Arial CE"/>
                <w:b/>
                <w:bCs/>
                <w:color w:val="000000" w:themeColor="text1"/>
              </w:rPr>
            </w:pPr>
            <w:r w:rsidRPr="009E5B6F">
              <w:rPr>
                <w:rFonts w:ascii="Palatino Linotype" w:hAnsi="Palatino Linotype" w:cs="Arial CE"/>
                <w:b/>
                <w:bCs/>
                <w:color w:val="000000" w:themeColor="text1"/>
              </w:rPr>
              <w:t xml:space="preserve">w dniach roboczych </w:t>
            </w:r>
          </w:p>
          <w:p w14:paraId="69771802" w14:textId="0238A232" w:rsidR="008C50C7" w:rsidRPr="008C50C7" w:rsidRDefault="008C50C7" w:rsidP="009803F3">
            <w:pPr>
              <w:jc w:val="center"/>
              <w:rPr>
                <w:rFonts w:ascii="Palatino Linotype" w:hAnsi="Palatino Linotype" w:cs="Arial CE"/>
                <w:i/>
                <w:iCs/>
                <w:color w:val="000000" w:themeColor="text1"/>
              </w:rPr>
            </w:pPr>
            <w:r w:rsidRPr="008C50C7">
              <w:rPr>
                <w:rFonts w:ascii="Palatino Linotype" w:hAnsi="Palatino Linotype" w:cs="Arial CE"/>
                <w:i/>
                <w:iCs/>
                <w:color w:val="000000" w:themeColor="text1"/>
              </w:rPr>
              <w:t>(tj.</w:t>
            </w:r>
            <w:r w:rsidR="00574BD7">
              <w:rPr>
                <w:rFonts w:ascii="Palatino Linotype" w:hAnsi="Palatino Linotype" w:cs="Arial CE"/>
                <w:i/>
                <w:iCs/>
                <w:color w:val="000000" w:themeColor="text1"/>
              </w:rPr>
              <w:t xml:space="preserve"> do</w:t>
            </w:r>
            <w:r w:rsidRPr="008C50C7">
              <w:rPr>
                <w:rFonts w:ascii="Palatino Linotype" w:hAnsi="Palatino Linotype" w:cs="Arial CE"/>
                <w:i/>
                <w:iCs/>
                <w:color w:val="000000" w:themeColor="text1"/>
              </w:rPr>
              <w:t xml:space="preserve"> 3</w:t>
            </w:r>
            <w:r w:rsidR="00574BD7">
              <w:rPr>
                <w:rFonts w:ascii="Palatino Linotype" w:hAnsi="Palatino Linotype" w:cs="Arial CE"/>
                <w:i/>
                <w:iCs/>
                <w:color w:val="000000" w:themeColor="text1"/>
              </w:rPr>
              <w:t xml:space="preserve"> </w:t>
            </w:r>
            <w:proofErr w:type="gramStart"/>
            <w:r w:rsidR="00574BD7">
              <w:rPr>
                <w:rFonts w:ascii="Palatino Linotype" w:hAnsi="Palatino Linotype" w:cs="Arial CE"/>
                <w:i/>
                <w:iCs/>
                <w:color w:val="000000" w:themeColor="text1"/>
              </w:rPr>
              <w:t xml:space="preserve">dni </w:t>
            </w:r>
            <w:r w:rsidRPr="008C50C7">
              <w:rPr>
                <w:rFonts w:ascii="Palatino Linotype" w:hAnsi="Palatino Linotype" w:cs="Arial CE"/>
                <w:i/>
                <w:iCs/>
                <w:color w:val="000000" w:themeColor="text1"/>
              </w:rPr>
              <w:t xml:space="preserve"> lub</w:t>
            </w:r>
            <w:proofErr w:type="gramEnd"/>
            <w:r w:rsidRPr="008C50C7">
              <w:rPr>
                <w:rFonts w:ascii="Palatino Linotype" w:hAnsi="Palatino Linotype" w:cs="Arial CE"/>
                <w:i/>
                <w:iCs/>
                <w:color w:val="000000" w:themeColor="text1"/>
              </w:rPr>
              <w:t xml:space="preserve"> 4 dni)</w:t>
            </w:r>
          </w:p>
          <w:p w14:paraId="51BC9DA4" w14:textId="15F425C2" w:rsidR="008C50C7" w:rsidRPr="009803F3" w:rsidRDefault="008C50C7" w:rsidP="008C50C7">
            <w:pPr>
              <w:jc w:val="center"/>
              <w:rPr>
                <w:rFonts w:ascii="Palatino Linotype" w:hAnsi="Palatino Linotype" w:cs="Arial CE"/>
                <w:b/>
                <w:bCs/>
                <w:color w:val="000000" w:themeColor="text1"/>
              </w:rPr>
            </w:pPr>
          </w:p>
        </w:tc>
      </w:tr>
      <w:tr w:rsidR="0092776B" w:rsidRPr="000A7AB6" w14:paraId="7F4DC453" w14:textId="77777777" w:rsidTr="009803F3">
        <w:trPr>
          <w:trHeight w:val="661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6AFCF5D" w14:textId="77777777" w:rsidR="0092776B" w:rsidRPr="009B34B9" w:rsidRDefault="0092776B" w:rsidP="00BB66DE">
            <w:pPr>
              <w:rPr>
                <w:rFonts w:ascii="Palatino Linotype" w:hAnsi="Palatino Linotype" w:cs="Arial CE"/>
                <w:b/>
                <w:bCs/>
                <w:color w:val="000000"/>
              </w:rPr>
            </w:pPr>
          </w:p>
        </w:tc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2E41F" w14:textId="1A76D731" w:rsidR="0092776B" w:rsidRPr="009B34B9" w:rsidRDefault="0099573A" w:rsidP="0099573A">
            <w:pPr>
              <w:rPr>
                <w:rFonts w:ascii="Palatino Linotype" w:hAnsi="Palatino Linotype" w:cs="Arial CE"/>
                <w:i/>
                <w:iCs/>
                <w:color w:val="000000"/>
              </w:rPr>
            </w:pPr>
            <w:r>
              <w:rPr>
                <w:rFonts w:ascii="Palatino Linotype" w:hAnsi="Palatino Linotype" w:cs="Arial CE"/>
                <w:i/>
                <w:iCs/>
                <w:color w:val="000000"/>
              </w:rPr>
              <w:t xml:space="preserve">             </w:t>
            </w:r>
            <w:r w:rsidR="0092776B" w:rsidRPr="009B34B9">
              <w:rPr>
                <w:rFonts w:ascii="Palatino Linotype" w:hAnsi="Palatino Linotype" w:cs="Arial CE"/>
                <w:i/>
                <w:iCs/>
                <w:color w:val="000000"/>
              </w:rPr>
              <w:t>(Kryterium nr 1)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6215" w14:textId="77777777" w:rsidR="0092776B" w:rsidRPr="009B34B9" w:rsidRDefault="0092776B" w:rsidP="00BB66DE">
            <w:pPr>
              <w:jc w:val="center"/>
              <w:rPr>
                <w:rFonts w:ascii="Palatino Linotype" w:hAnsi="Palatino Linotype" w:cs="Arial CE"/>
                <w:i/>
                <w:iCs/>
              </w:rPr>
            </w:pPr>
            <w:r w:rsidRPr="009B34B9">
              <w:rPr>
                <w:rFonts w:ascii="Palatino Linotype" w:hAnsi="Palatino Linotype" w:cs="Arial CE"/>
                <w:i/>
                <w:iCs/>
              </w:rPr>
              <w:t>(Kryterium nr 2)</w:t>
            </w:r>
          </w:p>
        </w:tc>
      </w:tr>
      <w:tr w:rsidR="0092776B" w:rsidRPr="000A7AB6" w14:paraId="3361D2D4" w14:textId="77777777" w:rsidTr="009803F3">
        <w:trPr>
          <w:trHeight w:val="197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985D" w14:textId="77777777" w:rsidR="0092776B" w:rsidRPr="009B34B9" w:rsidRDefault="0092776B" w:rsidP="00BB66DE">
            <w:pPr>
              <w:rPr>
                <w:rFonts w:ascii="Palatino Linotype" w:hAnsi="Palatino Linotype" w:cs="Arial CE"/>
                <w:color w:val="000000"/>
              </w:rPr>
            </w:pPr>
            <w:r w:rsidRPr="009B34B9">
              <w:rPr>
                <w:rFonts w:ascii="Palatino Linotype" w:hAnsi="Palatino Linotype" w:cs="Arial CE"/>
                <w:color w:val="000000"/>
              </w:rPr>
              <w:t>Pakiet 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F1D7F" w14:textId="77777777" w:rsidR="0092776B" w:rsidRPr="009B34B9" w:rsidRDefault="0092776B" w:rsidP="00BB66DE">
            <w:pPr>
              <w:rPr>
                <w:rFonts w:ascii="Palatino Linotype" w:hAnsi="Palatino Linotype"/>
              </w:rPr>
            </w:pPr>
            <w:r w:rsidRPr="009B34B9">
              <w:rPr>
                <w:rFonts w:ascii="Palatino Linotype" w:hAnsi="Palatino Linotype"/>
              </w:rPr>
              <w:t> 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78B0" w14:textId="77777777" w:rsidR="0092776B" w:rsidRPr="009B34B9" w:rsidRDefault="0092776B" w:rsidP="00BB66DE">
            <w:pPr>
              <w:rPr>
                <w:rFonts w:ascii="Palatino Linotype" w:hAnsi="Palatino Linotype"/>
              </w:rPr>
            </w:pPr>
            <w:r w:rsidRPr="009B34B9">
              <w:rPr>
                <w:rFonts w:ascii="Palatino Linotype" w:hAnsi="Palatino Linotype"/>
              </w:rPr>
              <w:t> </w:t>
            </w:r>
          </w:p>
        </w:tc>
      </w:tr>
      <w:tr w:rsidR="0092776B" w:rsidRPr="000A7AB6" w14:paraId="0FC36A55" w14:textId="77777777" w:rsidTr="009803F3">
        <w:trPr>
          <w:trHeight w:val="176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1CF27" w14:textId="77777777" w:rsidR="0092776B" w:rsidRPr="009B34B9" w:rsidRDefault="0092776B" w:rsidP="00BB66DE">
            <w:pPr>
              <w:rPr>
                <w:rFonts w:ascii="Palatino Linotype" w:hAnsi="Palatino Linotype" w:cs="Arial CE"/>
              </w:rPr>
            </w:pPr>
            <w:r w:rsidRPr="009B34B9">
              <w:rPr>
                <w:rFonts w:ascii="Palatino Linotype" w:hAnsi="Palatino Linotype" w:cs="Arial CE"/>
              </w:rPr>
              <w:t>Pakiet 2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F797" w14:textId="77777777" w:rsidR="0092776B" w:rsidRPr="009B34B9" w:rsidRDefault="0092776B" w:rsidP="00BB66DE">
            <w:pPr>
              <w:rPr>
                <w:rFonts w:ascii="Palatino Linotype" w:hAnsi="Palatino Linotype"/>
              </w:rPr>
            </w:pPr>
            <w:r w:rsidRPr="009B34B9">
              <w:rPr>
                <w:rFonts w:ascii="Palatino Linotype" w:hAnsi="Palatino Linotype"/>
              </w:rPr>
              <w:t> 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B2F54" w14:textId="77777777" w:rsidR="0092776B" w:rsidRPr="009B34B9" w:rsidRDefault="0092776B" w:rsidP="00BB66DE">
            <w:pPr>
              <w:rPr>
                <w:rFonts w:ascii="Palatino Linotype" w:hAnsi="Palatino Linotype"/>
              </w:rPr>
            </w:pPr>
            <w:r w:rsidRPr="009B34B9">
              <w:rPr>
                <w:rFonts w:ascii="Palatino Linotype" w:hAnsi="Palatino Linotype"/>
              </w:rPr>
              <w:t> </w:t>
            </w:r>
          </w:p>
        </w:tc>
      </w:tr>
      <w:tr w:rsidR="00796FDF" w:rsidRPr="000A7AB6" w14:paraId="12B94BA9" w14:textId="77777777" w:rsidTr="009803F3">
        <w:trPr>
          <w:trHeight w:val="176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B753A" w14:textId="5B528C03" w:rsidR="00796FDF" w:rsidRPr="009B34B9" w:rsidRDefault="00796FDF" w:rsidP="00BB66DE">
            <w:pPr>
              <w:rPr>
                <w:rFonts w:ascii="Palatino Linotype" w:hAnsi="Palatino Linotype" w:cs="Arial CE"/>
              </w:rPr>
            </w:pPr>
            <w:r w:rsidRPr="009B34B9">
              <w:rPr>
                <w:rFonts w:ascii="Palatino Linotype" w:hAnsi="Palatino Linotype" w:cs="Arial CE"/>
              </w:rPr>
              <w:t xml:space="preserve">Pakiet </w:t>
            </w:r>
            <w:r>
              <w:rPr>
                <w:rFonts w:ascii="Palatino Linotype" w:hAnsi="Palatino Linotype" w:cs="Arial CE"/>
              </w:rPr>
              <w:t>3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D1427" w14:textId="77777777" w:rsidR="00796FDF" w:rsidRPr="009B34B9" w:rsidRDefault="00796FDF" w:rsidP="00BB66DE">
            <w:pPr>
              <w:rPr>
                <w:rFonts w:ascii="Palatino Linotype" w:hAnsi="Palatino Linotype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AED2A" w14:textId="77777777" w:rsidR="00796FDF" w:rsidRPr="009B34B9" w:rsidRDefault="00796FDF" w:rsidP="00BB66DE">
            <w:pPr>
              <w:rPr>
                <w:rFonts w:ascii="Palatino Linotype" w:hAnsi="Palatino Linotype"/>
              </w:rPr>
            </w:pPr>
          </w:p>
        </w:tc>
      </w:tr>
    </w:tbl>
    <w:p w14:paraId="5CD93DFC" w14:textId="1101F03F" w:rsidR="008C50C7" w:rsidRDefault="008C50C7" w:rsidP="00D7217A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hAnsi="Palatino Linotype"/>
          <w:sz w:val="22"/>
          <w:szCs w:val="22"/>
        </w:rPr>
      </w:pPr>
    </w:p>
    <w:p w14:paraId="126A5E42" w14:textId="7446F5E2" w:rsidR="003527E7" w:rsidRDefault="003527E7" w:rsidP="00D7217A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hAnsi="Palatino Linotype"/>
          <w:sz w:val="22"/>
          <w:szCs w:val="22"/>
        </w:rPr>
      </w:pPr>
    </w:p>
    <w:p w14:paraId="6153C839" w14:textId="77777777" w:rsidR="003527E7" w:rsidRDefault="003527E7" w:rsidP="00D7217A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hAnsi="Palatino Linotype"/>
          <w:sz w:val="22"/>
          <w:szCs w:val="22"/>
        </w:rPr>
      </w:pPr>
    </w:p>
    <w:tbl>
      <w:tblPr>
        <w:tblW w:w="7689" w:type="dxa"/>
        <w:tblInd w:w="12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8"/>
        <w:gridCol w:w="2970"/>
        <w:gridCol w:w="3341"/>
      </w:tblGrid>
      <w:tr w:rsidR="008C50C7" w:rsidRPr="000A7AB6" w14:paraId="13E78A7B" w14:textId="77777777" w:rsidTr="00457DD9">
        <w:trPr>
          <w:trHeight w:val="313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15AA20" w14:textId="77777777" w:rsidR="008C50C7" w:rsidRPr="009B34B9" w:rsidRDefault="008C50C7" w:rsidP="0031184E">
            <w:pPr>
              <w:jc w:val="center"/>
              <w:rPr>
                <w:rFonts w:ascii="Palatino Linotype" w:hAnsi="Palatino Linotype" w:cs="Arial CE"/>
                <w:b/>
                <w:bCs/>
                <w:color w:val="000000"/>
              </w:rPr>
            </w:pPr>
            <w:r w:rsidRPr="009B34B9">
              <w:rPr>
                <w:rFonts w:ascii="Palatino Linotype" w:hAnsi="Palatino Linotype" w:cs="Arial CE"/>
                <w:b/>
                <w:bCs/>
                <w:color w:val="000000"/>
              </w:rPr>
              <w:t>Nr pakietu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C54CE" w14:textId="77777777" w:rsidR="008C50C7" w:rsidRDefault="008C50C7" w:rsidP="0031184E">
            <w:pPr>
              <w:jc w:val="center"/>
              <w:rPr>
                <w:rFonts w:ascii="Palatino Linotype" w:hAnsi="Palatino Linotype" w:cs="Arial CE"/>
                <w:b/>
                <w:bCs/>
                <w:color w:val="000000"/>
              </w:rPr>
            </w:pPr>
            <w:r>
              <w:rPr>
                <w:rFonts w:ascii="Palatino Linotype" w:hAnsi="Palatino Linotype" w:cs="Arial CE"/>
                <w:b/>
                <w:bCs/>
                <w:color w:val="000000"/>
              </w:rPr>
              <w:t>CENA</w:t>
            </w:r>
          </w:p>
          <w:p w14:paraId="70BE5D9A" w14:textId="77777777" w:rsidR="008C50C7" w:rsidRPr="00D2341C" w:rsidRDefault="008C50C7" w:rsidP="0031184E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D2341C">
              <w:rPr>
                <w:rFonts w:ascii="Palatino Linotype" w:hAnsi="Palatino Linotype" w:cs="Arial CE"/>
                <w:color w:val="000000"/>
              </w:rPr>
              <w:t>(wartość brutto PLN pakietu)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9E1B8" w14:textId="77777777" w:rsidR="008C50C7" w:rsidRDefault="008C50C7" w:rsidP="0031184E">
            <w:pPr>
              <w:jc w:val="center"/>
              <w:rPr>
                <w:rFonts w:ascii="Palatino Linotype" w:hAnsi="Palatino Linotype" w:cs="Arial CE"/>
                <w:b/>
                <w:bCs/>
                <w:color w:val="000000" w:themeColor="text1"/>
              </w:rPr>
            </w:pPr>
          </w:p>
          <w:p w14:paraId="45F52496" w14:textId="77777777" w:rsidR="008C50C7" w:rsidRPr="009E5B6F" w:rsidRDefault="008C50C7" w:rsidP="0031184E">
            <w:pPr>
              <w:jc w:val="center"/>
              <w:rPr>
                <w:rFonts w:ascii="Palatino Linotype" w:hAnsi="Palatino Linotype" w:cs="Arial CE"/>
                <w:b/>
                <w:bCs/>
                <w:color w:val="000000" w:themeColor="text1"/>
              </w:rPr>
            </w:pPr>
            <w:r w:rsidRPr="009E5B6F">
              <w:rPr>
                <w:rFonts w:ascii="Palatino Linotype" w:hAnsi="Palatino Linotype" w:cs="Arial CE"/>
                <w:b/>
                <w:bCs/>
                <w:color w:val="000000" w:themeColor="text1"/>
              </w:rPr>
              <w:t xml:space="preserve">Termin </w:t>
            </w:r>
            <w:r w:rsidRPr="009E5B6F">
              <w:rPr>
                <w:rFonts w:ascii="Palatino Linotype" w:hAnsi="Palatino Linotype"/>
                <w:b/>
                <w:bCs/>
                <w:color w:val="000000" w:themeColor="text1"/>
              </w:rPr>
              <w:t>realizacji dostaw</w:t>
            </w:r>
            <w:r w:rsidRPr="009E5B6F">
              <w:rPr>
                <w:rFonts w:ascii="Palatino Linotype" w:hAnsi="Palatino Linotype" w:cs="Arial CE"/>
                <w:b/>
                <w:bCs/>
                <w:color w:val="000000" w:themeColor="text1"/>
              </w:rPr>
              <w:t xml:space="preserve"> </w:t>
            </w:r>
          </w:p>
          <w:p w14:paraId="6889790A" w14:textId="77777777" w:rsidR="008C50C7" w:rsidRDefault="008C50C7" w:rsidP="0031184E">
            <w:pPr>
              <w:jc w:val="center"/>
              <w:rPr>
                <w:rFonts w:ascii="Palatino Linotype" w:hAnsi="Palatino Linotype" w:cs="Arial CE"/>
                <w:b/>
                <w:bCs/>
                <w:color w:val="000000" w:themeColor="text1"/>
              </w:rPr>
            </w:pPr>
            <w:r w:rsidRPr="009E5B6F">
              <w:rPr>
                <w:rFonts w:ascii="Palatino Linotype" w:hAnsi="Palatino Linotype" w:cs="Arial CE"/>
                <w:b/>
                <w:bCs/>
                <w:color w:val="000000" w:themeColor="text1"/>
              </w:rPr>
              <w:t xml:space="preserve">w dniach roboczych </w:t>
            </w:r>
          </w:p>
          <w:p w14:paraId="7CF559B5" w14:textId="71C4D2B3" w:rsidR="008C50C7" w:rsidRDefault="008C50C7" w:rsidP="0031184E">
            <w:pPr>
              <w:jc w:val="center"/>
              <w:rPr>
                <w:rFonts w:ascii="Palatino Linotype" w:hAnsi="Palatino Linotype" w:cs="Arial CE"/>
                <w:i/>
                <w:iCs/>
                <w:color w:val="000000" w:themeColor="text1"/>
              </w:rPr>
            </w:pPr>
            <w:r w:rsidRPr="008C50C7">
              <w:rPr>
                <w:rFonts w:ascii="Palatino Linotype" w:hAnsi="Palatino Linotype" w:cs="Arial CE"/>
                <w:i/>
                <w:iCs/>
                <w:color w:val="000000" w:themeColor="text1"/>
              </w:rPr>
              <w:t>(tj. 1</w:t>
            </w:r>
            <w:r>
              <w:rPr>
                <w:rFonts w:ascii="Palatino Linotype" w:hAnsi="Palatino Linotype" w:cs="Arial CE"/>
                <w:i/>
                <w:iCs/>
                <w:color w:val="000000" w:themeColor="text1"/>
              </w:rPr>
              <w:t xml:space="preserve"> dzień</w:t>
            </w:r>
            <w:r w:rsidRPr="008C50C7">
              <w:rPr>
                <w:rFonts w:ascii="Palatino Linotype" w:hAnsi="Palatino Linotype" w:cs="Arial CE"/>
                <w:i/>
                <w:iCs/>
                <w:color w:val="000000" w:themeColor="text1"/>
              </w:rPr>
              <w:t xml:space="preserve"> lub </w:t>
            </w:r>
            <w:r>
              <w:rPr>
                <w:rFonts w:ascii="Palatino Linotype" w:hAnsi="Palatino Linotype" w:cs="Arial CE"/>
                <w:i/>
                <w:iCs/>
                <w:color w:val="000000" w:themeColor="text1"/>
              </w:rPr>
              <w:t>2</w:t>
            </w:r>
            <w:r w:rsidRPr="008C50C7">
              <w:rPr>
                <w:rFonts w:ascii="Palatino Linotype" w:hAnsi="Palatino Linotype" w:cs="Arial CE"/>
                <w:i/>
                <w:iCs/>
                <w:color w:val="000000" w:themeColor="text1"/>
              </w:rPr>
              <w:t xml:space="preserve"> dni)</w:t>
            </w:r>
          </w:p>
          <w:p w14:paraId="26D413F1" w14:textId="77777777" w:rsidR="00A25269" w:rsidRPr="008C50C7" w:rsidRDefault="00A25269" w:rsidP="0031184E">
            <w:pPr>
              <w:jc w:val="center"/>
              <w:rPr>
                <w:rFonts w:ascii="Palatino Linotype" w:hAnsi="Palatino Linotype" w:cs="Arial CE"/>
                <w:i/>
                <w:iCs/>
                <w:color w:val="000000" w:themeColor="text1"/>
              </w:rPr>
            </w:pPr>
          </w:p>
          <w:p w14:paraId="6B7F763A" w14:textId="77777777" w:rsidR="008C50C7" w:rsidRPr="009803F3" w:rsidRDefault="008C50C7" w:rsidP="0031184E">
            <w:pPr>
              <w:jc w:val="center"/>
              <w:rPr>
                <w:rFonts w:ascii="Palatino Linotype" w:hAnsi="Palatino Linotype" w:cs="Arial CE"/>
                <w:b/>
                <w:bCs/>
                <w:color w:val="000000" w:themeColor="text1"/>
              </w:rPr>
            </w:pPr>
          </w:p>
        </w:tc>
      </w:tr>
      <w:tr w:rsidR="008C50C7" w:rsidRPr="000A7AB6" w14:paraId="01DBE970" w14:textId="77777777" w:rsidTr="003527E7">
        <w:trPr>
          <w:trHeight w:val="60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4B84A74" w14:textId="77777777" w:rsidR="008C50C7" w:rsidRPr="009B34B9" w:rsidRDefault="008C50C7" w:rsidP="0031184E">
            <w:pPr>
              <w:rPr>
                <w:rFonts w:ascii="Palatino Linotype" w:hAnsi="Palatino Linotype" w:cs="Arial CE"/>
                <w:b/>
                <w:bCs/>
                <w:color w:val="000000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1FB5" w14:textId="77777777" w:rsidR="008C50C7" w:rsidRPr="009B34B9" w:rsidRDefault="008C50C7" w:rsidP="0031184E">
            <w:pPr>
              <w:rPr>
                <w:rFonts w:ascii="Palatino Linotype" w:hAnsi="Palatino Linotype" w:cs="Arial CE"/>
                <w:i/>
                <w:iCs/>
                <w:color w:val="000000"/>
              </w:rPr>
            </w:pPr>
            <w:r>
              <w:rPr>
                <w:rFonts w:ascii="Palatino Linotype" w:hAnsi="Palatino Linotype" w:cs="Arial CE"/>
                <w:i/>
                <w:iCs/>
                <w:color w:val="000000"/>
              </w:rPr>
              <w:t xml:space="preserve">             </w:t>
            </w:r>
            <w:r w:rsidRPr="009B34B9">
              <w:rPr>
                <w:rFonts w:ascii="Palatino Linotype" w:hAnsi="Palatino Linotype" w:cs="Arial CE"/>
                <w:i/>
                <w:iCs/>
                <w:color w:val="000000"/>
              </w:rPr>
              <w:t>(Kryterium nr 1)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614E2" w14:textId="77777777" w:rsidR="008C50C7" w:rsidRPr="009B34B9" w:rsidRDefault="008C50C7" w:rsidP="0031184E">
            <w:pPr>
              <w:jc w:val="center"/>
              <w:rPr>
                <w:rFonts w:ascii="Palatino Linotype" w:hAnsi="Palatino Linotype" w:cs="Arial CE"/>
                <w:i/>
                <w:iCs/>
              </w:rPr>
            </w:pPr>
            <w:r w:rsidRPr="009B34B9">
              <w:rPr>
                <w:rFonts w:ascii="Palatino Linotype" w:hAnsi="Palatino Linotype" w:cs="Arial CE"/>
                <w:i/>
                <w:iCs/>
              </w:rPr>
              <w:t>(Kryterium nr 2)</w:t>
            </w:r>
          </w:p>
        </w:tc>
      </w:tr>
      <w:tr w:rsidR="008C50C7" w:rsidRPr="000A7AB6" w14:paraId="5430818D" w14:textId="77777777" w:rsidTr="00457DD9">
        <w:trPr>
          <w:trHeight w:val="430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71E2A" w14:textId="036A767B" w:rsidR="008C50C7" w:rsidRPr="009B34B9" w:rsidRDefault="008C50C7" w:rsidP="0031184E">
            <w:pPr>
              <w:rPr>
                <w:rFonts w:ascii="Palatino Linotype" w:hAnsi="Palatino Linotype" w:cs="Arial CE"/>
                <w:color w:val="000000"/>
              </w:rPr>
            </w:pPr>
            <w:r w:rsidRPr="009B34B9">
              <w:rPr>
                <w:rFonts w:ascii="Palatino Linotype" w:hAnsi="Palatino Linotype" w:cs="Arial CE"/>
                <w:color w:val="000000"/>
              </w:rPr>
              <w:t xml:space="preserve">Pakiet </w:t>
            </w:r>
            <w:r>
              <w:rPr>
                <w:rFonts w:ascii="Palatino Linotype" w:hAnsi="Palatino Linotype" w:cs="Arial CE"/>
                <w:color w:val="000000"/>
              </w:rPr>
              <w:t>4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D1F1A" w14:textId="77777777" w:rsidR="008C50C7" w:rsidRPr="009B34B9" w:rsidRDefault="008C50C7" w:rsidP="0031184E">
            <w:pPr>
              <w:rPr>
                <w:rFonts w:ascii="Palatino Linotype" w:hAnsi="Palatino Linotype"/>
              </w:rPr>
            </w:pPr>
            <w:r w:rsidRPr="009B34B9">
              <w:rPr>
                <w:rFonts w:ascii="Palatino Linotype" w:hAnsi="Palatino Linotype"/>
              </w:rPr>
              <w:t> 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244E" w14:textId="77777777" w:rsidR="008C50C7" w:rsidRPr="009B34B9" w:rsidRDefault="008C50C7" w:rsidP="0031184E">
            <w:pPr>
              <w:rPr>
                <w:rFonts w:ascii="Palatino Linotype" w:hAnsi="Palatino Linotype"/>
              </w:rPr>
            </w:pPr>
            <w:r w:rsidRPr="009B34B9">
              <w:rPr>
                <w:rFonts w:ascii="Palatino Linotype" w:hAnsi="Palatino Linotype"/>
              </w:rPr>
              <w:t> </w:t>
            </w:r>
          </w:p>
        </w:tc>
      </w:tr>
      <w:tr w:rsidR="00457DD9" w:rsidRPr="000A7AB6" w14:paraId="12153F18" w14:textId="77777777" w:rsidTr="00457DD9">
        <w:trPr>
          <w:trHeight w:val="430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890EE" w14:textId="1952AB1C" w:rsidR="00457DD9" w:rsidRPr="009B34B9" w:rsidRDefault="00457DD9" w:rsidP="0031184E">
            <w:pPr>
              <w:rPr>
                <w:rFonts w:ascii="Palatino Linotype" w:hAnsi="Palatino Linotype" w:cs="Arial CE"/>
                <w:color w:val="000000"/>
              </w:rPr>
            </w:pPr>
            <w:r w:rsidRPr="009B34B9">
              <w:rPr>
                <w:rFonts w:ascii="Palatino Linotype" w:hAnsi="Palatino Linotype" w:cs="Arial CE"/>
                <w:color w:val="000000"/>
              </w:rPr>
              <w:t xml:space="preserve">Pakiet </w:t>
            </w:r>
            <w:r>
              <w:rPr>
                <w:rFonts w:ascii="Palatino Linotype" w:hAnsi="Palatino Linotype" w:cs="Arial CE"/>
                <w:color w:val="000000"/>
              </w:rPr>
              <w:t>6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CCA2F" w14:textId="77777777" w:rsidR="00457DD9" w:rsidRPr="009B34B9" w:rsidRDefault="00457DD9" w:rsidP="0031184E">
            <w:pPr>
              <w:rPr>
                <w:rFonts w:ascii="Palatino Linotype" w:hAnsi="Palatino Linotype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5511B" w14:textId="77777777" w:rsidR="00457DD9" w:rsidRPr="009B34B9" w:rsidRDefault="00457DD9" w:rsidP="0031184E">
            <w:pPr>
              <w:rPr>
                <w:rFonts w:ascii="Palatino Linotype" w:hAnsi="Palatino Linotype"/>
              </w:rPr>
            </w:pPr>
          </w:p>
        </w:tc>
      </w:tr>
    </w:tbl>
    <w:p w14:paraId="0077982D" w14:textId="77777777" w:rsidR="008C50C7" w:rsidRDefault="008C50C7" w:rsidP="00D7217A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hAnsi="Palatino Linotype"/>
          <w:sz w:val="22"/>
          <w:szCs w:val="22"/>
        </w:rPr>
      </w:pPr>
    </w:p>
    <w:tbl>
      <w:tblPr>
        <w:tblW w:w="7720" w:type="dxa"/>
        <w:tblInd w:w="12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5"/>
        <w:gridCol w:w="2981"/>
        <w:gridCol w:w="3354"/>
      </w:tblGrid>
      <w:tr w:rsidR="0099573A" w:rsidRPr="000A7AB6" w14:paraId="5BBD39CB" w14:textId="77777777" w:rsidTr="00574BD7">
        <w:trPr>
          <w:trHeight w:val="534"/>
        </w:trPr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6390A9" w14:textId="77777777" w:rsidR="0099573A" w:rsidRPr="009B34B9" w:rsidRDefault="0099573A" w:rsidP="00F625A5">
            <w:pPr>
              <w:jc w:val="center"/>
              <w:rPr>
                <w:rFonts w:ascii="Palatino Linotype" w:hAnsi="Palatino Linotype" w:cs="Arial CE"/>
                <w:b/>
                <w:bCs/>
                <w:color w:val="000000"/>
              </w:rPr>
            </w:pPr>
            <w:r w:rsidRPr="009B34B9">
              <w:rPr>
                <w:rFonts w:ascii="Palatino Linotype" w:hAnsi="Palatino Linotype" w:cs="Arial CE"/>
                <w:b/>
                <w:bCs/>
                <w:color w:val="000000"/>
              </w:rPr>
              <w:t>Nr pakietu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16928" w14:textId="77777777" w:rsidR="0099573A" w:rsidRDefault="0099573A" w:rsidP="00F625A5">
            <w:pPr>
              <w:jc w:val="center"/>
              <w:rPr>
                <w:rFonts w:ascii="Palatino Linotype" w:hAnsi="Palatino Linotype" w:cs="Arial CE"/>
                <w:b/>
                <w:bCs/>
                <w:color w:val="000000"/>
              </w:rPr>
            </w:pPr>
            <w:r>
              <w:rPr>
                <w:rFonts w:ascii="Palatino Linotype" w:hAnsi="Palatino Linotype" w:cs="Arial CE"/>
                <w:b/>
                <w:bCs/>
                <w:color w:val="000000"/>
              </w:rPr>
              <w:t>CENA</w:t>
            </w:r>
          </w:p>
          <w:p w14:paraId="0D1BDB22" w14:textId="77777777" w:rsidR="0099573A" w:rsidRPr="00D2341C" w:rsidRDefault="0099573A" w:rsidP="00F625A5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D2341C">
              <w:rPr>
                <w:rFonts w:ascii="Palatino Linotype" w:hAnsi="Palatino Linotype" w:cs="Arial CE"/>
                <w:color w:val="000000"/>
              </w:rPr>
              <w:t>(wartość brutto PLN pakietu)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70B8A" w14:textId="77777777" w:rsidR="0099573A" w:rsidRDefault="0099573A" w:rsidP="00F625A5">
            <w:pPr>
              <w:jc w:val="center"/>
              <w:rPr>
                <w:rStyle w:val="Normalny1"/>
                <w:rFonts w:ascii="Palatino Linotype" w:hAnsi="Palatino Linotype"/>
                <w:b/>
                <w:bCs/>
                <w:color w:val="000000" w:themeColor="text1"/>
              </w:rPr>
            </w:pPr>
            <w:r w:rsidRPr="0099573A">
              <w:rPr>
                <w:rStyle w:val="Normalny1"/>
                <w:rFonts w:ascii="Palatino Linotype" w:hAnsi="Palatino Linotype"/>
                <w:b/>
                <w:bCs/>
                <w:color w:val="000000" w:themeColor="text1"/>
              </w:rPr>
              <w:t>Termin zainstalowania zbiornika, podłączenia do instalacji, uruchomienia całości i zgłoszenia do odbioru</w:t>
            </w:r>
          </w:p>
          <w:p w14:paraId="779264BA" w14:textId="01EBF06A" w:rsidR="00574BD7" w:rsidRPr="008C50C7" w:rsidRDefault="00574BD7" w:rsidP="00574BD7">
            <w:pPr>
              <w:jc w:val="center"/>
              <w:rPr>
                <w:rFonts w:ascii="Palatino Linotype" w:hAnsi="Palatino Linotype" w:cs="Arial CE"/>
                <w:i/>
                <w:iCs/>
                <w:color w:val="000000" w:themeColor="text1"/>
              </w:rPr>
            </w:pPr>
            <w:r w:rsidRPr="008C50C7">
              <w:rPr>
                <w:rFonts w:ascii="Palatino Linotype" w:hAnsi="Palatino Linotype" w:cs="Arial CE"/>
                <w:i/>
                <w:iCs/>
                <w:color w:val="000000" w:themeColor="text1"/>
              </w:rPr>
              <w:t xml:space="preserve">(tj. </w:t>
            </w:r>
            <w:r>
              <w:rPr>
                <w:rFonts w:ascii="Palatino Linotype" w:hAnsi="Palatino Linotype" w:cs="Arial CE"/>
                <w:i/>
                <w:iCs/>
                <w:color w:val="000000" w:themeColor="text1"/>
              </w:rPr>
              <w:t>do 7 dni</w:t>
            </w:r>
            <w:r w:rsidRPr="008C50C7">
              <w:rPr>
                <w:rFonts w:ascii="Palatino Linotype" w:hAnsi="Palatino Linotype" w:cs="Arial CE"/>
                <w:i/>
                <w:iCs/>
                <w:color w:val="000000" w:themeColor="text1"/>
              </w:rPr>
              <w:t xml:space="preserve"> lub </w:t>
            </w:r>
            <w:r>
              <w:rPr>
                <w:rFonts w:ascii="Palatino Linotype" w:hAnsi="Palatino Linotype" w:cs="Arial CE"/>
                <w:i/>
                <w:iCs/>
                <w:color w:val="000000" w:themeColor="text1"/>
              </w:rPr>
              <w:t>od 8-10</w:t>
            </w:r>
            <w:r w:rsidRPr="008C50C7">
              <w:rPr>
                <w:rFonts w:ascii="Palatino Linotype" w:hAnsi="Palatino Linotype" w:cs="Arial CE"/>
                <w:i/>
                <w:iCs/>
                <w:color w:val="000000" w:themeColor="text1"/>
              </w:rPr>
              <w:t xml:space="preserve"> dni)</w:t>
            </w:r>
          </w:p>
          <w:p w14:paraId="540B976E" w14:textId="06E89273" w:rsidR="00574BD7" w:rsidRPr="0099573A" w:rsidRDefault="00574BD7" w:rsidP="00F625A5">
            <w:pPr>
              <w:jc w:val="center"/>
              <w:rPr>
                <w:rFonts w:ascii="Palatino Linotype" w:hAnsi="Palatino Linotype" w:cs="Arial CE"/>
                <w:b/>
                <w:bCs/>
                <w:color w:val="000000" w:themeColor="text1"/>
              </w:rPr>
            </w:pPr>
          </w:p>
        </w:tc>
      </w:tr>
      <w:tr w:rsidR="0099573A" w:rsidRPr="000A7AB6" w14:paraId="708C845C" w14:textId="77777777" w:rsidTr="00574BD7">
        <w:trPr>
          <w:trHeight w:val="575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5EF618" w14:textId="77777777" w:rsidR="0099573A" w:rsidRPr="009B34B9" w:rsidRDefault="0099573A" w:rsidP="00F625A5">
            <w:pPr>
              <w:rPr>
                <w:rFonts w:ascii="Palatino Linotype" w:hAnsi="Palatino Linotype" w:cs="Arial CE"/>
                <w:b/>
                <w:bCs/>
                <w:color w:val="000000"/>
              </w:rPr>
            </w:pPr>
          </w:p>
        </w:tc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3A5ED" w14:textId="77777777" w:rsidR="0099573A" w:rsidRPr="009B34B9" w:rsidRDefault="0099573A" w:rsidP="00F625A5">
            <w:pPr>
              <w:rPr>
                <w:rFonts w:ascii="Palatino Linotype" w:hAnsi="Palatino Linotype" w:cs="Arial CE"/>
                <w:i/>
                <w:iCs/>
                <w:color w:val="000000"/>
              </w:rPr>
            </w:pPr>
            <w:r>
              <w:rPr>
                <w:rFonts w:ascii="Palatino Linotype" w:hAnsi="Palatino Linotype" w:cs="Arial CE"/>
                <w:i/>
                <w:iCs/>
                <w:color w:val="000000"/>
              </w:rPr>
              <w:t xml:space="preserve">             </w:t>
            </w:r>
            <w:r w:rsidRPr="009B34B9">
              <w:rPr>
                <w:rFonts w:ascii="Palatino Linotype" w:hAnsi="Palatino Linotype" w:cs="Arial CE"/>
                <w:i/>
                <w:iCs/>
                <w:color w:val="000000"/>
              </w:rPr>
              <w:t>(Kryterium nr 1)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13935" w14:textId="77777777" w:rsidR="0099573A" w:rsidRPr="009B34B9" w:rsidRDefault="0099573A" w:rsidP="00F625A5">
            <w:pPr>
              <w:jc w:val="center"/>
              <w:rPr>
                <w:rFonts w:ascii="Palatino Linotype" w:hAnsi="Palatino Linotype" w:cs="Arial CE"/>
                <w:i/>
                <w:iCs/>
              </w:rPr>
            </w:pPr>
            <w:r w:rsidRPr="009B34B9">
              <w:rPr>
                <w:rFonts w:ascii="Palatino Linotype" w:hAnsi="Palatino Linotype" w:cs="Arial CE"/>
                <w:i/>
                <w:iCs/>
              </w:rPr>
              <w:t>(Kryterium nr 2)</w:t>
            </w:r>
          </w:p>
        </w:tc>
      </w:tr>
      <w:tr w:rsidR="0099573A" w:rsidRPr="000A7AB6" w14:paraId="41A8E837" w14:textId="77777777" w:rsidTr="00574BD7">
        <w:trPr>
          <w:trHeight w:val="567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EC305" w14:textId="556823F0" w:rsidR="0099573A" w:rsidRPr="009B34B9" w:rsidRDefault="0099573A" w:rsidP="00F625A5">
            <w:pPr>
              <w:rPr>
                <w:rFonts w:ascii="Palatino Linotype" w:hAnsi="Palatino Linotype" w:cs="Arial CE"/>
                <w:color w:val="000000"/>
              </w:rPr>
            </w:pPr>
            <w:r w:rsidRPr="009B34B9">
              <w:rPr>
                <w:rFonts w:ascii="Palatino Linotype" w:hAnsi="Palatino Linotype" w:cs="Arial CE"/>
                <w:color w:val="000000"/>
              </w:rPr>
              <w:t xml:space="preserve">Pakiet </w:t>
            </w:r>
            <w:r>
              <w:rPr>
                <w:rFonts w:ascii="Palatino Linotype" w:hAnsi="Palatino Linotype" w:cs="Arial CE"/>
                <w:color w:val="000000"/>
              </w:rPr>
              <w:t>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C6B90" w14:textId="77777777" w:rsidR="0099573A" w:rsidRPr="009B34B9" w:rsidRDefault="0099573A" w:rsidP="00F625A5">
            <w:pPr>
              <w:rPr>
                <w:rFonts w:ascii="Palatino Linotype" w:hAnsi="Palatino Linotype"/>
              </w:rPr>
            </w:pPr>
            <w:r w:rsidRPr="009B34B9">
              <w:rPr>
                <w:rFonts w:ascii="Palatino Linotype" w:hAnsi="Palatino Linotype"/>
              </w:rPr>
              <w:t> 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7377F" w14:textId="77777777" w:rsidR="0099573A" w:rsidRPr="009B34B9" w:rsidRDefault="0099573A" w:rsidP="00F625A5">
            <w:pPr>
              <w:rPr>
                <w:rFonts w:ascii="Palatino Linotype" w:hAnsi="Palatino Linotype"/>
              </w:rPr>
            </w:pPr>
            <w:r w:rsidRPr="009B34B9">
              <w:rPr>
                <w:rFonts w:ascii="Palatino Linotype" w:hAnsi="Palatino Linotype"/>
              </w:rPr>
              <w:t> </w:t>
            </w:r>
          </w:p>
        </w:tc>
      </w:tr>
    </w:tbl>
    <w:p w14:paraId="782BAB9D" w14:textId="77777777" w:rsidR="0099573A" w:rsidRPr="00877452" w:rsidRDefault="0099573A" w:rsidP="00D7217A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hAnsi="Palatino Linotype"/>
          <w:sz w:val="22"/>
          <w:szCs w:val="22"/>
        </w:rPr>
      </w:pPr>
    </w:p>
    <w:p w14:paraId="446670CD" w14:textId="40174664" w:rsidR="00D7217A" w:rsidRPr="00877452" w:rsidRDefault="00D7217A" w:rsidP="00877452">
      <w:pPr>
        <w:pStyle w:val="Akapitzlist"/>
        <w:numPr>
          <w:ilvl w:val="0"/>
          <w:numId w:val="13"/>
        </w:numPr>
        <w:suppressAutoHyphens/>
        <w:spacing w:after="120"/>
        <w:ind w:left="426"/>
        <w:jc w:val="both"/>
        <w:rPr>
          <w:rFonts w:ascii="Palatino Linotype" w:hAnsi="Palatino Linotype" w:cs="Arial"/>
          <w:b/>
          <w:bCs/>
        </w:rPr>
      </w:pPr>
      <w:r w:rsidRPr="00877452">
        <w:rPr>
          <w:rFonts w:ascii="Palatino Linotype" w:hAnsi="Palatino Linotype" w:cs="Arial"/>
          <w:b/>
          <w:bCs/>
        </w:rPr>
        <w:t>OŚWIADCZENIA</w:t>
      </w:r>
    </w:p>
    <w:p w14:paraId="1FC90FB8" w14:textId="77777777" w:rsidR="003B5C59" w:rsidRDefault="007D57F3" w:rsidP="00707991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Palatino Linotype" w:hAnsi="Palatino Linotype"/>
        </w:rPr>
      </w:pPr>
      <w:r w:rsidRPr="007D57F3">
        <w:rPr>
          <w:rFonts w:ascii="Palatino Linotype" w:hAnsi="Palatino Linotype"/>
        </w:rPr>
        <w:t>Oświadczam, że oferta sporządzona została z uwzględnieniem wysokości minimalnego wynagrodzenia za pracę oraz minimalnej stawki godzinowej w 2023 r., określonych rozporządzeniem Rady Ministrów  dnia 13 września 2022 r. w sprawie wysokości minimalnego wynagrodzenia za pracę oraz wysokości minimalnej stawki godzinowej w 2023 r. (Dz. U.</w:t>
      </w:r>
      <w:r>
        <w:rPr>
          <w:rFonts w:ascii="Palatino Linotype" w:hAnsi="Palatino Linotype"/>
        </w:rPr>
        <w:t xml:space="preserve"> 2022</w:t>
      </w:r>
      <w:r w:rsidRPr="007D57F3">
        <w:rPr>
          <w:rFonts w:ascii="Palatino Linotype" w:hAnsi="Palatino Linotype"/>
        </w:rPr>
        <w:t xml:space="preserve"> poz. 1952).</w:t>
      </w:r>
    </w:p>
    <w:p w14:paraId="72C9C755" w14:textId="1B3D7548" w:rsidR="00D7217A" w:rsidRPr="00377633" w:rsidRDefault="00200F13" w:rsidP="00377633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Palatino Linotype" w:hAnsi="Palatino Linotype"/>
        </w:rPr>
      </w:pPr>
      <w:r w:rsidRPr="00377633">
        <w:rPr>
          <w:rFonts w:ascii="Palatino Linotype" w:hAnsi="Palatino Linotype"/>
        </w:rPr>
        <w:t>Oświadczam</w:t>
      </w:r>
      <w:r w:rsidR="00A72E2F" w:rsidRPr="00377633">
        <w:rPr>
          <w:rFonts w:ascii="Palatino Linotype" w:hAnsi="Palatino Linotype"/>
        </w:rPr>
        <w:t>, że zapoznałem się z SWZ i akceptuję wszystkie warunki w niej zawarte.</w:t>
      </w:r>
    </w:p>
    <w:p w14:paraId="74A44C7D" w14:textId="77777777" w:rsidR="00A72E2F" w:rsidRPr="00877452" w:rsidRDefault="00A72E2F" w:rsidP="0007245C">
      <w:pPr>
        <w:pStyle w:val="Akapitzlist"/>
        <w:numPr>
          <w:ilvl w:val="0"/>
          <w:numId w:val="12"/>
        </w:numPr>
        <w:spacing w:after="120"/>
        <w:jc w:val="both"/>
        <w:rPr>
          <w:rFonts w:ascii="Palatino Linotype" w:hAnsi="Palatino Linotype"/>
        </w:rPr>
      </w:pPr>
      <w:r w:rsidRPr="00877452">
        <w:rPr>
          <w:rFonts w:ascii="Palatino Linotype" w:hAnsi="Palatino Linotype"/>
        </w:rPr>
        <w:t>Oświadczam, że uzyskałam wszelkie informacje niezbędne do prawidłowego przygotowania i złożenia oferty.</w:t>
      </w:r>
    </w:p>
    <w:p w14:paraId="58CF6D9F" w14:textId="5AE69864" w:rsidR="00A72E2F" w:rsidRDefault="00D7217A" w:rsidP="0007245C">
      <w:pPr>
        <w:pStyle w:val="Akapitzlist"/>
        <w:numPr>
          <w:ilvl w:val="0"/>
          <w:numId w:val="12"/>
        </w:numPr>
        <w:spacing w:after="120"/>
        <w:jc w:val="both"/>
        <w:rPr>
          <w:rFonts w:ascii="Palatino Linotype" w:hAnsi="Palatino Linotype"/>
          <w:sz w:val="21"/>
          <w:szCs w:val="21"/>
        </w:rPr>
      </w:pPr>
      <w:r w:rsidRPr="00877452">
        <w:rPr>
          <w:rFonts w:ascii="Palatino Linotype" w:hAnsi="Palatino Linotype"/>
        </w:rPr>
        <w:t xml:space="preserve">Oświadczam, że </w:t>
      </w:r>
      <w:r w:rsidR="00A72E2F" w:rsidRPr="00877452">
        <w:rPr>
          <w:rFonts w:ascii="Palatino Linotype" w:hAnsi="Palatino Linotype"/>
        </w:rPr>
        <w:t>jestem związany niniejsza ofertą od dnia upływu terminu skł</w:t>
      </w:r>
      <w:r w:rsidR="005849FA">
        <w:rPr>
          <w:rFonts w:ascii="Palatino Linotype" w:hAnsi="Palatino Linotype"/>
        </w:rPr>
        <w:t>a</w:t>
      </w:r>
      <w:r w:rsidR="00A72E2F" w:rsidRPr="00877452">
        <w:rPr>
          <w:rFonts w:ascii="Palatino Linotype" w:hAnsi="Palatino Linotype"/>
        </w:rPr>
        <w:t>dania ofert</w:t>
      </w:r>
      <w:r w:rsidR="00A72E2F">
        <w:rPr>
          <w:rFonts w:ascii="Palatino Linotype" w:hAnsi="Palatino Linotype"/>
          <w:sz w:val="21"/>
          <w:szCs w:val="21"/>
        </w:rPr>
        <w:t xml:space="preserve"> do dnia</w:t>
      </w:r>
      <w:r w:rsidRPr="00A72E2F">
        <w:rPr>
          <w:rFonts w:ascii="Palatino Linotype" w:hAnsi="Palatino Linotype"/>
          <w:sz w:val="21"/>
          <w:szCs w:val="21"/>
        </w:rPr>
        <w:t xml:space="preserve"> wskazan</w:t>
      </w:r>
      <w:r w:rsidR="00A72E2F">
        <w:rPr>
          <w:rFonts w:ascii="Palatino Linotype" w:hAnsi="Palatino Linotype"/>
          <w:sz w:val="21"/>
          <w:szCs w:val="21"/>
        </w:rPr>
        <w:t>ego</w:t>
      </w:r>
      <w:r w:rsidRPr="00A72E2F">
        <w:rPr>
          <w:rFonts w:ascii="Palatino Linotype" w:hAnsi="Palatino Linotype"/>
          <w:sz w:val="21"/>
          <w:szCs w:val="21"/>
        </w:rPr>
        <w:t xml:space="preserve"> w SWZ.</w:t>
      </w:r>
    </w:p>
    <w:p w14:paraId="136778DD" w14:textId="36C95228" w:rsidR="00A72E2F" w:rsidRDefault="003A5E25" w:rsidP="0007245C">
      <w:pPr>
        <w:pStyle w:val="Akapitzlist"/>
        <w:numPr>
          <w:ilvl w:val="0"/>
          <w:numId w:val="12"/>
        </w:numPr>
        <w:spacing w:after="120"/>
        <w:jc w:val="both"/>
        <w:rPr>
          <w:rFonts w:ascii="Palatino Linotype" w:hAnsi="Palatino Linotype"/>
          <w:sz w:val="21"/>
          <w:szCs w:val="21"/>
        </w:rPr>
      </w:pPr>
      <w:r w:rsidRPr="00A72E2F">
        <w:rPr>
          <w:rFonts w:ascii="Palatino Linotype" w:hAnsi="Palatino Linotype"/>
          <w:sz w:val="21"/>
          <w:szCs w:val="21"/>
        </w:rPr>
        <w:t>Zobowiązujemy się, w przypadku wyboru naszej oferty, do zawarcia umowy zgodnie z niniejszą ofertą, na warunkach określonych we wzorze umowy</w:t>
      </w:r>
      <w:r w:rsidR="005122B2">
        <w:rPr>
          <w:rFonts w:ascii="Palatino Linotype" w:hAnsi="Palatino Linotype"/>
          <w:sz w:val="21"/>
          <w:szCs w:val="21"/>
        </w:rPr>
        <w:t>,</w:t>
      </w:r>
      <w:r w:rsidRPr="00A72E2F">
        <w:rPr>
          <w:rFonts w:ascii="Palatino Linotype" w:hAnsi="Palatino Linotype"/>
          <w:sz w:val="21"/>
          <w:szCs w:val="21"/>
        </w:rPr>
        <w:t xml:space="preserve"> w miejscu i terminie wskazanym przez Zamawiającego</w:t>
      </w:r>
      <w:r w:rsidR="0007245C">
        <w:rPr>
          <w:rFonts w:ascii="Palatino Linotype" w:hAnsi="Palatino Linotype"/>
          <w:sz w:val="21"/>
          <w:szCs w:val="21"/>
        </w:rPr>
        <w:t>.</w:t>
      </w:r>
    </w:p>
    <w:p w14:paraId="55F5D5DD" w14:textId="039469D7" w:rsidR="003A5E25" w:rsidRPr="00A72E2F" w:rsidRDefault="003A5E25" w:rsidP="00A72E2F">
      <w:pPr>
        <w:pStyle w:val="Akapitzlist"/>
        <w:numPr>
          <w:ilvl w:val="0"/>
          <w:numId w:val="12"/>
        </w:numPr>
        <w:spacing w:after="120"/>
        <w:rPr>
          <w:rFonts w:ascii="Palatino Linotype" w:hAnsi="Palatino Linotype"/>
          <w:sz w:val="21"/>
          <w:szCs w:val="21"/>
        </w:rPr>
      </w:pPr>
      <w:r w:rsidRPr="00A72E2F">
        <w:rPr>
          <w:rFonts w:ascii="Palatino Linotype" w:eastAsia="Calibri" w:hAnsi="Palatino Linotype"/>
          <w:color w:val="000000"/>
          <w:sz w:val="21"/>
          <w:szCs w:val="21"/>
        </w:rPr>
        <w:t>Oświadczam, że (</w:t>
      </w:r>
      <w:r w:rsidRPr="00A72E2F">
        <w:rPr>
          <w:rFonts w:ascii="Palatino Linotype" w:eastAsia="Calibri" w:hAnsi="Palatino Linotype"/>
          <w:i/>
          <w:color w:val="000000"/>
          <w:sz w:val="21"/>
          <w:szCs w:val="21"/>
        </w:rPr>
        <w:t>zaznaczyć właściwe):</w:t>
      </w:r>
    </w:p>
    <w:p w14:paraId="531A5933" w14:textId="5D33F7DE" w:rsidR="003A5E25" w:rsidRPr="00200F13" w:rsidRDefault="003A5E25" w:rsidP="003A5E25">
      <w:pPr>
        <w:numPr>
          <w:ilvl w:val="0"/>
          <w:numId w:val="11"/>
        </w:numPr>
        <w:tabs>
          <w:tab w:val="left" w:pos="357"/>
        </w:tabs>
        <w:jc w:val="both"/>
        <w:rPr>
          <w:rFonts w:ascii="Palatino Linotype" w:eastAsia="Calibri" w:hAnsi="Palatino Linotype" w:cs="Calibri"/>
          <w:color w:val="000000"/>
          <w:sz w:val="21"/>
          <w:szCs w:val="21"/>
        </w:rPr>
      </w:pPr>
      <w:r w:rsidRPr="00200F13">
        <w:rPr>
          <w:rFonts w:ascii="Palatino Linotype" w:eastAsia="Calibri" w:hAnsi="Palatino Linotype" w:cs="Calibri"/>
          <w:color w:val="000000"/>
          <w:sz w:val="21"/>
          <w:szCs w:val="21"/>
        </w:rPr>
        <w:t>zamówienie zrealizuj</w:t>
      </w:r>
      <w:r w:rsidR="00A72E2F">
        <w:rPr>
          <w:rFonts w:ascii="Palatino Linotype" w:eastAsia="Calibri" w:hAnsi="Palatino Linotype" w:cs="Calibri"/>
          <w:color w:val="000000"/>
          <w:sz w:val="21"/>
          <w:szCs w:val="21"/>
        </w:rPr>
        <w:t>ę</w:t>
      </w:r>
      <w:r w:rsidRPr="00200F13">
        <w:rPr>
          <w:rFonts w:ascii="Palatino Linotype" w:eastAsia="Calibri" w:hAnsi="Palatino Linotype" w:cs="Calibri"/>
          <w:color w:val="000000"/>
          <w:sz w:val="21"/>
          <w:szCs w:val="21"/>
        </w:rPr>
        <w:t xml:space="preserve"> we własnym zakresie,</w:t>
      </w:r>
    </w:p>
    <w:p w14:paraId="34DCD22B" w14:textId="2DB8F4C3" w:rsidR="003A5E25" w:rsidRPr="00200F13" w:rsidRDefault="003A5E25" w:rsidP="003A5E25">
      <w:pPr>
        <w:numPr>
          <w:ilvl w:val="0"/>
          <w:numId w:val="11"/>
        </w:numPr>
        <w:tabs>
          <w:tab w:val="left" w:pos="357"/>
        </w:tabs>
        <w:spacing w:after="120"/>
        <w:jc w:val="both"/>
        <w:rPr>
          <w:rFonts w:ascii="Palatino Linotype" w:eastAsia="Calibri" w:hAnsi="Palatino Linotype" w:cs="Calibri"/>
          <w:color w:val="000000"/>
          <w:sz w:val="21"/>
          <w:szCs w:val="21"/>
        </w:rPr>
      </w:pPr>
      <w:r w:rsidRPr="00200F13">
        <w:rPr>
          <w:rFonts w:ascii="Palatino Linotype" w:eastAsia="Calibri" w:hAnsi="Palatino Linotype" w:cs="Calibri"/>
          <w:color w:val="000000"/>
          <w:sz w:val="21"/>
          <w:szCs w:val="21"/>
        </w:rPr>
        <w:t>zamierzam powierzyć do realizacji przez podwykonawcę następujące części zamówienia: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4586"/>
        <w:gridCol w:w="3932"/>
      </w:tblGrid>
      <w:tr w:rsidR="003A5E25" w:rsidRPr="00200F13" w14:paraId="225A3A8A" w14:textId="77777777" w:rsidTr="00A5325D">
        <w:trPr>
          <w:trHeight w:val="60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7790E4" w14:textId="77777777" w:rsidR="003A5E25" w:rsidRPr="00200F13" w:rsidRDefault="003A5E25" w:rsidP="00A5325D">
            <w:pPr>
              <w:tabs>
                <w:tab w:val="left" w:pos="357"/>
              </w:tabs>
              <w:rPr>
                <w:rFonts w:ascii="Palatino Linotype" w:eastAsia="Calibri" w:hAnsi="Palatino Linotype" w:cs="Calibri"/>
                <w:bCs/>
                <w:color w:val="000000"/>
              </w:rPr>
            </w:pP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>Lp.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FE496F" w14:textId="531E1394" w:rsidR="003A5E25" w:rsidRPr="00200F13" w:rsidRDefault="0019387B" w:rsidP="00A5325D">
            <w:pPr>
              <w:tabs>
                <w:tab w:val="left" w:pos="357"/>
              </w:tabs>
              <w:jc w:val="center"/>
              <w:rPr>
                <w:rFonts w:ascii="Palatino Linotype" w:eastAsia="Calibri" w:hAnsi="Palatino Linotype" w:cs="Calibri"/>
                <w:bCs/>
                <w:color w:val="000000"/>
              </w:rPr>
            </w:pP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>Zakres</w:t>
            </w:r>
            <w:r w:rsidR="003A5E25" w:rsidRPr="00200F13">
              <w:rPr>
                <w:rFonts w:ascii="Palatino Linotype" w:eastAsia="Calibri" w:hAnsi="Palatino Linotype" w:cs="Calibri"/>
                <w:bCs/>
                <w:color w:val="000000"/>
              </w:rPr>
              <w:t xml:space="preserve"> zamówienia powierzonego do wykonania przez Podwykonawcę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53C931" w14:textId="7154B895" w:rsidR="003A5E25" w:rsidRPr="00200F13" w:rsidRDefault="0019387B" w:rsidP="00A5325D">
            <w:pPr>
              <w:tabs>
                <w:tab w:val="left" w:pos="357"/>
              </w:tabs>
              <w:jc w:val="center"/>
              <w:rPr>
                <w:rFonts w:ascii="Palatino Linotype" w:eastAsia="Calibri" w:hAnsi="Palatino Linotype" w:cs="Calibri"/>
                <w:bCs/>
                <w:color w:val="000000"/>
              </w:rPr>
            </w:pP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 xml:space="preserve">Nazwy </w:t>
            </w:r>
            <w:r w:rsidR="00742F62" w:rsidRPr="00200F13">
              <w:rPr>
                <w:rFonts w:ascii="Palatino Linotype" w:eastAsia="Calibri" w:hAnsi="Palatino Linotype" w:cs="Calibri"/>
                <w:bCs/>
                <w:color w:val="000000"/>
              </w:rPr>
              <w:t>(</w:t>
            </w: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>fir</w:t>
            </w:r>
            <w:r w:rsidR="00742F62" w:rsidRPr="00200F13">
              <w:rPr>
                <w:rFonts w:ascii="Palatino Linotype" w:eastAsia="Calibri" w:hAnsi="Palatino Linotype" w:cs="Calibri"/>
                <w:bCs/>
                <w:color w:val="000000"/>
              </w:rPr>
              <w:t>m</w:t>
            </w: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>y</w:t>
            </w:r>
            <w:r w:rsidR="00742F62" w:rsidRPr="00200F13">
              <w:rPr>
                <w:rFonts w:ascii="Palatino Linotype" w:eastAsia="Calibri" w:hAnsi="Palatino Linotype" w:cs="Calibri"/>
                <w:bCs/>
                <w:color w:val="000000"/>
              </w:rPr>
              <w:t>)</w:t>
            </w: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 xml:space="preserve"> </w:t>
            </w:r>
            <w:r w:rsidR="003A5E25" w:rsidRPr="00200F13">
              <w:rPr>
                <w:rFonts w:ascii="Palatino Linotype" w:eastAsia="Calibri" w:hAnsi="Palatino Linotype" w:cs="Calibri"/>
                <w:bCs/>
                <w:color w:val="000000"/>
              </w:rPr>
              <w:t>*</w:t>
            </w:r>
          </w:p>
        </w:tc>
      </w:tr>
      <w:tr w:rsidR="003A5E25" w:rsidRPr="00200F13" w14:paraId="572585A5" w14:textId="77777777" w:rsidTr="00A5325D">
        <w:trPr>
          <w:trHeight w:val="59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7C86" w14:textId="77777777" w:rsidR="003A5E25" w:rsidRPr="00200F13" w:rsidRDefault="003A5E25" w:rsidP="00A5325D">
            <w:pPr>
              <w:tabs>
                <w:tab w:val="left" w:pos="357"/>
              </w:tabs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09F4" w14:textId="77777777" w:rsidR="003A5E25" w:rsidRPr="00200F13" w:rsidRDefault="003A5E25" w:rsidP="00A5325D">
            <w:pPr>
              <w:tabs>
                <w:tab w:val="left" w:pos="357"/>
              </w:tabs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B76C" w14:textId="77777777" w:rsidR="003A5E25" w:rsidRPr="00200F13" w:rsidRDefault="003A5E25" w:rsidP="00A5325D">
            <w:pPr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</w:tr>
      <w:tr w:rsidR="003A5E25" w:rsidRPr="00200F13" w14:paraId="3D2A71F5" w14:textId="77777777" w:rsidTr="00A5325D">
        <w:trPr>
          <w:trHeight w:val="51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FBDB" w14:textId="77777777" w:rsidR="003A5E25" w:rsidRPr="00200F13" w:rsidRDefault="003A5E25" w:rsidP="00A5325D">
            <w:pPr>
              <w:tabs>
                <w:tab w:val="left" w:pos="357"/>
              </w:tabs>
              <w:jc w:val="both"/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F67E" w14:textId="77777777" w:rsidR="003A5E25" w:rsidRPr="00200F13" w:rsidRDefault="003A5E25" w:rsidP="00A5325D">
            <w:pPr>
              <w:tabs>
                <w:tab w:val="left" w:pos="357"/>
              </w:tabs>
              <w:jc w:val="both"/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3C3A" w14:textId="77777777" w:rsidR="003A5E25" w:rsidRPr="00200F13" w:rsidRDefault="003A5E25" w:rsidP="00A5325D">
            <w:pPr>
              <w:tabs>
                <w:tab w:val="left" w:pos="357"/>
              </w:tabs>
              <w:jc w:val="both"/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</w:tr>
    </w:tbl>
    <w:p w14:paraId="05AFDC14" w14:textId="77777777" w:rsidR="003B5C59" w:rsidRDefault="003B5C59" w:rsidP="003A5E25">
      <w:pPr>
        <w:tabs>
          <w:tab w:val="left" w:pos="357"/>
        </w:tabs>
        <w:spacing w:before="60"/>
        <w:ind w:left="567"/>
        <w:jc w:val="both"/>
        <w:rPr>
          <w:rFonts w:ascii="Palatino Linotype" w:eastAsia="Calibri" w:hAnsi="Palatino Linotype" w:cs="Calibri"/>
          <w:i/>
          <w:iCs/>
          <w:color w:val="000000"/>
        </w:rPr>
      </w:pPr>
    </w:p>
    <w:p w14:paraId="045F2159" w14:textId="31C24A79" w:rsidR="003A5E25" w:rsidRPr="0007245C" w:rsidRDefault="0007245C" w:rsidP="003A5E25">
      <w:pPr>
        <w:tabs>
          <w:tab w:val="left" w:pos="357"/>
        </w:tabs>
        <w:spacing w:before="60"/>
        <w:ind w:left="567"/>
        <w:jc w:val="both"/>
        <w:rPr>
          <w:rFonts w:ascii="Palatino Linotype" w:eastAsia="Calibri" w:hAnsi="Palatino Linotype" w:cs="Calibri"/>
          <w:i/>
          <w:iCs/>
          <w:color w:val="000000"/>
        </w:rPr>
      </w:pPr>
      <w:r w:rsidRPr="0007245C">
        <w:rPr>
          <w:rFonts w:ascii="Palatino Linotype" w:eastAsia="Calibri" w:hAnsi="Palatino Linotype" w:cs="Calibri"/>
          <w:i/>
          <w:iCs/>
          <w:color w:val="000000"/>
        </w:rPr>
        <w:t>(</w:t>
      </w:r>
      <w:r w:rsidR="003A5E25" w:rsidRPr="0007245C">
        <w:rPr>
          <w:rFonts w:ascii="Palatino Linotype" w:eastAsia="Calibri" w:hAnsi="Palatino Linotype" w:cs="Calibri"/>
          <w:i/>
          <w:iCs/>
          <w:color w:val="000000"/>
        </w:rPr>
        <w:t>*</w:t>
      </w:r>
      <w:r w:rsidRPr="0007245C">
        <w:rPr>
          <w:rFonts w:ascii="Palatino Linotype" w:eastAsia="Calibri" w:hAnsi="Palatino Linotype" w:cs="Calibri"/>
          <w:i/>
          <w:iCs/>
          <w:color w:val="000000"/>
        </w:rPr>
        <w:t>)</w:t>
      </w:r>
      <w:r w:rsidR="003A5E25" w:rsidRPr="0007245C">
        <w:rPr>
          <w:rFonts w:ascii="Palatino Linotype" w:eastAsia="Calibri" w:hAnsi="Palatino Linotype" w:cs="Calibri"/>
          <w:i/>
          <w:iCs/>
          <w:color w:val="000000"/>
        </w:rPr>
        <w:t xml:space="preserve"> o ile </w:t>
      </w:r>
      <w:r w:rsidR="00742F62" w:rsidRPr="0007245C">
        <w:rPr>
          <w:rFonts w:ascii="Palatino Linotype" w:eastAsia="Calibri" w:hAnsi="Palatino Linotype" w:cs="Calibri"/>
          <w:i/>
          <w:iCs/>
          <w:color w:val="000000"/>
        </w:rPr>
        <w:t>są mu</w:t>
      </w:r>
      <w:r w:rsidR="003A5E25" w:rsidRPr="0007245C">
        <w:rPr>
          <w:rFonts w:ascii="Palatino Linotype" w:eastAsia="Calibri" w:hAnsi="Palatino Linotype" w:cs="Calibri"/>
          <w:i/>
          <w:iCs/>
          <w:color w:val="000000"/>
        </w:rPr>
        <w:t xml:space="preserve"> wiadome</w:t>
      </w:r>
      <w:r w:rsidR="00742F62" w:rsidRPr="0007245C">
        <w:rPr>
          <w:rFonts w:ascii="Palatino Linotype" w:eastAsia="Calibri" w:hAnsi="Palatino Linotype" w:cs="Calibri"/>
          <w:i/>
          <w:iCs/>
          <w:color w:val="000000"/>
        </w:rPr>
        <w:t xml:space="preserve"> na tym etapie</w:t>
      </w:r>
      <w:r w:rsidR="003A5E25" w:rsidRPr="0007245C">
        <w:rPr>
          <w:rFonts w:ascii="Palatino Linotype" w:eastAsia="Calibri" w:hAnsi="Palatino Linotype" w:cs="Calibri"/>
          <w:i/>
          <w:iCs/>
          <w:color w:val="000000"/>
        </w:rPr>
        <w:t>.</w:t>
      </w:r>
    </w:p>
    <w:p w14:paraId="21901ACD" w14:textId="77777777" w:rsidR="003A5E25" w:rsidRPr="00200F13" w:rsidRDefault="003A5E25" w:rsidP="00742F62">
      <w:pPr>
        <w:autoSpaceDE w:val="0"/>
        <w:autoSpaceDN w:val="0"/>
        <w:adjustRightInd w:val="0"/>
        <w:ind w:left="360"/>
        <w:contextualSpacing/>
        <w:jc w:val="both"/>
        <w:rPr>
          <w:rFonts w:ascii="Palatino Linotype" w:hAnsi="Palatino Linotype" w:cs="Calibri"/>
          <w:sz w:val="21"/>
          <w:szCs w:val="21"/>
          <w:lang w:eastAsia="en-US"/>
        </w:rPr>
      </w:pPr>
    </w:p>
    <w:p w14:paraId="397E5AA1" w14:textId="459A0651" w:rsidR="00A72E2F" w:rsidRPr="0007245C" w:rsidRDefault="00A72E2F" w:rsidP="0007245C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Palatino Linotype" w:hAnsi="Palatino Linotype"/>
          <w:sz w:val="21"/>
          <w:szCs w:val="21"/>
        </w:rPr>
      </w:pPr>
      <w:r w:rsidRPr="0007245C">
        <w:rPr>
          <w:rFonts w:ascii="Palatino Linotype" w:hAnsi="Palatino Linotype"/>
          <w:sz w:val="21"/>
          <w:szCs w:val="21"/>
        </w:rPr>
        <w:t xml:space="preserve">Oświadczam, że wypełniłem obowiązki informacyjne przewidziane w art. 13 lub art. 14 RODO </w:t>
      </w:r>
      <w:r w:rsidRPr="0007245C">
        <w:rPr>
          <w:rFonts w:ascii="Palatino Linotype" w:hAnsi="Palatino Linotype"/>
          <w:sz w:val="21"/>
          <w:szCs w:val="21"/>
          <w:vertAlign w:val="superscript"/>
        </w:rPr>
        <w:t>(1)</w:t>
      </w:r>
      <w:r w:rsidRPr="0007245C">
        <w:rPr>
          <w:rFonts w:ascii="Palatino Linotype" w:hAnsi="Palatino Linotype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postępowaniu. </w:t>
      </w:r>
      <w:r w:rsidR="0007245C" w:rsidRPr="0007245C">
        <w:rPr>
          <w:rFonts w:ascii="Palatino Linotype" w:hAnsi="Palatino Linotype"/>
          <w:sz w:val="21"/>
          <w:szCs w:val="21"/>
        </w:rPr>
        <w:t>**</w:t>
      </w:r>
    </w:p>
    <w:p w14:paraId="082DF9F9" w14:textId="77777777" w:rsidR="00A72E2F" w:rsidRPr="00A72E2F" w:rsidRDefault="00A72E2F" w:rsidP="0007245C">
      <w:pPr>
        <w:autoSpaceDE w:val="0"/>
        <w:autoSpaceDN w:val="0"/>
        <w:adjustRightInd w:val="0"/>
        <w:ind w:left="709"/>
        <w:contextualSpacing/>
        <w:jc w:val="both"/>
        <w:rPr>
          <w:rFonts w:ascii="Palatino Linotype" w:hAnsi="Palatino Linotype" w:cs="Calibri"/>
          <w:i/>
          <w:iCs/>
          <w:lang w:eastAsia="en-US"/>
        </w:rPr>
      </w:pPr>
      <w:r w:rsidRPr="00A72E2F">
        <w:rPr>
          <w:rFonts w:ascii="Palatino Linotype" w:hAnsi="Palatino Linotype" w:cs="Calibri"/>
          <w:i/>
          <w:iCs/>
          <w:vertAlign w:val="superscript"/>
          <w:lang w:eastAsia="en-US"/>
        </w:rPr>
        <w:t>(1)</w:t>
      </w:r>
      <w:r w:rsidRPr="00A72E2F">
        <w:rPr>
          <w:rFonts w:ascii="Palatino Linotype" w:hAnsi="Palatino Linotype" w:cs="Calibri"/>
          <w:i/>
          <w:iCs/>
          <w:lang w:eastAsia="en-US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6DB8C30" w14:textId="77777777" w:rsidR="00A72E2F" w:rsidRPr="00A72E2F" w:rsidRDefault="00A72E2F" w:rsidP="0007245C">
      <w:pPr>
        <w:autoSpaceDE w:val="0"/>
        <w:autoSpaceDN w:val="0"/>
        <w:adjustRightInd w:val="0"/>
        <w:ind w:left="709"/>
        <w:contextualSpacing/>
        <w:jc w:val="both"/>
        <w:rPr>
          <w:rFonts w:ascii="Palatino Linotype" w:hAnsi="Palatino Linotype" w:cs="Calibri"/>
          <w:i/>
          <w:iCs/>
          <w:lang w:eastAsia="en-US"/>
        </w:rPr>
      </w:pPr>
    </w:p>
    <w:p w14:paraId="0F9DF943" w14:textId="058004C5" w:rsidR="00A72E2F" w:rsidRPr="00A72E2F" w:rsidRDefault="00A72E2F" w:rsidP="0007245C">
      <w:pPr>
        <w:autoSpaceDE w:val="0"/>
        <w:autoSpaceDN w:val="0"/>
        <w:adjustRightInd w:val="0"/>
        <w:ind w:left="709"/>
        <w:contextualSpacing/>
        <w:jc w:val="both"/>
        <w:rPr>
          <w:rFonts w:ascii="Palatino Linotype" w:hAnsi="Palatino Linotype" w:cs="Calibri"/>
          <w:i/>
          <w:iCs/>
          <w:lang w:eastAsia="en-US"/>
        </w:rPr>
      </w:pPr>
      <w:r w:rsidRPr="00A72E2F">
        <w:rPr>
          <w:rFonts w:ascii="Palatino Linotype" w:hAnsi="Palatino Linotype" w:cs="Calibri"/>
          <w:i/>
          <w:iCs/>
          <w:lang w:eastAsia="en-US"/>
        </w:rPr>
        <w:t>(*</w:t>
      </w:r>
      <w:r>
        <w:rPr>
          <w:rFonts w:ascii="Palatino Linotype" w:hAnsi="Palatino Linotype" w:cs="Calibri"/>
          <w:i/>
          <w:iCs/>
          <w:lang w:eastAsia="en-US"/>
        </w:rPr>
        <w:t>*</w:t>
      </w:r>
      <w:r w:rsidRPr="00A72E2F">
        <w:rPr>
          <w:rFonts w:ascii="Palatino Linotype" w:hAnsi="Palatino Linotype" w:cs="Calibri"/>
          <w:i/>
          <w:iCs/>
          <w:lang w:eastAsia="en-US"/>
        </w:rPr>
        <w:t>)</w:t>
      </w:r>
      <w:r>
        <w:rPr>
          <w:rFonts w:ascii="Palatino Linotype" w:hAnsi="Palatino Linotype" w:cs="Calibri"/>
          <w:i/>
          <w:iCs/>
          <w:lang w:eastAsia="en-US"/>
        </w:rPr>
        <w:t xml:space="preserve"> </w:t>
      </w:r>
      <w:r w:rsidRPr="00A72E2F">
        <w:rPr>
          <w:rFonts w:ascii="Palatino Linotype" w:hAnsi="Palatino Linotype" w:cs="Calibri"/>
          <w:i/>
          <w:iCs/>
          <w:lang w:eastAsia="en-US"/>
        </w:rPr>
        <w:t>W przypadku, gdy Oferent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skreślenie</w:t>
      </w:r>
      <w:r w:rsidR="00BC0B47">
        <w:rPr>
          <w:rFonts w:ascii="Palatino Linotype" w:hAnsi="Palatino Linotype" w:cs="Calibri"/>
          <w:i/>
          <w:iCs/>
          <w:lang w:eastAsia="en-US"/>
        </w:rPr>
        <w:t xml:space="preserve"> i dopisanie „nie dotyczy”</w:t>
      </w:r>
      <w:r w:rsidRPr="00A72E2F">
        <w:rPr>
          <w:rFonts w:ascii="Palatino Linotype" w:hAnsi="Palatino Linotype" w:cs="Calibri"/>
          <w:i/>
          <w:iCs/>
          <w:lang w:eastAsia="en-US"/>
        </w:rPr>
        <w:t>).</w:t>
      </w:r>
    </w:p>
    <w:p w14:paraId="18698AEF" w14:textId="2403B390" w:rsidR="00E33B15" w:rsidRDefault="00E33B15" w:rsidP="00377633">
      <w:pPr>
        <w:autoSpaceDE w:val="0"/>
        <w:autoSpaceDN w:val="0"/>
        <w:adjustRightInd w:val="0"/>
        <w:contextualSpacing/>
        <w:jc w:val="both"/>
        <w:rPr>
          <w:rFonts w:ascii="Palatino Linotype" w:hAnsi="Palatino Linotype" w:cs="Calibri"/>
          <w:sz w:val="22"/>
          <w:szCs w:val="22"/>
          <w:lang w:eastAsia="en-US"/>
        </w:rPr>
      </w:pPr>
    </w:p>
    <w:p w14:paraId="4CA45278" w14:textId="77777777" w:rsidR="004D1250" w:rsidRPr="00EC2F47" w:rsidRDefault="004D1250" w:rsidP="004D1250">
      <w:pPr>
        <w:spacing w:after="120"/>
        <w:jc w:val="center"/>
        <w:rPr>
          <w:rFonts w:ascii="Palatino Linotype" w:hAnsi="Palatino Linotype"/>
          <w:color w:val="0070C0"/>
        </w:rPr>
      </w:pPr>
      <w:r w:rsidRPr="00EC2F47">
        <w:rPr>
          <w:rFonts w:ascii="Palatino Linotype" w:hAnsi="Palatino Linotype" w:cs="Arial"/>
          <w:bCs/>
          <w:i/>
          <w:iCs/>
          <w:color w:val="0070C0"/>
        </w:rPr>
        <w:t>DOKUMENT SKŁADANY WRAZ Z OFERTĄ</w:t>
      </w:r>
    </w:p>
    <w:p w14:paraId="596616FE" w14:textId="755948F4" w:rsidR="00E33B15" w:rsidRPr="00EC2F47" w:rsidRDefault="004D1250" w:rsidP="004D1250">
      <w:pPr>
        <w:spacing w:after="160" w:line="259" w:lineRule="auto"/>
        <w:jc w:val="center"/>
        <w:rPr>
          <w:rFonts w:ascii="Palatino Linotype" w:eastAsiaTheme="minorHAnsi" w:hAnsi="Palatino Linotype" w:cstheme="minorHAnsi"/>
          <w:bCs/>
          <w:i/>
          <w:iCs/>
          <w:color w:val="0070C0"/>
          <w:sz w:val="16"/>
          <w:szCs w:val="16"/>
          <w:lang w:eastAsia="en-US"/>
        </w:rPr>
      </w:pPr>
      <w:r w:rsidRPr="00EC2F47">
        <w:rPr>
          <w:rFonts w:ascii="Palatino Linotype" w:eastAsiaTheme="minorHAnsi" w:hAnsi="Palatino Linotype" w:cstheme="minorHAnsi"/>
          <w:bCs/>
          <w:i/>
          <w:iCs/>
          <w:color w:val="0070C0"/>
          <w:sz w:val="16"/>
          <w:szCs w:val="16"/>
          <w:lang w:eastAsia="en-US"/>
        </w:rPr>
        <w:t xml:space="preserve">podpisywany </w:t>
      </w:r>
      <w:r w:rsidRPr="00EC2F47">
        <w:rPr>
          <w:rFonts w:ascii="Palatino Linotype" w:eastAsia="Calibri" w:hAnsi="Palatino Linotype" w:cs="Calibri"/>
          <w:bCs/>
          <w:i/>
          <w:iCs/>
          <w:color w:val="0070C0"/>
          <w:sz w:val="16"/>
          <w:szCs w:val="16"/>
        </w:rPr>
        <w:t>kwalifikowanym podpisem elektronicznym lub podpisem zaufanym lub podpisem osobistym</w:t>
      </w:r>
    </w:p>
    <w:sectPr w:rsidR="00E33B15" w:rsidRPr="00EC2F47" w:rsidSect="00C90FC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1202F" w14:textId="77777777" w:rsidR="00D20B06" w:rsidRDefault="00D20B06">
      <w:r>
        <w:separator/>
      </w:r>
    </w:p>
  </w:endnote>
  <w:endnote w:type="continuationSeparator" w:id="0">
    <w:p w14:paraId="7E8D13C6" w14:textId="77777777" w:rsidR="00D20B06" w:rsidRDefault="00D20B06">
      <w:r>
        <w:continuationSeparator/>
      </w:r>
    </w:p>
  </w:endnote>
  <w:endnote w:type="continuationNotice" w:id="1">
    <w:p w14:paraId="00CE268D" w14:textId="77777777" w:rsidR="00D20B06" w:rsidRDefault="00D20B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162AA" w14:textId="118F2555" w:rsidR="00E176E6" w:rsidRPr="00857336" w:rsidRDefault="00E176E6" w:rsidP="00C90FCC">
    <w:pPr>
      <w:rPr>
        <w:rFonts w:ascii="Calibri" w:hAnsi="Calibri"/>
        <w:sz w:val="16"/>
        <w:szCs w:val="16"/>
      </w:rPr>
    </w:pP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</w:p>
  <w:p w14:paraId="0C7300C8" w14:textId="77777777" w:rsidR="00C256CF" w:rsidRDefault="00C256CF" w:rsidP="00361045">
    <w:pPr>
      <w:rPr>
        <w:sz w:val="22"/>
        <w:szCs w:val="22"/>
      </w:rPr>
    </w:pPr>
  </w:p>
  <w:p w14:paraId="32F1B726" w14:textId="77777777" w:rsidR="00C256CF" w:rsidRDefault="00C256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5B3BB" w14:textId="77777777" w:rsidR="00E176E6" w:rsidRDefault="00E176E6" w:rsidP="00081426">
    <w:pPr>
      <w:pStyle w:val="Stopka"/>
      <w:jc w:val="right"/>
      <w:rPr>
        <w:rFonts w:ascii="Calibri" w:hAnsi="Calibri" w:cs="Arial"/>
        <w:sz w:val="16"/>
        <w:szCs w:val="16"/>
      </w:rPr>
    </w:pPr>
  </w:p>
  <w:p w14:paraId="33DCDCA6" w14:textId="77777777" w:rsidR="00E176E6" w:rsidRPr="00382D7C" w:rsidRDefault="00E176E6" w:rsidP="00E176E6">
    <w:pPr>
      <w:rPr>
        <w:rFonts w:ascii="Calibri" w:hAnsi="Calibri"/>
      </w:rPr>
    </w:pPr>
    <w:r>
      <w:rPr>
        <w:rFonts w:ascii="Calibri" w:hAnsi="Calibri"/>
      </w:rPr>
      <w:t xml:space="preserve">                                                                                           </w:t>
    </w:r>
    <w:r w:rsidRPr="00382D7C">
      <w:rPr>
        <w:rFonts w:ascii="Calibri" w:hAnsi="Calibri"/>
      </w:rPr>
      <w:t>........................................................................................</w:t>
    </w:r>
  </w:p>
  <w:p w14:paraId="3B09A116" w14:textId="77777777" w:rsidR="00E176E6" w:rsidRPr="009843DA" w:rsidRDefault="00E176E6" w:rsidP="00E176E6">
    <w:pPr>
      <w:rPr>
        <w:rFonts w:ascii="Calibri" w:hAnsi="Calibri"/>
        <w:sz w:val="16"/>
        <w:szCs w:val="16"/>
      </w:rPr>
    </w:pP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 xml:space="preserve">      </w:t>
    </w:r>
    <w:r>
      <w:rPr>
        <w:rFonts w:ascii="Calibri" w:hAnsi="Calibri"/>
        <w:sz w:val="16"/>
        <w:szCs w:val="16"/>
      </w:rPr>
      <w:t>p</w:t>
    </w:r>
    <w:r w:rsidRPr="009843DA">
      <w:rPr>
        <w:rFonts w:ascii="Calibri" w:hAnsi="Calibri"/>
        <w:sz w:val="16"/>
        <w:szCs w:val="16"/>
      </w:rPr>
      <w:t>odpis i pieczęć osoby uprawnionej do reprezentowania</w:t>
    </w:r>
  </w:p>
  <w:p w14:paraId="7B75A3D7" w14:textId="77777777" w:rsidR="00E176E6" w:rsidRPr="00857336" w:rsidRDefault="00E176E6" w:rsidP="00E176E6">
    <w:pPr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  <w:t>W</w:t>
    </w:r>
    <w:r w:rsidRPr="009843DA">
      <w:rPr>
        <w:rFonts w:ascii="Calibri" w:hAnsi="Calibri"/>
        <w:sz w:val="16"/>
        <w:szCs w:val="16"/>
      </w:rPr>
      <w:t>ykonawcy lub upoważnionej do występowania w jego imieniu</w:t>
    </w:r>
  </w:p>
  <w:p w14:paraId="6B1B6557" w14:textId="77777777" w:rsidR="00C256CF" w:rsidRDefault="00C256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7D748" w14:textId="77777777" w:rsidR="00D20B06" w:rsidRDefault="00D20B06">
      <w:r>
        <w:separator/>
      </w:r>
    </w:p>
  </w:footnote>
  <w:footnote w:type="continuationSeparator" w:id="0">
    <w:p w14:paraId="1D8C1265" w14:textId="77777777" w:rsidR="00D20B06" w:rsidRDefault="00D20B06">
      <w:r>
        <w:continuationSeparator/>
      </w:r>
    </w:p>
  </w:footnote>
  <w:footnote w:type="continuationNotice" w:id="1">
    <w:p w14:paraId="1FFBC603" w14:textId="77777777" w:rsidR="00D20B06" w:rsidRDefault="00D20B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A38E4" w14:textId="77777777" w:rsidR="00C256CF" w:rsidRDefault="00C256CF" w:rsidP="00081426">
    <w:pPr>
      <w:tabs>
        <w:tab w:val="center" w:pos="4536"/>
        <w:tab w:val="right" w:pos="9072"/>
      </w:tabs>
      <w:rPr>
        <w:rFonts w:ascii="Calibri" w:hAnsi="Calibri" w:cs="Calibri"/>
      </w:rPr>
    </w:pPr>
  </w:p>
  <w:p w14:paraId="07361F36" w14:textId="04F344CF" w:rsidR="00C90FCC" w:rsidRDefault="00C90FCC" w:rsidP="00C90FCC">
    <w:pPr>
      <w:pStyle w:val="Nagwek"/>
      <w:rPr>
        <w:rFonts w:ascii="Calibri" w:hAnsi="Calibri" w:cs="Calibri"/>
        <w:sz w:val="20"/>
        <w:szCs w:val="20"/>
      </w:rPr>
    </w:pPr>
    <w:r w:rsidRPr="001B69EB">
      <w:rPr>
        <w:rFonts w:ascii="Calibri" w:hAnsi="Calibri" w:cs="Calibri"/>
        <w:sz w:val="20"/>
        <w:szCs w:val="20"/>
      </w:rPr>
      <w:t xml:space="preserve">Oznaczenie sprawy: </w:t>
    </w:r>
    <w:r w:rsidR="0099573A">
      <w:rPr>
        <w:rFonts w:ascii="Calibri" w:hAnsi="Calibri" w:cs="Calibri"/>
        <w:sz w:val="20"/>
        <w:szCs w:val="20"/>
      </w:rPr>
      <w:t>7</w:t>
    </w:r>
    <w:r w:rsidRPr="001B69EB">
      <w:rPr>
        <w:rFonts w:ascii="Calibri" w:hAnsi="Calibri" w:cs="Calibri"/>
        <w:sz w:val="20"/>
        <w:szCs w:val="20"/>
      </w:rPr>
      <w:t>/PZP/202</w:t>
    </w:r>
    <w:r w:rsidR="009803F3">
      <w:rPr>
        <w:rFonts w:ascii="Calibri" w:hAnsi="Calibri" w:cs="Calibri"/>
        <w:sz w:val="20"/>
        <w:szCs w:val="20"/>
      </w:rPr>
      <w:t>3</w:t>
    </w:r>
    <w:r w:rsidRPr="001B69EB">
      <w:rPr>
        <w:rFonts w:ascii="Calibri" w:hAnsi="Calibri" w:cs="Calibri"/>
        <w:sz w:val="20"/>
        <w:szCs w:val="20"/>
      </w:rPr>
      <w:t>/TP</w:t>
    </w:r>
  </w:p>
  <w:p w14:paraId="0176C90C" w14:textId="29449997" w:rsidR="00C256CF" w:rsidRPr="00C90FCC" w:rsidRDefault="00C90FCC" w:rsidP="00C90FCC">
    <w:pPr>
      <w:pStyle w:val="Nagwek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69B80" w14:textId="77777777" w:rsidR="00C256CF" w:rsidRDefault="00C256CF" w:rsidP="00EA313F">
    <w:pPr>
      <w:pStyle w:val="Nagwek"/>
      <w:jc w:val="center"/>
    </w:pPr>
  </w:p>
  <w:p w14:paraId="00383613" w14:textId="77777777" w:rsidR="00C256CF" w:rsidRPr="00581981" w:rsidRDefault="00C256CF" w:rsidP="001B3A93">
    <w:pPr>
      <w:pStyle w:val="Nagwek"/>
      <w:jc w:val="both"/>
      <w:rPr>
        <w:rFonts w:ascii="Calibri" w:hAnsi="Calibri"/>
        <w:sz w:val="20"/>
        <w:szCs w:val="20"/>
      </w:rPr>
    </w:pPr>
    <w:bookmarkStart w:id="1" w:name="_Hlk19870612"/>
    <w:bookmarkStart w:id="2" w:name="_Hlk19870613"/>
    <w:bookmarkStart w:id="3" w:name="_Hlk19870614"/>
    <w:bookmarkStart w:id="4" w:name="_Hlk19870615"/>
    <w:bookmarkStart w:id="5" w:name="_Hlk19870616"/>
    <w:bookmarkStart w:id="6" w:name="_Hlk19870617"/>
    <w:r w:rsidRPr="00581981">
      <w:rPr>
        <w:rFonts w:ascii="Calibri" w:hAnsi="Calibri"/>
        <w:sz w:val="20"/>
        <w:szCs w:val="20"/>
      </w:rPr>
      <w:t>Nr postępowania: ZP/</w:t>
    </w:r>
    <w:r w:rsidR="00D7217A">
      <w:rPr>
        <w:rFonts w:ascii="Calibri" w:hAnsi="Calibri"/>
        <w:sz w:val="20"/>
        <w:szCs w:val="20"/>
      </w:rPr>
      <w:t>7</w:t>
    </w:r>
    <w:r w:rsidR="00053DE3" w:rsidRPr="00581981">
      <w:rPr>
        <w:rFonts w:ascii="Calibri" w:hAnsi="Calibri"/>
        <w:sz w:val="20"/>
        <w:szCs w:val="20"/>
      </w:rPr>
      <w:t>/</w:t>
    </w:r>
    <w:r w:rsidR="00581981" w:rsidRPr="00581981">
      <w:rPr>
        <w:rFonts w:ascii="Calibri" w:hAnsi="Calibri"/>
        <w:sz w:val="20"/>
        <w:szCs w:val="20"/>
      </w:rPr>
      <w:t>20</w:t>
    </w:r>
    <w:r w:rsidR="00D7217A">
      <w:rPr>
        <w:rFonts w:ascii="Calibri" w:hAnsi="Calibri"/>
        <w:sz w:val="20"/>
        <w:szCs w:val="20"/>
      </w:rPr>
      <w:t>20</w:t>
    </w:r>
    <w:r w:rsidR="00581981" w:rsidRPr="00581981">
      <w:rPr>
        <w:rFonts w:ascii="Calibri" w:hAnsi="Calibri"/>
        <w:sz w:val="20"/>
        <w:szCs w:val="20"/>
      </w:rPr>
      <w:t>/PN</w:t>
    </w:r>
    <w:bookmarkEnd w:id="1"/>
    <w:bookmarkEnd w:id="2"/>
    <w:bookmarkEnd w:id="3"/>
    <w:bookmarkEnd w:id="4"/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 w15:restartNumberingAfterBreak="0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15"/>
    <w:multiLevelType w:val="multilevel"/>
    <w:tmpl w:val="F35E1D7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 w15:restartNumberingAfterBreak="0">
    <w:nsid w:val="25502599"/>
    <w:multiLevelType w:val="hybridMultilevel"/>
    <w:tmpl w:val="D6A051EA"/>
    <w:lvl w:ilvl="0" w:tplc="DBFC101E">
      <w:start w:val="1"/>
      <w:numFmt w:val="bullet"/>
      <w:lvlText w:val=""/>
      <w:lvlJc w:val="left"/>
      <w:pPr>
        <w:ind w:left="1130" w:hanging="360"/>
      </w:pPr>
      <w:rPr>
        <w:rFonts w:ascii="Symbol" w:hAnsi="Symbol" w:hint="default"/>
        <w:b/>
        <w:bCs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3" w15:restartNumberingAfterBreak="0">
    <w:nsid w:val="2B50543D"/>
    <w:multiLevelType w:val="hybridMultilevel"/>
    <w:tmpl w:val="C2B8A7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E7AAA"/>
    <w:multiLevelType w:val="hybridMultilevel"/>
    <w:tmpl w:val="9036CD1A"/>
    <w:lvl w:ilvl="0" w:tplc="14DA50A2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642B28"/>
    <w:multiLevelType w:val="hybridMultilevel"/>
    <w:tmpl w:val="1AE415E0"/>
    <w:lvl w:ilvl="0" w:tplc="8F7042EA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5BDE0DAC"/>
    <w:multiLevelType w:val="hybridMultilevel"/>
    <w:tmpl w:val="8236EE2C"/>
    <w:lvl w:ilvl="0" w:tplc="F11C45B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FC71A67"/>
    <w:multiLevelType w:val="hybridMultilevel"/>
    <w:tmpl w:val="BBBA3FD2"/>
    <w:lvl w:ilvl="0" w:tplc="F0F2064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bCs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0608471">
    <w:abstractNumId w:val="18"/>
  </w:num>
  <w:num w:numId="2" w16cid:durableId="1521360741">
    <w:abstractNumId w:val="0"/>
  </w:num>
  <w:num w:numId="3" w16cid:durableId="943459129">
    <w:abstractNumId w:val="20"/>
  </w:num>
  <w:num w:numId="4" w16cid:durableId="611859735">
    <w:abstractNumId w:val="8"/>
  </w:num>
  <w:num w:numId="5" w16cid:durableId="1768573358">
    <w:abstractNumId w:val="14"/>
  </w:num>
  <w:num w:numId="6" w16cid:durableId="1883248553">
    <w:abstractNumId w:val="12"/>
  </w:num>
  <w:num w:numId="7" w16cid:durableId="775443054">
    <w:abstractNumId w:val="21"/>
  </w:num>
  <w:num w:numId="8" w16cid:durableId="299724490">
    <w:abstractNumId w:val="4"/>
    <w:lvlOverride w:ilvl="0">
      <w:startOverride w:val="5"/>
    </w:lvlOverride>
  </w:num>
  <w:num w:numId="9" w16cid:durableId="905068990">
    <w:abstractNumId w:val="17"/>
  </w:num>
  <w:num w:numId="10" w16cid:durableId="651182675">
    <w:abstractNumId w:val="22"/>
  </w:num>
  <w:num w:numId="11" w16cid:durableId="183593546">
    <w:abstractNumId w:val="19"/>
  </w:num>
  <w:num w:numId="12" w16cid:durableId="568342151">
    <w:abstractNumId w:val="13"/>
  </w:num>
  <w:num w:numId="13" w16cid:durableId="102504900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ECC"/>
    <w:rsid w:val="00000077"/>
    <w:rsid w:val="00000DE1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382F"/>
    <w:rsid w:val="00013977"/>
    <w:rsid w:val="0001556B"/>
    <w:rsid w:val="00015DF8"/>
    <w:rsid w:val="00015E65"/>
    <w:rsid w:val="0002163C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B9"/>
    <w:rsid w:val="000362C4"/>
    <w:rsid w:val="000403B8"/>
    <w:rsid w:val="000404D0"/>
    <w:rsid w:val="00042CA0"/>
    <w:rsid w:val="00043772"/>
    <w:rsid w:val="00044B05"/>
    <w:rsid w:val="0005006B"/>
    <w:rsid w:val="00050F47"/>
    <w:rsid w:val="00052F66"/>
    <w:rsid w:val="00053508"/>
    <w:rsid w:val="00053DE3"/>
    <w:rsid w:val="00054110"/>
    <w:rsid w:val="00054B47"/>
    <w:rsid w:val="000557CC"/>
    <w:rsid w:val="0005770F"/>
    <w:rsid w:val="00057FC5"/>
    <w:rsid w:val="00061D58"/>
    <w:rsid w:val="00061E17"/>
    <w:rsid w:val="00062DE0"/>
    <w:rsid w:val="00063F7C"/>
    <w:rsid w:val="000641A7"/>
    <w:rsid w:val="000650AD"/>
    <w:rsid w:val="000655DB"/>
    <w:rsid w:val="00067F88"/>
    <w:rsid w:val="0007179F"/>
    <w:rsid w:val="000718D2"/>
    <w:rsid w:val="00071972"/>
    <w:rsid w:val="000719C9"/>
    <w:rsid w:val="0007245C"/>
    <w:rsid w:val="000744F3"/>
    <w:rsid w:val="00074756"/>
    <w:rsid w:val="00075834"/>
    <w:rsid w:val="000761A0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710A"/>
    <w:rsid w:val="000871FB"/>
    <w:rsid w:val="00087AAC"/>
    <w:rsid w:val="0009070F"/>
    <w:rsid w:val="000907B2"/>
    <w:rsid w:val="00090DB4"/>
    <w:rsid w:val="000921D0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EC7"/>
    <w:rsid w:val="000B5C19"/>
    <w:rsid w:val="000B5EEA"/>
    <w:rsid w:val="000B6141"/>
    <w:rsid w:val="000B6CB5"/>
    <w:rsid w:val="000B6EE4"/>
    <w:rsid w:val="000B707B"/>
    <w:rsid w:val="000C0B9F"/>
    <w:rsid w:val="000C1D7B"/>
    <w:rsid w:val="000C1EA0"/>
    <w:rsid w:val="000C22D7"/>
    <w:rsid w:val="000C2B1E"/>
    <w:rsid w:val="000C4BE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5AA5"/>
    <w:rsid w:val="000E04C2"/>
    <w:rsid w:val="000E0DE3"/>
    <w:rsid w:val="000E2C80"/>
    <w:rsid w:val="000E3E89"/>
    <w:rsid w:val="000E4529"/>
    <w:rsid w:val="000E4829"/>
    <w:rsid w:val="000E53EC"/>
    <w:rsid w:val="000E581C"/>
    <w:rsid w:val="000E63C0"/>
    <w:rsid w:val="000E7A62"/>
    <w:rsid w:val="000E7C91"/>
    <w:rsid w:val="000F047C"/>
    <w:rsid w:val="000F09F5"/>
    <w:rsid w:val="000F0D4B"/>
    <w:rsid w:val="000F1A62"/>
    <w:rsid w:val="000F30C9"/>
    <w:rsid w:val="000F44D7"/>
    <w:rsid w:val="000F55B7"/>
    <w:rsid w:val="000F6AF9"/>
    <w:rsid w:val="000F77C7"/>
    <w:rsid w:val="00100E22"/>
    <w:rsid w:val="00102B6A"/>
    <w:rsid w:val="00103459"/>
    <w:rsid w:val="00103B70"/>
    <w:rsid w:val="001045ED"/>
    <w:rsid w:val="001058DA"/>
    <w:rsid w:val="001063F5"/>
    <w:rsid w:val="001076CC"/>
    <w:rsid w:val="001079D8"/>
    <w:rsid w:val="00110565"/>
    <w:rsid w:val="00110E71"/>
    <w:rsid w:val="00111A43"/>
    <w:rsid w:val="00113DA2"/>
    <w:rsid w:val="00115308"/>
    <w:rsid w:val="001163E3"/>
    <w:rsid w:val="001171C4"/>
    <w:rsid w:val="001174E2"/>
    <w:rsid w:val="00120158"/>
    <w:rsid w:val="0012231B"/>
    <w:rsid w:val="00123155"/>
    <w:rsid w:val="001251BD"/>
    <w:rsid w:val="001253B8"/>
    <w:rsid w:val="00125698"/>
    <w:rsid w:val="00125B67"/>
    <w:rsid w:val="001277D2"/>
    <w:rsid w:val="00127A5E"/>
    <w:rsid w:val="00127E14"/>
    <w:rsid w:val="00131ABA"/>
    <w:rsid w:val="001320CA"/>
    <w:rsid w:val="00132D1A"/>
    <w:rsid w:val="00137BD5"/>
    <w:rsid w:val="00137EAA"/>
    <w:rsid w:val="0014073F"/>
    <w:rsid w:val="00141232"/>
    <w:rsid w:val="00142196"/>
    <w:rsid w:val="00142F66"/>
    <w:rsid w:val="0014334D"/>
    <w:rsid w:val="00145C93"/>
    <w:rsid w:val="00147E55"/>
    <w:rsid w:val="00150AB1"/>
    <w:rsid w:val="0015280E"/>
    <w:rsid w:val="00154E71"/>
    <w:rsid w:val="001559B3"/>
    <w:rsid w:val="001564BD"/>
    <w:rsid w:val="00156C6F"/>
    <w:rsid w:val="0016036D"/>
    <w:rsid w:val="0016043F"/>
    <w:rsid w:val="00161029"/>
    <w:rsid w:val="00162F63"/>
    <w:rsid w:val="00163B5D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64F1"/>
    <w:rsid w:val="00176821"/>
    <w:rsid w:val="001777FD"/>
    <w:rsid w:val="00177976"/>
    <w:rsid w:val="00180627"/>
    <w:rsid w:val="00181981"/>
    <w:rsid w:val="00183815"/>
    <w:rsid w:val="00186F02"/>
    <w:rsid w:val="0018715A"/>
    <w:rsid w:val="00187E76"/>
    <w:rsid w:val="0019018C"/>
    <w:rsid w:val="00191F01"/>
    <w:rsid w:val="001925F2"/>
    <w:rsid w:val="0019387B"/>
    <w:rsid w:val="001939B3"/>
    <w:rsid w:val="0019557E"/>
    <w:rsid w:val="0019579E"/>
    <w:rsid w:val="001A1E50"/>
    <w:rsid w:val="001A2B52"/>
    <w:rsid w:val="001A2F6D"/>
    <w:rsid w:val="001A4629"/>
    <w:rsid w:val="001A6FAD"/>
    <w:rsid w:val="001B003C"/>
    <w:rsid w:val="001B0113"/>
    <w:rsid w:val="001B1761"/>
    <w:rsid w:val="001B2123"/>
    <w:rsid w:val="001B2A3A"/>
    <w:rsid w:val="001B38DE"/>
    <w:rsid w:val="001B3A93"/>
    <w:rsid w:val="001B4F16"/>
    <w:rsid w:val="001B65D5"/>
    <w:rsid w:val="001B7DE2"/>
    <w:rsid w:val="001C1168"/>
    <w:rsid w:val="001C1E0B"/>
    <w:rsid w:val="001C2F34"/>
    <w:rsid w:val="001C4A75"/>
    <w:rsid w:val="001C5B35"/>
    <w:rsid w:val="001C5C8A"/>
    <w:rsid w:val="001C67F4"/>
    <w:rsid w:val="001C777D"/>
    <w:rsid w:val="001D3C8E"/>
    <w:rsid w:val="001D422B"/>
    <w:rsid w:val="001D4822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CD3"/>
    <w:rsid w:val="001E64D6"/>
    <w:rsid w:val="001E6786"/>
    <w:rsid w:val="001F057F"/>
    <w:rsid w:val="001F0613"/>
    <w:rsid w:val="001F1429"/>
    <w:rsid w:val="001F336A"/>
    <w:rsid w:val="001F55CB"/>
    <w:rsid w:val="001F5C4A"/>
    <w:rsid w:val="001F7116"/>
    <w:rsid w:val="00200384"/>
    <w:rsid w:val="00200F13"/>
    <w:rsid w:val="002037A5"/>
    <w:rsid w:val="00204489"/>
    <w:rsid w:val="00204E44"/>
    <w:rsid w:val="00205816"/>
    <w:rsid w:val="0020763E"/>
    <w:rsid w:val="00210BD4"/>
    <w:rsid w:val="0021250E"/>
    <w:rsid w:val="00215AB3"/>
    <w:rsid w:val="00215EF7"/>
    <w:rsid w:val="00222561"/>
    <w:rsid w:val="00223E1B"/>
    <w:rsid w:val="00224DD0"/>
    <w:rsid w:val="0022544B"/>
    <w:rsid w:val="0022717E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0344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45E"/>
    <w:rsid w:val="002537EF"/>
    <w:rsid w:val="0025543E"/>
    <w:rsid w:val="00255796"/>
    <w:rsid w:val="00256A86"/>
    <w:rsid w:val="00256D92"/>
    <w:rsid w:val="0026052F"/>
    <w:rsid w:val="00260B0F"/>
    <w:rsid w:val="00260EB2"/>
    <w:rsid w:val="00261961"/>
    <w:rsid w:val="00263843"/>
    <w:rsid w:val="002657CC"/>
    <w:rsid w:val="00266667"/>
    <w:rsid w:val="00271F12"/>
    <w:rsid w:val="00272A35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7DA9"/>
    <w:rsid w:val="00291B9B"/>
    <w:rsid w:val="00292B74"/>
    <w:rsid w:val="00293B49"/>
    <w:rsid w:val="00295D1C"/>
    <w:rsid w:val="00296348"/>
    <w:rsid w:val="002964A3"/>
    <w:rsid w:val="00296B66"/>
    <w:rsid w:val="002A2175"/>
    <w:rsid w:val="002A2622"/>
    <w:rsid w:val="002A27D0"/>
    <w:rsid w:val="002A28E2"/>
    <w:rsid w:val="002A2D85"/>
    <w:rsid w:val="002A3BB1"/>
    <w:rsid w:val="002A6123"/>
    <w:rsid w:val="002A6968"/>
    <w:rsid w:val="002A71E6"/>
    <w:rsid w:val="002A7D24"/>
    <w:rsid w:val="002B1B58"/>
    <w:rsid w:val="002B25F1"/>
    <w:rsid w:val="002B3EC1"/>
    <w:rsid w:val="002B410D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D7F8E"/>
    <w:rsid w:val="002E0CB6"/>
    <w:rsid w:val="002E0DC6"/>
    <w:rsid w:val="002E2214"/>
    <w:rsid w:val="002E337F"/>
    <w:rsid w:val="002E35BB"/>
    <w:rsid w:val="002E4247"/>
    <w:rsid w:val="002E5DC0"/>
    <w:rsid w:val="002E5E4D"/>
    <w:rsid w:val="002E7789"/>
    <w:rsid w:val="002F10C6"/>
    <w:rsid w:val="002F2639"/>
    <w:rsid w:val="002F26C8"/>
    <w:rsid w:val="002F515A"/>
    <w:rsid w:val="002F558D"/>
    <w:rsid w:val="002F6B1D"/>
    <w:rsid w:val="002F6D72"/>
    <w:rsid w:val="00300164"/>
    <w:rsid w:val="00301178"/>
    <w:rsid w:val="0030119E"/>
    <w:rsid w:val="00301908"/>
    <w:rsid w:val="00302ABD"/>
    <w:rsid w:val="003047AE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4795"/>
    <w:rsid w:val="003160D0"/>
    <w:rsid w:val="003178C3"/>
    <w:rsid w:val="00317A3C"/>
    <w:rsid w:val="0032041C"/>
    <w:rsid w:val="0032276E"/>
    <w:rsid w:val="00322AE1"/>
    <w:rsid w:val="0032398D"/>
    <w:rsid w:val="00323A56"/>
    <w:rsid w:val="00323B97"/>
    <w:rsid w:val="003245E8"/>
    <w:rsid w:val="00327B21"/>
    <w:rsid w:val="00327DAC"/>
    <w:rsid w:val="003309F7"/>
    <w:rsid w:val="0033164D"/>
    <w:rsid w:val="003318B5"/>
    <w:rsid w:val="00332938"/>
    <w:rsid w:val="00335842"/>
    <w:rsid w:val="003367AE"/>
    <w:rsid w:val="00336FD5"/>
    <w:rsid w:val="00340827"/>
    <w:rsid w:val="00340D26"/>
    <w:rsid w:val="00341609"/>
    <w:rsid w:val="00341C59"/>
    <w:rsid w:val="003429D6"/>
    <w:rsid w:val="00344372"/>
    <w:rsid w:val="00346D76"/>
    <w:rsid w:val="00350056"/>
    <w:rsid w:val="003508EB"/>
    <w:rsid w:val="003527E7"/>
    <w:rsid w:val="00352B2E"/>
    <w:rsid w:val="00352C26"/>
    <w:rsid w:val="003546CF"/>
    <w:rsid w:val="003561EF"/>
    <w:rsid w:val="003563B4"/>
    <w:rsid w:val="00357BAD"/>
    <w:rsid w:val="00361045"/>
    <w:rsid w:val="003621F3"/>
    <w:rsid w:val="003623BA"/>
    <w:rsid w:val="00362E3E"/>
    <w:rsid w:val="00364835"/>
    <w:rsid w:val="00364ECF"/>
    <w:rsid w:val="00365378"/>
    <w:rsid w:val="00365D32"/>
    <w:rsid w:val="003672FD"/>
    <w:rsid w:val="003701C4"/>
    <w:rsid w:val="003708B2"/>
    <w:rsid w:val="00372321"/>
    <w:rsid w:val="00374910"/>
    <w:rsid w:val="00374D19"/>
    <w:rsid w:val="003750EC"/>
    <w:rsid w:val="00375246"/>
    <w:rsid w:val="00376204"/>
    <w:rsid w:val="00377633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1FBC"/>
    <w:rsid w:val="00392041"/>
    <w:rsid w:val="0039347A"/>
    <w:rsid w:val="00394BA7"/>
    <w:rsid w:val="00396F20"/>
    <w:rsid w:val="003A0768"/>
    <w:rsid w:val="003A2333"/>
    <w:rsid w:val="003A3E9B"/>
    <w:rsid w:val="003A4B9A"/>
    <w:rsid w:val="003A5628"/>
    <w:rsid w:val="003A5E25"/>
    <w:rsid w:val="003A64EB"/>
    <w:rsid w:val="003A660C"/>
    <w:rsid w:val="003A77C2"/>
    <w:rsid w:val="003A7B35"/>
    <w:rsid w:val="003B1551"/>
    <w:rsid w:val="003B1580"/>
    <w:rsid w:val="003B2554"/>
    <w:rsid w:val="003B2DD0"/>
    <w:rsid w:val="003B5C59"/>
    <w:rsid w:val="003B648A"/>
    <w:rsid w:val="003B69C8"/>
    <w:rsid w:val="003C0B22"/>
    <w:rsid w:val="003C1924"/>
    <w:rsid w:val="003C266B"/>
    <w:rsid w:val="003C3B0E"/>
    <w:rsid w:val="003C5A01"/>
    <w:rsid w:val="003C67D2"/>
    <w:rsid w:val="003C6A51"/>
    <w:rsid w:val="003C6DCB"/>
    <w:rsid w:val="003C797D"/>
    <w:rsid w:val="003D08C2"/>
    <w:rsid w:val="003D36D6"/>
    <w:rsid w:val="003D411D"/>
    <w:rsid w:val="003D4CAA"/>
    <w:rsid w:val="003D4F8B"/>
    <w:rsid w:val="003D5E01"/>
    <w:rsid w:val="003D6100"/>
    <w:rsid w:val="003D7EB0"/>
    <w:rsid w:val="003E2FD2"/>
    <w:rsid w:val="003E3100"/>
    <w:rsid w:val="003E48E7"/>
    <w:rsid w:val="003E5E78"/>
    <w:rsid w:val="003E5F57"/>
    <w:rsid w:val="003E6DEE"/>
    <w:rsid w:val="003E6FE7"/>
    <w:rsid w:val="003E7147"/>
    <w:rsid w:val="003F0463"/>
    <w:rsid w:val="003F11EA"/>
    <w:rsid w:val="003F2328"/>
    <w:rsid w:val="003F3929"/>
    <w:rsid w:val="003F3CCB"/>
    <w:rsid w:val="003F49B1"/>
    <w:rsid w:val="003F5B0A"/>
    <w:rsid w:val="004005DD"/>
    <w:rsid w:val="00403BEF"/>
    <w:rsid w:val="00403D6F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5D99"/>
    <w:rsid w:val="00416A17"/>
    <w:rsid w:val="00416AFB"/>
    <w:rsid w:val="004171E8"/>
    <w:rsid w:val="00417BFD"/>
    <w:rsid w:val="00417DE3"/>
    <w:rsid w:val="0042009A"/>
    <w:rsid w:val="004220C9"/>
    <w:rsid w:val="004232BC"/>
    <w:rsid w:val="00426233"/>
    <w:rsid w:val="00427F21"/>
    <w:rsid w:val="00430DBE"/>
    <w:rsid w:val="0043111A"/>
    <w:rsid w:val="00431A4F"/>
    <w:rsid w:val="004322FD"/>
    <w:rsid w:val="0043286B"/>
    <w:rsid w:val="00434039"/>
    <w:rsid w:val="00436565"/>
    <w:rsid w:val="00437CA1"/>
    <w:rsid w:val="00437D0C"/>
    <w:rsid w:val="00437FCA"/>
    <w:rsid w:val="00440EBB"/>
    <w:rsid w:val="00441BC8"/>
    <w:rsid w:val="004421A7"/>
    <w:rsid w:val="0044497A"/>
    <w:rsid w:val="00444AA8"/>
    <w:rsid w:val="00444E43"/>
    <w:rsid w:val="00445DA2"/>
    <w:rsid w:val="00446C4A"/>
    <w:rsid w:val="00447450"/>
    <w:rsid w:val="00450525"/>
    <w:rsid w:val="0045106B"/>
    <w:rsid w:val="004512FE"/>
    <w:rsid w:val="0045354E"/>
    <w:rsid w:val="00454D26"/>
    <w:rsid w:val="00454FFB"/>
    <w:rsid w:val="0045554E"/>
    <w:rsid w:val="004558D4"/>
    <w:rsid w:val="00455F68"/>
    <w:rsid w:val="0045680C"/>
    <w:rsid w:val="0045786C"/>
    <w:rsid w:val="00457DD9"/>
    <w:rsid w:val="0046047E"/>
    <w:rsid w:val="00461185"/>
    <w:rsid w:val="00461B21"/>
    <w:rsid w:val="00463098"/>
    <w:rsid w:val="0046396E"/>
    <w:rsid w:val="00464BAC"/>
    <w:rsid w:val="00466262"/>
    <w:rsid w:val="00466B42"/>
    <w:rsid w:val="00467B58"/>
    <w:rsid w:val="0047273F"/>
    <w:rsid w:val="00473E6F"/>
    <w:rsid w:val="00474414"/>
    <w:rsid w:val="00475362"/>
    <w:rsid w:val="0047555A"/>
    <w:rsid w:val="00475BF7"/>
    <w:rsid w:val="00476C59"/>
    <w:rsid w:val="004773F4"/>
    <w:rsid w:val="00481703"/>
    <w:rsid w:val="0048196A"/>
    <w:rsid w:val="004828AA"/>
    <w:rsid w:val="00483C7C"/>
    <w:rsid w:val="00483F0B"/>
    <w:rsid w:val="004842C0"/>
    <w:rsid w:val="004850D2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51AF"/>
    <w:rsid w:val="004A5C76"/>
    <w:rsid w:val="004A6F36"/>
    <w:rsid w:val="004A78A9"/>
    <w:rsid w:val="004B17D1"/>
    <w:rsid w:val="004B1C44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4631"/>
    <w:rsid w:val="004C54FF"/>
    <w:rsid w:val="004C7D6C"/>
    <w:rsid w:val="004D1250"/>
    <w:rsid w:val="004D24BA"/>
    <w:rsid w:val="004D2FA3"/>
    <w:rsid w:val="004D3049"/>
    <w:rsid w:val="004D46B1"/>
    <w:rsid w:val="004D471D"/>
    <w:rsid w:val="004D649A"/>
    <w:rsid w:val="004D6C84"/>
    <w:rsid w:val="004D6E46"/>
    <w:rsid w:val="004D7F0C"/>
    <w:rsid w:val="004E08BC"/>
    <w:rsid w:val="004E1125"/>
    <w:rsid w:val="004E6A8E"/>
    <w:rsid w:val="004E730A"/>
    <w:rsid w:val="004E7AB1"/>
    <w:rsid w:val="004F0ADE"/>
    <w:rsid w:val="004F2264"/>
    <w:rsid w:val="004F232E"/>
    <w:rsid w:val="004F3AE3"/>
    <w:rsid w:val="004F5497"/>
    <w:rsid w:val="004F5D5A"/>
    <w:rsid w:val="004F6102"/>
    <w:rsid w:val="004F66ED"/>
    <w:rsid w:val="005021F0"/>
    <w:rsid w:val="005036A6"/>
    <w:rsid w:val="00503DA2"/>
    <w:rsid w:val="00506CBC"/>
    <w:rsid w:val="0051018A"/>
    <w:rsid w:val="005115F8"/>
    <w:rsid w:val="005122B2"/>
    <w:rsid w:val="00513ABA"/>
    <w:rsid w:val="00513B64"/>
    <w:rsid w:val="00514A8E"/>
    <w:rsid w:val="00515E25"/>
    <w:rsid w:val="005168EC"/>
    <w:rsid w:val="00516AC1"/>
    <w:rsid w:val="00516CC8"/>
    <w:rsid w:val="00516D2C"/>
    <w:rsid w:val="00521099"/>
    <w:rsid w:val="00523319"/>
    <w:rsid w:val="00523B6C"/>
    <w:rsid w:val="00524BCF"/>
    <w:rsid w:val="00524D56"/>
    <w:rsid w:val="00526775"/>
    <w:rsid w:val="00530EBE"/>
    <w:rsid w:val="005338DE"/>
    <w:rsid w:val="00533CFE"/>
    <w:rsid w:val="00534C54"/>
    <w:rsid w:val="0053635D"/>
    <w:rsid w:val="00536E18"/>
    <w:rsid w:val="005426D3"/>
    <w:rsid w:val="0054336A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C37"/>
    <w:rsid w:val="005568C7"/>
    <w:rsid w:val="0055794F"/>
    <w:rsid w:val="005579DF"/>
    <w:rsid w:val="00557BF3"/>
    <w:rsid w:val="00557D10"/>
    <w:rsid w:val="00560C2A"/>
    <w:rsid w:val="00561FB3"/>
    <w:rsid w:val="005628C7"/>
    <w:rsid w:val="00562AE4"/>
    <w:rsid w:val="00563CF5"/>
    <w:rsid w:val="0056469A"/>
    <w:rsid w:val="00571D4C"/>
    <w:rsid w:val="0057306B"/>
    <w:rsid w:val="0057331C"/>
    <w:rsid w:val="00574BD7"/>
    <w:rsid w:val="00575EB4"/>
    <w:rsid w:val="00576D79"/>
    <w:rsid w:val="005778E4"/>
    <w:rsid w:val="00577EE9"/>
    <w:rsid w:val="00580648"/>
    <w:rsid w:val="00581178"/>
    <w:rsid w:val="00581981"/>
    <w:rsid w:val="00583E62"/>
    <w:rsid w:val="00584132"/>
    <w:rsid w:val="005849FA"/>
    <w:rsid w:val="00585EB1"/>
    <w:rsid w:val="0058738D"/>
    <w:rsid w:val="00587646"/>
    <w:rsid w:val="005908D5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6A3D"/>
    <w:rsid w:val="005B008B"/>
    <w:rsid w:val="005B0DC1"/>
    <w:rsid w:val="005B2167"/>
    <w:rsid w:val="005B2A86"/>
    <w:rsid w:val="005B4E17"/>
    <w:rsid w:val="005B7AB6"/>
    <w:rsid w:val="005C12BC"/>
    <w:rsid w:val="005C173C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3AB7"/>
    <w:rsid w:val="005D4D6A"/>
    <w:rsid w:val="005D5684"/>
    <w:rsid w:val="005D64B1"/>
    <w:rsid w:val="005D7944"/>
    <w:rsid w:val="005E1651"/>
    <w:rsid w:val="005E1EC9"/>
    <w:rsid w:val="005E2325"/>
    <w:rsid w:val="005E2588"/>
    <w:rsid w:val="005E3537"/>
    <w:rsid w:val="005E4DD5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419"/>
    <w:rsid w:val="0061317C"/>
    <w:rsid w:val="00613BED"/>
    <w:rsid w:val="00614435"/>
    <w:rsid w:val="006156E0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827"/>
    <w:rsid w:val="0063284F"/>
    <w:rsid w:val="00632E79"/>
    <w:rsid w:val="00633979"/>
    <w:rsid w:val="00634088"/>
    <w:rsid w:val="0063442C"/>
    <w:rsid w:val="00634E25"/>
    <w:rsid w:val="00635416"/>
    <w:rsid w:val="00635429"/>
    <w:rsid w:val="0063574C"/>
    <w:rsid w:val="00637F38"/>
    <w:rsid w:val="006401DA"/>
    <w:rsid w:val="00640D40"/>
    <w:rsid w:val="00641889"/>
    <w:rsid w:val="0064299E"/>
    <w:rsid w:val="006443CC"/>
    <w:rsid w:val="00644B54"/>
    <w:rsid w:val="00644E25"/>
    <w:rsid w:val="00645074"/>
    <w:rsid w:val="006455E0"/>
    <w:rsid w:val="00647068"/>
    <w:rsid w:val="00650791"/>
    <w:rsid w:val="00650E06"/>
    <w:rsid w:val="006524E1"/>
    <w:rsid w:val="006547F0"/>
    <w:rsid w:val="00654C76"/>
    <w:rsid w:val="0065577B"/>
    <w:rsid w:val="00657C0E"/>
    <w:rsid w:val="006612F2"/>
    <w:rsid w:val="006619F5"/>
    <w:rsid w:val="00662383"/>
    <w:rsid w:val="00664469"/>
    <w:rsid w:val="00664EF1"/>
    <w:rsid w:val="00667145"/>
    <w:rsid w:val="0066787B"/>
    <w:rsid w:val="006706DF"/>
    <w:rsid w:val="006716D5"/>
    <w:rsid w:val="00671A55"/>
    <w:rsid w:val="00673182"/>
    <w:rsid w:val="006742CF"/>
    <w:rsid w:val="00674C0E"/>
    <w:rsid w:val="00677934"/>
    <w:rsid w:val="00681A94"/>
    <w:rsid w:val="006822DF"/>
    <w:rsid w:val="00684535"/>
    <w:rsid w:val="0068640E"/>
    <w:rsid w:val="00686E96"/>
    <w:rsid w:val="00687FC2"/>
    <w:rsid w:val="006912DF"/>
    <w:rsid w:val="00691FE1"/>
    <w:rsid w:val="00693AED"/>
    <w:rsid w:val="006966B0"/>
    <w:rsid w:val="00697A7E"/>
    <w:rsid w:val="006A203C"/>
    <w:rsid w:val="006A3F5D"/>
    <w:rsid w:val="006A6818"/>
    <w:rsid w:val="006A744C"/>
    <w:rsid w:val="006A74CF"/>
    <w:rsid w:val="006A7B40"/>
    <w:rsid w:val="006B049B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6EF2"/>
    <w:rsid w:val="006D7B91"/>
    <w:rsid w:val="006E1B59"/>
    <w:rsid w:val="006E2642"/>
    <w:rsid w:val="006E2BFC"/>
    <w:rsid w:val="006E318B"/>
    <w:rsid w:val="006E49A7"/>
    <w:rsid w:val="006E4D5D"/>
    <w:rsid w:val="006E51FB"/>
    <w:rsid w:val="006E678A"/>
    <w:rsid w:val="006E6E1C"/>
    <w:rsid w:val="006F0401"/>
    <w:rsid w:val="006F0C61"/>
    <w:rsid w:val="006F110D"/>
    <w:rsid w:val="006F1E6E"/>
    <w:rsid w:val="006F30F8"/>
    <w:rsid w:val="006F320B"/>
    <w:rsid w:val="006F5EEA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991"/>
    <w:rsid w:val="00707D1E"/>
    <w:rsid w:val="00710189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26856"/>
    <w:rsid w:val="00730105"/>
    <w:rsid w:val="00731B56"/>
    <w:rsid w:val="007343C7"/>
    <w:rsid w:val="00741348"/>
    <w:rsid w:val="00741647"/>
    <w:rsid w:val="007424BF"/>
    <w:rsid w:val="00742F62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6684"/>
    <w:rsid w:val="0075796A"/>
    <w:rsid w:val="00760950"/>
    <w:rsid w:val="00761AD1"/>
    <w:rsid w:val="007622B6"/>
    <w:rsid w:val="00762F30"/>
    <w:rsid w:val="007652AB"/>
    <w:rsid w:val="00765C81"/>
    <w:rsid w:val="00766812"/>
    <w:rsid w:val="0076740F"/>
    <w:rsid w:val="0077102D"/>
    <w:rsid w:val="00771BBB"/>
    <w:rsid w:val="00771BBD"/>
    <w:rsid w:val="00771D70"/>
    <w:rsid w:val="00773D13"/>
    <w:rsid w:val="007760AE"/>
    <w:rsid w:val="00776A7C"/>
    <w:rsid w:val="00777E5D"/>
    <w:rsid w:val="007808AA"/>
    <w:rsid w:val="00780FAF"/>
    <w:rsid w:val="00782FFD"/>
    <w:rsid w:val="00785600"/>
    <w:rsid w:val="00785F90"/>
    <w:rsid w:val="00786986"/>
    <w:rsid w:val="00790A48"/>
    <w:rsid w:val="0079414E"/>
    <w:rsid w:val="00794344"/>
    <w:rsid w:val="00796FDF"/>
    <w:rsid w:val="00797582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6350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8B8"/>
    <w:rsid w:val="007C695A"/>
    <w:rsid w:val="007C6A34"/>
    <w:rsid w:val="007C7328"/>
    <w:rsid w:val="007C7914"/>
    <w:rsid w:val="007D0A16"/>
    <w:rsid w:val="007D313E"/>
    <w:rsid w:val="007D46AE"/>
    <w:rsid w:val="007D46CC"/>
    <w:rsid w:val="007D5507"/>
    <w:rsid w:val="007D57F3"/>
    <w:rsid w:val="007D666F"/>
    <w:rsid w:val="007D7BFE"/>
    <w:rsid w:val="007E0439"/>
    <w:rsid w:val="007E47D4"/>
    <w:rsid w:val="007E492A"/>
    <w:rsid w:val="007E4E2E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800471"/>
    <w:rsid w:val="00800556"/>
    <w:rsid w:val="00801B00"/>
    <w:rsid w:val="00801BEE"/>
    <w:rsid w:val="00802A86"/>
    <w:rsid w:val="00802D06"/>
    <w:rsid w:val="00803D0E"/>
    <w:rsid w:val="008043C6"/>
    <w:rsid w:val="00805656"/>
    <w:rsid w:val="00806626"/>
    <w:rsid w:val="00811480"/>
    <w:rsid w:val="008125D2"/>
    <w:rsid w:val="00813C22"/>
    <w:rsid w:val="00817C6C"/>
    <w:rsid w:val="00817DC2"/>
    <w:rsid w:val="00820C12"/>
    <w:rsid w:val="008225CD"/>
    <w:rsid w:val="008225E5"/>
    <w:rsid w:val="00822CDD"/>
    <w:rsid w:val="00825F43"/>
    <w:rsid w:val="0082696E"/>
    <w:rsid w:val="008302C0"/>
    <w:rsid w:val="00830917"/>
    <w:rsid w:val="00830ED0"/>
    <w:rsid w:val="0083109B"/>
    <w:rsid w:val="00831CCC"/>
    <w:rsid w:val="008324D8"/>
    <w:rsid w:val="00834BA3"/>
    <w:rsid w:val="008414A8"/>
    <w:rsid w:val="00842F5D"/>
    <w:rsid w:val="00843854"/>
    <w:rsid w:val="008443B8"/>
    <w:rsid w:val="00847A72"/>
    <w:rsid w:val="00850D6E"/>
    <w:rsid w:val="00850E54"/>
    <w:rsid w:val="00852FD5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67E5A"/>
    <w:rsid w:val="0087117F"/>
    <w:rsid w:val="008717AD"/>
    <w:rsid w:val="008736CC"/>
    <w:rsid w:val="0087393F"/>
    <w:rsid w:val="008758AE"/>
    <w:rsid w:val="008761D5"/>
    <w:rsid w:val="00877452"/>
    <w:rsid w:val="00880157"/>
    <w:rsid w:val="00882A5F"/>
    <w:rsid w:val="00885354"/>
    <w:rsid w:val="0088700D"/>
    <w:rsid w:val="00890799"/>
    <w:rsid w:val="00890C28"/>
    <w:rsid w:val="00891B8F"/>
    <w:rsid w:val="00891CDC"/>
    <w:rsid w:val="0089317C"/>
    <w:rsid w:val="00893225"/>
    <w:rsid w:val="00893B25"/>
    <w:rsid w:val="00895CD0"/>
    <w:rsid w:val="00896E4E"/>
    <w:rsid w:val="008A1121"/>
    <w:rsid w:val="008A3CB0"/>
    <w:rsid w:val="008A3D47"/>
    <w:rsid w:val="008A4241"/>
    <w:rsid w:val="008A5117"/>
    <w:rsid w:val="008A5609"/>
    <w:rsid w:val="008A7045"/>
    <w:rsid w:val="008A741F"/>
    <w:rsid w:val="008B1E17"/>
    <w:rsid w:val="008B5115"/>
    <w:rsid w:val="008B55F4"/>
    <w:rsid w:val="008B5EC4"/>
    <w:rsid w:val="008B671F"/>
    <w:rsid w:val="008B69A6"/>
    <w:rsid w:val="008C06B1"/>
    <w:rsid w:val="008C0743"/>
    <w:rsid w:val="008C0BF0"/>
    <w:rsid w:val="008C0EED"/>
    <w:rsid w:val="008C142C"/>
    <w:rsid w:val="008C363B"/>
    <w:rsid w:val="008C39EB"/>
    <w:rsid w:val="008C4670"/>
    <w:rsid w:val="008C50C7"/>
    <w:rsid w:val="008C5A6D"/>
    <w:rsid w:val="008C5E03"/>
    <w:rsid w:val="008D0EBF"/>
    <w:rsid w:val="008D0EC5"/>
    <w:rsid w:val="008D1248"/>
    <w:rsid w:val="008D1B87"/>
    <w:rsid w:val="008D1DA6"/>
    <w:rsid w:val="008D2610"/>
    <w:rsid w:val="008D280B"/>
    <w:rsid w:val="008D35D7"/>
    <w:rsid w:val="008D3D0B"/>
    <w:rsid w:val="008D6C19"/>
    <w:rsid w:val="008E0B5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30A0"/>
    <w:rsid w:val="00904EE3"/>
    <w:rsid w:val="0090544C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208AA"/>
    <w:rsid w:val="00920AEE"/>
    <w:rsid w:val="00923553"/>
    <w:rsid w:val="00924888"/>
    <w:rsid w:val="00924FFB"/>
    <w:rsid w:val="00925B55"/>
    <w:rsid w:val="00926D11"/>
    <w:rsid w:val="0092754C"/>
    <w:rsid w:val="00927768"/>
    <w:rsid w:val="0092776B"/>
    <w:rsid w:val="009302F4"/>
    <w:rsid w:val="00930C88"/>
    <w:rsid w:val="0093169B"/>
    <w:rsid w:val="00932E24"/>
    <w:rsid w:val="00932F25"/>
    <w:rsid w:val="0093462F"/>
    <w:rsid w:val="00934FDB"/>
    <w:rsid w:val="00935F97"/>
    <w:rsid w:val="0094047B"/>
    <w:rsid w:val="00942CBF"/>
    <w:rsid w:val="00942F52"/>
    <w:rsid w:val="00943D8D"/>
    <w:rsid w:val="009446E7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3A35"/>
    <w:rsid w:val="00973D54"/>
    <w:rsid w:val="009754E7"/>
    <w:rsid w:val="00975880"/>
    <w:rsid w:val="009778BB"/>
    <w:rsid w:val="009803F3"/>
    <w:rsid w:val="00983736"/>
    <w:rsid w:val="00983B27"/>
    <w:rsid w:val="00983D5B"/>
    <w:rsid w:val="009843DA"/>
    <w:rsid w:val="00984CE0"/>
    <w:rsid w:val="00986ACA"/>
    <w:rsid w:val="00987263"/>
    <w:rsid w:val="009872CE"/>
    <w:rsid w:val="009876D6"/>
    <w:rsid w:val="00987C9C"/>
    <w:rsid w:val="00991544"/>
    <w:rsid w:val="009926A4"/>
    <w:rsid w:val="0099298A"/>
    <w:rsid w:val="00992BC5"/>
    <w:rsid w:val="009944FA"/>
    <w:rsid w:val="00994BCD"/>
    <w:rsid w:val="0099573A"/>
    <w:rsid w:val="0099696F"/>
    <w:rsid w:val="0099748D"/>
    <w:rsid w:val="009A1746"/>
    <w:rsid w:val="009A1CF3"/>
    <w:rsid w:val="009A4C04"/>
    <w:rsid w:val="009A4DF4"/>
    <w:rsid w:val="009A5F38"/>
    <w:rsid w:val="009A5FA7"/>
    <w:rsid w:val="009A6B9F"/>
    <w:rsid w:val="009A7C31"/>
    <w:rsid w:val="009A7F89"/>
    <w:rsid w:val="009B0CFF"/>
    <w:rsid w:val="009B1C4A"/>
    <w:rsid w:val="009B4337"/>
    <w:rsid w:val="009B446D"/>
    <w:rsid w:val="009B6C97"/>
    <w:rsid w:val="009C09CD"/>
    <w:rsid w:val="009C1A33"/>
    <w:rsid w:val="009C1D6F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33F9"/>
    <w:rsid w:val="009D380E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E5B6F"/>
    <w:rsid w:val="009F2822"/>
    <w:rsid w:val="009F64D2"/>
    <w:rsid w:val="009F764D"/>
    <w:rsid w:val="009F7842"/>
    <w:rsid w:val="009F7F0E"/>
    <w:rsid w:val="00A00471"/>
    <w:rsid w:val="00A017D9"/>
    <w:rsid w:val="00A021B1"/>
    <w:rsid w:val="00A022CE"/>
    <w:rsid w:val="00A022D9"/>
    <w:rsid w:val="00A03439"/>
    <w:rsid w:val="00A038F6"/>
    <w:rsid w:val="00A0608D"/>
    <w:rsid w:val="00A06349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73EB"/>
    <w:rsid w:val="00A1752E"/>
    <w:rsid w:val="00A2074C"/>
    <w:rsid w:val="00A20B0B"/>
    <w:rsid w:val="00A231D6"/>
    <w:rsid w:val="00A23B54"/>
    <w:rsid w:val="00A23F44"/>
    <w:rsid w:val="00A25269"/>
    <w:rsid w:val="00A2581B"/>
    <w:rsid w:val="00A25DA5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54D0A"/>
    <w:rsid w:val="00A60E06"/>
    <w:rsid w:val="00A61B5E"/>
    <w:rsid w:val="00A621E2"/>
    <w:rsid w:val="00A6393A"/>
    <w:rsid w:val="00A64F80"/>
    <w:rsid w:val="00A64FFA"/>
    <w:rsid w:val="00A659DB"/>
    <w:rsid w:val="00A65CD7"/>
    <w:rsid w:val="00A662FE"/>
    <w:rsid w:val="00A70761"/>
    <w:rsid w:val="00A71EAE"/>
    <w:rsid w:val="00A71EF1"/>
    <w:rsid w:val="00A726E1"/>
    <w:rsid w:val="00A728FF"/>
    <w:rsid w:val="00A72E2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DB6"/>
    <w:rsid w:val="00A82532"/>
    <w:rsid w:val="00A839F8"/>
    <w:rsid w:val="00A842AD"/>
    <w:rsid w:val="00A87538"/>
    <w:rsid w:val="00A87E8F"/>
    <w:rsid w:val="00A90266"/>
    <w:rsid w:val="00A90D2E"/>
    <w:rsid w:val="00A90FCE"/>
    <w:rsid w:val="00A93DDC"/>
    <w:rsid w:val="00A94159"/>
    <w:rsid w:val="00A94C2B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6926"/>
    <w:rsid w:val="00AB1506"/>
    <w:rsid w:val="00AB284D"/>
    <w:rsid w:val="00AB2C4B"/>
    <w:rsid w:val="00AB2CD6"/>
    <w:rsid w:val="00AB4A62"/>
    <w:rsid w:val="00AB5437"/>
    <w:rsid w:val="00AB5FB1"/>
    <w:rsid w:val="00AB728B"/>
    <w:rsid w:val="00AC04E2"/>
    <w:rsid w:val="00AC1CC9"/>
    <w:rsid w:val="00AC2064"/>
    <w:rsid w:val="00AC309F"/>
    <w:rsid w:val="00AC4CB6"/>
    <w:rsid w:val="00AC4E33"/>
    <w:rsid w:val="00AC57F6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069D4"/>
    <w:rsid w:val="00B11AB9"/>
    <w:rsid w:val="00B135BB"/>
    <w:rsid w:val="00B136CE"/>
    <w:rsid w:val="00B139DD"/>
    <w:rsid w:val="00B13BAB"/>
    <w:rsid w:val="00B13DB9"/>
    <w:rsid w:val="00B14F0C"/>
    <w:rsid w:val="00B15001"/>
    <w:rsid w:val="00B151E4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8BB"/>
    <w:rsid w:val="00B34A87"/>
    <w:rsid w:val="00B37000"/>
    <w:rsid w:val="00B403B9"/>
    <w:rsid w:val="00B420D7"/>
    <w:rsid w:val="00B437AF"/>
    <w:rsid w:val="00B44406"/>
    <w:rsid w:val="00B44B24"/>
    <w:rsid w:val="00B45D99"/>
    <w:rsid w:val="00B45E14"/>
    <w:rsid w:val="00B469AC"/>
    <w:rsid w:val="00B4720F"/>
    <w:rsid w:val="00B506B3"/>
    <w:rsid w:val="00B50761"/>
    <w:rsid w:val="00B51473"/>
    <w:rsid w:val="00B51E9A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5D0C"/>
    <w:rsid w:val="00B6645F"/>
    <w:rsid w:val="00B664E7"/>
    <w:rsid w:val="00B6715F"/>
    <w:rsid w:val="00B70EF5"/>
    <w:rsid w:val="00B72105"/>
    <w:rsid w:val="00B744FC"/>
    <w:rsid w:val="00B74824"/>
    <w:rsid w:val="00B7744A"/>
    <w:rsid w:val="00B77687"/>
    <w:rsid w:val="00B81127"/>
    <w:rsid w:val="00B811E4"/>
    <w:rsid w:val="00B833ED"/>
    <w:rsid w:val="00B8363F"/>
    <w:rsid w:val="00B84DC0"/>
    <w:rsid w:val="00B84EB7"/>
    <w:rsid w:val="00B8517C"/>
    <w:rsid w:val="00B855AC"/>
    <w:rsid w:val="00B91D90"/>
    <w:rsid w:val="00B9244A"/>
    <w:rsid w:val="00B92CF5"/>
    <w:rsid w:val="00B9313D"/>
    <w:rsid w:val="00B93870"/>
    <w:rsid w:val="00B939EA"/>
    <w:rsid w:val="00B93E57"/>
    <w:rsid w:val="00B94083"/>
    <w:rsid w:val="00B94D4A"/>
    <w:rsid w:val="00B973D2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498"/>
    <w:rsid w:val="00BB518B"/>
    <w:rsid w:val="00BB74F3"/>
    <w:rsid w:val="00BB75B3"/>
    <w:rsid w:val="00BC0654"/>
    <w:rsid w:val="00BC0B47"/>
    <w:rsid w:val="00BC0D91"/>
    <w:rsid w:val="00BC16CB"/>
    <w:rsid w:val="00BC3FBA"/>
    <w:rsid w:val="00BC4C99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E048E"/>
    <w:rsid w:val="00BE2740"/>
    <w:rsid w:val="00BE2BF3"/>
    <w:rsid w:val="00BE2E70"/>
    <w:rsid w:val="00BE2F8F"/>
    <w:rsid w:val="00BE3A52"/>
    <w:rsid w:val="00BE59F9"/>
    <w:rsid w:val="00BE59FC"/>
    <w:rsid w:val="00BE602C"/>
    <w:rsid w:val="00BE6321"/>
    <w:rsid w:val="00BF17B7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461B"/>
    <w:rsid w:val="00C05803"/>
    <w:rsid w:val="00C061C1"/>
    <w:rsid w:val="00C063C9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31E0"/>
    <w:rsid w:val="00C23303"/>
    <w:rsid w:val="00C241EE"/>
    <w:rsid w:val="00C256CF"/>
    <w:rsid w:val="00C2690F"/>
    <w:rsid w:val="00C26DC0"/>
    <w:rsid w:val="00C276D6"/>
    <w:rsid w:val="00C30842"/>
    <w:rsid w:val="00C30F41"/>
    <w:rsid w:val="00C31C95"/>
    <w:rsid w:val="00C3266A"/>
    <w:rsid w:val="00C32B0C"/>
    <w:rsid w:val="00C35332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5089D"/>
    <w:rsid w:val="00C51156"/>
    <w:rsid w:val="00C514EB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1142"/>
    <w:rsid w:val="00C72105"/>
    <w:rsid w:val="00C737A7"/>
    <w:rsid w:val="00C73A4B"/>
    <w:rsid w:val="00C75920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0FCC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5FDA"/>
    <w:rsid w:val="00CA65CB"/>
    <w:rsid w:val="00CA724D"/>
    <w:rsid w:val="00CA7CA8"/>
    <w:rsid w:val="00CB08B7"/>
    <w:rsid w:val="00CB0CE9"/>
    <w:rsid w:val="00CB2CB8"/>
    <w:rsid w:val="00CC01C9"/>
    <w:rsid w:val="00CC01D6"/>
    <w:rsid w:val="00CC05CE"/>
    <w:rsid w:val="00CC3058"/>
    <w:rsid w:val="00CC4DB5"/>
    <w:rsid w:val="00CC6292"/>
    <w:rsid w:val="00CC7092"/>
    <w:rsid w:val="00CC70E7"/>
    <w:rsid w:val="00CC756E"/>
    <w:rsid w:val="00CC768C"/>
    <w:rsid w:val="00CD1A5F"/>
    <w:rsid w:val="00CD1E77"/>
    <w:rsid w:val="00CD2A8F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2911"/>
    <w:rsid w:val="00CE4292"/>
    <w:rsid w:val="00CE5B66"/>
    <w:rsid w:val="00CE7A7C"/>
    <w:rsid w:val="00CE7CB6"/>
    <w:rsid w:val="00CF0259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D011F9"/>
    <w:rsid w:val="00D02067"/>
    <w:rsid w:val="00D035C7"/>
    <w:rsid w:val="00D0422E"/>
    <w:rsid w:val="00D04A96"/>
    <w:rsid w:val="00D05DB2"/>
    <w:rsid w:val="00D05E32"/>
    <w:rsid w:val="00D0680E"/>
    <w:rsid w:val="00D1027E"/>
    <w:rsid w:val="00D13BBB"/>
    <w:rsid w:val="00D14967"/>
    <w:rsid w:val="00D160EF"/>
    <w:rsid w:val="00D16C13"/>
    <w:rsid w:val="00D1771C"/>
    <w:rsid w:val="00D205FC"/>
    <w:rsid w:val="00D20AF1"/>
    <w:rsid w:val="00D20B06"/>
    <w:rsid w:val="00D22B48"/>
    <w:rsid w:val="00D25BF0"/>
    <w:rsid w:val="00D27334"/>
    <w:rsid w:val="00D3284B"/>
    <w:rsid w:val="00D32A8B"/>
    <w:rsid w:val="00D33AB5"/>
    <w:rsid w:val="00D345D9"/>
    <w:rsid w:val="00D34758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E84"/>
    <w:rsid w:val="00D50F21"/>
    <w:rsid w:val="00D5291E"/>
    <w:rsid w:val="00D54186"/>
    <w:rsid w:val="00D55E5C"/>
    <w:rsid w:val="00D56448"/>
    <w:rsid w:val="00D56653"/>
    <w:rsid w:val="00D5699E"/>
    <w:rsid w:val="00D56C63"/>
    <w:rsid w:val="00D57C25"/>
    <w:rsid w:val="00D60511"/>
    <w:rsid w:val="00D610C9"/>
    <w:rsid w:val="00D612BD"/>
    <w:rsid w:val="00D62172"/>
    <w:rsid w:val="00D6494B"/>
    <w:rsid w:val="00D64CBA"/>
    <w:rsid w:val="00D651D6"/>
    <w:rsid w:val="00D65E56"/>
    <w:rsid w:val="00D66781"/>
    <w:rsid w:val="00D67C98"/>
    <w:rsid w:val="00D7191D"/>
    <w:rsid w:val="00D71CC5"/>
    <w:rsid w:val="00D7217A"/>
    <w:rsid w:val="00D7421C"/>
    <w:rsid w:val="00D75F46"/>
    <w:rsid w:val="00D778F0"/>
    <w:rsid w:val="00D8010E"/>
    <w:rsid w:val="00D809D0"/>
    <w:rsid w:val="00D82F05"/>
    <w:rsid w:val="00D83530"/>
    <w:rsid w:val="00D84DD5"/>
    <w:rsid w:val="00D84EBA"/>
    <w:rsid w:val="00D86C53"/>
    <w:rsid w:val="00D90041"/>
    <w:rsid w:val="00D91341"/>
    <w:rsid w:val="00D91CCD"/>
    <w:rsid w:val="00D9278B"/>
    <w:rsid w:val="00D935A2"/>
    <w:rsid w:val="00D9409B"/>
    <w:rsid w:val="00D94365"/>
    <w:rsid w:val="00D953BD"/>
    <w:rsid w:val="00D9740E"/>
    <w:rsid w:val="00D97BA3"/>
    <w:rsid w:val="00DA0457"/>
    <w:rsid w:val="00DA0BCC"/>
    <w:rsid w:val="00DA1499"/>
    <w:rsid w:val="00DA1E93"/>
    <w:rsid w:val="00DA252A"/>
    <w:rsid w:val="00DA301B"/>
    <w:rsid w:val="00DA3625"/>
    <w:rsid w:val="00DA4523"/>
    <w:rsid w:val="00DA4D99"/>
    <w:rsid w:val="00DA5CB8"/>
    <w:rsid w:val="00DA5CDC"/>
    <w:rsid w:val="00DA5F61"/>
    <w:rsid w:val="00DA6338"/>
    <w:rsid w:val="00DA7234"/>
    <w:rsid w:val="00DB3C97"/>
    <w:rsid w:val="00DB4BA2"/>
    <w:rsid w:val="00DB5832"/>
    <w:rsid w:val="00DB797D"/>
    <w:rsid w:val="00DC1C26"/>
    <w:rsid w:val="00DC1D62"/>
    <w:rsid w:val="00DC4237"/>
    <w:rsid w:val="00DC4781"/>
    <w:rsid w:val="00DC65C8"/>
    <w:rsid w:val="00DD0BE3"/>
    <w:rsid w:val="00DD119F"/>
    <w:rsid w:val="00DD16E9"/>
    <w:rsid w:val="00DD1895"/>
    <w:rsid w:val="00DD2287"/>
    <w:rsid w:val="00DD2ACF"/>
    <w:rsid w:val="00DD4B67"/>
    <w:rsid w:val="00DD6C30"/>
    <w:rsid w:val="00DD7548"/>
    <w:rsid w:val="00DD758F"/>
    <w:rsid w:val="00DD784A"/>
    <w:rsid w:val="00DE125E"/>
    <w:rsid w:val="00DE1E68"/>
    <w:rsid w:val="00DE3914"/>
    <w:rsid w:val="00DE3F1F"/>
    <w:rsid w:val="00DE4D5F"/>
    <w:rsid w:val="00DE52D4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176E6"/>
    <w:rsid w:val="00E2128F"/>
    <w:rsid w:val="00E23095"/>
    <w:rsid w:val="00E23FEC"/>
    <w:rsid w:val="00E25932"/>
    <w:rsid w:val="00E2653E"/>
    <w:rsid w:val="00E30E45"/>
    <w:rsid w:val="00E31284"/>
    <w:rsid w:val="00E3230F"/>
    <w:rsid w:val="00E33B15"/>
    <w:rsid w:val="00E356AE"/>
    <w:rsid w:val="00E3575E"/>
    <w:rsid w:val="00E361E5"/>
    <w:rsid w:val="00E36F4E"/>
    <w:rsid w:val="00E371F5"/>
    <w:rsid w:val="00E37725"/>
    <w:rsid w:val="00E41185"/>
    <w:rsid w:val="00E41B8D"/>
    <w:rsid w:val="00E4484B"/>
    <w:rsid w:val="00E454FE"/>
    <w:rsid w:val="00E45CD9"/>
    <w:rsid w:val="00E4696B"/>
    <w:rsid w:val="00E47EE7"/>
    <w:rsid w:val="00E50467"/>
    <w:rsid w:val="00E5054C"/>
    <w:rsid w:val="00E50575"/>
    <w:rsid w:val="00E512E0"/>
    <w:rsid w:val="00E51823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70608"/>
    <w:rsid w:val="00E72577"/>
    <w:rsid w:val="00E766E3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901"/>
    <w:rsid w:val="00EA5C1C"/>
    <w:rsid w:val="00EA5EE9"/>
    <w:rsid w:val="00EA7100"/>
    <w:rsid w:val="00EA7CDE"/>
    <w:rsid w:val="00EB0E7A"/>
    <w:rsid w:val="00EB118C"/>
    <w:rsid w:val="00EB1ADD"/>
    <w:rsid w:val="00EB2884"/>
    <w:rsid w:val="00EB3D55"/>
    <w:rsid w:val="00EB5896"/>
    <w:rsid w:val="00EB6A84"/>
    <w:rsid w:val="00EC0574"/>
    <w:rsid w:val="00EC15F3"/>
    <w:rsid w:val="00EC2F47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1B2E"/>
    <w:rsid w:val="00EE1F34"/>
    <w:rsid w:val="00EE2B97"/>
    <w:rsid w:val="00EE4686"/>
    <w:rsid w:val="00EE66F5"/>
    <w:rsid w:val="00EE697E"/>
    <w:rsid w:val="00EE7ABD"/>
    <w:rsid w:val="00EF1132"/>
    <w:rsid w:val="00EF35AE"/>
    <w:rsid w:val="00EF470A"/>
    <w:rsid w:val="00EF4B3C"/>
    <w:rsid w:val="00EF6CB5"/>
    <w:rsid w:val="00EF7004"/>
    <w:rsid w:val="00EF77F2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20C8"/>
    <w:rsid w:val="00F13D0F"/>
    <w:rsid w:val="00F143DE"/>
    <w:rsid w:val="00F14A89"/>
    <w:rsid w:val="00F151F3"/>
    <w:rsid w:val="00F1699C"/>
    <w:rsid w:val="00F17F60"/>
    <w:rsid w:val="00F225E0"/>
    <w:rsid w:val="00F2397C"/>
    <w:rsid w:val="00F239F1"/>
    <w:rsid w:val="00F260F9"/>
    <w:rsid w:val="00F26BDB"/>
    <w:rsid w:val="00F26C07"/>
    <w:rsid w:val="00F26DDE"/>
    <w:rsid w:val="00F3146A"/>
    <w:rsid w:val="00F33202"/>
    <w:rsid w:val="00F332B2"/>
    <w:rsid w:val="00F3460A"/>
    <w:rsid w:val="00F35340"/>
    <w:rsid w:val="00F35B8C"/>
    <w:rsid w:val="00F35F75"/>
    <w:rsid w:val="00F37D3F"/>
    <w:rsid w:val="00F40CB4"/>
    <w:rsid w:val="00F40E8C"/>
    <w:rsid w:val="00F412B7"/>
    <w:rsid w:val="00F42314"/>
    <w:rsid w:val="00F42776"/>
    <w:rsid w:val="00F42992"/>
    <w:rsid w:val="00F43F99"/>
    <w:rsid w:val="00F44DD0"/>
    <w:rsid w:val="00F45140"/>
    <w:rsid w:val="00F462B0"/>
    <w:rsid w:val="00F462E9"/>
    <w:rsid w:val="00F505B1"/>
    <w:rsid w:val="00F50CED"/>
    <w:rsid w:val="00F524E6"/>
    <w:rsid w:val="00F52519"/>
    <w:rsid w:val="00F525DD"/>
    <w:rsid w:val="00F52682"/>
    <w:rsid w:val="00F53B61"/>
    <w:rsid w:val="00F53C13"/>
    <w:rsid w:val="00F53D04"/>
    <w:rsid w:val="00F53DD4"/>
    <w:rsid w:val="00F55344"/>
    <w:rsid w:val="00F623E6"/>
    <w:rsid w:val="00F625F0"/>
    <w:rsid w:val="00F63BB6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3D5E"/>
    <w:rsid w:val="00F94478"/>
    <w:rsid w:val="00F94AF9"/>
    <w:rsid w:val="00F94BAB"/>
    <w:rsid w:val="00F950DB"/>
    <w:rsid w:val="00F97336"/>
    <w:rsid w:val="00FA0FB3"/>
    <w:rsid w:val="00FA134B"/>
    <w:rsid w:val="00FA1441"/>
    <w:rsid w:val="00FA3274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6CC6"/>
    <w:rsid w:val="00FD18E9"/>
    <w:rsid w:val="00FD1FBF"/>
    <w:rsid w:val="00FD3897"/>
    <w:rsid w:val="00FD3C60"/>
    <w:rsid w:val="00FD3E73"/>
    <w:rsid w:val="00FD6BE2"/>
    <w:rsid w:val="00FD7BAB"/>
    <w:rsid w:val="00FE1C87"/>
    <w:rsid w:val="00FE446C"/>
    <w:rsid w:val="00FE5CF9"/>
    <w:rsid w:val="00FE63E0"/>
    <w:rsid w:val="00FE7235"/>
    <w:rsid w:val="00FE761A"/>
    <w:rsid w:val="00FF05B7"/>
    <w:rsid w:val="00FF12AF"/>
    <w:rsid w:val="00FF3B63"/>
    <w:rsid w:val="00FF41A8"/>
    <w:rsid w:val="00FF52B5"/>
    <w:rsid w:val="00FF546A"/>
    <w:rsid w:val="00FF63F3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315341"/>
  <w15:docId w15:val="{928FD83D-BF6A-4183-AB22-0374C6EBE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621F3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2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3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dolnego">
    <w:name w:val="footnote text"/>
    <w:basedOn w:val="Normalny"/>
    <w:link w:val="TekstprzypisudolnegoZnak"/>
    <w:semiHidden/>
    <w:unhideWhenUsed/>
    <w:rsid w:val="006E318B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E318B"/>
  </w:style>
  <w:style w:type="character" w:styleId="Odwoanieprzypisudolnego">
    <w:name w:val="footnote reference"/>
    <w:aliases w:val="Footnote Reference Number"/>
    <w:rsid w:val="006E318B"/>
    <w:rPr>
      <w:vertAlign w:val="superscript"/>
    </w:r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A5E25"/>
    <w:rPr>
      <w:rFonts w:ascii="Calibri" w:hAnsi="Calibri" w:cs="Calibri"/>
      <w:noProof/>
      <w:sz w:val="22"/>
      <w:szCs w:val="22"/>
      <w:lang w:eastAsia="en-US"/>
    </w:rPr>
  </w:style>
  <w:style w:type="character" w:customStyle="1" w:styleId="Normalny1">
    <w:name w:val="Normalny1"/>
    <w:basedOn w:val="Domylnaczcionkaakapitu"/>
    <w:rsid w:val="00995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9060D-7B8B-4DEB-893D-066F9137B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540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3867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User</cp:lastModifiedBy>
  <cp:revision>30</cp:revision>
  <cp:lastPrinted>2023-03-28T06:28:00Z</cp:lastPrinted>
  <dcterms:created xsi:type="dcterms:W3CDTF">2022-10-10T07:28:00Z</dcterms:created>
  <dcterms:modified xsi:type="dcterms:W3CDTF">2023-03-28T06:28:00Z</dcterms:modified>
</cp:coreProperties>
</file>