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p w14:paraId="26854412" w14:textId="77777777" w:rsidR="0063183A" w:rsidRPr="0063183A" w:rsidRDefault="0063183A" w:rsidP="006318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2233808"/>
            <w:bookmarkEnd w:id="0"/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Nowe wiaty przystankowe na terenie Gminy Miasta Gdańska w ramach Gdańskiego Projektu Komunikacji Miejskiej – etap IVA – obejmujące </w:t>
            </w:r>
            <w:bookmarkStart w:id="2" w:name="_Hlk5774354"/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t>zaprojektowanie, wykonanie, dostawę i montaż wiat przystankowych</w:t>
            </w:r>
          </w:p>
          <w:bookmarkEnd w:id="1"/>
          <w:bookmarkEnd w:id="2"/>
          <w:p w14:paraId="61913211" w14:textId="58EA8649" w:rsidR="0063183A" w:rsidRPr="0063183A" w:rsidRDefault="0063183A" w:rsidP="006318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nr 1:„Zaprojektowanie, wykonanie, dostawę i montaż wiat przystankowych </w:t>
            </w:r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30 lokalizacjach na terenie Gminy Miasta Gdańska”</w:t>
            </w:r>
            <w:r w:rsidRPr="0063183A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  <w:p w14:paraId="1A3A939D" w14:textId="2CEC3272" w:rsidR="0063183A" w:rsidRPr="0063183A" w:rsidRDefault="0063183A" w:rsidP="006318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t>Część nr 2: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„Zaprojektowanie, wykonanie, dostawę i montaż wiat przystankowych </w:t>
            </w:r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34 lokaliz</w:t>
            </w:r>
            <w:bookmarkStart w:id="3" w:name="_GoBack"/>
            <w:bookmarkEnd w:id="3"/>
            <w:r w:rsidRPr="0063183A">
              <w:rPr>
                <w:rFonts w:ascii="Arial" w:hAnsi="Arial" w:cs="Arial"/>
                <w:b/>
                <w:bCs/>
                <w:sz w:val="18"/>
                <w:szCs w:val="18"/>
              </w:rPr>
              <w:t>acjach na terenie Gminy Miasta Gdańska”</w:t>
            </w:r>
            <w:r w:rsidRPr="0063183A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  <w:p w14:paraId="08863D39" w14:textId="695AC5FD" w:rsidR="00DB620D" w:rsidRPr="0063183A" w:rsidRDefault="0063183A" w:rsidP="00447B36">
            <w:pPr>
              <w:rPr>
                <w:rFonts w:ascii="Arial" w:hAnsi="Arial" w:cs="Arial"/>
                <w:sz w:val="18"/>
                <w:szCs w:val="18"/>
              </w:rPr>
            </w:pPr>
            <w:r w:rsidRPr="0063183A">
              <w:rPr>
                <w:rFonts w:ascii="Arial" w:hAnsi="Arial" w:cs="Arial"/>
                <w:sz w:val="18"/>
                <w:szCs w:val="18"/>
              </w:rPr>
              <w:t>* niewłaściwe usunąć</w:t>
            </w: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57C01CDD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63183A">
              <w:rPr>
                <w:rFonts w:ascii="Trebuchet MS" w:hAnsi="Trebuchet MS" w:cs="Arial"/>
              </w:rPr>
              <w:t>190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57ACED08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74176D">
      <w:rPr>
        <w:rFonts w:ascii="Open Sans" w:hAnsi="Open Sans" w:cs="Open Sans"/>
      </w:rPr>
      <w:t>1</w:t>
    </w:r>
    <w:r w:rsidR="0063183A">
      <w:rPr>
        <w:rFonts w:ascii="Open Sans" w:hAnsi="Open Sans" w:cs="Open Sans"/>
      </w:rPr>
      <w:t>90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C517-CD88-4286-A83C-5F053C3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4144</Words>
  <Characters>27828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31909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20</cp:revision>
  <cp:lastPrinted>2016-07-18T11:04:00Z</cp:lastPrinted>
  <dcterms:created xsi:type="dcterms:W3CDTF">2017-03-23T06:22:00Z</dcterms:created>
  <dcterms:modified xsi:type="dcterms:W3CDTF">2019-10-25T06:44:00Z</dcterms:modified>
</cp:coreProperties>
</file>