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427A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63192AFE" w14:textId="3F2238AC"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D4418F" w:rsidRPr="002E3BD5">
        <w:rPr>
          <w:rFonts w:ascii="Arial" w:hAnsi="Arial" w:cs="Arial"/>
          <w:sz w:val="20"/>
          <w:szCs w:val="20"/>
          <w:lang w:val="pl-PL"/>
        </w:rPr>
        <w:t>Załącznik nr 1</w:t>
      </w:r>
      <w:r w:rsidR="000E725F" w:rsidRPr="002E3BD5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14:paraId="579348F5" w14:textId="77777777" w:rsidR="00D4418F" w:rsidRPr="005133C3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  <w:r w:rsidRPr="005133C3">
        <w:rPr>
          <w:rFonts w:ascii="Arial" w:hAnsi="Arial" w:cs="Arial"/>
          <w:sz w:val="20"/>
        </w:rPr>
        <w:t>OFERTA</w:t>
      </w:r>
    </w:p>
    <w:p w14:paraId="4869BA4F" w14:textId="3E6BE71D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7723DA2B" w14:textId="60E83C9A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CC18B54" w14:textId="54B132DE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280B21EF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8B49E42" w14:textId="6B0D37A5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44284D07" w14:textId="32D94CD4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591FD38B" w14:textId="7E907E30" w:rsidR="009A5A3C" w:rsidRPr="00C72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350358B5" w14:textId="1AD6F5E9" w:rsidR="009A5A3C" w:rsidRPr="00C72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26FDA87B" w14:textId="14CB403A" w:rsidR="009A5A3C" w:rsidRPr="004C45FA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C729FD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C729F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4C45FA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4C45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6C352F67" w14:textId="08FEC419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KRS/CEiDG, NIP/PESEL)</w:t>
      </w:r>
    </w:p>
    <w:p w14:paraId="1BE90777" w14:textId="4C8E2C22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61A3E6AD" w14:textId="0074CCFF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7D575F4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31AFC3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D49A284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4CEC7D1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2786E139" w14:textId="77777777" w:rsidR="00733CB2" w:rsidRPr="00420753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>Nr faksu:     ................................................................................................................</w:t>
      </w:r>
    </w:p>
    <w:p w14:paraId="7C7B1EB2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1A558E73" w14:textId="77777777" w:rsidR="00733CB2" w:rsidRPr="004C45FA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</w:t>
      </w: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val="en-GB"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……</w:t>
      </w:r>
      <w:r w:rsidRPr="006B12C0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4C45FA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4C45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5F4687F3" w14:textId="77777777" w:rsidR="00733CB2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KRS/CEiDG, NIP/PESEL)</w:t>
      </w:r>
    </w:p>
    <w:p w14:paraId="14537B0A" w14:textId="77777777" w:rsidR="00733CB2" w:rsidRPr="009A5A3C" w:rsidRDefault="00733CB2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47F265E5" w14:textId="735B2D99" w:rsidR="009801A2" w:rsidRPr="00C729FD" w:rsidRDefault="00791106" w:rsidP="00C729FD">
      <w:pPr>
        <w:pStyle w:val="Normalny3"/>
        <w:spacing w:after="120"/>
        <w:jc w:val="both"/>
        <w:rPr>
          <w:rFonts w:ascii="Arial" w:hAnsi="Arial" w:cs="Arial"/>
          <w:bCs/>
          <w:sz w:val="20"/>
        </w:rPr>
      </w:pPr>
      <w:r w:rsidRPr="00C729FD">
        <w:rPr>
          <w:rFonts w:ascii="Arial" w:eastAsia="Times New Roman" w:hAnsi="Arial" w:cs="Arial"/>
          <w:sz w:val="20"/>
        </w:rPr>
        <w:t xml:space="preserve">w odpowiedzi na zaproszenie do złożenia oferty w trybie przetargu nieograniczonego </w:t>
      </w:r>
      <w:r w:rsidR="009801A2" w:rsidRPr="00C729FD">
        <w:rPr>
          <w:rFonts w:ascii="Arial" w:hAnsi="Arial" w:cs="Arial"/>
          <w:bCs/>
          <w:sz w:val="20"/>
        </w:rPr>
        <w:t>na:</w:t>
      </w:r>
    </w:p>
    <w:p w14:paraId="1E46B26B" w14:textId="77777777" w:rsidR="00C729FD" w:rsidRPr="00C729FD" w:rsidRDefault="00C729FD" w:rsidP="00C729FD">
      <w:pPr>
        <w:tabs>
          <w:tab w:val="left" w:pos="0"/>
        </w:tabs>
        <w:spacing w:before="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="Times New Roman" w:hAnsi="Arial" w:cs="Arial"/>
          <w:b/>
          <w:sz w:val="20"/>
          <w:szCs w:val="20"/>
          <w:lang w:eastAsia="pl-PL"/>
        </w:rPr>
        <w:t>Wykonanie prac konserwacyjnych, mających ochronić przed dalszą degradacją pomieszczenia skrzydła północnego Zamku Książąt Pomorskich w Szczecinie wraz z przywróceniem do użytkowania sal znajdujących się w skrzydle północnym</w:t>
      </w:r>
      <w:r w:rsidRPr="00C729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BCCE8A6" w14:textId="293F7933" w:rsidR="009A5A3C" w:rsidRDefault="005D35DE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</w:t>
      </w:r>
      <w:r w:rsidR="00A21695">
        <w:rPr>
          <w:rFonts w:ascii="Arial" w:eastAsia="Times New Roman" w:hAnsi="Arial" w:cs="Arial"/>
          <w:sz w:val="20"/>
        </w:rPr>
        <w:t>ferujemy cenę (ryczałtową) za wykonanie przedmiotu zamówienia:</w:t>
      </w:r>
    </w:p>
    <w:p w14:paraId="3E51BEE4" w14:textId="77777777"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18E4698D" w14:textId="77777777"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14:paraId="0DB20311" w14:textId="77777777"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14:paraId="012C698A" w14:textId="72CCDC78"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14:paraId="1FD975C1" w14:textId="77777777"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14:paraId="74871D71" w14:textId="797818AF" w:rsidR="00A56DCF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14:paraId="2081546F" w14:textId="7CB14866" w:rsidR="00C729FD" w:rsidRDefault="00C729FD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16"/>
        <w:gridCol w:w="4128"/>
        <w:gridCol w:w="1560"/>
        <w:gridCol w:w="1275"/>
        <w:gridCol w:w="1701"/>
      </w:tblGrid>
      <w:tr w:rsidR="00C729FD" w:rsidRPr="003D6723" w14:paraId="1EC21CD6" w14:textId="77777777" w:rsidTr="0023127E">
        <w:tc>
          <w:tcPr>
            <w:tcW w:w="516" w:type="dxa"/>
            <w:shd w:val="clear" w:color="auto" w:fill="F2F2F2" w:themeFill="background1" w:themeFillShade="F2"/>
          </w:tcPr>
          <w:p w14:paraId="30EE6995" w14:textId="77777777" w:rsidR="00C729FD" w:rsidRPr="003D6723" w:rsidRDefault="00C729FD" w:rsidP="0023127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7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28" w:type="dxa"/>
            <w:shd w:val="clear" w:color="auto" w:fill="F2F2F2" w:themeFill="background1" w:themeFillShade="F2"/>
          </w:tcPr>
          <w:p w14:paraId="45554D0C" w14:textId="00F3FD0D" w:rsidR="00C729FD" w:rsidRPr="003D6723" w:rsidRDefault="00C729FD" w:rsidP="0023127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POMIESZCZENIA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479AFFB" w14:textId="77777777" w:rsidR="00C729FD" w:rsidRPr="003D6723" w:rsidRDefault="00C729FD" w:rsidP="0023127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723">
              <w:rPr>
                <w:rFonts w:ascii="Arial" w:hAnsi="Arial" w:cs="Arial"/>
                <w:b/>
                <w:bCs/>
                <w:sz w:val="20"/>
                <w:szCs w:val="20"/>
              </w:rPr>
              <w:t>WARTOŚĆ NETTO [PLN]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B611C3A" w14:textId="77777777" w:rsidR="00C729FD" w:rsidRPr="003D6723" w:rsidRDefault="00C729FD" w:rsidP="0023127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PODATEK VAT </w:t>
            </w:r>
            <w:r w:rsidRPr="003D6723"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84DA93" w14:textId="77777777" w:rsidR="00C729FD" w:rsidRPr="003D6723" w:rsidRDefault="00C729FD" w:rsidP="0023127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723">
              <w:rPr>
                <w:rFonts w:ascii="Arial" w:hAnsi="Arial" w:cs="Arial"/>
                <w:b/>
                <w:bCs/>
                <w:sz w:val="20"/>
                <w:szCs w:val="20"/>
              </w:rPr>
              <w:t>WARTOŚĆ BRUTTO [PLN]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6457" w14:paraId="4E023D04" w14:textId="77777777" w:rsidTr="0023127E">
        <w:trPr>
          <w:trHeight w:val="598"/>
        </w:trPr>
        <w:tc>
          <w:tcPr>
            <w:tcW w:w="516" w:type="dxa"/>
          </w:tcPr>
          <w:p w14:paraId="17D8F2A5" w14:textId="77777777" w:rsidR="00D46457" w:rsidRDefault="00D46457" w:rsidP="00D464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8" w:type="dxa"/>
          </w:tcPr>
          <w:p w14:paraId="78E1608E" w14:textId="33DF9B5C" w:rsidR="00D46457" w:rsidRDefault="00D46457" w:rsidP="00D464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C61">
              <w:t>SALA ANNY  JAGIELLONKI</w:t>
            </w:r>
          </w:p>
        </w:tc>
        <w:tc>
          <w:tcPr>
            <w:tcW w:w="1560" w:type="dxa"/>
          </w:tcPr>
          <w:p w14:paraId="794225C3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AFA58B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EC180" w14:textId="77777777" w:rsidR="00D46457" w:rsidRDefault="00D46457" w:rsidP="00D46457">
            <w:pPr>
              <w:tabs>
                <w:tab w:val="left" w:pos="213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46457" w14:paraId="30326E6C" w14:textId="77777777" w:rsidTr="0023127E">
        <w:trPr>
          <w:trHeight w:val="485"/>
        </w:trPr>
        <w:tc>
          <w:tcPr>
            <w:tcW w:w="516" w:type="dxa"/>
          </w:tcPr>
          <w:p w14:paraId="46EBA369" w14:textId="77777777" w:rsidR="00D46457" w:rsidRDefault="00D46457" w:rsidP="00D464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28" w:type="dxa"/>
          </w:tcPr>
          <w:p w14:paraId="58E8CEA1" w14:textId="2457D99D" w:rsidR="00D46457" w:rsidRDefault="00D46457" w:rsidP="00D464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C61">
              <w:t>SALA BOGUSŁAWA</w:t>
            </w:r>
          </w:p>
        </w:tc>
        <w:tc>
          <w:tcPr>
            <w:tcW w:w="1560" w:type="dxa"/>
          </w:tcPr>
          <w:p w14:paraId="764BEE5F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04A454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21010E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457" w14:paraId="62986B24" w14:textId="77777777" w:rsidTr="0023127E">
        <w:trPr>
          <w:trHeight w:val="379"/>
        </w:trPr>
        <w:tc>
          <w:tcPr>
            <w:tcW w:w="516" w:type="dxa"/>
          </w:tcPr>
          <w:p w14:paraId="19C2F449" w14:textId="77777777" w:rsidR="00D46457" w:rsidRDefault="00D46457" w:rsidP="00D464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28" w:type="dxa"/>
          </w:tcPr>
          <w:p w14:paraId="67226032" w14:textId="5944108F" w:rsidR="00D46457" w:rsidRDefault="00D46457" w:rsidP="00D464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C61">
              <w:t>PRACE KONSERWACYJNE TARAS WIDOKOWY</w:t>
            </w:r>
          </w:p>
        </w:tc>
        <w:tc>
          <w:tcPr>
            <w:tcW w:w="1560" w:type="dxa"/>
          </w:tcPr>
          <w:p w14:paraId="2CD1498A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FEF1C5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8E0D14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457" w14:paraId="2D52CC70" w14:textId="77777777" w:rsidTr="0023127E">
        <w:trPr>
          <w:trHeight w:val="443"/>
        </w:trPr>
        <w:tc>
          <w:tcPr>
            <w:tcW w:w="516" w:type="dxa"/>
          </w:tcPr>
          <w:p w14:paraId="0C532ABC" w14:textId="77777777" w:rsidR="00D46457" w:rsidRDefault="00D46457" w:rsidP="00D464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128" w:type="dxa"/>
          </w:tcPr>
          <w:p w14:paraId="6D9B1BED" w14:textId="233C2474" w:rsidR="00D46457" w:rsidRDefault="00D46457" w:rsidP="00D464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C61">
              <w:t>SALA KRÓLA STANISŁAWA LESZCZYŃSKIEGO</w:t>
            </w:r>
          </w:p>
        </w:tc>
        <w:tc>
          <w:tcPr>
            <w:tcW w:w="1560" w:type="dxa"/>
          </w:tcPr>
          <w:p w14:paraId="728B44B0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D6FBDC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924BA" w14:textId="77777777" w:rsidR="00D46457" w:rsidRDefault="00D46457" w:rsidP="00D46457">
            <w:pPr>
              <w:spacing w:before="120" w:after="120"/>
              <w:ind w:right="36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46457" w14:paraId="0353653D" w14:textId="77777777" w:rsidTr="0023127E">
        <w:trPr>
          <w:trHeight w:val="351"/>
        </w:trPr>
        <w:tc>
          <w:tcPr>
            <w:tcW w:w="516" w:type="dxa"/>
          </w:tcPr>
          <w:p w14:paraId="5C79A87F" w14:textId="77777777" w:rsidR="00D46457" w:rsidRDefault="00D46457" w:rsidP="00D464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8" w:type="dxa"/>
          </w:tcPr>
          <w:p w14:paraId="4241F8BD" w14:textId="554F3C33" w:rsidR="00D46457" w:rsidRDefault="00D46457" w:rsidP="00D464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C61">
              <w:t>INSTALACJA DSO I PPOŻ. NA WIEŻY DZWONÓW</w:t>
            </w:r>
          </w:p>
        </w:tc>
        <w:tc>
          <w:tcPr>
            <w:tcW w:w="1560" w:type="dxa"/>
          </w:tcPr>
          <w:p w14:paraId="77F03403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08509F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09D594" w14:textId="77777777" w:rsidR="00D46457" w:rsidRDefault="00D46457" w:rsidP="00D464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9FD" w:rsidRPr="003D6723" w14:paraId="75ACEB6A" w14:textId="77777777" w:rsidTr="0023127E">
        <w:tc>
          <w:tcPr>
            <w:tcW w:w="4644" w:type="dxa"/>
            <w:gridSpan w:val="2"/>
            <w:shd w:val="clear" w:color="auto" w:fill="F2F2F2" w:themeFill="background1" w:themeFillShade="F2"/>
          </w:tcPr>
          <w:p w14:paraId="6332D5DC" w14:textId="77777777" w:rsidR="00C729FD" w:rsidRPr="003D6723" w:rsidRDefault="00C729FD" w:rsidP="0023127E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723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0434E1C" w14:textId="77777777" w:rsidR="00C729FD" w:rsidRPr="003D6723" w:rsidRDefault="00C729FD" w:rsidP="0023127E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118654F" w14:textId="77777777" w:rsidR="00C729FD" w:rsidRDefault="00C729FD" w:rsidP="0023127E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FF35912" w14:textId="77777777" w:rsidR="00C729FD" w:rsidRPr="003D6723" w:rsidRDefault="00C729FD" w:rsidP="0023127E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606A23" w14:textId="77777777" w:rsidR="00C729FD" w:rsidRPr="009A5A3C" w:rsidRDefault="00C729FD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</w:p>
    <w:bookmarkEnd w:id="0"/>
    <w:p w14:paraId="7D054DC9" w14:textId="002C9FAE" w:rsidR="009A5A3C" w:rsidRDefault="009A5A3C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Termin </w:t>
      </w:r>
      <w:r w:rsidR="00C729FD">
        <w:rPr>
          <w:rFonts w:ascii="Arial" w:hAnsi="Arial" w:cs="Arial"/>
          <w:bCs/>
          <w:sz w:val="20"/>
        </w:rPr>
        <w:t>gwarancji</w:t>
      </w:r>
      <w:r>
        <w:rPr>
          <w:rFonts w:ascii="Arial" w:hAnsi="Arial" w:cs="Arial"/>
          <w:bCs/>
          <w:sz w:val="20"/>
        </w:rPr>
        <w:t>: ……………………</w:t>
      </w:r>
      <w:r w:rsidR="00C729FD">
        <w:rPr>
          <w:rFonts w:ascii="Arial" w:hAnsi="Arial" w:cs="Arial"/>
          <w:bCs/>
          <w:sz w:val="20"/>
        </w:rPr>
        <w:t>miesięcy</w:t>
      </w:r>
      <w:r w:rsidR="00166459">
        <w:rPr>
          <w:rFonts w:ascii="Arial" w:hAnsi="Arial" w:cs="Arial"/>
          <w:bCs/>
          <w:sz w:val="20"/>
        </w:rPr>
        <w:t>. (</w:t>
      </w:r>
      <w:r w:rsidR="00C729FD">
        <w:rPr>
          <w:rFonts w:ascii="Arial" w:hAnsi="Arial" w:cs="Arial"/>
          <w:bCs/>
          <w:sz w:val="20"/>
        </w:rPr>
        <w:t xml:space="preserve">minimalny termin gwarancji 36 miesięcy, maksymalny punktowany </w:t>
      </w:r>
      <w:r w:rsidR="00166459">
        <w:rPr>
          <w:rFonts w:ascii="Arial" w:hAnsi="Arial" w:cs="Arial"/>
          <w:bCs/>
          <w:sz w:val="20"/>
        </w:rPr>
        <w:t xml:space="preserve">termin </w:t>
      </w:r>
      <w:r w:rsidR="00C729FD">
        <w:rPr>
          <w:rFonts w:ascii="Arial" w:hAnsi="Arial" w:cs="Arial"/>
          <w:bCs/>
          <w:sz w:val="20"/>
        </w:rPr>
        <w:t>gwarancji 60 miesięcy</w:t>
      </w:r>
      <w:r w:rsidR="00166459" w:rsidRPr="00D70C3D">
        <w:rPr>
          <w:rFonts w:ascii="Arial" w:hAnsi="Arial" w:cs="Arial"/>
          <w:bCs/>
          <w:sz w:val="20"/>
        </w:rPr>
        <w:t>)</w:t>
      </w:r>
    </w:p>
    <w:p w14:paraId="3929AACF" w14:textId="39AF8E52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po zapoznaniu się ze Specyfikacją Istotnych Warunków Zamówienia (zwaną dalej „SIWZ) i uznaję(-my) się za związanego(-ych) określonymi w niej postanowieniami i zasadami postępowania. </w:t>
      </w:r>
    </w:p>
    <w:p w14:paraId="0E8A8E29" w14:textId="500EBA49" w:rsidR="0057170A" w:rsidRPr="003D1B05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D1B05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XIV ust. </w:t>
      </w:r>
      <w:r w:rsidR="003D1B05"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>14-15</w:t>
      </w:r>
      <w:r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SIWZ</w:t>
      </w:r>
      <w:r w:rsidRPr="003D1B05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747C6EE4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64B72347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4"/>
      </w:tblGrid>
      <w:tr w:rsidR="0057170A" w:rsidRPr="0057170A" w14:paraId="153417FA" w14:textId="77777777" w:rsidTr="00D12BF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0D13DC6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563BACBF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4A5EF0BB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37460B8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5C9D11A4" w14:textId="77777777" w:rsidTr="00D12BFD">
        <w:trPr>
          <w:trHeight w:val="412"/>
        </w:trPr>
        <w:tc>
          <w:tcPr>
            <w:tcW w:w="328" w:type="pct"/>
            <w:vAlign w:val="center"/>
          </w:tcPr>
          <w:p w14:paraId="0A88899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33125EE9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62CFE550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60C31141" w14:textId="77777777" w:rsidTr="00D12BFD">
        <w:trPr>
          <w:trHeight w:val="441"/>
        </w:trPr>
        <w:tc>
          <w:tcPr>
            <w:tcW w:w="328" w:type="pct"/>
            <w:vAlign w:val="center"/>
          </w:tcPr>
          <w:p w14:paraId="10BAA9C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64101207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5790957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679E3B3" w14:textId="22AF1A75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ze wzorem umowy,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SIWZ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,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niniejszą ofertą, na warunkach określonych w SIWZ, w miejscu i terminie wyznaczonym przez Zamawiającego.</w:t>
      </w:r>
    </w:p>
    <w:p w14:paraId="7D2111E1" w14:textId="5AF358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Oświadczam(-y), że wypełniłem(-liśmy) obowiązki informacyjne przewidziane w art. 13 lub art. 14 RODO (</w:t>
      </w:r>
      <w:r w:rsidRPr="0057170A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Rozdział </w:t>
      </w:r>
      <w:r w:rsidR="00503B05">
        <w:rPr>
          <w:rFonts w:ascii="Arial" w:hAnsi="Arial" w:cs="Arial"/>
          <w:color w:val="000000"/>
          <w:sz w:val="20"/>
          <w:szCs w:val="20"/>
          <w:lang w:eastAsia="pl-PL"/>
        </w:rPr>
        <w:t>XX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SIWZ) wobec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76A288A4" w14:textId="77777777" w:rsidR="00D81DC2" w:rsidRPr="00D81DC2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E9D63E0" w14:textId="3AA1CFE4" w:rsidR="00D81DC2" w:rsidRDefault="00D81DC2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(w przypadku oferty w formie papierowej)* lub </w:t>
      </w:r>
    </w:p>
    <w:p w14:paraId="255EC0D8" w14:textId="272CF560" w:rsidR="00D81DC2" w:rsidRDefault="00D81DC2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 odrębnym pliku załączonym w wyznaczonym do tego miejscu na Platformie (w przypadku oferty w formie elektronicznej)*</w:t>
      </w:r>
    </w:p>
    <w:p w14:paraId="78B7EC5B" w14:textId="3F18EF51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6DEA595A" w14:textId="77777777" w:rsidR="0057170A" w:rsidRPr="00E47F0F" w:rsidRDefault="0057170A" w:rsidP="00420753">
      <w:pPr>
        <w:pStyle w:val="Tekstpodstawowy3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14:paraId="3965FAAA" w14:textId="77777777" w:rsidR="008037D6" w:rsidRDefault="0057170A" w:rsidP="008037D6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after="0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Wykonawca należy do kategorii mikroprzedsiębiorstw lub małych i średnich przedsiębiorstw (MŚP):</w:t>
      </w:r>
    </w:p>
    <w:p w14:paraId="2A215087" w14:textId="5B1B179E" w:rsidR="008037D6" w:rsidRDefault="0057170A" w:rsidP="008037D6">
      <w:pPr>
        <w:autoSpaceDE w:val="0"/>
        <w:autoSpaceDN w:val="0"/>
        <w:spacing w:after="0"/>
        <w:ind w:left="283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037D6">
        <w:rPr>
          <w:rFonts w:ascii="Arial" w:eastAsiaTheme="minorEastAsia" w:hAnsi="Arial" w:cs="Arial"/>
          <w:sz w:val="20"/>
          <w:szCs w:val="20"/>
          <w:lang w:eastAsia="pl-PL"/>
        </w:rPr>
        <w:t>Wykonawca 1: *TAK / *NIE</w:t>
      </w:r>
    </w:p>
    <w:p w14:paraId="7E56B408" w14:textId="229786F6" w:rsidR="0057170A" w:rsidRPr="008037D6" w:rsidRDefault="0057170A" w:rsidP="008037D6">
      <w:pPr>
        <w:autoSpaceDE w:val="0"/>
        <w:autoSpaceDN w:val="0"/>
        <w:spacing w:after="0"/>
        <w:ind w:left="283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037D6">
        <w:rPr>
          <w:rFonts w:ascii="Arial" w:eastAsiaTheme="minorEastAsia" w:hAnsi="Arial" w:cs="Arial"/>
          <w:sz w:val="20"/>
          <w:szCs w:val="20"/>
          <w:lang w:eastAsia="pl-PL"/>
        </w:rPr>
        <w:t>*Wykonawca 2: *TAK / *NIE</w:t>
      </w:r>
    </w:p>
    <w:p w14:paraId="5F458247" w14:textId="77777777" w:rsidR="0057170A" w:rsidRPr="0057170A" w:rsidRDefault="0057170A" w:rsidP="00ED4AA5">
      <w:pPr>
        <w:autoSpaceDE w:val="0"/>
        <w:autoSpaceDN w:val="0"/>
        <w:spacing w:after="240"/>
        <w:ind w:left="357"/>
        <w:contextualSpacing/>
        <w:jc w:val="center"/>
        <w:rPr>
          <w:rFonts w:ascii="Arial" w:eastAsiaTheme="minorEastAsia" w:hAnsi="Arial" w:cs="Arial"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(do kategorii MŚP należą przedsiębiorstwa, które zatrudniają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mniej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niż 250 pracowników i których roczny obrót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nie przekracza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50 mln euro lub roczna suma bilansowa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nie przekracza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43 mln euro; w przypadku Wykonawców wspólnie ubiegających się o udzielenie zamówienia przedmiotową informację składa każdy z Wykonawców)</w:t>
      </w:r>
    </w:p>
    <w:p w14:paraId="08A3C2E0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pod rygorem wykluczenia z postępowania, iż wszystkie informacje zamieszczone w naszej ofercie i załącznikach do oferty są prawdziwe.</w:t>
      </w:r>
    </w:p>
    <w:p w14:paraId="0D77C021" w14:textId="77777777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61260AB" w14:textId="77777777" w:rsidR="0057170A" w:rsidRPr="0057170A" w:rsidRDefault="0057170A" w:rsidP="00420753">
      <w:pPr>
        <w:numPr>
          <w:ilvl w:val="0"/>
          <w:numId w:val="48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4A13602E" w14:textId="77777777" w:rsidR="0057170A" w:rsidRPr="0057170A" w:rsidRDefault="0057170A" w:rsidP="00420753">
      <w:pPr>
        <w:numPr>
          <w:ilvl w:val="0"/>
          <w:numId w:val="48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75CF21F2" w14:textId="77777777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Załącznikami</w:t>
      </w:r>
      <w:r w:rsidRPr="0057170A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do niniejszej oferty są:</w:t>
      </w:r>
    </w:p>
    <w:p w14:paraId="26562E3D" w14:textId="77777777" w:rsidR="0057170A" w:rsidRPr="0057170A" w:rsidRDefault="0057170A" w:rsidP="00420753">
      <w:pPr>
        <w:numPr>
          <w:ilvl w:val="2"/>
          <w:numId w:val="49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53388E3C" w14:textId="77777777" w:rsidR="0057170A" w:rsidRPr="0057170A" w:rsidRDefault="0057170A" w:rsidP="00420753">
      <w:pPr>
        <w:numPr>
          <w:ilvl w:val="2"/>
          <w:numId w:val="49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20AAD968" w14:textId="77777777" w:rsidR="0057170A" w:rsidRPr="0057170A" w:rsidRDefault="0057170A" w:rsidP="00420753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70A25B3D" w14:textId="77777777" w:rsidR="00ED4AA5" w:rsidRDefault="00ED4AA5" w:rsidP="00420753">
      <w:pPr>
        <w:pStyle w:val="Normalny1"/>
        <w:rPr>
          <w:rFonts w:ascii="Arial" w:eastAsia="Times New Roman" w:hAnsi="Arial" w:cs="Arial"/>
          <w:sz w:val="20"/>
        </w:rPr>
      </w:pPr>
    </w:p>
    <w:p w14:paraId="6C689C9B" w14:textId="77777777" w:rsidR="00ED4AA5" w:rsidRDefault="00ED4AA5" w:rsidP="00420753">
      <w:pPr>
        <w:pStyle w:val="Normalny1"/>
        <w:rPr>
          <w:rFonts w:ascii="Arial" w:eastAsia="Times New Roman" w:hAnsi="Arial" w:cs="Arial"/>
          <w:sz w:val="20"/>
        </w:rPr>
      </w:pPr>
    </w:p>
    <w:p w14:paraId="7ACFFDD1" w14:textId="1F932E6C" w:rsidR="00FB388B" w:rsidRPr="008F0A1C" w:rsidRDefault="00FB388B" w:rsidP="00420753">
      <w:pPr>
        <w:pStyle w:val="Normalny1"/>
        <w:rPr>
          <w:rFonts w:ascii="Arial" w:eastAsia="Times New Roman" w:hAnsi="Arial" w:cs="Arial"/>
          <w:sz w:val="20"/>
        </w:rPr>
      </w:pPr>
      <w:r w:rsidRPr="008F0A1C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8F0A1C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 </w:t>
      </w:r>
      <w:r w:rsidRPr="008F0A1C">
        <w:rPr>
          <w:rFonts w:ascii="Arial" w:eastAsia="Times New Roman" w:hAnsi="Arial" w:cs="Arial"/>
          <w:sz w:val="20"/>
        </w:rPr>
        <w:t>................................................................</w:t>
      </w:r>
    </w:p>
    <w:p w14:paraId="3A741EF6" w14:textId="5592C52E" w:rsidR="0057170A" w:rsidRPr="0057170A" w:rsidRDefault="00FB388B" w:rsidP="00A671F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4"/>
          <w:szCs w:val="14"/>
        </w:rPr>
        <w:t xml:space="preserve"> </w:t>
      </w:r>
      <w:r w:rsidR="0057170A">
        <w:rPr>
          <w:rFonts w:ascii="Arial" w:eastAsia="Times New Roman" w:hAnsi="Arial" w:cs="Arial"/>
          <w:sz w:val="14"/>
          <w:szCs w:val="14"/>
        </w:rPr>
        <w:t xml:space="preserve"> </w:t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bookmarkStart w:id="1" w:name="_Hlk48038941"/>
      <w:r w:rsidR="0057170A"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13D496D7" w14:textId="77777777" w:rsidR="0057170A" w:rsidRPr="0057170A" w:rsidRDefault="0057170A" w:rsidP="00A671F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8493729" w14:textId="02CE1A80" w:rsidR="00FB388B" w:rsidRDefault="0057170A" w:rsidP="00A671F1">
      <w:pPr>
        <w:pStyle w:val="Normalny1"/>
        <w:ind w:left="4248"/>
        <w:rPr>
          <w:rFonts w:ascii="Arial" w:eastAsia="Times New Roman" w:hAnsi="Arial" w:cs="Arial"/>
          <w:b/>
          <w:bCs/>
          <w:color w:val="auto"/>
          <w:sz w:val="16"/>
          <w:szCs w:val="16"/>
        </w:rPr>
      </w:pPr>
      <w:r w:rsidRPr="0057170A">
        <w:rPr>
          <w:rFonts w:ascii="Arial" w:eastAsia="Times New Roman" w:hAnsi="Arial" w:cs="Arial"/>
          <w:color w:val="auto"/>
          <w:sz w:val="16"/>
          <w:szCs w:val="16"/>
        </w:rPr>
        <w:t>prawnym, reprezentowania Wykonawcy i składania oświadczeń woli w jego imieniu</w:t>
      </w:r>
      <w:r w:rsidR="006B12C0">
        <w:rPr>
          <w:rFonts w:ascii="Arial" w:eastAsia="Times New Roman" w:hAnsi="Arial" w:cs="Arial"/>
          <w:color w:val="auto"/>
          <w:sz w:val="16"/>
          <w:szCs w:val="16"/>
        </w:rPr>
        <w:t xml:space="preserve">  </w:t>
      </w:r>
      <w:r w:rsidR="006B12C0" w:rsidRPr="006B12C0"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papierowej)</w:t>
      </w:r>
    </w:p>
    <w:p w14:paraId="37DB63F0" w14:textId="2C6FD10D" w:rsidR="00D81DC2" w:rsidRPr="006B12C0" w:rsidRDefault="00D81DC2" w:rsidP="00A671F1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  <w:r w:rsidRPr="004C45FA"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 xml:space="preserve"> (dotyczy formy elektronicznej</w:t>
      </w:r>
      <w:bookmarkEnd w:id="1"/>
    </w:p>
    <w:sectPr w:rsidR="00D81DC2" w:rsidRPr="006B12C0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E2C23" w14:textId="77777777" w:rsidR="00BF52EC" w:rsidRDefault="00BF52EC" w:rsidP="00210801">
      <w:pPr>
        <w:spacing w:after="0" w:line="240" w:lineRule="auto"/>
      </w:pPr>
      <w:r>
        <w:separator/>
      </w:r>
    </w:p>
  </w:endnote>
  <w:endnote w:type="continuationSeparator" w:id="0">
    <w:p w14:paraId="28A354ED" w14:textId="77777777" w:rsidR="00BF52EC" w:rsidRDefault="00BF52EC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19E2BBB" w14:textId="77777777" w:rsidR="00936275" w:rsidRPr="00936275" w:rsidRDefault="00341ACC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936275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126DFB">
          <w:rPr>
            <w:rFonts w:ascii="Arial" w:hAnsi="Arial" w:cs="Arial"/>
            <w:noProof/>
            <w:sz w:val="20"/>
            <w:szCs w:val="20"/>
          </w:rPr>
          <w:t>1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C008AC2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F3E2" w14:textId="77777777" w:rsidR="00BF52EC" w:rsidRDefault="00BF52EC" w:rsidP="00210801">
      <w:pPr>
        <w:spacing w:after="0" w:line="240" w:lineRule="auto"/>
      </w:pPr>
      <w:r>
        <w:separator/>
      </w:r>
    </w:p>
  </w:footnote>
  <w:footnote w:type="continuationSeparator" w:id="0">
    <w:p w14:paraId="16C891BD" w14:textId="77777777" w:rsidR="00BF52EC" w:rsidRDefault="00BF52EC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4231" w14:textId="77777777" w:rsidR="00210801" w:rsidRDefault="00210801">
    <w:pPr>
      <w:pStyle w:val="Nagwek"/>
    </w:pPr>
  </w:p>
  <w:p w14:paraId="327B0A00" w14:textId="77777777" w:rsidR="00210801" w:rsidRDefault="00210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142EC"/>
    <w:multiLevelType w:val="hybridMultilevel"/>
    <w:tmpl w:val="DEF882C6"/>
    <w:lvl w:ilvl="0" w:tplc="7468220A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44"/>
        </w:tabs>
        <w:ind w:left="444" w:hanging="360"/>
      </w:pPr>
    </w:lvl>
    <w:lvl w:ilvl="2" w:tplc="8C88A718">
      <w:start w:val="1"/>
      <w:numFmt w:val="lowerLetter"/>
      <w:lvlText w:val="%3."/>
      <w:lvlJc w:val="left"/>
      <w:pPr>
        <w:ind w:left="1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84"/>
        </w:tabs>
        <w:ind w:left="1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4"/>
        </w:tabs>
        <w:ind w:left="2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4"/>
        </w:tabs>
        <w:ind w:left="4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4"/>
        </w:tabs>
        <w:ind w:left="4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4"/>
        </w:tabs>
        <w:ind w:left="5484" w:hanging="180"/>
      </w:pPr>
    </w:lvl>
  </w:abstractNum>
  <w:abstractNum w:abstractNumId="10" w15:restartNumberingAfterBreak="0">
    <w:nsid w:val="002C46F0"/>
    <w:multiLevelType w:val="hybridMultilevel"/>
    <w:tmpl w:val="57106E10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85EE7"/>
    <w:multiLevelType w:val="hybridMultilevel"/>
    <w:tmpl w:val="22FC6FF4"/>
    <w:lvl w:ilvl="0" w:tplc="1E90C07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08E441F7"/>
    <w:multiLevelType w:val="hybridMultilevel"/>
    <w:tmpl w:val="BAD4DC42"/>
    <w:lvl w:ilvl="0" w:tplc="5A32BA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09995EAC"/>
    <w:multiLevelType w:val="hybridMultilevel"/>
    <w:tmpl w:val="583A262E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FD3D83"/>
    <w:multiLevelType w:val="hybridMultilevel"/>
    <w:tmpl w:val="106C3FCE"/>
    <w:lvl w:ilvl="0" w:tplc="1E90C07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0FC22A96"/>
    <w:multiLevelType w:val="hybridMultilevel"/>
    <w:tmpl w:val="10AC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93179"/>
    <w:multiLevelType w:val="hybridMultilevel"/>
    <w:tmpl w:val="5CF8211E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13014979"/>
    <w:multiLevelType w:val="hybridMultilevel"/>
    <w:tmpl w:val="E544F3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E46318"/>
    <w:multiLevelType w:val="hybridMultilevel"/>
    <w:tmpl w:val="8348F654"/>
    <w:lvl w:ilvl="0" w:tplc="1E90C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0E1A83"/>
    <w:multiLevelType w:val="hybridMultilevel"/>
    <w:tmpl w:val="6D362A7A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E3A15"/>
    <w:multiLevelType w:val="hybridMultilevel"/>
    <w:tmpl w:val="F1D6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943CA"/>
    <w:multiLevelType w:val="hybridMultilevel"/>
    <w:tmpl w:val="B98A8416"/>
    <w:lvl w:ilvl="0" w:tplc="1E90C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3D2093"/>
    <w:multiLevelType w:val="hybridMultilevel"/>
    <w:tmpl w:val="A632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703F"/>
    <w:multiLevelType w:val="hybridMultilevel"/>
    <w:tmpl w:val="DEF882C6"/>
    <w:lvl w:ilvl="0" w:tplc="7468220A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44"/>
        </w:tabs>
        <w:ind w:left="444" w:hanging="360"/>
      </w:pPr>
    </w:lvl>
    <w:lvl w:ilvl="2" w:tplc="8C88A718">
      <w:start w:val="1"/>
      <w:numFmt w:val="lowerLetter"/>
      <w:lvlText w:val="%3."/>
      <w:lvlJc w:val="left"/>
      <w:pPr>
        <w:ind w:left="1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84"/>
        </w:tabs>
        <w:ind w:left="1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4"/>
        </w:tabs>
        <w:ind w:left="2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4"/>
        </w:tabs>
        <w:ind w:left="4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4"/>
        </w:tabs>
        <w:ind w:left="4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4"/>
        </w:tabs>
        <w:ind w:left="5484" w:hanging="180"/>
      </w:pPr>
    </w:lvl>
  </w:abstractNum>
  <w:abstractNum w:abstractNumId="25" w15:restartNumberingAfterBreak="0">
    <w:nsid w:val="3F073623"/>
    <w:multiLevelType w:val="hybridMultilevel"/>
    <w:tmpl w:val="54BAF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40717E00"/>
    <w:multiLevelType w:val="hybridMultilevel"/>
    <w:tmpl w:val="2946CF9E"/>
    <w:lvl w:ilvl="0" w:tplc="1E90C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AD36F6"/>
    <w:multiLevelType w:val="hybridMultilevel"/>
    <w:tmpl w:val="D990F0D8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111C"/>
    <w:multiLevelType w:val="hybridMultilevel"/>
    <w:tmpl w:val="982E80B6"/>
    <w:lvl w:ilvl="0" w:tplc="4DB449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061DF"/>
    <w:multiLevelType w:val="hybridMultilevel"/>
    <w:tmpl w:val="3E2CA770"/>
    <w:lvl w:ilvl="0" w:tplc="C700FA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41D5"/>
    <w:multiLevelType w:val="hybridMultilevel"/>
    <w:tmpl w:val="F6E4299E"/>
    <w:lvl w:ilvl="0" w:tplc="1E90C07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519E5284"/>
    <w:multiLevelType w:val="hybridMultilevel"/>
    <w:tmpl w:val="D2AC94A0"/>
    <w:lvl w:ilvl="0" w:tplc="1E90C07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3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950140C"/>
    <w:multiLevelType w:val="hybridMultilevel"/>
    <w:tmpl w:val="81645ED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5BCE2E03"/>
    <w:multiLevelType w:val="hybridMultilevel"/>
    <w:tmpl w:val="192ACFDA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87A4C"/>
    <w:multiLevelType w:val="hybridMultilevel"/>
    <w:tmpl w:val="25021EAE"/>
    <w:lvl w:ilvl="0" w:tplc="44B675E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6D065113"/>
    <w:multiLevelType w:val="hybridMultilevel"/>
    <w:tmpl w:val="8C96DCE4"/>
    <w:lvl w:ilvl="0" w:tplc="CBCA7C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41067CC"/>
    <w:multiLevelType w:val="hybridMultilevel"/>
    <w:tmpl w:val="A42E27CC"/>
    <w:lvl w:ilvl="0" w:tplc="4F7262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AA792D"/>
    <w:multiLevelType w:val="hybridMultilevel"/>
    <w:tmpl w:val="F24E42A6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0A76"/>
    <w:multiLevelType w:val="hybridMultilevel"/>
    <w:tmpl w:val="B1581E36"/>
    <w:lvl w:ilvl="0" w:tplc="4F7262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7844225"/>
    <w:multiLevelType w:val="multilevel"/>
    <w:tmpl w:val="E042E5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44" w15:restartNumberingAfterBreak="0">
    <w:nsid w:val="79632142"/>
    <w:multiLevelType w:val="hybridMultilevel"/>
    <w:tmpl w:val="54746638"/>
    <w:lvl w:ilvl="0" w:tplc="1E90C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431117"/>
    <w:multiLevelType w:val="hybridMultilevel"/>
    <w:tmpl w:val="7FE0490A"/>
    <w:lvl w:ilvl="0" w:tplc="1B468D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638DF"/>
    <w:multiLevelType w:val="hybridMultilevel"/>
    <w:tmpl w:val="E3C8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30859"/>
    <w:multiLevelType w:val="hybridMultilevel"/>
    <w:tmpl w:val="F67A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3"/>
  </w:num>
  <w:num w:numId="5">
    <w:abstractNumId w:val="27"/>
  </w:num>
  <w:num w:numId="6">
    <w:abstractNumId w:val="22"/>
  </w:num>
  <w:num w:numId="7">
    <w:abstractNumId w:val="13"/>
  </w:num>
  <w:num w:numId="8">
    <w:abstractNumId w:val="20"/>
  </w:num>
  <w:num w:numId="9">
    <w:abstractNumId w:val="14"/>
  </w:num>
  <w:num w:numId="10">
    <w:abstractNumId w:val="10"/>
  </w:num>
  <w:num w:numId="11">
    <w:abstractNumId w:val="28"/>
  </w:num>
  <w:num w:numId="12">
    <w:abstractNumId w:val="44"/>
  </w:num>
  <w:num w:numId="13">
    <w:abstractNumId w:val="11"/>
  </w:num>
  <w:num w:numId="14">
    <w:abstractNumId w:val="32"/>
  </w:num>
  <w:num w:numId="15">
    <w:abstractNumId w:val="19"/>
  </w:num>
  <w:num w:numId="16">
    <w:abstractNumId w:val="31"/>
  </w:num>
  <w:num w:numId="17">
    <w:abstractNumId w:val="41"/>
  </w:num>
  <w:num w:numId="18">
    <w:abstractNumId w:val="36"/>
  </w:num>
  <w:num w:numId="19">
    <w:abstractNumId w:val="0"/>
  </w:num>
  <w:num w:numId="20">
    <w:abstractNumId w:val="10"/>
  </w:num>
  <w:num w:numId="21">
    <w:abstractNumId w:val="47"/>
  </w:num>
  <w:num w:numId="22">
    <w:abstractNumId w:val="8"/>
  </w:num>
  <w:num w:numId="23">
    <w:abstractNumId w:val="5"/>
  </w:num>
  <w:num w:numId="24">
    <w:abstractNumId w:val="1"/>
  </w:num>
  <w:num w:numId="25">
    <w:abstractNumId w:val="3"/>
  </w:num>
  <w:num w:numId="26">
    <w:abstractNumId w:val="2"/>
  </w:num>
  <w:num w:numId="27">
    <w:abstractNumId w:val="4"/>
  </w:num>
  <w:num w:numId="28">
    <w:abstractNumId w:val="6"/>
  </w:num>
  <w:num w:numId="29">
    <w:abstractNumId w:val="7"/>
  </w:num>
  <w:num w:numId="30">
    <w:abstractNumId w:val="46"/>
  </w:num>
  <w:num w:numId="31">
    <w:abstractNumId w:val="35"/>
  </w:num>
  <w:num w:numId="32">
    <w:abstractNumId w:val="21"/>
  </w:num>
  <w:num w:numId="33">
    <w:abstractNumId w:val="25"/>
  </w:num>
  <w:num w:numId="34">
    <w:abstractNumId w:val="16"/>
  </w:num>
  <w:num w:numId="35">
    <w:abstractNumId w:val="40"/>
  </w:num>
  <w:num w:numId="36">
    <w:abstractNumId w:val="42"/>
  </w:num>
  <w:num w:numId="37">
    <w:abstractNumId w:val="24"/>
  </w:num>
  <w:num w:numId="38">
    <w:abstractNumId w:val="9"/>
  </w:num>
  <w:num w:numId="39">
    <w:abstractNumId w:val="43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7"/>
  </w:num>
  <w:num w:numId="45">
    <w:abstractNumId w:val="12"/>
  </w:num>
  <w:num w:numId="46">
    <w:abstractNumId w:val="29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27E2"/>
    <w:rsid w:val="00027D9B"/>
    <w:rsid w:val="00037BE9"/>
    <w:rsid w:val="0004250F"/>
    <w:rsid w:val="00055EB0"/>
    <w:rsid w:val="000564C1"/>
    <w:rsid w:val="000705F5"/>
    <w:rsid w:val="000834E8"/>
    <w:rsid w:val="00085E85"/>
    <w:rsid w:val="00092B2F"/>
    <w:rsid w:val="000C1D4E"/>
    <w:rsid w:val="000D1BC6"/>
    <w:rsid w:val="000D4F0C"/>
    <w:rsid w:val="000E62D9"/>
    <w:rsid w:val="000E725F"/>
    <w:rsid w:val="000F03C6"/>
    <w:rsid w:val="000F64BD"/>
    <w:rsid w:val="00100EDA"/>
    <w:rsid w:val="00126DFB"/>
    <w:rsid w:val="0012720F"/>
    <w:rsid w:val="00145151"/>
    <w:rsid w:val="00151A43"/>
    <w:rsid w:val="00160D6A"/>
    <w:rsid w:val="00166459"/>
    <w:rsid w:val="00170DCB"/>
    <w:rsid w:val="001A643C"/>
    <w:rsid w:val="001C5E50"/>
    <w:rsid w:val="001C6028"/>
    <w:rsid w:val="001E3835"/>
    <w:rsid w:val="00203A0B"/>
    <w:rsid w:val="00205519"/>
    <w:rsid w:val="00210801"/>
    <w:rsid w:val="00212739"/>
    <w:rsid w:val="002429E8"/>
    <w:rsid w:val="00244E22"/>
    <w:rsid w:val="00270EBF"/>
    <w:rsid w:val="00296C4B"/>
    <w:rsid w:val="002D42FF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41ACC"/>
    <w:rsid w:val="00342906"/>
    <w:rsid w:val="00350738"/>
    <w:rsid w:val="003554E4"/>
    <w:rsid w:val="003565AC"/>
    <w:rsid w:val="00357A49"/>
    <w:rsid w:val="00376635"/>
    <w:rsid w:val="0039676C"/>
    <w:rsid w:val="003A1D1B"/>
    <w:rsid w:val="003B43A1"/>
    <w:rsid w:val="003C072D"/>
    <w:rsid w:val="003C17C2"/>
    <w:rsid w:val="003C3FA2"/>
    <w:rsid w:val="003D1B05"/>
    <w:rsid w:val="003D5A6E"/>
    <w:rsid w:val="003D5FFC"/>
    <w:rsid w:val="003F2B54"/>
    <w:rsid w:val="00417517"/>
    <w:rsid w:val="004176C9"/>
    <w:rsid w:val="00420753"/>
    <w:rsid w:val="0043341D"/>
    <w:rsid w:val="00440106"/>
    <w:rsid w:val="00442ADF"/>
    <w:rsid w:val="00447652"/>
    <w:rsid w:val="004500B1"/>
    <w:rsid w:val="004521A0"/>
    <w:rsid w:val="00457257"/>
    <w:rsid w:val="00466BBE"/>
    <w:rsid w:val="0046764C"/>
    <w:rsid w:val="004B611F"/>
    <w:rsid w:val="004C45FA"/>
    <w:rsid w:val="004C716A"/>
    <w:rsid w:val="004D4BC4"/>
    <w:rsid w:val="004D4C05"/>
    <w:rsid w:val="004E1D5B"/>
    <w:rsid w:val="004F6E3C"/>
    <w:rsid w:val="00503B05"/>
    <w:rsid w:val="00507D32"/>
    <w:rsid w:val="00507FDD"/>
    <w:rsid w:val="005133C3"/>
    <w:rsid w:val="00526410"/>
    <w:rsid w:val="005304BE"/>
    <w:rsid w:val="00532C02"/>
    <w:rsid w:val="005377A6"/>
    <w:rsid w:val="0057170A"/>
    <w:rsid w:val="00581673"/>
    <w:rsid w:val="005832D5"/>
    <w:rsid w:val="00590EC6"/>
    <w:rsid w:val="005A16C7"/>
    <w:rsid w:val="005C64D2"/>
    <w:rsid w:val="005D054F"/>
    <w:rsid w:val="005D3123"/>
    <w:rsid w:val="005D35DE"/>
    <w:rsid w:val="005D60D2"/>
    <w:rsid w:val="005D6599"/>
    <w:rsid w:val="005D74D7"/>
    <w:rsid w:val="005E0968"/>
    <w:rsid w:val="005E2B35"/>
    <w:rsid w:val="005E560A"/>
    <w:rsid w:val="00606E33"/>
    <w:rsid w:val="0062643B"/>
    <w:rsid w:val="006303AA"/>
    <w:rsid w:val="006430F3"/>
    <w:rsid w:val="00647398"/>
    <w:rsid w:val="0065390E"/>
    <w:rsid w:val="006635F6"/>
    <w:rsid w:val="00663732"/>
    <w:rsid w:val="00674E6C"/>
    <w:rsid w:val="00682A24"/>
    <w:rsid w:val="00692EA4"/>
    <w:rsid w:val="006975FD"/>
    <w:rsid w:val="006A14F6"/>
    <w:rsid w:val="006A3B45"/>
    <w:rsid w:val="006B0C1E"/>
    <w:rsid w:val="006B12C0"/>
    <w:rsid w:val="006B6343"/>
    <w:rsid w:val="006B72A6"/>
    <w:rsid w:val="006C7232"/>
    <w:rsid w:val="006E4200"/>
    <w:rsid w:val="006E5538"/>
    <w:rsid w:val="006F3D97"/>
    <w:rsid w:val="007035AF"/>
    <w:rsid w:val="00703867"/>
    <w:rsid w:val="00711606"/>
    <w:rsid w:val="0071529A"/>
    <w:rsid w:val="00720616"/>
    <w:rsid w:val="00733CB2"/>
    <w:rsid w:val="00737130"/>
    <w:rsid w:val="00751CB4"/>
    <w:rsid w:val="00757E79"/>
    <w:rsid w:val="00767900"/>
    <w:rsid w:val="00773272"/>
    <w:rsid w:val="00785137"/>
    <w:rsid w:val="007864D1"/>
    <w:rsid w:val="007905B5"/>
    <w:rsid w:val="00790FBA"/>
    <w:rsid w:val="00791106"/>
    <w:rsid w:val="007B24B6"/>
    <w:rsid w:val="007B64D9"/>
    <w:rsid w:val="007C0338"/>
    <w:rsid w:val="007C4668"/>
    <w:rsid w:val="007C7DDA"/>
    <w:rsid w:val="007C7F34"/>
    <w:rsid w:val="007D7FC4"/>
    <w:rsid w:val="007F194F"/>
    <w:rsid w:val="007F6AF1"/>
    <w:rsid w:val="008037D6"/>
    <w:rsid w:val="008115C3"/>
    <w:rsid w:val="008170A4"/>
    <w:rsid w:val="008245A0"/>
    <w:rsid w:val="0083114D"/>
    <w:rsid w:val="008557F0"/>
    <w:rsid w:val="00861C06"/>
    <w:rsid w:val="00866119"/>
    <w:rsid w:val="0087724D"/>
    <w:rsid w:val="0088283C"/>
    <w:rsid w:val="00882B2C"/>
    <w:rsid w:val="00883523"/>
    <w:rsid w:val="00890A0E"/>
    <w:rsid w:val="008B4788"/>
    <w:rsid w:val="008C1F6C"/>
    <w:rsid w:val="008C20C2"/>
    <w:rsid w:val="008C45A5"/>
    <w:rsid w:val="009031AB"/>
    <w:rsid w:val="00911DA5"/>
    <w:rsid w:val="0091594E"/>
    <w:rsid w:val="0092165F"/>
    <w:rsid w:val="00923996"/>
    <w:rsid w:val="00936275"/>
    <w:rsid w:val="0096435E"/>
    <w:rsid w:val="00971B05"/>
    <w:rsid w:val="00975FB9"/>
    <w:rsid w:val="009801A2"/>
    <w:rsid w:val="00983FEC"/>
    <w:rsid w:val="009A1552"/>
    <w:rsid w:val="009A2CA4"/>
    <w:rsid w:val="009A5A3C"/>
    <w:rsid w:val="009B6B0B"/>
    <w:rsid w:val="009D0031"/>
    <w:rsid w:val="009F10AE"/>
    <w:rsid w:val="00A04D47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94C6F"/>
    <w:rsid w:val="00A96DFA"/>
    <w:rsid w:val="00AA2B50"/>
    <w:rsid w:val="00AB0D14"/>
    <w:rsid w:val="00AB1184"/>
    <w:rsid w:val="00AB1CD1"/>
    <w:rsid w:val="00AC0E01"/>
    <w:rsid w:val="00AE2AF9"/>
    <w:rsid w:val="00B03749"/>
    <w:rsid w:val="00B169E6"/>
    <w:rsid w:val="00B174A3"/>
    <w:rsid w:val="00B23D06"/>
    <w:rsid w:val="00B47D5A"/>
    <w:rsid w:val="00B74DA0"/>
    <w:rsid w:val="00B9414D"/>
    <w:rsid w:val="00B960B1"/>
    <w:rsid w:val="00BA0C6A"/>
    <w:rsid w:val="00BA4CE1"/>
    <w:rsid w:val="00BA4D9C"/>
    <w:rsid w:val="00BC67A0"/>
    <w:rsid w:val="00BD3FA4"/>
    <w:rsid w:val="00BD71F2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A1F26"/>
    <w:rsid w:val="00CF2B8E"/>
    <w:rsid w:val="00D01BE3"/>
    <w:rsid w:val="00D25B7C"/>
    <w:rsid w:val="00D30748"/>
    <w:rsid w:val="00D33548"/>
    <w:rsid w:val="00D4418F"/>
    <w:rsid w:val="00D46457"/>
    <w:rsid w:val="00D507C7"/>
    <w:rsid w:val="00D678C4"/>
    <w:rsid w:val="00D70C3D"/>
    <w:rsid w:val="00D81DC2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E14BDC"/>
    <w:rsid w:val="00E47EF7"/>
    <w:rsid w:val="00E47F0F"/>
    <w:rsid w:val="00E622FB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4E81"/>
    <w:rsid w:val="00EF149C"/>
    <w:rsid w:val="00F00F48"/>
    <w:rsid w:val="00F06755"/>
    <w:rsid w:val="00F201C7"/>
    <w:rsid w:val="00F51CFF"/>
    <w:rsid w:val="00F712A7"/>
    <w:rsid w:val="00F72201"/>
    <w:rsid w:val="00F73D82"/>
    <w:rsid w:val="00F776BE"/>
    <w:rsid w:val="00F929CD"/>
    <w:rsid w:val="00FA2CD5"/>
    <w:rsid w:val="00FB388B"/>
    <w:rsid w:val="00FB7506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154A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73D2-06FB-4D62-BCAC-CC20FDF8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Dorota Obszańska-Prusaczyk</cp:lastModifiedBy>
  <cp:revision>112</cp:revision>
  <cp:lastPrinted>2020-07-14T07:23:00Z</cp:lastPrinted>
  <dcterms:created xsi:type="dcterms:W3CDTF">2015-07-22T08:39:00Z</dcterms:created>
  <dcterms:modified xsi:type="dcterms:W3CDTF">2020-10-29T13:45:00Z</dcterms:modified>
</cp:coreProperties>
</file>