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CCEC" w14:textId="77777777" w:rsidR="00B267E9" w:rsidRDefault="00B267E9" w:rsidP="002F207F">
      <w:pPr>
        <w:jc w:val="center"/>
        <w:rPr>
          <w:b/>
          <w:sz w:val="32"/>
          <w:szCs w:val="32"/>
        </w:rPr>
      </w:pPr>
    </w:p>
    <w:p w14:paraId="34523CCC" w14:textId="77777777" w:rsidR="00884859" w:rsidRPr="009A774A" w:rsidRDefault="00884859" w:rsidP="00884859">
      <w:pPr>
        <w:ind w:left="3540" w:firstLine="708"/>
        <w:jc w:val="right"/>
        <w:rPr>
          <w:i/>
          <w:iCs/>
        </w:rPr>
      </w:pPr>
    </w:p>
    <w:p w14:paraId="51F32763" w14:textId="27E2133F" w:rsidR="005604D8" w:rsidRPr="005604D8" w:rsidRDefault="005604D8" w:rsidP="005604D8">
      <w:pPr>
        <w:tabs>
          <w:tab w:val="left" w:pos="5954"/>
        </w:tabs>
        <w:ind w:left="3540" w:firstLine="708"/>
        <w:contextualSpacing/>
        <w:jc w:val="right"/>
        <w:rPr>
          <w:b/>
          <w:iCs/>
          <w:color w:val="000000"/>
          <w:sz w:val="24"/>
          <w:szCs w:val="24"/>
        </w:rPr>
      </w:pPr>
      <w:r w:rsidRPr="005604D8">
        <w:rPr>
          <w:b/>
          <w:sz w:val="24"/>
          <w:szCs w:val="24"/>
        </w:rPr>
        <w:t xml:space="preserve">Załącznik nr </w:t>
      </w:r>
      <w:r w:rsidR="005F05D3">
        <w:rPr>
          <w:b/>
          <w:sz w:val="24"/>
          <w:szCs w:val="24"/>
        </w:rPr>
        <w:t>2</w:t>
      </w:r>
      <w:r w:rsidRPr="005604D8">
        <w:rPr>
          <w:b/>
          <w:sz w:val="24"/>
          <w:szCs w:val="24"/>
        </w:rPr>
        <w:t xml:space="preserve"> do SIWZ</w:t>
      </w:r>
    </w:p>
    <w:p w14:paraId="783AF387" w14:textId="77777777" w:rsidR="005604D8" w:rsidRPr="005604D8" w:rsidRDefault="005604D8" w:rsidP="005604D8">
      <w:pPr>
        <w:jc w:val="both"/>
      </w:pPr>
    </w:p>
    <w:p w14:paraId="089D77D5" w14:textId="77777777" w:rsidR="005604D8" w:rsidRPr="005604D8" w:rsidRDefault="005604D8" w:rsidP="005604D8">
      <w:r w:rsidRPr="005604D8">
        <w:t xml:space="preserve">Nazwa i adres Wykonawcy </w:t>
      </w:r>
    </w:p>
    <w:p w14:paraId="1C0AEE8A" w14:textId="77777777" w:rsidR="005604D8" w:rsidRPr="005604D8" w:rsidRDefault="005604D8" w:rsidP="005604D8"/>
    <w:p w14:paraId="6A6DD489" w14:textId="77777777" w:rsidR="005604D8" w:rsidRPr="004B3E35" w:rsidRDefault="005604D8" w:rsidP="005604D8">
      <w:pPr>
        <w:rPr>
          <w:lang w:val="en-US"/>
        </w:rPr>
      </w:pPr>
      <w:r w:rsidRPr="004B3E35">
        <w:rPr>
          <w:lang w:val="en-US"/>
        </w:rPr>
        <w:t xml:space="preserve">Nr </w:t>
      </w:r>
      <w:proofErr w:type="spellStart"/>
      <w:r w:rsidRPr="004B3E35">
        <w:rPr>
          <w:lang w:val="en-US"/>
        </w:rPr>
        <w:t>tel</w:t>
      </w:r>
      <w:proofErr w:type="spellEnd"/>
      <w:r w:rsidRPr="004B3E35">
        <w:rPr>
          <w:lang w:val="en-US"/>
        </w:rPr>
        <w:t>/</w:t>
      </w:r>
      <w:proofErr w:type="spellStart"/>
      <w:r w:rsidRPr="004B3E35">
        <w:rPr>
          <w:lang w:val="en-US"/>
        </w:rPr>
        <w:t>faks</w:t>
      </w:r>
      <w:proofErr w:type="spellEnd"/>
      <w:r w:rsidRPr="004B3E35">
        <w:rPr>
          <w:lang w:val="en-US"/>
        </w:rPr>
        <w:t>……………………………………..</w:t>
      </w:r>
    </w:p>
    <w:p w14:paraId="127F72A6" w14:textId="77777777" w:rsidR="005604D8" w:rsidRPr="004B3E35" w:rsidRDefault="005604D8" w:rsidP="005604D8">
      <w:pPr>
        <w:rPr>
          <w:lang w:val="en-US"/>
        </w:rPr>
      </w:pPr>
    </w:p>
    <w:p w14:paraId="3E5E0CD7" w14:textId="77777777" w:rsidR="005604D8" w:rsidRPr="004B3E35" w:rsidRDefault="005604D8" w:rsidP="005604D8">
      <w:pPr>
        <w:rPr>
          <w:sz w:val="26"/>
          <w:szCs w:val="26"/>
          <w:lang w:val="en-US"/>
        </w:rPr>
      </w:pPr>
      <w:proofErr w:type="spellStart"/>
      <w:r w:rsidRPr="004B3E35">
        <w:rPr>
          <w:lang w:val="en-US"/>
        </w:rPr>
        <w:t>Adres</w:t>
      </w:r>
      <w:proofErr w:type="spellEnd"/>
      <w:r w:rsidRPr="004B3E35">
        <w:rPr>
          <w:lang w:val="en-US"/>
        </w:rPr>
        <w:t xml:space="preserve"> e-mail ………………………………….</w:t>
      </w:r>
    </w:p>
    <w:p w14:paraId="391F7956" w14:textId="77777777" w:rsidR="005604D8" w:rsidRPr="005604D8" w:rsidRDefault="005604D8" w:rsidP="005604D8">
      <w:pPr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proofErr w:type="spellStart"/>
      <w:r w:rsidRPr="005604D8">
        <w:rPr>
          <w:b/>
          <w:bCs/>
          <w:color w:val="000000"/>
          <w:sz w:val="22"/>
          <w:szCs w:val="22"/>
        </w:rPr>
        <w:t>PWiK</w:t>
      </w:r>
      <w:proofErr w:type="spellEnd"/>
      <w:r w:rsidRPr="005604D8">
        <w:rPr>
          <w:b/>
          <w:bCs/>
          <w:color w:val="000000"/>
          <w:sz w:val="22"/>
          <w:szCs w:val="22"/>
        </w:rPr>
        <w:t xml:space="preserve">  Sp. z o.o. </w:t>
      </w:r>
    </w:p>
    <w:p w14:paraId="077E9AEF" w14:textId="77777777" w:rsidR="005604D8" w:rsidRPr="005604D8" w:rsidRDefault="005604D8" w:rsidP="005604D8">
      <w:pPr>
        <w:tabs>
          <w:tab w:val="left" w:pos="9072"/>
        </w:tabs>
        <w:ind w:left="6663"/>
        <w:rPr>
          <w:b/>
          <w:sz w:val="22"/>
          <w:szCs w:val="22"/>
        </w:rPr>
      </w:pPr>
      <w:r w:rsidRPr="005604D8">
        <w:rPr>
          <w:b/>
          <w:bCs/>
          <w:color w:val="000000"/>
          <w:sz w:val="22"/>
          <w:szCs w:val="22"/>
        </w:rPr>
        <w:t xml:space="preserve">w Starachowicach </w:t>
      </w:r>
    </w:p>
    <w:p w14:paraId="1F0A6944" w14:textId="77777777" w:rsidR="005604D8" w:rsidRPr="005604D8" w:rsidRDefault="005604D8" w:rsidP="005604D8">
      <w:pPr>
        <w:shd w:val="clear" w:color="auto" w:fill="FFFFFF"/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r w:rsidRPr="005604D8">
        <w:rPr>
          <w:b/>
          <w:bCs/>
          <w:color w:val="000000"/>
          <w:sz w:val="22"/>
          <w:szCs w:val="22"/>
        </w:rPr>
        <w:t>u</w:t>
      </w:r>
      <w:r w:rsidRPr="005604D8">
        <w:rPr>
          <w:b/>
          <w:sz w:val="22"/>
          <w:szCs w:val="22"/>
        </w:rPr>
        <w:t>l. Iglasta 5</w:t>
      </w:r>
    </w:p>
    <w:p w14:paraId="6D751025" w14:textId="77777777" w:rsidR="005604D8" w:rsidRPr="005604D8" w:rsidRDefault="005604D8" w:rsidP="005604D8">
      <w:pPr>
        <w:tabs>
          <w:tab w:val="left" w:pos="9072"/>
        </w:tabs>
        <w:ind w:left="6663"/>
        <w:rPr>
          <w:b/>
          <w:sz w:val="22"/>
          <w:szCs w:val="22"/>
        </w:rPr>
      </w:pPr>
      <w:r w:rsidRPr="005604D8">
        <w:rPr>
          <w:b/>
          <w:bCs/>
          <w:color w:val="000000"/>
          <w:sz w:val="22"/>
          <w:szCs w:val="22"/>
        </w:rPr>
        <w:t>27</w:t>
      </w:r>
      <w:r w:rsidRPr="005604D8">
        <w:rPr>
          <w:b/>
          <w:sz w:val="22"/>
          <w:szCs w:val="22"/>
        </w:rPr>
        <w:t>-200 Starachowice</w:t>
      </w:r>
    </w:p>
    <w:p w14:paraId="3EF94F5B" w14:textId="77777777" w:rsidR="005604D8" w:rsidRPr="005604D8" w:rsidRDefault="005604D8" w:rsidP="005604D8">
      <w:pPr>
        <w:shd w:val="clear" w:color="auto" w:fill="FFFFFF"/>
        <w:jc w:val="both"/>
        <w:rPr>
          <w:bCs/>
          <w:color w:val="000000"/>
          <w:sz w:val="22"/>
          <w:szCs w:val="22"/>
        </w:rPr>
      </w:pPr>
    </w:p>
    <w:p w14:paraId="6DEE78AE" w14:textId="77777777" w:rsidR="005F05D3" w:rsidRPr="005F05D3" w:rsidRDefault="005F05D3" w:rsidP="005F05D3">
      <w:pPr>
        <w:keepNext/>
        <w:keepLines/>
        <w:spacing w:before="240"/>
        <w:jc w:val="center"/>
        <w:outlineLvl w:val="0"/>
        <w:rPr>
          <w:b/>
          <w:bCs/>
          <w:sz w:val="24"/>
          <w:szCs w:val="24"/>
        </w:rPr>
      </w:pPr>
      <w:bookmarkStart w:id="0" w:name="_Toc500753722"/>
      <w:r w:rsidRPr="005F05D3">
        <w:rPr>
          <w:b/>
          <w:bCs/>
          <w:sz w:val="24"/>
          <w:szCs w:val="24"/>
        </w:rPr>
        <w:t>WYKAZ WYKONANYCH</w:t>
      </w:r>
      <w:r w:rsidRPr="005F05D3">
        <w:rPr>
          <w:b/>
          <w:bCs/>
          <w:sz w:val="24"/>
          <w:szCs w:val="24"/>
        </w:rPr>
        <w:br/>
        <w:t>ROBÓT</w:t>
      </w:r>
      <w:bookmarkEnd w:id="0"/>
    </w:p>
    <w:p w14:paraId="7706F69B" w14:textId="77777777" w:rsidR="00F1092A" w:rsidRPr="00F1092A" w:rsidRDefault="00F1092A" w:rsidP="00F1092A">
      <w:pPr>
        <w:widowControl/>
        <w:autoSpaceDE/>
        <w:autoSpaceDN/>
        <w:adjustRightInd/>
        <w:jc w:val="right"/>
        <w:rPr>
          <w:b/>
          <w:sz w:val="24"/>
          <w:szCs w:val="24"/>
          <w:lang w:eastAsia="ar-SA"/>
        </w:rPr>
      </w:pPr>
    </w:p>
    <w:p w14:paraId="538F5C0D" w14:textId="2420E5CE" w:rsidR="00456377" w:rsidRDefault="00F1092A" w:rsidP="00456377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  <w:r w:rsidRPr="00F1092A">
        <w:rPr>
          <w:rFonts w:eastAsia="Calibri"/>
          <w:b/>
          <w:color w:val="000000"/>
          <w:sz w:val="24"/>
          <w:szCs w:val="24"/>
        </w:rPr>
        <w:t>„</w:t>
      </w:r>
      <w:r w:rsidR="00456377" w:rsidRPr="00456377">
        <w:rPr>
          <w:rFonts w:eastAsia="Calibri"/>
          <w:b/>
          <w:color w:val="000000"/>
          <w:sz w:val="24"/>
          <w:szCs w:val="24"/>
        </w:rPr>
        <w:t>Modernizacja systemu krat w budynku krat na oczyszczalni ścieków w Starachowicach – etap II</w:t>
      </w:r>
    </w:p>
    <w:p w14:paraId="1DAA5223" w14:textId="4849A989" w:rsidR="005F05D3" w:rsidRDefault="004B3E35" w:rsidP="00456377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z</w:t>
      </w:r>
      <w:r w:rsidR="00F1092A" w:rsidRPr="00F1092A">
        <w:rPr>
          <w:rFonts w:eastAsia="Calibri"/>
          <w:b/>
          <w:color w:val="000000"/>
          <w:sz w:val="24"/>
          <w:szCs w:val="24"/>
        </w:rPr>
        <w:t xml:space="preserve">nak sprawy: </w:t>
      </w:r>
      <w:r w:rsidR="007E4DF2" w:rsidRPr="007E4DF2">
        <w:rPr>
          <w:rFonts w:eastAsia="Calibri"/>
          <w:b/>
          <w:color w:val="000000"/>
          <w:sz w:val="24"/>
          <w:szCs w:val="24"/>
        </w:rPr>
        <w:t>ZP/POIS/</w:t>
      </w:r>
      <w:r w:rsidR="00076085">
        <w:rPr>
          <w:rFonts w:eastAsia="Calibri"/>
          <w:b/>
          <w:color w:val="000000"/>
          <w:sz w:val="24"/>
          <w:szCs w:val="24"/>
        </w:rPr>
        <w:t>7</w:t>
      </w:r>
      <w:r w:rsidR="007E4DF2" w:rsidRPr="007E4DF2">
        <w:rPr>
          <w:rFonts w:eastAsia="Calibri"/>
          <w:b/>
          <w:color w:val="000000"/>
          <w:sz w:val="24"/>
          <w:szCs w:val="24"/>
        </w:rPr>
        <w:t>/</w:t>
      </w:r>
      <w:r w:rsidR="00BA717F">
        <w:rPr>
          <w:rFonts w:eastAsia="Calibri"/>
          <w:b/>
          <w:color w:val="000000"/>
          <w:sz w:val="24"/>
          <w:szCs w:val="24"/>
        </w:rPr>
        <w:t>1</w:t>
      </w:r>
      <w:r w:rsidR="00076085">
        <w:rPr>
          <w:rFonts w:eastAsia="Calibri"/>
          <w:b/>
          <w:color w:val="000000"/>
          <w:sz w:val="24"/>
          <w:szCs w:val="24"/>
        </w:rPr>
        <w:t>1</w:t>
      </w:r>
      <w:r w:rsidR="007E4DF2" w:rsidRPr="007E4DF2">
        <w:rPr>
          <w:rFonts w:eastAsia="Calibri"/>
          <w:b/>
          <w:color w:val="000000"/>
          <w:sz w:val="24"/>
          <w:szCs w:val="24"/>
        </w:rPr>
        <w:t>/202</w:t>
      </w:r>
      <w:r>
        <w:rPr>
          <w:rFonts w:eastAsia="Calibri"/>
          <w:b/>
          <w:color w:val="000000"/>
          <w:sz w:val="24"/>
          <w:szCs w:val="24"/>
        </w:rPr>
        <w:t>2</w:t>
      </w:r>
    </w:p>
    <w:p w14:paraId="188A3AAD" w14:textId="77777777" w:rsidR="005F05D3" w:rsidRDefault="005F05D3" w:rsidP="005F05D3">
      <w:pPr>
        <w:widowControl/>
        <w:rPr>
          <w:rFonts w:eastAsia="Calibri"/>
          <w:b/>
          <w:color w:val="000000"/>
          <w:sz w:val="24"/>
          <w:szCs w:val="24"/>
        </w:rPr>
      </w:pPr>
    </w:p>
    <w:p w14:paraId="3E7F9F9F" w14:textId="5F190E38" w:rsidR="007E4DF2" w:rsidRDefault="007E4DF2" w:rsidP="00F1092A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</w:p>
    <w:p w14:paraId="409CE73F" w14:textId="30D5AFCC" w:rsidR="00456377" w:rsidRPr="00456377" w:rsidRDefault="005F05D3" w:rsidP="004563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Oświadczamy, że wykonaliśmy niżej wymienione </w:t>
      </w:r>
      <w:r w:rsidRPr="005F05D3">
        <w:rPr>
          <w:b/>
          <w:sz w:val="26"/>
          <w:szCs w:val="26"/>
        </w:rPr>
        <w:t xml:space="preserve">roboty budowlane polegające </w:t>
      </w:r>
      <w:r w:rsidR="00456377" w:rsidRPr="00456377">
        <w:rPr>
          <w:b/>
          <w:sz w:val="26"/>
          <w:szCs w:val="26"/>
        </w:rPr>
        <w:t xml:space="preserve">na budowie, rozbudowie lub przebudowie pomostów technicznych </w:t>
      </w:r>
    </w:p>
    <w:p w14:paraId="0C84FB50" w14:textId="13D13934" w:rsidR="00F1092A" w:rsidRDefault="00456377" w:rsidP="00456377">
      <w:pPr>
        <w:rPr>
          <w:b/>
          <w:sz w:val="26"/>
          <w:szCs w:val="26"/>
        </w:rPr>
      </w:pPr>
      <w:r w:rsidRPr="00456377">
        <w:rPr>
          <w:b/>
          <w:sz w:val="26"/>
          <w:szCs w:val="26"/>
        </w:rPr>
        <w:t>lub roboty budowlane związane z wykonaniem instalacji technicznych wewnątrz budynków</w:t>
      </w:r>
    </w:p>
    <w:p w14:paraId="3674487B" w14:textId="260D606A" w:rsidR="005F05D3" w:rsidRDefault="005F05D3" w:rsidP="005F05D3">
      <w:pPr>
        <w:rPr>
          <w:b/>
          <w:sz w:val="26"/>
          <w:szCs w:val="26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49"/>
        <w:gridCol w:w="2841"/>
        <w:gridCol w:w="1417"/>
        <w:gridCol w:w="1559"/>
        <w:gridCol w:w="1418"/>
        <w:gridCol w:w="1212"/>
      </w:tblGrid>
      <w:tr w:rsidR="005F05D3" w:rsidRPr="0031356C" w14:paraId="45AD09FD" w14:textId="77777777" w:rsidTr="00425344">
        <w:trPr>
          <w:trHeight w:val="269"/>
          <w:jc w:val="center"/>
        </w:trPr>
        <w:tc>
          <w:tcPr>
            <w:tcW w:w="1549" w:type="dxa"/>
          </w:tcPr>
          <w:p w14:paraId="66BEFB05" w14:textId="77777777" w:rsidR="005F05D3" w:rsidRPr="00A9480B" w:rsidRDefault="005F05D3" w:rsidP="00425344">
            <w:pPr>
              <w:jc w:val="center"/>
              <w:rPr>
                <w:b/>
                <w:sz w:val="18"/>
                <w:szCs w:val="18"/>
              </w:rPr>
            </w:pPr>
            <w:r w:rsidRPr="00A9480B">
              <w:rPr>
                <w:b/>
                <w:sz w:val="18"/>
                <w:szCs w:val="18"/>
              </w:rPr>
              <w:t>Nazwa Wykonawcy</w:t>
            </w:r>
          </w:p>
          <w:p w14:paraId="47B0C9C7" w14:textId="77777777" w:rsidR="005F05D3" w:rsidRPr="00A9480B" w:rsidRDefault="005F05D3" w:rsidP="00425344">
            <w:pPr>
              <w:jc w:val="center"/>
              <w:rPr>
                <w:b/>
                <w:sz w:val="18"/>
                <w:szCs w:val="18"/>
              </w:rPr>
            </w:pPr>
            <w:r w:rsidRPr="00A9480B">
              <w:rPr>
                <w:b/>
                <w:sz w:val="18"/>
                <w:szCs w:val="18"/>
              </w:rPr>
              <w:t>(podmiotu), wykazującego posiadanie doświadczenia</w:t>
            </w:r>
          </w:p>
        </w:tc>
        <w:tc>
          <w:tcPr>
            <w:tcW w:w="2841" w:type="dxa"/>
          </w:tcPr>
          <w:p w14:paraId="6439C4C3" w14:textId="2E8B1A08" w:rsidR="005F05D3" w:rsidRDefault="005F05D3" w:rsidP="00425344">
            <w:pPr>
              <w:jc w:val="center"/>
              <w:rPr>
                <w:b/>
                <w:sz w:val="18"/>
                <w:szCs w:val="18"/>
              </w:rPr>
            </w:pPr>
            <w:r w:rsidRPr="00A9480B">
              <w:rPr>
                <w:b/>
                <w:sz w:val="18"/>
                <w:szCs w:val="18"/>
              </w:rPr>
              <w:t xml:space="preserve">Nazwa zamówienia / zakres robót składający się na przedmiot zrealizowanego zamówienia </w:t>
            </w:r>
            <w:r>
              <w:rPr>
                <w:b/>
                <w:sz w:val="18"/>
                <w:szCs w:val="18"/>
              </w:rPr>
              <w:t>(rodzaj kanalizacji, lokalizacja średnica)</w:t>
            </w:r>
          </w:p>
          <w:p w14:paraId="4D5519EC" w14:textId="53A33597" w:rsidR="005F05D3" w:rsidRPr="00A9480B" w:rsidRDefault="005F05D3" w:rsidP="00425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78F0422" w14:textId="2B9679F3" w:rsidR="005F05D3" w:rsidRPr="00A9480B" w:rsidRDefault="00456377" w:rsidP="0042534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</w:t>
            </w:r>
            <w:r w:rsidR="005F05D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5C5C8F1" w14:textId="6B10792D" w:rsidR="005F05D3" w:rsidRPr="00A9480B" w:rsidRDefault="005F05D3" w:rsidP="005F05D3">
            <w:pPr>
              <w:jc w:val="center"/>
              <w:rPr>
                <w:b/>
                <w:sz w:val="18"/>
                <w:szCs w:val="18"/>
              </w:rPr>
            </w:pPr>
            <w:r w:rsidRPr="00A9480B">
              <w:rPr>
                <w:b/>
                <w:sz w:val="18"/>
                <w:szCs w:val="18"/>
              </w:rPr>
              <w:t>Wartość brutto wykonanych robót</w:t>
            </w:r>
          </w:p>
          <w:p w14:paraId="249E62F8" w14:textId="5130AF89" w:rsidR="005F05D3" w:rsidRPr="00A9480B" w:rsidRDefault="005F05D3" w:rsidP="005F05D3">
            <w:pPr>
              <w:jc w:val="center"/>
              <w:rPr>
                <w:b/>
                <w:sz w:val="18"/>
                <w:szCs w:val="18"/>
              </w:rPr>
            </w:pPr>
            <w:r w:rsidRPr="00A9480B">
              <w:rPr>
                <w:sz w:val="18"/>
                <w:szCs w:val="18"/>
              </w:rPr>
              <w:t>[PLN</w:t>
            </w:r>
            <w:r>
              <w:rPr>
                <w:b/>
                <w:sz w:val="18"/>
                <w:szCs w:val="18"/>
              </w:rPr>
              <w:t>]</w:t>
            </w:r>
          </w:p>
        </w:tc>
        <w:tc>
          <w:tcPr>
            <w:tcW w:w="1418" w:type="dxa"/>
          </w:tcPr>
          <w:p w14:paraId="6B479D08" w14:textId="77777777" w:rsidR="005F05D3" w:rsidRPr="00A9480B" w:rsidRDefault="005F05D3" w:rsidP="00425344">
            <w:pPr>
              <w:jc w:val="center"/>
              <w:rPr>
                <w:b/>
                <w:sz w:val="18"/>
                <w:szCs w:val="18"/>
              </w:rPr>
            </w:pPr>
            <w:r w:rsidRPr="00A9480B">
              <w:rPr>
                <w:b/>
                <w:sz w:val="18"/>
                <w:szCs w:val="18"/>
              </w:rPr>
              <w:t xml:space="preserve">Data wykonania zamówienia </w:t>
            </w:r>
            <w:r w:rsidRPr="00A9480B">
              <w:rPr>
                <w:sz w:val="18"/>
                <w:szCs w:val="18"/>
              </w:rPr>
              <w:t>(zgodnie z zawartą umową)</w:t>
            </w:r>
          </w:p>
        </w:tc>
        <w:tc>
          <w:tcPr>
            <w:tcW w:w="1212" w:type="dxa"/>
          </w:tcPr>
          <w:p w14:paraId="35602D0D" w14:textId="77777777" w:rsidR="005F05D3" w:rsidRPr="00A9480B" w:rsidRDefault="005F05D3" w:rsidP="00425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 adres podmiotu na rzecz którego wykonano zamówienia</w:t>
            </w:r>
          </w:p>
        </w:tc>
      </w:tr>
      <w:tr w:rsidR="005F05D3" w:rsidRPr="0031356C" w14:paraId="5F798868" w14:textId="77777777" w:rsidTr="00425344">
        <w:trPr>
          <w:trHeight w:val="333"/>
          <w:jc w:val="center"/>
        </w:trPr>
        <w:tc>
          <w:tcPr>
            <w:tcW w:w="1549" w:type="dxa"/>
          </w:tcPr>
          <w:p w14:paraId="1A650694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30BA232C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FE42CCB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F975179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B1D4DD3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7E3F5A56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</w:tr>
      <w:tr w:rsidR="005F05D3" w:rsidRPr="0031356C" w14:paraId="2574D54B" w14:textId="77777777" w:rsidTr="00425344">
        <w:trPr>
          <w:trHeight w:val="269"/>
          <w:jc w:val="center"/>
        </w:trPr>
        <w:tc>
          <w:tcPr>
            <w:tcW w:w="1549" w:type="dxa"/>
          </w:tcPr>
          <w:p w14:paraId="5472DEAA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55D4F447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5AC1D6F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6F21CC5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1466531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64A4E868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</w:tr>
      <w:tr w:rsidR="005F05D3" w:rsidRPr="0031356C" w14:paraId="53ECCC12" w14:textId="77777777" w:rsidTr="00425344">
        <w:trPr>
          <w:trHeight w:val="269"/>
          <w:jc w:val="center"/>
        </w:trPr>
        <w:tc>
          <w:tcPr>
            <w:tcW w:w="1549" w:type="dxa"/>
          </w:tcPr>
          <w:p w14:paraId="0E276D39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1995E86B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7021A01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6AC56A2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C843627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271E63F1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</w:tr>
    </w:tbl>
    <w:p w14:paraId="2EFBE656" w14:textId="77777777" w:rsidR="005F05D3" w:rsidRPr="0031356C" w:rsidRDefault="005F05D3" w:rsidP="005F05D3">
      <w:pPr>
        <w:pStyle w:val="NormalnyWeb1"/>
        <w:spacing w:before="0" w:beforeAutospacing="0" w:after="0"/>
        <w:rPr>
          <w:b/>
          <w:szCs w:val="24"/>
        </w:rPr>
      </w:pPr>
      <w:r w:rsidRPr="0031356C">
        <w:rPr>
          <w:b/>
          <w:szCs w:val="24"/>
        </w:rPr>
        <w:t>Załączniki:</w:t>
      </w:r>
    </w:p>
    <w:p w14:paraId="10C04A1C" w14:textId="0B4DE8CB" w:rsidR="005F05D3" w:rsidRDefault="005F05D3" w:rsidP="005F05D3">
      <w:pPr>
        <w:pStyle w:val="NormalnyWeb1"/>
        <w:numPr>
          <w:ilvl w:val="0"/>
          <w:numId w:val="31"/>
        </w:numPr>
        <w:tabs>
          <w:tab w:val="clear" w:pos="360"/>
        </w:tabs>
        <w:spacing w:before="120" w:beforeAutospacing="0" w:after="0"/>
        <w:ind w:left="284" w:hanging="284"/>
        <w:rPr>
          <w:szCs w:val="24"/>
        </w:rPr>
      </w:pPr>
      <w:r w:rsidRPr="0031356C">
        <w:rPr>
          <w:szCs w:val="24"/>
        </w:rPr>
        <w:t>Dowody</w:t>
      </w:r>
      <w:r>
        <w:rPr>
          <w:szCs w:val="24"/>
        </w:rPr>
        <w:t xml:space="preserve"> określające, czy roboty budowlane </w:t>
      </w:r>
      <w:r w:rsidRPr="0031356C">
        <w:rPr>
          <w:szCs w:val="24"/>
        </w:rPr>
        <w:t>zostały wykona</w:t>
      </w:r>
      <w:r>
        <w:rPr>
          <w:szCs w:val="24"/>
        </w:rPr>
        <w:t xml:space="preserve">ne lub są wykonywane należycie </w:t>
      </w:r>
      <w:r w:rsidRPr="007063C2">
        <w:rPr>
          <w:szCs w:val="24"/>
        </w:rPr>
        <w:t>w szczególności informacji o tym czy roboty zostały wykonane zgodnie z przepisami prawa budowlanego</w:t>
      </w:r>
      <w:r>
        <w:rPr>
          <w:szCs w:val="24"/>
        </w:rPr>
        <w:t xml:space="preserve"> </w:t>
      </w:r>
      <w:r w:rsidRPr="007063C2">
        <w:rPr>
          <w:szCs w:val="24"/>
        </w:rPr>
        <w:t xml:space="preserve">i prawidłowo ukończone, przy czym dowodami, o których mowa, są </w:t>
      </w:r>
      <w:r w:rsidR="006121AD">
        <w:rPr>
          <w:szCs w:val="24"/>
        </w:rPr>
        <w:t>poświadczenie/</w:t>
      </w:r>
      <w:r w:rsidRPr="007063C2">
        <w:rPr>
          <w:szCs w:val="24"/>
        </w:rPr>
        <w:t>referencje bądź inne dokumenty wystawione przez podmiot, na rzecz którego roboty budowlane były wykonywane</w:t>
      </w:r>
      <w:r>
        <w:rPr>
          <w:szCs w:val="24"/>
        </w:rPr>
        <w:t>.</w:t>
      </w:r>
    </w:p>
    <w:p w14:paraId="4855A0C9" w14:textId="46E86220" w:rsidR="005F05D3" w:rsidRPr="0031356C" w:rsidRDefault="005F05D3" w:rsidP="005F05D3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adjustRightInd/>
        <w:spacing w:before="120"/>
        <w:ind w:left="284" w:hanging="284"/>
        <w:jc w:val="both"/>
        <w:rPr>
          <w:sz w:val="24"/>
          <w:szCs w:val="24"/>
        </w:rPr>
      </w:pPr>
      <w:r w:rsidRPr="0031356C">
        <w:rPr>
          <w:sz w:val="24"/>
          <w:szCs w:val="24"/>
        </w:rPr>
        <w:t>Pisemne zobowiązanie innych podmiotów do oddania Wykonawcy do dyspozycji  niezbędnych zasobów postaci wiedzy i doświadczenia w trakcie realizacji zamówienia</w:t>
      </w:r>
      <w:r>
        <w:rPr>
          <w:sz w:val="24"/>
          <w:szCs w:val="24"/>
        </w:rPr>
        <w:t xml:space="preserve"> (jeżeli dotyczy)</w:t>
      </w:r>
    </w:p>
    <w:p w14:paraId="6A389228" w14:textId="77777777" w:rsidR="005F05D3" w:rsidRPr="00F1092A" w:rsidRDefault="005F05D3" w:rsidP="005F05D3">
      <w:pPr>
        <w:rPr>
          <w:b/>
          <w:sz w:val="26"/>
          <w:szCs w:val="26"/>
        </w:rPr>
      </w:pPr>
    </w:p>
    <w:p w14:paraId="786E8ED0" w14:textId="6CF10BE9" w:rsidR="00F1092A" w:rsidRDefault="00F1092A" w:rsidP="00F1092A">
      <w:pPr>
        <w:rPr>
          <w:sz w:val="24"/>
          <w:szCs w:val="24"/>
        </w:rPr>
      </w:pPr>
      <w:r w:rsidRPr="00F1092A">
        <w:rPr>
          <w:sz w:val="24"/>
          <w:szCs w:val="24"/>
        </w:rPr>
        <w:t xml:space="preserve">……………………., dnia …………………………………       </w:t>
      </w:r>
    </w:p>
    <w:p w14:paraId="7662D7DC" w14:textId="49001A9E" w:rsidR="000F51BE" w:rsidRDefault="000F51BE" w:rsidP="00F1092A">
      <w:pPr>
        <w:rPr>
          <w:sz w:val="24"/>
          <w:szCs w:val="24"/>
        </w:rPr>
      </w:pPr>
    </w:p>
    <w:p w14:paraId="4469B64D" w14:textId="77777777" w:rsidR="00F1092A" w:rsidRPr="00F1092A" w:rsidRDefault="00F1092A" w:rsidP="00F1092A">
      <w:pPr>
        <w:jc w:val="right"/>
        <w:rPr>
          <w:sz w:val="24"/>
          <w:szCs w:val="24"/>
        </w:rPr>
      </w:pPr>
      <w:r w:rsidRPr="00F1092A">
        <w:rPr>
          <w:sz w:val="24"/>
          <w:szCs w:val="24"/>
        </w:rPr>
        <w:t xml:space="preserve"> ...................................................................................</w:t>
      </w:r>
    </w:p>
    <w:p w14:paraId="141C0930" w14:textId="46D12C74" w:rsidR="00884859" w:rsidRPr="00456377" w:rsidRDefault="00F1092A" w:rsidP="00456377">
      <w:pPr>
        <w:ind w:left="3540" w:firstLine="708"/>
        <w:jc w:val="right"/>
        <w:rPr>
          <w:i/>
          <w:iCs/>
        </w:rPr>
      </w:pPr>
      <w:r w:rsidRPr="00F1092A">
        <w:rPr>
          <w:i/>
          <w:iCs/>
        </w:rPr>
        <w:t>(podpis i pieczątka Wykonawcy lub upoważnionego przedstawiciela Wykonawcy)</w:t>
      </w:r>
    </w:p>
    <w:sectPr w:rsidR="00884859" w:rsidRPr="00456377" w:rsidSect="00E10C07">
      <w:headerReference w:type="default" r:id="rId8"/>
      <w:footerReference w:type="default" r:id="rId9"/>
      <w:headerReference w:type="first" r:id="rId10"/>
      <w:pgSz w:w="11906" w:h="16838"/>
      <w:pgMar w:top="1369" w:right="1417" w:bottom="1417" w:left="1417" w:header="1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0378" w14:textId="77777777" w:rsidR="00805E7B" w:rsidRDefault="00805E7B" w:rsidP="004E2D45">
      <w:r>
        <w:separator/>
      </w:r>
    </w:p>
  </w:endnote>
  <w:endnote w:type="continuationSeparator" w:id="0">
    <w:p w14:paraId="5158373D" w14:textId="77777777" w:rsidR="00805E7B" w:rsidRDefault="00805E7B" w:rsidP="004E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85A2" w14:textId="651AC6BE" w:rsidR="006A2A49" w:rsidRPr="009C0552" w:rsidRDefault="007E4DF2" w:rsidP="009C0552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08B5261" wp14:editId="400D9BB2">
              <wp:simplePos x="0" y="0"/>
              <wp:positionH relativeFrom="column">
                <wp:posOffset>212090</wp:posOffset>
              </wp:positionH>
              <wp:positionV relativeFrom="paragraph">
                <wp:posOffset>50799</wp:posOffset>
              </wp:positionV>
              <wp:extent cx="5351145" cy="0"/>
              <wp:effectExtent l="0" t="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114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1D3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.7pt;margin-top:4pt;width:421.3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" strokecolor="#7f7f7f" strokeweight=".25pt"/>
          </w:pict>
        </mc:Fallback>
      </mc:AlternateContent>
    </w:r>
    <w:r w:rsidR="006A2A49">
      <w:fldChar w:fldCharType="begin"/>
    </w:r>
    <w:r w:rsidR="006A2A49">
      <w:instrText xml:space="preserve"> PAGE   \* MERGEFORMAT </w:instrText>
    </w:r>
    <w:r w:rsidR="006A2A49">
      <w:fldChar w:fldCharType="separate"/>
    </w:r>
    <w:r w:rsidR="00F1092A">
      <w:rPr>
        <w:noProof/>
      </w:rPr>
      <w:t>4</w:t>
    </w:r>
    <w:r w:rsidR="006A2A49">
      <w:rPr>
        <w:noProof/>
      </w:rPr>
      <w:fldChar w:fldCharType="end"/>
    </w:r>
  </w:p>
  <w:p w14:paraId="76E159DC" w14:textId="77777777" w:rsidR="006A2A49" w:rsidRPr="009C0552" w:rsidRDefault="006A2A49" w:rsidP="00F11C9B">
    <w:pPr>
      <w:pStyle w:val="Stopka"/>
      <w:jc w:val="center"/>
      <w:rPr>
        <w:sz w:val="16"/>
        <w:szCs w:val="16"/>
      </w:rPr>
    </w:pPr>
    <w:r w:rsidRPr="009C0552">
      <w:rPr>
        <w:sz w:val="16"/>
        <w:szCs w:val="16"/>
      </w:rPr>
      <w:t>Projekt współfinansowany przez Unię Europejską ze środków Funduszu Spójność w ramach Programu Infrastruktura i Środowisko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44AA" w14:textId="77777777" w:rsidR="00805E7B" w:rsidRDefault="00805E7B" w:rsidP="004E2D45">
      <w:r>
        <w:separator/>
      </w:r>
    </w:p>
  </w:footnote>
  <w:footnote w:type="continuationSeparator" w:id="0">
    <w:p w14:paraId="23CFE292" w14:textId="77777777" w:rsidR="00805E7B" w:rsidRDefault="00805E7B" w:rsidP="004E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C628" w14:textId="77777777" w:rsidR="006A2A49" w:rsidRDefault="006A2A49" w:rsidP="00E10C07">
    <w:pPr>
      <w:tabs>
        <w:tab w:val="left" w:pos="2304"/>
      </w:tabs>
      <w:spacing w:line="360" w:lineRule="auto"/>
      <w:rPr>
        <w:bCs/>
        <w:color w:val="000000"/>
      </w:rPr>
    </w:pPr>
    <w:r>
      <w:rPr>
        <w:bCs/>
        <w:color w:val="000000"/>
      </w:rPr>
      <w:tab/>
    </w:r>
  </w:p>
  <w:p w14:paraId="6869B56F" w14:textId="53FDBCBB" w:rsidR="006A2A49" w:rsidRDefault="007E4DF2" w:rsidP="00C86E88">
    <w:pPr>
      <w:pStyle w:val="Nagwek"/>
      <w:tabs>
        <w:tab w:val="clear" w:pos="4536"/>
        <w:tab w:val="left" w:pos="3996"/>
        <w:tab w:val="center" w:pos="7797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D65416A" wp14:editId="65FDC865">
          <wp:simplePos x="0" y="0"/>
          <wp:positionH relativeFrom="column">
            <wp:posOffset>2531110</wp:posOffset>
          </wp:positionH>
          <wp:positionV relativeFrom="paragraph">
            <wp:posOffset>43815</wp:posOffset>
          </wp:positionV>
          <wp:extent cx="982980" cy="480695"/>
          <wp:effectExtent l="0" t="0" r="0" b="0"/>
          <wp:wrapSquare wrapText="bothSides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4AB">
      <w:rPr>
        <w:noProof/>
        <w:color w:val="000000"/>
        <w:sz w:val="22"/>
        <w:szCs w:val="22"/>
      </w:rPr>
      <w:drawing>
        <wp:inline distT="0" distB="0" distL="0" distR="0" wp14:anchorId="0A3CD20C" wp14:editId="7447E8FD">
          <wp:extent cx="1542415" cy="536575"/>
          <wp:effectExtent l="0" t="0" r="0" b="0"/>
          <wp:docPr id="1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2A49">
      <w:rPr>
        <w:sz w:val="22"/>
        <w:szCs w:val="22"/>
      </w:rPr>
      <w:t xml:space="preserve"> </w:t>
    </w:r>
    <w:r w:rsidR="00026D68">
      <w:rPr>
        <w:sz w:val="22"/>
        <w:szCs w:val="22"/>
      </w:rPr>
      <w:tab/>
    </w:r>
    <w:r w:rsidR="00C86E88">
      <w:rPr>
        <w:sz w:val="22"/>
        <w:szCs w:val="22"/>
      </w:rPr>
      <w:tab/>
    </w:r>
    <w:r w:rsidRPr="00D064AB">
      <w:rPr>
        <w:noProof/>
        <w:sz w:val="22"/>
        <w:szCs w:val="22"/>
      </w:rPr>
      <w:drawing>
        <wp:inline distT="0" distB="0" distL="0" distR="0" wp14:anchorId="5A52BA40" wp14:editId="2E42BDBA">
          <wp:extent cx="1377950" cy="494030"/>
          <wp:effectExtent l="0" t="0" r="0" b="0"/>
          <wp:docPr id="2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25969" w14:textId="77777777" w:rsidR="006A2A49" w:rsidRPr="00DC6B05" w:rsidRDefault="006A2A49" w:rsidP="00E10C07">
    <w:pPr>
      <w:pStyle w:val="Nagwek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F49D" w14:textId="77777777" w:rsidR="006A2A49" w:rsidRDefault="006A2A49" w:rsidP="00B267E9">
    <w:pPr>
      <w:pStyle w:val="Nagwek"/>
      <w:rPr>
        <w:highlight w:val="yellow"/>
      </w:rPr>
    </w:pPr>
  </w:p>
  <w:p w14:paraId="317E1B94" w14:textId="03CB57E9" w:rsidR="006A2A49" w:rsidRDefault="007E4DF2" w:rsidP="00D95FF0">
    <w:pPr>
      <w:pStyle w:val="Nagwek"/>
      <w:tabs>
        <w:tab w:val="clear" w:pos="4536"/>
        <w:tab w:val="center" w:pos="8222"/>
      </w:tabs>
      <w:jc w:val="center"/>
      <w:rPr>
        <w:highlight w:val="yellow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BE42909" wp14:editId="10A0CC53">
          <wp:simplePos x="0" y="0"/>
          <wp:positionH relativeFrom="column">
            <wp:posOffset>2509520</wp:posOffset>
          </wp:positionH>
          <wp:positionV relativeFrom="paragraph">
            <wp:posOffset>92710</wp:posOffset>
          </wp:positionV>
          <wp:extent cx="990600" cy="485775"/>
          <wp:effectExtent l="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AE2">
      <w:rPr>
        <w:noProof/>
      </w:rPr>
      <w:drawing>
        <wp:inline distT="0" distB="0" distL="0" distR="0" wp14:anchorId="32C00351" wp14:editId="0EE0DF93">
          <wp:extent cx="1798320" cy="628015"/>
          <wp:effectExtent l="0" t="0" r="0" b="0"/>
          <wp:docPr id="3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5FF0">
      <w:t xml:space="preserve"> </w:t>
    </w:r>
    <w:r w:rsidR="00D95FF0">
      <w:tab/>
    </w:r>
    <w:r w:rsidRPr="00011AE2">
      <w:rPr>
        <w:noProof/>
      </w:rPr>
      <w:drawing>
        <wp:inline distT="0" distB="0" distL="0" distR="0" wp14:anchorId="0B4BFAA5" wp14:editId="2115EC72">
          <wp:extent cx="1657985" cy="591185"/>
          <wp:effectExtent l="0" t="0" r="0" b="0"/>
          <wp:docPr id="4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18"/>
    <w:multiLevelType w:val="singleLevel"/>
    <w:tmpl w:val="AFB2EF96"/>
    <w:name w:val="WW8Num24"/>
    <w:lvl w:ilvl="0">
      <w:start w:val="3"/>
      <w:numFmt w:val="decimal"/>
      <w:lvlText w:val="%1."/>
      <w:lvlJc w:val="left"/>
      <w:pPr>
        <w:tabs>
          <w:tab w:val="num" w:pos="66"/>
        </w:tabs>
        <w:ind w:left="1070" w:hanging="360"/>
      </w:pPr>
      <w:rPr>
        <w:rFonts w:hint="default"/>
        <w:b/>
      </w:rPr>
    </w:lvl>
  </w:abstractNum>
  <w:abstractNum w:abstractNumId="4" w15:restartNumberingAfterBreak="0">
    <w:nsid w:val="007C3B73"/>
    <w:multiLevelType w:val="hybridMultilevel"/>
    <w:tmpl w:val="F50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887FF2"/>
    <w:multiLevelType w:val="multilevel"/>
    <w:tmpl w:val="5F804C4E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6" w15:restartNumberingAfterBreak="0">
    <w:nsid w:val="015252FC"/>
    <w:multiLevelType w:val="singleLevel"/>
    <w:tmpl w:val="62E6746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2AE06D2"/>
    <w:multiLevelType w:val="hybridMultilevel"/>
    <w:tmpl w:val="9C92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8006B"/>
    <w:multiLevelType w:val="hybridMultilevel"/>
    <w:tmpl w:val="4596FF2C"/>
    <w:lvl w:ilvl="0" w:tplc="D7404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87E9E"/>
    <w:multiLevelType w:val="multilevel"/>
    <w:tmpl w:val="B09E4AE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 w15:restartNumberingAfterBreak="0">
    <w:nsid w:val="085F531A"/>
    <w:multiLevelType w:val="multilevel"/>
    <w:tmpl w:val="D8D631D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 w15:restartNumberingAfterBreak="0">
    <w:nsid w:val="08803FB7"/>
    <w:multiLevelType w:val="hybridMultilevel"/>
    <w:tmpl w:val="3F0657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A0E607F"/>
    <w:multiLevelType w:val="hybridMultilevel"/>
    <w:tmpl w:val="69205AA6"/>
    <w:lvl w:ilvl="0" w:tplc="E1087E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F05F5"/>
    <w:multiLevelType w:val="hybridMultilevel"/>
    <w:tmpl w:val="92BC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5270AC">
      <w:start w:val="8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535F93"/>
    <w:multiLevelType w:val="hybridMultilevel"/>
    <w:tmpl w:val="86304D8C"/>
    <w:lvl w:ilvl="0" w:tplc="24289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D721338"/>
    <w:multiLevelType w:val="hybridMultilevel"/>
    <w:tmpl w:val="FB2A1C32"/>
    <w:lvl w:ilvl="0" w:tplc="573E4986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C66E5C"/>
    <w:multiLevelType w:val="hybridMultilevel"/>
    <w:tmpl w:val="0BFE8432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64806"/>
    <w:multiLevelType w:val="hybridMultilevel"/>
    <w:tmpl w:val="47C4787E"/>
    <w:lvl w:ilvl="0" w:tplc="00E0D97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46F1E0F"/>
    <w:multiLevelType w:val="hybridMultilevel"/>
    <w:tmpl w:val="BE66B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6742537"/>
    <w:multiLevelType w:val="hybridMultilevel"/>
    <w:tmpl w:val="B05A0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EF6607"/>
    <w:multiLevelType w:val="hybridMultilevel"/>
    <w:tmpl w:val="F08E32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95A4A42"/>
    <w:multiLevelType w:val="hybridMultilevel"/>
    <w:tmpl w:val="3940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69111F"/>
    <w:multiLevelType w:val="multilevel"/>
    <w:tmpl w:val="795058F2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9395" w:hanging="180"/>
      </w:pPr>
    </w:lvl>
  </w:abstractNum>
  <w:abstractNum w:abstractNumId="23" w15:restartNumberingAfterBreak="0">
    <w:nsid w:val="1B0E2A42"/>
    <w:multiLevelType w:val="hybridMultilevel"/>
    <w:tmpl w:val="0CB01DCE"/>
    <w:lvl w:ilvl="0" w:tplc="4C085388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B38757F"/>
    <w:multiLevelType w:val="hybridMultilevel"/>
    <w:tmpl w:val="14684A3C"/>
    <w:lvl w:ilvl="0" w:tplc="42B0C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B47C6A"/>
    <w:multiLevelType w:val="hybridMultilevel"/>
    <w:tmpl w:val="31F28C0C"/>
    <w:lvl w:ilvl="0" w:tplc="103E88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0E0102"/>
    <w:multiLevelType w:val="hybridMultilevel"/>
    <w:tmpl w:val="C97C56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1B716F"/>
    <w:multiLevelType w:val="singleLevel"/>
    <w:tmpl w:val="A704C684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1C7D2808"/>
    <w:multiLevelType w:val="hybridMultilevel"/>
    <w:tmpl w:val="364C5F12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A628A6"/>
    <w:multiLevelType w:val="hybridMultilevel"/>
    <w:tmpl w:val="81E8108C"/>
    <w:name w:val="WW8Num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997E41"/>
    <w:multiLevelType w:val="hybridMultilevel"/>
    <w:tmpl w:val="33082CC4"/>
    <w:lvl w:ilvl="0" w:tplc="6EDC5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D12E0C"/>
    <w:multiLevelType w:val="hybridMultilevel"/>
    <w:tmpl w:val="63540A98"/>
    <w:lvl w:ilvl="0" w:tplc="C07CFD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376355"/>
    <w:multiLevelType w:val="hybridMultilevel"/>
    <w:tmpl w:val="47666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CFE243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9F3529"/>
    <w:multiLevelType w:val="singleLevel"/>
    <w:tmpl w:val="D374A8D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24C13743"/>
    <w:multiLevelType w:val="hybridMultilevel"/>
    <w:tmpl w:val="912EFF08"/>
    <w:lvl w:ilvl="0" w:tplc="843EE30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7C4AB0"/>
    <w:multiLevelType w:val="hybridMultilevel"/>
    <w:tmpl w:val="05280F3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1F39D1"/>
    <w:multiLevelType w:val="hybridMultilevel"/>
    <w:tmpl w:val="A0FA0EEE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7" w15:restartNumberingAfterBreak="0">
    <w:nsid w:val="2799543F"/>
    <w:multiLevelType w:val="hybridMultilevel"/>
    <w:tmpl w:val="328EDD0C"/>
    <w:lvl w:ilvl="0" w:tplc="D01AEC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7B4112"/>
    <w:multiLevelType w:val="hybridMultilevel"/>
    <w:tmpl w:val="145C8338"/>
    <w:lvl w:ilvl="0" w:tplc="04150017">
      <w:start w:val="1"/>
      <w:numFmt w:val="lowerLetter"/>
      <w:lvlText w:val="%1)"/>
      <w:lvlJc w:val="left"/>
      <w:pPr>
        <w:ind w:left="3447" w:hanging="360"/>
      </w:p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39" w15:restartNumberingAfterBreak="0">
    <w:nsid w:val="29194B8F"/>
    <w:multiLevelType w:val="hybridMultilevel"/>
    <w:tmpl w:val="D38EAB22"/>
    <w:lvl w:ilvl="0" w:tplc="D34A73FC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29EB45B8"/>
    <w:multiLevelType w:val="hybridMultilevel"/>
    <w:tmpl w:val="6A26D2FC"/>
    <w:lvl w:ilvl="0" w:tplc="04FEC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A722083"/>
    <w:multiLevelType w:val="singleLevel"/>
    <w:tmpl w:val="573E4986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2B941792"/>
    <w:multiLevelType w:val="hybridMultilevel"/>
    <w:tmpl w:val="E9723C38"/>
    <w:lvl w:ilvl="0" w:tplc="9D040A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BA1288"/>
    <w:multiLevelType w:val="hybridMultilevel"/>
    <w:tmpl w:val="18D64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137248"/>
    <w:multiLevelType w:val="hybridMultilevel"/>
    <w:tmpl w:val="8B6AD93E"/>
    <w:lvl w:ilvl="0" w:tplc="CA7C8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6E15C4"/>
    <w:multiLevelType w:val="hybridMultilevel"/>
    <w:tmpl w:val="4F40BE04"/>
    <w:lvl w:ilvl="0" w:tplc="04150017">
      <w:start w:val="1"/>
      <w:numFmt w:val="lowerLetter"/>
      <w:lvlText w:val="%1)"/>
      <w:lvlJc w:val="left"/>
      <w:pPr>
        <w:ind w:left="4502" w:hanging="360"/>
      </w:pPr>
    </w:lvl>
    <w:lvl w:ilvl="1" w:tplc="04150019" w:tentative="1">
      <w:start w:val="1"/>
      <w:numFmt w:val="lowerLetter"/>
      <w:lvlText w:val="%2."/>
      <w:lvlJc w:val="left"/>
      <w:pPr>
        <w:ind w:left="5222" w:hanging="360"/>
      </w:pPr>
    </w:lvl>
    <w:lvl w:ilvl="2" w:tplc="0415001B" w:tentative="1">
      <w:start w:val="1"/>
      <w:numFmt w:val="lowerRoman"/>
      <w:lvlText w:val="%3."/>
      <w:lvlJc w:val="right"/>
      <w:pPr>
        <w:ind w:left="5942" w:hanging="180"/>
      </w:pPr>
    </w:lvl>
    <w:lvl w:ilvl="3" w:tplc="0415000F" w:tentative="1">
      <w:start w:val="1"/>
      <w:numFmt w:val="decimal"/>
      <w:lvlText w:val="%4."/>
      <w:lvlJc w:val="left"/>
      <w:pPr>
        <w:ind w:left="6662" w:hanging="360"/>
      </w:pPr>
    </w:lvl>
    <w:lvl w:ilvl="4" w:tplc="04150019" w:tentative="1">
      <w:start w:val="1"/>
      <w:numFmt w:val="lowerLetter"/>
      <w:lvlText w:val="%5."/>
      <w:lvlJc w:val="left"/>
      <w:pPr>
        <w:ind w:left="7382" w:hanging="360"/>
      </w:pPr>
    </w:lvl>
    <w:lvl w:ilvl="5" w:tplc="0415001B" w:tentative="1">
      <w:start w:val="1"/>
      <w:numFmt w:val="lowerRoman"/>
      <w:lvlText w:val="%6."/>
      <w:lvlJc w:val="right"/>
      <w:pPr>
        <w:ind w:left="8102" w:hanging="180"/>
      </w:pPr>
    </w:lvl>
    <w:lvl w:ilvl="6" w:tplc="0415000F" w:tentative="1">
      <w:start w:val="1"/>
      <w:numFmt w:val="decimal"/>
      <w:lvlText w:val="%7."/>
      <w:lvlJc w:val="left"/>
      <w:pPr>
        <w:ind w:left="8822" w:hanging="360"/>
      </w:pPr>
    </w:lvl>
    <w:lvl w:ilvl="7" w:tplc="04150019" w:tentative="1">
      <w:start w:val="1"/>
      <w:numFmt w:val="lowerLetter"/>
      <w:lvlText w:val="%8."/>
      <w:lvlJc w:val="left"/>
      <w:pPr>
        <w:ind w:left="9542" w:hanging="360"/>
      </w:pPr>
    </w:lvl>
    <w:lvl w:ilvl="8" w:tplc="0415001B" w:tentative="1">
      <w:start w:val="1"/>
      <w:numFmt w:val="lowerRoman"/>
      <w:lvlText w:val="%9."/>
      <w:lvlJc w:val="right"/>
      <w:pPr>
        <w:ind w:left="10262" w:hanging="180"/>
      </w:pPr>
    </w:lvl>
  </w:abstractNum>
  <w:abstractNum w:abstractNumId="46" w15:restartNumberingAfterBreak="0">
    <w:nsid w:val="33254BB5"/>
    <w:multiLevelType w:val="hybridMultilevel"/>
    <w:tmpl w:val="741E30B4"/>
    <w:lvl w:ilvl="0" w:tplc="D3ECA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1ED9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C765C44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193654"/>
    <w:multiLevelType w:val="hybridMultilevel"/>
    <w:tmpl w:val="09265AD2"/>
    <w:name w:val="WW8Num1422323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C458F5"/>
    <w:multiLevelType w:val="hybridMultilevel"/>
    <w:tmpl w:val="DCB225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50" w15:restartNumberingAfterBreak="0">
    <w:nsid w:val="375D2E7E"/>
    <w:multiLevelType w:val="hybridMultilevel"/>
    <w:tmpl w:val="7E02A1D0"/>
    <w:lvl w:ilvl="0" w:tplc="CD1AD6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</w:abstractNum>
  <w:abstractNum w:abstractNumId="52" w15:restartNumberingAfterBreak="0">
    <w:nsid w:val="39F650F5"/>
    <w:multiLevelType w:val="hybridMultilevel"/>
    <w:tmpl w:val="375409F4"/>
    <w:lvl w:ilvl="0" w:tplc="F98293EC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53" w15:restartNumberingAfterBreak="0">
    <w:nsid w:val="3CE02A5F"/>
    <w:multiLevelType w:val="hybridMultilevel"/>
    <w:tmpl w:val="12F82A52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EEC8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4843C1"/>
    <w:multiLevelType w:val="hybridMultilevel"/>
    <w:tmpl w:val="FA4CFD76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D687FC7"/>
    <w:multiLevelType w:val="hybridMultilevel"/>
    <w:tmpl w:val="A2D0A48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6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D514B9"/>
    <w:multiLevelType w:val="hybridMultilevel"/>
    <w:tmpl w:val="E2CE7904"/>
    <w:lvl w:ilvl="0" w:tplc="2EEEE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E242821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9C747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6F32FC"/>
    <w:multiLevelType w:val="multilevel"/>
    <w:tmpl w:val="8C981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04" w:hanging="11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20" w:hanging="112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6" w:hanging="112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2" w:hanging="112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8" w:hanging="112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8" w:hanging="1440"/>
      </w:pPr>
      <w:rPr>
        <w:rFonts w:hint="default"/>
      </w:rPr>
    </w:lvl>
  </w:abstractNum>
  <w:abstractNum w:abstractNumId="59" w15:restartNumberingAfterBreak="0">
    <w:nsid w:val="41F34B5B"/>
    <w:multiLevelType w:val="hybridMultilevel"/>
    <w:tmpl w:val="F5B4B732"/>
    <w:lvl w:ilvl="0" w:tplc="7362E3E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7E342CFE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8766C5"/>
    <w:multiLevelType w:val="hybridMultilevel"/>
    <w:tmpl w:val="69EE5AD8"/>
    <w:lvl w:ilvl="0" w:tplc="04150011">
      <w:start w:val="1"/>
      <w:numFmt w:val="decimal"/>
      <w:pStyle w:val="Tekstowy123"/>
      <w:lvlText w:val="%1)"/>
      <w:lvlJc w:val="left"/>
      <w:pPr>
        <w:ind w:left="720" w:hanging="360"/>
      </w:pPr>
    </w:lvl>
    <w:lvl w:ilvl="1" w:tplc="A0BA7B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65689F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AC0B09"/>
    <w:multiLevelType w:val="hybridMultilevel"/>
    <w:tmpl w:val="F7CE4E8A"/>
    <w:lvl w:ilvl="0" w:tplc="5E460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C40A8B"/>
    <w:multiLevelType w:val="hybridMultilevel"/>
    <w:tmpl w:val="39749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843B09"/>
    <w:multiLevelType w:val="hybridMultilevel"/>
    <w:tmpl w:val="1EDE967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5905D75"/>
    <w:multiLevelType w:val="hybridMultilevel"/>
    <w:tmpl w:val="40242498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6" w15:restartNumberingAfterBreak="0">
    <w:nsid w:val="4E3623CB"/>
    <w:multiLevelType w:val="hybridMultilevel"/>
    <w:tmpl w:val="BEE8631E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9F4F6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68" w15:restartNumberingAfterBreak="0">
    <w:nsid w:val="528E55CE"/>
    <w:multiLevelType w:val="hybridMultilevel"/>
    <w:tmpl w:val="E0C8E9A0"/>
    <w:lvl w:ilvl="0" w:tplc="224C0CD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E97745"/>
    <w:multiLevelType w:val="hybridMultilevel"/>
    <w:tmpl w:val="B2225E4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E23386"/>
    <w:multiLevelType w:val="multilevel"/>
    <w:tmpl w:val="E1B0A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410" w:hanging="9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98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2" w:hanging="9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1" w15:restartNumberingAfterBreak="0">
    <w:nsid w:val="57CC680D"/>
    <w:multiLevelType w:val="hybridMultilevel"/>
    <w:tmpl w:val="6C74213C"/>
    <w:lvl w:ilvl="0" w:tplc="82B4D9C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F1782A"/>
    <w:multiLevelType w:val="hybridMultilevel"/>
    <w:tmpl w:val="7F78B85C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656732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EC171E"/>
    <w:multiLevelType w:val="hybridMultilevel"/>
    <w:tmpl w:val="0B007D2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289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6D6AC4"/>
    <w:multiLevelType w:val="hybridMultilevel"/>
    <w:tmpl w:val="2FCA9E76"/>
    <w:name w:val="WW8Num14223223"/>
    <w:lvl w:ilvl="0" w:tplc="8622527C">
      <w:start w:val="4"/>
      <w:numFmt w:val="decimal"/>
      <w:lvlText w:val="%1)"/>
      <w:lvlJc w:val="left"/>
      <w:pPr>
        <w:ind w:left="186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B948F4"/>
    <w:multiLevelType w:val="hybridMultilevel"/>
    <w:tmpl w:val="90A81FEA"/>
    <w:lvl w:ilvl="0" w:tplc="9C8C383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B61DE6"/>
    <w:multiLevelType w:val="singleLevel"/>
    <w:tmpl w:val="8B060B40"/>
    <w:lvl w:ilvl="0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7" w15:restartNumberingAfterBreak="0">
    <w:nsid w:val="60184296"/>
    <w:multiLevelType w:val="hybridMultilevel"/>
    <w:tmpl w:val="71D8EA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03B0425"/>
    <w:multiLevelType w:val="hybridMultilevel"/>
    <w:tmpl w:val="716CB228"/>
    <w:lvl w:ilvl="0" w:tplc="10FCD0F2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60475803"/>
    <w:multiLevelType w:val="hybridMultilevel"/>
    <w:tmpl w:val="06400E46"/>
    <w:lvl w:ilvl="0" w:tplc="793C87F4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605D16CB"/>
    <w:multiLevelType w:val="hybridMultilevel"/>
    <w:tmpl w:val="80A4988A"/>
    <w:lvl w:ilvl="0" w:tplc="931C1538">
      <w:start w:val="2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FB54F5"/>
    <w:multiLevelType w:val="hybridMultilevel"/>
    <w:tmpl w:val="CA0CD7FE"/>
    <w:lvl w:ilvl="0" w:tplc="B49668C4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FF1073"/>
    <w:multiLevelType w:val="hybridMultilevel"/>
    <w:tmpl w:val="61D6B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1711A9"/>
    <w:multiLevelType w:val="hybridMultilevel"/>
    <w:tmpl w:val="6DEA3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A05067"/>
    <w:multiLevelType w:val="hybridMultilevel"/>
    <w:tmpl w:val="E526A23E"/>
    <w:lvl w:ilvl="0" w:tplc="A55C2CCA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i w:val="0"/>
        <w:sz w:val="22"/>
        <w:szCs w:val="22"/>
      </w:rPr>
    </w:lvl>
    <w:lvl w:ilvl="1" w:tplc="67826676">
      <w:start w:val="1"/>
      <w:numFmt w:val="decimal"/>
      <w:lvlText w:val="%2)"/>
      <w:lvlJc w:val="left"/>
      <w:pPr>
        <w:ind w:left="1081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5" w15:restartNumberingAfterBreak="0">
    <w:nsid w:val="687E0682"/>
    <w:multiLevelType w:val="hybridMultilevel"/>
    <w:tmpl w:val="B1081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DC7CDE"/>
    <w:multiLevelType w:val="hybridMultilevel"/>
    <w:tmpl w:val="6DD06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2E05BC"/>
    <w:multiLevelType w:val="hybridMultilevel"/>
    <w:tmpl w:val="67DE1510"/>
    <w:lvl w:ilvl="0" w:tplc="73F038AC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6B747FEE"/>
    <w:multiLevelType w:val="hybridMultilevel"/>
    <w:tmpl w:val="E5CA2680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4A4FAE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A83D27"/>
    <w:multiLevelType w:val="multilevel"/>
    <w:tmpl w:val="7354C35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0" w15:restartNumberingAfterBreak="0">
    <w:nsid w:val="6EB911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0BF0C83"/>
    <w:multiLevelType w:val="hybridMultilevel"/>
    <w:tmpl w:val="A14EA2C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2" w15:restartNumberingAfterBreak="0">
    <w:nsid w:val="70F423B3"/>
    <w:multiLevelType w:val="hybridMultilevel"/>
    <w:tmpl w:val="9DC64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1132C83"/>
    <w:multiLevelType w:val="multilevel"/>
    <w:tmpl w:val="8710031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4" w15:restartNumberingAfterBreak="0">
    <w:nsid w:val="717270F5"/>
    <w:multiLevelType w:val="hybridMultilevel"/>
    <w:tmpl w:val="5A7E100A"/>
    <w:lvl w:ilvl="0" w:tplc="406494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117B58"/>
    <w:multiLevelType w:val="hybridMultilevel"/>
    <w:tmpl w:val="44165300"/>
    <w:lvl w:ilvl="0" w:tplc="73F038A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A9F0939"/>
    <w:multiLevelType w:val="hybridMultilevel"/>
    <w:tmpl w:val="18E6B5E2"/>
    <w:lvl w:ilvl="0" w:tplc="FB86CA7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0C5B16"/>
    <w:multiLevelType w:val="hybridMultilevel"/>
    <w:tmpl w:val="39D4CE14"/>
    <w:lvl w:ilvl="0" w:tplc="24289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7B4259FB"/>
    <w:multiLevelType w:val="hybridMultilevel"/>
    <w:tmpl w:val="7EA867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AA6C2F2">
      <w:start w:val="9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 w15:restartNumberingAfterBreak="0">
    <w:nsid w:val="7C6A532A"/>
    <w:multiLevelType w:val="hybridMultilevel"/>
    <w:tmpl w:val="200826EE"/>
    <w:name w:val="WW8Num14223232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03E3C7E">
      <w:start w:val="1"/>
      <w:numFmt w:val="decimal"/>
      <w:lvlText w:val="%3)"/>
      <w:lvlJc w:val="left"/>
      <w:pPr>
        <w:ind w:left="2160" w:hanging="180"/>
      </w:pPr>
      <w:rPr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E26572D"/>
    <w:multiLevelType w:val="hybridMultilevel"/>
    <w:tmpl w:val="4E8846FE"/>
    <w:lvl w:ilvl="0" w:tplc="CA20E4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5D0A0B"/>
    <w:multiLevelType w:val="hybridMultilevel"/>
    <w:tmpl w:val="D4C2B396"/>
    <w:lvl w:ilvl="0" w:tplc="CACA2B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65754">
    <w:abstractNumId w:val="6"/>
  </w:num>
  <w:num w:numId="2" w16cid:durableId="940378612">
    <w:abstractNumId w:val="60"/>
  </w:num>
  <w:num w:numId="3" w16cid:durableId="2036231029">
    <w:abstractNumId w:val="67"/>
  </w:num>
  <w:num w:numId="4" w16cid:durableId="75976304">
    <w:abstractNumId w:val="68"/>
  </w:num>
  <w:num w:numId="5" w16cid:durableId="941491059">
    <w:abstractNumId w:val="84"/>
  </w:num>
  <w:num w:numId="6" w16cid:durableId="2068645326">
    <w:abstractNumId w:val="26"/>
  </w:num>
  <w:num w:numId="7" w16cid:durableId="1148013226">
    <w:abstractNumId w:val="53"/>
  </w:num>
  <w:num w:numId="8" w16cid:durableId="1677073806">
    <w:abstractNumId w:val="70"/>
  </w:num>
  <w:num w:numId="9" w16cid:durableId="460853554">
    <w:abstractNumId w:val="25"/>
  </w:num>
  <w:num w:numId="10" w16cid:durableId="278756767">
    <w:abstractNumId w:val="8"/>
  </w:num>
  <w:num w:numId="11" w16cid:durableId="382296319">
    <w:abstractNumId w:val="82"/>
  </w:num>
  <w:num w:numId="12" w16cid:durableId="97990636">
    <w:abstractNumId w:val="102"/>
  </w:num>
  <w:num w:numId="13" w16cid:durableId="1070418610">
    <w:abstractNumId w:val="81"/>
  </w:num>
  <w:num w:numId="14" w16cid:durableId="729959726">
    <w:abstractNumId w:val="27"/>
  </w:num>
  <w:num w:numId="15" w16cid:durableId="1526409421">
    <w:abstractNumId w:val="24"/>
  </w:num>
  <w:num w:numId="16" w16cid:durableId="353533433">
    <w:abstractNumId w:val="87"/>
  </w:num>
  <w:num w:numId="17" w16cid:durableId="1516456607">
    <w:abstractNumId w:val="66"/>
  </w:num>
  <w:num w:numId="18" w16cid:durableId="1597472758">
    <w:abstractNumId w:val="69"/>
  </w:num>
  <w:num w:numId="19" w16cid:durableId="378893942">
    <w:abstractNumId w:val="57"/>
  </w:num>
  <w:num w:numId="20" w16cid:durableId="907764856">
    <w:abstractNumId w:val="95"/>
  </w:num>
  <w:num w:numId="21" w16cid:durableId="799612443">
    <w:abstractNumId w:val="44"/>
  </w:num>
  <w:num w:numId="22" w16cid:durableId="1815641946">
    <w:abstractNumId w:val="35"/>
  </w:num>
  <w:num w:numId="23" w16cid:durableId="1214004474">
    <w:abstractNumId w:val="56"/>
  </w:num>
  <w:num w:numId="24" w16cid:durableId="519198433">
    <w:abstractNumId w:val="65"/>
  </w:num>
  <w:num w:numId="25" w16cid:durableId="904099803">
    <w:abstractNumId w:val="49"/>
  </w:num>
  <w:num w:numId="26" w16cid:durableId="1162310048">
    <w:abstractNumId w:val="51"/>
  </w:num>
  <w:num w:numId="27" w16cid:durableId="2078745297">
    <w:abstractNumId w:val="46"/>
  </w:num>
  <w:num w:numId="28" w16cid:durableId="221332029">
    <w:abstractNumId w:val="39"/>
  </w:num>
  <w:num w:numId="29" w16cid:durableId="540483463">
    <w:abstractNumId w:val="50"/>
  </w:num>
  <w:num w:numId="30" w16cid:durableId="958607910">
    <w:abstractNumId w:val="30"/>
  </w:num>
  <w:num w:numId="31" w16cid:durableId="1897155697">
    <w:abstractNumId w:val="100"/>
  </w:num>
  <w:num w:numId="32" w16cid:durableId="10185704">
    <w:abstractNumId w:val="17"/>
  </w:num>
  <w:num w:numId="33" w16cid:durableId="1877114675">
    <w:abstractNumId w:val="80"/>
  </w:num>
  <w:num w:numId="34" w16cid:durableId="725304455">
    <w:abstractNumId w:val="58"/>
  </w:num>
  <w:num w:numId="35" w16cid:durableId="1463964427">
    <w:abstractNumId w:val="59"/>
  </w:num>
  <w:num w:numId="36" w16cid:durableId="1092168446">
    <w:abstractNumId w:val="73"/>
  </w:num>
  <w:num w:numId="37" w16cid:durableId="1574853229">
    <w:abstractNumId w:val="85"/>
  </w:num>
  <w:num w:numId="38" w16cid:durableId="845898595">
    <w:abstractNumId w:val="31"/>
  </w:num>
  <w:num w:numId="39" w16cid:durableId="1971282942">
    <w:abstractNumId w:val="76"/>
  </w:num>
  <w:num w:numId="40" w16cid:durableId="1768697982">
    <w:abstractNumId w:val="33"/>
  </w:num>
  <w:num w:numId="41" w16cid:durableId="1255940759">
    <w:abstractNumId w:val="41"/>
  </w:num>
  <w:num w:numId="42" w16cid:durableId="275140596">
    <w:abstractNumId w:val="101"/>
  </w:num>
  <w:num w:numId="43" w16cid:durableId="483857908">
    <w:abstractNumId w:val="54"/>
  </w:num>
  <w:num w:numId="44" w16cid:durableId="990911191">
    <w:abstractNumId w:val="61"/>
  </w:num>
  <w:num w:numId="45" w16cid:durableId="1355499883">
    <w:abstractNumId w:val="88"/>
  </w:num>
  <w:num w:numId="46" w16cid:durableId="26411963">
    <w:abstractNumId w:val="16"/>
  </w:num>
  <w:num w:numId="47" w16cid:durableId="1487430348">
    <w:abstractNumId w:val="63"/>
  </w:num>
  <w:num w:numId="48" w16cid:durableId="1213813235">
    <w:abstractNumId w:val="14"/>
  </w:num>
  <w:num w:numId="49" w16cid:durableId="363478944">
    <w:abstractNumId w:val="97"/>
  </w:num>
  <w:num w:numId="50" w16cid:durableId="1118140179">
    <w:abstractNumId w:val="64"/>
  </w:num>
  <w:num w:numId="51" w16cid:durableId="1473330259">
    <w:abstractNumId w:val="71"/>
  </w:num>
  <w:num w:numId="52" w16cid:durableId="1644580071">
    <w:abstractNumId w:val="28"/>
  </w:num>
  <w:num w:numId="53" w16cid:durableId="1917862058">
    <w:abstractNumId w:val="90"/>
  </w:num>
  <w:num w:numId="54" w16cid:durableId="368839628">
    <w:abstractNumId w:val="79"/>
  </w:num>
  <w:num w:numId="55" w16cid:durableId="314071093">
    <w:abstractNumId w:val="98"/>
  </w:num>
  <w:num w:numId="56" w16cid:durableId="499807534">
    <w:abstractNumId w:val="94"/>
  </w:num>
  <w:num w:numId="57" w16cid:durableId="241069487">
    <w:abstractNumId w:val="37"/>
  </w:num>
  <w:num w:numId="58" w16cid:durableId="1253661932">
    <w:abstractNumId w:val="21"/>
  </w:num>
  <w:num w:numId="59" w16cid:durableId="1737435870">
    <w:abstractNumId w:val="18"/>
  </w:num>
  <w:num w:numId="60" w16cid:durableId="1884243186">
    <w:abstractNumId w:val="42"/>
  </w:num>
  <w:num w:numId="61" w16cid:durableId="246690961">
    <w:abstractNumId w:val="4"/>
  </w:num>
  <w:num w:numId="62" w16cid:durableId="1161890991">
    <w:abstractNumId w:val="93"/>
  </w:num>
  <w:num w:numId="63" w16cid:durableId="1020204984">
    <w:abstractNumId w:val="89"/>
  </w:num>
  <w:num w:numId="64" w16cid:durableId="920867790">
    <w:abstractNumId w:val="10"/>
  </w:num>
  <w:num w:numId="65" w16cid:durableId="111482102">
    <w:abstractNumId w:val="32"/>
  </w:num>
  <w:num w:numId="66" w16cid:durableId="1875187369">
    <w:abstractNumId w:val="62"/>
  </w:num>
  <w:num w:numId="67" w16cid:durableId="1275674650">
    <w:abstractNumId w:val="11"/>
  </w:num>
  <w:num w:numId="68" w16cid:durableId="1890727565">
    <w:abstractNumId w:val="45"/>
  </w:num>
  <w:num w:numId="69" w16cid:durableId="297807529">
    <w:abstractNumId w:val="12"/>
  </w:num>
  <w:num w:numId="70" w16cid:durableId="1456481043">
    <w:abstractNumId w:val="52"/>
  </w:num>
  <w:num w:numId="71" w16cid:durableId="1492939442">
    <w:abstractNumId w:val="38"/>
  </w:num>
  <w:num w:numId="72" w16cid:durableId="546379844">
    <w:abstractNumId w:val="83"/>
  </w:num>
  <w:num w:numId="73" w16cid:durableId="1062950144">
    <w:abstractNumId w:val="13"/>
  </w:num>
  <w:num w:numId="74" w16cid:durableId="241834658">
    <w:abstractNumId w:val="75"/>
  </w:num>
  <w:num w:numId="75" w16cid:durableId="1779446200">
    <w:abstractNumId w:val="77"/>
  </w:num>
  <w:num w:numId="76" w16cid:durableId="330647165">
    <w:abstractNumId w:val="20"/>
  </w:num>
  <w:num w:numId="77" w16cid:durableId="1482387916">
    <w:abstractNumId w:val="19"/>
  </w:num>
  <w:num w:numId="78" w16cid:durableId="784733658">
    <w:abstractNumId w:val="55"/>
  </w:num>
  <w:num w:numId="79" w16cid:durableId="1019239352">
    <w:abstractNumId w:val="36"/>
  </w:num>
  <w:num w:numId="80" w16cid:durableId="1253320786">
    <w:abstractNumId w:val="9"/>
  </w:num>
  <w:num w:numId="81" w16cid:durableId="923804512">
    <w:abstractNumId w:val="34"/>
  </w:num>
  <w:num w:numId="82" w16cid:durableId="1567957789">
    <w:abstractNumId w:val="48"/>
  </w:num>
  <w:num w:numId="83" w16cid:durableId="1169834191">
    <w:abstractNumId w:val="23"/>
  </w:num>
  <w:num w:numId="84" w16cid:durableId="470560253">
    <w:abstractNumId w:val="72"/>
  </w:num>
  <w:num w:numId="85" w16cid:durableId="40904742">
    <w:abstractNumId w:val="7"/>
  </w:num>
  <w:num w:numId="86" w16cid:durableId="668562089">
    <w:abstractNumId w:val="78"/>
  </w:num>
  <w:num w:numId="87" w16cid:durableId="837844953">
    <w:abstractNumId w:val="86"/>
  </w:num>
  <w:num w:numId="88" w16cid:durableId="955988152">
    <w:abstractNumId w:val="15"/>
  </w:num>
  <w:num w:numId="89" w16cid:durableId="214774875">
    <w:abstractNumId w:val="22"/>
  </w:num>
  <w:num w:numId="90" w16cid:durableId="983781759">
    <w:abstractNumId w:val="92"/>
  </w:num>
  <w:num w:numId="91" w16cid:durableId="714230638">
    <w:abstractNumId w:val="91"/>
  </w:num>
  <w:num w:numId="92" w16cid:durableId="140313184">
    <w:abstractNumId w:val="40"/>
  </w:num>
  <w:num w:numId="93" w16cid:durableId="768699474">
    <w:abstractNumId w:val="96"/>
  </w:num>
  <w:num w:numId="94" w16cid:durableId="1982882954">
    <w:abstractNumId w:val="4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45"/>
    <w:rsid w:val="00000A71"/>
    <w:rsid w:val="000016A6"/>
    <w:rsid w:val="0000370D"/>
    <w:rsid w:val="00004885"/>
    <w:rsid w:val="00005A4F"/>
    <w:rsid w:val="00007B41"/>
    <w:rsid w:val="000110E8"/>
    <w:rsid w:val="00011582"/>
    <w:rsid w:val="0001188C"/>
    <w:rsid w:val="00011C1D"/>
    <w:rsid w:val="00012DE6"/>
    <w:rsid w:val="000138CB"/>
    <w:rsid w:val="00013CED"/>
    <w:rsid w:val="000148DE"/>
    <w:rsid w:val="00020E33"/>
    <w:rsid w:val="00021857"/>
    <w:rsid w:val="00021B67"/>
    <w:rsid w:val="00022A6E"/>
    <w:rsid w:val="00023FAC"/>
    <w:rsid w:val="00025941"/>
    <w:rsid w:val="00026D68"/>
    <w:rsid w:val="00030933"/>
    <w:rsid w:val="00034B25"/>
    <w:rsid w:val="00035BC5"/>
    <w:rsid w:val="00035D05"/>
    <w:rsid w:val="0004016A"/>
    <w:rsid w:val="0004106F"/>
    <w:rsid w:val="000425AF"/>
    <w:rsid w:val="00042614"/>
    <w:rsid w:val="0004392B"/>
    <w:rsid w:val="00044ACB"/>
    <w:rsid w:val="00045747"/>
    <w:rsid w:val="00047507"/>
    <w:rsid w:val="000475EE"/>
    <w:rsid w:val="00047FF8"/>
    <w:rsid w:val="00051740"/>
    <w:rsid w:val="00055211"/>
    <w:rsid w:val="00056FBF"/>
    <w:rsid w:val="0005706D"/>
    <w:rsid w:val="00057229"/>
    <w:rsid w:val="00057720"/>
    <w:rsid w:val="00057B01"/>
    <w:rsid w:val="00060357"/>
    <w:rsid w:val="00061E92"/>
    <w:rsid w:val="000620BE"/>
    <w:rsid w:val="00062CE0"/>
    <w:rsid w:val="00064A26"/>
    <w:rsid w:val="00067655"/>
    <w:rsid w:val="000704E3"/>
    <w:rsid w:val="000717B9"/>
    <w:rsid w:val="00073EB6"/>
    <w:rsid w:val="000744D0"/>
    <w:rsid w:val="00076085"/>
    <w:rsid w:val="0007700E"/>
    <w:rsid w:val="0007727B"/>
    <w:rsid w:val="00077E0F"/>
    <w:rsid w:val="00080A6A"/>
    <w:rsid w:val="0008294E"/>
    <w:rsid w:val="000836C4"/>
    <w:rsid w:val="00085351"/>
    <w:rsid w:val="00085380"/>
    <w:rsid w:val="000865F2"/>
    <w:rsid w:val="00087007"/>
    <w:rsid w:val="000878F8"/>
    <w:rsid w:val="0009059B"/>
    <w:rsid w:val="00090837"/>
    <w:rsid w:val="0009183B"/>
    <w:rsid w:val="000925F0"/>
    <w:rsid w:val="0009364F"/>
    <w:rsid w:val="00096DF0"/>
    <w:rsid w:val="000A26A2"/>
    <w:rsid w:val="000A2968"/>
    <w:rsid w:val="000A6E34"/>
    <w:rsid w:val="000B0245"/>
    <w:rsid w:val="000B0E55"/>
    <w:rsid w:val="000B3B26"/>
    <w:rsid w:val="000B5B8A"/>
    <w:rsid w:val="000B7988"/>
    <w:rsid w:val="000C0ACA"/>
    <w:rsid w:val="000C18A8"/>
    <w:rsid w:val="000C47A8"/>
    <w:rsid w:val="000C56E7"/>
    <w:rsid w:val="000C6D06"/>
    <w:rsid w:val="000C7EE6"/>
    <w:rsid w:val="000D0B7F"/>
    <w:rsid w:val="000D21C1"/>
    <w:rsid w:val="000D2DE5"/>
    <w:rsid w:val="000D459A"/>
    <w:rsid w:val="000D7036"/>
    <w:rsid w:val="000E042E"/>
    <w:rsid w:val="000E07A1"/>
    <w:rsid w:val="000E1B5F"/>
    <w:rsid w:val="000E1CFF"/>
    <w:rsid w:val="000E24B9"/>
    <w:rsid w:val="000E32DC"/>
    <w:rsid w:val="000E5AF9"/>
    <w:rsid w:val="000F1835"/>
    <w:rsid w:val="000F47B4"/>
    <w:rsid w:val="000F4998"/>
    <w:rsid w:val="000F5169"/>
    <w:rsid w:val="000F51BE"/>
    <w:rsid w:val="000F528D"/>
    <w:rsid w:val="000F56E0"/>
    <w:rsid w:val="000F5C47"/>
    <w:rsid w:val="000F60FB"/>
    <w:rsid w:val="001006C0"/>
    <w:rsid w:val="0010384C"/>
    <w:rsid w:val="001103CC"/>
    <w:rsid w:val="0011160E"/>
    <w:rsid w:val="00112A8B"/>
    <w:rsid w:val="00113067"/>
    <w:rsid w:val="001133FD"/>
    <w:rsid w:val="001136E9"/>
    <w:rsid w:val="00114D38"/>
    <w:rsid w:val="0011591D"/>
    <w:rsid w:val="00115E3F"/>
    <w:rsid w:val="00116F46"/>
    <w:rsid w:val="00117A28"/>
    <w:rsid w:val="001212B5"/>
    <w:rsid w:val="00122CA7"/>
    <w:rsid w:val="0012381A"/>
    <w:rsid w:val="001244D1"/>
    <w:rsid w:val="00125180"/>
    <w:rsid w:val="001264E0"/>
    <w:rsid w:val="001268F1"/>
    <w:rsid w:val="001272A0"/>
    <w:rsid w:val="0012784B"/>
    <w:rsid w:val="00127919"/>
    <w:rsid w:val="00127FAF"/>
    <w:rsid w:val="001310D8"/>
    <w:rsid w:val="0013227C"/>
    <w:rsid w:val="001323FC"/>
    <w:rsid w:val="001326F9"/>
    <w:rsid w:val="001328DA"/>
    <w:rsid w:val="00134748"/>
    <w:rsid w:val="001349B8"/>
    <w:rsid w:val="00136D4B"/>
    <w:rsid w:val="00137993"/>
    <w:rsid w:val="00137E9D"/>
    <w:rsid w:val="00137F9C"/>
    <w:rsid w:val="00140688"/>
    <w:rsid w:val="001416A4"/>
    <w:rsid w:val="00143D9E"/>
    <w:rsid w:val="001456D5"/>
    <w:rsid w:val="00145A08"/>
    <w:rsid w:val="00146234"/>
    <w:rsid w:val="001464D9"/>
    <w:rsid w:val="00146732"/>
    <w:rsid w:val="001470D1"/>
    <w:rsid w:val="001503A3"/>
    <w:rsid w:val="00150C83"/>
    <w:rsid w:val="001515B4"/>
    <w:rsid w:val="00153747"/>
    <w:rsid w:val="00154534"/>
    <w:rsid w:val="00155538"/>
    <w:rsid w:val="00155966"/>
    <w:rsid w:val="00156A63"/>
    <w:rsid w:val="00157C4D"/>
    <w:rsid w:val="001622B9"/>
    <w:rsid w:val="00165175"/>
    <w:rsid w:val="00165487"/>
    <w:rsid w:val="00165E03"/>
    <w:rsid w:val="001719D5"/>
    <w:rsid w:val="00172521"/>
    <w:rsid w:val="00173D0E"/>
    <w:rsid w:val="00175C29"/>
    <w:rsid w:val="001765B2"/>
    <w:rsid w:val="00177B0C"/>
    <w:rsid w:val="00181A99"/>
    <w:rsid w:val="00181D94"/>
    <w:rsid w:val="00182EB5"/>
    <w:rsid w:val="0018702E"/>
    <w:rsid w:val="001875A3"/>
    <w:rsid w:val="00195D48"/>
    <w:rsid w:val="00197E01"/>
    <w:rsid w:val="001A0AD8"/>
    <w:rsid w:val="001A37C1"/>
    <w:rsid w:val="001A6360"/>
    <w:rsid w:val="001B22B4"/>
    <w:rsid w:val="001B2E43"/>
    <w:rsid w:val="001B3B08"/>
    <w:rsid w:val="001B5631"/>
    <w:rsid w:val="001B7180"/>
    <w:rsid w:val="001C0AC4"/>
    <w:rsid w:val="001C2B6C"/>
    <w:rsid w:val="001C2F80"/>
    <w:rsid w:val="001C42EF"/>
    <w:rsid w:val="001C5C85"/>
    <w:rsid w:val="001C6648"/>
    <w:rsid w:val="001C6D9A"/>
    <w:rsid w:val="001D1287"/>
    <w:rsid w:val="001D1E31"/>
    <w:rsid w:val="001D2593"/>
    <w:rsid w:val="001D39CF"/>
    <w:rsid w:val="001D41F9"/>
    <w:rsid w:val="001D4E35"/>
    <w:rsid w:val="001D54E4"/>
    <w:rsid w:val="001D5ADC"/>
    <w:rsid w:val="001D6FDC"/>
    <w:rsid w:val="001E06B9"/>
    <w:rsid w:val="001E1A5D"/>
    <w:rsid w:val="001E20BF"/>
    <w:rsid w:val="001E3E81"/>
    <w:rsid w:val="001E56BB"/>
    <w:rsid w:val="001E6A38"/>
    <w:rsid w:val="001E74D7"/>
    <w:rsid w:val="001F00E1"/>
    <w:rsid w:val="001F0F30"/>
    <w:rsid w:val="001F305E"/>
    <w:rsid w:val="001F5331"/>
    <w:rsid w:val="001F5B1E"/>
    <w:rsid w:val="002016F1"/>
    <w:rsid w:val="00202796"/>
    <w:rsid w:val="00203D5A"/>
    <w:rsid w:val="00206303"/>
    <w:rsid w:val="0020638D"/>
    <w:rsid w:val="0020687C"/>
    <w:rsid w:val="002112AA"/>
    <w:rsid w:val="00212343"/>
    <w:rsid w:val="002129CC"/>
    <w:rsid w:val="0021340E"/>
    <w:rsid w:val="002156D4"/>
    <w:rsid w:val="00216303"/>
    <w:rsid w:val="002215D4"/>
    <w:rsid w:val="002221F6"/>
    <w:rsid w:val="002231C2"/>
    <w:rsid w:val="002234E9"/>
    <w:rsid w:val="00223E2C"/>
    <w:rsid w:val="00224AAF"/>
    <w:rsid w:val="002252CC"/>
    <w:rsid w:val="00225D95"/>
    <w:rsid w:val="002268F1"/>
    <w:rsid w:val="0022691E"/>
    <w:rsid w:val="002270BB"/>
    <w:rsid w:val="00227934"/>
    <w:rsid w:val="0023134D"/>
    <w:rsid w:val="00231401"/>
    <w:rsid w:val="0023259A"/>
    <w:rsid w:val="00232C66"/>
    <w:rsid w:val="0023351B"/>
    <w:rsid w:val="00233C4A"/>
    <w:rsid w:val="00233F80"/>
    <w:rsid w:val="0023591A"/>
    <w:rsid w:val="0023591F"/>
    <w:rsid w:val="00235974"/>
    <w:rsid w:val="00235E91"/>
    <w:rsid w:val="00235F0B"/>
    <w:rsid w:val="002400E6"/>
    <w:rsid w:val="00241177"/>
    <w:rsid w:val="00241990"/>
    <w:rsid w:val="00241A05"/>
    <w:rsid w:val="00241A52"/>
    <w:rsid w:val="00242734"/>
    <w:rsid w:val="002443D2"/>
    <w:rsid w:val="00245F0C"/>
    <w:rsid w:val="002518F4"/>
    <w:rsid w:val="00252263"/>
    <w:rsid w:val="00252BAA"/>
    <w:rsid w:val="00252C80"/>
    <w:rsid w:val="00252EE4"/>
    <w:rsid w:val="002539B5"/>
    <w:rsid w:val="00255D69"/>
    <w:rsid w:val="00255E26"/>
    <w:rsid w:val="002571B2"/>
    <w:rsid w:val="00257AFC"/>
    <w:rsid w:val="00257B22"/>
    <w:rsid w:val="00260591"/>
    <w:rsid w:val="002606C1"/>
    <w:rsid w:val="00261146"/>
    <w:rsid w:val="0026144E"/>
    <w:rsid w:val="00261A9A"/>
    <w:rsid w:val="00261FEA"/>
    <w:rsid w:val="002639C1"/>
    <w:rsid w:val="00264F61"/>
    <w:rsid w:val="00265F55"/>
    <w:rsid w:val="00267045"/>
    <w:rsid w:val="00267A66"/>
    <w:rsid w:val="00271A30"/>
    <w:rsid w:val="00274BE8"/>
    <w:rsid w:val="00280563"/>
    <w:rsid w:val="002812A7"/>
    <w:rsid w:val="002819E6"/>
    <w:rsid w:val="0028281F"/>
    <w:rsid w:val="00282A7D"/>
    <w:rsid w:val="00290536"/>
    <w:rsid w:val="002912C3"/>
    <w:rsid w:val="0029135C"/>
    <w:rsid w:val="00293F1C"/>
    <w:rsid w:val="00296157"/>
    <w:rsid w:val="002A04AD"/>
    <w:rsid w:val="002A293B"/>
    <w:rsid w:val="002A5126"/>
    <w:rsid w:val="002A630D"/>
    <w:rsid w:val="002A709F"/>
    <w:rsid w:val="002A7BEA"/>
    <w:rsid w:val="002B0137"/>
    <w:rsid w:val="002B016A"/>
    <w:rsid w:val="002B0B3F"/>
    <w:rsid w:val="002B2A44"/>
    <w:rsid w:val="002B53F3"/>
    <w:rsid w:val="002B6277"/>
    <w:rsid w:val="002C00D0"/>
    <w:rsid w:val="002C6105"/>
    <w:rsid w:val="002C7008"/>
    <w:rsid w:val="002C7CF5"/>
    <w:rsid w:val="002D0F3B"/>
    <w:rsid w:val="002D0FF9"/>
    <w:rsid w:val="002D156A"/>
    <w:rsid w:val="002D3152"/>
    <w:rsid w:val="002D3702"/>
    <w:rsid w:val="002D40CF"/>
    <w:rsid w:val="002E0B2C"/>
    <w:rsid w:val="002E12C5"/>
    <w:rsid w:val="002E2836"/>
    <w:rsid w:val="002E324A"/>
    <w:rsid w:val="002E6741"/>
    <w:rsid w:val="002E6D43"/>
    <w:rsid w:val="002E6DA7"/>
    <w:rsid w:val="002E6E91"/>
    <w:rsid w:val="002E6F39"/>
    <w:rsid w:val="002F0585"/>
    <w:rsid w:val="002F207F"/>
    <w:rsid w:val="002F2C51"/>
    <w:rsid w:val="002F3A5A"/>
    <w:rsid w:val="002F4278"/>
    <w:rsid w:val="002F4D58"/>
    <w:rsid w:val="002F5A96"/>
    <w:rsid w:val="002F753B"/>
    <w:rsid w:val="003015BB"/>
    <w:rsid w:val="003042B7"/>
    <w:rsid w:val="003043BC"/>
    <w:rsid w:val="00306E78"/>
    <w:rsid w:val="0030709F"/>
    <w:rsid w:val="00310C32"/>
    <w:rsid w:val="003137A4"/>
    <w:rsid w:val="003143B5"/>
    <w:rsid w:val="00315196"/>
    <w:rsid w:val="003161F4"/>
    <w:rsid w:val="0031794C"/>
    <w:rsid w:val="00320095"/>
    <w:rsid w:val="0032092C"/>
    <w:rsid w:val="00322CCE"/>
    <w:rsid w:val="00322CE2"/>
    <w:rsid w:val="00323D38"/>
    <w:rsid w:val="00326B8E"/>
    <w:rsid w:val="00326D78"/>
    <w:rsid w:val="0033009A"/>
    <w:rsid w:val="00330A24"/>
    <w:rsid w:val="00330BC4"/>
    <w:rsid w:val="00331B6C"/>
    <w:rsid w:val="00332118"/>
    <w:rsid w:val="0033463C"/>
    <w:rsid w:val="003346D6"/>
    <w:rsid w:val="00334ACE"/>
    <w:rsid w:val="003351B2"/>
    <w:rsid w:val="003417E8"/>
    <w:rsid w:val="00342E05"/>
    <w:rsid w:val="003460FD"/>
    <w:rsid w:val="00351FC7"/>
    <w:rsid w:val="00353502"/>
    <w:rsid w:val="0035527A"/>
    <w:rsid w:val="00355873"/>
    <w:rsid w:val="0035645D"/>
    <w:rsid w:val="003602E5"/>
    <w:rsid w:val="00360459"/>
    <w:rsid w:val="0036079B"/>
    <w:rsid w:val="00360D4E"/>
    <w:rsid w:val="00361963"/>
    <w:rsid w:val="00361BB2"/>
    <w:rsid w:val="0036255F"/>
    <w:rsid w:val="00364A68"/>
    <w:rsid w:val="00364E1B"/>
    <w:rsid w:val="00366371"/>
    <w:rsid w:val="00367E27"/>
    <w:rsid w:val="00375D83"/>
    <w:rsid w:val="0037747E"/>
    <w:rsid w:val="00377F6D"/>
    <w:rsid w:val="00382749"/>
    <w:rsid w:val="00382BDD"/>
    <w:rsid w:val="003832A8"/>
    <w:rsid w:val="00383935"/>
    <w:rsid w:val="00384A88"/>
    <w:rsid w:val="0039312E"/>
    <w:rsid w:val="003941F9"/>
    <w:rsid w:val="00395CB4"/>
    <w:rsid w:val="00395FDB"/>
    <w:rsid w:val="00396338"/>
    <w:rsid w:val="003A149B"/>
    <w:rsid w:val="003A1897"/>
    <w:rsid w:val="003A18F9"/>
    <w:rsid w:val="003A19B8"/>
    <w:rsid w:val="003A1E48"/>
    <w:rsid w:val="003A27F5"/>
    <w:rsid w:val="003A4435"/>
    <w:rsid w:val="003A7031"/>
    <w:rsid w:val="003B23AE"/>
    <w:rsid w:val="003B3367"/>
    <w:rsid w:val="003B4212"/>
    <w:rsid w:val="003C2C49"/>
    <w:rsid w:val="003C35C0"/>
    <w:rsid w:val="003C3723"/>
    <w:rsid w:val="003C5D34"/>
    <w:rsid w:val="003C7363"/>
    <w:rsid w:val="003C7B52"/>
    <w:rsid w:val="003D0058"/>
    <w:rsid w:val="003D0F0D"/>
    <w:rsid w:val="003D0F62"/>
    <w:rsid w:val="003D1ED9"/>
    <w:rsid w:val="003D4ACE"/>
    <w:rsid w:val="003D50EA"/>
    <w:rsid w:val="003D6C39"/>
    <w:rsid w:val="003D790C"/>
    <w:rsid w:val="003E3C83"/>
    <w:rsid w:val="003E3E2D"/>
    <w:rsid w:val="003E44D6"/>
    <w:rsid w:val="003E46C7"/>
    <w:rsid w:val="003E5A54"/>
    <w:rsid w:val="003F082E"/>
    <w:rsid w:val="003F37B7"/>
    <w:rsid w:val="003F43EC"/>
    <w:rsid w:val="003F4623"/>
    <w:rsid w:val="003F774F"/>
    <w:rsid w:val="0040152D"/>
    <w:rsid w:val="00402E33"/>
    <w:rsid w:val="00407E81"/>
    <w:rsid w:val="004103AE"/>
    <w:rsid w:val="00410664"/>
    <w:rsid w:val="00411B0E"/>
    <w:rsid w:val="00411DE7"/>
    <w:rsid w:val="004135D2"/>
    <w:rsid w:val="00413ACE"/>
    <w:rsid w:val="00414B70"/>
    <w:rsid w:val="00414BAB"/>
    <w:rsid w:val="00416552"/>
    <w:rsid w:val="00416A09"/>
    <w:rsid w:val="00416F29"/>
    <w:rsid w:val="00417322"/>
    <w:rsid w:val="004179BE"/>
    <w:rsid w:val="00421472"/>
    <w:rsid w:val="004218B5"/>
    <w:rsid w:val="0042232A"/>
    <w:rsid w:val="00422B4A"/>
    <w:rsid w:val="00424971"/>
    <w:rsid w:val="00424AB8"/>
    <w:rsid w:val="00424FCB"/>
    <w:rsid w:val="00430D95"/>
    <w:rsid w:val="0043365B"/>
    <w:rsid w:val="00435408"/>
    <w:rsid w:val="00437928"/>
    <w:rsid w:val="0044059F"/>
    <w:rsid w:val="0044112E"/>
    <w:rsid w:val="0044445A"/>
    <w:rsid w:val="00446890"/>
    <w:rsid w:val="004509FD"/>
    <w:rsid w:val="00450B38"/>
    <w:rsid w:val="004522F9"/>
    <w:rsid w:val="00452317"/>
    <w:rsid w:val="0045270B"/>
    <w:rsid w:val="004527C1"/>
    <w:rsid w:val="00456262"/>
    <w:rsid w:val="00456377"/>
    <w:rsid w:val="004569E5"/>
    <w:rsid w:val="00457AC1"/>
    <w:rsid w:val="0046059E"/>
    <w:rsid w:val="004618C8"/>
    <w:rsid w:val="00461FF8"/>
    <w:rsid w:val="004634D2"/>
    <w:rsid w:val="0047025C"/>
    <w:rsid w:val="00470B26"/>
    <w:rsid w:val="0047103C"/>
    <w:rsid w:val="00472A66"/>
    <w:rsid w:val="00472BEC"/>
    <w:rsid w:val="004731C7"/>
    <w:rsid w:val="004749DE"/>
    <w:rsid w:val="00475476"/>
    <w:rsid w:val="004755AC"/>
    <w:rsid w:val="00475C9A"/>
    <w:rsid w:val="00480FB5"/>
    <w:rsid w:val="00483DC8"/>
    <w:rsid w:val="00483E38"/>
    <w:rsid w:val="004849E3"/>
    <w:rsid w:val="00485742"/>
    <w:rsid w:val="00485923"/>
    <w:rsid w:val="00486531"/>
    <w:rsid w:val="004874E0"/>
    <w:rsid w:val="00490F79"/>
    <w:rsid w:val="004918BF"/>
    <w:rsid w:val="004935C0"/>
    <w:rsid w:val="00494A68"/>
    <w:rsid w:val="0049574D"/>
    <w:rsid w:val="00495CE0"/>
    <w:rsid w:val="00496EB7"/>
    <w:rsid w:val="0049701E"/>
    <w:rsid w:val="004A0894"/>
    <w:rsid w:val="004A0926"/>
    <w:rsid w:val="004A0F9D"/>
    <w:rsid w:val="004A446D"/>
    <w:rsid w:val="004A4CA8"/>
    <w:rsid w:val="004A5623"/>
    <w:rsid w:val="004A5B5A"/>
    <w:rsid w:val="004A7081"/>
    <w:rsid w:val="004B00F5"/>
    <w:rsid w:val="004B08B6"/>
    <w:rsid w:val="004B3E35"/>
    <w:rsid w:val="004B49D8"/>
    <w:rsid w:val="004B4A4F"/>
    <w:rsid w:val="004B4C0C"/>
    <w:rsid w:val="004C1B87"/>
    <w:rsid w:val="004C2242"/>
    <w:rsid w:val="004C2CAB"/>
    <w:rsid w:val="004C2D3C"/>
    <w:rsid w:val="004C517A"/>
    <w:rsid w:val="004C6E0D"/>
    <w:rsid w:val="004C7498"/>
    <w:rsid w:val="004D08D8"/>
    <w:rsid w:val="004D1C26"/>
    <w:rsid w:val="004D1DC5"/>
    <w:rsid w:val="004D2F35"/>
    <w:rsid w:val="004D3148"/>
    <w:rsid w:val="004D4AA0"/>
    <w:rsid w:val="004D501E"/>
    <w:rsid w:val="004D55E8"/>
    <w:rsid w:val="004D6A29"/>
    <w:rsid w:val="004D7228"/>
    <w:rsid w:val="004E0ABE"/>
    <w:rsid w:val="004E0BCB"/>
    <w:rsid w:val="004E1362"/>
    <w:rsid w:val="004E260E"/>
    <w:rsid w:val="004E2D45"/>
    <w:rsid w:val="004E45CD"/>
    <w:rsid w:val="004E5544"/>
    <w:rsid w:val="004E5DB4"/>
    <w:rsid w:val="004E705D"/>
    <w:rsid w:val="004E78D6"/>
    <w:rsid w:val="004F0B3D"/>
    <w:rsid w:val="004F0C21"/>
    <w:rsid w:val="004F18BE"/>
    <w:rsid w:val="004F18F2"/>
    <w:rsid w:val="004F1F4F"/>
    <w:rsid w:val="004F2A38"/>
    <w:rsid w:val="004F4158"/>
    <w:rsid w:val="004F6432"/>
    <w:rsid w:val="004F64B7"/>
    <w:rsid w:val="004F68E8"/>
    <w:rsid w:val="004F7C3F"/>
    <w:rsid w:val="004F7D83"/>
    <w:rsid w:val="00501A9E"/>
    <w:rsid w:val="0050249E"/>
    <w:rsid w:val="005068E0"/>
    <w:rsid w:val="00510497"/>
    <w:rsid w:val="00510506"/>
    <w:rsid w:val="00510E0E"/>
    <w:rsid w:val="00511928"/>
    <w:rsid w:val="00511C1D"/>
    <w:rsid w:val="00513323"/>
    <w:rsid w:val="005200B9"/>
    <w:rsid w:val="00520345"/>
    <w:rsid w:val="00523687"/>
    <w:rsid w:val="005253AD"/>
    <w:rsid w:val="005261A0"/>
    <w:rsid w:val="00527D23"/>
    <w:rsid w:val="00531974"/>
    <w:rsid w:val="00531CF8"/>
    <w:rsid w:val="005323D9"/>
    <w:rsid w:val="005327B8"/>
    <w:rsid w:val="00533062"/>
    <w:rsid w:val="00533D78"/>
    <w:rsid w:val="0053553E"/>
    <w:rsid w:val="00540760"/>
    <w:rsid w:val="00543A2A"/>
    <w:rsid w:val="00543B7B"/>
    <w:rsid w:val="00544238"/>
    <w:rsid w:val="00545BDF"/>
    <w:rsid w:val="00545F96"/>
    <w:rsid w:val="0054764F"/>
    <w:rsid w:val="00547E0D"/>
    <w:rsid w:val="00551191"/>
    <w:rsid w:val="0055186D"/>
    <w:rsid w:val="00551BA5"/>
    <w:rsid w:val="00551BA7"/>
    <w:rsid w:val="00551C64"/>
    <w:rsid w:val="005545D7"/>
    <w:rsid w:val="00555C3E"/>
    <w:rsid w:val="0055735F"/>
    <w:rsid w:val="005604D8"/>
    <w:rsid w:val="005612B3"/>
    <w:rsid w:val="00563BD8"/>
    <w:rsid w:val="00564B08"/>
    <w:rsid w:val="005656C5"/>
    <w:rsid w:val="00565C63"/>
    <w:rsid w:val="00566187"/>
    <w:rsid w:val="00566A82"/>
    <w:rsid w:val="0056772B"/>
    <w:rsid w:val="00567D90"/>
    <w:rsid w:val="00571150"/>
    <w:rsid w:val="00571E82"/>
    <w:rsid w:val="00572696"/>
    <w:rsid w:val="005729DC"/>
    <w:rsid w:val="00572B26"/>
    <w:rsid w:val="00573859"/>
    <w:rsid w:val="0057469A"/>
    <w:rsid w:val="00575D24"/>
    <w:rsid w:val="0058068A"/>
    <w:rsid w:val="00581B6F"/>
    <w:rsid w:val="00583C53"/>
    <w:rsid w:val="00583D18"/>
    <w:rsid w:val="00584574"/>
    <w:rsid w:val="00586764"/>
    <w:rsid w:val="00591FB2"/>
    <w:rsid w:val="00592A2B"/>
    <w:rsid w:val="00594131"/>
    <w:rsid w:val="00594427"/>
    <w:rsid w:val="0059448C"/>
    <w:rsid w:val="00595285"/>
    <w:rsid w:val="005956AF"/>
    <w:rsid w:val="005972BE"/>
    <w:rsid w:val="00597EA6"/>
    <w:rsid w:val="005A25AE"/>
    <w:rsid w:val="005A2717"/>
    <w:rsid w:val="005A2CA6"/>
    <w:rsid w:val="005A4295"/>
    <w:rsid w:val="005A47ED"/>
    <w:rsid w:val="005A4CF2"/>
    <w:rsid w:val="005B22BA"/>
    <w:rsid w:val="005B44B4"/>
    <w:rsid w:val="005B5489"/>
    <w:rsid w:val="005B5D37"/>
    <w:rsid w:val="005C07AB"/>
    <w:rsid w:val="005C0CF5"/>
    <w:rsid w:val="005C2A85"/>
    <w:rsid w:val="005C38D7"/>
    <w:rsid w:val="005C5151"/>
    <w:rsid w:val="005C792F"/>
    <w:rsid w:val="005C7A31"/>
    <w:rsid w:val="005D076E"/>
    <w:rsid w:val="005D10B6"/>
    <w:rsid w:val="005D18FD"/>
    <w:rsid w:val="005D3375"/>
    <w:rsid w:val="005D3700"/>
    <w:rsid w:val="005D3E6D"/>
    <w:rsid w:val="005D4F6D"/>
    <w:rsid w:val="005D6057"/>
    <w:rsid w:val="005D7C83"/>
    <w:rsid w:val="005E1AB7"/>
    <w:rsid w:val="005E7372"/>
    <w:rsid w:val="005E782F"/>
    <w:rsid w:val="005F04D8"/>
    <w:rsid w:val="005F05D3"/>
    <w:rsid w:val="005F1CB9"/>
    <w:rsid w:val="005F3809"/>
    <w:rsid w:val="005F3B1B"/>
    <w:rsid w:val="005F43E2"/>
    <w:rsid w:val="005F4940"/>
    <w:rsid w:val="005F6748"/>
    <w:rsid w:val="005F6AD8"/>
    <w:rsid w:val="005F6F6C"/>
    <w:rsid w:val="00601C94"/>
    <w:rsid w:val="00602AC0"/>
    <w:rsid w:val="00602C12"/>
    <w:rsid w:val="00603034"/>
    <w:rsid w:val="006059CA"/>
    <w:rsid w:val="006070DE"/>
    <w:rsid w:val="0060763F"/>
    <w:rsid w:val="006121AD"/>
    <w:rsid w:val="00614645"/>
    <w:rsid w:val="00617CEF"/>
    <w:rsid w:val="006201C2"/>
    <w:rsid w:val="006215EF"/>
    <w:rsid w:val="00621E8C"/>
    <w:rsid w:val="006261FE"/>
    <w:rsid w:val="00626409"/>
    <w:rsid w:val="006276AE"/>
    <w:rsid w:val="0063023C"/>
    <w:rsid w:val="00633C03"/>
    <w:rsid w:val="0063555E"/>
    <w:rsid w:val="00636F4F"/>
    <w:rsid w:val="006372D5"/>
    <w:rsid w:val="00641EF1"/>
    <w:rsid w:val="0064437B"/>
    <w:rsid w:val="00644B08"/>
    <w:rsid w:val="00644BA6"/>
    <w:rsid w:val="006450EA"/>
    <w:rsid w:val="0064518A"/>
    <w:rsid w:val="006454D9"/>
    <w:rsid w:val="0064556C"/>
    <w:rsid w:val="006459A9"/>
    <w:rsid w:val="0064609C"/>
    <w:rsid w:val="0064680B"/>
    <w:rsid w:val="00650650"/>
    <w:rsid w:val="0065152A"/>
    <w:rsid w:val="00651C0A"/>
    <w:rsid w:val="00652517"/>
    <w:rsid w:val="00652938"/>
    <w:rsid w:val="00653FE0"/>
    <w:rsid w:val="00656A78"/>
    <w:rsid w:val="00656EB3"/>
    <w:rsid w:val="006570C4"/>
    <w:rsid w:val="006605B4"/>
    <w:rsid w:val="00661D15"/>
    <w:rsid w:val="00666C33"/>
    <w:rsid w:val="00667168"/>
    <w:rsid w:val="00670FD0"/>
    <w:rsid w:val="00672989"/>
    <w:rsid w:val="006732F4"/>
    <w:rsid w:val="0067421B"/>
    <w:rsid w:val="00674C40"/>
    <w:rsid w:val="00676505"/>
    <w:rsid w:val="00677716"/>
    <w:rsid w:val="0068070B"/>
    <w:rsid w:val="00681714"/>
    <w:rsid w:val="00681DB6"/>
    <w:rsid w:val="0068213C"/>
    <w:rsid w:val="00682C27"/>
    <w:rsid w:val="006843E9"/>
    <w:rsid w:val="00686C0A"/>
    <w:rsid w:val="00686F2B"/>
    <w:rsid w:val="00690D22"/>
    <w:rsid w:val="00691E0F"/>
    <w:rsid w:val="0069360E"/>
    <w:rsid w:val="0069377A"/>
    <w:rsid w:val="00693E04"/>
    <w:rsid w:val="006943D8"/>
    <w:rsid w:val="00695278"/>
    <w:rsid w:val="006967C7"/>
    <w:rsid w:val="00696805"/>
    <w:rsid w:val="006A2A49"/>
    <w:rsid w:val="006A4A80"/>
    <w:rsid w:val="006A5017"/>
    <w:rsid w:val="006B0FE0"/>
    <w:rsid w:val="006B2DB0"/>
    <w:rsid w:val="006B3449"/>
    <w:rsid w:val="006B4E63"/>
    <w:rsid w:val="006B649D"/>
    <w:rsid w:val="006C03EA"/>
    <w:rsid w:val="006C0756"/>
    <w:rsid w:val="006C2116"/>
    <w:rsid w:val="006C2CCB"/>
    <w:rsid w:val="006C49DA"/>
    <w:rsid w:val="006C6434"/>
    <w:rsid w:val="006C696E"/>
    <w:rsid w:val="006D030F"/>
    <w:rsid w:val="006D07F2"/>
    <w:rsid w:val="006D09D6"/>
    <w:rsid w:val="006D2654"/>
    <w:rsid w:val="006D29C1"/>
    <w:rsid w:val="006D4A85"/>
    <w:rsid w:val="006D658A"/>
    <w:rsid w:val="006D688B"/>
    <w:rsid w:val="006E1B79"/>
    <w:rsid w:val="006E57FE"/>
    <w:rsid w:val="006E6727"/>
    <w:rsid w:val="006E7D61"/>
    <w:rsid w:val="006F1D48"/>
    <w:rsid w:val="006F242D"/>
    <w:rsid w:val="006F40A2"/>
    <w:rsid w:val="00700533"/>
    <w:rsid w:val="00700CF2"/>
    <w:rsid w:val="00701211"/>
    <w:rsid w:val="00701399"/>
    <w:rsid w:val="007013E6"/>
    <w:rsid w:val="00703578"/>
    <w:rsid w:val="00703863"/>
    <w:rsid w:val="0070487C"/>
    <w:rsid w:val="00704D95"/>
    <w:rsid w:val="00705724"/>
    <w:rsid w:val="007063C2"/>
    <w:rsid w:val="00706717"/>
    <w:rsid w:val="007079BE"/>
    <w:rsid w:val="00707E4C"/>
    <w:rsid w:val="007101FC"/>
    <w:rsid w:val="0071066C"/>
    <w:rsid w:val="00710733"/>
    <w:rsid w:val="0071407A"/>
    <w:rsid w:val="00715A11"/>
    <w:rsid w:val="00716229"/>
    <w:rsid w:val="00716857"/>
    <w:rsid w:val="00716FAE"/>
    <w:rsid w:val="0072027C"/>
    <w:rsid w:val="00720F1A"/>
    <w:rsid w:val="00721E70"/>
    <w:rsid w:val="00723764"/>
    <w:rsid w:val="00723D58"/>
    <w:rsid w:val="0072624C"/>
    <w:rsid w:val="00731688"/>
    <w:rsid w:val="00732B44"/>
    <w:rsid w:val="00736A47"/>
    <w:rsid w:val="00737D3B"/>
    <w:rsid w:val="0074062A"/>
    <w:rsid w:val="007408D3"/>
    <w:rsid w:val="00743CFC"/>
    <w:rsid w:val="00747C6E"/>
    <w:rsid w:val="007502B3"/>
    <w:rsid w:val="00750495"/>
    <w:rsid w:val="00754936"/>
    <w:rsid w:val="007563A9"/>
    <w:rsid w:val="0075687B"/>
    <w:rsid w:val="00756CA4"/>
    <w:rsid w:val="00757D08"/>
    <w:rsid w:val="00761B52"/>
    <w:rsid w:val="0076209B"/>
    <w:rsid w:val="007625B0"/>
    <w:rsid w:val="00762CEE"/>
    <w:rsid w:val="00763D9A"/>
    <w:rsid w:val="007660E0"/>
    <w:rsid w:val="00770D54"/>
    <w:rsid w:val="00773872"/>
    <w:rsid w:val="0077402A"/>
    <w:rsid w:val="0077409B"/>
    <w:rsid w:val="00775C76"/>
    <w:rsid w:val="00780851"/>
    <w:rsid w:val="007823D6"/>
    <w:rsid w:val="00782A25"/>
    <w:rsid w:val="007832CB"/>
    <w:rsid w:val="00783B47"/>
    <w:rsid w:val="00783F3F"/>
    <w:rsid w:val="00784264"/>
    <w:rsid w:val="007870C1"/>
    <w:rsid w:val="0078753C"/>
    <w:rsid w:val="007934BE"/>
    <w:rsid w:val="00794A8D"/>
    <w:rsid w:val="007954F8"/>
    <w:rsid w:val="007965E2"/>
    <w:rsid w:val="00796738"/>
    <w:rsid w:val="00797381"/>
    <w:rsid w:val="007A0A31"/>
    <w:rsid w:val="007A1859"/>
    <w:rsid w:val="007A591B"/>
    <w:rsid w:val="007A7E3D"/>
    <w:rsid w:val="007B0AF5"/>
    <w:rsid w:val="007B14E5"/>
    <w:rsid w:val="007B2A75"/>
    <w:rsid w:val="007B5A41"/>
    <w:rsid w:val="007B6533"/>
    <w:rsid w:val="007C607C"/>
    <w:rsid w:val="007C71B4"/>
    <w:rsid w:val="007C77B5"/>
    <w:rsid w:val="007D3634"/>
    <w:rsid w:val="007D44CD"/>
    <w:rsid w:val="007D4AF1"/>
    <w:rsid w:val="007D4BB1"/>
    <w:rsid w:val="007D6564"/>
    <w:rsid w:val="007E15F5"/>
    <w:rsid w:val="007E27B9"/>
    <w:rsid w:val="007E3A51"/>
    <w:rsid w:val="007E44DD"/>
    <w:rsid w:val="007E4717"/>
    <w:rsid w:val="007E4DF2"/>
    <w:rsid w:val="007E6ADF"/>
    <w:rsid w:val="007F08EB"/>
    <w:rsid w:val="007F2E53"/>
    <w:rsid w:val="007F3076"/>
    <w:rsid w:val="007F3A93"/>
    <w:rsid w:val="007F42FC"/>
    <w:rsid w:val="007F5451"/>
    <w:rsid w:val="007F5D4D"/>
    <w:rsid w:val="007F7B24"/>
    <w:rsid w:val="00801B4C"/>
    <w:rsid w:val="00801D00"/>
    <w:rsid w:val="008030F2"/>
    <w:rsid w:val="00804E76"/>
    <w:rsid w:val="00805E7B"/>
    <w:rsid w:val="00807078"/>
    <w:rsid w:val="00810345"/>
    <w:rsid w:val="008105FC"/>
    <w:rsid w:val="00810C13"/>
    <w:rsid w:val="008125FB"/>
    <w:rsid w:val="00812A9D"/>
    <w:rsid w:val="008141DB"/>
    <w:rsid w:val="0081517E"/>
    <w:rsid w:val="008213FB"/>
    <w:rsid w:val="00821504"/>
    <w:rsid w:val="00821C43"/>
    <w:rsid w:val="00821DCF"/>
    <w:rsid w:val="00822E1F"/>
    <w:rsid w:val="00824062"/>
    <w:rsid w:val="00825907"/>
    <w:rsid w:val="0082606D"/>
    <w:rsid w:val="008304D7"/>
    <w:rsid w:val="00830A1B"/>
    <w:rsid w:val="00830D5B"/>
    <w:rsid w:val="00830EEC"/>
    <w:rsid w:val="00832EA6"/>
    <w:rsid w:val="008330E4"/>
    <w:rsid w:val="00840A3E"/>
    <w:rsid w:val="008424DF"/>
    <w:rsid w:val="00842C29"/>
    <w:rsid w:val="00843A75"/>
    <w:rsid w:val="00843EF8"/>
    <w:rsid w:val="0085126A"/>
    <w:rsid w:val="00853F54"/>
    <w:rsid w:val="00854AB9"/>
    <w:rsid w:val="0085636F"/>
    <w:rsid w:val="00857AB6"/>
    <w:rsid w:val="0086060A"/>
    <w:rsid w:val="008609F4"/>
    <w:rsid w:val="00862FD1"/>
    <w:rsid w:val="00863B58"/>
    <w:rsid w:val="00864700"/>
    <w:rsid w:val="00864D99"/>
    <w:rsid w:val="00866D5A"/>
    <w:rsid w:val="00872C59"/>
    <w:rsid w:val="0087472C"/>
    <w:rsid w:val="00874BFA"/>
    <w:rsid w:val="00876AE4"/>
    <w:rsid w:val="00882327"/>
    <w:rsid w:val="00884859"/>
    <w:rsid w:val="00886144"/>
    <w:rsid w:val="00886162"/>
    <w:rsid w:val="008874F2"/>
    <w:rsid w:val="00892403"/>
    <w:rsid w:val="0089288E"/>
    <w:rsid w:val="00893D3D"/>
    <w:rsid w:val="00894F89"/>
    <w:rsid w:val="008A21A1"/>
    <w:rsid w:val="008A2844"/>
    <w:rsid w:val="008A2944"/>
    <w:rsid w:val="008A2E65"/>
    <w:rsid w:val="008A3BAE"/>
    <w:rsid w:val="008A5117"/>
    <w:rsid w:val="008A51F6"/>
    <w:rsid w:val="008B0A79"/>
    <w:rsid w:val="008B0E6A"/>
    <w:rsid w:val="008B2FE2"/>
    <w:rsid w:val="008B3C80"/>
    <w:rsid w:val="008B4FC4"/>
    <w:rsid w:val="008B5032"/>
    <w:rsid w:val="008B52F3"/>
    <w:rsid w:val="008B640C"/>
    <w:rsid w:val="008C1F8B"/>
    <w:rsid w:val="008C2340"/>
    <w:rsid w:val="008C3F06"/>
    <w:rsid w:val="008C4716"/>
    <w:rsid w:val="008C47AD"/>
    <w:rsid w:val="008C48F7"/>
    <w:rsid w:val="008D05C6"/>
    <w:rsid w:val="008D0B7C"/>
    <w:rsid w:val="008D11CB"/>
    <w:rsid w:val="008D2C23"/>
    <w:rsid w:val="008D5564"/>
    <w:rsid w:val="008E2129"/>
    <w:rsid w:val="008E2769"/>
    <w:rsid w:val="008E278A"/>
    <w:rsid w:val="008E278F"/>
    <w:rsid w:val="008E511D"/>
    <w:rsid w:val="008F0CF1"/>
    <w:rsid w:val="008F161C"/>
    <w:rsid w:val="008F2701"/>
    <w:rsid w:val="008F27FE"/>
    <w:rsid w:val="008F2E60"/>
    <w:rsid w:val="008F393B"/>
    <w:rsid w:val="008F4F5F"/>
    <w:rsid w:val="008F53DD"/>
    <w:rsid w:val="008F5E9C"/>
    <w:rsid w:val="008F63A0"/>
    <w:rsid w:val="008F661A"/>
    <w:rsid w:val="008F6911"/>
    <w:rsid w:val="008F6D21"/>
    <w:rsid w:val="00900316"/>
    <w:rsid w:val="00900D61"/>
    <w:rsid w:val="009037F5"/>
    <w:rsid w:val="00905E59"/>
    <w:rsid w:val="009074A6"/>
    <w:rsid w:val="00914F52"/>
    <w:rsid w:val="00916A57"/>
    <w:rsid w:val="00920A0F"/>
    <w:rsid w:val="00920AB9"/>
    <w:rsid w:val="00922084"/>
    <w:rsid w:val="00922A94"/>
    <w:rsid w:val="009232D1"/>
    <w:rsid w:val="00923491"/>
    <w:rsid w:val="009243B6"/>
    <w:rsid w:val="0092577B"/>
    <w:rsid w:val="0092656D"/>
    <w:rsid w:val="00926D17"/>
    <w:rsid w:val="00930576"/>
    <w:rsid w:val="00930971"/>
    <w:rsid w:val="00931954"/>
    <w:rsid w:val="009343E0"/>
    <w:rsid w:val="0093469A"/>
    <w:rsid w:val="00934C77"/>
    <w:rsid w:val="00934E9B"/>
    <w:rsid w:val="00935513"/>
    <w:rsid w:val="00936514"/>
    <w:rsid w:val="00940A02"/>
    <w:rsid w:val="0094147A"/>
    <w:rsid w:val="0094154B"/>
    <w:rsid w:val="00941DF6"/>
    <w:rsid w:val="00941E92"/>
    <w:rsid w:val="00942CED"/>
    <w:rsid w:val="00942FA6"/>
    <w:rsid w:val="00943B23"/>
    <w:rsid w:val="00943D71"/>
    <w:rsid w:val="00944F5A"/>
    <w:rsid w:val="00946E30"/>
    <w:rsid w:val="009551D0"/>
    <w:rsid w:val="00956039"/>
    <w:rsid w:val="0095612E"/>
    <w:rsid w:val="009566BF"/>
    <w:rsid w:val="00956BA2"/>
    <w:rsid w:val="00957E2F"/>
    <w:rsid w:val="009616CC"/>
    <w:rsid w:val="00964E65"/>
    <w:rsid w:val="0096694B"/>
    <w:rsid w:val="00971372"/>
    <w:rsid w:val="00973977"/>
    <w:rsid w:val="009742C9"/>
    <w:rsid w:val="00976A32"/>
    <w:rsid w:val="00976C8C"/>
    <w:rsid w:val="00980223"/>
    <w:rsid w:val="00981A8D"/>
    <w:rsid w:val="0098277B"/>
    <w:rsid w:val="009829A4"/>
    <w:rsid w:val="00984095"/>
    <w:rsid w:val="009846B2"/>
    <w:rsid w:val="00984C9F"/>
    <w:rsid w:val="00985358"/>
    <w:rsid w:val="00990CD1"/>
    <w:rsid w:val="00991B54"/>
    <w:rsid w:val="00991DD7"/>
    <w:rsid w:val="00993CC4"/>
    <w:rsid w:val="009945B0"/>
    <w:rsid w:val="00996716"/>
    <w:rsid w:val="00997050"/>
    <w:rsid w:val="009975C7"/>
    <w:rsid w:val="00997E5D"/>
    <w:rsid w:val="009A02D9"/>
    <w:rsid w:val="009A2706"/>
    <w:rsid w:val="009A2C63"/>
    <w:rsid w:val="009A3B73"/>
    <w:rsid w:val="009A632B"/>
    <w:rsid w:val="009A774A"/>
    <w:rsid w:val="009B0898"/>
    <w:rsid w:val="009B1024"/>
    <w:rsid w:val="009B163E"/>
    <w:rsid w:val="009B19F1"/>
    <w:rsid w:val="009B456A"/>
    <w:rsid w:val="009B4956"/>
    <w:rsid w:val="009B4DD2"/>
    <w:rsid w:val="009B53DC"/>
    <w:rsid w:val="009B6F47"/>
    <w:rsid w:val="009B721D"/>
    <w:rsid w:val="009B7F0A"/>
    <w:rsid w:val="009C0552"/>
    <w:rsid w:val="009C1301"/>
    <w:rsid w:val="009C13C2"/>
    <w:rsid w:val="009C213E"/>
    <w:rsid w:val="009C2BA0"/>
    <w:rsid w:val="009C338C"/>
    <w:rsid w:val="009C37EE"/>
    <w:rsid w:val="009C669C"/>
    <w:rsid w:val="009C6FA7"/>
    <w:rsid w:val="009D05DA"/>
    <w:rsid w:val="009D23A5"/>
    <w:rsid w:val="009D5A1D"/>
    <w:rsid w:val="009D5A8F"/>
    <w:rsid w:val="009D63DA"/>
    <w:rsid w:val="009D6891"/>
    <w:rsid w:val="009D7CE2"/>
    <w:rsid w:val="009D7DD1"/>
    <w:rsid w:val="009E0F42"/>
    <w:rsid w:val="009E14CB"/>
    <w:rsid w:val="009E750A"/>
    <w:rsid w:val="009F0EE7"/>
    <w:rsid w:val="009F14A1"/>
    <w:rsid w:val="009F179F"/>
    <w:rsid w:val="009F2BC9"/>
    <w:rsid w:val="009F31D1"/>
    <w:rsid w:val="009F51F9"/>
    <w:rsid w:val="009F6CD9"/>
    <w:rsid w:val="00A0058A"/>
    <w:rsid w:val="00A00967"/>
    <w:rsid w:val="00A0308A"/>
    <w:rsid w:val="00A03341"/>
    <w:rsid w:val="00A0612D"/>
    <w:rsid w:val="00A070D9"/>
    <w:rsid w:val="00A112A7"/>
    <w:rsid w:val="00A12D83"/>
    <w:rsid w:val="00A13246"/>
    <w:rsid w:val="00A14027"/>
    <w:rsid w:val="00A1403F"/>
    <w:rsid w:val="00A14CBD"/>
    <w:rsid w:val="00A1557D"/>
    <w:rsid w:val="00A158F9"/>
    <w:rsid w:val="00A1704D"/>
    <w:rsid w:val="00A17ABC"/>
    <w:rsid w:val="00A17C89"/>
    <w:rsid w:val="00A2011D"/>
    <w:rsid w:val="00A20409"/>
    <w:rsid w:val="00A21270"/>
    <w:rsid w:val="00A213CA"/>
    <w:rsid w:val="00A22062"/>
    <w:rsid w:val="00A23052"/>
    <w:rsid w:val="00A243E6"/>
    <w:rsid w:val="00A24EC0"/>
    <w:rsid w:val="00A26F26"/>
    <w:rsid w:val="00A3014A"/>
    <w:rsid w:val="00A3155B"/>
    <w:rsid w:val="00A34F52"/>
    <w:rsid w:val="00A375A1"/>
    <w:rsid w:val="00A42DE3"/>
    <w:rsid w:val="00A44311"/>
    <w:rsid w:val="00A523AA"/>
    <w:rsid w:val="00A528F0"/>
    <w:rsid w:val="00A53546"/>
    <w:rsid w:val="00A55206"/>
    <w:rsid w:val="00A553B3"/>
    <w:rsid w:val="00A572E3"/>
    <w:rsid w:val="00A62210"/>
    <w:rsid w:val="00A638B2"/>
    <w:rsid w:val="00A63F14"/>
    <w:rsid w:val="00A6414A"/>
    <w:rsid w:val="00A659A5"/>
    <w:rsid w:val="00A65D20"/>
    <w:rsid w:val="00A65DED"/>
    <w:rsid w:val="00A66D55"/>
    <w:rsid w:val="00A70B05"/>
    <w:rsid w:val="00A70D52"/>
    <w:rsid w:val="00A733D3"/>
    <w:rsid w:val="00A73E53"/>
    <w:rsid w:val="00A74423"/>
    <w:rsid w:val="00A758C8"/>
    <w:rsid w:val="00A76250"/>
    <w:rsid w:val="00A8104D"/>
    <w:rsid w:val="00A81E40"/>
    <w:rsid w:val="00A82AE8"/>
    <w:rsid w:val="00A847DD"/>
    <w:rsid w:val="00A8513A"/>
    <w:rsid w:val="00A869F7"/>
    <w:rsid w:val="00A87CC4"/>
    <w:rsid w:val="00A92933"/>
    <w:rsid w:val="00A92976"/>
    <w:rsid w:val="00A9352C"/>
    <w:rsid w:val="00A9454C"/>
    <w:rsid w:val="00A9480B"/>
    <w:rsid w:val="00A959BD"/>
    <w:rsid w:val="00AA1C3B"/>
    <w:rsid w:val="00AA2F8B"/>
    <w:rsid w:val="00AA41CE"/>
    <w:rsid w:val="00AA4747"/>
    <w:rsid w:val="00AA5E7F"/>
    <w:rsid w:val="00AA763E"/>
    <w:rsid w:val="00AA781B"/>
    <w:rsid w:val="00AA7C8C"/>
    <w:rsid w:val="00AB1C54"/>
    <w:rsid w:val="00AB32E9"/>
    <w:rsid w:val="00AB38CA"/>
    <w:rsid w:val="00AB4200"/>
    <w:rsid w:val="00AB4BEE"/>
    <w:rsid w:val="00AB7E94"/>
    <w:rsid w:val="00AC08AC"/>
    <w:rsid w:val="00AC1577"/>
    <w:rsid w:val="00AC2C8F"/>
    <w:rsid w:val="00AC4165"/>
    <w:rsid w:val="00AC69C5"/>
    <w:rsid w:val="00AC7597"/>
    <w:rsid w:val="00AC76C3"/>
    <w:rsid w:val="00AC7B00"/>
    <w:rsid w:val="00AD290F"/>
    <w:rsid w:val="00AD3D79"/>
    <w:rsid w:val="00AD599F"/>
    <w:rsid w:val="00AD6875"/>
    <w:rsid w:val="00AD70DF"/>
    <w:rsid w:val="00AE040F"/>
    <w:rsid w:val="00AE0C77"/>
    <w:rsid w:val="00AE6185"/>
    <w:rsid w:val="00AE6ED7"/>
    <w:rsid w:val="00AE7FDB"/>
    <w:rsid w:val="00AF3B0B"/>
    <w:rsid w:val="00AF3EF5"/>
    <w:rsid w:val="00AF4018"/>
    <w:rsid w:val="00AF4EA8"/>
    <w:rsid w:val="00AF5466"/>
    <w:rsid w:val="00AF6A40"/>
    <w:rsid w:val="00AF6AF5"/>
    <w:rsid w:val="00B00964"/>
    <w:rsid w:val="00B00E06"/>
    <w:rsid w:val="00B00FAF"/>
    <w:rsid w:val="00B02A88"/>
    <w:rsid w:val="00B04605"/>
    <w:rsid w:val="00B0618F"/>
    <w:rsid w:val="00B07039"/>
    <w:rsid w:val="00B10ED8"/>
    <w:rsid w:val="00B1120A"/>
    <w:rsid w:val="00B112AB"/>
    <w:rsid w:val="00B11C6F"/>
    <w:rsid w:val="00B131C1"/>
    <w:rsid w:val="00B243FD"/>
    <w:rsid w:val="00B249F3"/>
    <w:rsid w:val="00B25203"/>
    <w:rsid w:val="00B267E9"/>
    <w:rsid w:val="00B27561"/>
    <w:rsid w:val="00B3029B"/>
    <w:rsid w:val="00B30A69"/>
    <w:rsid w:val="00B33332"/>
    <w:rsid w:val="00B35B43"/>
    <w:rsid w:val="00B37B29"/>
    <w:rsid w:val="00B37C45"/>
    <w:rsid w:val="00B415F0"/>
    <w:rsid w:val="00B43CD7"/>
    <w:rsid w:val="00B456AF"/>
    <w:rsid w:val="00B45BAB"/>
    <w:rsid w:val="00B46E01"/>
    <w:rsid w:val="00B46F90"/>
    <w:rsid w:val="00B542BF"/>
    <w:rsid w:val="00B56B45"/>
    <w:rsid w:val="00B57DA7"/>
    <w:rsid w:val="00B61A07"/>
    <w:rsid w:val="00B63BBF"/>
    <w:rsid w:val="00B642EB"/>
    <w:rsid w:val="00B64D88"/>
    <w:rsid w:val="00B66899"/>
    <w:rsid w:val="00B670EC"/>
    <w:rsid w:val="00B67B8B"/>
    <w:rsid w:val="00B705CD"/>
    <w:rsid w:val="00B712A6"/>
    <w:rsid w:val="00B72118"/>
    <w:rsid w:val="00B749E3"/>
    <w:rsid w:val="00B74B8C"/>
    <w:rsid w:val="00B753FA"/>
    <w:rsid w:val="00B76FB7"/>
    <w:rsid w:val="00B77B7D"/>
    <w:rsid w:val="00B77E62"/>
    <w:rsid w:val="00B80A03"/>
    <w:rsid w:val="00B81AA8"/>
    <w:rsid w:val="00B821EA"/>
    <w:rsid w:val="00B839FF"/>
    <w:rsid w:val="00B840A9"/>
    <w:rsid w:val="00B85178"/>
    <w:rsid w:val="00B863C5"/>
    <w:rsid w:val="00B91FCB"/>
    <w:rsid w:val="00B92F49"/>
    <w:rsid w:val="00B94DCC"/>
    <w:rsid w:val="00B9547A"/>
    <w:rsid w:val="00BA3C18"/>
    <w:rsid w:val="00BA3FF6"/>
    <w:rsid w:val="00BA4DAD"/>
    <w:rsid w:val="00BA5128"/>
    <w:rsid w:val="00BA69BD"/>
    <w:rsid w:val="00BA6E2F"/>
    <w:rsid w:val="00BA717F"/>
    <w:rsid w:val="00BB123F"/>
    <w:rsid w:val="00BB18C3"/>
    <w:rsid w:val="00BB1968"/>
    <w:rsid w:val="00BB251D"/>
    <w:rsid w:val="00BB25F3"/>
    <w:rsid w:val="00BB29BA"/>
    <w:rsid w:val="00BB2A3F"/>
    <w:rsid w:val="00BB3996"/>
    <w:rsid w:val="00BB6F04"/>
    <w:rsid w:val="00BC1110"/>
    <w:rsid w:val="00BC3268"/>
    <w:rsid w:val="00BC5E69"/>
    <w:rsid w:val="00BC6753"/>
    <w:rsid w:val="00BC7C85"/>
    <w:rsid w:val="00BD10B1"/>
    <w:rsid w:val="00BD1F3E"/>
    <w:rsid w:val="00BD23FC"/>
    <w:rsid w:val="00BD34DA"/>
    <w:rsid w:val="00BD562A"/>
    <w:rsid w:val="00BD60CC"/>
    <w:rsid w:val="00BD67C2"/>
    <w:rsid w:val="00BD7254"/>
    <w:rsid w:val="00BD764E"/>
    <w:rsid w:val="00BE1214"/>
    <w:rsid w:val="00BE145E"/>
    <w:rsid w:val="00BE3D78"/>
    <w:rsid w:val="00BE45E5"/>
    <w:rsid w:val="00BE4C22"/>
    <w:rsid w:val="00BE6C48"/>
    <w:rsid w:val="00BF1937"/>
    <w:rsid w:val="00BF2DA8"/>
    <w:rsid w:val="00BF35E9"/>
    <w:rsid w:val="00BF3E91"/>
    <w:rsid w:val="00BF42F9"/>
    <w:rsid w:val="00BF5BE9"/>
    <w:rsid w:val="00BF72FF"/>
    <w:rsid w:val="00BF7367"/>
    <w:rsid w:val="00BF7CF9"/>
    <w:rsid w:val="00C00833"/>
    <w:rsid w:val="00C0507A"/>
    <w:rsid w:val="00C05645"/>
    <w:rsid w:val="00C069B4"/>
    <w:rsid w:val="00C06E3C"/>
    <w:rsid w:val="00C076C2"/>
    <w:rsid w:val="00C07B72"/>
    <w:rsid w:val="00C129CF"/>
    <w:rsid w:val="00C13BCE"/>
    <w:rsid w:val="00C143F8"/>
    <w:rsid w:val="00C160E9"/>
    <w:rsid w:val="00C16F03"/>
    <w:rsid w:val="00C17A0B"/>
    <w:rsid w:val="00C219BF"/>
    <w:rsid w:val="00C21FDB"/>
    <w:rsid w:val="00C2251A"/>
    <w:rsid w:val="00C22F58"/>
    <w:rsid w:val="00C242EE"/>
    <w:rsid w:val="00C24501"/>
    <w:rsid w:val="00C250EF"/>
    <w:rsid w:val="00C259E7"/>
    <w:rsid w:val="00C26964"/>
    <w:rsid w:val="00C27F80"/>
    <w:rsid w:val="00C30CC7"/>
    <w:rsid w:val="00C31C67"/>
    <w:rsid w:val="00C324E0"/>
    <w:rsid w:val="00C3477D"/>
    <w:rsid w:val="00C34F0D"/>
    <w:rsid w:val="00C354DD"/>
    <w:rsid w:val="00C35CCC"/>
    <w:rsid w:val="00C36D0D"/>
    <w:rsid w:val="00C42802"/>
    <w:rsid w:val="00C42C44"/>
    <w:rsid w:val="00C46A83"/>
    <w:rsid w:val="00C47B32"/>
    <w:rsid w:val="00C51079"/>
    <w:rsid w:val="00C53209"/>
    <w:rsid w:val="00C53CB8"/>
    <w:rsid w:val="00C5506B"/>
    <w:rsid w:val="00C56EE7"/>
    <w:rsid w:val="00C630B1"/>
    <w:rsid w:val="00C63F8C"/>
    <w:rsid w:val="00C64AD2"/>
    <w:rsid w:val="00C653E8"/>
    <w:rsid w:val="00C664C7"/>
    <w:rsid w:val="00C70ADF"/>
    <w:rsid w:val="00C710EC"/>
    <w:rsid w:val="00C739CE"/>
    <w:rsid w:val="00C77CAD"/>
    <w:rsid w:val="00C77E30"/>
    <w:rsid w:val="00C80416"/>
    <w:rsid w:val="00C805E9"/>
    <w:rsid w:val="00C8154F"/>
    <w:rsid w:val="00C81663"/>
    <w:rsid w:val="00C858DB"/>
    <w:rsid w:val="00C86E88"/>
    <w:rsid w:val="00C9094C"/>
    <w:rsid w:val="00C91264"/>
    <w:rsid w:val="00C9136B"/>
    <w:rsid w:val="00C92C4E"/>
    <w:rsid w:val="00C93453"/>
    <w:rsid w:val="00C937DA"/>
    <w:rsid w:val="00C95317"/>
    <w:rsid w:val="00C96E3D"/>
    <w:rsid w:val="00C96ECC"/>
    <w:rsid w:val="00C97F49"/>
    <w:rsid w:val="00CA009E"/>
    <w:rsid w:val="00CA14DB"/>
    <w:rsid w:val="00CA2734"/>
    <w:rsid w:val="00CA3D62"/>
    <w:rsid w:val="00CA45A1"/>
    <w:rsid w:val="00CA5871"/>
    <w:rsid w:val="00CA7CF3"/>
    <w:rsid w:val="00CB37C2"/>
    <w:rsid w:val="00CB4547"/>
    <w:rsid w:val="00CB6450"/>
    <w:rsid w:val="00CB6D80"/>
    <w:rsid w:val="00CB7534"/>
    <w:rsid w:val="00CB788C"/>
    <w:rsid w:val="00CC1960"/>
    <w:rsid w:val="00CC325A"/>
    <w:rsid w:val="00CC3C5E"/>
    <w:rsid w:val="00CC41D7"/>
    <w:rsid w:val="00CC4286"/>
    <w:rsid w:val="00CC4CE2"/>
    <w:rsid w:val="00CD0F22"/>
    <w:rsid w:val="00CD5919"/>
    <w:rsid w:val="00CD5A6B"/>
    <w:rsid w:val="00CD690E"/>
    <w:rsid w:val="00CD7227"/>
    <w:rsid w:val="00CE0CBD"/>
    <w:rsid w:val="00CE0F22"/>
    <w:rsid w:val="00CE40FB"/>
    <w:rsid w:val="00CE63F1"/>
    <w:rsid w:val="00CF000B"/>
    <w:rsid w:val="00CF2CBF"/>
    <w:rsid w:val="00CF3E83"/>
    <w:rsid w:val="00CF4138"/>
    <w:rsid w:val="00D00217"/>
    <w:rsid w:val="00D01E53"/>
    <w:rsid w:val="00D02B8C"/>
    <w:rsid w:val="00D0426D"/>
    <w:rsid w:val="00D042B2"/>
    <w:rsid w:val="00D05B03"/>
    <w:rsid w:val="00D064AB"/>
    <w:rsid w:val="00D076E3"/>
    <w:rsid w:val="00D11FC9"/>
    <w:rsid w:val="00D12526"/>
    <w:rsid w:val="00D12BB4"/>
    <w:rsid w:val="00D157F5"/>
    <w:rsid w:val="00D15DA4"/>
    <w:rsid w:val="00D15F94"/>
    <w:rsid w:val="00D175E7"/>
    <w:rsid w:val="00D17C40"/>
    <w:rsid w:val="00D22803"/>
    <w:rsid w:val="00D30404"/>
    <w:rsid w:val="00D332D1"/>
    <w:rsid w:val="00D33E12"/>
    <w:rsid w:val="00D34321"/>
    <w:rsid w:val="00D41C61"/>
    <w:rsid w:val="00D460B5"/>
    <w:rsid w:val="00D470A0"/>
    <w:rsid w:val="00D470E0"/>
    <w:rsid w:val="00D47CD0"/>
    <w:rsid w:val="00D514A0"/>
    <w:rsid w:val="00D525C1"/>
    <w:rsid w:val="00D52A94"/>
    <w:rsid w:val="00D53AA2"/>
    <w:rsid w:val="00D54A27"/>
    <w:rsid w:val="00D54CBA"/>
    <w:rsid w:val="00D56943"/>
    <w:rsid w:val="00D6156E"/>
    <w:rsid w:val="00D62655"/>
    <w:rsid w:val="00D6280B"/>
    <w:rsid w:val="00D6286C"/>
    <w:rsid w:val="00D63411"/>
    <w:rsid w:val="00D63D01"/>
    <w:rsid w:val="00D63D38"/>
    <w:rsid w:val="00D65FF7"/>
    <w:rsid w:val="00D715F4"/>
    <w:rsid w:val="00D71EC6"/>
    <w:rsid w:val="00D73925"/>
    <w:rsid w:val="00D741D8"/>
    <w:rsid w:val="00D76C54"/>
    <w:rsid w:val="00D77B4C"/>
    <w:rsid w:val="00D80702"/>
    <w:rsid w:val="00D80ED1"/>
    <w:rsid w:val="00D847D2"/>
    <w:rsid w:val="00D84DB4"/>
    <w:rsid w:val="00D87282"/>
    <w:rsid w:val="00D918D4"/>
    <w:rsid w:val="00D948EE"/>
    <w:rsid w:val="00D949AA"/>
    <w:rsid w:val="00D95036"/>
    <w:rsid w:val="00D95FF0"/>
    <w:rsid w:val="00D96175"/>
    <w:rsid w:val="00D9657E"/>
    <w:rsid w:val="00D97647"/>
    <w:rsid w:val="00DA0A69"/>
    <w:rsid w:val="00DA41C7"/>
    <w:rsid w:val="00DA6258"/>
    <w:rsid w:val="00DA76C6"/>
    <w:rsid w:val="00DB1623"/>
    <w:rsid w:val="00DB49A8"/>
    <w:rsid w:val="00DB5B29"/>
    <w:rsid w:val="00DB64C2"/>
    <w:rsid w:val="00DB7199"/>
    <w:rsid w:val="00DC04C0"/>
    <w:rsid w:val="00DC0EB6"/>
    <w:rsid w:val="00DC1704"/>
    <w:rsid w:val="00DC37CB"/>
    <w:rsid w:val="00DC39DB"/>
    <w:rsid w:val="00DC4DD9"/>
    <w:rsid w:val="00DC5AC8"/>
    <w:rsid w:val="00DC6B05"/>
    <w:rsid w:val="00DD05E9"/>
    <w:rsid w:val="00DD0B38"/>
    <w:rsid w:val="00DD1B91"/>
    <w:rsid w:val="00DD486B"/>
    <w:rsid w:val="00DD6214"/>
    <w:rsid w:val="00DD7AB8"/>
    <w:rsid w:val="00DE0F69"/>
    <w:rsid w:val="00DE1A9D"/>
    <w:rsid w:val="00DE2876"/>
    <w:rsid w:val="00DE2E86"/>
    <w:rsid w:val="00DE3299"/>
    <w:rsid w:val="00DE3CE3"/>
    <w:rsid w:val="00DE3DB2"/>
    <w:rsid w:val="00DE482C"/>
    <w:rsid w:val="00DF222C"/>
    <w:rsid w:val="00E0066F"/>
    <w:rsid w:val="00E01907"/>
    <w:rsid w:val="00E02872"/>
    <w:rsid w:val="00E02C0B"/>
    <w:rsid w:val="00E04454"/>
    <w:rsid w:val="00E06FC6"/>
    <w:rsid w:val="00E10B8C"/>
    <w:rsid w:val="00E10C07"/>
    <w:rsid w:val="00E11DFC"/>
    <w:rsid w:val="00E11F8B"/>
    <w:rsid w:val="00E129D5"/>
    <w:rsid w:val="00E12CC3"/>
    <w:rsid w:val="00E12F29"/>
    <w:rsid w:val="00E15B18"/>
    <w:rsid w:val="00E1665D"/>
    <w:rsid w:val="00E17A4C"/>
    <w:rsid w:val="00E2009F"/>
    <w:rsid w:val="00E22149"/>
    <w:rsid w:val="00E22E4C"/>
    <w:rsid w:val="00E2412D"/>
    <w:rsid w:val="00E24798"/>
    <w:rsid w:val="00E25435"/>
    <w:rsid w:val="00E25817"/>
    <w:rsid w:val="00E25919"/>
    <w:rsid w:val="00E267C9"/>
    <w:rsid w:val="00E3054D"/>
    <w:rsid w:val="00E30C3A"/>
    <w:rsid w:val="00E30C5B"/>
    <w:rsid w:val="00E31CF0"/>
    <w:rsid w:val="00E323BF"/>
    <w:rsid w:val="00E32881"/>
    <w:rsid w:val="00E32CE9"/>
    <w:rsid w:val="00E34714"/>
    <w:rsid w:val="00E3567E"/>
    <w:rsid w:val="00E36228"/>
    <w:rsid w:val="00E40874"/>
    <w:rsid w:val="00E41E0D"/>
    <w:rsid w:val="00E42C1D"/>
    <w:rsid w:val="00E432C9"/>
    <w:rsid w:val="00E43472"/>
    <w:rsid w:val="00E43C52"/>
    <w:rsid w:val="00E45792"/>
    <w:rsid w:val="00E4764B"/>
    <w:rsid w:val="00E52050"/>
    <w:rsid w:val="00E56362"/>
    <w:rsid w:val="00E563D3"/>
    <w:rsid w:val="00E57566"/>
    <w:rsid w:val="00E60332"/>
    <w:rsid w:val="00E60666"/>
    <w:rsid w:val="00E60869"/>
    <w:rsid w:val="00E64379"/>
    <w:rsid w:val="00E64A91"/>
    <w:rsid w:val="00E64AFC"/>
    <w:rsid w:val="00E65C39"/>
    <w:rsid w:val="00E724ED"/>
    <w:rsid w:val="00E730C2"/>
    <w:rsid w:val="00E75B98"/>
    <w:rsid w:val="00E75E0A"/>
    <w:rsid w:val="00E75FCD"/>
    <w:rsid w:val="00E76494"/>
    <w:rsid w:val="00E82232"/>
    <w:rsid w:val="00E82374"/>
    <w:rsid w:val="00E8278D"/>
    <w:rsid w:val="00E832AF"/>
    <w:rsid w:val="00E83F9C"/>
    <w:rsid w:val="00E845FB"/>
    <w:rsid w:val="00E84754"/>
    <w:rsid w:val="00E85A6E"/>
    <w:rsid w:val="00E86162"/>
    <w:rsid w:val="00E86F51"/>
    <w:rsid w:val="00E92A45"/>
    <w:rsid w:val="00E92F5A"/>
    <w:rsid w:val="00E93A2A"/>
    <w:rsid w:val="00E957C1"/>
    <w:rsid w:val="00E9593A"/>
    <w:rsid w:val="00E95C31"/>
    <w:rsid w:val="00EA030F"/>
    <w:rsid w:val="00EA03D8"/>
    <w:rsid w:val="00EA1F20"/>
    <w:rsid w:val="00EA37DF"/>
    <w:rsid w:val="00EA5E63"/>
    <w:rsid w:val="00EA6EE0"/>
    <w:rsid w:val="00EB0C90"/>
    <w:rsid w:val="00EB6C7F"/>
    <w:rsid w:val="00EB7249"/>
    <w:rsid w:val="00EC1B6B"/>
    <w:rsid w:val="00EC547C"/>
    <w:rsid w:val="00EC5BE5"/>
    <w:rsid w:val="00EC6364"/>
    <w:rsid w:val="00EC73B0"/>
    <w:rsid w:val="00EC7685"/>
    <w:rsid w:val="00ED0C57"/>
    <w:rsid w:val="00ED6F3D"/>
    <w:rsid w:val="00EE1D98"/>
    <w:rsid w:val="00EE2959"/>
    <w:rsid w:val="00EE29A9"/>
    <w:rsid w:val="00EE4454"/>
    <w:rsid w:val="00EE4617"/>
    <w:rsid w:val="00EE5878"/>
    <w:rsid w:val="00EE5966"/>
    <w:rsid w:val="00EE69BC"/>
    <w:rsid w:val="00EE6CF1"/>
    <w:rsid w:val="00EE7873"/>
    <w:rsid w:val="00EE7A4A"/>
    <w:rsid w:val="00EF0CAE"/>
    <w:rsid w:val="00EF0DDC"/>
    <w:rsid w:val="00EF1CB1"/>
    <w:rsid w:val="00EF356A"/>
    <w:rsid w:val="00EF3B8B"/>
    <w:rsid w:val="00EF63DB"/>
    <w:rsid w:val="00EF647F"/>
    <w:rsid w:val="00EF7387"/>
    <w:rsid w:val="00F00057"/>
    <w:rsid w:val="00F0055A"/>
    <w:rsid w:val="00F017EC"/>
    <w:rsid w:val="00F02A13"/>
    <w:rsid w:val="00F02AA6"/>
    <w:rsid w:val="00F02E28"/>
    <w:rsid w:val="00F03489"/>
    <w:rsid w:val="00F03948"/>
    <w:rsid w:val="00F05F4B"/>
    <w:rsid w:val="00F07017"/>
    <w:rsid w:val="00F075A1"/>
    <w:rsid w:val="00F1092A"/>
    <w:rsid w:val="00F10FF0"/>
    <w:rsid w:val="00F11C9B"/>
    <w:rsid w:val="00F11D04"/>
    <w:rsid w:val="00F128C1"/>
    <w:rsid w:val="00F129E2"/>
    <w:rsid w:val="00F15DA3"/>
    <w:rsid w:val="00F169D1"/>
    <w:rsid w:val="00F17062"/>
    <w:rsid w:val="00F20D3C"/>
    <w:rsid w:val="00F21ADA"/>
    <w:rsid w:val="00F2224D"/>
    <w:rsid w:val="00F24A7D"/>
    <w:rsid w:val="00F2568D"/>
    <w:rsid w:val="00F25738"/>
    <w:rsid w:val="00F27130"/>
    <w:rsid w:val="00F273DE"/>
    <w:rsid w:val="00F274F6"/>
    <w:rsid w:val="00F314B4"/>
    <w:rsid w:val="00F31C1D"/>
    <w:rsid w:val="00F32071"/>
    <w:rsid w:val="00F32147"/>
    <w:rsid w:val="00F34F84"/>
    <w:rsid w:val="00F40ED1"/>
    <w:rsid w:val="00F4199D"/>
    <w:rsid w:val="00F421FC"/>
    <w:rsid w:val="00F4243D"/>
    <w:rsid w:val="00F42E3D"/>
    <w:rsid w:val="00F42EFD"/>
    <w:rsid w:val="00F43CE7"/>
    <w:rsid w:val="00F44F06"/>
    <w:rsid w:val="00F457D3"/>
    <w:rsid w:val="00F46EB1"/>
    <w:rsid w:val="00F47BB6"/>
    <w:rsid w:val="00F47FB6"/>
    <w:rsid w:val="00F50763"/>
    <w:rsid w:val="00F539D9"/>
    <w:rsid w:val="00F53A15"/>
    <w:rsid w:val="00F55113"/>
    <w:rsid w:val="00F557EB"/>
    <w:rsid w:val="00F57427"/>
    <w:rsid w:val="00F605BB"/>
    <w:rsid w:val="00F607BF"/>
    <w:rsid w:val="00F6333B"/>
    <w:rsid w:val="00F6506C"/>
    <w:rsid w:val="00F66FC8"/>
    <w:rsid w:val="00F70D2E"/>
    <w:rsid w:val="00F72261"/>
    <w:rsid w:val="00F73292"/>
    <w:rsid w:val="00F748A5"/>
    <w:rsid w:val="00F816EF"/>
    <w:rsid w:val="00F81C7A"/>
    <w:rsid w:val="00F83354"/>
    <w:rsid w:val="00F83A5A"/>
    <w:rsid w:val="00F853A8"/>
    <w:rsid w:val="00F86714"/>
    <w:rsid w:val="00F876FA"/>
    <w:rsid w:val="00F876FB"/>
    <w:rsid w:val="00F91356"/>
    <w:rsid w:val="00F91DF1"/>
    <w:rsid w:val="00F925F5"/>
    <w:rsid w:val="00F9362C"/>
    <w:rsid w:val="00F9382A"/>
    <w:rsid w:val="00F93F4D"/>
    <w:rsid w:val="00F942B9"/>
    <w:rsid w:val="00F95F42"/>
    <w:rsid w:val="00F96163"/>
    <w:rsid w:val="00F96693"/>
    <w:rsid w:val="00FA029A"/>
    <w:rsid w:val="00FA1537"/>
    <w:rsid w:val="00FA33E8"/>
    <w:rsid w:val="00FA35AF"/>
    <w:rsid w:val="00FA67E8"/>
    <w:rsid w:val="00FA687A"/>
    <w:rsid w:val="00FA74F8"/>
    <w:rsid w:val="00FA7E9C"/>
    <w:rsid w:val="00FB0412"/>
    <w:rsid w:val="00FB16F6"/>
    <w:rsid w:val="00FB23F8"/>
    <w:rsid w:val="00FB2681"/>
    <w:rsid w:val="00FB3A5D"/>
    <w:rsid w:val="00FB4C5F"/>
    <w:rsid w:val="00FB61D3"/>
    <w:rsid w:val="00FB7C82"/>
    <w:rsid w:val="00FC072E"/>
    <w:rsid w:val="00FC0903"/>
    <w:rsid w:val="00FC0F32"/>
    <w:rsid w:val="00FC41B2"/>
    <w:rsid w:val="00FD2C13"/>
    <w:rsid w:val="00FD3E8D"/>
    <w:rsid w:val="00FD4C60"/>
    <w:rsid w:val="00FD625F"/>
    <w:rsid w:val="00FD632A"/>
    <w:rsid w:val="00FD788C"/>
    <w:rsid w:val="00FE04A3"/>
    <w:rsid w:val="00FE06F4"/>
    <w:rsid w:val="00FE12B0"/>
    <w:rsid w:val="00FE2225"/>
    <w:rsid w:val="00FE31F8"/>
    <w:rsid w:val="00FE369F"/>
    <w:rsid w:val="00FE3A56"/>
    <w:rsid w:val="00FE41DD"/>
    <w:rsid w:val="00FE51FB"/>
    <w:rsid w:val="00FE6AA4"/>
    <w:rsid w:val="00FE6C74"/>
    <w:rsid w:val="00FF039E"/>
    <w:rsid w:val="00FF50B1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4555F7A"/>
  <w15:chartTrackingRefBased/>
  <w15:docId w15:val="{1A57D359-9A5F-4D3A-A681-FB37EA82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E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33C4A"/>
    <w:pPr>
      <w:keepNext/>
      <w:widowControl/>
      <w:suppressAutoHyphens/>
      <w:autoSpaceDE/>
      <w:autoSpaceDN/>
      <w:adjustRightInd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D45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2D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D45"/>
  </w:style>
  <w:style w:type="paragraph" w:styleId="Stopka">
    <w:name w:val="footer"/>
    <w:basedOn w:val="Normalny"/>
    <w:link w:val="Stopka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D45"/>
  </w:style>
  <w:style w:type="paragraph" w:customStyle="1" w:styleId="Kolorowalistaakcent11">
    <w:name w:val="Kolorowa lista — akcent 11"/>
    <w:basedOn w:val="Normalny"/>
    <w:uiPriority w:val="34"/>
    <w:qFormat/>
    <w:rsid w:val="001416A4"/>
    <w:pPr>
      <w:ind w:left="720"/>
      <w:contextualSpacing/>
    </w:pPr>
  </w:style>
  <w:style w:type="table" w:styleId="Tabela-Siatka">
    <w:name w:val="Table Grid"/>
    <w:basedOn w:val="Standardowy"/>
    <w:uiPriority w:val="59"/>
    <w:rsid w:val="004E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D2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1C1"/>
  </w:style>
  <w:style w:type="character" w:customStyle="1" w:styleId="TekstkomentarzaZnak">
    <w:name w:val="Tekst komentarza Znak"/>
    <w:link w:val="Tekstkomentarza"/>
    <w:uiPriority w:val="99"/>
    <w:semiHidden/>
    <w:rsid w:val="000D21C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1C1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unhideWhenUsed/>
    <w:rsid w:val="004B49D8"/>
    <w:rPr>
      <w:color w:val="0000FF"/>
      <w:u w:val="single"/>
    </w:rPr>
  </w:style>
  <w:style w:type="character" w:customStyle="1" w:styleId="text1">
    <w:name w:val="text1"/>
    <w:rsid w:val="00686C0A"/>
    <w:rPr>
      <w:rFonts w:ascii="Verdana" w:hAnsi="Verdana" w:hint="default"/>
      <w:color w:val="000000"/>
      <w:sz w:val="20"/>
      <w:szCs w:val="20"/>
    </w:rPr>
  </w:style>
  <w:style w:type="paragraph" w:customStyle="1" w:styleId="Style22">
    <w:name w:val="Style22"/>
    <w:basedOn w:val="Normalny"/>
    <w:uiPriority w:val="99"/>
    <w:rsid w:val="006D658A"/>
    <w:pPr>
      <w:spacing w:line="281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uiPriority w:val="99"/>
    <w:rsid w:val="006D658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6E7D61"/>
    <w:pPr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6E7D61"/>
    <w:pPr>
      <w:jc w:val="both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6E7D61"/>
    <w:pPr>
      <w:spacing w:line="275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6E7D61"/>
    <w:pPr>
      <w:spacing w:line="274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5">
    <w:name w:val="Font Style55"/>
    <w:uiPriority w:val="99"/>
    <w:rsid w:val="006E7D61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56">
    <w:name w:val="Font Style56"/>
    <w:uiPriority w:val="99"/>
    <w:rsid w:val="006E7D6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uiPriority w:val="99"/>
    <w:rsid w:val="00280563"/>
    <w:pPr>
      <w:spacing w:line="274" w:lineRule="exact"/>
      <w:ind w:hanging="425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uiPriority w:val="99"/>
    <w:rsid w:val="00280563"/>
    <w:pPr>
      <w:spacing w:line="274" w:lineRule="exact"/>
      <w:ind w:hanging="338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Normalny"/>
    <w:uiPriority w:val="99"/>
    <w:rsid w:val="00280563"/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280563"/>
    <w:pPr>
      <w:spacing w:line="276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9">
    <w:name w:val="Font Style59"/>
    <w:uiPriority w:val="99"/>
    <w:rsid w:val="00280563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62">
    <w:name w:val="Font Style62"/>
    <w:uiPriority w:val="99"/>
    <w:rsid w:val="00280563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styleId="Pogrubienie">
    <w:name w:val="Strong"/>
    <w:uiPriority w:val="22"/>
    <w:qFormat/>
    <w:rsid w:val="00C80416"/>
    <w:rPr>
      <w:b/>
      <w:bCs/>
    </w:rPr>
  </w:style>
  <w:style w:type="character" w:styleId="Uwydatnienie">
    <w:name w:val="Emphasis"/>
    <w:uiPriority w:val="20"/>
    <w:qFormat/>
    <w:rsid w:val="00C80416"/>
    <w:rPr>
      <w:i/>
      <w:iCs/>
    </w:rPr>
  </w:style>
  <w:style w:type="paragraph" w:customStyle="1" w:styleId="Style43">
    <w:name w:val="Style43"/>
    <w:basedOn w:val="Normalny"/>
    <w:uiPriority w:val="99"/>
    <w:rsid w:val="00020E33"/>
    <w:pPr>
      <w:spacing w:line="274" w:lineRule="exac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938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1">
    <w:name w:val="Style21"/>
    <w:basedOn w:val="Normalny"/>
    <w:uiPriority w:val="99"/>
    <w:rsid w:val="009A02D9"/>
    <w:pPr>
      <w:spacing w:line="274" w:lineRule="exact"/>
      <w:ind w:hanging="353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116F46"/>
    <w:rPr>
      <w:rFonts w:ascii="Arial" w:hAnsi="Arial" w:cs="Arial"/>
      <w:sz w:val="24"/>
      <w:szCs w:val="24"/>
    </w:rPr>
  </w:style>
  <w:style w:type="character" w:customStyle="1" w:styleId="FontStyle63">
    <w:name w:val="Font Style63"/>
    <w:uiPriority w:val="99"/>
    <w:rsid w:val="00116F46"/>
    <w:rPr>
      <w:rFonts w:ascii="Times New Roman" w:hAnsi="Times New Roman" w:cs="Times New Roman"/>
      <w:color w:val="000000"/>
      <w:spacing w:val="20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4569E5"/>
    <w:pPr>
      <w:widowControl/>
      <w:suppressAutoHyphens/>
      <w:autoSpaceDE/>
      <w:autoSpaceDN/>
      <w:adjustRightInd/>
      <w:spacing w:after="120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4569E5"/>
    <w:rPr>
      <w:rFonts w:ascii="Times New Roman" w:eastAsia="Times New Roman" w:hAnsi="Times New Roman"/>
      <w:sz w:val="24"/>
    </w:rPr>
  </w:style>
  <w:style w:type="paragraph" w:customStyle="1" w:styleId="Bullet1">
    <w:name w:val="Bullet 1"/>
    <w:basedOn w:val="Normalny"/>
    <w:rsid w:val="004569E5"/>
    <w:pPr>
      <w:widowControl/>
      <w:numPr>
        <w:numId w:val="14"/>
      </w:numPr>
      <w:autoSpaceDE/>
      <w:autoSpaceDN/>
      <w:adjustRightInd/>
      <w:jc w:val="both"/>
    </w:pPr>
    <w:rPr>
      <w:snapToGrid w:val="0"/>
      <w:color w:val="000000"/>
      <w:sz w:val="24"/>
    </w:rPr>
  </w:style>
  <w:style w:type="character" w:customStyle="1" w:styleId="Nagwek3Znak">
    <w:name w:val="Nagłówek 3 Znak"/>
    <w:link w:val="Nagwek3"/>
    <w:rsid w:val="00233C4A"/>
    <w:rPr>
      <w:rFonts w:ascii="Times New Roman" w:eastAsia="Times New Roman" w:hAnsi="Times New Roman" w:cs="Arial"/>
      <w:b/>
      <w:bCs/>
      <w:sz w:val="26"/>
      <w:szCs w:val="26"/>
    </w:rPr>
  </w:style>
  <w:style w:type="paragraph" w:customStyle="1" w:styleId="NormalnyWeb1">
    <w:name w:val="Normalny (Web)1"/>
    <w:basedOn w:val="Normalny"/>
    <w:rsid w:val="00651C0A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character" w:customStyle="1" w:styleId="FontStyle11">
    <w:name w:val="Font Style11"/>
    <w:rsid w:val="0087472C"/>
    <w:rPr>
      <w:rFonts w:ascii="MS Reference Sans Serif" w:hAnsi="MS Reference Sans Serif" w:cs="TimesNewRoman"/>
      <w:b/>
      <w:bCs/>
      <w:spacing w:val="-10"/>
      <w:sz w:val="20"/>
      <w:szCs w:val="20"/>
    </w:rPr>
  </w:style>
  <w:style w:type="paragraph" w:customStyle="1" w:styleId="redniasiatka21">
    <w:name w:val="Średnia siatka 21"/>
    <w:uiPriority w:val="1"/>
    <w:qFormat/>
    <w:rsid w:val="0087472C"/>
    <w:rPr>
      <w:sz w:val="22"/>
      <w:szCs w:val="22"/>
      <w:lang w:eastAsia="en-US"/>
    </w:rPr>
  </w:style>
  <w:style w:type="character" w:customStyle="1" w:styleId="FontStyle15">
    <w:name w:val="Font Style15"/>
    <w:rsid w:val="0087472C"/>
    <w:rPr>
      <w:rFonts w:ascii="MS Reference Sans Serif" w:hAnsi="MS Reference Sans Serif" w:cs="TimesNewRoman"/>
      <w:spacing w:val="-10"/>
      <w:sz w:val="20"/>
      <w:szCs w:val="20"/>
    </w:rPr>
  </w:style>
  <w:style w:type="paragraph" w:customStyle="1" w:styleId="Style6">
    <w:name w:val="Style6"/>
    <w:basedOn w:val="Normalny"/>
    <w:rsid w:val="009D05DA"/>
    <w:rPr>
      <w:rFonts w:ascii="MS Reference Sans Serif" w:hAnsi="MS Reference Sans Serif"/>
      <w:sz w:val="24"/>
      <w:szCs w:val="24"/>
    </w:rPr>
  </w:style>
  <w:style w:type="paragraph" w:customStyle="1" w:styleId="Tekstowy">
    <w:name w:val="Tekstowy –"/>
    <w:basedOn w:val="Normalny"/>
    <w:rsid w:val="009C6FA7"/>
    <w:pPr>
      <w:widowControl/>
      <w:numPr>
        <w:numId w:val="24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23">
    <w:name w:val="Tekstowy 123"/>
    <w:basedOn w:val="Normalny"/>
    <w:rsid w:val="009C6FA7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abc">
    <w:name w:val="Tekstowy abc"/>
    <w:basedOn w:val="Normalny"/>
    <w:rsid w:val="009C6FA7"/>
    <w:pPr>
      <w:widowControl/>
      <w:numPr>
        <w:numId w:val="25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a-">
    <w:name w:val="Tekstowy 1a-"/>
    <w:basedOn w:val="Tekstowy123"/>
    <w:rsid w:val="009C6FA7"/>
    <w:pPr>
      <w:numPr>
        <w:numId w:val="26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styleId="Tekstpodstawowywcity">
    <w:name w:val="Body Text Indent"/>
    <w:basedOn w:val="Normalny"/>
    <w:link w:val="TekstpodstawowywcityZnak"/>
    <w:semiHidden/>
    <w:rsid w:val="00260591"/>
    <w:pPr>
      <w:widowControl/>
      <w:suppressAutoHyphens/>
      <w:autoSpaceDE/>
      <w:autoSpaceDN/>
      <w:adjustRightInd/>
      <w:spacing w:after="120"/>
      <w:ind w:left="283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semiHidden/>
    <w:rsid w:val="00260591"/>
    <w:rPr>
      <w:rFonts w:ascii="Times New Roman" w:eastAsia="Times New Roman" w:hAnsi="Times New Roman"/>
      <w:sz w:val="24"/>
    </w:rPr>
  </w:style>
  <w:style w:type="paragraph" w:customStyle="1" w:styleId="BodySingle">
    <w:name w:val="Body Single"/>
    <w:rsid w:val="00260591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e10">
    <w:name w:val="Style10"/>
    <w:basedOn w:val="Normalny"/>
    <w:uiPriority w:val="99"/>
    <w:rsid w:val="003A149B"/>
    <w:pPr>
      <w:spacing w:line="278" w:lineRule="exact"/>
      <w:jc w:val="both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3A149B"/>
    <w:pPr>
      <w:jc w:val="both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3A149B"/>
    <w:pPr>
      <w:spacing w:line="298" w:lineRule="exact"/>
    </w:pPr>
    <w:rPr>
      <w:sz w:val="24"/>
      <w:szCs w:val="24"/>
    </w:rPr>
  </w:style>
  <w:style w:type="character" w:customStyle="1" w:styleId="FontStyle58">
    <w:name w:val="Font Style58"/>
    <w:uiPriority w:val="99"/>
    <w:rsid w:val="003A149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Normalny"/>
    <w:uiPriority w:val="99"/>
    <w:rsid w:val="00EE1D98"/>
    <w:pPr>
      <w:spacing w:line="278" w:lineRule="exact"/>
      <w:ind w:hanging="720"/>
      <w:jc w:val="both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EE1D98"/>
    <w:pPr>
      <w:spacing w:line="275" w:lineRule="exact"/>
      <w:ind w:hanging="715"/>
      <w:jc w:val="both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FB0412"/>
    <w:pPr>
      <w:widowControl/>
      <w:suppressAutoHyphens/>
      <w:autoSpaceDE/>
      <w:autoSpaceDN/>
      <w:adjustRightInd/>
      <w:jc w:val="center"/>
    </w:pPr>
    <w:rPr>
      <w:rFonts w:cs="Calibri"/>
      <w:b/>
      <w:sz w:val="28"/>
      <w:lang w:eastAsia="ar-SA"/>
    </w:rPr>
  </w:style>
  <w:style w:type="character" w:customStyle="1" w:styleId="TytuZnak">
    <w:name w:val="Tytuł Znak"/>
    <w:link w:val="Tytu"/>
    <w:rsid w:val="00FB0412"/>
    <w:rPr>
      <w:rFonts w:ascii="Times New Roman" w:eastAsia="Times New Roman" w:hAnsi="Times New Roman" w:cs="Calibri"/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041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B041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23">
    <w:name w:val="Font Style23"/>
    <w:uiPriority w:val="99"/>
    <w:rsid w:val="0077387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uiPriority w:val="99"/>
    <w:rsid w:val="00773872"/>
    <w:pPr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773872"/>
    <w:pPr>
      <w:spacing w:line="278" w:lineRule="exact"/>
      <w:ind w:hanging="355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77387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uiPriority w:val="99"/>
    <w:rsid w:val="00773872"/>
    <w:rPr>
      <w:rFonts w:ascii="Times New Roman" w:hAnsi="Times New Roman" w:cs="Times New Roman"/>
      <w:color w:val="000000"/>
      <w:sz w:val="18"/>
      <w:szCs w:val="18"/>
    </w:rPr>
  </w:style>
  <w:style w:type="character" w:styleId="UyteHipercze">
    <w:name w:val="FollowedHyperlink"/>
    <w:uiPriority w:val="99"/>
    <w:semiHidden/>
    <w:unhideWhenUsed/>
    <w:rsid w:val="00A14CBD"/>
    <w:rPr>
      <w:color w:val="800080"/>
      <w:u w:val="single"/>
    </w:rPr>
  </w:style>
  <w:style w:type="paragraph" w:customStyle="1" w:styleId="ListParagraph1">
    <w:name w:val="List Paragraph1"/>
    <w:basedOn w:val="Normalny"/>
    <w:qFormat/>
    <w:rsid w:val="00E8278D"/>
    <w:pPr>
      <w:widowControl/>
      <w:autoSpaceDE/>
      <w:autoSpaceDN/>
      <w:adjustRightInd/>
      <w:spacing w:after="200" w:line="360" w:lineRule="auto"/>
      <w:ind w:left="720"/>
      <w:jc w:val="both"/>
    </w:pPr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9305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rsid w:val="00732B44"/>
    <w:pPr>
      <w:suppressAutoHyphens/>
      <w:autoSpaceDE/>
      <w:autoSpaceDN/>
      <w:adjustRightInd/>
      <w:ind w:left="720"/>
    </w:pPr>
    <w:rPr>
      <w:rFonts w:eastAsia="Arial Unicode MS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073E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86714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670EC"/>
    <w:pPr>
      <w:tabs>
        <w:tab w:val="right" w:leader="dot" w:pos="9062"/>
      </w:tabs>
      <w:spacing w:after="100"/>
      <w:ind w:left="567" w:hanging="567"/>
    </w:pPr>
    <w:rPr>
      <w:rFonts w:ascii="Cambria" w:hAnsi="Cambria"/>
      <w:bCs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F86714"/>
    <w:pPr>
      <w:spacing w:after="100"/>
      <w:ind w:left="400"/>
    </w:pPr>
  </w:style>
  <w:style w:type="character" w:customStyle="1" w:styleId="FontStyle36">
    <w:name w:val="Font Style36"/>
    <w:uiPriority w:val="99"/>
    <w:rsid w:val="006D29C1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customStyle="1" w:styleId="FontStyle38">
    <w:name w:val="Font Style38"/>
    <w:uiPriority w:val="99"/>
    <w:rsid w:val="006D29C1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32">
    <w:name w:val="Font Style32"/>
    <w:uiPriority w:val="99"/>
    <w:rsid w:val="006D29C1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66">
    <w:name w:val="Font Style66"/>
    <w:uiPriority w:val="99"/>
    <w:rsid w:val="001D6FDC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23">
    <w:name w:val="Style23"/>
    <w:basedOn w:val="Normalny"/>
    <w:uiPriority w:val="99"/>
    <w:rsid w:val="00C13BCE"/>
    <w:pPr>
      <w:spacing w:line="324" w:lineRule="exact"/>
      <w:ind w:firstLine="42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4">
    <w:name w:val="Style24"/>
    <w:basedOn w:val="Normalny"/>
    <w:uiPriority w:val="99"/>
    <w:rsid w:val="00C13BCE"/>
    <w:pPr>
      <w:spacing w:line="326" w:lineRule="exact"/>
      <w:ind w:firstLine="715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5">
    <w:name w:val="Style25"/>
    <w:basedOn w:val="Normalny"/>
    <w:uiPriority w:val="99"/>
    <w:rsid w:val="00C13BCE"/>
    <w:rPr>
      <w:rFonts w:ascii="Arial Unicode MS" w:eastAsia="Arial Unicode MS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C13BCE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68">
    <w:name w:val="Font Style68"/>
    <w:uiPriority w:val="99"/>
    <w:rsid w:val="00C13BCE"/>
    <w:rPr>
      <w:rFonts w:ascii="Palatino Linotype" w:hAnsi="Palatino Linotype" w:cs="Palatino Linotype"/>
      <w:color w:val="000000"/>
      <w:sz w:val="10"/>
      <w:szCs w:val="10"/>
    </w:rPr>
  </w:style>
  <w:style w:type="paragraph" w:customStyle="1" w:styleId="Style30">
    <w:name w:val="Style30"/>
    <w:basedOn w:val="Normalny"/>
    <w:uiPriority w:val="99"/>
    <w:rsid w:val="00652938"/>
    <w:pPr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1">
    <w:name w:val="Style41"/>
    <w:basedOn w:val="Normalny"/>
    <w:uiPriority w:val="99"/>
    <w:rsid w:val="002D3152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64">
    <w:name w:val="Font Style64"/>
    <w:uiPriority w:val="99"/>
    <w:rsid w:val="002D3152"/>
    <w:rPr>
      <w:rFonts w:ascii="Palatino Linotype" w:hAnsi="Palatino Linotype" w:cs="Palatino Linotype"/>
      <w:b/>
      <w:bCs/>
      <w:color w:val="000000"/>
      <w:sz w:val="22"/>
      <w:szCs w:val="22"/>
    </w:rPr>
  </w:style>
  <w:style w:type="paragraph" w:customStyle="1" w:styleId="Style48">
    <w:name w:val="Style48"/>
    <w:basedOn w:val="Normalny"/>
    <w:uiPriority w:val="99"/>
    <w:rsid w:val="00AB4BEE"/>
    <w:pPr>
      <w:spacing w:line="323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Normalny"/>
    <w:uiPriority w:val="99"/>
    <w:rsid w:val="00AB4BEE"/>
    <w:pPr>
      <w:spacing w:line="326" w:lineRule="exact"/>
      <w:ind w:hanging="235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3">
    <w:name w:val="Style53"/>
    <w:basedOn w:val="Normalny"/>
    <w:uiPriority w:val="99"/>
    <w:rsid w:val="00AB4BEE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2">
    <w:name w:val="Font Style12"/>
    <w:uiPriority w:val="99"/>
    <w:rsid w:val="00F96693"/>
    <w:rPr>
      <w:rFonts w:ascii="Palatino Linotype" w:hAnsi="Palatino Linotype" w:cs="Palatino Linotype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F96693"/>
    <w:pPr>
      <w:spacing w:line="322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ny"/>
    <w:uiPriority w:val="99"/>
    <w:rsid w:val="001C6648"/>
    <w:pPr>
      <w:spacing w:line="323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">
    <w:name w:val="Style5"/>
    <w:basedOn w:val="Normalny"/>
    <w:uiPriority w:val="99"/>
    <w:rsid w:val="00920A0F"/>
    <w:rPr>
      <w:rFonts w:ascii="Palatino Linotype" w:hAnsi="Palatino Linotype"/>
      <w:sz w:val="24"/>
      <w:szCs w:val="24"/>
    </w:rPr>
  </w:style>
  <w:style w:type="character" w:customStyle="1" w:styleId="FontStyle17">
    <w:name w:val="Font Style17"/>
    <w:uiPriority w:val="99"/>
    <w:rsid w:val="00920A0F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18">
    <w:name w:val="Font Style18"/>
    <w:uiPriority w:val="99"/>
    <w:rsid w:val="00920A0F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19">
    <w:name w:val="Font Style19"/>
    <w:uiPriority w:val="99"/>
    <w:rsid w:val="00920A0F"/>
    <w:rPr>
      <w:rFonts w:ascii="Palatino Linotype" w:hAnsi="Palatino Linotype" w:cs="Palatino Linotype"/>
      <w:color w:val="000000"/>
      <w:sz w:val="10"/>
      <w:szCs w:val="10"/>
    </w:rPr>
  </w:style>
  <w:style w:type="character" w:customStyle="1" w:styleId="FontStyle113">
    <w:name w:val="Font Style113"/>
    <w:uiPriority w:val="99"/>
    <w:rsid w:val="00FA68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2">
    <w:name w:val="Style42"/>
    <w:basedOn w:val="Normalny"/>
    <w:uiPriority w:val="99"/>
    <w:rsid w:val="00676505"/>
    <w:pPr>
      <w:spacing w:line="274" w:lineRule="exact"/>
      <w:ind w:hanging="1332"/>
    </w:pPr>
    <w:rPr>
      <w:rFonts w:ascii="Century Gothic" w:hAnsi="Century Gothic"/>
      <w:sz w:val="24"/>
      <w:szCs w:val="24"/>
    </w:rPr>
  </w:style>
  <w:style w:type="paragraph" w:customStyle="1" w:styleId="Style20">
    <w:name w:val="Style20"/>
    <w:basedOn w:val="Normalny"/>
    <w:uiPriority w:val="99"/>
    <w:rsid w:val="00AD3D79"/>
    <w:pPr>
      <w:spacing w:line="295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7">
    <w:name w:val="Style7"/>
    <w:basedOn w:val="Normalny"/>
    <w:uiPriority w:val="99"/>
    <w:rsid w:val="002112AA"/>
    <w:pPr>
      <w:jc w:val="both"/>
    </w:pPr>
    <w:rPr>
      <w:rFonts w:ascii="Century Gothic" w:hAnsi="Century Gothic"/>
      <w:sz w:val="24"/>
      <w:szCs w:val="24"/>
    </w:rPr>
  </w:style>
  <w:style w:type="paragraph" w:customStyle="1" w:styleId="Standard">
    <w:name w:val="Standard"/>
    <w:rsid w:val="005D3E6D"/>
    <w:pPr>
      <w:suppressAutoHyphens/>
      <w:autoSpaceDN w:val="0"/>
      <w:jc w:val="both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72"/>
    <w:qFormat/>
    <w:rsid w:val="005D0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550D-FC65-4561-8118-96E5C24C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Staszek</dc:creator>
  <cp:keywords/>
  <cp:lastModifiedBy>Krzysztof Jurkowski MMR</cp:lastModifiedBy>
  <cp:revision>3</cp:revision>
  <cp:lastPrinted>2017-06-02T11:31:00Z</cp:lastPrinted>
  <dcterms:created xsi:type="dcterms:W3CDTF">2022-12-01T09:30:00Z</dcterms:created>
  <dcterms:modified xsi:type="dcterms:W3CDTF">2022-12-01T09:30:00Z</dcterms:modified>
</cp:coreProperties>
</file>