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884" w14:textId="77777777" w:rsidR="00AD4F6A" w:rsidRPr="00D10A1A" w:rsidRDefault="00AD4F6A" w:rsidP="007F723D">
      <w:pPr>
        <w:pStyle w:val="Tekstpodstawowy"/>
        <w:jc w:val="right"/>
        <w:rPr>
          <w:rFonts w:ascii="Palatino Linotype" w:hAnsi="Palatino Linotype"/>
          <w:i/>
          <w:sz w:val="22"/>
          <w:szCs w:val="22"/>
        </w:rPr>
      </w:pPr>
      <w:r w:rsidRPr="00D10A1A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D10A1A" w:rsidRPr="00D10A1A">
        <w:rPr>
          <w:rFonts w:ascii="Palatino Linotype" w:hAnsi="Palatino Linotype"/>
          <w:i/>
          <w:sz w:val="22"/>
          <w:szCs w:val="22"/>
        </w:rPr>
        <w:t>2</w:t>
      </w:r>
      <w:r w:rsidR="008E0751">
        <w:rPr>
          <w:rFonts w:ascii="Palatino Linotype" w:hAnsi="Palatino Linotype"/>
          <w:i/>
          <w:sz w:val="22"/>
          <w:szCs w:val="22"/>
        </w:rPr>
        <w:t>.2</w:t>
      </w:r>
      <w:r w:rsidR="008E12BE" w:rsidRPr="00D10A1A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047A8448" w14:textId="77777777" w:rsidR="00D10A1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14:paraId="6B31693D" w14:textId="77777777" w:rsidR="008E0751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AD4F6A" w:rsidRPr="00F019FD">
        <w:rPr>
          <w:rFonts w:ascii="Palatino Linotype" w:hAnsi="Palatino Linotype"/>
        </w:rPr>
        <w:t>FORMULARZ OFERTOWY</w:t>
      </w:r>
      <w:r w:rsidR="008E0751">
        <w:rPr>
          <w:rFonts w:ascii="Palatino Linotype" w:hAnsi="Palatino Linotype"/>
        </w:rPr>
        <w:t xml:space="preserve"> </w:t>
      </w:r>
    </w:p>
    <w:p w14:paraId="619F3402" w14:textId="77777777" w:rsidR="00AD4F6A" w:rsidRPr="008E0751" w:rsidRDefault="008E0751" w:rsidP="00753516">
      <w:pPr>
        <w:pStyle w:val="Tytu"/>
        <w:rPr>
          <w:rFonts w:ascii="Palatino Linotype" w:hAnsi="Palatino Linotype"/>
          <w:color w:val="7030A0"/>
        </w:rPr>
      </w:pPr>
      <w:r w:rsidRPr="008E0751">
        <w:rPr>
          <w:rFonts w:ascii="Palatino Linotype" w:hAnsi="Palatino Linotype"/>
          <w:color w:val="7030A0"/>
        </w:rPr>
        <w:t xml:space="preserve">dla zadania nr </w:t>
      </w:r>
      <w:r>
        <w:rPr>
          <w:rFonts w:ascii="Palatino Linotype" w:hAnsi="Palatino Linotype"/>
          <w:color w:val="7030A0"/>
        </w:rPr>
        <w:t>2</w:t>
      </w:r>
    </w:p>
    <w:p w14:paraId="339B0B77" w14:textId="77777777" w:rsidR="00D10A1A" w:rsidRDefault="00D10A1A" w:rsidP="00D10A1A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5E13ACCB" w14:textId="77777777" w:rsidR="00D10A1A" w:rsidRPr="00A8670A" w:rsidRDefault="00D10A1A" w:rsidP="00D10A1A">
      <w:pPr>
        <w:ind w:right="-15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„</w:t>
      </w:r>
      <w:r w:rsidRPr="00A8670A">
        <w:rPr>
          <w:rFonts w:ascii="Palatino Linotype" w:hAnsi="Palatino Linotype" w:cs="Calibri"/>
          <w:b/>
          <w:sz w:val="22"/>
          <w:szCs w:val="22"/>
        </w:rPr>
        <w:t xml:space="preserve">Świadczenie usług </w:t>
      </w:r>
      <w:r>
        <w:rPr>
          <w:rFonts w:ascii="Palatino Linotype" w:hAnsi="Palatino Linotype" w:cs="Calibri"/>
          <w:b/>
          <w:sz w:val="22"/>
          <w:szCs w:val="22"/>
        </w:rPr>
        <w:t>pralniczych</w:t>
      </w:r>
      <w:r w:rsidRPr="00A8670A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"</w:t>
      </w:r>
    </w:p>
    <w:p w14:paraId="33D8DC69" w14:textId="77777777" w:rsidR="00D10A1A" w:rsidRPr="00D10A1A" w:rsidRDefault="00D10A1A" w:rsidP="00D10A1A">
      <w:pPr>
        <w:pStyle w:val="Podtytu"/>
        <w:rPr>
          <w:lang w:eastAsia="ar-SA"/>
        </w:rPr>
      </w:pPr>
    </w:p>
    <w:p w14:paraId="218C7ADE" w14:textId="77777777"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D10A1A" w:rsidRPr="00390164" w14:paraId="7426E560" w14:textId="77777777" w:rsidTr="008F43A9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25525E8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64005C1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7CDAE24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D10A1A" w:rsidRPr="00390164" w14:paraId="07FB506F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133A8731" w14:textId="1ED910ED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Nazwa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7612B42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5C54F40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D7E4702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076DBD6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ADC7ED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793F9C" w:rsidRPr="00390164" w14:paraId="33D386FD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6B4F4B1B" w14:textId="764E3CFE" w:rsidR="00793F9C" w:rsidRPr="00D9300A" w:rsidRDefault="00793F9C" w:rsidP="008F43A9">
            <w:pPr>
              <w:spacing w:line="280" w:lineRule="exact"/>
              <w:rPr>
                <w:rFonts w:ascii="Palatino Linotype" w:hAnsi="Palatino Linotype" w:cs="Calibri"/>
                <w:b/>
                <w:color w:val="833C0B" w:themeColor="accent2" w:themeShade="80"/>
              </w:rPr>
            </w:pPr>
            <w:r>
              <w:rPr>
                <w:rFonts w:ascii="Palatino Linotype" w:hAnsi="Palatino Linotype" w:cs="Calibri"/>
                <w:b/>
                <w:color w:val="833C0B" w:themeColor="accent2" w:themeShade="80"/>
              </w:rPr>
              <w:t>A</w:t>
            </w: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C012ACB" w14:textId="15404503" w:rsidR="00793F9C" w:rsidRDefault="00793F9C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231036E8" w14:textId="77777777" w:rsidTr="008F43A9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14:paraId="4F4960A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0CE41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96496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89C29D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1FBD99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D7CE3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4BE2E1C6" w14:textId="77777777" w:rsidTr="008F43A9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14:paraId="40172AF6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3D8008C" w14:textId="77777777" w:rsidR="00D10A1A" w:rsidRPr="00FF7D96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099EB41" w14:textId="77777777" w:rsidR="00D10A1A" w:rsidRPr="00B65D0C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</w:p>
        </w:tc>
      </w:tr>
      <w:tr w:rsidR="00D10A1A" w:rsidRPr="00390164" w14:paraId="1DE5E32E" w14:textId="77777777" w:rsidTr="008F43A9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14:paraId="59FC358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3B9D8821" w14:textId="77777777" w:rsidR="00D10A1A" w:rsidRPr="00877452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57C33E7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mikroprzedsiębiorstwem</w:t>
            </w:r>
          </w:p>
          <w:p w14:paraId="28DFFD8F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małym przedsiębiorstwem</w:t>
            </w:r>
          </w:p>
          <w:p w14:paraId="340F2C38" w14:textId="77777777" w:rsidR="00D10A1A" w:rsidRPr="003A5E25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średnim przedsiębiorstwem</w:t>
            </w:r>
          </w:p>
          <w:p w14:paraId="45202EF2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</w:rPr>
              <w:t xml:space="preserve">  </w:t>
            </w:r>
          </w:p>
          <w:p w14:paraId="7EB5C224" w14:textId="77777777" w:rsidR="00D10A1A" w:rsidRPr="00390164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D10A1A" w:rsidRPr="00390164" w14:paraId="217AF92B" w14:textId="77777777" w:rsidTr="008F43A9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1749182E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A316697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4398C7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D9FD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7796CE42" w14:textId="77777777" w:rsidTr="008F43A9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14:paraId="05B5A138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3F69678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5F74B1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3B09895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E71829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73B36F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44B79419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51B956C7" w14:textId="5B29A2A1" w:rsidR="00D10A1A" w:rsidRPr="00F525EC" w:rsidRDefault="00D10A1A" w:rsidP="00D10A1A">
      <w:pPr>
        <w:pStyle w:val="Bartek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F525EC">
        <w:rPr>
          <w:rFonts w:ascii="Palatino Linotype" w:hAnsi="Palatino Linotype" w:cs="Arial"/>
          <w:sz w:val="21"/>
          <w:szCs w:val="21"/>
        </w:rPr>
        <w:t xml:space="preserve"> </w:t>
      </w:r>
      <w:r w:rsidRPr="00F525EC">
        <w:rPr>
          <w:rFonts w:ascii="Palatino Linotype" w:hAnsi="Palatino Linotype"/>
          <w:b/>
          <w:color w:val="000000"/>
          <w:sz w:val="21"/>
          <w:szCs w:val="21"/>
        </w:rPr>
        <w:t>świadczenie usług pralniczych</w:t>
      </w:r>
      <w:r w:rsidRPr="00F525EC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Pr="00F525EC">
        <w:rPr>
          <w:rFonts w:ascii="Palatino Linotype" w:hAnsi="Palatino Linotype"/>
          <w:sz w:val="21"/>
          <w:szCs w:val="21"/>
        </w:rPr>
        <w:t>składam ofertę zgodnie z </w:t>
      </w:r>
      <w:r w:rsidRPr="00F525EC">
        <w:rPr>
          <w:rFonts w:ascii="Palatino Linotype" w:hAnsi="Palatino Linotype"/>
          <w:color w:val="000000"/>
          <w:sz w:val="21"/>
          <w:szCs w:val="21"/>
        </w:rPr>
        <w:t xml:space="preserve">wymogami zawartymi w SWZ na </w:t>
      </w:r>
      <w:r w:rsidR="00F525EC" w:rsidRPr="00F525EC">
        <w:rPr>
          <w:rFonts w:ascii="Palatino Linotype" w:hAnsi="Palatino Linotype"/>
          <w:color w:val="000000"/>
          <w:sz w:val="21"/>
          <w:szCs w:val="21"/>
        </w:rPr>
        <w:t>zadanie nr 2</w:t>
      </w:r>
      <w:r w:rsidRPr="00F525EC">
        <w:rPr>
          <w:rFonts w:ascii="Palatino Linotype" w:hAnsi="Palatino Linotype"/>
          <w:i/>
          <w:iCs/>
          <w:color w:val="000000"/>
          <w:sz w:val="21"/>
          <w:szCs w:val="21"/>
        </w:rPr>
        <w:t>:</w:t>
      </w:r>
    </w:p>
    <w:p w14:paraId="4E42E603" w14:textId="77777777" w:rsidR="00F019FD" w:rsidRPr="00F525EC" w:rsidRDefault="00F019FD" w:rsidP="00753516">
      <w:pPr>
        <w:pStyle w:val="Tekstpodstawowy"/>
        <w:rPr>
          <w:rFonts w:ascii="Palatino Linotype" w:eastAsia="Lucida Sans Unicode" w:hAnsi="Palatino Linotype"/>
          <w:sz w:val="21"/>
          <w:szCs w:val="21"/>
          <w:lang w:eastAsia="en-US" w:bidi="en-US"/>
        </w:rPr>
      </w:pPr>
    </w:p>
    <w:p w14:paraId="777ED322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lang w:eastAsia="en-US" w:bidi="en-US"/>
        </w:rPr>
      </w:pPr>
      <w:r w:rsidRPr="00F525EC">
        <w:rPr>
          <w:rFonts w:ascii="Palatino Linotype" w:hAnsi="Palatino Linotype"/>
          <w:sz w:val="21"/>
          <w:szCs w:val="21"/>
        </w:rPr>
        <w:t xml:space="preserve">KRYTERIUM NR 1 – </w:t>
      </w:r>
      <w:r w:rsidRPr="00F525EC">
        <w:rPr>
          <w:rFonts w:ascii="Palatino Linotype" w:hAnsi="Palatino Linotype"/>
          <w:b/>
          <w:bCs/>
          <w:sz w:val="21"/>
          <w:szCs w:val="21"/>
        </w:rPr>
        <w:t xml:space="preserve">Cena </w:t>
      </w:r>
      <w:proofErr w:type="gramStart"/>
      <w:r w:rsidRPr="00F525EC">
        <w:rPr>
          <w:rFonts w:ascii="Palatino Linotype" w:hAnsi="Palatino Linotype"/>
          <w:b/>
          <w:bCs/>
          <w:sz w:val="21"/>
          <w:szCs w:val="21"/>
        </w:rPr>
        <w:t>brutto:...................................................</w:t>
      </w:r>
      <w:proofErr w:type="gramEnd"/>
      <w:r w:rsidRPr="00F525EC">
        <w:rPr>
          <w:rFonts w:ascii="Palatino Linotype" w:hAnsi="Palatino Linotype"/>
          <w:b/>
          <w:bCs/>
          <w:sz w:val="21"/>
          <w:szCs w:val="21"/>
        </w:rPr>
        <w:t xml:space="preserve"> zł.</w:t>
      </w:r>
    </w:p>
    <w:p w14:paraId="5776BB95" w14:textId="77777777" w:rsidR="00D9300A" w:rsidRPr="00F525EC" w:rsidRDefault="00D9300A" w:rsidP="00D9300A">
      <w:pPr>
        <w:pStyle w:val="Lista-kontynuacja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lastRenderedPageBreak/>
        <w:t>zgodnie z poniższymi wyliczeniami, w których przyjęto cenę jednostkową do rozliczenia podczas realizacji umowy:</w:t>
      </w:r>
    </w:p>
    <w:p w14:paraId="01072344" w14:textId="77777777" w:rsidR="00A8555F" w:rsidRPr="00F525EC" w:rsidRDefault="00A8555F" w:rsidP="00D9300A">
      <w:pPr>
        <w:pStyle w:val="Lista-kontynuacja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D9300A" w:rsidRPr="00F525EC" w14:paraId="118977A9" w14:textId="77777777" w:rsidTr="008F43A9">
        <w:tc>
          <w:tcPr>
            <w:tcW w:w="2788" w:type="dxa"/>
            <w:vAlign w:val="center"/>
          </w:tcPr>
          <w:p w14:paraId="09E09CE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793" w:type="dxa"/>
            <w:vAlign w:val="center"/>
          </w:tcPr>
          <w:p w14:paraId="61B59CA5" w14:textId="77777777" w:rsidR="00185FE9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Przewidywana ilość bielizny szpitalnej przeznaczonej do prania  </w:t>
            </w: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(w kg) </w:t>
            </w: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na okres </w:t>
            </w:r>
          </w:p>
          <w:p w14:paraId="08F0226A" w14:textId="24FB8F4F" w:rsidR="00D9300A" w:rsidRPr="00F525EC" w:rsidRDefault="00185FE9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18</w:t>
            </w:r>
            <w:r w:rsidR="00D9300A"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 m-</w:t>
            </w:r>
            <w:proofErr w:type="spellStart"/>
            <w:r w:rsidR="00D9300A" w:rsidRPr="00F525EC">
              <w:rPr>
                <w:rFonts w:ascii="Palatino Linotype" w:hAnsi="Palatino Linotype"/>
                <w:b/>
                <w:sz w:val="21"/>
                <w:szCs w:val="21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14:paraId="7F64E8F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Cena netto            </w:t>
            </w:r>
            <w:proofErr w:type="gramStart"/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   (</w:t>
            </w:r>
            <w:proofErr w:type="gramEnd"/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 zł) usługi będącej przedmiotem zamówienia/</w:t>
            </w:r>
          </w:p>
          <w:p w14:paraId="5D4AA44F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1 kg suchego prania</w:t>
            </w:r>
          </w:p>
        </w:tc>
        <w:tc>
          <w:tcPr>
            <w:tcW w:w="1476" w:type="dxa"/>
            <w:vAlign w:val="center"/>
          </w:tcPr>
          <w:p w14:paraId="138E591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Wartość netto (w zł)</w:t>
            </w:r>
          </w:p>
          <w:p w14:paraId="56FBD05E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575954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5AEC39D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VAT %</w:t>
            </w:r>
          </w:p>
        </w:tc>
        <w:tc>
          <w:tcPr>
            <w:tcW w:w="1559" w:type="dxa"/>
            <w:vAlign w:val="center"/>
          </w:tcPr>
          <w:p w14:paraId="33744C7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Wartość brutto (w zł)</w:t>
            </w:r>
          </w:p>
          <w:p w14:paraId="0FA65D2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7C4F840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>(kol. 04 x kol. 05 + kol. 04)</w:t>
            </w:r>
          </w:p>
        </w:tc>
      </w:tr>
      <w:tr w:rsidR="00D9300A" w:rsidRPr="00F525EC" w14:paraId="503EAB59" w14:textId="77777777" w:rsidTr="008F43A9">
        <w:tc>
          <w:tcPr>
            <w:tcW w:w="2788" w:type="dxa"/>
          </w:tcPr>
          <w:p w14:paraId="61C043F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01</w:t>
            </w:r>
          </w:p>
        </w:tc>
        <w:tc>
          <w:tcPr>
            <w:tcW w:w="1793" w:type="dxa"/>
          </w:tcPr>
          <w:p w14:paraId="27FC5610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14:paraId="167E7CE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03</w:t>
            </w:r>
          </w:p>
        </w:tc>
        <w:tc>
          <w:tcPr>
            <w:tcW w:w="1476" w:type="dxa"/>
          </w:tcPr>
          <w:p w14:paraId="0D8A82A3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04</w:t>
            </w:r>
          </w:p>
        </w:tc>
        <w:tc>
          <w:tcPr>
            <w:tcW w:w="909" w:type="dxa"/>
          </w:tcPr>
          <w:p w14:paraId="15C25D1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14:paraId="5C7A05D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06</w:t>
            </w:r>
          </w:p>
        </w:tc>
      </w:tr>
      <w:tr w:rsidR="00D9300A" w:rsidRPr="00F525EC" w14:paraId="61F2B47B" w14:textId="77777777" w:rsidTr="008F43A9">
        <w:tc>
          <w:tcPr>
            <w:tcW w:w="2788" w:type="dxa"/>
          </w:tcPr>
          <w:p w14:paraId="0F404F8D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31387C03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 xml:space="preserve">Świadczenie usług pralniczych dla lokalizacji: Szpital Rehabilitacyjny i Opieki Długoterminowej w Żmigrodzie, ul. Willowa 4, 55-140 Żmigród </w:t>
            </w:r>
          </w:p>
        </w:tc>
        <w:tc>
          <w:tcPr>
            <w:tcW w:w="1793" w:type="dxa"/>
          </w:tcPr>
          <w:p w14:paraId="5EFA43DF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20AB87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053DA7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BF0DF46" w14:textId="3F6DAC0F" w:rsidR="00D9300A" w:rsidRPr="00F525EC" w:rsidRDefault="00793F9C" w:rsidP="008F43A9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21"/>
                <w:szCs w:val="21"/>
              </w:rPr>
            </w:pPr>
            <w:r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>6 075</w:t>
            </w:r>
            <w:r w:rsidR="00D9300A" w:rsidRPr="00F525EC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D9300A" w:rsidRPr="00F525EC">
              <w:rPr>
                <w:rFonts w:ascii="Palatino Linotype" w:hAnsi="Palatino Linotype"/>
                <w:color w:val="C00000"/>
                <w:sz w:val="21"/>
                <w:szCs w:val="21"/>
              </w:rPr>
              <w:t>kg</w:t>
            </w:r>
          </w:p>
        </w:tc>
        <w:tc>
          <w:tcPr>
            <w:tcW w:w="1701" w:type="dxa"/>
          </w:tcPr>
          <w:p w14:paraId="02B2445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BF3A0A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C662C1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6B6328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66BD613C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A482A7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D926D3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5751AE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09" w:type="dxa"/>
          </w:tcPr>
          <w:p w14:paraId="389682D6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12620F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ECA5ED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4A46AA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9BFE7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57D039D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8007600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74BBC14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3702BDE8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7F3C4458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4616E6B8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eastAsia="Lucida Sans Unicode" w:hAnsi="Palatino Linotype"/>
          <w:sz w:val="21"/>
          <w:szCs w:val="21"/>
          <w:lang w:eastAsia="en-US" w:bidi="en-US"/>
        </w:rPr>
      </w:pPr>
      <w:r w:rsidRPr="00F525EC">
        <w:rPr>
          <w:rFonts w:ascii="Palatino Linotype" w:eastAsia="Lucida Sans Unicode" w:hAnsi="Palatino Linotype"/>
          <w:sz w:val="21"/>
          <w:szCs w:val="21"/>
          <w:lang w:eastAsia="en-US" w:bidi="en-US"/>
        </w:rPr>
        <w:t>KRYTERIUM NR 2 - Oświadczam/my, że odbiór brudnej bielizny szpitalnej od Zamawiającego będzie miał miejsce</w:t>
      </w:r>
      <w:r w:rsidRPr="00F525EC">
        <w:rPr>
          <w:rFonts w:ascii="Palatino Linotype" w:hAnsi="Palatino Linotype"/>
          <w:sz w:val="21"/>
          <w:szCs w:val="21"/>
        </w:rPr>
        <w:t xml:space="preserve"> (</w:t>
      </w:r>
      <w:r w:rsidRPr="00F525EC">
        <w:rPr>
          <w:rFonts w:ascii="Palatino Linotype" w:eastAsia="Lucida Sans Unicode" w:hAnsi="Palatino Linotype"/>
          <w:i/>
          <w:sz w:val="21"/>
          <w:szCs w:val="21"/>
          <w:lang w:eastAsia="en-US" w:bidi="en-US"/>
        </w:rPr>
        <w:t>zaznaczyć właściwe</w:t>
      </w:r>
      <w:r w:rsidRPr="00F525EC">
        <w:rPr>
          <w:rFonts w:ascii="Palatino Linotype" w:eastAsia="Lucida Sans Unicode" w:hAnsi="Palatino Linotype"/>
          <w:sz w:val="21"/>
          <w:szCs w:val="21"/>
          <w:lang w:eastAsia="en-US" w:bidi="en-US"/>
        </w:rPr>
        <w:t>):</w:t>
      </w:r>
    </w:p>
    <w:p w14:paraId="779DF955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7.00-09.00</w:t>
      </w:r>
    </w:p>
    <w:p w14:paraId="02731F94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10.00-12.00</w:t>
      </w:r>
    </w:p>
    <w:p w14:paraId="158F213F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13.00-15.00</w:t>
      </w:r>
    </w:p>
    <w:p w14:paraId="2EFB355F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hAnsi="Palatino Linotype"/>
          <w:sz w:val="21"/>
          <w:szCs w:val="21"/>
        </w:rPr>
      </w:pPr>
      <w:bookmarkStart w:id="1" w:name="_Hlk126523447"/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KRYTERIUM NR 3 -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 </w:t>
      </w:r>
      <w:r w:rsidRPr="00F525EC">
        <w:rPr>
          <w:rFonts w:ascii="Palatino Linotype" w:hAnsi="Palatino Linotype"/>
          <w:sz w:val="21"/>
          <w:szCs w:val="21"/>
        </w:rPr>
        <w:t xml:space="preserve">Deklarujemy </w:t>
      </w:r>
      <w:r w:rsidRPr="00F525EC">
        <w:rPr>
          <w:rFonts w:ascii="Palatino Linotype" w:hAnsi="Palatino Linotype"/>
          <w:b/>
          <w:sz w:val="21"/>
          <w:szCs w:val="21"/>
        </w:rPr>
        <w:t>usunięcie wady</w:t>
      </w:r>
      <w:r w:rsidRPr="00F525EC">
        <w:rPr>
          <w:rFonts w:ascii="Palatino Linotype" w:hAnsi="Palatino Linotype"/>
          <w:sz w:val="21"/>
          <w:szCs w:val="21"/>
        </w:rPr>
        <w:t xml:space="preserve"> w nieprzekraczalnym terminie …</w:t>
      </w:r>
      <w:proofErr w:type="gramStart"/>
      <w:r w:rsidRPr="00F525EC">
        <w:rPr>
          <w:rFonts w:ascii="Palatino Linotype" w:hAnsi="Palatino Linotype"/>
          <w:sz w:val="21"/>
          <w:szCs w:val="21"/>
        </w:rPr>
        <w:t>…….</w:t>
      </w:r>
      <w:proofErr w:type="gramEnd"/>
      <w:r w:rsidRPr="00F525EC">
        <w:rPr>
          <w:rFonts w:ascii="Palatino Linotype" w:hAnsi="Palatino Linotype"/>
          <w:sz w:val="21"/>
          <w:szCs w:val="21"/>
        </w:rPr>
        <w:t xml:space="preserve">. dni roboczych </w:t>
      </w:r>
    </w:p>
    <w:p w14:paraId="763B52ED" w14:textId="77777777" w:rsidR="00D9300A" w:rsidRPr="00F525EC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(2 lub 3 lub 4 dni robocze).</w:t>
      </w:r>
      <w:bookmarkEnd w:id="1"/>
    </w:p>
    <w:p w14:paraId="5CE950FF" w14:textId="77777777" w:rsidR="00D9300A" w:rsidRPr="00F525EC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</w:p>
    <w:p w14:paraId="7DD52D0F" w14:textId="77777777" w:rsidR="00D9300A" w:rsidRPr="00F525EC" w:rsidRDefault="00D9300A" w:rsidP="00D9300A">
      <w:pPr>
        <w:pStyle w:val="Akapitzlist"/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</w:pP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  <w:t>Adres pralni,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 </w:t>
      </w: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w której wykonywane będą usługi:  </w:t>
      </w:r>
    </w:p>
    <w:p w14:paraId="762EA443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……………………………………………………………………………………………………………</w:t>
      </w:r>
    </w:p>
    <w:p w14:paraId="76609C71" w14:textId="77777777" w:rsidR="00A8555F" w:rsidRPr="00F525EC" w:rsidRDefault="00A8555F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735E8FDC" w14:textId="77777777" w:rsidR="00D9300A" w:rsidRPr="00F525EC" w:rsidRDefault="00A8555F" w:rsidP="00A8555F">
      <w:pPr>
        <w:pStyle w:val="Akapitzlist"/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OŚWIADCZENIA:</w:t>
      </w:r>
    </w:p>
    <w:p w14:paraId="0DC1F205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zapoznałem się z SWZ i akceptuję wszystkie warunki w niej zawarte.</w:t>
      </w:r>
    </w:p>
    <w:p w14:paraId="646E7079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7BDDB6CF" w14:textId="77777777" w:rsidR="00D10A1A" w:rsidRPr="00F525EC" w:rsidRDefault="00D10A1A" w:rsidP="00D10A1A">
      <w:pPr>
        <w:numPr>
          <w:ilvl w:val="0"/>
          <w:numId w:val="22"/>
        </w:numPr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</w:t>
      </w:r>
      <w:r w:rsidR="00D9300A" w:rsidRPr="00F525EC">
        <w:rPr>
          <w:rFonts w:ascii="Palatino Linotype" w:hAnsi="Palatino Linotype"/>
          <w:sz w:val="21"/>
          <w:szCs w:val="21"/>
        </w:rPr>
        <w:t xml:space="preserve"> </w:t>
      </w:r>
      <w:r w:rsidRPr="00F525EC">
        <w:rPr>
          <w:rFonts w:ascii="Palatino Linotype" w:hAnsi="Palatino Linotype"/>
          <w:sz w:val="21"/>
          <w:szCs w:val="21"/>
        </w:rPr>
        <w:t>w 2023r. (Dz. U. 2022 poz. 1952).</w:t>
      </w:r>
    </w:p>
    <w:p w14:paraId="03BB0FC6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jestem związany niniejsza ofertą od dnia upływu terminu składania ofert do dnia wskazanego w SWZ.</w:t>
      </w:r>
    </w:p>
    <w:p w14:paraId="3A58DA0C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lastRenderedPageBreak/>
        <w:t>Zobowiązujemy się, w przypadku wyboru naszej oferty, do zawarcia umowy zgodnie z niniejszą ofertą, na warunkach określonych we wzorze umowy, w miejscu i terminie wskazanym przez Zamawiającego.</w:t>
      </w:r>
    </w:p>
    <w:p w14:paraId="7DB1E442" w14:textId="77777777" w:rsidR="00D9300A" w:rsidRPr="00F525EC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DD031C8" w14:textId="77777777" w:rsidR="00D9300A" w:rsidRPr="00F525EC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712B41A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120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F525EC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3394193F" w14:textId="77777777" w:rsidR="00D10A1A" w:rsidRPr="00F525EC" w:rsidRDefault="00D10A1A" w:rsidP="00D10A1A">
      <w:pPr>
        <w:numPr>
          <w:ilvl w:val="0"/>
          <w:numId w:val="21"/>
        </w:numPr>
        <w:tabs>
          <w:tab w:val="left" w:pos="357"/>
        </w:tabs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F525EC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zrealizuję we własnym zakresie,</w:t>
      </w:r>
    </w:p>
    <w:p w14:paraId="53994A85" w14:textId="77777777" w:rsidR="00D10A1A" w:rsidRPr="00F525EC" w:rsidRDefault="00D10A1A" w:rsidP="00D10A1A">
      <w:pPr>
        <w:numPr>
          <w:ilvl w:val="0"/>
          <w:numId w:val="21"/>
        </w:numPr>
        <w:tabs>
          <w:tab w:val="left" w:pos="357"/>
        </w:tabs>
        <w:spacing w:after="120"/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F525EC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4"/>
        <w:gridCol w:w="4394"/>
      </w:tblGrid>
      <w:tr w:rsidR="00D10A1A" w:rsidRPr="00200F13" w14:paraId="06813621" w14:textId="77777777" w:rsidTr="008F43A9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CB8D8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DBF8DB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 zamówienia powierzonego do wykonania przez Podwykonawcę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6C0DA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Nazwy (firmy) *</w:t>
            </w:r>
          </w:p>
        </w:tc>
      </w:tr>
      <w:tr w:rsidR="00D10A1A" w:rsidRPr="00200F13" w14:paraId="493CDF9D" w14:textId="77777777" w:rsidTr="008F43A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5AE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5B2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46D" w14:textId="77777777" w:rsidR="00D10A1A" w:rsidRPr="00200F13" w:rsidRDefault="00D10A1A" w:rsidP="008F43A9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D10A1A" w:rsidRPr="00200F13" w14:paraId="3E812551" w14:textId="77777777" w:rsidTr="008F43A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7F5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763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272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7B816F76" w14:textId="77777777" w:rsidR="00D10A1A" w:rsidRPr="0007245C" w:rsidRDefault="00D10A1A" w:rsidP="00D10A1A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(*) o ile są mu wiadome na tym etapie.</w:t>
      </w:r>
    </w:p>
    <w:p w14:paraId="2F9DF64F" w14:textId="77777777" w:rsidR="00D10A1A" w:rsidRPr="00200F13" w:rsidRDefault="00D10A1A" w:rsidP="00D10A1A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59FEF2AA" w14:textId="77777777" w:rsidR="00D10A1A" w:rsidRPr="0007245C" w:rsidRDefault="00D10A1A" w:rsidP="00D10A1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24B045EA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76F9E7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45DC8DF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CEFBE19" w14:textId="77777777" w:rsidR="00D10A1A" w:rsidRDefault="00D10A1A" w:rsidP="00D10A1A">
      <w:pPr>
        <w:spacing w:after="160" w:line="259" w:lineRule="auto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45C8991" w14:textId="77777777" w:rsidR="00D10A1A" w:rsidRPr="00A040A1" w:rsidRDefault="00D10A1A" w:rsidP="00D10A1A">
      <w:pPr>
        <w:numPr>
          <w:ilvl w:val="0"/>
          <w:numId w:val="22"/>
        </w:numPr>
        <w:spacing w:after="160" w:line="259" w:lineRule="auto"/>
        <w:rPr>
          <w:rFonts w:ascii="Palatino Linotype" w:eastAsia="Calibri" w:hAnsi="Palatino Linotype" w:cs="Calibri"/>
          <w:bCs/>
          <w:sz w:val="21"/>
          <w:szCs w:val="21"/>
        </w:rPr>
      </w:pPr>
      <w:r w:rsidRPr="00A040A1">
        <w:rPr>
          <w:rFonts w:ascii="Palatino Linotype" w:eastAsia="Calibri" w:hAnsi="Palatino Linotype" w:cs="Calibri"/>
          <w:bCs/>
          <w:sz w:val="21"/>
          <w:szCs w:val="21"/>
        </w:rPr>
        <w:t>Nr konta bankowego do zwrotu wadium (jeśli dotyczy)</w:t>
      </w:r>
      <w:r>
        <w:rPr>
          <w:rFonts w:ascii="Palatino Linotype" w:eastAsia="Calibri" w:hAnsi="Palatino Linotype" w:cs="Calibri"/>
          <w:bCs/>
          <w:sz w:val="21"/>
          <w:szCs w:val="21"/>
        </w:rPr>
        <w:t>:</w:t>
      </w:r>
      <w:r w:rsidRPr="00A040A1">
        <w:rPr>
          <w:rFonts w:ascii="Palatino Linotype" w:eastAsia="Calibri" w:hAnsi="Palatino Linotype" w:cs="Calibri"/>
          <w:bCs/>
          <w:sz w:val="21"/>
          <w:szCs w:val="21"/>
        </w:rPr>
        <w:t xml:space="preserve"> …………………………………………………………………….</w:t>
      </w:r>
    </w:p>
    <w:p w14:paraId="5D165A43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D91AD55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18B36C6C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7020277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63256A91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2D7626A0" w14:textId="77777777" w:rsidR="00D10A1A" w:rsidRPr="003A5E25" w:rsidRDefault="00D10A1A" w:rsidP="00D10A1A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28B49BD2" w14:textId="77777777" w:rsidR="00D10A1A" w:rsidRDefault="00D10A1A" w:rsidP="00D10A1A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3CA9D02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1C14" w14:textId="77777777" w:rsidR="00B13CCB" w:rsidRDefault="00B13CCB">
      <w:r>
        <w:separator/>
      </w:r>
    </w:p>
  </w:endnote>
  <w:endnote w:type="continuationSeparator" w:id="0">
    <w:p w14:paraId="27D90BD3" w14:textId="77777777" w:rsidR="00B13CCB" w:rsidRDefault="00B13CCB">
      <w:r>
        <w:continuationSeparator/>
      </w:r>
    </w:p>
  </w:endnote>
  <w:endnote w:type="continuationNotice" w:id="1">
    <w:p w14:paraId="4B056378" w14:textId="77777777"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828"/>
      <w:docPartObj>
        <w:docPartGallery w:val="Page Numbers (Bottom of Page)"/>
        <w:docPartUnique/>
      </w:docPartObj>
    </w:sdtPr>
    <w:sdtEndPr/>
    <w:sdtContent>
      <w:p w14:paraId="0771EA46" w14:textId="77777777"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14:paraId="3835318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39BA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12E77D87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27C5" w14:textId="77777777" w:rsidR="00B13CCB" w:rsidRDefault="00B13CCB">
      <w:r>
        <w:separator/>
      </w:r>
    </w:p>
  </w:footnote>
  <w:footnote w:type="continuationSeparator" w:id="0">
    <w:p w14:paraId="4BD1EE3E" w14:textId="77777777" w:rsidR="00B13CCB" w:rsidRDefault="00B13CCB">
      <w:r>
        <w:continuationSeparator/>
      </w:r>
    </w:p>
  </w:footnote>
  <w:footnote w:type="continuationNotice" w:id="1">
    <w:p w14:paraId="5249D07B" w14:textId="77777777" w:rsidR="00B13CCB" w:rsidRDefault="00B1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8DED" w14:textId="0A1C5C55" w:rsidR="00632B2D" w:rsidRDefault="00D10A1A" w:rsidP="0001099C">
    <w:pPr>
      <w:pStyle w:val="Nagwek"/>
      <w:rPr>
        <w:rFonts w:ascii="Calibri" w:hAnsi="Calibri"/>
        <w:sz w:val="20"/>
        <w:szCs w:val="20"/>
      </w:rPr>
    </w:pPr>
    <w:r w:rsidRPr="00D10A1A">
      <w:rPr>
        <w:rFonts w:ascii="Calibri" w:hAnsi="Calibri"/>
        <w:sz w:val="20"/>
        <w:szCs w:val="20"/>
      </w:rPr>
      <w:t xml:space="preserve">Oznaczenie sprawy: </w:t>
    </w:r>
    <w:r w:rsidR="00CF0965">
      <w:rPr>
        <w:rFonts w:ascii="Calibri" w:hAnsi="Calibri"/>
        <w:sz w:val="20"/>
        <w:szCs w:val="20"/>
      </w:rPr>
      <w:t>5</w:t>
    </w:r>
    <w:r w:rsidRPr="00D10A1A">
      <w:rPr>
        <w:rFonts w:ascii="Calibri" w:hAnsi="Calibri"/>
        <w:sz w:val="20"/>
        <w:szCs w:val="20"/>
      </w:rPr>
      <w:t>/PZP/2023/TPN</w:t>
    </w:r>
  </w:p>
  <w:p w14:paraId="7747A146" w14:textId="77777777" w:rsidR="00D10A1A" w:rsidRDefault="00D10A1A" w:rsidP="0001099C">
    <w:pPr>
      <w:pStyle w:val="Nagwek"/>
      <w:rPr>
        <w:rFonts w:ascii="Calibri" w:hAnsi="Calibri"/>
        <w:sz w:val="20"/>
        <w:szCs w:val="20"/>
      </w:rPr>
    </w:pPr>
  </w:p>
  <w:p w14:paraId="1202F504" w14:textId="77777777" w:rsidR="00D10A1A" w:rsidRDefault="00D10A1A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5B01" w14:textId="77777777" w:rsidR="00632B2D" w:rsidRDefault="00632B2D" w:rsidP="00EA313F">
    <w:pPr>
      <w:pStyle w:val="Nagwek"/>
      <w:jc w:val="center"/>
    </w:pPr>
  </w:p>
  <w:p w14:paraId="18D6D68F" w14:textId="77777777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9550B3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741254F"/>
    <w:multiLevelType w:val="multilevel"/>
    <w:tmpl w:val="C0B431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18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DE0DAC"/>
    <w:multiLevelType w:val="hybridMultilevel"/>
    <w:tmpl w:val="1C86B6A2"/>
    <w:lvl w:ilvl="0" w:tplc="D7CE77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711E38"/>
    <w:multiLevelType w:val="hybridMultilevel"/>
    <w:tmpl w:val="E488F1B8"/>
    <w:lvl w:ilvl="0" w:tplc="697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08239">
    <w:abstractNumId w:val="23"/>
  </w:num>
  <w:num w:numId="2" w16cid:durableId="1356034850">
    <w:abstractNumId w:val="28"/>
  </w:num>
  <w:num w:numId="3" w16cid:durableId="471605885">
    <w:abstractNumId w:val="0"/>
  </w:num>
  <w:num w:numId="4" w16cid:durableId="996110516">
    <w:abstractNumId w:val="27"/>
  </w:num>
  <w:num w:numId="5" w16cid:durableId="185869963">
    <w:abstractNumId w:val="25"/>
  </w:num>
  <w:num w:numId="6" w16cid:durableId="1329094740">
    <w:abstractNumId w:val="8"/>
  </w:num>
  <w:num w:numId="7" w16cid:durableId="764964578">
    <w:abstractNumId w:val="19"/>
  </w:num>
  <w:num w:numId="8" w16cid:durableId="357120740">
    <w:abstractNumId w:val="16"/>
  </w:num>
  <w:num w:numId="9" w16cid:durableId="1424187766">
    <w:abstractNumId w:val="32"/>
  </w:num>
  <w:num w:numId="10" w16cid:durableId="578566036">
    <w:abstractNumId w:val="20"/>
  </w:num>
  <w:num w:numId="11" w16cid:durableId="661087159">
    <w:abstractNumId w:val="33"/>
  </w:num>
  <w:num w:numId="12" w16cid:durableId="1772815618">
    <w:abstractNumId w:val="13"/>
  </w:num>
  <w:num w:numId="13" w16cid:durableId="923732266">
    <w:abstractNumId w:val="31"/>
  </w:num>
  <w:num w:numId="14" w16cid:durableId="1014108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04441">
    <w:abstractNumId w:val="30"/>
  </w:num>
  <w:num w:numId="17" w16cid:durableId="339502786">
    <w:abstractNumId w:val="12"/>
  </w:num>
  <w:num w:numId="18" w16cid:durableId="675109639">
    <w:abstractNumId w:val="26"/>
  </w:num>
  <w:num w:numId="19" w16cid:durableId="582643935">
    <w:abstractNumId w:val="22"/>
  </w:num>
  <w:num w:numId="20" w16cid:durableId="1735228872">
    <w:abstractNumId w:val="29"/>
  </w:num>
  <w:num w:numId="21" w16cid:durableId="1119377333">
    <w:abstractNumId w:val="24"/>
  </w:num>
  <w:num w:numId="22" w16cid:durableId="2044793318">
    <w:abstractNumId w:val="18"/>
  </w:num>
  <w:num w:numId="23" w16cid:durableId="144226205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5FE9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E6C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170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1EF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3F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751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7AA9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2F2C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555F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FE9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3EDD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965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0A1A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399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00A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5EC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0D9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77D5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066802B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D10A1A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4337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13</cp:revision>
  <cp:lastPrinted>2016-02-19T12:07:00Z</cp:lastPrinted>
  <dcterms:created xsi:type="dcterms:W3CDTF">2023-02-05T20:09:00Z</dcterms:created>
  <dcterms:modified xsi:type="dcterms:W3CDTF">2023-03-17T08:11:00Z</dcterms:modified>
</cp:coreProperties>
</file>